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f51c" w14:textId="41df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2024 жылғы 27 наурыздағы № 119 шешімі. Шығыс Қазақстан облысының Әділет департаментінде 2024 жылғы 8 сәуірде № 8995-16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Ұлан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Ұлан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w:t>
            </w:r>
          </w:p>
          <w:p>
            <w:pPr>
              <w:spacing w:after="20"/>
              <w:ind w:left="20"/>
              <w:jc w:val="both"/>
            </w:pPr>
          </w:p>
          <w:p>
            <w:pPr>
              <w:spacing w:after="20"/>
              <w:ind w:left="20"/>
              <w:jc w:val="both"/>
            </w:pPr>
            <w:r>
              <w:rPr>
                <w:rFonts w:ascii="Times New Roman"/>
                <w:b w:val="false"/>
                <w:i/>
                <w:color w:val="000000"/>
                <w:sz w:val="20"/>
              </w:rPr>
              <w:t xml:space="preserve">жұмыспен қамту және әлеуметтік </w:t>
            </w:r>
          </w:p>
          <w:p>
            <w:pPr>
              <w:spacing w:after="20"/>
              <w:ind w:left="20"/>
              <w:jc w:val="both"/>
            </w:pPr>
            <w:r>
              <w:rPr>
                <w:rFonts w:ascii="Times New Roman"/>
                <w:b w:val="false"/>
                <w:i/>
                <w:color w:val="000000"/>
                <w:sz w:val="20"/>
              </w:rPr>
              <w:t>бағдарламаларды үйлестіру басқармасы"</w:t>
            </w:r>
          </w:p>
          <w:p>
            <w:pPr>
              <w:spacing w:after="20"/>
              <w:ind w:left="20"/>
              <w:jc w:val="both"/>
            </w:pPr>
            <w:r>
              <w:rPr>
                <w:rFonts w:ascii="Times New Roman"/>
                <w:b w:val="false"/>
                <w:i/>
                <w:color w:val="000000"/>
                <w:sz w:val="20"/>
              </w:rPr>
              <w:t>мемлекеттік мекемесінің басшысы</w:t>
            </w:r>
          </w:p>
          <w:p>
            <w:pPr>
              <w:spacing w:after="20"/>
              <w:ind w:left="20"/>
              <w:jc w:val="both"/>
            </w:pPr>
            <w:r>
              <w:rPr>
                <w:rFonts w:ascii="Times New Roman"/>
                <w:b w:val="false"/>
                <w:i/>
                <w:color w:val="000000"/>
                <w:sz w:val="20"/>
              </w:rPr>
              <w:t>____________</w:t>
            </w:r>
          </w:p>
          <w:p>
            <w:pPr>
              <w:spacing w:after="0"/>
              <w:ind w:left="0"/>
              <w:jc w:val="left"/>
            </w:pPr>
          </w:p>
          <w:p>
            <w:pPr>
              <w:spacing w:after="20"/>
              <w:ind w:left="20"/>
              <w:jc w:val="both"/>
            </w:pPr>
            <w:r>
              <w:rPr>
                <w:rFonts w:ascii="Times New Roman"/>
                <w:b/>
                <w:i/>
                <w:color w:val="000000"/>
                <w:sz w:val="20"/>
              </w:rPr>
              <w:t>___________ 2024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27 наурыздағы </w:t>
            </w:r>
            <w:r>
              <w:br/>
            </w:r>
            <w:r>
              <w:rPr>
                <w:rFonts w:ascii="Times New Roman"/>
                <w:b w:val="false"/>
                <w:i w:val="false"/>
                <w:color w:val="000000"/>
                <w:sz w:val="20"/>
              </w:rPr>
              <w:t>№ 119 1 қосымша</w:t>
            </w:r>
          </w:p>
        </w:tc>
      </w:tr>
    </w:tbl>
    <w:bookmarkStart w:name="z12" w:id="4"/>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корпорациясы)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мұқтаж азаматтардың жекелеген санаттарына әлеуметтік көмек көрсетуге үміткер адамның (отбасының) өтінішін қарау бойынша Шығыс Қазақстан облысы Ұлан ауданының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Ұлан ауданының жергілікті атқарушы органымен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көрсетілетін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жергілікті бюджет есебінен қаржыланатын, әлеуметтік көмекті жүзеге асыратын "Ұлан ауданының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Шығыс Қазақстан облысының статистика органдары есептейтін шамасы бойынша ең төмен тұтыну себетінің құнына тең бір адамға шаққандағы ең төмен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учаскелік комиссия</w:t>
      </w:r>
      <w:r>
        <w:rPr>
          <w:rFonts w:ascii="Times New Roman"/>
          <w:b w:val="false"/>
          <w:i w:val="false"/>
          <w:color w:val="000000"/>
          <w:sz w:val="28"/>
        </w:rPr>
        <w:t xml:space="preserve">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6"/>
    <w:bookmarkStart w:name="z25"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6" w:id="18"/>
    <w:p>
      <w:pPr>
        <w:spacing w:after="0"/>
        <w:ind w:left="0"/>
        <w:jc w:val="both"/>
      </w:pPr>
      <w:r>
        <w:rPr>
          <w:rFonts w:ascii="Times New Roman"/>
          <w:b w:val="false"/>
          <w:i w:val="false"/>
          <w:color w:val="000000"/>
          <w:sz w:val="28"/>
        </w:rPr>
        <w:t xml:space="preserve">
      3. Қазақстан Республикасы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7" w:id="19"/>
    <w:p>
      <w:pPr>
        <w:spacing w:after="0"/>
        <w:ind w:left="0"/>
        <w:jc w:val="both"/>
      </w:pPr>
      <w:r>
        <w:rPr>
          <w:rFonts w:ascii="Times New Roman"/>
          <w:b w:val="false"/>
          <w:i w:val="false"/>
          <w:color w:val="000000"/>
          <w:sz w:val="28"/>
        </w:rPr>
        <w:t>
      4. Әлеуметтік көмек бір рет және (немесе) мезгіл-мезгіл (ай сайын, жылына 1 рет) көрсетіледі.</w:t>
      </w:r>
    </w:p>
    <w:bookmarkEnd w:id="19"/>
    <w:bookmarkStart w:name="z28" w:id="20"/>
    <w:p>
      <w:pPr>
        <w:spacing w:after="0"/>
        <w:ind w:left="0"/>
        <w:jc w:val="both"/>
      </w:pPr>
      <w:r>
        <w:rPr>
          <w:rFonts w:ascii="Times New Roman"/>
          <w:b w:val="false"/>
          <w:i w:val="false"/>
          <w:color w:val="000000"/>
          <w:sz w:val="28"/>
        </w:rPr>
        <w:t>
      5. Осы Қағидалар Ұлан ауданының аумағында тұрақты тұрғылықты жері бойынша тіркелген тұлғаларға қолданылады.</w:t>
      </w:r>
    </w:p>
    <w:bookmarkEnd w:id="20"/>
    <w:bookmarkStart w:name="z29"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 комиссиялар</w:t>
      </w:r>
      <w:r>
        <w:rPr>
          <w:rFonts w:ascii="Times New Roman"/>
          <w:b w:val="false"/>
          <w:i w:val="false"/>
          <w:color w:val="000000"/>
          <w:sz w:val="28"/>
        </w:rPr>
        <w:t xml:space="preserve"> өз қызметін Шығыс Қазақстан облысы әкімдігі бекітетін ережелердің негізінде жүзеге асырады.</w:t>
      </w:r>
    </w:p>
    <w:bookmarkEnd w:id="21"/>
    <w:bookmarkStart w:name="z30" w:id="22"/>
    <w:p>
      <w:pPr>
        <w:spacing w:after="0"/>
        <w:ind w:left="0"/>
        <w:jc w:val="left"/>
      </w:pPr>
      <w:r>
        <w:rPr>
          <w:rFonts w:ascii="Times New Roman"/>
          <w:b/>
          <w:i w:val="false"/>
          <w:color w:val="000000"/>
        </w:rPr>
        <w:t xml:space="preserve"> 2-тарау. Әлеуметтік көмек алушылардың санаттарының тізбесін айқындау және әлеуметтік көмектің мөлшерлерін белгілеу тәртібі</w:t>
      </w:r>
    </w:p>
    <w:bookmarkEnd w:id="22"/>
    <w:bookmarkStart w:name="z31" w:id="23"/>
    <w:p>
      <w:pPr>
        <w:spacing w:after="0"/>
        <w:ind w:left="0"/>
        <w:jc w:val="both"/>
      </w:pPr>
      <w:r>
        <w:rPr>
          <w:rFonts w:ascii="Times New Roman"/>
          <w:b w:val="false"/>
          <w:i w:val="false"/>
          <w:color w:val="000000"/>
          <w:sz w:val="28"/>
        </w:rPr>
        <w:t>
      7. Атаулы күндер мен мереке күндеріне орай әлеуметтік көмек мезгіл-мезгіл (жылына 1 рет) ақшалай төлемдер түрінде азаматтардың мынадай санаттарына көрсетіледі:</w:t>
      </w:r>
    </w:p>
    <w:bookmarkEnd w:id="23"/>
    <w:bookmarkStart w:name="z32" w:id="2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24"/>
    <w:bookmarkStart w:name="z33" w:id="2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200 000 (екі жүз мың) теңге мөлшерінде;</w:t>
      </w:r>
    </w:p>
    <w:bookmarkEnd w:id="25"/>
    <w:bookmarkStart w:name="z34"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200 000 (екі жүз мың) теңге мөлшерінде;</w:t>
      </w:r>
    </w:p>
    <w:bookmarkEnd w:id="26"/>
    <w:bookmarkStart w:name="z35"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200 000 (екі жүз мың) теңге мөлшерінде;</w:t>
      </w:r>
    </w:p>
    <w:bookmarkEnd w:id="27"/>
    <w:bookmarkStart w:name="z36"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қызметшiлеріне – 200 000 (екі жүз мың) теңге мөлшерінде;</w:t>
      </w:r>
    </w:p>
    <w:bookmarkEnd w:id="28"/>
    <w:bookmarkStart w:name="z37"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200 000 (екі жүз мың) теңге мөлшерінде;</w:t>
      </w:r>
    </w:p>
    <w:bookmarkEnd w:id="29"/>
    <w:bookmarkStart w:name="z38"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200 000 (екі жүз мың) теңге мөлшерінде;</w:t>
      </w:r>
    </w:p>
    <w:bookmarkEnd w:id="30"/>
    <w:bookmarkStart w:name="z39"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200 000 (екі жүз мың) теңге мөлшерінде;</w:t>
      </w:r>
    </w:p>
    <w:bookmarkEnd w:id="31"/>
    <w:bookmarkStart w:name="z40" w:id="32"/>
    <w:p>
      <w:pPr>
        <w:spacing w:after="0"/>
        <w:ind w:left="0"/>
        <w:jc w:val="both"/>
      </w:pPr>
      <w:r>
        <w:rPr>
          <w:rFonts w:ascii="Times New Roman"/>
          <w:b w:val="false"/>
          <w:i w:val="false"/>
          <w:color w:val="000000"/>
          <w:sz w:val="28"/>
        </w:rPr>
        <w:t>
      2) Халықаралық әйелдер күні – 8 наурыз:</w:t>
      </w:r>
    </w:p>
    <w:bookmarkEnd w:id="32"/>
    <w:bookmarkStart w:name="z41" w:id="3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15 000 теңге (он бес мың) теңге мөлшерінде;</w:t>
      </w:r>
    </w:p>
    <w:bookmarkEnd w:id="33"/>
    <w:bookmarkStart w:name="z42" w:id="34"/>
    <w:p>
      <w:pPr>
        <w:spacing w:after="0"/>
        <w:ind w:left="0"/>
        <w:jc w:val="both"/>
      </w:pPr>
      <w:r>
        <w:rPr>
          <w:rFonts w:ascii="Times New Roman"/>
          <w:b w:val="false"/>
          <w:i w:val="false"/>
          <w:color w:val="000000"/>
          <w:sz w:val="28"/>
        </w:rPr>
        <w:t>
      төрт және одан да көп кәмелетке толмаған бірге тұратын балалары, оның ішінде білім беру ұйымдарында күндізгі бөлімде оқитын (бірақ жиырма үш жасқа толғанға дейін) балалары бар көп балалы отбасыларға – 15 000 (он бес мың) теңге мөлшерінде;</w:t>
      </w:r>
    </w:p>
    <w:bookmarkEnd w:id="34"/>
    <w:bookmarkStart w:name="z43" w:id="35"/>
    <w:p>
      <w:pPr>
        <w:spacing w:after="0"/>
        <w:ind w:left="0"/>
        <w:jc w:val="both"/>
      </w:pPr>
      <w:r>
        <w:rPr>
          <w:rFonts w:ascii="Times New Roman"/>
          <w:b w:val="false"/>
          <w:i w:val="false"/>
          <w:color w:val="000000"/>
          <w:sz w:val="28"/>
        </w:rPr>
        <w:t>
      3) Отан қорғаушы күні – 7 мамыр:</w:t>
      </w:r>
    </w:p>
    <w:bookmarkEnd w:id="35"/>
    <w:bookmarkStart w:name="z44"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36"/>
    <w:bookmarkStart w:name="z45"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bookmarkEnd w:id="37"/>
    <w:bookmarkStart w:name="z46" w:id="38"/>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38"/>
    <w:bookmarkStart w:name="z47" w:id="3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 мөлшерінде;</w:t>
      </w:r>
    </w:p>
    <w:bookmarkEnd w:id="39"/>
    <w:bookmarkStart w:name="z48" w:id="40"/>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bookmarkEnd w:id="40"/>
    <w:bookmarkStart w:name="z49"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41"/>
    <w:bookmarkStart w:name="z50" w:id="42"/>
    <w:p>
      <w:pPr>
        <w:spacing w:after="0"/>
        <w:ind w:left="0"/>
        <w:jc w:val="both"/>
      </w:pPr>
      <w:r>
        <w:rPr>
          <w:rFonts w:ascii="Times New Roman"/>
          <w:b w:val="false"/>
          <w:i w:val="false"/>
          <w:color w:val="000000"/>
          <w:sz w:val="28"/>
        </w:rPr>
        <w:t>
      4) Жеңіс күні – 9 мамыр:</w:t>
      </w:r>
    </w:p>
    <w:bookmarkEnd w:id="42"/>
    <w:bookmarkStart w:name="z51"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1 500 000 (бір миллион бес жүз мың) теңге мөлшерінде;</w:t>
      </w:r>
    </w:p>
    <w:bookmarkEnd w:id="43"/>
    <w:bookmarkStart w:name="z52"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1 500 000 (бір миллион бес жүз мың) теңге мөлшерінде;</w:t>
      </w:r>
    </w:p>
    <w:bookmarkEnd w:id="44"/>
    <w:bookmarkStart w:name="z53"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45"/>
    <w:bookmarkStart w:name="z54"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46"/>
    <w:bookmarkStart w:name="z55"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47"/>
    <w:bookmarkStart w:name="z56"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8"/>
    <w:bookmarkStart w:name="z57"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9"/>
    <w:bookmarkStart w:name="z58"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100 000 (жүз мың) теңге мөлшерінде;</w:t>
      </w:r>
    </w:p>
    <w:bookmarkEnd w:id="50"/>
    <w:bookmarkStart w:name="z59"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1"/>
    <w:bookmarkStart w:name="z60"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соғысының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52"/>
    <w:bookmarkStart w:name="z61"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53"/>
    <w:bookmarkStart w:name="z62" w:id="5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50 000 (елу мың) теңге мөлшерінде;</w:t>
      </w:r>
    </w:p>
    <w:bookmarkEnd w:id="54"/>
    <w:bookmarkStart w:name="z63" w:id="55"/>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w:t>
      </w:r>
    </w:p>
    <w:bookmarkEnd w:id="55"/>
    <w:bookmarkStart w:name="z64" w:id="56"/>
    <w:p>
      <w:pPr>
        <w:spacing w:after="0"/>
        <w:ind w:left="0"/>
        <w:jc w:val="both"/>
      </w:pPr>
      <w:r>
        <w:rPr>
          <w:rFonts w:ascii="Times New Roman"/>
          <w:b w:val="false"/>
          <w:i w:val="false"/>
          <w:color w:val="000000"/>
          <w:sz w:val="28"/>
        </w:rPr>
        <w:t xml:space="preserve">
      сот тәртібінде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басқа тәртіпте саяси қуғын-сүргiндердің құрбандары немесе саяси қуғын-сүргiндерден зардап шеккендер деп танылған азаматтарға – 13 000 (он үш мың) теңге мөлшерінде;</w:t>
      </w:r>
    </w:p>
    <w:bookmarkEnd w:id="56"/>
    <w:bookmarkStart w:name="z65" w:id="57"/>
    <w:p>
      <w:pPr>
        <w:spacing w:after="0"/>
        <w:ind w:left="0"/>
        <w:jc w:val="both"/>
      </w:pPr>
      <w:r>
        <w:rPr>
          <w:rFonts w:ascii="Times New Roman"/>
          <w:b w:val="false"/>
          <w:i w:val="false"/>
          <w:color w:val="000000"/>
          <w:sz w:val="28"/>
        </w:rPr>
        <w:t>
      6) Қазақстан Республикасының Конституциясы күні – 30 тамыз:</w:t>
      </w:r>
    </w:p>
    <w:bookmarkEnd w:id="57"/>
    <w:bookmarkStart w:name="z66" w:id="58"/>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 - аналарының біріне немесе өзге де заңды өкілдеріне) – 15 000 (он бес мың) теңге мөлшерінде;</w:t>
      </w:r>
    </w:p>
    <w:bookmarkEnd w:id="58"/>
    <w:bookmarkStart w:name="z67" w:id="59"/>
    <w:p>
      <w:pPr>
        <w:spacing w:after="0"/>
        <w:ind w:left="0"/>
        <w:jc w:val="both"/>
      </w:pPr>
      <w:r>
        <w:rPr>
          <w:rFonts w:ascii="Times New Roman"/>
          <w:b w:val="false"/>
          <w:i w:val="false"/>
          <w:color w:val="000000"/>
          <w:sz w:val="28"/>
        </w:rPr>
        <w:t>
      7) Тәуелсіздік күні – 16 желтоқсан:</w:t>
      </w:r>
    </w:p>
    <w:bookmarkEnd w:id="59"/>
    <w:bookmarkStart w:name="z68" w:id="6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тұлғаларға – 200 000 (екі жүз мың) теңге мөлшерінде;</w:t>
      </w:r>
    </w:p>
    <w:bookmarkEnd w:id="60"/>
    <w:bookmarkStart w:name="z69" w:id="61"/>
    <w:p>
      <w:pPr>
        <w:spacing w:after="0"/>
        <w:ind w:left="0"/>
        <w:jc w:val="both"/>
      </w:pPr>
      <w:r>
        <w:rPr>
          <w:rFonts w:ascii="Times New Roman"/>
          <w:b w:val="false"/>
          <w:i w:val="false"/>
          <w:color w:val="000000"/>
          <w:sz w:val="28"/>
        </w:rPr>
        <w:t>
      8. Азаматтарды мұқтаждар санатына жатқызу үшін:</w:t>
      </w:r>
    </w:p>
    <w:bookmarkEnd w:id="61"/>
    <w:bookmarkStart w:name="z70" w:id="6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w:t>
      </w:r>
    </w:p>
    <w:bookmarkEnd w:id="62"/>
    <w:bookmarkStart w:name="z71" w:id="63"/>
    <w:p>
      <w:pPr>
        <w:spacing w:after="0"/>
        <w:ind w:left="0"/>
        <w:jc w:val="both"/>
      </w:pPr>
      <w:r>
        <w:rPr>
          <w:rFonts w:ascii="Times New Roman"/>
          <w:b w:val="false"/>
          <w:i w:val="false"/>
          <w:color w:val="000000"/>
          <w:sz w:val="28"/>
        </w:rPr>
        <w:t>
      2) әлеуметтік маңызы бар аурулардың болуы;</w:t>
      </w:r>
    </w:p>
    <w:bookmarkEnd w:id="63"/>
    <w:bookmarkStart w:name="z72" w:id="64"/>
    <w:p>
      <w:pPr>
        <w:spacing w:after="0"/>
        <w:ind w:left="0"/>
        <w:jc w:val="both"/>
      </w:pPr>
      <w:r>
        <w:rPr>
          <w:rFonts w:ascii="Times New Roman"/>
          <w:b w:val="false"/>
          <w:i w:val="false"/>
          <w:color w:val="000000"/>
          <w:sz w:val="28"/>
        </w:rPr>
        <w:t>
      3) ең төмен күнкөріс деңгейіне еселік қатынаста белгілеген шектен аспайтын жан басына шаққандағы орташа табыстың болуы;</w:t>
      </w:r>
    </w:p>
    <w:bookmarkEnd w:id="64"/>
    <w:bookmarkStart w:name="z73" w:id="65"/>
    <w:p>
      <w:pPr>
        <w:spacing w:after="0"/>
        <w:ind w:left="0"/>
        <w:jc w:val="both"/>
      </w:pPr>
      <w:r>
        <w:rPr>
          <w:rFonts w:ascii="Times New Roman"/>
          <w:b w:val="false"/>
          <w:i w:val="false"/>
          <w:color w:val="000000"/>
          <w:sz w:val="28"/>
        </w:rPr>
        <w:t>
      4) жетімдік, ата-ана қамқорлығының болмауы;</w:t>
      </w:r>
    </w:p>
    <w:bookmarkEnd w:id="65"/>
    <w:bookmarkStart w:name="z74" w:id="66"/>
    <w:p>
      <w:pPr>
        <w:spacing w:after="0"/>
        <w:ind w:left="0"/>
        <w:jc w:val="both"/>
      </w:pPr>
      <w:r>
        <w:rPr>
          <w:rFonts w:ascii="Times New Roman"/>
          <w:b w:val="false"/>
          <w:i w:val="false"/>
          <w:color w:val="000000"/>
          <w:sz w:val="28"/>
        </w:rPr>
        <w:t>
      5) жасының егде тартуына байланысты өзіне-өзі күтім жасай алмауы;</w:t>
      </w:r>
    </w:p>
    <w:bookmarkEnd w:id="66"/>
    <w:bookmarkStart w:name="z75" w:id="67"/>
    <w:p>
      <w:pPr>
        <w:spacing w:after="0"/>
        <w:ind w:left="0"/>
        <w:jc w:val="both"/>
      </w:pPr>
      <w:r>
        <w:rPr>
          <w:rFonts w:ascii="Times New Roman"/>
          <w:b w:val="false"/>
          <w:i w:val="false"/>
          <w:color w:val="000000"/>
          <w:sz w:val="28"/>
        </w:rPr>
        <w:t>
      6) бас бостандығынан айыру орындарынан босатылуы, пробация қызметінің есебінде болуы негіздер тізбесі болып табылады.</w:t>
      </w:r>
    </w:p>
    <w:bookmarkEnd w:id="67"/>
    <w:bookmarkStart w:name="z76" w:id="68"/>
    <w:p>
      <w:pPr>
        <w:spacing w:after="0"/>
        <w:ind w:left="0"/>
        <w:jc w:val="both"/>
      </w:pPr>
      <w:r>
        <w:rPr>
          <w:rFonts w:ascii="Times New Roman"/>
          <w:b w:val="false"/>
          <w:i w:val="false"/>
          <w:color w:val="000000"/>
          <w:sz w:val="28"/>
        </w:rPr>
        <w:t>
      9. Ақшалай нысандағы бір реттік әлеуметтік көмек алушылардың келесі санаттарына:</w:t>
      </w:r>
    </w:p>
    <w:bookmarkEnd w:id="68"/>
    <w:bookmarkStart w:name="z77" w:id="69"/>
    <w:p>
      <w:pPr>
        <w:spacing w:after="0"/>
        <w:ind w:left="0"/>
        <w:jc w:val="both"/>
      </w:pPr>
      <w:r>
        <w:rPr>
          <w:rFonts w:ascii="Times New Roman"/>
          <w:b w:val="false"/>
          <w:i w:val="false"/>
          <w:color w:val="000000"/>
          <w:sz w:val="28"/>
        </w:rPr>
        <w:t>
      1) белгілеген шектен аспайтын жан басына шаққандағы орташа кірісі бар:</w:t>
      </w:r>
    </w:p>
    <w:bookmarkEnd w:id="69"/>
    <w:bookmarkStart w:name="z78" w:id="70"/>
    <w:p>
      <w:pPr>
        <w:spacing w:after="0"/>
        <w:ind w:left="0"/>
        <w:jc w:val="both"/>
      </w:pPr>
      <w:r>
        <w:rPr>
          <w:rFonts w:ascii="Times New Roman"/>
          <w:b w:val="false"/>
          <w:i w:val="false"/>
          <w:color w:val="000000"/>
          <w:sz w:val="28"/>
        </w:rPr>
        <w:t>
      әлеуметтік маңызы бар аурулары бар азаматтарға (отбасыларға);</w:t>
      </w:r>
    </w:p>
    <w:bookmarkEnd w:id="70"/>
    <w:bookmarkStart w:name="z79" w:id="71"/>
    <w:p>
      <w:pPr>
        <w:spacing w:after="0"/>
        <w:ind w:left="0"/>
        <w:jc w:val="both"/>
      </w:pPr>
      <w:r>
        <w:rPr>
          <w:rFonts w:ascii="Times New Roman"/>
          <w:b w:val="false"/>
          <w:i w:val="false"/>
          <w:color w:val="000000"/>
          <w:sz w:val="28"/>
        </w:rPr>
        <w:t>
      жетімдерге;</w:t>
      </w:r>
    </w:p>
    <w:bookmarkEnd w:id="71"/>
    <w:bookmarkStart w:name="z80" w:id="72"/>
    <w:p>
      <w:pPr>
        <w:spacing w:after="0"/>
        <w:ind w:left="0"/>
        <w:jc w:val="both"/>
      </w:pPr>
      <w:r>
        <w:rPr>
          <w:rFonts w:ascii="Times New Roman"/>
          <w:b w:val="false"/>
          <w:i w:val="false"/>
          <w:color w:val="000000"/>
          <w:sz w:val="28"/>
        </w:rPr>
        <w:t>
      ата-ананың қамқорлығынсыз қалғандарға;</w:t>
      </w:r>
    </w:p>
    <w:bookmarkEnd w:id="72"/>
    <w:bookmarkStart w:name="z81" w:id="73"/>
    <w:p>
      <w:pPr>
        <w:spacing w:after="0"/>
        <w:ind w:left="0"/>
        <w:jc w:val="both"/>
      </w:pPr>
      <w:r>
        <w:rPr>
          <w:rFonts w:ascii="Times New Roman"/>
          <w:b w:val="false"/>
          <w:i w:val="false"/>
          <w:color w:val="000000"/>
          <w:sz w:val="28"/>
        </w:rPr>
        <w:t>
      жасының егде тартуына байланысты өзіне-өзі күтім жасай алмайтын азаматтарға;</w:t>
      </w:r>
    </w:p>
    <w:bookmarkEnd w:id="73"/>
    <w:bookmarkStart w:name="z82" w:id="74"/>
    <w:p>
      <w:pPr>
        <w:spacing w:after="0"/>
        <w:ind w:left="0"/>
        <w:jc w:val="both"/>
      </w:pPr>
      <w:r>
        <w:rPr>
          <w:rFonts w:ascii="Times New Roman"/>
          <w:b w:val="false"/>
          <w:i w:val="false"/>
          <w:color w:val="000000"/>
          <w:sz w:val="28"/>
        </w:rPr>
        <w:t>
      бас бостандығынан айыру орындарынан босатылған азаматтарға;</w:t>
      </w:r>
    </w:p>
    <w:bookmarkEnd w:id="74"/>
    <w:bookmarkStart w:name="z83" w:id="75"/>
    <w:p>
      <w:pPr>
        <w:spacing w:after="0"/>
        <w:ind w:left="0"/>
        <w:jc w:val="both"/>
      </w:pPr>
      <w:r>
        <w:rPr>
          <w:rFonts w:ascii="Times New Roman"/>
          <w:b w:val="false"/>
          <w:i w:val="false"/>
          <w:color w:val="000000"/>
          <w:sz w:val="28"/>
        </w:rPr>
        <w:t>
      пробация қызметінің есебінде тұрған азаматтарға;</w:t>
      </w:r>
    </w:p>
    <w:bookmarkEnd w:id="75"/>
    <w:bookmarkStart w:name="z84" w:id="76"/>
    <w:p>
      <w:pPr>
        <w:spacing w:after="0"/>
        <w:ind w:left="0"/>
        <w:jc w:val="both"/>
      </w:pPr>
      <w:r>
        <w:rPr>
          <w:rFonts w:ascii="Times New Roman"/>
          <w:b w:val="false"/>
          <w:i w:val="false"/>
          <w:color w:val="000000"/>
          <w:sz w:val="28"/>
        </w:rPr>
        <w:t>
      2) жан басына шаққандағы орташа кірісі есепке алынбай:</w:t>
      </w:r>
    </w:p>
    <w:bookmarkEnd w:id="76"/>
    <w:bookmarkStart w:name="z85" w:id="77"/>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келген жағдайда көрсетіледі.</w:t>
      </w:r>
    </w:p>
    <w:bookmarkEnd w:id="77"/>
    <w:bookmarkStart w:name="z86" w:id="78"/>
    <w:p>
      <w:pPr>
        <w:spacing w:after="0"/>
        <w:ind w:left="0"/>
        <w:jc w:val="both"/>
      </w:pPr>
      <w:r>
        <w:rPr>
          <w:rFonts w:ascii="Times New Roman"/>
          <w:b w:val="false"/>
          <w:i w:val="false"/>
          <w:color w:val="000000"/>
          <w:sz w:val="28"/>
        </w:rPr>
        <w:t>
      10. Ақшалай нысандағы әлеуметтік көмек мезгіл-мезгіл (ай сайын) жан басына шаққандағы орташа кірісі есепке алынбай:</w:t>
      </w:r>
    </w:p>
    <w:bookmarkEnd w:id="78"/>
    <w:bookmarkStart w:name="z87" w:id="79"/>
    <w:p>
      <w:pPr>
        <w:spacing w:after="0"/>
        <w:ind w:left="0"/>
        <w:jc w:val="both"/>
      </w:pPr>
      <w:r>
        <w:rPr>
          <w:rFonts w:ascii="Times New Roman"/>
          <w:b w:val="false"/>
          <w:i w:val="false"/>
          <w:color w:val="000000"/>
          <w:sz w:val="28"/>
        </w:rPr>
        <w:t>
      1) адамның вирустық иммунитет тапшылығын (АИТВ) жұқтырған және диспансерлік есепте тұрған балалардың ата-аналарына немесе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екі еселік мөлшерінде;</w:t>
      </w:r>
    </w:p>
    <w:bookmarkEnd w:id="79"/>
    <w:bookmarkStart w:name="z88" w:id="80"/>
    <w:p>
      <w:pPr>
        <w:spacing w:after="0"/>
        <w:ind w:left="0"/>
        <w:jc w:val="both"/>
      </w:pPr>
      <w:r>
        <w:rPr>
          <w:rFonts w:ascii="Times New Roman"/>
          <w:b w:val="false"/>
          <w:i w:val="false"/>
          <w:color w:val="000000"/>
          <w:sz w:val="28"/>
        </w:rPr>
        <w:t>
      2) Шығыс Қазақстан облысы Денсаулық сақтау басқармасының "Ұлан ауданының аудандық ауруханасы" шаруашылық жүргізу құқығындағы коммуналдық мемлекеттік кәсіпорнының ұсынылған тізіміне сәйкес туберкулез ауруымен ауыратын және емнің амбулаториялық сатысындағы азаматтарға 28 000 (жиырма сегіз мың) теңге мөлшерінде.</w:t>
      </w:r>
    </w:p>
    <w:bookmarkEnd w:id="80"/>
    <w:bookmarkStart w:name="z89" w:id="81"/>
    <w:p>
      <w:pPr>
        <w:spacing w:after="0"/>
        <w:ind w:left="0"/>
        <w:jc w:val="both"/>
      </w:pPr>
      <w:r>
        <w:rPr>
          <w:rFonts w:ascii="Times New Roman"/>
          <w:b w:val="false"/>
          <w:i w:val="false"/>
          <w:color w:val="000000"/>
          <w:sz w:val="28"/>
        </w:rPr>
        <w:t>
      11. Адамның (отбасының) жан басына шаққандағы орташа кірісінің шегі ең төмен күнкөріс деңгейінің бір жарым еселік мөлшерінде белгіленсін.</w:t>
      </w:r>
    </w:p>
    <w:bookmarkEnd w:id="81"/>
    <w:bookmarkStart w:name="z90" w:id="82"/>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82"/>
    <w:bookmarkStart w:name="z91" w:id="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мұқтаж азаматтардың жекелеген санаттарына әлеуметтік көмектің шекті шамасы 100 (жүз) айлық есептік көрсеткішті құрайды.</w:t>
      </w:r>
    </w:p>
    <w:bookmarkEnd w:id="83"/>
    <w:bookmarkStart w:name="z92"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негіздер бойынша әлеуметтік көмекке жүгіну мерзімдері оқиғалар басталған күннен бастап үш ай ішінде жасалады.</w:t>
      </w:r>
    </w:p>
    <w:bookmarkEnd w:id="84"/>
    <w:bookmarkStart w:name="z93" w:id="85"/>
    <w:p>
      <w:pPr>
        <w:spacing w:after="0"/>
        <w:ind w:left="0"/>
        <w:jc w:val="left"/>
      </w:pPr>
      <w:r>
        <w:rPr>
          <w:rFonts w:ascii="Times New Roman"/>
          <w:b/>
          <w:i w:val="false"/>
          <w:color w:val="000000"/>
        </w:rPr>
        <w:t xml:space="preserve"> 3-тарау. Әлеуметтік көмек көрсету тәртібі</w:t>
      </w:r>
    </w:p>
    <w:bookmarkEnd w:id="85"/>
    <w:bookmarkStart w:name="z94" w:id="86"/>
    <w:p>
      <w:pPr>
        <w:spacing w:after="0"/>
        <w:ind w:left="0"/>
        <w:jc w:val="both"/>
      </w:pPr>
      <w:r>
        <w:rPr>
          <w:rFonts w:ascii="Times New Roman"/>
          <w:b w:val="false"/>
          <w:i w:val="false"/>
          <w:color w:val="000000"/>
          <w:sz w:val="28"/>
        </w:rPr>
        <w:t>
      12. Атаулы күндер мен мереке күндеріне орай әлеуметтік көмек уәкілетті ұйым не өзге де ұйымдар ұсынған, Ұлан ауданының әкімдігі бекіткен тізімдер бойынша оны алушылардан өтініштер талап етілмей көрсетіледі.</w:t>
      </w:r>
    </w:p>
    <w:bookmarkEnd w:id="86"/>
    <w:bookmarkStart w:name="z95" w:id="87"/>
    <w:p>
      <w:pPr>
        <w:spacing w:after="0"/>
        <w:ind w:left="0"/>
        <w:jc w:val="both"/>
      </w:pPr>
      <w:r>
        <w:rPr>
          <w:rFonts w:ascii="Times New Roman"/>
          <w:b w:val="false"/>
          <w:i w:val="false"/>
          <w:color w:val="000000"/>
          <w:sz w:val="28"/>
        </w:rPr>
        <w:t>
      13. Әлеуметтiк көмек көрсетуге жұмсалатын шығыстарды қаржыландыру жергілікті бюджетте көзделген ағымдағы қаржы жылына арналған қаражат шегiнде жүзеге асырылады.</w:t>
      </w:r>
    </w:p>
    <w:bookmarkEnd w:id="87"/>
    <w:bookmarkStart w:name="z96" w:id="88"/>
    <w:p>
      <w:pPr>
        <w:spacing w:after="0"/>
        <w:ind w:left="0"/>
        <w:jc w:val="both"/>
      </w:pPr>
      <w:r>
        <w:rPr>
          <w:rFonts w:ascii="Times New Roman"/>
          <w:b w:val="false"/>
          <w:i w:val="false"/>
          <w:color w:val="000000"/>
          <w:sz w:val="28"/>
        </w:rPr>
        <w:t>
      14.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bookmarkEnd w:id="88"/>
    <w:bookmarkStart w:name="z97" w:id="89"/>
    <w:p>
      <w:pPr>
        <w:spacing w:after="0"/>
        <w:ind w:left="0"/>
        <w:jc w:val="both"/>
      </w:pPr>
      <w:r>
        <w:rPr>
          <w:rFonts w:ascii="Times New Roman"/>
          <w:b w:val="false"/>
          <w:i w:val="false"/>
          <w:color w:val="000000"/>
          <w:sz w:val="28"/>
        </w:rPr>
        <w:t xml:space="preserve">
      15. Әлеуметтік көмек көрсету тәртібі Үлгілік қағидалардың </w:t>
      </w:r>
      <w:r>
        <w:rPr>
          <w:rFonts w:ascii="Times New Roman"/>
          <w:b w:val="false"/>
          <w:i w:val="false"/>
          <w:color w:val="000000"/>
          <w:sz w:val="28"/>
        </w:rPr>
        <w:t>3-тарауымен</w:t>
      </w:r>
      <w:r>
        <w:rPr>
          <w:rFonts w:ascii="Times New Roman"/>
          <w:b w:val="false"/>
          <w:i w:val="false"/>
          <w:color w:val="000000"/>
          <w:sz w:val="28"/>
        </w:rPr>
        <w:t xml:space="preserve"> анықталады.</w:t>
      </w:r>
    </w:p>
    <w:bookmarkEnd w:id="89"/>
    <w:bookmarkStart w:name="z98" w:id="90"/>
    <w:p>
      <w:pPr>
        <w:spacing w:after="0"/>
        <w:ind w:left="0"/>
        <w:jc w:val="both"/>
      </w:pPr>
      <w:r>
        <w:rPr>
          <w:rFonts w:ascii="Times New Roman"/>
          <w:b w:val="false"/>
          <w:i w:val="false"/>
          <w:color w:val="000000"/>
          <w:sz w:val="28"/>
        </w:rPr>
        <w:t>
      16. Әлеуметтік көмек көрсетуден бас тарту:</w:t>
      </w:r>
    </w:p>
    <w:bookmarkEnd w:id="90"/>
    <w:bookmarkStart w:name="z99" w:id="9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1"/>
    <w:bookmarkStart w:name="z100" w:id="9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92"/>
    <w:bookmarkStart w:name="z101" w:id="9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bookmarkEnd w:id="93"/>
    <w:bookmarkStart w:name="z102" w:id="94"/>
    <w:p>
      <w:pPr>
        <w:spacing w:after="0"/>
        <w:ind w:left="0"/>
        <w:jc w:val="both"/>
      </w:pPr>
      <w:r>
        <w:rPr>
          <w:rFonts w:ascii="Times New Roman"/>
          <w:b w:val="false"/>
          <w:i w:val="false"/>
          <w:color w:val="000000"/>
          <w:sz w:val="28"/>
        </w:rPr>
        <w:t>
      17. Әлеуметтік көмек:</w:t>
      </w:r>
    </w:p>
    <w:bookmarkEnd w:id="94"/>
    <w:bookmarkStart w:name="z103" w:id="95"/>
    <w:p>
      <w:pPr>
        <w:spacing w:after="0"/>
        <w:ind w:left="0"/>
        <w:jc w:val="both"/>
      </w:pPr>
      <w:r>
        <w:rPr>
          <w:rFonts w:ascii="Times New Roman"/>
          <w:b w:val="false"/>
          <w:i w:val="false"/>
          <w:color w:val="000000"/>
          <w:sz w:val="28"/>
        </w:rPr>
        <w:t>
      1) алушы қайтыс болған;</w:t>
      </w:r>
    </w:p>
    <w:bookmarkEnd w:id="95"/>
    <w:bookmarkStart w:name="z104" w:id="96"/>
    <w:p>
      <w:pPr>
        <w:spacing w:after="0"/>
        <w:ind w:left="0"/>
        <w:jc w:val="both"/>
      </w:pPr>
      <w:r>
        <w:rPr>
          <w:rFonts w:ascii="Times New Roman"/>
          <w:b w:val="false"/>
          <w:i w:val="false"/>
          <w:color w:val="000000"/>
          <w:sz w:val="28"/>
        </w:rPr>
        <w:t>
      2) алушы Ұлан ауданының шегінен тыс жерге тұрақты тұруға кеткен;</w:t>
      </w:r>
    </w:p>
    <w:bookmarkEnd w:id="96"/>
    <w:bookmarkStart w:name="z105" w:id="9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жіберген;</w:t>
      </w:r>
    </w:p>
    <w:bookmarkEnd w:id="97"/>
    <w:bookmarkStart w:name="z106" w:id="9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8"/>
    <w:bookmarkStart w:name="z107" w:id="9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9"/>
    <w:bookmarkStart w:name="z108" w:id="100"/>
    <w:p>
      <w:pPr>
        <w:spacing w:after="0"/>
        <w:ind w:left="0"/>
        <w:jc w:val="both"/>
      </w:pPr>
      <w:r>
        <w:rPr>
          <w:rFonts w:ascii="Times New Roman"/>
          <w:b w:val="false"/>
          <w:i w:val="false"/>
          <w:color w:val="000000"/>
          <w:sz w:val="28"/>
        </w:rPr>
        <w:t>
      18. Әлеуметтік көмектің артық төленген сомалары ерікті түрде қайтарылады, заңсыз алынған сомалары ерікті түрде немесе сот тәртібімен қайтарылуға тиіс.</w:t>
      </w:r>
    </w:p>
    <w:bookmarkEnd w:id="100"/>
    <w:bookmarkStart w:name="z109" w:id="101"/>
    <w:p>
      <w:pPr>
        <w:spacing w:after="0"/>
        <w:ind w:left="0"/>
        <w:jc w:val="both"/>
      </w:pPr>
      <w:r>
        <w:rPr>
          <w:rFonts w:ascii="Times New Roman"/>
          <w:b w:val="false"/>
          <w:i w:val="false"/>
          <w:color w:val="000000"/>
          <w:sz w:val="28"/>
        </w:rPr>
        <w:t>
      19.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27 наурыздағы </w:t>
            </w:r>
            <w:r>
              <w:br/>
            </w:r>
            <w:r>
              <w:rPr>
                <w:rFonts w:ascii="Times New Roman"/>
                <w:b w:val="false"/>
                <w:i w:val="false"/>
                <w:color w:val="000000"/>
                <w:sz w:val="20"/>
              </w:rPr>
              <w:t>№ 119 2 қосымша</w:t>
            </w:r>
          </w:p>
        </w:tc>
      </w:tr>
    </w:tbl>
    <w:bookmarkStart w:name="z111" w:id="102"/>
    <w:p>
      <w:pPr>
        <w:spacing w:after="0"/>
        <w:ind w:left="0"/>
        <w:jc w:val="left"/>
      </w:pPr>
      <w:r>
        <w:rPr>
          <w:rFonts w:ascii="Times New Roman"/>
          <w:b/>
          <w:i w:val="false"/>
          <w:color w:val="000000"/>
        </w:rPr>
        <w:t xml:space="preserve"> Күші жойылған шешімдердің тізбесі</w:t>
      </w:r>
    </w:p>
    <w:bookmarkEnd w:id="102"/>
    <w:bookmarkStart w:name="z112" w:id="103"/>
    <w:p>
      <w:pPr>
        <w:spacing w:after="0"/>
        <w:ind w:left="0"/>
        <w:jc w:val="both"/>
      </w:pPr>
      <w:r>
        <w:rPr>
          <w:rFonts w:ascii="Times New Roman"/>
          <w:b w:val="false"/>
          <w:i w:val="false"/>
          <w:color w:val="000000"/>
          <w:sz w:val="28"/>
        </w:rPr>
        <w:t xml:space="preserve">
      1) Ұлан ауданы мәслихатының 2018 жылғы 28 наурыздағы </w:t>
      </w:r>
      <w:r>
        <w:rPr>
          <w:rFonts w:ascii="Times New Roman"/>
          <w:b w:val="false"/>
          <w:i w:val="false"/>
          <w:color w:val="000000"/>
          <w:sz w:val="28"/>
        </w:rPr>
        <w:t>№ 183</w:t>
      </w:r>
      <w:r>
        <w:rPr>
          <w:rFonts w:ascii="Times New Roman"/>
          <w:b w:val="false"/>
          <w:i w:val="false"/>
          <w:color w:val="000000"/>
          <w:sz w:val="28"/>
        </w:rPr>
        <w:t xml:space="preserve">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5609 нөмірімен тіркелген);</w:t>
      </w:r>
    </w:p>
    <w:bookmarkEnd w:id="103"/>
    <w:bookmarkStart w:name="z113" w:id="104"/>
    <w:p>
      <w:pPr>
        <w:spacing w:after="0"/>
        <w:ind w:left="0"/>
        <w:jc w:val="both"/>
      </w:pPr>
      <w:r>
        <w:rPr>
          <w:rFonts w:ascii="Times New Roman"/>
          <w:b w:val="false"/>
          <w:i w:val="false"/>
          <w:color w:val="000000"/>
          <w:sz w:val="28"/>
        </w:rPr>
        <w:t xml:space="preserve">
      2) Ұлан аудандық мәслихатының 2018 жылғы 11 шілдедегі № 210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5-17-189 нөмірімен тіркелген);</w:t>
      </w:r>
    </w:p>
    <w:bookmarkEnd w:id="104"/>
    <w:bookmarkStart w:name="z114" w:id="105"/>
    <w:p>
      <w:pPr>
        <w:spacing w:after="0"/>
        <w:ind w:left="0"/>
        <w:jc w:val="both"/>
      </w:pPr>
      <w:r>
        <w:rPr>
          <w:rFonts w:ascii="Times New Roman"/>
          <w:b w:val="false"/>
          <w:i w:val="false"/>
          <w:color w:val="000000"/>
          <w:sz w:val="28"/>
        </w:rPr>
        <w:t xml:space="preserve">
      3) Ұлан аудандық мәслихатының 2019 жылғы 07 маусымдағы № 292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6011 нөмірімен тіркелген);</w:t>
      </w:r>
    </w:p>
    <w:bookmarkEnd w:id="105"/>
    <w:bookmarkStart w:name="z115" w:id="106"/>
    <w:p>
      <w:pPr>
        <w:spacing w:after="0"/>
        <w:ind w:left="0"/>
        <w:jc w:val="both"/>
      </w:pPr>
      <w:r>
        <w:rPr>
          <w:rFonts w:ascii="Times New Roman"/>
          <w:b w:val="false"/>
          <w:i w:val="false"/>
          <w:color w:val="000000"/>
          <w:sz w:val="28"/>
        </w:rPr>
        <w:t xml:space="preserve">
      4) Ұлан аудандық мәслихатының 2019 жылғы 26 желтоқсандағы № 332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6505 нөмірімен тіркелген);</w:t>
      </w:r>
    </w:p>
    <w:bookmarkEnd w:id="106"/>
    <w:bookmarkStart w:name="z116" w:id="107"/>
    <w:p>
      <w:pPr>
        <w:spacing w:after="0"/>
        <w:ind w:left="0"/>
        <w:jc w:val="both"/>
      </w:pPr>
      <w:r>
        <w:rPr>
          <w:rFonts w:ascii="Times New Roman"/>
          <w:b w:val="false"/>
          <w:i w:val="false"/>
          <w:color w:val="000000"/>
          <w:sz w:val="28"/>
        </w:rPr>
        <w:t xml:space="preserve">
      5) Ұлан аудандық мәслихатының 2020 жылғы 01 сәуірдегі № 351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6891 нөмірімен тіркелген);</w:t>
      </w:r>
    </w:p>
    <w:bookmarkEnd w:id="107"/>
    <w:bookmarkStart w:name="z117" w:id="108"/>
    <w:p>
      <w:pPr>
        <w:spacing w:after="0"/>
        <w:ind w:left="0"/>
        <w:jc w:val="both"/>
      </w:pPr>
      <w:r>
        <w:rPr>
          <w:rFonts w:ascii="Times New Roman"/>
          <w:b w:val="false"/>
          <w:i w:val="false"/>
          <w:color w:val="000000"/>
          <w:sz w:val="28"/>
        </w:rPr>
        <w:t xml:space="preserve">
      6) Ұлан аудандық мәслихатының 2020 жылғы 21 қазандағы № 402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7766 нөмірімен тіркелген);</w:t>
      </w:r>
    </w:p>
    <w:bookmarkEnd w:id="108"/>
    <w:bookmarkStart w:name="z118" w:id="109"/>
    <w:p>
      <w:pPr>
        <w:spacing w:after="0"/>
        <w:ind w:left="0"/>
        <w:jc w:val="both"/>
      </w:pPr>
      <w:r>
        <w:rPr>
          <w:rFonts w:ascii="Times New Roman"/>
          <w:b w:val="false"/>
          <w:i w:val="false"/>
          <w:color w:val="000000"/>
          <w:sz w:val="28"/>
        </w:rPr>
        <w:t xml:space="preserve">
      7) Ұлан аудандық мәслихатының 2021 жылғы 21 сәуірдегі № 40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8727 нөмірімен тіркелген);</w:t>
      </w:r>
    </w:p>
    <w:bookmarkEnd w:id="109"/>
    <w:bookmarkStart w:name="z119" w:id="110"/>
    <w:p>
      <w:pPr>
        <w:spacing w:after="0"/>
        <w:ind w:left="0"/>
        <w:jc w:val="both"/>
      </w:pPr>
      <w:r>
        <w:rPr>
          <w:rFonts w:ascii="Times New Roman"/>
          <w:b w:val="false"/>
          <w:i w:val="false"/>
          <w:color w:val="000000"/>
          <w:sz w:val="28"/>
        </w:rPr>
        <w:t xml:space="preserve">
      8) Ұлан аудандық мәслихатының 2021 жылғы 27 желтоқсандағы № 99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26095 нөмірімен тіркелген);</w:t>
      </w:r>
    </w:p>
    <w:bookmarkEnd w:id="110"/>
    <w:bookmarkStart w:name="z120" w:id="111"/>
    <w:p>
      <w:pPr>
        <w:spacing w:after="0"/>
        <w:ind w:left="0"/>
        <w:jc w:val="both"/>
      </w:pPr>
      <w:r>
        <w:rPr>
          <w:rFonts w:ascii="Times New Roman"/>
          <w:b w:val="false"/>
          <w:i w:val="false"/>
          <w:color w:val="000000"/>
          <w:sz w:val="28"/>
        </w:rPr>
        <w:t xml:space="preserve">
      9) Ұлан аудандық мәслихатының 2022 жылғы 21 ақпандағы № 128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26876 нөмірімен тіркелген);</w:t>
      </w:r>
    </w:p>
    <w:bookmarkEnd w:id="111"/>
    <w:bookmarkStart w:name="z121" w:id="112"/>
    <w:p>
      <w:pPr>
        <w:spacing w:after="0"/>
        <w:ind w:left="0"/>
        <w:jc w:val="both"/>
      </w:pPr>
      <w:r>
        <w:rPr>
          <w:rFonts w:ascii="Times New Roman"/>
          <w:b w:val="false"/>
          <w:i w:val="false"/>
          <w:color w:val="000000"/>
          <w:sz w:val="28"/>
        </w:rPr>
        <w:t xml:space="preserve">
      10) Ұлан аудандық мәслихатының 2022 жылғы 27 қыркүйектегі № 183 "Ұлан аудандық мәслихатының 2018 жылғы 28 наурыздағы № 183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29868 нөмірімен тіркелген).</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