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f9c8" w14:textId="bf5f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Самар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Шығыс Қазақстан облысы Самар ауданы мәслихатының 2024 жылғы 2 сәуірдегі № 10-10/VIII шешімі. Шығыс Қазақстан облысының Әділет департаментінде 2024 жылғы 10 сәуірде № 8996-16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Өнеркәсіп және құрылыс министрінің 2023 жылғы 8 желтоқсандағы № 117 "Тұрғын үй көмегін беру қағидаларын бекіту туралы" (Нормативтік құқықтық актілерді мемлекеттік тіркеу тізілімінде № 33763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Самар ауданының мәслихаты ШЕШІМ ҚАБЫЛДАДЫ:</w:t>
      </w:r>
    </w:p>
    <w:bookmarkEnd w:id="0"/>
    <w:bookmarkStart w:name="z6" w:id="1"/>
    <w:p>
      <w:pPr>
        <w:spacing w:after="0"/>
        <w:ind w:left="0"/>
        <w:jc w:val="both"/>
      </w:pPr>
      <w:r>
        <w:rPr>
          <w:rFonts w:ascii="Times New Roman"/>
          <w:b w:val="false"/>
          <w:i w:val="false"/>
          <w:color w:val="000000"/>
          <w:sz w:val="28"/>
        </w:rPr>
        <w:t xml:space="preserve">
      1. Самар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Самар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Шаймарданова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Самар ауданының мәслихаты </w:t>
            </w:r>
            <w:r>
              <w:br/>
            </w:r>
            <w:r>
              <w:rPr>
                <w:rFonts w:ascii="Times New Roman"/>
                <w:b w:val="false"/>
                <w:i w:val="false"/>
                <w:color w:val="000000"/>
                <w:sz w:val="20"/>
              </w:rPr>
              <w:t xml:space="preserve">2024 жылғы 2 сәуірдегі </w:t>
            </w:r>
            <w:r>
              <w:br/>
            </w:r>
            <w:r>
              <w:rPr>
                <w:rFonts w:ascii="Times New Roman"/>
                <w:b w:val="false"/>
                <w:i w:val="false"/>
                <w:color w:val="000000"/>
                <w:sz w:val="20"/>
              </w:rPr>
              <w:t>№ 10-10/VIII шешіміне қосымша</w:t>
            </w:r>
          </w:p>
        </w:tc>
      </w:tr>
    </w:tbl>
    <w:bookmarkStart w:name="z10" w:id="3"/>
    <w:p>
      <w:pPr>
        <w:spacing w:after="0"/>
        <w:ind w:left="0"/>
        <w:jc w:val="left"/>
      </w:pPr>
      <w:r>
        <w:rPr>
          <w:rFonts w:ascii="Times New Roman"/>
          <w:b/>
          <w:i w:val="false"/>
          <w:color w:val="000000"/>
        </w:rPr>
        <w:t xml:space="preserve"> Самар ауданында тұрғын үй көмегін көрсетудің мөлшері мен тәртібі</w:t>
      </w:r>
    </w:p>
    <w:bookmarkEnd w:id="3"/>
    <w:bookmarkStart w:name="z11" w:id="4"/>
    <w:p>
      <w:pPr>
        <w:spacing w:after="0"/>
        <w:ind w:left="0"/>
        <w:jc w:val="both"/>
      </w:pPr>
      <w:r>
        <w:rPr>
          <w:rFonts w:ascii="Times New Roman"/>
          <w:b w:val="false"/>
          <w:i w:val="false"/>
          <w:color w:val="000000"/>
          <w:sz w:val="28"/>
        </w:rPr>
        <w:t>
      1. Тұрғын үй көмегі тиісті қаржы жылына жергілікті бюджет қаражаты есебінен Самар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12"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3"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14"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15" w:id="8"/>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8"/>
    <w:bookmarkStart w:name="z16" w:id="9"/>
    <w:p>
      <w:pPr>
        <w:spacing w:after="0"/>
        <w:ind w:left="0"/>
        <w:jc w:val="both"/>
      </w:pPr>
      <w:r>
        <w:rPr>
          <w:rFonts w:ascii="Times New Roman"/>
          <w:b w:val="false"/>
          <w:i w:val="false"/>
          <w:color w:val="000000"/>
          <w:sz w:val="28"/>
        </w:rPr>
        <w:t>
      2. Тұрғын үй көмегін тағайындау Шығыс Қазақстан облысы "Самар ауданының жұмыспен қамту және әлеуметтік бағдарламалар бөлімі" мемлекеттік мекемесімен (бұдан әрі – уәкілетті орган) жүзеге асырылады.</w:t>
      </w:r>
    </w:p>
    <w:bookmarkEnd w:id="9"/>
    <w:bookmarkStart w:name="z17" w:id="10"/>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(келесіде - Қағида) Қазақстан Республикасының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айқындалған тәртіппен есептейді.</w:t>
      </w:r>
    </w:p>
    <w:bookmarkEnd w:id="10"/>
    <w:bookmarkStart w:name="z18" w:id="11"/>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(азаматтардың) осы мақсаттарға жұмсалатын шығыстарының жол берілетін шекті деңгейі 10 (он) пайыз мөлшерінде айқындалады.</w:t>
      </w:r>
    </w:p>
    <w:bookmarkEnd w:id="11"/>
    <w:bookmarkStart w:name="z19" w:id="12"/>
    <w:p>
      <w:pPr>
        <w:spacing w:after="0"/>
        <w:ind w:left="0"/>
        <w:jc w:val="both"/>
      </w:pPr>
      <w:r>
        <w:rPr>
          <w:rFonts w:ascii="Times New Roman"/>
          <w:b w:val="false"/>
          <w:i w:val="false"/>
          <w:color w:val="000000"/>
          <w:sz w:val="28"/>
        </w:rPr>
        <w:t xml:space="preserve">
      Тұрғын үй көмегін тағайындау кезінде өтемдік шаралармен көзделген тұрғын үй алаңының нормативі Қазақстан Республикасының тұрғын үй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тұрғын үймен қамтамасыз ету нормативі қолданылады.</w:t>
      </w:r>
    </w:p>
    <w:bookmarkEnd w:id="12"/>
    <w:bookmarkStart w:name="z20" w:id="13"/>
    <w:p>
      <w:pPr>
        <w:spacing w:after="0"/>
        <w:ind w:left="0"/>
        <w:jc w:val="both"/>
      </w:pPr>
      <w:r>
        <w:rPr>
          <w:rFonts w:ascii="Times New Roman"/>
          <w:b w:val="false"/>
          <w:i w:val="false"/>
          <w:color w:val="000000"/>
          <w:sz w:val="28"/>
        </w:rPr>
        <w:t xml:space="preserve">
      5. Телекоммуникация қызметтерін көрсеткені үшін абоненттік төлемақы тарифінің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3"/>
    <w:bookmarkStart w:name="z21" w:id="14"/>
    <w:p>
      <w:pPr>
        <w:spacing w:after="0"/>
        <w:ind w:left="0"/>
        <w:jc w:val="both"/>
      </w:pPr>
      <w:r>
        <w:rPr>
          <w:rFonts w:ascii="Times New Roman"/>
          <w:b w:val="false"/>
          <w:i w:val="false"/>
          <w:color w:val="000000"/>
          <w:sz w:val="28"/>
        </w:rPr>
        <w:t xml:space="preserve">
      6. Аз қамтылған отбасы (азамат) (немесе оның сенімхатқа, заңдарға, сот шешіміне не әкімшілік құжатқа негізделген өкілі) тұрғын үй көмегін тағайындау үшін тоқсанына бір рет Қағидаға сәйкес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коммерциялық емес акционерлік қоғамына және/немесе "электрондық үкімет" веб-порталына (бұдан әрі – Мемлекеттік корпорация) жүгінеді.</w:t>
      </w:r>
    </w:p>
    <w:bookmarkEnd w:id="14"/>
    <w:bookmarkStart w:name="z22" w:id="1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5"/>
    <w:bookmarkStart w:name="z23" w:id="16"/>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6"/>
    <w:bookmarkStart w:name="z24" w:id="17"/>
    <w:p>
      <w:pPr>
        <w:spacing w:after="0"/>
        <w:ind w:left="0"/>
        <w:jc w:val="both"/>
      </w:pPr>
      <w:r>
        <w:rPr>
          <w:rFonts w:ascii="Times New Roman"/>
          <w:b w:val="false"/>
          <w:i w:val="false"/>
          <w:color w:val="000000"/>
          <w:sz w:val="28"/>
        </w:rPr>
        <w:t>
      8. "Тұрғын үй көмегін тағайындау" мемлекеттік қызметті көрсетуден бас тарту үшін негіздері, сондай-ақ тұрғын үй көмегін тағайындау мәселелері бойынша уәкілетті органның және (немесе) оның лауазымды адамдарының шешімдеріне, әрекеттеріне (әрекетсіздігіне) шағымдану тәртібі Қағидамен айқындалады.</w:t>
      </w:r>
    </w:p>
    <w:bookmarkEnd w:id="17"/>
    <w:bookmarkStart w:name="z25" w:id="18"/>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