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54ee6" w14:textId="f754e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"Батыс Қазақстан облысының ауылдық жерге және кенттерге, аудандық және облыстық маңызы бар қалаларға жұмысқа жіберілген медицина және фармацевтика қызметкерлеріне бюджет қаражаты есебінен әлеуметтiк қолдау көрсетудің тәртібі мен мөлшерін айқындау қағидасын бекіту туралы" 2020 жылғы 23 желтоқсандағы № 40-11 шешіміне өзгеріс енгізу туралы</w:t>
      </w:r>
    </w:p>
    <w:p>
      <w:pPr>
        <w:spacing w:after="0"/>
        <w:ind w:left="0"/>
        <w:jc w:val="both"/>
      </w:pPr>
      <w:r>
        <w:rPr>
          <w:rFonts w:ascii="Times New Roman"/>
          <w:b w:val="false"/>
          <w:i w:val="false"/>
          <w:color w:val="000000"/>
          <w:sz w:val="28"/>
        </w:rPr>
        <w:t>Батыс Қазақстан облыстық мәслихатының 2024 жылғы 16 ақпандағы № 10-15 шешімі. Батыс Қазақстан облысының Әділет департаментінде 2024 жылғы 26 ақпанда № 7329-07 болып тіркелді</w:t>
      </w:r>
    </w:p>
    <w:p>
      <w:pPr>
        <w:spacing w:after="0"/>
        <w:ind w:left="0"/>
        <w:jc w:val="both"/>
      </w:pPr>
      <w:bookmarkStart w:name="z3" w:id="0"/>
      <w:r>
        <w:rPr>
          <w:rFonts w:ascii="Times New Roman"/>
          <w:b w:val="false"/>
          <w:i w:val="false"/>
          <w:color w:val="000000"/>
          <w:sz w:val="28"/>
        </w:rPr>
        <w:t>
      Батыс Қазақстан облыстық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"Батыс Қазақстан облысының ауылдық жерге және кенттерге, аудандық және облыстық маңызы бар қалаларға жұмысқа жіберілген медицина және фармацевтика қызметкерлеріне бюджет қаражаты есебінен әлеуметтiк қолдау көрсетудің тәртібі мен мөлшерін айқындау қағидасын бекіту туралы" 2020 жылғы 23 желтоқсандағы № 40-11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6597 болып тіркелген)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қосымшасындағы </w:t>
      </w:r>
      <w:r>
        <w:rPr>
          <w:rFonts w:ascii="Times New Roman"/>
          <w:b w:val="false"/>
          <w:i w:val="false"/>
          <w:color w:val="000000"/>
          <w:sz w:val="28"/>
        </w:rPr>
        <w:t>5 - тармақшасы</w:t>
      </w:r>
      <w:r>
        <w:rPr>
          <w:rFonts w:ascii="Times New Roman"/>
          <w:b w:val="false"/>
          <w:i w:val="false"/>
          <w:color w:val="000000"/>
          <w:sz w:val="28"/>
        </w:rPr>
        <w:t xml:space="preserve"> төмендегідей редакцияда жазылсын:</w:t>
      </w:r>
    </w:p>
    <w:bookmarkEnd w:id="2"/>
    <w:bookmarkStart w:name="z6" w:id="3"/>
    <w:p>
      <w:pPr>
        <w:spacing w:after="0"/>
        <w:ind w:left="0"/>
        <w:jc w:val="both"/>
      </w:pPr>
      <w:r>
        <w:rPr>
          <w:rFonts w:ascii="Times New Roman"/>
          <w:b w:val="false"/>
          <w:i w:val="false"/>
          <w:color w:val="000000"/>
          <w:sz w:val="28"/>
        </w:rPr>
        <w:t>
      "5. Әлеуметтік қолдау Батыс Қазақстан облысының ауылдық жерлері мен кенттеріне, аудандық және облыстық маңызы бар қалаларына жұмыс істеуге жіберілген медициналық және фармацевтикалық қызметкерлері үшін біржолғы өтемақыдан тұрады:</w:t>
      </w:r>
    </w:p>
    <w:bookmarkEnd w:id="3"/>
    <w:bookmarkStart w:name="z7" w:id="4"/>
    <w:p>
      <w:pPr>
        <w:spacing w:after="0"/>
        <w:ind w:left="0"/>
        <w:jc w:val="both"/>
      </w:pPr>
      <w:r>
        <w:rPr>
          <w:rFonts w:ascii="Times New Roman"/>
          <w:b w:val="false"/>
          <w:i w:val="false"/>
          <w:color w:val="000000"/>
          <w:sz w:val="28"/>
        </w:rPr>
        <w:t>
      Орал қаласының аумағында орналасқан медициналық ұйымдарға 1 500 000 (бір миллион бес жүз мың) теңге көлемінде;</w:t>
      </w:r>
    </w:p>
    <w:bookmarkEnd w:id="4"/>
    <w:bookmarkStart w:name="z8" w:id="5"/>
    <w:p>
      <w:pPr>
        <w:spacing w:after="0"/>
        <w:ind w:left="0"/>
        <w:jc w:val="both"/>
      </w:pPr>
      <w:r>
        <w:rPr>
          <w:rFonts w:ascii="Times New Roman"/>
          <w:b w:val="false"/>
          <w:i w:val="false"/>
          <w:color w:val="000000"/>
          <w:sz w:val="28"/>
        </w:rPr>
        <w:t>
      Бәйтерек, Теректі және Тасқала аудандарында орналасқан медициналық ұйымдарға 2 500 000 (екі миллион бес жүз мың) теңге көлемінде;</w:t>
      </w:r>
    </w:p>
    <w:bookmarkEnd w:id="5"/>
    <w:bookmarkStart w:name="z9" w:id="6"/>
    <w:p>
      <w:pPr>
        <w:spacing w:after="0"/>
        <w:ind w:left="0"/>
        <w:jc w:val="both"/>
      </w:pPr>
      <w:r>
        <w:rPr>
          <w:rFonts w:ascii="Times New Roman"/>
          <w:b w:val="false"/>
          <w:i w:val="false"/>
          <w:color w:val="000000"/>
          <w:sz w:val="28"/>
        </w:rPr>
        <w:t>
      Ақжайық, Жаңақала, Казталов, Бөрлі, Шыңғырлау, Сырым және Қаратөбе аудандарында орналасқан медициналық ұйымдарға 5 000 000 (бес миллион) теңге көлемінде;</w:t>
      </w:r>
    </w:p>
    <w:bookmarkEnd w:id="6"/>
    <w:bookmarkStart w:name="z10" w:id="7"/>
    <w:p>
      <w:pPr>
        <w:spacing w:after="0"/>
        <w:ind w:left="0"/>
        <w:jc w:val="both"/>
      </w:pPr>
      <w:r>
        <w:rPr>
          <w:rFonts w:ascii="Times New Roman"/>
          <w:b w:val="false"/>
          <w:i w:val="false"/>
          <w:color w:val="000000"/>
          <w:sz w:val="28"/>
        </w:rPr>
        <w:t>
      Жәнібек және Бөкей ордасы аудандарында орналасқан медициналық ұйымдарға 8 000 000 (сегіз миллион) теңге көлемінде.".</w:t>
      </w:r>
    </w:p>
    <w:bookmarkEnd w:id="7"/>
    <w:bookmarkStart w:name="z11"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