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a85cb" w14:textId="aea85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облыстық мәслихатының "Батыс Қазақстан облысы бойынша әлеуметтік маңызы бар автомобиль қатынастар тізбелерін айқындау туралы" 2022 жылғы 8 шілдедегі № 12-3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облыстық мәслихатының 2024 жылғы 26 сәуірдегі № 11-2 шешімі. Батыс Қазақстан облысының Әділет департаментінде 2024 жылғы 29 сәуірде № 7370-07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Батыс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Батыс Қазақстан облыстық мәслихатының "Батыс Қазақстан облысы бойынша әлеуметтік маңызы бар автомобиль қатынастар тізбелерін айқындау туралы" 2022 жылғы 8 шілдедегі № 12-3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28763 болып тіркелген) келесідей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облыстық 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шешіміне 1-қосымша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бойынша әлеуметтік маңызы бар ауданаралық (қалааралық облысішілік) автомобиль қатынастарының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Қатынастардың нөмірі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Қатынастардың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Ілбішін ауылы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Ілбішін ауылы –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Жаңабұлақ ауылы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Жаңабұлақ ауылы –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Чапаев ауылы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 –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Тайпақ ауылы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Тайпақ ауылы –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Дариян ауылы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Дариян ауылы –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Переметный ауылы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Переметный ауылы –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Январцево ауылы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Январцево ауылы –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Ақсай қаласы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 –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Бөрлі ауылы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ауылы –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Сайқын ауылы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Сайқын ауылы –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Хан Ордасы ауылы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 Ордасы ауылы –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Жаңақала ауылы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ауылы –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Жаңақазан ауылы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Жаңақазан ауылы –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Пятимар ауылы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Пятимар ауылы –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Көпжасар ауылы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Көпжасар ауылы –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Бірлік ауылы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 –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Жәнібек ауылы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ауылы –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Қамысты ауылы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ауылы –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Казталов ауылы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ауылы –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Жалпақтал ауылы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Жалпақтал ауылы –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Қараоба ауылы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Қараоба ауылы –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Қаратөбе ауылы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ауылы –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Сулыкөл ауылы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Сулыкөл ауылы –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Қарақамыс ауылы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Қарақамыс ауылы –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Егіндікөл ауылы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ауылы –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Жымпиты ауылы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 ауылы –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Бұлдырты ауылы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Бұлдырты ауылы –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Қособа ауылы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Қособа ауылы –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Тасқала ауылы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 –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- Мерей ауылы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 ауылы -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- Теректі ауылы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ауылы -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- Покатилов ауылы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Покатилов ауылы -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- Сарыөмір ауылы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Сарыөмір ауылы -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- Ақжайық ауылы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ауылы -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Шағатай ауылы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Шағатай ауылы -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Шыңғырлау ауылы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ауылы – 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ауылы - Ақсай қаласы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 - Шыңғырлау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Шыңғырлау, Бөрлі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 – Жымпиты ауылы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 ауылы - Ақсай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Бөрлі, Сырым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ауылы – Сайқын ауылы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Сайқын ауылы – Жәнібек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Жәнібек, Бөкейордасы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облыстық 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шешіміне 2-қосымша</w:t>
            </w:r>
          </w:p>
        </w:tc>
      </w:tr>
    </w:tbl>
    <w:bookmarkStart w:name="z5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бойынша әлеуметтік маңызы бар ауылдық және ауданішілік автомобиль қатынастардың тізбесі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Қатынастардың нөмірі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Қатынастардың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Қатынастардың түрі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 "Мұнай базасы" аялдамасы – "Жайық" аялдамасы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 "Тәуелсіздік" аялдамасы – "ҚазТрансГазАймақ" аялдамасы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Переметный ауылы "Пошта" аялдамасы – "Колледж" аялдамасы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Переметный ауылы "Пошта" аялдамасы – "Элеватор" аялдамасы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Сайқын ауылы "Қ.Сағырбаев көшесі" аялдамасы – "С.Сейфуллин көшесі" аялдамасы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ауылы "Д.Нұрпейісова көшесі – Маметова көшесінің қиылысы" аялдамасы – Абай көшесі "Балдәурен" балабақшасы" аялдамасы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ауылы "Водстрой көшесі- Жұмаев көшесі" аялдамасы – "Орталық аудандық аурухана" аялдамасы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ауылы Чурин көшесі "Теміржол вокзалы" аялдамасы – "Жеңіс көшесінің оңтүстік жақ бөлігі" аялдамасы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ауылы "Наурыз көшесі" аялдамасы – "Т.Жароков атындағы мектеп" аялдамасы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ауылы "Ғ.Қараш көшесі - Д.Нұрпейісова көшесінің қиылысы" аялдамасы – "Абай көшесі – Д.Нұрпейісова көшесінің қиылысы" аялдамасы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ауылы "Автодор көшесі" аялдамасы – "Жұбанов көшесі" аялдамасы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ауылы "Нұрмедина мейрамханасы" аялдамасы – С.Бабажанов көшесі "Аудандық колледж" аялдамасы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ауылы "Атамекен кафесі" аялдамасы – "Шекара заставасы" аялдамасы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 ауылы "Колледж" аялдамасы – "MG супермаркеті" аялдамасы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 ауылы "Қазақстан көшесі" аялдамасы – "Бердіғалиев көшесі" аялдамасы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 "С.Жақсығұлов шағын ауданы" аялдамасы – "Сәулет шағын ауданы" аялдамасы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ауылы "Тәуелсіздік – Жастар" аялдамасы – "Бейбітшілік – Жастар" аялдамасы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Подстепное ауылы – Тұқпай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ауылы "Дән" мәдениет үйі аялдамасы – "Аудандық мәдениет үйі" аялдамасы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ауылы – Мичуринское ауылы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Мичуринское ауылы – Егіндібұлақ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ауылы – Мичуринское ауылы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Мичуринское ауылы – Атамекен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Көшім ауылы – Мичуринское ауылы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Мичуринское ауылы – Көшім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Переметный ауылы – Мичуринское ауылы Мичуринское ауылы – Переметный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 – Мичуринское ауылы Мичуринское ауылы – Жамбыл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Белес ауылы – Мичуринское ауылы Мичуринское ауылы – Белес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Белес ауылы – Переметный ауылы Переметный ауылы – Белес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ауылы - Мичуринское ауылы Мичуринское ауылы - Болашақ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 – Қарағанды ауылы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ауылы – Ақсай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 – Жаңаталап ауылы Жаңаталап ауылы – Ақсай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 – Успен ауылы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ауылы – Ақсай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 – Қарақұдық ауылы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 – Ақсай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 – Бумакөл ауылы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Бумакөл ауылы - Ақсай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 – Достық ауылы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 – Ақсай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 – Приуральное ауылы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Приуральное ауылы – Ақсай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ауылы – Сайқын ауылы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Сайқын ауылы – Ұялы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Саралжың ауылы – Сайқын ауылы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Сайқын ауылы – Саралжың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ауылы – Сайқын ауылы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Сайқын ауылы – Бөрлі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 ауылы – Сайқын ауылы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Сайқын ауылы – Бисен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Мұратсай ауылы – Сайқын ауылы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Сайқын ауылы – Мұратсай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 Ордасы ауылы – Сайқын ауылы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Сайқын ауылы – Хан Ордасы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Қараөзен ауылы – Жалпақтал ауылы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Жалпақтал ауылы – Қараөзен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Қараөзен ауылы – Казталов ауылы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ауылы – Қараөзен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Қараоба ауылы – Казталов ауылы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ауылы – Қараоба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ауылы – Казталов ауылы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ауылы – Бостандық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Жалпақтал ауылы – Жаңажол ауылы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ауылы – Жалпақтал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Әжібай ауылы – Казталов ауылы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ауылы – Әжібай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Қарақамыс ауылы - Қаратөбе ауылы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ауылы - Қарақамыс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ауылы - Қаратөбе ауылы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ауылы - Егіндікөл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Сулыкөл ауылы – Қаратөбе ауылы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ауылы – Сулыкөл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Ақтай ауылы – Қаратөбе ауылы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ауылы – Ақтай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 ауылы – Қаратөбе ауылы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ауылы – Шөптікөл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ауылы – Тасқала ауылы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 – Мереке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ауылы - Подстепное ауылы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Подстепное ауылы – Теректі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ауылы – Алмаз ауылы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 ауылы – Шыңғырлау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ауылы – Қарағаш ауылы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ауылы – Шыңғырлау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ауылы – Ақтау ауылы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ауылы – Шыңғырлау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облыстық 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шешіміне 3-қосымша</w:t>
            </w:r>
          </w:p>
        </w:tc>
      </w:tr>
    </w:tbl>
    <w:bookmarkStart w:name="z86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Орал қаласы бойынша әлеуметтік маңызы бар қалалық және қала маңындағы автомобиль қатынастардың тізбесі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Қатынастардың нөмірі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Қатынастардың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Қатынастардың түрі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Полиция департаменті" аялдамасы – "Самал көшесі"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"Ет комбинаты" аялдамасы – "Сарытау" шағын ауданы"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"Меловые Горки ауылы" аялдамасы – "Мичуринское ауылы"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"Коминтерн" аялдамасы – "Подхоз"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"КазТрансГаз" аялдамасы – "Селекционый"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"Медициналық колледж" аялдамасы – "Модулдік аурухана"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"Балауса" шағын ауданы" аялдамасы – "Асан ауылы"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"Балауса" шағын ауданы" аялдамасы – "Үміт шағын ауданы –Деркөл кенті"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"Подстепное ауылы" аялдамасы – "Батыс Қазақстан облысы Полиция департаменті"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 жол бекеті" аялдамасы – "Ет комбинаты"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Полиция департаменті" аялдамасы – "Желаев ауылы"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Полиция департаменті" аялдамасы – "Кумыска"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 базар" аялдамасы – "Балық цехы"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 базар" аялдамасы – "Жером ауылы"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 базар" аялдамасы – "Автобекет"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"10 шағынаудан" аялдамасы – "Құс фабрика"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Полиция департаменті" аялдамасы – "Тополек" саяжайлары"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 базар" аялдамасы – "Рассвет" саяжайлары"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 базар" аялдамасы – "Водстрой" саяжайлары"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 ырысы" базары" аялдамасы – "Барбастау" саяжайлары"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Полиция департаменті" аялдамасы – "Птичник" саяжайлары"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 базар" аялдамасы – "Нефтегеология" саяжайлары"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 базар" аялдамасы – "Агропром" саяжайлары"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 базар" аялдамасы – "Водник" саяжайлары"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Полиция департаменті" аялдамасы – "Асан" агрофирмасы"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Полиция департаменті" аялдамасы – "Жұлдыз" шағын ауданы"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"№5 емхана" аялдамасы – "Жайық өзенінің жағалауы"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Полиция департаменті" аялдамасы – "Желаев карьерлері"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"Жайық өзенінің жағалауы" аялдамасы – "Мичуринское ауылы"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 жол вокзалы" аялдамасы – "Восток" саяжайлары"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"Кузнечная көшесі" аялдамасы – "Батыс Қазақстан облысы Полиция департаменті"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 базар" аялдамасы – "Черемушки" саяжайлары"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"Облыстық аурухана" аялдамасы – "Кардиологиялық орталық"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 базар" аялдамасы – "Круглоозерное кенті - Серебряково ауылы"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"Тәуелсіздік көшесі" аялдамасы – "Автосалон"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 базар" аялдамасы – "Ветелки шағын ауданы"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"Мирное ауылы"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маңы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"Махамбет ауылы"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маңы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"Достық ауылы"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маңы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"Ақсуат ауылы"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маңы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"Жаңа Өмір ауылы"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маңы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"Трекино ауылы"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маңы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"Магистральный ауылы" аялдамасы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маңы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