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d8e4d" w14:textId="8ed8e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қаласында тұрғын үй көмегін көрсетудің мөлшерін және тәртібін айқындау туралы</w:t>
      </w:r>
    </w:p>
    <w:p>
      <w:pPr>
        <w:spacing w:after="0"/>
        <w:ind w:left="0"/>
        <w:jc w:val="both"/>
      </w:pPr>
      <w:r>
        <w:rPr>
          <w:rFonts w:ascii="Times New Roman"/>
          <w:b w:val="false"/>
          <w:i w:val="false"/>
          <w:color w:val="000000"/>
          <w:sz w:val="28"/>
        </w:rPr>
        <w:t>Батыс Қазақстан облысы Орал қалалық мәслихатының 2024 жылғы 28 ақпандағы № 9-11 шешімі. Батыс Қазақстан облысының Әділет департаментінде 2024 жылғы 29 ақпанда № 7330-07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Өнеркәсіп және құрылыс министрінің 2023 жылғы 8 желтоқсандағы № 117 "Тұрғын үй көмегін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тізіліміне № 33763 болып тіркелген), Орал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Орал қаласында тұрғын ұй көмегін көрсету мөлшері және тәртібі айқындалсын.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Орал қалалық мәслихатының кейбір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Орал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28 ақпандағы № 9-11</w:t>
            </w:r>
            <w:r>
              <w:br/>
            </w:r>
            <w:r>
              <w:rPr>
                <w:rFonts w:ascii="Times New Roman"/>
                <w:b w:val="false"/>
                <w:i w:val="false"/>
                <w:color w:val="000000"/>
                <w:sz w:val="20"/>
              </w:rPr>
              <w:t>Шешіміне 1-қосымша</w:t>
            </w:r>
          </w:p>
        </w:tc>
      </w:tr>
    </w:tbl>
    <w:bookmarkStart w:name="z9" w:id="4"/>
    <w:p>
      <w:pPr>
        <w:spacing w:after="0"/>
        <w:ind w:left="0"/>
        <w:jc w:val="left"/>
      </w:pPr>
      <w:r>
        <w:rPr>
          <w:rFonts w:ascii="Times New Roman"/>
          <w:b/>
          <w:i w:val="false"/>
          <w:color w:val="000000"/>
        </w:rPr>
        <w:t xml:space="preserve"> Орал қаласында тұрғын үй көмегін көрсету мөлшері және тәртібі</w:t>
      </w:r>
    </w:p>
    <w:bookmarkEnd w:id="4"/>
    <w:bookmarkStart w:name="z10" w:id="5"/>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(бұдан әрі – көрсетілетін қызметті алушы),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11"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2" w:id="7"/>
    <w:p>
      <w:pPr>
        <w:spacing w:after="0"/>
        <w:ind w:left="0"/>
        <w:jc w:val="both"/>
      </w:pPr>
      <w:r>
        <w:rPr>
          <w:rFonts w:ascii="Times New Roman"/>
          <w:b w:val="false"/>
          <w:i w:val="false"/>
          <w:color w:val="000000"/>
          <w:sz w:val="28"/>
        </w:rPr>
        <w:t xml:space="preserve">
      коммуналдық қызметтерді және телекоммуникация желісіне қосылған телефон үшін абоненттік төлемақының өсуі бөлігінде байланыс қызметтерін тұтынуға; </w:t>
      </w:r>
    </w:p>
    <w:bookmarkEnd w:id="7"/>
    <w:bookmarkStart w:name="z13"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8"/>
    <w:bookmarkStart w:name="z14" w:id="9"/>
    <w:p>
      <w:pPr>
        <w:spacing w:after="0"/>
        <w:ind w:left="0"/>
        <w:jc w:val="both"/>
      </w:pPr>
      <w:r>
        <w:rPr>
          <w:rFonts w:ascii="Times New Roman"/>
          <w:b w:val="false"/>
          <w:i w:val="false"/>
          <w:color w:val="000000"/>
          <w:sz w:val="28"/>
        </w:rPr>
        <w:t xml:space="preserve">
      Көрсетілетін қызметті алушылардың тұрғын үй көмегін есептеуге қабылданатын шығыстары жоғарыда көрсетілген бағыттардың әрқайсысы бойынша шығыстардың жиыны ретінде айқындалады. </w:t>
      </w:r>
    </w:p>
    <w:bookmarkEnd w:id="9"/>
    <w:bookmarkStart w:name="z15" w:id="10"/>
    <w:p>
      <w:pPr>
        <w:spacing w:after="0"/>
        <w:ind w:left="0"/>
        <w:jc w:val="both"/>
      </w:pPr>
      <w:r>
        <w:rPr>
          <w:rFonts w:ascii="Times New Roman"/>
          <w:b w:val="false"/>
          <w:i w:val="false"/>
          <w:color w:val="000000"/>
          <w:sz w:val="28"/>
        </w:rPr>
        <w:t>
      2.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5 (бес) пайыз ретінде белгілеген шекті жол берілетін деңгейінің арасындағы айырмасы айқындалады.</w:t>
      </w:r>
    </w:p>
    <w:bookmarkEnd w:id="10"/>
    <w:bookmarkStart w:name="z16" w:id="11"/>
    <w:p>
      <w:pPr>
        <w:spacing w:after="0"/>
        <w:ind w:left="0"/>
        <w:jc w:val="both"/>
      </w:pPr>
      <w:r>
        <w:rPr>
          <w:rFonts w:ascii="Times New Roman"/>
          <w:b w:val="false"/>
          <w:i w:val="false"/>
          <w:color w:val="000000"/>
          <w:sz w:val="28"/>
        </w:rPr>
        <w:t>
      3. Тұрғын үй көмегі көрсетілген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1"/>
    <w:bookmarkStart w:name="z17" w:id="12"/>
    <w:p>
      <w:pPr>
        <w:spacing w:after="0"/>
        <w:ind w:left="0"/>
        <w:jc w:val="both"/>
      </w:pPr>
      <w:r>
        <w:rPr>
          <w:rFonts w:ascii="Times New Roman"/>
          <w:b w:val="false"/>
          <w:i w:val="false"/>
          <w:color w:val="000000"/>
          <w:sz w:val="28"/>
        </w:rPr>
        <w:t xml:space="preserve">
      4. Тұрғын үй көмегін тағайындауды қызмет көрсетуші – "Орал қаласының жұмыспен қамту және әлеуметтік бағдарламалар бөлімі" мемлекеттік мекемесі (бұдан әрі – көрсетілетін қызметті беруші) жүзеге асырады. </w:t>
      </w:r>
    </w:p>
    <w:bookmarkEnd w:id="12"/>
    <w:bookmarkStart w:name="z18" w:id="13"/>
    <w:p>
      <w:pPr>
        <w:spacing w:after="0"/>
        <w:ind w:left="0"/>
        <w:jc w:val="both"/>
      </w:pPr>
      <w:r>
        <w:rPr>
          <w:rFonts w:ascii="Times New Roman"/>
          <w:b w:val="false"/>
          <w:i w:val="false"/>
          <w:color w:val="000000"/>
          <w:sz w:val="28"/>
        </w:rPr>
        <w:t xml:space="preserve">
      5. Көрсетілетін қызметті алушының жиынтық табысын көрсетілетін қызметті беруші Қазақстан Республикасы Өнеркәсіп және құрылыс министрінің 2023 жылғы 8 желтоқсандағы № 117 бұйрығымен бекітілген Тұрғын үй көмегін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тұрғын үй көмегін тағайындауға өтініш берген тоқсанның алдындағы тоқсан үшін есептейді (Нормативтік құқықтық актілерді мемлекеттік тіркеу тізімінде № 33763 болып тіркелген) (бұдан әрі-Қағидалар).</w:t>
      </w:r>
    </w:p>
    <w:bookmarkEnd w:id="13"/>
    <w:bookmarkStart w:name="z19" w:id="14"/>
    <w:p>
      <w:pPr>
        <w:spacing w:after="0"/>
        <w:ind w:left="0"/>
        <w:jc w:val="both"/>
      </w:pPr>
      <w:r>
        <w:rPr>
          <w:rFonts w:ascii="Times New Roman"/>
          <w:b w:val="false"/>
          <w:i w:val="false"/>
          <w:color w:val="000000"/>
          <w:sz w:val="28"/>
        </w:rPr>
        <w:t xml:space="preserve">
      6. Телекоммуникация желісіне қосылған телефон үшін абоненттік төлемді арттыру бөлігінде байланыс қызметтеріне өтемақы төлеу Қазақстан Республикасы Цифрлық даму, инновациялар және аэроғарыш өнеркәсібі министрінің 2023 жылғы 28 шілдедегі № 295/НҚ бұйрығымен бектілген әлеуметтік қорғалатын азаматтарға телекоммуникация қызметтерін көрсеткені үшін абоненттік төлемақы тарифтерінің өсуін өтеу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 (Нормативтік құқықтық актілерді мемлекеттік тіркеу тізілімінде № 33200 болып тіркелген). </w:t>
      </w:r>
    </w:p>
    <w:bookmarkEnd w:id="14"/>
    <w:bookmarkStart w:name="z20" w:id="15"/>
    <w:p>
      <w:pPr>
        <w:spacing w:after="0"/>
        <w:ind w:left="0"/>
        <w:jc w:val="both"/>
      </w:pPr>
      <w:r>
        <w:rPr>
          <w:rFonts w:ascii="Times New Roman"/>
          <w:b w:val="false"/>
          <w:i w:val="false"/>
          <w:color w:val="000000"/>
          <w:sz w:val="28"/>
        </w:rPr>
        <w:t>
      7. Тұрғын үй көмегін тағайындау кезінде бір адамға кемінде 15 (он бес) шаршы метр және пайдалы алаңның 18 (он сегіз) шаршы метрден аспайтын, бірақ бір бөлмелі пәтерден немесе жатақханадағы бөлмеден кем емес аумақ нормасы қабылданады.</w:t>
      </w:r>
    </w:p>
    <w:bookmarkEnd w:id="15"/>
    <w:bookmarkStart w:name="z21" w:id="16"/>
    <w:p>
      <w:pPr>
        <w:spacing w:after="0"/>
        <w:ind w:left="0"/>
        <w:jc w:val="both"/>
      </w:pPr>
      <w:r>
        <w:rPr>
          <w:rFonts w:ascii="Times New Roman"/>
          <w:b w:val="false"/>
          <w:i w:val="false"/>
          <w:color w:val="000000"/>
          <w:sz w:val="28"/>
        </w:rPr>
        <w:t xml:space="preserve">
      8. Көрсетілетін қызметті алушы мемлекеттік қызметті алу үшін көрсетілетін қызметті берушіге "электрондық үкімет" веб – порталы немесе "Азаматтарға арналған үкімет" мемлекеттік корпорация" (бұдан әрі – Мемлекеттік корпорация) арқылы Қағидалардың </w:t>
      </w:r>
      <w:r>
        <w:rPr>
          <w:rFonts w:ascii="Times New Roman"/>
          <w:b w:val="false"/>
          <w:i w:val="false"/>
          <w:color w:val="000000"/>
          <w:sz w:val="28"/>
        </w:rPr>
        <w:t>1 – қосымшасына</w:t>
      </w:r>
      <w:r>
        <w:rPr>
          <w:rFonts w:ascii="Times New Roman"/>
          <w:b w:val="false"/>
          <w:i w:val="false"/>
          <w:color w:val="000000"/>
          <w:sz w:val="28"/>
        </w:rPr>
        <w:t xml:space="preserve"> сәйкес нысан бойынша тұрғын үй көмегін тағайындау туралы өтініш жолдайды. </w:t>
      </w:r>
    </w:p>
    <w:bookmarkEnd w:id="16"/>
    <w:bookmarkStart w:name="z22" w:id="17"/>
    <w:p>
      <w:pPr>
        <w:spacing w:after="0"/>
        <w:ind w:left="0"/>
        <w:jc w:val="both"/>
      </w:pPr>
      <w:r>
        <w:rPr>
          <w:rFonts w:ascii="Times New Roman"/>
          <w:b w:val="false"/>
          <w:i w:val="false"/>
          <w:color w:val="000000"/>
          <w:sz w:val="28"/>
        </w:rPr>
        <w:t xml:space="preserve">
      "Тұрғын үй көмегін тағайындау" мемлекеттік қызметті көрсетуге қойылатын негізгі талаптардың тізбесі Қағидалардың </w:t>
      </w:r>
      <w:r>
        <w:rPr>
          <w:rFonts w:ascii="Times New Roman"/>
          <w:b w:val="false"/>
          <w:i w:val="false"/>
          <w:color w:val="000000"/>
          <w:sz w:val="28"/>
        </w:rPr>
        <w:t>2 – қосымшасына</w:t>
      </w:r>
      <w:r>
        <w:rPr>
          <w:rFonts w:ascii="Times New Roman"/>
          <w:b w:val="false"/>
          <w:i w:val="false"/>
          <w:color w:val="000000"/>
          <w:sz w:val="28"/>
        </w:rPr>
        <w:t xml:space="preserve"> көрсетілген. </w:t>
      </w:r>
    </w:p>
    <w:bookmarkEnd w:id="17"/>
    <w:bookmarkStart w:name="z23" w:id="18"/>
    <w:p>
      <w:pPr>
        <w:spacing w:after="0"/>
        <w:ind w:left="0"/>
        <w:jc w:val="both"/>
      </w:pPr>
      <w:r>
        <w:rPr>
          <w:rFonts w:ascii="Times New Roman"/>
          <w:b w:val="false"/>
          <w:i w:val="false"/>
          <w:color w:val="000000"/>
          <w:sz w:val="28"/>
        </w:rPr>
        <w:t xml:space="preserve">
      Көрсетілетін қызметті алушы (немесе нотариалды куәландырған сенімхат бойынша оның өкілі) тұрғын үй көмегін тағайындау үшін Мемлекеттік қызметін көрсетуге қойылатын негізгі талаптар тізбесінің </w:t>
      </w:r>
      <w:r>
        <w:rPr>
          <w:rFonts w:ascii="Times New Roman"/>
          <w:b w:val="false"/>
          <w:i w:val="false"/>
          <w:color w:val="000000"/>
          <w:sz w:val="28"/>
        </w:rPr>
        <w:t>8–тармағына</w:t>
      </w:r>
      <w:r>
        <w:rPr>
          <w:rFonts w:ascii="Times New Roman"/>
          <w:b w:val="false"/>
          <w:i w:val="false"/>
          <w:color w:val="000000"/>
          <w:sz w:val="28"/>
        </w:rPr>
        <w:t xml:space="preserve"> сәйкес құжаттарды ұсынады. </w:t>
      </w:r>
    </w:p>
    <w:bookmarkEnd w:id="18"/>
    <w:bookmarkStart w:name="z24" w:id="19"/>
    <w:p>
      <w:pPr>
        <w:spacing w:after="0"/>
        <w:ind w:left="0"/>
        <w:jc w:val="both"/>
      </w:pPr>
      <w:r>
        <w:rPr>
          <w:rFonts w:ascii="Times New Roman"/>
          <w:b w:val="false"/>
          <w:i w:val="false"/>
          <w:color w:val="000000"/>
          <w:sz w:val="28"/>
        </w:rPr>
        <w:t xml:space="preserve">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 </w:t>
      </w:r>
    </w:p>
    <w:bookmarkEnd w:id="19"/>
    <w:bookmarkStart w:name="z25" w:id="20"/>
    <w:p>
      <w:pPr>
        <w:spacing w:after="0"/>
        <w:ind w:left="0"/>
        <w:jc w:val="both"/>
      </w:pPr>
      <w:r>
        <w:rPr>
          <w:rFonts w:ascii="Times New Roman"/>
          <w:b w:val="false"/>
          <w:i w:val="false"/>
          <w:color w:val="000000"/>
          <w:sz w:val="28"/>
        </w:rPr>
        <w:t xml:space="preserve">
      Көрсетілетін қызметті алушы (немесе нотариалды куәландырған сенімхат бойынша оның өкілі) қайта өтініш берген кезде Қағидалардың </w:t>
      </w:r>
      <w:r>
        <w:rPr>
          <w:rFonts w:ascii="Times New Roman"/>
          <w:b w:val="false"/>
          <w:i w:val="false"/>
          <w:color w:val="000000"/>
          <w:sz w:val="28"/>
        </w:rPr>
        <w:t>11 – тармағында</w:t>
      </w:r>
      <w:r>
        <w:rPr>
          <w:rFonts w:ascii="Times New Roman"/>
          <w:b w:val="false"/>
          <w:i w:val="false"/>
          <w:color w:val="000000"/>
          <w:sz w:val="28"/>
        </w:rPr>
        <w:t xml:space="preserve"> көзделген жағдайды қоспағанда, өтініш бергенге дейін өткен тоқсан үшін отбасының кірістерін растайтын кұжаттарды және коммуналдық шығыстардың шоттарын ғана ұсынады. </w:t>
      </w:r>
    </w:p>
    <w:bookmarkEnd w:id="20"/>
    <w:bookmarkStart w:name="z26" w:id="21"/>
    <w:p>
      <w:pPr>
        <w:spacing w:after="0"/>
        <w:ind w:left="0"/>
        <w:jc w:val="both"/>
      </w:pPr>
      <w:r>
        <w:rPr>
          <w:rFonts w:ascii="Times New Roman"/>
          <w:b w:val="false"/>
          <w:i w:val="false"/>
          <w:color w:val="000000"/>
          <w:sz w:val="28"/>
        </w:rPr>
        <w:t xml:space="preserve">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 </w:t>
      </w:r>
    </w:p>
    <w:bookmarkEnd w:id="21"/>
    <w:bookmarkStart w:name="z27" w:id="22"/>
    <w:p>
      <w:pPr>
        <w:spacing w:after="0"/>
        <w:ind w:left="0"/>
        <w:jc w:val="both"/>
      </w:pPr>
      <w:r>
        <w:rPr>
          <w:rFonts w:ascii="Times New Roman"/>
          <w:b w:val="false"/>
          <w:i w:val="false"/>
          <w:color w:val="000000"/>
          <w:sz w:val="28"/>
        </w:rPr>
        <w:t xml:space="preserve">
      9. Тұрғын үй көмегін тағайындау көрсетілетін қызметті алушыға тиісті қаржы жылына арналған қалалық бюджетте көзделген қаражат шегінде жүзеге асырылады. </w:t>
      </w:r>
    </w:p>
    <w:bookmarkEnd w:id="22"/>
    <w:bookmarkStart w:name="z28" w:id="23"/>
    <w:p>
      <w:pPr>
        <w:spacing w:after="0"/>
        <w:ind w:left="0"/>
        <w:jc w:val="both"/>
      </w:pPr>
      <w:r>
        <w:rPr>
          <w:rFonts w:ascii="Times New Roman"/>
          <w:b w:val="false"/>
          <w:i w:val="false"/>
          <w:color w:val="000000"/>
          <w:sz w:val="28"/>
        </w:rPr>
        <w:t xml:space="preserve">
      10. Көрсетілетін қызметті алушыларға тұрғын үй көмегін төлеуді көрсетілетін қызметті беруші екінші деңгейлі банктер арқылы жүзеге асырады. </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28 ақпандағы № 9-11</w:t>
            </w:r>
            <w:r>
              <w:br/>
            </w:r>
            <w:r>
              <w:rPr>
                <w:rFonts w:ascii="Times New Roman"/>
                <w:b w:val="false"/>
                <w:i w:val="false"/>
                <w:color w:val="000000"/>
                <w:sz w:val="20"/>
              </w:rPr>
              <w:t>Шешіміне 2-қосымша</w:t>
            </w:r>
          </w:p>
        </w:tc>
      </w:tr>
    </w:tbl>
    <w:bookmarkStart w:name="z30" w:id="24"/>
    <w:p>
      <w:pPr>
        <w:spacing w:after="0"/>
        <w:ind w:left="0"/>
        <w:jc w:val="both"/>
      </w:pPr>
      <w:r>
        <w:rPr>
          <w:rFonts w:ascii="Times New Roman"/>
          <w:b w:val="false"/>
          <w:i w:val="false"/>
          <w:color w:val="000000"/>
          <w:sz w:val="28"/>
        </w:rPr>
        <w:t>
      1. Орал қалалық мәслихатының 2021 жылғы 6 сәуірдегі № 4-3 " Орал қаласында тұрғын үй көмегін көрсетудің мөлшерін және тәртібін айқындау туралы" шешімі (Нормативтік құқықтық актілерді мемлекеттік тіркеу тізілімінде №6934 тіркелген);</w:t>
      </w:r>
    </w:p>
    <w:bookmarkEnd w:id="24"/>
    <w:bookmarkStart w:name="z31" w:id="25"/>
    <w:p>
      <w:pPr>
        <w:spacing w:after="0"/>
        <w:ind w:left="0"/>
        <w:jc w:val="both"/>
      </w:pPr>
      <w:r>
        <w:rPr>
          <w:rFonts w:ascii="Times New Roman"/>
          <w:b w:val="false"/>
          <w:i w:val="false"/>
          <w:color w:val="000000"/>
          <w:sz w:val="28"/>
        </w:rPr>
        <w:t>
      2. Орал қалалық мәслихатының 2022 жылғы 22 желтоқсандағы № 22-8 "Орал қалалық мәслихатының 2021 жылғы 6 сәуірде бекітілген № 4-3 "Орал қаласында аз қамтамасыз етілген отбасыларға (азаматтарға) тұрғын үй көмегін көрсетудің мөлшерін және тәртібін айқындау Қағидалары туралы" шешіміне өзгерістер енгізу туралы" шешімі (Нормативтік құқықтық актілерді мемлекеттік тіркеу тізілімінде № 31405 тіркелген);</w:t>
      </w:r>
    </w:p>
    <w:bookmarkEnd w:id="25"/>
    <w:bookmarkStart w:name="z32" w:id="26"/>
    <w:p>
      <w:pPr>
        <w:spacing w:after="0"/>
        <w:ind w:left="0"/>
        <w:jc w:val="both"/>
      </w:pPr>
      <w:r>
        <w:rPr>
          <w:rFonts w:ascii="Times New Roman"/>
          <w:b w:val="false"/>
          <w:i w:val="false"/>
          <w:color w:val="000000"/>
          <w:sz w:val="28"/>
        </w:rPr>
        <w:t>
      3. Орал қалалық мәслихатының 2023 жылғы 20 қыркүйектегі № 5-4 "Орал қалалық мәслихатының 2021 жылғы 6 сәуірдегі № 4-3 "Орал қаласында тұрғын үй көмегін көрсетудің мөлшерін және тәртібін айқындау туралы" шешіміне өзгерістер мен толықтыру енгізу туралы" шешімі (Нормативтік құқықтық актілерді мемлекеттік тіркеу тізілімінде № 7249-07 тіркелген).</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