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2710" w14:textId="c152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ауданында тұрғын үй көмегін көрсетудің мөлшерін және тәртібін айқындау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2024 жылғы 29 наурыздағы № 15-4 шешімі. Батыс Қазақстан облысының Әділет департаментінде 2024 жылғы 3 сәуірде № 7364-07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 117 "Тұрғын үй көмегін беру қағидаларын бекіту туралы" (Нормативтік құқықтық актілерді мемлекеттік тіркеу тізілімінде № 33763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Ақжайық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Ақжайық ауданында тұрғын үй көмегін көрсетудің мөлшері және тәртібі айқындалсын.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Ақжайық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Ақжайық аудандық маслихат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w:t>
            </w:r>
            <w:r>
              <w:br/>
            </w:r>
            <w:r>
              <w:rPr>
                <w:rFonts w:ascii="Times New Roman"/>
                <w:b w:val="false"/>
                <w:i w:val="false"/>
                <w:color w:val="000000"/>
                <w:sz w:val="20"/>
              </w:rPr>
              <w:t>№ 15-4 шешіміне 1-қосымша</w:t>
            </w:r>
          </w:p>
        </w:tc>
      </w:tr>
    </w:tbl>
    <w:bookmarkStart w:name="z9" w:id="4"/>
    <w:p>
      <w:pPr>
        <w:spacing w:after="0"/>
        <w:ind w:left="0"/>
        <w:jc w:val="left"/>
      </w:pPr>
      <w:r>
        <w:rPr>
          <w:rFonts w:ascii="Times New Roman"/>
          <w:b/>
          <w:i w:val="false"/>
          <w:color w:val="000000"/>
        </w:rPr>
        <w:t xml:space="preserve"> Ақжайық ауданында тұрғын үй көмегін көрсетудің мөлшері және тәртібі</w:t>
      </w:r>
    </w:p>
    <w:bookmarkEnd w:id="4"/>
    <w:bookmarkStart w:name="z10" w:id="5"/>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1"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2"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3"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4" w:id="9"/>
    <w:p>
      <w:pPr>
        <w:spacing w:after="0"/>
        <w:ind w:left="0"/>
        <w:jc w:val="both"/>
      </w:pPr>
      <w:r>
        <w:rPr>
          <w:rFonts w:ascii="Times New Roman"/>
          <w:b w:val="false"/>
          <w:i w:val="false"/>
          <w:color w:val="000000"/>
          <w:sz w:val="28"/>
        </w:rPr>
        <w:t>
      Көрсетілетін қызметті алушының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5" w:id="10"/>
    <w:p>
      <w:pPr>
        <w:spacing w:after="0"/>
        <w:ind w:left="0"/>
        <w:jc w:val="both"/>
      </w:pPr>
      <w:r>
        <w:rPr>
          <w:rFonts w:ascii="Times New Roman"/>
          <w:b w:val="false"/>
          <w:i w:val="false"/>
          <w:color w:val="000000"/>
          <w:sz w:val="28"/>
        </w:rPr>
        <w:t>
      2. Тұрғын үй көмегін тағайындау "Ақжайық аудандық жұмыспен қамту және әлеуметтік бағдарламалар бөлімі" мемлекеттік мекемесімен (бұдан әрі – көрсетілетін қызметті беруші) жүзеге асырылады.</w:t>
      </w:r>
    </w:p>
    <w:bookmarkEnd w:id="10"/>
    <w:bookmarkStart w:name="z16" w:id="11"/>
    <w:p>
      <w:pPr>
        <w:spacing w:after="0"/>
        <w:ind w:left="0"/>
        <w:jc w:val="both"/>
      </w:pPr>
      <w:r>
        <w:rPr>
          <w:rFonts w:ascii="Times New Roman"/>
          <w:b w:val="false"/>
          <w:i w:val="false"/>
          <w:color w:val="000000"/>
          <w:sz w:val="28"/>
        </w:rPr>
        <w:t xml:space="preserve">
      3. Көрсетілетін қызметті алушының жиынтық табысын көрсетілетін қызметті беруші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 117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№33763 болып тіркелген) (бұдан әрі – Тұрғын үй көмегін беру қағидалары) айқындалған тәртіппен есептейді.</w:t>
      </w:r>
    </w:p>
    <w:bookmarkEnd w:id="11"/>
    <w:bookmarkStart w:name="z17"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алушының осы мақсаттарға жұмсайтын шығыстарының жергілікті өкілді органдар белгілеген шекті жол берілетін деңгейінің арасындағы айырма ретінде айқындалады.</w:t>
      </w:r>
    </w:p>
    <w:bookmarkEnd w:id="12"/>
    <w:bookmarkStart w:name="z18" w:id="13"/>
    <w:p>
      <w:pPr>
        <w:spacing w:after="0"/>
        <w:ind w:left="0"/>
        <w:jc w:val="both"/>
      </w:pPr>
      <w:r>
        <w:rPr>
          <w:rFonts w:ascii="Times New Roman"/>
          <w:b w:val="false"/>
          <w:i w:val="false"/>
          <w:color w:val="000000"/>
          <w:sz w:val="28"/>
        </w:rPr>
        <w:t>
      Көрсетілетін қызметті алушының жиынтық табысының шекті жол берілетін шығыстар үлесі 5 (бес) пайыз мөлшерінде айқындалады.</w:t>
      </w:r>
    </w:p>
    <w:bookmarkEnd w:id="13"/>
    <w:bookmarkStart w:name="z19"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№33200 болып тіркелген) сәйкес жүзеге асырылады.</w:t>
      </w:r>
    </w:p>
    <w:bookmarkEnd w:id="14"/>
    <w:bookmarkStart w:name="z20" w:id="15"/>
    <w:p>
      <w:pPr>
        <w:spacing w:after="0"/>
        <w:ind w:left="0"/>
        <w:jc w:val="both"/>
      </w:pPr>
      <w:r>
        <w:rPr>
          <w:rFonts w:ascii="Times New Roman"/>
          <w:b w:val="false"/>
          <w:i w:val="false"/>
          <w:color w:val="000000"/>
          <w:sz w:val="28"/>
        </w:rPr>
        <w:t xml:space="preserve">
      6. Көрсетілетін қызметті алушы (немесе оның сенiмхатқа, заңдарға, сот шешiмiне не әкiмшiлiк құжатқа негiзделген өкiлi) тұрғын үй көмегін тағайындау үшін тұрғын үй көмегін беру </w:t>
      </w:r>
      <w:r>
        <w:rPr>
          <w:rFonts w:ascii="Times New Roman"/>
          <w:b w:val="false"/>
          <w:i w:val="false"/>
          <w:color w:val="000000"/>
          <w:sz w:val="28"/>
        </w:rPr>
        <w:t>қағидаларына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5"/>
    <w:bookmarkStart w:name="z21" w:id="16"/>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 тұрғын үй көмегін беру қағидаларының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6"/>
    <w:bookmarkStart w:name="z22"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17"/>
    <w:bookmarkStart w:name="z23" w:id="18"/>
    <w:p>
      <w:pPr>
        <w:spacing w:after="0"/>
        <w:ind w:left="0"/>
        <w:jc w:val="both"/>
      </w:pPr>
      <w:r>
        <w:rPr>
          <w:rFonts w:ascii="Times New Roman"/>
          <w:b w:val="false"/>
          <w:i w:val="false"/>
          <w:color w:val="000000"/>
          <w:sz w:val="28"/>
        </w:rPr>
        <w:t>
      Көрсетілетін қызметті беруші мынадай негіздер бойынша:</w:t>
      </w:r>
    </w:p>
    <w:bookmarkEnd w:id="18"/>
    <w:bookmarkStart w:name="z24" w:id="19"/>
    <w:p>
      <w:pPr>
        <w:spacing w:after="0"/>
        <w:ind w:left="0"/>
        <w:jc w:val="both"/>
      </w:pPr>
      <w:r>
        <w:rPr>
          <w:rFonts w:ascii="Times New Roman"/>
          <w:b w:val="false"/>
          <w:i w:val="false"/>
          <w:color w:val="000000"/>
          <w:sz w:val="28"/>
        </w:rPr>
        <w:t>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19"/>
    <w:bookmarkStart w:name="z25" w:id="20"/>
    <w:p>
      <w:pPr>
        <w:spacing w:after="0"/>
        <w:ind w:left="0"/>
        <w:jc w:val="both"/>
      </w:pPr>
      <w:r>
        <w:rPr>
          <w:rFonts w:ascii="Times New Roman"/>
          <w:b w:val="false"/>
          <w:i w:val="false"/>
          <w:color w:val="000000"/>
          <w:sz w:val="28"/>
        </w:rPr>
        <w:t xml:space="preserve">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Тұрғын үй көмегін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20"/>
    <w:bookmarkStart w:name="z26" w:id="21"/>
    <w:p>
      <w:pPr>
        <w:spacing w:after="0"/>
        <w:ind w:left="0"/>
        <w:jc w:val="both"/>
      </w:pPr>
      <w:r>
        <w:rPr>
          <w:rFonts w:ascii="Times New Roman"/>
          <w:b w:val="false"/>
          <w:i w:val="false"/>
          <w:color w:val="000000"/>
          <w:sz w:val="28"/>
        </w:rPr>
        <w:t>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21"/>
    <w:bookmarkStart w:name="z27" w:id="22"/>
    <w:p>
      <w:pPr>
        <w:spacing w:after="0"/>
        <w:ind w:left="0"/>
        <w:jc w:val="both"/>
      </w:pPr>
      <w:r>
        <w:rPr>
          <w:rFonts w:ascii="Times New Roman"/>
          <w:b w:val="false"/>
          <w:i w:val="false"/>
          <w:color w:val="000000"/>
          <w:sz w:val="28"/>
        </w:rPr>
        <w:t>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айырылғанда мемлекеттік қызмет көрсетуден бас тартады.</w:t>
      </w:r>
    </w:p>
    <w:bookmarkEnd w:id="22"/>
    <w:bookmarkStart w:name="z28" w:id="23"/>
    <w:p>
      <w:pPr>
        <w:spacing w:after="0"/>
        <w:ind w:left="0"/>
        <w:jc w:val="both"/>
      </w:pPr>
      <w:r>
        <w:rPr>
          <w:rFonts w:ascii="Times New Roman"/>
          <w:b w:val="false"/>
          <w:i w:val="false"/>
          <w:color w:val="000000"/>
          <w:sz w:val="28"/>
        </w:rPr>
        <w:t>
      Отбасы көрінеу жалған ақпарат және (немесе) дәйексіз құжаттар ұсынған жағдайда жиынтық кірісті есептеу жүргізілмейді.</w:t>
      </w:r>
    </w:p>
    <w:bookmarkEnd w:id="23"/>
    <w:bookmarkStart w:name="z29" w:id="24"/>
    <w:p>
      <w:pPr>
        <w:spacing w:after="0"/>
        <w:ind w:left="0"/>
        <w:jc w:val="both"/>
      </w:pPr>
      <w:r>
        <w:rPr>
          <w:rFonts w:ascii="Times New Roman"/>
          <w:b w:val="false"/>
          <w:i w:val="false"/>
          <w:color w:val="000000"/>
          <w:sz w:val="28"/>
        </w:rPr>
        <w:t>
      Отбасы тұрғын үй көмегін заңсыз тағайындауға алып келген көрінеу жалған ақпарат және (немесе) дәйексіз құжаттар берген кезде өтініш беруші мен оның отбасына тұрғын үй көмегін төлеу оның тағайындалған бүкіл кезеңі үшін тоқтатылады.</w:t>
      </w:r>
    </w:p>
    <w:bookmarkEnd w:id="24"/>
    <w:bookmarkStart w:name="z30" w:id="25"/>
    <w:p>
      <w:pPr>
        <w:spacing w:after="0"/>
        <w:ind w:left="0"/>
        <w:jc w:val="both"/>
      </w:pPr>
      <w:r>
        <w:rPr>
          <w:rFonts w:ascii="Times New Roman"/>
          <w:b w:val="false"/>
          <w:i w:val="false"/>
          <w:color w:val="000000"/>
          <w:sz w:val="28"/>
        </w:rPr>
        <w:t>
      7. Көрсетілетін қызметті алушыға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5"/>
    <w:bookmarkStart w:name="z31" w:id="26"/>
    <w:p>
      <w:pPr>
        <w:spacing w:after="0"/>
        <w:ind w:left="0"/>
        <w:jc w:val="both"/>
      </w:pPr>
      <w:r>
        <w:rPr>
          <w:rFonts w:ascii="Times New Roman"/>
          <w:b w:val="false"/>
          <w:i w:val="false"/>
          <w:color w:val="000000"/>
          <w:sz w:val="28"/>
        </w:rPr>
        <w:t>
      8. Тұрғын үй көмегін тағайындау көрсетілетін қызметті алушыға тиісті қаржы жылына арналған аудан бюджетінде көзделген қаражат шегінде жүзеге асырылады.</w:t>
      </w:r>
    </w:p>
    <w:bookmarkEnd w:id="26"/>
    <w:bookmarkStart w:name="z32" w:id="27"/>
    <w:p>
      <w:pPr>
        <w:spacing w:after="0"/>
        <w:ind w:left="0"/>
        <w:jc w:val="both"/>
      </w:pPr>
      <w:r>
        <w:rPr>
          <w:rFonts w:ascii="Times New Roman"/>
          <w:b w:val="false"/>
          <w:i w:val="false"/>
          <w:color w:val="000000"/>
          <w:sz w:val="28"/>
        </w:rPr>
        <w:t xml:space="preserve">
      9. Көрсетілетін қызметті алушыға тұрғын үй көмегін төлеуді көрсетілетін қызметті беруші екінші деңгейдегі банктер арқылы жүзеге асырады.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34" w:id="28"/>
    <w:p>
      <w:pPr>
        <w:spacing w:after="0"/>
        <w:ind w:left="0"/>
        <w:jc w:val="both"/>
      </w:pPr>
      <w:r>
        <w:rPr>
          <w:rFonts w:ascii="Times New Roman"/>
          <w:b w:val="false"/>
          <w:i w:val="false"/>
          <w:color w:val="000000"/>
          <w:sz w:val="28"/>
        </w:rPr>
        <w:t xml:space="preserve">
      1. Батыс Қазақстан облысы Ақжайық аудандық мәслихатының "Ақжайық ауданында тұрғын үй көмегін көрсетудің мөлшерін және тәртібін айқындау туралы" 2021 жылғы 5 сәуірдегі № 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6942 болып тіркелген);</w:t>
      </w:r>
    </w:p>
    <w:bookmarkEnd w:id="28"/>
    <w:bookmarkStart w:name="z35" w:id="29"/>
    <w:p>
      <w:pPr>
        <w:spacing w:after="0"/>
        <w:ind w:left="0"/>
        <w:jc w:val="both"/>
      </w:pPr>
      <w:r>
        <w:rPr>
          <w:rFonts w:ascii="Times New Roman"/>
          <w:b w:val="false"/>
          <w:i w:val="false"/>
          <w:color w:val="000000"/>
          <w:sz w:val="28"/>
        </w:rPr>
        <w:t xml:space="preserve">
      2. Батыс Қазақстан облысы Ақжайық аудандық мәслихатының "Ақжайық аудандық мәслихатының 2021 жылғы 5 сәуірдегі № 3-7 "Ақжайық ауданында аз қамтамасыз етілген отбасыларға (азаматтарға) тұрғын үй көмегін көрсетудің мөлшерін және тәртібін айқындау қағидаларын бекіту туралы" шешіміне өзгеріс енгізу туралы" 2023 жылғы 17 сәуірдегі № 2-11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7142-07 болып тіркелген);</w:t>
      </w:r>
    </w:p>
    <w:bookmarkEnd w:id="29"/>
    <w:bookmarkStart w:name="z36" w:id="30"/>
    <w:p>
      <w:pPr>
        <w:spacing w:after="0"/>
        <w:ind w:left="0"/>
        <w:jc w:val="both"/>
      </w:pPr>
      <w:r>
        <w:rPr>
          <w:rFonts w:ascii="Times New Roman"/>
          <w:b w:val="false"/>
          <w:i w:val="false"/>
          <w:color w:val="000000"/>
          <w:sz w:val="28"/>
        </w:rPr>
        <w:t xml:space="preserve">
      3. Батыс Қазақстан облысы Ақжайық аудандық мәслихатының "Ақжайық аудандық мәслихатының 2021 жылғы 5 сәуірдегі № 3-7 "Ақжайық ауданында аз қамтамасыз етілген отбасыларға (азаматтарға) тұрғын үй көмегін көрсетудің мөлшерін және тәртібін айқындау қағидаларын бекіту туралы" шешіміне өзгерістер енгізу туралы" 2023 жылғы 2 маусымдағы № 4-1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7197-07 болып тіркелген).</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