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0ae9" w14:textId="4cd0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Ақжайық ауданы әкімдігінің 2024 жылғы 6 маусымдағы № 143 қаулысы. Батыс Қазақстан облысының Әділет департаментінде 2024 жылғы 6 маусымда № 7387-07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Ақжайық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Ақжайық ауданы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Сердалин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6 маусымдағы</w:t>
            </w:r>
            <w:r>
              <w:br/>
            </w:r>
            <w:r>
              <w:rPr>
                <w:rFonts w:ascii="Times New Roman"/>
                <w:b w:val="false"/>
                <w:i w:val="false"/>
                <w:color w:val="000000"/>
                <w:sz w:val="20"/>
              </w:rPr>
              <w:t>№ 143</w:t>
            </w:r>
            <w:r>
              <w:br/>
            </w:r>
            <w:r>
              <w:rPr>
                <w:rFonts w:ascii="Times New Roman"/>
                <w:b w:val="false"/>
                <w:i w:val="false"/>
                <w:color w:val="000000"/>
                <w:sz w:val="20"/>
              </w:rPr>
              <w:t>қаулысына қосымша</w:t>
            </w:r>
          </w:p>
        </w:tc>
      </w:tr>
    </w:tbl>
    <w:bookmarkStart w:name="z8" w:id="3"/>
    <w:p>
      <w:pPr>
        <w:spacing w:after="0"/>
        <w:ind w:left="0"/>
        <w:jc w:val="both"/>
      </w:pPr>
      <w:r>
        <w:rPr>
          <w:rFonts w:ascii="Times New Roman"/>
          <w:b w:val="false"/>
          <w:i w:val="false"/>
          <w:color w:val="000000"/>
          <w:sz w:val="28"/>
        </w:rPr>
        <w:t xml:space="preserve">
      1. Батыс Қазақстан облысы Ақжайық ауданы әкімдігінің "Ақжайық ауданының шалғайдағы елді мекендерде тұратын балаларды жалпы білім беретін мектептерге тасымалдаудың схемалары мен қағидаларын бекіту туралы" 2015 жылғы 10 қарашадағы № 450 (Нормативтік құқықтық актілерді мемлекеттік тіркеу тізілімінде № 4168 тіркелген) </w:t>
      </w:r>
      <w:r>
        <w:rPr>
          <w:rFonts w:ascii="Times New Roman"/>
          <w:b w:val="false"/>
          <w:i w:val="false"/>
          <w:color w:val="000000"/>
          <w:sz w:val="28"/>
        </w:rPr>
        <w:t>қаулысы</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Батыс Қазақстан облысы Ақжайық ауданы әкімдігінің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2018 жылғы 28 наурыздағы № 76 (Нормативтік құқықтық актілерді мемлекеттік тіркеу тізілімінде № 5131 тіркелген) </w:t>
      </w:r>
      <w:r>
        <w:rPr>
          <w:rFonts w:ascii="Times New Roman"/>
          <w:b w:val="false"/>
          <w:i w:val="false"/>
          <w:color w:val="000000"/>
          <w:sz w:val="28"/>
        </w:rPr>
        <w:t>қаулысы</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3. Батыс Қазақстан облысы Ақжайық ауданы әкімдігінің "Ақжайық ауданы әкімдігінің 2015 жылғы 10 қарашадағы № 450 "Ақжайық ауданының шалғайдағы елді мекендерде тұратын балаларды жалпы білім беретін мектептерге тасымалдаудың схемалары мен қағидаларын бекіту туралы" қаулысына өзгерістер енгізу туралы" 2018 жылғы 26 қарашадағы № 328 (Нормативтік құқықтық актілерді мемлекеттік тіркеу тізілімінде № 5413 тіркелген) </w:t>
      </w:r>
      <w:r>
        <w:rPr>
          <w:rFonts w:ascii="Times New Roman"/>
          <w:b w:val="false"/>
          <w:i w:val="false"/>
          <w:color w:val="000000"/>
          <w:sz w:val="28"/>
        </w:rPr>
        <w:t>қаулысы</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4. Батыс Қазақстан облысы Ақжайық ауданы әкімдігінің "Ақжайық ауданы бойынша жайылымдарды геоботаникалық зерттеп-қарау негізінде жайылым айналымдарының схемасын бекіту туралы" 2018 жылғы 10 желтоқсандағы № 340 (Нормативтік құқықтық актілерді мемлекеттік тіркеу тізілімінде № 5426 тіркелген) </w:t>
      </w:r>
      <w:r>
        <w:rPr>
          <w:rFonts w:ascii="Times New Roman"/>
          <w:b w:val="false"/>
          <w:i w:val="false"/>
          <w:color w:val="000000"/>
          <w:sz w:val="28"/>
        </w:rPr>
        <w:t>қаулысы</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5. Батыс Қазақстан облысы Ақжайық ауданы әкімдігінің "Ақжайық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қағидаларын бекіту туралы" 2019 жылғы 23 мамырдағы № 106 (Нормативтік құқықтық актілерді мемлекеттік тіркеу тізілімінде № 5682 тіркелген) </w:t>
      </w:r>
      <w:r>
        <w:rPr>
          <w:rFonts w:ascii="Times New Roman"/>
          <w:b w:val="false"/>
          <w:i w:val="false"/>
          <w:color w:val="000000"/>
          <w:sz w:val="28"/>
        </w:rPr>
        <w:t>қаулысы</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6. Батыс Қазақстан облысы Ақжайық ауданы әкімдігінің "Ақжайық ауданы әкімі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Ақжайық ауданы әкімдігінің 2018 жылғы 28 наурыздағы № 76 қаулысына өзгерістер енгізу туралы" 2022 жылғы 3 мамырдағы № 74 </w:t>
      </w:r>
      <w:r>
        <w:rPr>
          <w:rFonts w:ascii="Times New Roman"/>
          <w:b w:val="false"/>
          <w:i w:val="false"/>
          <w:color w:val="000000"/>
          <w:sz w:val="28"/>
        </w:rPr>
        <w:t>қаулысы</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7. Батыс Қазақстан облысы Ақжайық ауданы әкімдігінің "Ақжайық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 2023 жылғы 24 сәуірдегі № 84 </w:t>
      </w:r>
      <w:r>
        <w:rPr>
          <w:rFonts w:ascii="Times New Roman"/>
          <w:b w:val="false"/>
          <w:i w:val="false"/>
          <w:color w:val="000000"/>
          <w:sz w:val="28"/>
        </w:rPr>
        <w:t>қаулысы</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8. Батыс Қазақстан облысы Ақжайық ауданы әкімдігінің "Ақжайық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 2023 жылғы 3 шілдедегі № 143 </w:t>
      </w:r>
      <w:r>
        <w:rPr>
          <w:rFonts w:ascii="Times New Roman"/>
          <w:b w:val="false"/>
          <w:i w:val="false"/>
          <w:color w:val="000000"/>
          <w:sz w:val="28"/>
        </w:rPr>
        <w:t>қаулысы</w:t>
      </w:r>
      <w:r>
        <w:rPr>
          <w:rFonts w:ascii="Times New Roman"/>
          <w:b w:val="false"/>
          <w:i w:val="false"/>
          <w:color w:val="000000"/>
          <w:sz w:val="28"/>
        </w:rPr>
        <w:t>.</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