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223f" w14:textId="7692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2024 жылғы 14 маусымдағы № 18-2 шешімі. Батыс Қазақстан облысының Әділет департаментінде 2024 жылғы 17 маусымда № 7402-07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"Ақжайық аудандық мәслихат аппараты" мемлекеттік мекемесінің "Б" корпусының мемлекеттік әкімшілік қызметшілерінің қызметін бағалау әдістемесін бекіту туралы" 2018 жылғы 28 наурыздағы № 17-5 (Нормативтік құқықтық актілерді мемлекеттік тіркеу тізілімінде № 5125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Ақжайық аудандық мәслихатының "Ақжайық аудандық мәслихатының 2018 жылғы 28 наурыздағы № 17-5 "Ақжайық аудандық мәслихат аппараты" мемлекеттік мекемесінің "Б" корпусының мемлекеттік әкімшілік қызметшілерінің қызметін бағалау әдістемесін бекіту туралы" шешіміне өзгерістер енгізу туралы" 2022 жылғы 5 мамырдағы № 15-3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Ақжайық аудандық мәслихатының "Ақжайық аудандық мәслихатының 2018 жылғы 28 наурыздағы № 17-5 "Ақжайық аудандық мәслихат аппараты" мемлекеттік мекемесінің "Б" корпусының мемлекеттік әкімшілік қызметшілерінің қызметін бағалау әдістемесін бекіту туралы" шешіміне өзгеріс енгізу туралы" 2023 жылғы 17 сәуірдегі № 2-4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Ақжайық аудандық мәслихатының "Ақжайық аудандық мәслихат аппараты" мемлекеттік мекемесінің "Б" корпусының мемлекеттік әкімшілік қызметшілерінің қызметін бағалау әдістемесін бекіту туралы" Ақжайық аудандық мәслихатының 2018 жылғы 28 наурыздағы № 17-5 шешіміне өзгерістер енгізу туралы" 2023 жылғы 18 тамыздағы № 5-2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