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525f2" w14:textId="40525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 әкiмiнiң 2020 жылғы 2 қарашадағы № 14 "Бөкей ордасы ауданының аумағында сайлау учаскелерiн құру туралы" шешіміне өзгеріс енгізу туралы</w:t>
      </w:r>
    </w:p>
    <w:p>
      <w:pPr>
        <w:spacing w:after="0"/>
        <w:ind w:left="0"/>
        <w:jc w:val="both"/>
      </w:pPr>
      <w:r>
        <w:rPr>
          <w:rFonts w:ascii="Times New Roman"/>
          <w:b w:val="false"/>
          <w:i w:val="false"/>
          <w:color w:val="000000"/>
          <w:sz w:val="28"/>
        </w:rPr>
        <w:t>Батыс Қазақстан облысы Бөкей ордасы ауданы әкімінің 2024 жылғы 13 ақпандағы № 1 шешімі. Батыс Қазақстан облысының Әділет департаментінде 2024 жылғы 20 ақпанда № 7326-07 болып тіркелді</w:t>
      </w:r>
    </w:p>
    <w:p>
      <w:pPr>
        <w:spacing w:after="0"/>
        <w:ind w:left="0"/>
        <w:jc w:val="both"/>
      </w:pPr>
      <w:bookmarkStart w:name="z3" w:id="0"/>
      <w:r>
        <w:rPr>
          <w:rFonts w:ascii="Times New Roman"/>
          <w:b w:val="false"/>
          <w:i w:val="false"/>
          <w:color w:val="000000"/>
          <w:sz w:val="28"/>
        </w:rPr>
        <w:t>
      ШЕШТІМ:</w:t>
      </w:r>
    </w:p>
    <w:bookmarkEnd w:id="0"/>
    <w:bookmarkStart w:name="z4" w:id="1"/>
    <w:p>
      <w:pPr>
        <w:spacing w:after="0"/>
        <w:ind w:left="0"/>
        <w:jc w:val="both"/>
      </w:pPr>
      <w:r>
        <w:rPr>
          <w:rFonts w:ascii="Times New Roman"/>
          <w:b w:val="false"/>
          <w:i w:val="false"/>
          <w:color w:val="000000"/>
          <w:sz w:val="28"/>
        </w:rPr>
        <w:t xml:space="preserve">
      1. Бөкей ордасы ауданы әкiмiнiң "Бөкей ордасы ауданының аумағында сайлау учаскелерін құру туралы" 2020 жылғы 2 қарашадағы № 14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6465 тіркелген)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Бөкей ордасы ауданы әкімі аппаратының басшысы осы шешімнің Батыс Қазақстан облысы Әділет департаментінде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3. Осы шешімнің орындалуын бақылау Бөкей ордасы ауданы әкімі аппаратының басшысына жүктелсін.</w:t>
      </w:r>
    </w:p>
    <w:bookmarkEnd w:id="4"/>
    <w:bookmarkStart w:name="z8" w:id="5"/>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Бөкей ордасы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Даумов</w:t>
            </w:r>
            <w:r>
              <w:rPr>
                <w:rFonts w:ascii="Times New Roman"/>
                <w:b w:val="false"/>
                <w:i w:val="false"/>
                <w:color w:val="000000"/>
                <w:sz w:val="20"/>
              </w:rPr>
              <w:t>
</w:t>
            </w:r>
          </w:p>
        </w:tc>
      </w:tr>
    </w:tbl>
    <w:p>
      <w:pPr>
        <w:spacing w:after="0"/>
        <w:ind w:left="0"/>
        <w:jc w:val="both"/>
      </w:pPr>
      <w:bookmarkStart w:name="z10" w:id="6"/>
      <w:r>
        <w:rPr>
          <w:rFonts w:ascii="Times New Roman"/>
          <w:b w:val="false"/>
          <w:i w:val="false"/>
          <w:color w:val="000000"/>
          <w:sz w:val="28"/>
        </w:rPr>
        <w:t>
      "КЕЛІСІЛДІ"</w:t>
      </w:r>
    </w:p>
    <w:bookmarkEnd w:id="6"/>
    <w:p>
      <w:pPr>
        <w:spacing w:after="0"/>
        <w:ind w:left="0"/>
        <w:jc w:val="both"/>
      </w:pPr>
      <w:r>
        <w:rPr>
          <w:rFonts w:ascii="Times New Roman"/>
          <w:b w:val="false"/>
          <w:i w:val="false"/>
          <w:color w:val="000000"/>
          <w:sz w:val="28"/>
        </w:rPr>
        <w:t>Бөкей ордасы аудандық аумақтақтық</w:t>
      </w:r>
    </w:p>
    <w:p>
      <w:pPr>
        <w:spacing w:after="0"/>
        <w:ind w:left="0"/>
        <w:jc w:val="both"/>
      </w:pPr>
      <w:r>
        <w:rPr>
          <w:rFonts w:ascii="Times New Roman"/>
          <w:b w:val="false"/>
          <w:i w:val="false"/>
          <w:color w:val="000000"/>
          <w:sz w:val="28"/>
        </w:rPr>
        <w:t>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ауданының әкімі</w:t>
            </w:r>
            <w:r>
              <w:br/>
            </w:r>
            <w:r>
              <w:rPr>
                <w:rFonts w:ascii="Times New Roman"/>
                <w:b w:val="false"/>
                <w:i w:val="false"/>
                <w:color w:val="000000"/>
                <w:sz w:val="20"/>
              </w:rPr>
              <w:t>2024 жылғы 13 ақпандағы № 1</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ауданының</w:t>
            </w:r>
            <w:r>
              <w:br/>
            </w:r>
            <w:r>
              <w:rPr>
                <w:rFonts w:ascii="Times New Roman"/>
                <w:b w:val="false"/>
                <w:i w:val="false"/>
                <w:color w:val="000000"/>
                <w:sz w:val="20"/>
              </w:rPr>
              <w:t xml:space="preserve">әкімінің 2020 жылғы </w:t>
            </w:r>
            <w:r>
              <w:br/>
            </w:r>
            <w:r>
              <w:rPr>
                <w:rFonts w:ascii="Times New Roman"/>
                <w:b w:val="false"/>
                <w:i w:val="false"/>
                <w:color w:val="000000"/>
                <w:sz w:val="20"/>
              </w:rPr>
              <w:t>2 қарашадағы №14 шешiмiне</w:t>
            </w:r>
            <w:r>
              <w:br/>
            </w:r>
            <w:r>
              <w:rPr>
                <w:rFonts w:ascii="Times New Roman"/>
                <w:b w:val="false"/>
                <w:i w:val="false"/>
                <w:color w:val="000000"/>
                <w:sz w:val="20"/>
              </w:rPr>
              <w:t>қосымша</w:t>
            </w:r>
          </w:p>
        </w:tc>
      </w:tr>
    </w:tbl>
    <w:bookmarkStart w:name="z13" w:id="7"/>
    <w:p>
      <w:pPr>
        <w:spacing w:after="0"/>
        <w:ind w:left="0"/>
        <w:jc w:val="left"/>
      </w:pPr>
      <w:r>
        <w:rPr>
          <w:rFonts w:ascii="Times New Roman"/>
          <w:b/>
          <w:i w:val="false"/>
          <w:color w:val="000000"/>
        </w:rPr>
        <w:t xml:space="preserve"> Бөкей ордасы ауданының аумағындағы сайлау учаскелері</w:t>
      </w:r>
    </w:p>
    <w:bookmarkEnd w:id="7"/>
    <w:bookmarkStart w:name="z14" w:id="8"/>
    <w:p>
      <w:pPr>
        <w:spacing w:after="0"/>
        <w:ind w:left="0"/>
        <w:jc w:val="both"/>
      </w:pPr>
      <w:r>
        <w:rPr>
          <w:rFonts w:ascii="Times New Roman"/>
          <w:b w:val="false"/>
          <w:i w:val="false"/>
          <w:color w:val="000000"/>
          <w:sz w:val="28"/>
        </w:rPr>
        <w:t xml:space="preserve">
      № 53 сайлау учаскесі </w:t>
      </w:r>
    </w:p>
    <w:bookmarkEnd w:id="8"/>
    <w:bookmarkStart w:name="z15" w:id="9"/>
    <w:p>
      <w:pPr>
        <w:spacing w:after="0"/>
        <w:ind w:left="0"/>
        <w:jc w:val="both"/>
      </w:pPr>
      <w:r>
        <w:rPr>
          <w:rFonts w:ascii="Times New Roman"/>
          <w:b w:val="false"/>
          <w:i w:val="false"/>
          <w:color w:val="000000"/>
          <w:sz w:val="28"/>
        </w:rPr>
        <w:t>
      Орналасқан жері: Сайқын ауылы, Т.Жароков көшесі, 2 үй, "Бөкейордасы аудандық мәдениет бөлімінің Бөкейордасы аудандық мәдени-демалыс орталығы" мемлекеттік коммуналдық қазыналық кәсіпорнының ғимараты.</w:t>
      </w:r>
    </w:p>
    <w:bookmarkEnd w:id="9"/>
    <w:bookmarkStart w:name="z16" w:id="10"/>
    <w:p>
      <w:pPr>
        <w:spacing w:after="0"/>
        <w:ind w:left="0"/>
        <w:jc w:val="both"/>
      </w:pPr>
      <w:r>
        <w:rPr>
          <w:rFonts w:ascii="Times New Roman"/>
          <w:b w:val="false"/>
          <w:i w:val="false"/>
          <w:color w:val="000000"/>
          <w:sz w:val="28"/>
        </w:rPr>
        <w:t>
      Шекарасы: Сайқын ауылы, Т. Масин, Жамбыл, М. Мәметова, М. Насимуллин, Жангелдин, Азербаев, Орда, Б.Жанекешов, Тайманов, Бейбiтшiлiк, Ш.Жексенбаев көшелерi және Аэропорт тұрғындары.</w:t>
      </w:r>
    </w:p>
    <w:bookmarkEnd w:id="10"/>
    <w:bookmarkStart w:name="z17" w:id="11"/>
    <w:p>
      <w:pPr>
        <w:spacing w:after="0"/>
        <w:ind w:left="0"/>
        <w:jc w:val="both"/>
      </w:pPr>
      <w:r>
        <w:rPr>
          <w:rFonts w:ascii="Times New Roman"/>
          <w:b w:val="false"/>
          <w:i w:val="false"/>
          <w:color w:val="000000"/>
          <w:sz w:val="28"/>
        </w:rPr>
        <w:t>
      № 54 сайлау учаскесі</w:t>
      </w:r>
    </w:p>
    <w:bookmarkEnd w:id="11"/>
    <w:bookmarkStart w:name="z18" w:id="12"/>
    <w:p>
      <w:pPr>
        <w:spacing w:after="0"/>
        <w:ind w:left="0"/>
        <w:jc w:val="both"/>
      </w:pPr>
      <w:r>
        <w:rPr>
          <w:rFonts w:ascii="Times New Roman"/>
          <w:b w:val="false"/>
          <w:i w:val="false"/>
          <w:color w:val="000000"/>
          <w:sz w:val="28"/>
        </w:rPr>
        <w:t>
      Орналасқан жері: Шоңай ауылы, 1 У көшесі, 29 үй, "Батыс Қазақстан облысы әкімдігі білім басқармасының Бөкей ордасы ауданының білім беру бөлімінің "Шоңай бастауыш мектебі" коммуналдық мемлекеттік мекемесінің ғимараты.</w:t>
      </w:r>
    </w:p>
    <w:bookmarkEnd w:id="12"/>
    <w:bookmarkStart w:name="z19" w:id="13"/>
    <w:p>
      <w:pPr>
        <w:spacing w:after="0"/>
        <w:ind w:left="0"/>
        <w:jc w:val="both"/>
      </w:pPr>
      <w:r>
        <w:rPr>
          <w:rFonts w:ascii="Times New Roman"/>
          <w:b w:val="false"/>
          <w:i w:val="false"/>
          <w:color w:val="000000"/>
          <w:sz w:val="28"/>
        </w:rPr>
        <w:t>
      Шекарасы: Шоңай ауылы, Золотой, Жолдыбай, Тайғара, Первомай, Жатақорын 390, Жатақорын 372, Жатақорын 365, Сүндет, Сарыбасты, Шонайкөл 1, Шонайкөл 2, Шонайкөл 3, Шонайкөл 4, Қандыбұлақ, Талап, Қаракөл қыстақтары.</w:t>
      </w:r>
    </w:p>
    <w:bookmarkEnd w:id="13"/>
    <w:bookmarkStart w:name="z20" w:id="14"/>
    <w:p>
      <w:pPr>
        <w:spacing w:after="0"/>
        <w:ind w:left="0"/>
        <w:jc w:val="both"/>
      </w:pPr>
      <w:r>
        <w:rPr>
          <w:rFonts w:ascii="Times New Roman"/>
          <w:b w:val="false"/>
          <w:i w:val="false"/>
          <w:color w:val="000000"/>
          <w:sz w:val="28"/>
        </w:rPr>
        <w:t>
      № 55 сайлау учаскесі</w:t>
      </w:r>
    </w:p>
    <w:bookmarkEnd w:id="14"/>
    <w:bookmarkStart w:name="z21" w:id="15"/>
    <w:p>
      <w:pPr>
        <w:spacing w:after="0"/>
        <w:ind w:left="0"/>
        <w:jc w:val="both"/>
      </w:pPr>
      <w:r>
        <w:rPr>
          <w:rFonts w:ascii="Times New Roman"/>
          <w:b w:val="false"/>
          <w:i w:val="false"/>
          <w:color w:val="000000"/>
          <w:sz w:val="28"/>
        </w:rPr>
        <w:t>
      Орналасқан жері: Мәмбет ауылы, 1 У көшесі, 10 үй, Бөкей ордасы аудандық орталықтандырылған кітапханалар жүйесінің Мәмбет ауылдық филиал кітапханасының ғимараты.</w:t>
      </w:r>
    </w:p>
    <w:bookmarkEnd w:id="15"/>
    <w:bookmarkStart w:name="z22" w:id="16"/>
    <w:p>
      <w:pPr>
        <w:spacing w:after="0"/>
        <w:ind w:left="0"/>
        <w:jc w:val="both"/>
      </w:pPr>
      <w:r>
        <w:rPr>
          <w:rFonts w:ascii="Times New Roman"/>
          <w:b w:val="false"/>
          <w:i w:val="false"/>
          <w:color w:val="000000"/>
          <w:sz w:val="28"/>
        </w:rPr>
        <w:t>
      Шекарасы: Мәмбет ауылы, Гришка, Жатақорын 340, Сатан, Жаңадвор, Шолтыр, Құмақ, Сад, Муса, Ұзынкөл, Саралжын, Сарбасты 1, Сарбасты 2, Бруцеллез, Сертек шалаш, Молотов 1, Молотов 2, Ақсай, Далбын, Құмқұдық, Түйеқыстау, Ұнғысын, Комплекс қыстақтары.</w:t>
      </w:r>
    </w:p>
    <w:bookmarkEnd w:id="16"/>
    <w:bookmarkStart w:name="z23" w:id="17"/>
    <w:p>
      <w:pPr>
        <w:spacing w:after="0"/>
        <w:ind w:left="0"/>
        <w:jc w:val="both"/>
      </w:pPr>
      <w:r>
        <w:rPr>
          <w:rFonts w:ascii="Times New Roman"/>
          <w:b w:val="false"/>
          <w:i w:val="false"/>
          <w:color w:val="000000"/>
          <w:sz w:val="28"/>
        </w:rPr>
        <w:t>
      № 56 сайлау учаскесі</w:t>
      </w:r>
    </w:p>
    <w:bookmarkEnd w:id="17"/>
    <w:bookmarkStart w:name="z24" w:id="18"/>
    <w:p>
      <w:pPr>
        <w:spacing w:after="0"/>
        <w:ind w:left="0"/>
        <w:jc w:val="both"/>
      </w:pPr>
      <w:r>
        <w:rPr>
          <w:rFonts w:ascii="Times New Roman"/>
          <w:b w:val="false"/>
          <w:i w:val="false"/>
          <w:color w:val="000000"/>
          <w:sz w:val="28"/>
        </w:rPr>
        <w:t>
      Орналасқан жері: Жәрмеңке ауылы, 1 У көшесі, 4 үй, Жәрмеңке ауылдық мәдениет үйінің ғимараты.</w:t>
      </w:r>
    </w:p>
    <w:bookmarkEnd w:id="18"/>
    <w:bookmarkStart w:name="z25" w:id="19"/>
    <w:p>
      <w:pPr>
        <w:spacing w:after="0"/>
        <w:ind w:left="0"/>
        <w:jc w:val="both"/>
      </w:pPr>
      <w:r>
        <w:rPr>
          <w:rFonts w:ascii="Times New Roman"/>
          <w:b w:val="false"/>
          <w:i w:val="false"/>
          <w:color w:val="000000"/>
          <w:sz w:val="28"/>
        </w:rPr>
        <w:t>
      Шекарасы: Жәрмеңке ауылы, Ақанкөл 1, Ақанкөл 2, Бригада 3, Бригада 4, Құрманбай, Жұмагелдi, Иманғали, Шұңгыл, Полустанка, Ақбұлақ, Көктерек, Қопадай, Айдыралi, Ақиық, Лұқпанкөл, Ситәлi қыстақтары.</w:t>
      </w:r>
    </w:p>
    <w:bookmarkEnd w:id="19"/>
    <w:bookmarkStart w:name="z26" w:id="20"/>
    <w:p>
      <w:pPr>
        <w:spacing w:after="0"/>
        <w:ind w:left="0"/>
        <w:jc w:val="both"/>
      </w:pPr>
      <w:r>
        <w:rPr>
          <w:rFonts w:ascii="Times New Roman"/>
          <w:b w:val="false"/>
          <w:i w:val="false"/>
          <w:color w:val="000000"/>
          <w:sz w:val="28"/>
        </w:rPr>
        <w:t>
      № 57 сайлау учаскесі</w:t>
      </w:r>
    </w:p>
    <w:bookmarkEnd w:id="20"/>
    <w:bookmarkStart w:name="z27" w:id="21"/>
    <w:p>
      <w:pPr>
        <w:spacing w:after="0"/>
        <w:ind w:left="0"/>
        <w:jc w:val="both"/>
      </w:pPr>
      <w:r>
        <w:rPr>
          <w:rFonts w:ascii="Times New Roman"/>
          <w:b w:val="false"/>
          <w:i w:val="false"/>
          <w:color w:val="000000"/>
          <w:sz w:val="28"/>
        </w:rPr>
        <w:t>
      Орналасқан жері: Мұратсай ауылы, Абай көшесі, 14 үй, Мұратсай ауылдық мәдениет үйінің ғимараты.</w:t>
      </w:r>
    </w:p>
    <w:bookmarkEnd w:id="21"/>
    <w:bookmarkStart w:name="z28" w:id="22"/>
    <w:p>
      <w:pPr>
        <w:spacing w:after="0"/>
        <w:ind w:left="0"/>
        <w:jc w:val="both"/>
      </w:pPr>
      <w:r>
        <w:rPr>
          <w:rFonts w:ascii="Times New Roman"/>
          <w:b w:val="false"/>
          <w:i w:val="false"/>
          <w:color w:val="000000"/>
          <w:sz w:val="28"/>
        </w:rPr>
        <w:t>
      Шекарасы: Мұратсай ауылы, Т.Әубакіров, А.Құнанбаев, А.Құсайынов, Х.Чурин, М.Өтемісов, И.Тайманов, А.Оразбаева, М.Маметова көшелері, Купка, Ғиззат, Қуаншәлi қыстақтары.</w:t>
      </w:r>
    </w:p>
    <w:bookmarkEnd w:id="22"/>
    <w:bookmarkStart w:name="z29" w:id="23"/>
    <w:p>
      <w:pPr>
        <w:spacing w:after="0"/>
        <w:ind w:left="0"/>
        <w:jc w:val="both"/>
      </w:pPr>
      <w:r>
        <w:rPr>
          <w:rFonts w:ascii="Times New Roman"/>
          <w:b w:val="false"/>
          <w:i w:val="false"/>
          <w:color w:val="000000"/>
          <w:sz w:val="28"/>
        </w:rPr>
        <w:t>
      № 58 сайлау учаскесі</w:t>
      </w:r>
    </w:p>
    <w:bookmarkEnd w:id="23"/>
    <w:bookmarkStart w:name="z30" w:id="24"/>
    <w:p>
      <w:pPr>
        <w:spacing w:after="0"/>
        <w:ind w:left="0"/>
        <w:jc w:val="both"/>
      </w:pPr>
      <w:r>
        <w:rPr>
          <w:rFonts w:ascii="Times New Roman"/>
          <w:b w:val="false"/>
          <w:i w:val="false"/>
          <w:color w:val="000000"/>
          <w:sz w:val="28"/>
        </w:rPr>
        <w:t>
      Орналасқан жері: Әжен ауылы, 1 У көшесі, 12 үй, Әжен ауылдық клубтың ғимараты.</w:t>
      </w:r>
    </w:p>
    <w:bookmarkEnd w:id="24"/>
    <w:bookmarkStart w:name="z31" w:id="25"/>
    <w:p>
      <w:pPr>
        <w:spacing w:after="0"/>
        <w:ind w:left="0"/>
        <w:jc w:val="both"/>
      </w:pPr>
      <w:r>
        <w:rPr>
          <w:rFonts w:ascii="Times New Roman"/>
          <w:b w:val="false"/>
          <w:i w:val="false"/>
          <w:color w:val="000000"/>
          <w:sz w:val="28"/>
        </w:rPr>
        <w:t>
      Шекарасы: Әжен ауылы, Мағзом, Терек, Мұқат, Қосжан, Қарақұл, Әпет қыстақтары.</w:t>
      </w:r>
    </w:p>
    <w:bookmarkEnd w:id="25"/>
    <w:bookmarkStart w:name="z32" w:id="26"/>
    <w:p>
      <w:pPr>
        <w:spacing w:after="0"/>
        <w:ind w:left="0"/>
        <w:jc w:val="both"/>
      </w:pPr>
      <w:r>
        <w:rPr>
          <w:rFonts w:ascii="Times New Roman"/>
          <w:b w:val="false"/>
          <w:i w:val="false"/>
          <w:color w:val="000000"/>
          <w:sz w:val="28"/>
        </w:rPr>
        <w:t>
      № 59 сайлау учаскесі</w:t>
      </w:r>
    </w:p>
    <w:bookmarkEnd w:id="26"/>
    <w:bookmarkStart w:name="z33" w:id="27"/>
    <w:p>
      <w:pPr>
        <w:spacing w:after="0"/>
        <w:ind w:left="0"/>
        <w:jc w:val="both"/>
      </w:pPr>
      <w:r>
        <w:rPr>
          <w:rFonts w:ascii="Times New Roman"/>
          <w:b w:val="false"/>
          <w:i w:val="false"/>
          <w:color w:val="000000"/>
          <w:sz w:val="28"/>
        </w:rPr>
        <w:t>
      Орналасқан жері: Тайғара ауылы, 1 У көшесі, 22 үй, "Батыс Қазақстан облысы әкімдігі білім басқармасының Бөкей ордасы ауданының білім беру бөлімінің "Тайғара бастауыш мектебі" коммуналдық мемлекеттік мекемесінің ғимараты.</w:t>
      </w:r>
    </w:p>
    <w:bookmarkEnd w:id="27"/>
    <w:bookmarkStart w:name="z34" w:id="28"/>
    <w:p>
      <w:pPr>
        <w:spacing w:after="0"/>
        <w:ind w:left="0"/>
        <w:jc w:val="both"/>
      </w:pPr>
      <w:r>
        <w:rPr>
          <w:rFonts w:ascii="Times New Roman"/>
          <w:b w:val="false"/>
          <w:i w:val="false"/>
          <w:color w:val="000000"/>
          <w:sz w:val="28"/>
        </w:rPr>
        <w:t>
      Шекарасы: Тайғара ауылы, Майғара-1, Майғара-2, Құбаш, Мәзiлбек, Қосбайтал, Қабдiр қыстақтары.</w:t>
      </w:r>
    </w:p>
    <w:bookmarkEnd w:id="28"/>
    <w:bookmarkStart w:name="z35" w:id="29"/>
    <w:p>
      <w:pPr>
        <w:spacing w:after="0"/>
        <w:ind w:left="0"/>
        <w:jc w:val="both"/>
      </w:pPr>
      <w:r>
        <w:rPr>
          <w:rFonts w:ascii="Times New Roman"/>
          <w:b w:val="false"/>
          <w:i w:val="false"/>
          <w:color w:val="000000"/>
          <w:sz w:val="28"/>
        </w:rPr>
        <w:t xml:space="preserve">
      № 60 сайлау учаскесі </w:t>
      </w:r>
    </w:p>
    <w:bookmarkEnd w:id="29"/>
    <w:bookmarkStart w:name="z36" w:id="30"/>
    <w:p>
      <w:pPr>
        <w:spacing w:after="0"/>
        <w:ind w:left="0"/>
        <w:jc w:val="both"/>
      </w:pPr>
      <w:r>
        <w:rPr>
          <w:rFonts w:ascii="Times New Roman"/>
          <w:b w:val="false"/>
          <w:i w:val="false"/>
          <w:color w:val="000000"/>
          <w:sz w:val="28"/>
        </w:rPr>
        <w:t>
      Орналасқан жері: Хан Ордасы ауылы, Жәңгір хан көшесі, 37 үй, Хан Ордасы ауылдық мәдениет үйінің ғимараты.</w:t>
      </w:r>
    </w:p>
    <w:bookmarkEnd w:id="30"/>
    <w:bookmarkStart w:name="z37" w:id="31"/>
    <w:p>
      <w:pPr>
        <w:spacing w:after="0"/>
        <w:ind w:left="0"/>
        <w:jc w:val="both"/>
      </w:pPr>
      <w:r>
        <w:rPr>
          <w:rFonts w:ascii="Times New Roman"/>
          <w:b w:val="false"/>
          <w:i w:val="false"/>
          <w:color w:val="000000"/>
          <w:sz w:val="28"/>
        </w:rPr>
        <w:t>
      Шекарасы: Хан Ордасы ауылы және Хан Ордасы ауылының А. Оразбаева көшесiнiң батыс бетi, Макар ауылы, Жігер, Сатқан, Хамит, Игілік, Соқыр қарт, Соқыр қарт 2, Абай, Курорт, Мақсот, Бескарта, Көпмола, Бозай, Сүйiнәлi, Айтәлі, Қуанәлі, Сахауов, Ерғай, Жарас, Бықыш, Бармақ, Жігер, Набиолла, Шайтан, Ғалымжан, Арон қыстақтары.</w:t>
      </w:r>
    </w:p>
    <w:bookmarkEnd w:id="31"/>
    <w:bookmarkStart w:name="z38" w:id="32"/>
    <w:p>
      <w:pPr>
        <w:spacing w:after="0"/>
        <w:ind w:left="0"/>
        <w:jc w:val="both"/>
      </w:pPr>
      <w:r>
        <w:rPr>
          <w:rFonts w:ascii="Times New Roman"/>
          <w:b w:val="false"/>
          <w:i w:val="false"/>
          <w:color w:val="000000"/>
          <w:sz w:val="28"/>
        </w:rPr>
        <w:t>
      № 61 сайлау учаскесі</w:t>
      </w:r>
    </w:p>
    <w:bookmarkEnd w:id="32"/>
    <w:bookmarkStart w:name="z39" w:id="33"/>
    <w:p>
      <w:pPr>
        <w:spacing w:after="0"/>
        <w:ind w:left="0"/>
        <w:jc w:val="both"/>
      </w:pPr>
      <w:r>
        <w:rPr>
          <w:rFonts w:ascii="Times New Roman"/>
          <w:b w:val="false"/>
          <w:i w:val="false"/>
          <w:color w:val="000000"/>
          <w:sz w:val="28"/>
        </w:rPr>
        <w:t>
      Орналасқан жері: Қарасу ауылы, 1 У көшесі, 24 үй, "Батыс Қазақстан облысы әкімдігі білім басқармасының Бөкей ордасы ауданының білім беру бөлімінің "Қарасу бастауыш мектебі" коммуналдық мемлекеттік мекемесінің ғимараты.</w:t>
      </w:r>
    </w:p>
    <w:bookmarkEnd w:id="33"/>
    <w:bookmarkStart w:name="z40" w:id="34"/>
    <w:p>
      <w:pPr>
        <w:spacing w:after="0"/>
        <w:ind w:left="0"/>
        <w:jc w:val="both"/>
      </w:pPr>
      <w:r>
        <w:rPr>
          <w:rFonts w:ascii="Times New Roman"/>
          <w:b w:val="false"/>
          <w:i w:val="false"/>
          <w:color w:val="000000"/>
          <w:sz w:val="28"/>
        </w:rPr>
        <w:t>
      Шекарасы: Қарасу ауылы, Қараорыс, Ахметов, Қарақұл, Ж.Еркін, И.Жарас, Ысық, Сапар, Адок, Самат, Мат, Мешітқұм, Бесбала, Қандыағаш, Жарошев, Майлы қуыс, Сату, Бибол, Тимук, Солдат жиде, Сыралы, Қарабала, Мәлтік, Жаңа талап, Бекес, Каки, Кадими, Жаңадвор, Хан Ордасы, Бабай сад, Арсан, Жыра, Қамеш-1, Қамеш-2, Стан, Бәтен, Қареке, Қарес қыстақтары.</w:t>
      </w:r>
    </w:p>
    <w:bookmarkEnd w:id="34"/>
    <w:bookmarkStart w:name="z41" w:id="35"/>
    <w:p>
      <w:pPr>
        <w:spacing w:after="0"/>
        <w:ind w:left="0"/>
        <w:jc w:val="both"/>
      </w:pPr>
      <w:r>
        <w:rPr>
          <w:rFonts w:ascii="Times New Roman"/>
          <w:b w:val="false"/>
          <w:i w:val="false"/>
          <w:color w:val="000000"/>
          <w:sz w:val="28"/>
        </w:rPr>
        <w:t>
      № 62 сайлау учаскесі</w:t>
      </w:r>
    </w:p>
    <w:bookmarkEnd w:id="35"/>
    <w:bookmarkStart w:name="z42" w:id="36"/>
    <w:p>
      <w:pPr>
        <w:spacing w:after="0"/>
        <w:ind w:left="0"/>
        <w:jc w:val="both"/>
      </w:pPr>
      <w:r>
        <w:rPr>
          <w:rFonts w:ascii="Times New Roman"/>
          <w:b w:val="false"/>
          <w:i w:val="false"/>
          <w:color w:val="000000"/>
          <w:sz w:val="28"/>
        </w:rPr>
        <w:t>
      Орналасқан жері: Үштерек ауылы, 1 У көшесі, 28 үй, "Батыс Қазақстан облысы әкімдігі білім басқармасының Бөкей ордасы ауданының білім беру бөлімінің "Үштерек бастауыш мектебі" коммуналдық мемлекеттік мекемесінің ғимараты.</w:t>
      </w:r>
    </w:p>
    <w:bookmarkEnd w:id="36"/>
    <w:bookmarkStart w:name="z43" w:id="37"/>
    <w:p>
      <w:pPr>
        <w:spacing w:after="0"/>
        <w:ind w:left="0"/>
        <w:jc w:val="both"/>
      </w:pPr>
      <w:r>
        <w:rPr>
          <w:rFonts w:ascii="Times New Roman"/>
          <w:b w:val="false"/>
          <w:i w:val="false"/>
          <w:color w:val="000000"/>
          <w:sz w:val="28"/>
        </w:rPr>
        <w:t>
      Шекарасы: Үштерек ауылы, Ақсай, Қауыс, Қауыс-2, Стрижка, Заготскот, Сырым, Қожахмет, Ескi мектеп-1, Ескі мектеп-2, Ұлмекен, Стан, Ақсор, Қараболтек, Жокер, Шау, Батя, Ескендiр, Абдол, Ырсалы, Сансызбай, Жанадвор, Алпыстау, Аққыстау, Ебін, Қоңырбай қыстақтары.</w:t>
      </w:r>
    </w:p>
    <w:bookmarkEnd w:id="37"/>
    <w:bookmarkStart w:name="z44" w:id="38"/>
    <w:p>
      <w:pPr>
        <w:spacing w:after="0"/>
        <w:ind w:left="0"/>
        <w:jc w:val="both"/>
      </w:pPr>
      <w:r>
        <w:rPr>
          <w:rFonts w:ascii="Times New Roman"/>
          <w:b w:val="false"/>
          <w:i w:val="false"/>
          <w:color w:val="000000"/>
          <w:sz w:val="28"/>
        </w:rPr>
        <w:t>
      № 63 сайлау учаскесі</w:t>
      </w:r>
    </w:p>
    <w:bookmarkEnd w:id="38"/>
    <w:bookmarkStart w:name="z45" w:id="39"/>
    <w:p>
      <w:pPr>
        <w:spacing w:after="0"/>
        <w:ind w:left="0"/>
        <w:jc w:val="both"/>
      </w:pPr>
      <w:r>
        <w:rPr>
          <w:rFonts w:ascii="Times New Roman"/>
          <w:b w:val="false"/>
          <w:i w:val="false"/>
          <w:color w:val="000000"/>
          <w:sz w:val="28"/>
        </w:rPr>
        <w:t>
      Орналасқан жері: Сейітқали ауылы, 1 У көшесі, 4 үй, "Батыс Қазақстан облысы әкімдігі білім басқармасының Бөкей ордасы ауданының білім беру бөлімінің "Алғашық бастауыш мектебі" коммуналдық мемлекеттік мекемесінің ғимараты.</w:t>
      </w:r>
    </w:p>
    <w:bookmarkEnd w:id="39"/>
    <w:bookmarkStart w:name="z46" w:id="40"/>
    <w:p>
      <w:pPr>
        <w:spacing w:after="0"/>
        <w:ind w:left="0"/>
        <w:jc w:val="both"/>
      </w:pPr>
      <w:r>
        <w:rPr>
          <w:rFonts w:ascii="Times New Roman"/>
          <w:b w:val="false"/>
          <w:i w:val="false"/>
          <w:color w:val="000000"/>
          <w:sz w:val="28"/>
        </w:rPr>
        <w:t>
      Шекарасы: Сейтқали ауылы, Жасан, Шумный, Менай, Кіші Менай, Ризуан, Бекен, № 1 пункт, № 2 пункт, № 3 пункт, Фангерей, Қадырбек, Берік, Біржан, Қабес, Есмағұл, Ақтенге, Уап, Сырға, Арыстанғай, Сайын, Шәміш, № 6 пункт, Елтай, Ташу, Раушан, Р.Махсот, Фарух, Дорба, Еркін, Тнәлі, 40 үй, Комплекс, Серік, Тасқали, Айтен, Қ.Амангелді, Аманжол, Темірхан, Құрес қыстақтары, Хан Ордасы ауылының А. Оразбаева көшесiнiң шығыс бетi.</w:t>
      </w:r>
    </w:p>
    <w:bookmarkEnd w:id="40"/>
    <w:bookmarkStart w:name="z47" w:id="41"/>
    <w:p>
      <w:pPr>
        <w:spacing w:after="0"/>
        <w:ind w:left="0"/>
        <w:jc w:val="both"/>
      </w:pPr>
      <w:r>
        <w:rPr>
          <w:rFonts w:ascii="Times New Roman"/>
          <w:b w:val="false"/>
          <w:i w:val="false"/>
          <w:color w:val="000000"/>
          <w:sz w:val="28"/>
        </w:rPr>
        <w:t>
      № 65 сайлау учаскесі</w:t>
      </w:r>
    </w:p>
    <w:bookmarkEnd w:id="41"/>
    <w:bookmarkStart w:name="z48" w:id="42"/>
    <w:p>
      <w:pPr>
        <w:spacing w:after="0"/>
        <w:ind w:left="0"/>
        <w:jc w:val="both"/>
      </w:pPr>
      <w:r>
        <w:rPr>
          <w:rFonts w:ascii="Times New Roman"/>
          <w:b w:val="false"/>
          <w:i w:val="false"/>
          <w:color w:val="000000"/>
          <w:sz w:val="28"/>
        </w:rPr>
        <w:t>
      Орналасқан жері: Бисен ауылы, 1 У көшесі, 1 үй, Бисен ауылдық мәдениет үйінің ғимараты.</w:t>
      </w:r>
    </w:p>
    <w:bookmarkEnd w:id="42"/>
    <w:bookmarkStart w:name="z49" w:id="43"/>
    <w:p>
      <w:pPr>
        <w:spacing w:after="0"/>
        <w:ind w:left="0"/>
        <w:jc w:val="both"/>
      </w:pPr>
      <w:r>
        <w:rPr>
          <w:rFonts w:ascii="Times New Roman"/>
          <w:b w:val="false"/>
          <w:i w:val="false"/>
          <w:color w:val="000000"/>
          <w:sz w:val="28"/>
        </w:rPr>
        <w:t>
      Шекарасы: Бисен ауылы және Үшқұдық, Комплекс қыстақтары.</w:t>
      </w:r>
    </w:p>
    <w:bookmarkEnd w:id="43"/>
    <w:bookmarkStart w:name="z50" w:id="44"/>
    <w:p>
      <w:pPr>
        <w:spacing w:after="0"/>
        <w:ind w:left="0"/>
        <w:jc w:val="both"/>
      </w:pPr>
      <w:r>
        <w:rPr>
          <w:rFonts w:ascii="Times New Roman"/>
          <w:b w:val="false"/>
          <w:i w:val="false"/>
          <w:color w:val="000000"/>
          <w:sz w:val="28"/>
        </w:rPr>
        <w:t>
      № 66 сайлау учаскесі</w:t>
      </w:r>
    </w:p>
    <w:bookmarkEnd w:id="44"/>
    <w:bookmarkStart w:name="z51" w:id="45"/>
    <w:p>
      <w:pPr>
        <w:spacing w:after="0"/>
        <w:ind w:left="0"/>
        <w:jc w:val="both"/>
      </w:pPr>
      <w:r>
        <w:rPr>
          <w:rFonts w:ascii="Times New Roman"/>
          <w:b w:val="false"/>
          <w:i w:val="false"/>
          <w:color w:val="000000"/>
          <w:sz w:val="28"/>
        </w:rPr>
        <w:t>
      Орналасқан жері: Жиекқұм ауылы, 2 У көшесі, 10А үй, Жиекқұм ауылдық мәдениет үйінің ғимараты.</w:t>
      </w:r>
    </w:p>
    <w:bookmarkEnd w:id="45"/>
    <w:bookmarkStart w:name="z52" w:id="46"/>
    <w:p>
      <w:pPr>
        <w:spacing w:after="0"/>
        <w:ind w:left="0"/>
        <w:jc w:val="both"/>
      </w:pPr>
      <w:r>
        <w:rPr>
          <w:rFonts w:ascii="Times New Roman"/>
          <w:b w:val="false"/>
          <w:i w:val="false"/>
          <w:color w:val="000000"/>
          <w:sz w:val="28"/>
        </w:rPr>
        <w:t>
      Шекарасы: Жиекқұм ауылы, Есқали, Ескi мектеп, Мұрадым, Хамза, Ырзалы, Жақия, Көшкiн, Айтқали, Бесқұдық, Апақай, Нияз-1, Нияз-2, Түйе өлген, Склад, Қарақұл, Кесiкбай, Мергенбай, Айбас, Мысық, Құрманғазы, Бегәлi, Жұлдыз, Пайда, Топжиде, Сансызбай, Ақай, Минаж, Ақкемпiр, Шәмел, Ақсор, Айтжан сүндет қыстақтары.</w:t>
      </w:r>
    </w:p>
    <w:bookmarkEnd w:id="46"/>
    <w:bookmarkStart w:name="z53" w:id="47"/>
    <w:p>
      <w:pPr>
        <w:spacing w:after="0"/>
        <w:ind w:left="0"/>
        <w:jc w:val="both"/>
      </w:pPr>
      <w:r>
        <w:rPr>
          <w:rFonts w:ascii="Times New Roman"/>
          <w:b w:val="false"/>
          <w:i w:val="false"/>
          <w:color w:val="000000"/>
          <w:sz w:val="28"/>
        </w:rPr>
        <w:t xml:space="preserve">
      № 67 сайлау учаскесі </w:t>
      </w:r>
    </w:p>
    <w:bookmarkEnd w:id="47"/>
    <w:bookmarkStart w:name="z54" w:id="48"/>
    <w:p>
      <w:pPr>
        <w:spacing w:after="0"/>
        <w:ind w:left="0"/>
        <w:jc w:val="both"/>
      </w:pPr>
      <w:r>
        <w:rPr>
          <w:rFonts w:ascii="Times New Roman"/>
          <w:b w:val="false"/>
          <w:i w:val="false"/>
          <w:color w:val="000000"/>
          <w:sz w:val="28"/>
        </w:rPr>
        <w:t>
      Орналасқан жері: Жетібай ауылы, 1 У көшесі, 21 үй, "Батыс Қазақстан облысы әкімдігі білім басқармасының Бөкей ордасы ауданының білім беру бөлімінің "Жамбыл бастауыш мектебі" коммуналдық мемлекеттік мекемесінің ғимараты.</w:t>
      </w:r>
    </w:p>
    <w:bookmarkEnd w:id="48"/>
    <w:bookmarkStart w:name="z55" w:id="49"/>
    <w:p>
      <w:pPr>
        <w:spacing w:after="0"/>
        <w:ind w:left="0"/>
        <w:jc w:val="both"/>
      </w:pPr>
      <w:r>
        <w:rPr>
          <w:rFonts w:ascii="Times New Roman"/>
          <w:b w:val="false"/>
          <w:i w:val="false"/>
          <w:color w:val="000000"/>
          <w:sz w:val="28"/>
        </w:rPr>
        <w:t>
      Шекарасы: Жетібай ауылы, Уайс, Шәңгерей, Ерке атан, Жолабай, Ракима, Жамбыл, Қызыл қабақ, Досым-1, Досым-2, Досым-3, Қараой, Пұшпалақ, Жалқаш, Кiдiбай, Бруцеллез, Сақау, Қашар, Садыр қыстақтары.</w:t>
      </w:r>
    </w:p>
    <w:bookmarkEnd w:id="49"/>
    <w:bookmarkStart w:name="z56" w:id="50"/>
    <w:p>
      <w:pPr>
        <w:spacing w:after="0"/>
        <w:ind w:left="0"/>
        <w:jc w:val="both"/>
      </w:pPr>
      <w:r>
        <w:rPr>
          <w:rFonts w:ascii="Times New Roman"/>
          <w:b w:val="false"/>
          <w:i w:val="false"/>
          <w:color w:val="000000"/>
          <w:sz w:val="28"/>
        </w:rPr>
        <w:t>
      № 68 сайлау учаскесі</w:t>
      </w:r>
    </w:p>
    <w:bookmarkEnd w:id="50"/>
    <w:bookmarkStart w:name="z57" w:id="51"/>
    <w:p>
      <w:pPr>
        <w:spacing w:after="0"/>
        <w:ind w:left="0"/>
        <w:jc w:val="both"/>
      </w:pPr>
      <w:r>
        <w:rPr>
          <w:rFonts w:ascii="Times New Roman"/>
          <w:b w:val="false"/>
          <w:i w:val="false"/>
          <w:color w:val="000000"/>
          <w:sz w:val="28"/>
        </w:rPr>
        <w:t>
      Орналасқан жері: Көктерек ауылы, 1 У көшесі, 41 үй, "Батыс Қазақстан облысы әкімдігі білім басқармасының Бөкей ордасы ауданының білім беру бөлімінің "З.Жиенәлиев атындағы бастауыш мектебі" коммуналдық мемлекеттік мекемесінің ғимараты.</w:t>
      </w:r>
    </w:p>
    <w:bookmarkEnd w:id="51"/>
    <w:bookmarkStart w:name="z58" w:id="52"/>
    <w:p>
      <w:pPr>
        <w:spacing w:after="0"/>
        <w:ind w:left="0"/>
        <w:jc w:val="both"/>
      </w:pPr>
      <w:r>
        <w:rPr>
          <w:rFonts w:ascii="Times New Roman"/>
          <w:b w:val="false"/>
          <w:i w:val="false"/>
          <w:color w:val="000000"/>
          <w:sz w:val="28"/>
        </w:rPr>
        <w:t>
      Шекарасы: Көктерек ауылы, Сатыбалды, Қара үңгiр, Мұхамбетшi, Шүкiрғали, Қайролла, Нүрпейiс, Ескi ферма, Бигәлi, Ойдахан, Көкқамыс, № 26 нүкте, Жұмағали, Нәсимолла, Жазағали, Мақай, Бай, Шәпи, Шандыр қыстақтары.</w:t>
      </w:r>
    </w:p>
    <w:bookmarkEnd w:id="52"/>
    <w:bookmarkStart w:name="z59" w:id="53"/>
    <w:p>
      <w:pPr>
        <w:spacing w:after="0"/>
        <w:ind w:left="0"/>
        <w:jc w:val="both"/>
      </w:pPr>
      <w:r>
        <w:rPr>
          <w:rFonts w:ascii="Times New Roman"/>
          <w:b w:val="false"/>
          <w:i w:val="false"/>
          <w:color w:val="000000"/>
          <w:sz w:val="28"/>
        </w:rPr>
        <w:t>
      № 69 сайлау учаскесі</w:t>
      </w:r>
    </w:p>
    <w:bookmarkEnd w:id="53"/>
    <w:bookmarkStart w:name="z60" w:id="54"/>
    <w:p>
      <w:pPr>
        <w:spacing w:after="0"/>
        <w:ind w:left="0"/>
        <w:jc w:val="both"/>
      </w:pPr>
      <w:r>
        <w:rPr>
          <w:rFonts w:ascii="Times New Roman"/>
          <w:b w:val="false"/>
          <w:i w:val="false"/>
          <w:color w:val="000000"/>
          <w:sz w:val="28"/>
        </w:rPr>
        <w:t>
      Орналасқан жері: Бөрлі ауылы, Б. Ғұбашев көшесі, 7 үй, Бөрлі ауылдық мәдениет үйінің ғимараты.</w:t>
      </w:r>
    </w:p>
    <w:bookmarkEnd w:id="54"/>
    <w:bookmarkStart w:name="z61" w:id="55"/>
    <w:p>
      <w:pPr>
        <w:spacing w:after="0"/>
        <w:ind w:left="0"/>
        <w:jc w:val="both"/>
      </w:pPr>
      <w:r>
        <w:rPr>
          <w:rFonts w:ascii="Times New Roman"/>
          <w:b w:val="false"/>
          <w:i w:val="false"/>
          <w:color w:val="000000"/>
          <w:sz w:val="28"/>
        </w:rPr>
        <w:t>
      Шекарасы: Бөрлi ауылы, Жетiжылдық, Строй, Тәңкiш, Қарабай, Балбай, Бабас Қадим, Мырзағали-1, Мырзағали-2, Жұмат, Сарсен, Тоқсанәлі, Зұлқаш, Қошқар, Жаңаорын, Куйбышев, Қадырбек, Шәкен, Сұмағұл, Мағжан, Дола, Дүйсеғали, Саламат, Игібай, Хамза, Қарабас, Өтәлі, Қаракенже, Мырзагерей, Аққыстау, Мұхамбетқали-1, Қазисақып, Хасайын, Абдығали, Қамелден, Қалекеш, Қажығали, Мұхамбетқали-2, Сатай, Жуан, Ақбұзау, Көшек, Сырмақ, Андаш, Ботантай, Тай, Шахман, Қоңыршеген, Мүкай, Солташ-1, Солташ-2, Тоғызқұдық, Склад қыстақтары.</w:t>
      </w:r>
    </w:p>
    <w:bookmarkEnd w:id="55"/>
    <w:bookmarkStart w:name="z62" w:id="56"/>
    <w:p>
      <w:pPr>
        <w:spacing w:after="0"/>
        <w:ind w:left="0"/>
        <w:jc w:val="both"/>
      </w:pPr>
      <w:r>
        <w:rPr>
          <w:rFonts w:ascii="Times New Roman"/>
          <w:b w:val="false"/>
          <w:i w:val="false"/>
          <w:color w:val="000000"/>
          <w:sz w:val="28"/>
        </w:rPr>
        <w:t>
      № 70 сайлау учаскесі</w:t>
      </w:r>
    </w:p>
    <w:bookmarkEnd w:id="56"/>
    <w:bookmarkStart w:name="z63" w:id="57"/>
    <w:p>
      <w:pPr>
        <w:spacing w:after="0"/>
        <w:ind w:left="0"/>
        <w:jc w:val="both"/>
      </w:pPr>
      <w:r>
        <w:rPr>
          <w:rFonts w:ascii="Times New Roman"/>
          <w:b w:val="false"/>
          <w:i w:val="false"/>
          <w:color w:val="000000"/>
          <w:sz w:val="28"/>
        </w:rPr>
        <w:t>
      Орналасқан жері: Тереңқұдық ауылы, бұрынғы бастауыш мектебінің ғимараты.</w:t>
      </w:r>
    </w:p>
    <w:bookmarkEnd w:id="57"/>
    <w:bookmarkStart w:name="z64" w:id="58"/>
    <w:p>
      <w:pPr>
        <w:spacing w:after="0"/>
        <w:ind w:left="0"/>
        <w:jc w:val="both"/>
      </w:pPr>
      <w:r>
        <w:rPr>
          <w:rFonts w:ascii="Times New Roman"/>
          <w:b w:val="false"/>
          <w:i w:val="false"/>
          <w:color w:val="000000"/>
          <w:sz w:val="28"/>
        </w:rPr>
        <w:t>
      Шекарасы: Тереңқұдық ауылы, Шаңдыкөл, Ақсарай, Қақпасор, Дәулетқали, Жаңаорын, Қуаныш, Қасқыртөбе қыстақтары.</w:t>
      </w:r>
    </w:p>
    <w:bookmarkEnd w:id="58"/>
    <w:bookmarkStart w:name="z65" w:id="59"/>
    <w:p>
      <w:pPr>
        <w:spacing w:after="0"/>
        <w:ind w:left="0"/>
        <w:jc w:val="both"/>
      </w:pPr>
      <w:r>
        <w:rPr>
          <w:rFonts w:ascii="Times New Roman"/>
          <w:b w:val="false"/>
          <w:i w:val="false"/>
          <w:color w:val="000000"/>
          <w:sz w:val="28"/>
        </w:rPr>
        <w:t>
      № 71 сайлау учаскесі</w:t>
      </w:r>
    </w:p>
    <w:bookmarkEnd w:id="59"/>
    <w:bookmarkStart w:name="z66" w:id="60"/>
    <w:p>
      <w:pPr>
        <w:spacing w:after="0"/>
        <w:ind w:left="0"/>
        <w:jc w:val="both"/>
      </w:pPr>
      <w:r>
        <w:rPr>
          <w:rFonts w:ascii="Times New Roman"/>
          <w:b w:val="false"/>
          <w:i w:val="false"/>
          <w:color w:val="000000"/>
          <w:sz w:val="28"/>
        </w:rPr>
        <w:t>
      Орналасқан жері: Саралжын ауылы, М. Мәметова көшесі, 19 үй, Саралжын ауылдық мәдениет үйінің ғимараты.</w:t>
      </w:r>
    </w:p>
    <w:bookmarkEnd w:id="60"/>
    <w:bookmarkStart w:name="z67" w:id="61"/>
    <w:p>
      <w:pPr>
        <w:spacing w:after="0"/>
        <w:ind w:left="0"/>
        <w:jc w:val="both"/>
      </w:pPr>
      <w:r>
        <w:rPr>
          <w:rFonts w:ascii="Times New Roman"/>
          <w:b w:val="false"/>
          <w:i w:val="false"/>
          <w:color w:val="000000"/>
          <w:sz w:val="28"/>
        </w:rPr>
        <w:t>
      Шекарасы: Саралжын ауылы, Мұстақи, Сүйектi жыра, Мол жыра, Шүкiр бөгетi, Керебай, Лайкөл, Бозкөлмек, Қызыл ой, Еңбидайық, Теректi жыра-1, Теректi жыра-2, Қарақұдық, Ақ ой, Ысық ой, Қара ой, Қаженқұдық Саралжын ауылының Т.Әубәкіров көшесі, Бескөл ауылы, Көкмола, Қара ой, Сары ой, Қабан жыра, Құрманкөл-1, Құрманкөл-2 қыстақтары.</w:t>
      </w:r>
    </w:p>
    <w:bookmarkEnd w:id="61"/>
    <w:bookmarkStart w:name="z68" w:id="62"/>
    <w:p>
      <w:pPr>
        <w:spacing w:after="0"/>
        <w:ind w:left="0"/>
        <w:jc w:val="both"/>
      </w:pPr>
      <w:r>
        <w:rPr>
          <w:rFonts w:ascii="Times New Roman"/>
          <w:b w:val="false"/>
          <w:i w:val="false"/>
          <w:color w:val="000000"/>
          <w:sz w:val="28"/>
        </w:rPr>
        <w:t>
      № 73 сайлау учаскесі</w:t>
      </w:r>
    </w:p>
    <w:bookmarkEnd w:id="62"/>
    <w:bookmarkStart w:name="z69" w:id="63"/>
    <w:p>
      <w:pPr>
        <w:spacing w:after="0"/>
        <w:ind w:left="0"/>
        <w:jc w:val="both"/>
      </w:pPr>
      <w:r>
        <w:rPr>
          <w:rFonts w:ascii="Times New Roman"/>
          <w:b w:val="false"/>
          <w:i w:val="false"/>
          <w:color w:val="000000"/>
          <w:sz w:val="28"/>
        </w:rPr>
        <w:t>
      Орналасқан жері: Ұялы ауылы, Маданов көшесі, 7 үй, "Батыс Қазақстан облысы әкімдігі білім басқармасының Бөкей ордасы ауданының білім беру бөлімінің "Ш.Жексенбаев атындағы жалпы орта білім беретін мектебі" коммуналдық мемлекеттік мекемесінің ғимараты.</w:t>
      </w:r>
    </w:p>
    <w:bookmarkEnd w:id="63"/>
    <w:bookmarkStart w:name="z70" w:id="64"/>
    <w:p>
      <w:pPr>
        <w:spacing w:after="0"/>
        <w:ind w:left="0"/>
        <w:jc w:val="both"/>
      </w:pPr>
      <w:r>
        <w:rPr>
          <w:rFonts w:ascii="Times New Roman"/>
          <w:b w:val="false"/>
          <w:i w:val="false"/>
          <w:color w:val="000000"/>
          <w:sz w:val="28"/>
        </w:rPr>
        <w:t>
      Шекарасы: Ұялы ауылы, Өмiрбек, Мүсiр, Темiреш, Тәжiман, Байқонақ, Қызыл үй, Ескi серпе, Арыстан, Жанәлі, Жүнiс-1, Базарбай, Зұлқарнай, Орақ, Сары, Шәмбет-1, Шәмбет-2, Дөңгелек, Қази, Миялы ой, Бiрлiк, Дүйсемәлi қыстақтары.</w:t>
      </w:r>
    </w:p>
    <w:bookmarkEnd w:id="64"/>
    <w:bookmarkStart w:name="z71" w:id="65"/>
    <w:p>
      <w:pPr>
        <w:spacing w:after="0"/>
        <w:ind w:left="0"/>
        <w:jc w:val="both"/>
      </w:pPr>
      <w:r>
        <w:rPr>
          <w:rFonts w:ascii="Times New Roman"/>
          <w:b w:val="false"/>
          <w:i w:val="false"/>
          <w:color w:val="000000"/>
          <w:sz w:val="28"/>
        </w:rPr>
        <w:t>
      № 74 сайлау учаскесі</w:t>
      </w:r>
    </w:p>
    <w:bookmarkEnd w:id="65"/>
    <w:bookmarkStart w:name="z72" w:id="66"/>
    <w:p>
      <w:pPr>
        <w:spacing w:after="0"/>
        <w:ind w:left="0"/>
        <w:jc w:val="both"/>
      </w:pPr>
      <w:r>
        <w:rPr>
          <w:rFonts w:ascii="Times New Roman"/>
          <w:b w:val="false"/>
          <w:i w:val="false"/>
          <w:color w:val="000000"/>
          <w:sz w:val="28"/>
        </w:rPr>
        <w:t>
      Орналасқан жері: Кеңой ауылы, 1 У көшесі, 15 үй, "Батыс Қазақстан облысы әкімдігі білім басқармасының Бөкей ордасы ауданының білім беру бөлімінің "Кеңой бастауыш мектебі" коммуналдық мемлекеттік мекемесінің ғимараты.</w:t>
      </w:r>
    </w:p>
    <w:bookmarkEnd w:id="66"/>
    <w:bookmarkStart w:name="z73" w:id="67"/>
    <w:p>
      <w:pPr>
        <w:spacing w:after="0"/>
        <w:ind w:left="0"/>
        <w:jc w:val="both"/>
      </w:pPr>
      <w:r>
        <w:rPr>
          <w:rFonts w:ascii="Times New Roman"/>
          <w:b w:val="false"/>
          <w:i w:val="false"/>
          <w:color w:val="000000"/>
          <w:sz w:val="28"/>
        </w:rPr>
        <w:t>
      Шекарасы: Кеңой ауылы, Аманғали, Жұмабек, Построй, Дүйсенғали, Ақмектеп, Қаражұма, Иләл, Имаш, Қабеш, Жәзiк, Кенже қара, Арал, Тұқбет, Қуат, Ебес, Әдiк, Ес қазы, Андаш, Науша, Толыбай, Жұмәлi және Файзолла қыстақтары.</w:t>
      </w:r>
    </w:p>
    <w:bookmarkEnd w:id="67"/>
    <w:bookmarkStart w:name="z74" w:id="68"/>
    <w:p>
      <w:pPr>
        <w:spacing w:after="0"/>
        <w:ind w:left="0"/>
        <w:jc w:val="both"/>
      </w:pPr>
      <w:r>
        <w:rPr>
          <w:rFonts w:ascii="Times New Roman"/>
          <w:b w:val="false"/>
          <w:i w:val="false"/>
          <w:color w:val="000000"/>
          <w:sz w:val="28"/>
        </w:rPr>
        <w:t>
      № 75 сайлау учаскесі</w:t>
      </w:r>
    </w:p>
    <w:bookmarkEnd w:id="68"/>
    <w:bookmarkStart w:name="z75" w:id="69"/>
    <w:p>
      <w:pPr>
        <w:spacing w:after="0"/>
        <w:ind w:left="0"/>
        <w:jc w:val="both"/>
      </w:pPr>
      <w:r>
        <w:rPr>
          <w:rFonts w:ascii="Times New Roman"/>
          <w:b w:val="false"/>
          <w:i w:val="false"/>
          <w:color w:val="000000"/>
          <w:sz w:val="28"/>
        </w:rPr>
        <w:t>
      Орналасқан жері: Сайқын ауылы, Орда көшесі, 32 үй, "Батыс Қазақстан облысы әкімдігі білім басқармасының Бөкей ордасы ауданының білім беру бөлімінің "Мұхамет Салық-Бабажанов атындағы жалпы орта білім беретін мектебі" коммуналдық мемлекеттік мекемесінің ғимараты.</w:t>
      </w:r>
    </w:p>
    <w:bookmarkEnd w:id="69"/>
    <w:bookmarkStart w:name="z76" w:id="70"/>
    <w:p>
      <w:pPr>
        <w:spacing w:after="0"/>
        <w:ind w:left="0"/>
        <w:jc w:val="both"/>
      </w:pPr>
      <w:r>
        <w:rPr>
          <w:rFonts w:ascii="Times New Roman"/>
          <w:b w:val="false"/>
          <w:i w:val="false"/>
          <w:color w:val="000000"/>
          <w:sz w:val="28"/>
        </w:rPr>
        <w:t>
      Шекарасы: Сайқын ауылы, М.Бегалиева, С.Сейфуллин, А.Оразбаева, А.Молдағұлова, Шағыров, Х. Чурин, Абай, Х.Доспанова, Алаш Орда, Тәуелсіздік, Астана көшелері.</w:t>
      </w:r>
    </w:p>
    <w:bookmarkEnd w:id="70"/>
    <w:bookmarkStart w:name="z77" w:id="71"/>
    <w:p>
      <w:pPr>
        <w:spacing w:after="0"/>
        <w:ind w:left="0"/>
        <w:jc w:val="both"/>
      </w:pPr>
      <w:r>
        <w:rPr>
          <w:rFonts w:ascii="Times New Roman"/>
          <w:b w:val="false"/>
          <w:i w:val="false"/>
          <w:color w:val="000000"/>
          <w:sz w:val="28"/>
        </w:rPr>
        <w:t>
      № 76 сайлау учаскесі</w:t>
      </w:r>
    </w:p>
    <w:bookmarkEnd w:id="71"/>
    <w:bookmarkStart w:name="z78" w:id="72"/>
    <w:p>
      <w:pPr>
        <w:spacing w:after="0"/>
        <w:ind w:left="0"/>
        <w:jc w:val="both"/>
      </w:pPr>
      <w:r>
        <w:rPr>
          <w:rFonts w:ascii="Times New Roman"/>
          <w:b w:val="false"/>
          <w:i w:val="false"/>
          <w:color w:val="000000"/>
          <w:sz w:val="28"/>
        </w:rPr>
        <w:t>
      Орналасқан жері: Сайқын ауылы, Т. Жароков көшесі, 22 үй, "Батыс Қазақстан Бөкей облысы әкімдігі дене шынықтыру және спорт басқармасының "Бөкей ордасы ауданының балалар-жасөспірімдер спорт мектебі" коммуналдық мемлекеттік мекемесінің ғимараты.</w:t>
      </w:r>
    </w:p>
    <w:bookmarkEnd w:id="72"/>
    <w:bookmarkStart w:name="z79" w:id="73"/>
    <w:p>
      <w:pPr>
        <w:spacing w:after="0"/>
        <w:ind w:left="0"/>
        <w:jc w:val="both"/>
      </w:pPr>
      <w:r>
        <w:rPr>
          <w:rFonts w:ascii="Times New Roman"/>
          <w:b w:val="false"/>
          <w:i w:val="false"/>
          <w:color w:val="000000"/>
          <w:sz w:val="28"/>
        </w:rPr>
        <w:t>
      Шекарасы: Сайқын ауылы, Бөкейханов, Егiзбаев, М. Өтемiсов, Берғалиев, Т. Жароков көшелерi және Сайқын ауылындағы темiр жолдың батыс бетiнiң тұрғындары (А.Құсайынов, Қ.Сағырбаева және М.Абдолов көшелері).</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