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3336d" w14:textId="65333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"Жаңақала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2023 жылғы 5 қазандағы № 10-5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2024 жылғы 7 наурыздағы № 15-6 шешімі. Батыс Қазақстан облысының Әділет департаментінде 2024 жылғы 13 наурызда № 7343-07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Жаңақала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Жаңақала аудандық мәслихатының "Жаңақала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2023 жылғы 5 қазандағы №10-5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№7260-07 болып тіркелген) келесі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Жаңақала ауданының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2-тараудың 7-тармағының </w:t>
      </w:r>
      <w:r>
        <w:rPr>
          <w:rFonts w:ascii="Times New Roman"/>
          <w:b w:val="false"/>
          <w:i w:val="false"/>
          <w:color w:val="000000"/>
          <w:sz w:val="28"/>
        </w:rPr>
        <w:t>1)-тармақшасы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ауруын дәлелдейтін анықтамаға сәйкес емделудің амбулаторлық кезеңіндегі туберкулезбен ауыратын тұлғаларға табыстарын есепке алмай 10 (он) айлық есептік көрсеткіш мөлшерінде, ай сайын;".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