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ca044" w14:textId="87ca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"Жаңақала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5 қазандағы № 10-5 шешіміне өзгеріс енгізу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2024 жылғы 3 маусымдағы № 18-13 шешімі. Батыс Қазақстан облысының Әділет департаментінде 2024 жылғы 5 маусымда № 7381-07 болып тіркелді</w:t>
      </w:r>
    </w:p>
    <w:p>
      <w:pPr>
        <w:spacing w:after="0"/>
        <w:ind w:left="0"/>
        <w:jc w:val="both"/>
      </w:pPr>
      <w:bookmarkStart w:name="z3" w:id="0"/>
      <w:r>
        <w:rPr>
          <w:rFonts w:ascii="Times New Roman"/>
          <w:b w:val="false"/>
          <w:i w:val="false"/>
          <w:color w:val="000000"/>
          <w:sz w:val="28"/>
        </w:rPr>
        <w:t>
      Жаңақала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"Жаңақала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5 қазандағы №10-5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№7260-07 болып тіркелген)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Жаңақала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1-тараудың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3"/>
    <w:bookmarkStart w:name="z7"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4"/>
    <w:bookmarkStart w:name="z8"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