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4ab0" w14:textId="a2c4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Жәнібек ауданы әкімдігінің "Жәнібек ауданы бойынша жолаушыларды әлеуметтік мәні бар тұрақты тасымалдау тарифін белгілеу туралы" 2018 жылғы 28 наурыздағы № 53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2024 жылғы 23 сәуірдегі № 48 қаулысы. Батыс Қазақстан облысының Әділет департаментінде 2024 жылғы 25 сәуірде № 7369-07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ауданы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Жәнібек ауданы әкімдігінің "Жәнібек ауданы бойынша жолаушыларды әлеуметтік мәні бар тұрақты тасымалдау тарифін белгілеу туралы" 2018 жылғы 28 наурыздағы № 53 қаулысы (Нормативтік құқықтық актілерді мемлекеттік тіркеу тізілімінде №5159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Жәнібек ауданы әкімдігінің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Шиниязов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