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7748c" w14:textId="39774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Бәйтерек ауданы әкімінің "Бәйтерек ауданының аумағында сайлау учаскелерін құру туралы" 2019 жылғы 13 мамырдағы № 334 шешіміне өзгеріс енгізу туралы</w:t>
      </w:r>
    </w:p>
    <w:p>
      <w:pPr>
        <w:spacing w:after="0"/>
        <w:ind w:left="0"/>
        <w:jc w:val="both"/>
      </w:pPr>
      <w:r>
        <w:rPr>
          <w:rFonts w:ascii="Times New Roman"/>
          <w:b w:val="false"/>
          <w:i w:val="false"/>
          <w:color w:val="000000"/>
          <w:sz w:val="28"/>
        </w:rPr>
        <w:t>Батыс Қазақстан облысы Бәйтерек ауданы әкімінің 2024 жылғы 29 ақпандағы № 13 шешімі. Батыс Қазақстан облысының Әділет департаментінде 2024 жылғы 4 наурызда № 7335-07 болып тіркелді</w:t>
      </w:r>
    </w:p>
    <w:p>
      <w:pPr>
        <w:spacing w:after="0"/>
        <w:ind w:left="0"/>
        <w:jc w:val="both"/>
      </w:pPr>
      <w:bookmarkStart w:name="z3" w:id="0"/>
      <w:r>
        <w:rPr>
          <w:rFonts w:ascii="Times New Roman"/>
          <w:b w:val="false"/>
          <w:i w:val="false"/>
          <w:color w:val="000000"/>
          <w:sz w:val="28"/>
        </w:rPr>
        <w:t xml:space="preserve">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Бәйтерек ауданы әкімінің "Бәйтерек ауданының аумағында сайлау учаскелерін құру туралы" 2019 жылғы 13 мамырдағы №334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№5661 тіркелген) келесідей өзгеріс енгізілсін:</w:t>
      </w:r>
    </w:p>
    <w:bookmarkEnd w:id="1"/>
    <w:bookmarkStart w:name="z5"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6"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Батыс Қазақстан облысы Бәйтерек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Токжанов</w:t>
            </w:r>
            <w:r>
              <w:rPr>
                <w:rFonts w:ascii="Times New Roman"/>
                <w:b w:val="false"/>
                <w:i w:val="false"/>
                <w:color w:val="000000"/>
                <w:sz w:val="20"/>
              </w:rPr>
              <w:t>
</w:t>
            </w:r>
          </w:p>
        </w:tc>
      </w:tr>
    </w:tbl>
    <w:p>
      <w:pPr>
        <w:spacing w:after="0"/>
        <w:ind w:left="0"/>
        <w:jc w:val="both"/>
      </w:pPr>
      <w:bookmarkStart w:name="z8" w:id="4"/>
      <w:r>
        <w:rPr>
          <w:rFonts w:ascii="Times New Roman"/>
          <w:b w:val="false"/>
          <w:i w:val="false"/>
          <w:color w:val="000000"/>
          <w:sz w:val="28"/>
        </w:rPr>
        <w:t>
      "КЕЛІСІЛДІ"</w:t>
      </w:r>
    </w:p>
    <w:bookmarkEnd w:id="4"/>
    <w:p>
      <w:pPr>
        <w:spacing w:after="0"/>
        <w:ind w:left="0"/>
        <w:jc w:val="both"/>
      </w:pPr>
      <w:r>
        <w:rPr>
          <w:rFonts w:ascii="Times New Roman"/>
          <w:b w:val="false"/>
          <w:i w:val="false"/>
          <w:color w:val="000000"/>
          <w:sz w:val="28"/>
        </w:rPr>
        <w:t>Бәйтерек аудандық аумақтық сайлау</w:t>
      </w:r>
    </w:p>
    <w:p>
      <w:pPr>
        <w:spacing w:after="0"/>
        <w:ind w:left="0"/>
        <w:jc w:val="both"/>
      </w:pPr>
      <w:r>
        <w:rPr>
          <w:rFonts w:ascii="Times New Roman"/>
          <w:b w:val="false"/>
          <w:i w:val="false"/>
          <w:color w:val="000000"/>
          <w:sz w:val="28"/>
        </w:rPr>
        <w:t>комиссиясы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29 ақпандағы</w:t>
            </w:r>
            <w:r>
              <w:br/>
            </w:r>
            <w:r>
              <w:rPr>
                <w:rFonts w:ascii="Times New Roman"/>
                <w:b w:val="false"/>
                <w:i w:val="false"/>
                <w:color w:val="000000"/>
                <w:sz w:val="20"/>
              </w:rPr>
              <w:t>№ 13 шешiмiне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Бәйтерек ауданы әкiмiнiң</w:t>
            </w:r>
            <w:r>
              <w:br/>
            </w:r>
            <w:r>
              <w:rPr>
                <w:rFonts w:ascii="Times New Roman"/>
                <w:b w:val="false"/>
                <w:i w:val="false"/>
                <w:color w:val="000000"/>
                <w:sz w:val="20"/>
              </w:rPr>
              <w:t>2019 жылғы 13 мамырдағы</w:t>
            </w:r>
            <w:r>
              <w:br/>
            </w:r>
            <w:r>
              <w:rPr>
                <w:rFonts w:ascii="Times New Roman"/>
                <w:b w:val="false"/>
                <w:i w:val="false"/>
                <w:color w:val="000000"/>
                <w:sz w:val="20"/>
              </w:rPr>
              <w:t>№ 334 шешiмiне қосымша</w:t>
            </w:r>
          </w:p>
        </w:tc>
      </w:tr>
    </w:tbl>
    <w:bookmarkStart w:name="z11" w:id="5"/>
    <w:p>
      <w:pPr>
        <w:spacing w:after="0"/>
        <w:ind w:left="0"/>
        <w:jc w:val="left"/>
      </w:pPr>
      <w:r>
        <w:rPr>
          <w:rFonts w:ascii="Times New Roman"/>
          <w:b/>
          <w:i w:val="false"/>
          <w:color w:val="000000"/>
        </w:rPr>
        <w:t xml:space="preserve"> Бәйтерек ауданы аумағындағы сайлау учаскелері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учаскесінің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учаскесінің шекаралары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беру үшін учаскесінің орналасқан жері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Переметный ауылы, Алматинская, М.Гаврилов, Деркульная, М.Жуков, Зеленая, Қайнар, Локомотивная, М.Мухамбетжанова, Мирная, Набережная, Подстанция, Арасан, Жанша Досмұхамедұлы, Садовая, Строительная, Т.Аубакиров, Уральская, Ш.Құдайбердиев, Л.Шевцова көшелері, Ростошинский тұйық көшесі, Жеңіс көшесінің бойындағы тақ жағындағы № 75 үйден № 189 үйге дейін, Жеңіс көшесінің жұп жағындағы № 10 үйден № 114 үйге дейін, Ауэзов көшесінің тақ жағындағы № 93 үйден №189 үйге дейін, Ауэзов көшесінің жұп жағындағы №42А үйден № 92/2 үйге дейін, Ю.Гагарин көшесінің жұп жағындағы № 38 үйден №114 үйге дейін, Ю.Гагарин көшесінің тақ жағындағы №43 үйден №143 үйге дейін көшелері.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Переметный ауылы, Гагарин көшесі № 60А, "Бәйтерек ауданының мәдениет, тілдерді дамыту, дене шынықтыру және спорт бөлімінің Бәйтерек ауданының мәдени-демалыс орталығы" мемлекеттік коммуналдық қазыналық кәсіпорыны Аудандық мәдениет үйінің ғимараты.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Переметный ауылы, Борисюк, Жабаев, Молдағалиев, Элеваторная, Жайық, Ақсай, Бірлік, Казахстанская, Автомобильная, Зоя Космедемьянская, Мәншүк Мәметова, Абай, Алтай, Медеу, Арман, Джалиль, Алпамыс батыр көшелері, Жеңіс көшесінің тақ жағындағы № 1 үйден № 67 үйге дейін, Жеңіс көшесінің жұп жағындағы № 6 үй, Ауэзов көшесінің тақ жағындағы № 1 үйден № 91 үйге дейін, Ауэзов көшесінің жұп жағындағы № 2 үйден № 42 үйге дейін, Приречная, Ақ Орда, Ю.Гагарин көшесінің жұп жағындағы № 2 үйден №34 үйге дейін, Ю.Гагарин көшесінің тақ жағындағы №3 үйден №41 үйге дейін көшелері, Забродин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Переметный ауылы, Мұхтар Ауэзов көшесі № 79, "Бәйтерек ауданының мәдениет, тілдерді дамыту, дене шынықтыру және спорт бөлімінің Бәйтерек ауданының мәдени-демалыс орталығы" мемлекеттік коммуналдық қазыналық кәсіпорыны "Жеңіс" кинотеатрының ғимараты.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Калинин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Калинин ауылы, Абай көшесі № 7, "Бәйтерек ауданының мәдениет, тілдерді дамыту, дене шынықтыру және спорт бөлімінің Бәйтерек ауданының мәдени-демалыс орталығы" мемлекеттік коммуналдық қазыналық кәсіпорыны "Достық" мәдениет үйінің ғимараты.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Қаражар ауылы, Поливное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Қаражар ауылы, Самал көшесі № 92, Батыс Қазақстан облысы әкімдігі білім басқармасының Бәйтерек ауданы білім беру бөлімінің "Қаражар бастауыш мектебі" коммуналдық мемлекеттік мекемесінің ғимараты.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ауылы, Ақбидай көшесі № 118, Батыс Қазақстан облысы әкімдігі білім басқармасының Бәйтерек ауданы білім беру бөлімінің "Киров негізгі орта мектебі" коммуналдық мемлекеттік мекемесінің ғимараты.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Зеленое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Зеленое ауылы, Кооперативная көшесі № 35, "Бәйтерек ауданының мәдениет, тілдерді дамыту, дене шынықтыру және спорт бөлімінің Бәйтерек ауданының мәдени-демалыс орталығы" мемлекеттік коммуналдық қазыналық кәсіпорыны Зеленое ауылдық клубтың ғимараты.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Егіндібұлақ ауылы, Алмалы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Егіндібұлақ ауылы, Мектеп көшесі № 1/1, Батыс Қазақстан облысы әкімдігі білім басқармасының Бәйтерек ауданы білім беру бөлімінің "Егіндібұлақ "мектеп-бөбекжай-балабақша" кешені коммуналдық мемлекеттік мекемесінің ғимараты.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 ауылы, Придорожная, Шығыс, Болашақ, Студенческая, Победа, Магистральная, Восточная, Школьная, Светлая, Октябрьская, Казахстанская, Первомайская, Солнечная, Автомобильная, Тайпак, Комсомольская, Қасым Аманжолов, Астана, Сарайшық, Ғұмар Қараш, Казталовская, Кердері, Ғ. Мустафин, Ермекова, Ғабидолла Тоқай, Ихсанов, Бауыржан Момышұлы, Әлия Молдағұлова, Сәкен Ғұмаров, Сәкен Сейфуллин, Мәншүк Маметова, Жүсіп, Дина Нүрпейісова, Қабанбай батыр, Бөгенбай батыр, Есет батыр, Айдын, Бәйтерек, Целинная, Яблоневая, Смағұлова көшелері.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 ауылы, Казахстанская көшесі № 1, Батыс Қазақстан облысы әкімдігі білім басқармасының Бәйтерек ауданы білім беру бөлімінің "Мичурин "мектеп-бөбекжай-балабақша" кешені" коммуналдық мемлекеттік мекемесінің ғимараты.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ауылы, Гремячее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ауылы, Мектеп көшесі № 7, "Бәйтерек ауданының мәдениет, тілдерді дамыту, дене шынықтыру және спорт бөлімінің Бәйтерек ауданының мәдени-демалыс орталығы" мемлекеттік коммуналдық қазыналық кәсіпорыны Атамекен ауылдық клубтың ғимараты.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 ауылы, Жеңіс көшесі № 9, "Бәйтерек ауданының мәдениет, тілдерді дамыту, дене шынықтыру және спорт бөлімінің Бәйтерек ауданының мәдени-демалыс орталығы" мемлекеттік коммуналдық қазыналық кәсіпорыны Қайнар ауылдық клубтың ғимараты.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Шалғай ауылы, Тыңдала ауылы, Таловая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Шалғай ауылы, Алаш көшесі № 15, "Бәйтерек ауданының мәдениет, тілдерді дамыту, дене шынықтыру және спорт бөлімінің Бәйтерек ауданының мәдени-демалыс орталығы" мемлекеттік коммуналдық қазыналық кәсіпорыны Шалғай ауылдық клубтың ғимараты.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Белес ауылы, Ақжол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Белес ауылы, Мәншүк Мәметова көшесі № 1Г, "Бәйтерек ауданының мәдениет, тілдерді дамыту, дене шынықтыру және спорт бөлімінің Бәйтерек ауданының мәдени-демалыс орталығы" мемлекеттік коммуналдық қазыналық кәсіпорыны Белес ауылдық клубтың ғимараты.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Щапов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Щапов ауылы, Бәйтерек көшесі №17, "Батыс Қазақстан облысы әкімдігі білім басқармасының Бәйтерек ауданы білім беру бөлімінің Бауыржан Момышұлы атындағы жалпы білім беретін орта мектебі" коммуналдық мемлекеттік мекемесінің ғимараты.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ауылы, Абай көшесі № 12, "Бәйтерек ауданы білім беру бөлімінің Көшім жалпы орта білім беретін "мектеп-балабақша" кешені" коммуналдық мемлекеттік мекемесі жанындағы шағын-орталықтың ғимараты.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Өркен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Өркен ауылы, Төле би көшесі № 5, "Батыс Қазақстан облысы әкімдігі білім басқармасының Бәйтерек ауданы білім беру бөлімінің "Өркен" мектеп-бөбекжай-балабақша" кешені" коммуналдық мемлекеттік мекемесінің ғимараты.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Көшім ауылы, Кіші Шаған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Көшім ауылы, Мектеп көшесі № 1, "Батыс Қазақстан облысы әкімдігі білім басқармасының Бәйтерек ауданы білім беру бөлімінің "Көшім" мектеп-бөбекжай-балабақша" кешені" коммуналдық мемлекеттік мекемесінің ғимараты.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Шаған ауылы, Колесов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Шаған ауылы, Абай көшесі № 17, "Бәйтерек ауданының мәдениет, тілдерді дамыту, дене шынықтыру және спорт бөлімінің Бәйтерек ауданының мәдени-демалыс орталығы" мемлекеттік коммуналдық қазыналық кәсіпорыны Үлкен Шаған ауылдық клубтың ғимараты.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Жаңатаң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Жаңатаң ауылы, Жаңа қоныс көшесі № 12, "Батыс Қазақстан облысы әкімдігі білім басқармасының Бәйтерек ауданы білім беру бөлімінің "Жаңатаң бастауыш мектебі" коммуналдық мемлекеттік мекемесінің ғимараты.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Янайкин ауылы, Богатск ауылы, Скворкин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Янайкин ауылы, Бәйтерек көшесі № 27, "Бәйтерек ауданының мәдениет, тілдерді дамыту, дене шынықтыру және спорт бөлімінің Бәйтерек ауданының мәдени-демалыс орталығы" мемлекеттік коммуналдық қазыналық кәсіпорыны Янайкин ауылдық клубтың ғимараты.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Дариян ауылы, Шығанақ көшесі, Тайманов көшесінің жұп жағындағы № 2 үйден №106 үйге дейін, тақ жағындағы №1 үйден №105/1 үйге дейін, М.Өтемісұлы көшесі, П.Садомский көшесі, Жарық көшесі, Жас Отан көшесі, Достық көшесінің жұп жағындағы № 2 үйден № 16 үйге дейін, тақ жағындағы № 1 үйден № 27 үйге дейін, Балдырған көшесінің жұп жағындағы № 2 үйден № 32 үйге дейін, тақ жағындағы № 1 үйден № 29 үйге дейін, Л.Толстой көшесінің тақ жағындағы № 1 үйден № 9 үйге дейін, жұп жағындағы № 2 үйден № 24 үйге дейін, Астана көшесі, Наурыз көшесі, Абу Насыр-Әл Фараби көшесінің жұп жағындағы № 2 үйден № 42 үйге дейін, тақ жағындағы № 1 үйден № 19 үйге дейін, Әлихан Бөкейхан көшесінің жұп жағындағы № 2 үйден № 48 үйге дейін, тақ жағындағы № 1 үйден № 35 үйге дейін, А.Пушкин көшесінің тақ жағындағы № 1 үйден № 13 үйге дейін, жұп жағындағы № 2 үйден № 20 үйге дейін, Д.Нурпеисова көшесінің жұп жағындағы № 2 үйден № 6 үйге дейін, тақ жағындағы № 1 үйден № 17 үйге дейін, Деркөл көшесі, Деркөл тұйық көшесі, Гагарин көшесі, М.Мақатаев көшесі, С.Мендешев көшесі, Сүгір көшесі, Х.Есенжанов көшесі, Мухит көшесі, Мералы көшесі, Матросов көшесі, Шолохов көшесі, Д.Қонаев көшесінің жұп жағындағы үйлер, Больничный тұйық көшесі, Абылайхан көшесі, М.Мақатаев тұйық көшесі, Жетісу тұйық көшесі, Жайық тұйық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Дариян ауылы, Абылай хан көшесі № 52, "Бәйтерек ауданының мәдениет, тілдерді дамыту, дене шынықтыру және спорт бөлімінің Бәйтерек ауданының мәдени-демалыс орталығы" мемлекеттік коммуналдық қазыналық кәсіпорыны Дариян ауылдық мәдениет үйінің ғимараты.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Дариян ауылы, Құрманғазы көшесі, Б.Момышұлы көшесі, Абай көшесі, Дария тұйық көшесі, Айтиев көшесі, Сатпаев көшесі, Приуральный көшесі, Ж.Жабаев көшесі, М.Мәметова тұйық көшесі, И.Тайманов тұйық көшесі, М.Мәметова көшесі, А.Молдагулова көшесі, И.Шкилев көшесі, Есенберлин көшесі, И.Тайманов көшесінің жұп жағындағы № 108 үйден №152 үйге дейін, тақ жағындағы № 107/1 үйден № 51 үйге дейін, Достық көшесінің жұп жағындағы № 18 үйден № 62 үйге дейін, тақ жағындағы № 29 үйден № 67 үйге дейін, Балдырған көшесінің тақ жағындағы № 31 үйден № 37 үйге дейін, № 36 үй, Л.Толстой көшесінің жұп жағындағы № 24 үйден № 38 үйге дейін, № 150/1, № 150/2, Абу Насыр-Әл Фараби көшесінің тақ жағындағы № 21 үйден № 39 үйге дейін, жұп жағындағы № 44 үйден № 70 үйге дейін, Әлихан Бөкейхан көшесінің тақ жағындағы № 37 үйден № 59 үйге дейін, жұп жағындағы № 50 үйден № 74 үйге дейін, Пушкин көшесінің тақ жағындағы № 15 үйден № 31 үйге дейін, жұп жағындағы № 20 үйден № 40 үйге дейін, М.Әуезов көшесі, Бекет Батыр көшесі, Алматинский тұйық көшесі, Садовый тұйық көшесі, Арал көшесі, Д.Нұрпейсова тұйық көшесі, Ақотау тұйық көшесі, Д.Нұрпейісова көшесінің тақ жағындағы № 19 үйден № 33/1А үйге дейін, жұп жағындағы № 8 үйден № 36 үйге дейін, Д.Қонаев көшесінің тақ жағындағы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Дариян ауылы, М. Мәметова көшесі № 20А, "Батыс Қазақстан облысы әкімдігі білім басқармасының Бәйтерек ауданы білім беру бөлімінің "Абай атындағы мектеп-гимназия-интернат" коммуналдық мемлекеттік мекемесінің ғимараты.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Озерное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Озерное ауылы, Советская көшесі № 37, "Бәйтерек ауданының мәдениет, тілдерді дамыту, дене шынықтыру және спорт бөлімінің Бәйтерек ауданының мәдени-демалыс орталығы" мемлекеттік коммуналдық қазыналық кәсіпорыны Озерное ауылдық клубтың ғимараты.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Рубежин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Рубежин ауылы, Бейбітшілік көшесі № 16, "Бәйтерек ауданының мәдениет, тілдерді дамыту, дене шынықтыру және спорт бөлімінің Бәйтерек ауданының мәдени-демалыс орталығы" мемлекеттік коммуналдық қазыналық кәсіпорыны Рубежин ауылдық клубтың ғимараты.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Красноармейск ауылы, Спартак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Красноармейск ауылы, Красноармейская көшесі № 50, "Бәйтерек ауданының мәдениет, тілдерді дамыту, дене шынықтыру және спорт бөлімінің Бәйтерек ауданының мәдени-демалыс орталығы" мемлекеттік коммуналдық қазыналық кәсіпорыны Красноармейск ауылдық клубтың ғимараты.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Январцев ауылы, Петров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Январцев ауылы, Советская көшесі № 56, "Бәйтерек ауданының мәдениет, тілдерді дамыту, дене шынықтыру және спорт бөлімінің Бәйтерек ауданының мәдени-демалыс орталығы" мемлекеттік коммуналдық қазыналық кәсіпорыны Январцев ауылдық клубтың ғимараты.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Кирсанов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Кирсанов ауылы, Чумаев көшесі № 18, "Батыс Қазақстан облысы әкімдігі білім басқармасының Бәйтерек ауданы білім беру бөлімінің "Кирсанов негізгі орта мектебі" коммуналдық мемлекеттік мекемесінің ғимараты.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Чинарев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Чинарев ауылы, Достық көшесі № 13, "Батыс Қазақстан облысы әкімдігі білім басқармасының Бәйтерек ауданы білім беру бөлімінің "Чинарев бастауыш мектебі" коммуналдық мемлекеттік мекемесінің ғимараты.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Ақбидай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Ақбидай ауылы, Мерей көшесі № 5/1, Батыс Қазақстан облысы әкімдігі денсаулық сақтау басқармасының "№ 2 Бәйтерек аудандық ауруханасы" шаруашылық жүргізу құқығындағы мемлекеттік коммуналдық кәсіпорны Ақбидай ауылдық медициналық пункттің ғимараты.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Раздольный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Раздольный ауылы, Школьная көшесі № 8, "Бәйтерек ауданының мәдениет, тілдерді дамыту, дене шынықтыру және спорт бөлімінің Бәйтерек ауданының мәдени-демалыс орталығы" мемлекеттік коммуналдық қазыналық кәсіпорыны Раздольный ауылдық клубтың ғимараты.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Чиров ауылы, Балабанов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Чиров ауылы, Мирная көшесі № 61, "Бәйтерек ауданының мәдениет, тілдерді дамыту, дене шынықтыру және спорт бөлімінің Бәйтерек ауданының мәдени-демалыс орталығы" мемлекеттік коммуналдық қазыналық кәсіпорыны Чиров ауылдық клубтың ғимараты.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Сұлу көл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Сұлу көл ауылы, Достық көшесі № 15, "Бәйтерек ауданының мәдениет, тілдерді дамыту, дене шынықтыру және спорт бөлімінің Бәйтерек ауданының мәдени-демалыс орталығы" мемлекеттік коммуналдық қазыналық кәсіпорыны Сұлу көл ауылдық клубтың ғимараты.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 ауылы, Школьная көшесі № 1, "Бәйтерек ауданының мәдениет, тілдерді дамыту, дене шынықтыру және спорт бөлімінің Бәйтерек ауданының мәдени-демалыс орталығы" мемлекеттік коммуналдық қазыналық кәсіпорны Құрманғазы ауылдық клубтың ғимараты.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Аманат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Аманат ауылы, Казахстанская көшесі № 10/1, "Бәйтерек ауданының мәдениет, тілдерді дамыту, дене шынықтыру және спорт бөлімінің Бәйтерек ауданының мәдени-демалыс орталығы" мемлекеттік коммуналдық қазыналық кәсіпорны Аманат ауылдық клубтың ғимараты.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Володар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Володар ауылы, Талғат Бигельдинов көшесі № 22, "Бәйтерек ауданының мәдениет, тілдерді дамыту, дене шынықтыру және спорт бөлімінің Бәйтерек ауданының мәдени-демалыс орталығы" мемлекеттік коммуналдық қазыналық кәсіпорны Володар ауылдық клубтың ғимараты.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Байқоныс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Байқоныс ауылы, Жиберин көшесі № 1/6, "Бәйтерек ауданының мәдениет, тілдерді дамыту, дене шынықтыру және спорт бөлімінің Бәйтерек ауданының мәдени-демалыс орталығы" мемлекеттік коммуналдық қазыналық кәсіпорыны Байқоныс ауылдық клубтың ғимараты.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Жайық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Жайық ауылы, Достық көшесі № 15, "Батыс Қазақстан облысы әкімдігі білім басқармасының Бәйтерек ауданы білім беру бөлімінің "Жайық жалпы орта білім беретін мектебі" коммуналдық мемлекеттік мекемесінің ғимараты.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Новенькое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Новенькое ауылы, Оборонная көшесі № 21, "Батыс Қазақстан облысы әкімдігі білім басқармасының Бәйтерек ауданы білім беру бөлімінің "Новенькое жалпы орта білім беретін мектебі" коммуналдық мемлекеттік мекемесінің ғимараты.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ауылы, М. Өтемісов көшесі № 17, "Батыс Қазақстан облысы әкімдігі білім басқармасының Бәйтерек ауданы білім беру бөлімінің "Достық жалпы білім беретін мектебі" коммуналдық мемлекеттік мекемесінің ғимараты.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Жалын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Жалын ауылы, Достық көшесі № 25, "Батыс Қазақстан облысы әкімдігі білім басқармасының Бәйтерек ауданы білім беру бөлімінің "Подхоз негізгі орта мектебі" коммуналдық мемлекеттік мекемесінің ғимараты.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Чувашин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Чувашин ауылы, Ы.Алтынсарина көшесі № 26, "Бәйтерек ауданының мәдениет, тілдерді дамыту, дене шынықтыру және спорт бөлімінің Бәйтерек ауданының мәдени-демалыс орталығы" мемлекеттік коммуналдық қазыналық кәсіпорыны Чувашин ауылдық клубтың ғимараты.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 Урал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 Урал ауылы, Көктем көшесі № 8/1 бұрынғы мектеп ғимараты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Макаров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Макаров ауылы, Школьная көшесі № 1, "Батыс Қазақстан облысы әкімдігі білім басқармасының Бәйтерек ауданы білім беру бөлімінің "Макаров жалпы орта білім беретін мектебі" коммуналдық мемлекеттік мекемесінің ғимараты.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Мирный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Мирный ауылы, Октябрьская көшесі № 20, Батыс Қазақстан облысы әкімдігі денсаулық сақтау басқармасының "№ 2 Бәйтерек аудандық ауруханасы" шаруашылық жүргізу құқығындағы мемлекеттік коммуналдық кәсіпорны Мирный ауылдық медициналық пункттің ғимараты.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Садовое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Садовое ауылы, Сарайшық көшесі № 1, "Батыс Қазақстан облысы әкімдігі білім басқармасының Бәйтерек ауданы білім беру бөлімінің "Пригород бастауыш мектебі" коммуналдық мемлекеттік мекемесінің ғимараты.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 ауылы, Автомобильная, Березовая, Болашак, Ветеран, Гагарин, Заводская, Зеленая, Коктерек, Крупская, Ленина, Лесная, Матросова, Минская, Мирная, Мичурина, Молодежная, Набережная, Нұрсат, Пик, Подстанционная, Производственная, Рабочая, Садовая, Садовод, Тепличный, Тәуелсіздік, У.Громова, Чапаев, Энгельс көшелері.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 ауылы, Школьная көшесі № 1, "Бәйтерек ауданының мәдениет, тілдерді дамыту, дене шынықтыру және спорт бөлімінің Бәйтерек ауданының мәдени-демалыс орталығы" мемлекеттік коммуналдық қазыналық кәсіпорыны Мичурин ауылдық клубтың ғимараты.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Асан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Асан ауылы, Автомобильная көшесі № 4, "Бәйтерек ауданының мәдениет, тілдерді дамыту, дене шынықтыру және спорт бөлімінің Бәйтерек ауданының мәдени-демалыс орталығы" мемлекеттік коммуналдық қазыналық кәсіпорыны Асан ауылдық клубтың ғимараты.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ауылы, Кунаев көшесі № 1, "Батыс Қазақстан облысы әкімдігі білім басқармасының Бәйтерек ауданы білім беру бөлімінің "Жамбыл жалпы орта білім беретін мектебі" коммуналдық мемлекеттік мекемесінің ғимараты.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Зеленое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Зеленое ауылы, Нариманов көшесі № 2А, Батыс Қазақстан облысы әкімдігі денсаулық сақтау басқармасының "№ 2 Бәйтерек аудандық ауруханасы" шаруашылық жүргізу құқығындағы мемлекеттік коммуналдық кәсіпорны Зеленое ауылдық медициналық пункттің ғимараты.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Октябрьск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Октябрьск ауылы, Пригорная көшесі № 2, Батыс Қазақстан облысы әкімдігі денсаулық сақтау басқармасының "№ 2 Бәйтерек аудандық ауруханасы" шаруашылық жүргізу құқығындағы мемлекеттік коммуналдық кәсіпорны Октябрьск ауылдық медициналық пункттің ғимараты.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ауылы, Абай Құнанбаев көшесі № 25, "Бәйтерек ауданының мәдениет, тілдерді дамыту, дене шынықтыру және спорт бөлімінің Бәйтерек ауданының мәдени-демалыс орталығы" мемлекеттік коммуналдық қазыналық кәсіпорыны Махамбет ауылдық клубтың ғимараты.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Павлов ауылы, Кожевников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Павлов ауылы, Школьная көшесі № 11, "Батыс Қазақстан облысы әкімдігі білім басқармасының Бәйтерек ауданы білім беру бөлімінің "Павлов бастауыш мектебі" коммуналдық мемлекеттік мекемесінің ғимараты.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Горбунов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Горбунов ауылы, Минская көшесі № 9, "Бәйтерек ауданының орталықтандырылған кітапханалар жүйесі" мемлекеттік мекемесі Горбунов ауылдық кітапхананың ғимараты.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Бейбітшілік ауылы, Чапурин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Бейбітшілік ауылы, Жеңіс көшесі № 33, "Бәйтерек ауданының мәдениет, тілдерді дамыту, дене шынықтыру және спорт бөлімінің Бәйтерек ауданының мәдени-демалыс орталығы" мемлекеттік коммуналдық қазыналық кәсіпорыны Мәдени-спорт кешенінің ғимараты.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Сырым батыр ауылы, Астафьев ауылы.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 батыр ауылы, Б. Момышұлы көшесі № 1, "Батыс Қазақстан облысы әкімдігі білім басқармасының Бәйтерек ауданы білім беру бөлімінің "Краснов бастауыш мектебі" коммуналдық мемлекеттік мекемесінің ғимараты.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