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e4ba" w14:textId="de3e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Қаратөбе ауданы әкiмiнiң "Қаратөбе ауданы аумағында жергілікті ауқымдағы табиғи сипаттағы төтенше жағдайды жариялау туралы" 2022 жылғы 2 сәуірдегі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әкiмiнiң 2024 жылғы 28 ақпандағы № 10 шешімі. Батыс Қазақстан облысының Әділет департаментінде 2024 жылғы 29 ақпанда № 7333-07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Қаратөбе ауданы әкiмiнiң "Қаратөбе ауданы аумағында жергілікті ауқымдағы табиғи сипаттағы төтенше жағдайды жариялау туралы" 2022 жылғы 2 сәуірдегі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№27374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ауданы әкімі аппаратының басшысы осы шешімнің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жетекшілік ететін Қаратөбе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