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d0b3" w14:textId="da4d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2024 жылғы 7 маусымдағы № 15-3 шешімі. Батыс Қазақстан облысының Әділет департаментінде 2024 жылғы 7 маусымда № 7390-07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"Қаратөбе ауданының ауылдық округтерінің жергілікті қоғамдастық жиналысының регламентін бекіту туралы" 2018 жылғы 29 мамырдағы № 18-3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5216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"Қаратөбе аудандық мәслихатының 2018 жылғы 29 мамырдағы № 18-3 "Қаратөбе ауданының ауылдық округтерінің жергілікті қоғамдастық жиналысының регламентін бекіту туралы" шешіміне өзгеріс енгізу туралы" 2021 жылғы 7 желтоқсандағы № 10-11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Қаратөбе аудандық мәслихатының "Қаратөбе аудандық мәслихаты аппараты" мемлекеттік мекемесінің "Б" корпусы мемлекеттік әкімшілік қызметшілерінің қызметін бағалау әдістемесін бекіту туралы" 2018 жылғы 27 наурыздағы № 17-7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5122 болып тіркелген);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Қаратөбе аудандық мәслихатының "Қаратөбе аудандық мәслихатының 2018 жылғы 27 наурыздағы № 17-7 "Қаратөбе аудандық мәслихаты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2022 жылғы 27 сәуірдегі № 16-11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Қаратөбе аудандық мәслихатының "Қаратөбе аудандық мәслихатының 2018 жылғы 27 наурыздағы № 17-7 "Қаратөбе аудандық мәслихаты аппараты" мемлекеттік мекемесінің "Б" корпусы мемлекеттік әкімшілік қызметшілерінің қызметін бағалау әдістемесін бекіту туралы" шешіміне өзгеріс енгізу туралы" 2023 жылғы 6 сәуірдегі № 2-2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Қаратөбе аудандық мәслихатының "Қаратөбе аудандық мәслихатының 2018 жылғы 27 наурыздағы № 17-7 "Қаратөбе аудандық мәслихаты аппараты" мемлекеттік мекемесінің "Б" корпусы мемлекеттік әкімшілік қызметшілерінің қызметін бағалау әдістемесін бекіту туралы" шешіміне өзгерістер мен толықтырулар енгізу туралы" 2023 жылғы 23 тамыздағы № 6-4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