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44e95" w14:textId="d644e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"Қаратөбе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2023 жылғы 14 қарашадағы № 8-2 шешіміне өзгерістер енгізу туралы</w:t>
      </w:r>
    </w:p>
    <w:p>
      <w:pPr>
        <w:spacing w:after="0"/>
        <w:ind w:left="0"/>
        <w:jc w:val="both"/>
      </w:pPr>
      <w:r>
        <w:rPr>
          <w:rFonts w:ascii="Times New Roman"/>
          <w:b w:val="false"/>
          <w:i w:val="false"/>
          <w:color w:val="000000"/>
          <w:sz w:val="28"/>
        </w:rPr>
        <w:t>Батыс Қазақстан облысы Қаратөбе аудандық мәслихатының 2024 жылғы 7 маусымдағы № 15-7 шешімі. Батыс Қазақстан облысының Әділет департаментінде 2024 жылғы 7 маусымда № 7391-07 болып тіркелді</w:t>
      </w:r>
    </w:p>
    <w:p>
      <w:pPr>
        <w:spacing w:after="0"/>
        <w:ind w:left="0"/>
        <w:jc w:val="both"/>
      </w:pPr>
      <w:bookmarkStart w:name="z3" w:id="0"/>
      <w:r>
        <w:rPr>
          <w:rFonts w:ascii="Times New Roman"/>
          <w:b w:val="false"/>
          <w:i w:val="false"/>
          <w:color w:val="000000"/>
          <w:sz w:val="28"/>
        </w:rPr>
        <w:t>
      Қаратөбе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Қаратөбе аудандық мәслихатының "Қаратөбе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2023 жылғы 14 қарашадағы № 8-2 (Нормативтік құқықтық актілерді мемлекеттік тіркеу тізілімінде № 7287-07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Қаратөбе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xml:space="preserve">
      2 - тармағының </w:t>
      </w:r>
      <w:r>
        <w:rPr>
          <w:rFonts w:ascii="Times New Roman"/>
          <w:b w:val="false"/>
          <w:i w:val="false"/>
          <w:color w:val="000000"/>
          <w:sz w:val="28"/>
        </w:rPr>
        <w:t>1) тармақшасы</w:t>
      </w:r>
      <w:r>
        <w:rPr>
          <w:rFonts w:ascii="Times New Roman"/>
          <w:b w:val="false"/>
          <w:i w:val="false"/>
          <w:color w:val="000000"/>
          <w:sz w:val="28"/>
        </w:rPr>
        <w:t xml:space="preserve"> келесі редакцияда жазылсын:</w:t>
      </w:r>
    </w:p>
    <w:bookmarkEnd w:id="3"/>
    <w:bookmarkStart w:name="z7"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4"/>
    <w:bookmarkStart w:name="z8" w:id="5"/>
    <w:p>
      <w:pPr>
        <w:spacing w:after="0"/>
        <w:ind w:left="0"/>
        <w:jc w:val="both"/>
      </w:pPr>
      <w:r>
        <w:rPr>
          <w:rFonts w:ascii="Times New Roman"/>
          <w:b w:val="false"/>
          <w:i w:val="false"/>
          <w:color w:val="000000"/>
          <w:sz w:val="28"/>
        </w:rPr>
        <w:t xml:space="preserve">
      7 - тармағының </w:t>
      </w:r>
      <w:r>
        <w:rPr>
          <w:rFonts w:ascii="Times New Roman"/>
          <w:b w:val="false"/>
          <w:i w:val="false"/>
          <w:color w:val="000000"/>
          <w:sz w:val="28"/>
        </w:rPr>
        <w:t>8) тармақшасы</w:t>
      </w:r>
      <w:r>
        <w:rPr>
          <w:rFonts w:ascii="Times New Roman"/>
          <w:b w:val="false"/>
          <w:i w:val="false"/>
          <w:color w:val="000000"/>
          <w:sz w:val="28"/>
        </w:rPr>
        <w:t xml:space="preserve"> келесі редакцияда жазылсын:</w:t>
      </w:r>
    </w:p>
    <w:bookmarkEnd w:id="5"/>
    <w:bookmarkStart w:name="z9" w:id="6"/>
    <w:p>
      <w:pPr>
        <w:spacing w:after="0"/>
        <w:ind w:left="0"/>
        <w:jc w:val="both"/>
      </w:pPr>
      <w:r>
        <w:rPr>
          <w:rFonts w:ascii="Times New Roman"/>
          <w:b w:val="false"/>
          <w:i w:val="false"/>
          <w:color w:val="000000"/>
          <w:sz w:val="28"/>
        </w:rPr>
        <w:t>
      "8) дүлей апаттың немесе өрттің салдарынан зардап шеккен адамдарға (отбасыларға) осы жағдай туындаған кезден бастап үш ай ішінде, табыстарын есепке алмай 100 (жүз) айлық есептік көрсеткіштің шекті мөлшерінде, бір рет;".</w:t>
      </w:r>
    </w:p>
    <w:bookmarkEnd w:id="6"/>
    <w:bookmarkStart w:name="z10"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Мендешов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