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4ee3" w14:textId="c754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Қаратөбе ауданы әкімдігінің 2024 жылғы 13 маусымдағы № 104 қаулысы. Батыс Қазақстан облысының Әділет департаментінде 2024 жылғы 14 маусымда № 7400-07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Қаратөбе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Қаратөбе ауданы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Қаратөбе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r>
              <w:br/>
            </w:r>
            <w:r>
              <w:rPr>
                <w:rFonts w:ascii="Times New Roman"/>
                <w:b w:val="false"/>
                <w:i w:val="false"/>
                <w:color w:val="000000"/>
                <w:sz w:val="20"/>
              </w:rPr>
              <w:t>Аким Каратобинского района</w:t>
            </w:r>
            <w:r>
              <w:br/>
            </w:r>
            <w:r>
              <w:rPr>
                <w:rFonts w:ascii="Times New Roman"/>
                <w:b w:val="false"/>
                <w:i w:val="false"/>
                <w:color w:val="000000"/>
                <w:sz w:val="20"/>
              </w:rPr>
              <w:t>от 13 июня 2024 года</w:t>
            </w:r>
            <w:r>
              <w:br/>
            </w:r>
            <w:r>
              <w:rPr>
                <w:rFonts w:ascii="Times New Roman"/>
                <w:b w:val="false"/>
                <w:i w:val="false"/>
                <w:color w:val="000000"/>
                <w:sz w:val="20"/>
              </w:rPr>
              <w:t>№ 104</w:t>
            </w:r>
          </w:p>
        </w:tc>
      </w:tr>
    </w:tbl>
    <w:bookmarkStart w:name="z8" w:id="3"/>
    <w:p>
      <w:pPr>
        <w:spacing w:after="0"/>
        <w:ind w:left="0"/>
        <w:jc w:val="both"/>
      </w:pPr>
      <w:r>
        <w:rPr>
          <w:rFonts w:ascii="Times New Roman"/>
          <w:b w:val="false"/>
          <w:i w:val="false"/>
          <w:color w:val="000000"/>
          <w:sz w:val="28"/>
        </w:rPr>
        <w:t xml:space="preserve">
      1. Батыс Қазақстан облысы Қаратөбе ауданы әкімдігінің "Қаратөбе ауданы бойынша жайылымдарды геоботаникалық зерттеп-қарау негізінде жайылым айналымдарының схемасын бекіту туралы" 2018 жылғы 7 қарашадағы № 134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5397 болып тіркелген).</w:t>
      </w:r>
    </w:p>
    <w:bookmarkEnd w:id="3"/>
    <w:bookmarkStart w:name="z9" w:id="4"/>
    <w:p>
      <w:pPr>
        <w:spacing w:after="0"/>
        <w:ind w:left="0"/>
        <w:jc w:val="both"/>
      </w:pPr>
      <w:r>
        <w:rPr>
          <w:rFonts w:ascii="Times New Roman"/>
          <w:b w:val="false"/>
          <w:i w:val="false"/>
          <w:color w:val="000000"/>
          <w:sz w:val="28"/>
        </w:rPr>
        <w:t xml:space="preserve">
      2. Батыс Қазақстан облысы Қаратөбе ауданы әкімдігінің "Қаратөбе ауданының шалғайдағы елді мекендерінде тұратын балаларды жалпы білім беретін мектептерге тасымалдаудың схемалары мен қағидаларын бекіту туралы" 2016 жылғы 15 сәуірдегі № 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4351 болып тіркелген).</w:t>
      </w:r>
    </w:p>
    <w:bookmarkEnd w:id="4"/>
    <w:bookmarkStart w:name="z10" w:id="5"/>
    <w:p>
      <w:pPr>
        <w:spacing w:after="0"/>
        <w:ind w:left="0"/>
        <w:jc w:val="both"/>
      </w:pPr>
      <w:r>
        <w:rPr>
          <w:rFonts w:ascii="Times New Roman"/>
          <w:b w:val="false"/>
          <w:i w:val="false"/>
          <w:color w:val="000000"/>
          <w:sz w:val="28"/>
        </w:rPr>
        <w:t xml:space="preserve">
      3. Батыс Қазақстан облысы Қаратөбе ауданы әкімдігінің "Қаратөбе ауданы әкімдігінің 2016 жылғы 15 сәуірдегі № 63 "Қаратөбе ауданының шалғайдағы елді мекендерінде тұратын балаларды жалпы білім беретін мектептерге тасымалдаудың схемалары мен қағидаларын бекіту туралы" қаулысына өзгеріс енгізу туралы" 2019 жылғы 7 наурыздағы № 31 </w:t>
      </w:r>
      <w:r>
        <w:rPr>
          <w:rFonts w:ascii="Times New Roman"/>
          <w:b w:val="false"/>
          <w:i w:val="false"/>
          <w:color w:val="000000"/>
          <w:sz w:val="28"/>
        </w:rPr>
        <w:t>қаулысы</w:t>
      </w:r>
      <w:r>
        <w:rPr>
          <w:rFonts w:ascii="Times New Roman"/>
          <w:b w:val="false"/>
          <w:i w:val="false"/>
          <w:color w:val="000000"/>
          <w:sz w:val="28"/>
        </w:rPr>
        <w:t xml:space="preserve"> ( Нормативтік құқықтық актілерді мемлекеттік тіркеу тізілімінде № 5568 болып тіркелген).</w:t>
      </w:r>
    </w:p>
    <w:bookmarkEnd w:id="5"/>
    <w:bookmarkStart w:name="z11" w:id="6"/>
    <w:p>
      <w:pPr>
        <w:spacing w:after="0"/>
        <w:ind w:left="0"/>
        <w:jc w:val="both"/>
      </w:pPr>
      <w:r>
        <w:rPr>
          <w:rFonts w:ascii="Times New Roman"/>
          <w:b w:val="false"/>
          <w:i w:val="false"/>
          <w:color w:val="000000"/>
          <w:sz w:val="28"/>
        </w:rPr>
        <w:t xml:space="preserve">
      4. Батыс Қазақстан облысы Қаратөбе ауданы әкімдігінің "Қаратөбе ауданы әкімінің аппараты" мемлекеттік мекемесінің және жергілікті бюджеттен қаржыландыратын аудандық атқарушы органдардың "Б" корпусы мемлекеттік әкімшілік қызметшілерінің қызметін бағалаудың әдістемесін бекіту туралы" 2018 жылғы 28 наурыздағы № 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5133 болып тіркелген).</w:t>
      </w:r>
    </w:p>
    <w:bookmarkEnd w:id="6"/>
    <w:bookmarkStart w:name="z12" w:id="7"/>
    <w:p>
      <w:pPr>
        <w:spacing w:after="0"/>
        <w:ind w:left="0"/>
        <w:jc w:val="both"/>
      </w:pPr>
      <w:r>
        <w:rPr>
          <w:rFonts w:ascii="Times New Roman"/>
          <w:b w:val="false"/>
          <w:i w:val="false"/>
          <w:color w:val="000000"/>
          <w:sz w:val="28"/>
        </w:rPr>
        <w:t xml:space="preserve">
      5. Батыс Қазақстан облысы Қаратөбе ауданы әкімдігінің "Қаратөбе ауданы әкімдігінің 2018 жылғы 28 наурыздағы № 36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 2022 жылғы 12 шілдедегі № 85 </w:t>
      </w:r>
      <w:r>
        <w:rPr>
          <w:rFonts w:ascii="Times New Roman"/>
          <w:b w:val="false"/>
          <w:i w:val="false"/>
          <w:color w:val="000000"/>
          <w:sz w:val="28"/>
        </w:rPr>
        <w:t>қаулысы</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6. Батыс Қазақстан облысы Қаратөбе ауданы әкімдігінің "Қаратөбе ауданы әкімдігінің 2018 жылғы 28 наурыздағы № 36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 2023 жылғы 20 сәуірдегі № 68 </w:t>
      </w:r>
      <w:r>
        <w:rPr>
          <w:rFonts w:ascii="Times New Roman"/>
          <w:b w:val="false"/>
          <w:i w:val="false"/>
          <w:color w:val="000000"/>
          <w:sz w:val="28"/>
        </w:rPr>
        <w:t>қаулысы</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7. Батыс Қазақстан облысы Қаратөбе ауданы әкімдігінің "Қаратөбе ауданы әкімдігінің 2018 жылғы 28 наурыздағы № 36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 2023 жылғы 7 тамыздағы № 127 </w:t>
      </w:r>
      <w:r>
        <w:rPr>
          <w:rFonts w:ascii="Times New Roman"/>
          <w:b w:val="false"/>
          <w:i w:val="false"/>
          <w:color w:val="000000"/>
          <w:sz w:val="28"/>
        </w:rPr>
        <w:t>қаулысы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