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c89a" w14:textId="3e5c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2024 жылғы 18 сәуірдегі № 19-1 шешімі. Батыс Қазақстан облысының Әділет департаментінде 2024 жылғы 19 сәуірде № 7368-07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"Шетелдіктер үшін туристік жарнаны төлеу қағидаларын бекіту туралы"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Тасқала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туристік жарна мөлшерлемелері 2024 жылғы 1 қаңтардан бастап 31 желтоқсанды қоса алғанда Тасқала ауданы аумағындағы хостелдерді, қонақжайларды, жалға берілетін тұрғын үйлерді қоспағанда, оларды орналастыру орындарында тәулігіне болу құнының - 0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