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4f56" w14:textId="2634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2024 жылғы 27 наурыздағы № 14-2 шешімі. Батыс Қазақстан облысының Әділет департаментінде 2024 жылғы 28 наурызда № 7351-07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Теректі аудандық мәслихаты 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туристік жарнаның мөлшерлемелері болу құнынаң - 0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