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f7378" w14:textId="21f73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ауданында тұрғын үй көмегін көрсетудің мөлшерін және тәртібін айқындау туралы</w:t>
      </w:r>
    </w:p>
    <w:p>
      <w:pPr>
        <w:spacing w:after="0"/>
        <w:ind w:left="0"/>
        <w:jc w:val="both"/>
      </w:pPr>
      <w:r>
        <w:rPr>
          <w:rFonts w:ascii="Times New Roman"/>
          <w:b w:val="false"/>
          <w:i w:val="false"/>
          <w:color w:val="000000"/>
          <w:sz w:val="28"/>
        </w:rPr>
        <w:t>Батыс Қазақстан облысы Шыңғырлау аудандық мәслихатының 2024 жылғы 29 наурыздағы № 19-2 шешімі. Батыс Қазақстан облысының Әділет департаментінде 2024 жылғы 2 сәуірде № 7359-07 болып тіркелді</w:t>
      </w:r>
    </w:p>
    <w:p>
      <w:pPr>
        <w:spacing w:after="0"/>
        <w:ind w:left="0"/>
        <w:jc w:val="both"/>
      </w:pPr>
      <w:bookmarkStart w:name="z3" w:id="0"/>
      <w:r>
        <w:rPr>
          <w:rFonts w:ascii="Times New Roman"/>
          <w:b w:val="false"/>
          <w:i w:val="false"/>
          <w:color w:val="000000"/>
          <w:sz w:val="28"/>
        </w:rPr>
        <w:t xml:space="preserve">
      "Тұрғын үй қатынастары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Өнеркәсіп және құрылыс министрінің 2023 жылғы 8 желтоқсандағы №117 бұйрығымен бекітілген Тұрғын үй көмегін көрсету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№33763 болып тіркелген) сәйкес, Шыңғырлау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 қосымшасына</w:t>
      </w:r>
      <w:r>
        <w:rPr>
          <w:rFonts w:ascii="Times New Roman"/>
          <w:b w:val="false"/>
          <w:i w:val="false"/>
          <w:color w:val="000000"/>
          <w:sz w:val="28"/>
        </w:rPr>
        <w:t xml:space="preserve"> сәйкес Шыңғырлау ауданында тұрғын үй көмегін көрсетудің мөлшері және тәртібі айқындалсын.</w:t>
      </w:r>
    </w:p>
    <w:bookmarkEnd w:id="1"/>
    <w:bookmarkStart w:name="z5"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 қосымшасына</w:t>
      </w:r>
      <w:r>
        <w:rPr>
          <w:rFonts w:ascii="Times New Roman"/>
          <w:b w:val="false"/>
          <w:i w:val="false"/>
          <w:color w:val="000000"/>
          <w:sz w:val="28"/>
        </w:rPr>
        <w:t xml:space="preserve"> сәйкес Шыңғырлау аудандық мәслихатының кейбір шешімдерінің күші жойылды деп танылсын.</w:t>
      </w:r>
    </w:p>
    <w:bookmarkEnd w:id="2"/>
    <w:bookmarkStart w:name="z6"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Тургалиев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29 наурыздағы № 19-2</w:t>
            </w:r>
            <w:r>
              <w:br/>
            </w:r>
            <w:r>
              <w:rPr>
                <w:rFonts w:ascii="Times New Roman"/>
                <w:b w:val="false"/>
                <w:i w:val="false"/>
                <w:color w:val="000000"/>
                <w:sz w:val="20"/>
              </w:rPr>
              <w:t>шешіміне 1-қосымша</w:t>
            </w:r>
          </w:p>
        </w:tc>
      </w:tr>
    </w:tbl>
    <w:bookmarkStart w:name="z9" w:id="4"/>
    <w:p>
      <w:pPr>
        <w:spacing w:after="0"/>
        <w:ind w:left="0"/>
        <w:jc w:val="left"/>
      </w:pPr>
      <w:r>
        <w:rPr>
          <w:rFonts w:ascii="Times New Roman"/>
          <w:b/>
          <w:i w:val="false"/>
          <w:color w:val="000000"/>
        </w:rPr>
        <w:t xml:space="preserve"> Шыңғырлау ауданында тұрғын үй көмегін көрсетудің мөлшері және тәртібі</w:t>
      </w:r>
    </w:p>
    <w:bookmarkEnd w:id="4"/>
    <w:bookmarkStart w:name="z10" w:id="5"/>
    <w:p>
      <w:pPr>
        <w:spacing w:after="0"/>
        <w:ind w:left="0"/>
        <w:jc w:val="both"/>
      </w:pPr>
      <w:r>
        <w:rPr>
          <w:rFonts w:ascii="Times New Roman"/>
          <w:b w:val="false"/>
          <w:i w:val="false"/>
          <w:color w:val="000000"/>
          <w:sz w:val="28"/>
        </w:rPr>
        <w:t>
      1. Тұрғын үй көмегін тағайындау "Шыңғырлау аудандық жұмыспен қамту және әлеуметтік бағдарламалар бөлімі" мемлекеттік мекемесімен (бұдан әрі– көрсетілетін қызметті беруші) көрсетіледі.</w:t>
      </w:r>
    </w:p>
    <w:bookmarkEnd w:id="5"/>
    <w:bookmarkStart w:name="z11" w:id="6"/>
    <w:p>
      <w:pPr>
        <w:spacing w:after="0"/>
        <w:ind w:left="0"/>
        <w:jc w:val="both"/>
      </w:pPr>
      <w:r>
        <w:rPr>
          <w:rFonts w:ascii="Times New Roman"/>
          <w:b w:val="false"/>
          <w:i w:val="false"/>
          <w:color w:val="000000"/>
          <w:sz w:val="28"/>
        </w:rPr>
        <w:t>
      2. Тұрғын үй көмегі жергілікті бюджет қаражаты есебінен жалғыз тұрғынжай ретінде Қазақстан Республикасының аумағында меншік құқығында</w:t>
      </w:r>
    </w:p>
    <w:bookmarkEnd w:id="6"/>
    <w:bookmarkStart w:name="z12" w:id="7"/>
    <w:p>
      <w:pPr>
        <w:spacing w:after="0"/>
        <w:ind w:left="0"/>
        <w:jc w:val="both"/>
      </w:pPr>
      <w:r>
        <w:rPr>
          <w:rFonts w:ascii="Times New Roman"/>
          <w:b w:val="false"/>
          <w:i w:val="false"/>
          <w:color w:val="000000"/>
          <w:sz w:val="28"/>
        </w:rPr>
        <w:t>
      тұрған тұрғынжайда тұрақты тіркелген және тұратын аз қамтылған отбасыларға (азаматтарға) (бұдан әрі - көрсетілетін қызметті алушылар),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7"/>
    <w:bookmarkStart w:name="z13" w:id="8"/>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8"/>
    <w:bookmarkStart w:name="z14" w:id="9"/>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9"/>
    <w:bookmarkStart w:name="z15" w:id="10"/>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10"/>
    <w:bookmarkStart w:name="z16" w:id="11"/>
    <w:p>
      <w:pPr>
        <w:spacing w:after="0"/>
        <w:ind w:left="0"/>
        <w:jc w:val="both"/>
      </w:pPr>
      <w:r>
        <w:rPr>
          <w:rFonts w:ascii="Times New Roman"/>
          <w:b w:val="false"/>
          <w:i w:val="false"/>
          <w:color w:val="000000"/>
          <w:sz w:val="28"/>
        </w:rPr>
        <w:t>
      Көрсетілетін қызметті алушылардың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End w:id="11"/>
    <w:bookmarkStart w:name="z17" w:id="12"/>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көрсетілетін қызметті алушылардың осы мақсаттарға жұмсайтын шығыстарының жергілікті өкілді органдар белгілеген шекті жол берілетін деңгейінің арасындағы айырма ретiнде айқындалады.</w:t>
      </w:r>
    </w:p>
    <w:bookmarkEnd w:id="12"/>
    <w:bookmarkStart w:name="z18" w:id="13"/>
    <w:p>
      <w:pPr>
        <w:spacing w:after="0"/>
        <w:ind w:left="0"/>
        <w:jc w:val="both"/>
      </w:pPr>
      <w:r>
        <w:rPr>
          <w:rFonts w:ascii="Times New Roman"/>
          <w:b w:val="false"/>
          <w:i w:val="false"/>
          <w:color w:val="000000"/>
          <w:sz w:val="28"/>
        </w:rPr>
        <w:t>
      Көрсетілетін қызметті алушылардың жиынтық табысына шығыстардың шекті жол берілетін деңгейі 10 (он) пайыз мөлшерінде белгіленеді.</w:t>
      </w:r>
    </w:p>
    <w:bookmarkEnd w:id="13"/>
    <w:bookmarkStart w:name="z19" w:id="14"/>
    <w:p>
      <w:pPr>
        <w:spacing w:after="0"/>
        <w:ind w:left="0"/>
        <w:jc w:val="both"/>
      </w:pPr>
      <w:r>
        <w:rPr>
          <w:rFonts w:ascii="Times New Roman"/>
          <w:b w:val="false"/>
          <w:i w:val="false"/>
          <w:color w:val="000000"/>
          <w:sz w:val="28"/>
        </w:rPr>
        <w:t>
      3. Тұрғын үй көмегі көрсетілетін қызметті алушыларға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4"/>
    <w:bookmarkStart w:name="z20" w:id="15"/>
    <w:p>
      <w:pPr>
        <w:spacing w:after="0"/>
        <w:ind w:left="0"/>
        <w:jc w:val="both"/>
      </w:pPr>
      <w:r>
        <w:rPr>
          <w:rFonts w:ascii="Times New Roman"/>
          <w:b w:val="false"/>
          <w:i w:val="false"/>
          <w:color w:val="000000"/>
          <w:sz w:val="28"/>
        </w:rPr>
        <w:t xml:space="preserve">
      4. Көрсетілетін қызметті алушылар (немесе оның сенімхатқа, заңдарға, сот шешіміне не әкімшілік құжатқа негізделген өкілі) тұрғын үй көмегін тағайындау үшін тоқсанына бір рет Қазақстан Республикасы Өнеркәсіп және құрылыс министрінің 2023 жылғы 8 желтоқсандағы №117 бұйрығымен бекітілген Тұрғын үй көмегін көрсету </w:t>
      </w:r>
      <w:r>
        <w:rPr>
          <w:rFonts w:ascii="Times New Roman"/>
          <w:b w:val="false"/>
          <w:i w:val="false"/>
          <w:color w:val="000000"/>
          <w:sz w:val="28"/>
        </w:rPr>
        <w:t>қағидаларында</w:t>
      </w:r>
      <w:r>
        <w:rPr>
          <w:rFonts w:ascii="Times New Roman"/>
          <w:b w:val="false"/>
          <w:i w:val="false"/>
          <w:color w:val="000000"/>
          <w:sz w:val="28"/>
        </w:rPr>
        <w:t xml:space="preserve"> (Нормативтік құқықтық актілерді мемлекеттік тіркеу тізілімінде №33763 болып тіркелген) (бұдан әрі – Қағидалар) көзделген құжаттарды ұсына отырып, "Азаматтарға арналған үкімет" мемлекеттік корпорациясы" коммерциялық емес акционерлік қоғамына (бұдан әрі –Мемлекеттік корпорация) немесе "электрондық үкімет" веб-порталына жүгінуге құқылы.</w:t>
      </w:r>
    </w:p>
    <w:bookmarkEnd w:id="15"/>
    <w:bookmarkStart w:name="z21" w:id="16"/>
    <w:p>
      <w:pPr>
        <w:spacing w:after="0"/>
        <w:ind w:left="0"/>
        <w:jc w:val="both"/>
      </w:pPr>
      <w:r>
        <w:rPr>
          <w:rFonts w:ascii="Times New Roman"/>
          <w:b w:val="false"/>
          <w:i w:val="false"/>
          <w:color w:val="000000"/>
          <w:sz w:val="28"/>
        </w:rPr>
        <w:t>
      5.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 веб-порталынан құжаттардың толық топтамасын алған күннен бастап 8 (сегіз) жұмыс күнін құрайды.</w:t>
      </w:r>
    </w:p>
    <w:bookmarkEnd w:id="16"/>
    <w:bookmarkStart w:name="z22" w:id="17"/>
    <w:p>
      <w:pPr>
        <w:spacing w:after="0"/>
        <w:ind w:left="0"/>
        <w:jc w:val="both"/>
      </w:pPr>
      <w:r>
        <w:rPr>
          <w:rFonts w:ascii="Times New Roman"/>
          <w:b w:val="false"/>
          <w:i w:val="false"/>
          <w:color w:val="000000"/>
          <w:sz w:val="28"/>
        </w:rPr>
        <w:t xml:space="preserve">
      6. "Тұрғын үй көмегін тағайындау" мемлекеттік қызметті көрсетуге қойылатын негізгі талаптардың тізбесі Қағидалардың  </w:t>
      </w:r>
      <w:r>
        <w:rPr>
          <w:rFonts w:ascii="Times New Roman"/>
          <w:b w:val="false"/>
          <w:i w:val="false"/>
          <w:color w:val="000000"/>
          <w:sz w:val="28"/>
        </w:rPr>
        <w:t>2-қосымшасында</w:t>
      </w:r>
      <w:r>
        <w:rPr>
          <w:rFonts w:ascii="Times New Roman"/>
          <w:b w:val="false"/>
          <w:i w:val="false"/>
          <w:color w:val="000000"/>
          <w:sz w:val="28"/>
        </w:rPr>
        <w:t> көрсетілген.</w:t>
      </w:r>
    </w:p>
    <w:bookmarkEnd w:id="17"/>
    <w:bookmarkStart w:name="z23" w:id="18"/>
    <w:p>
      <w:pPr>
        <w:spacing w:after="0"/>
        <w:ind w:left="0"/>
        <w:jc w:val="both"/>
      </w:pPr>
      <w:r>
        <w:rPr>
          <w:rFonts w:ascii="Times New Roman"/>
          <w:b w:val="false"/>
          <w:i w:val="false"/>
          <w:color w:val="000000"/>
          <w:sz w:val="28"/>
        </w:rPr>
        <w:t xml:space="preserve">
      7. Тұрғын үй көмегін алуға үміткер көрсетілетін қызмет алушылардың жиынтық табысын тұрғын үй көмегін тағайындауды жүзеге асыратын көрсетілетін қызметті беруші </w:t>
      </w:r>
      <w:r>
        <w:rPr>
          <w:rFonts w:ascii="Times New Roman"/>
          <w:b w:val="false"/>
          <w:i w:val="false"/>
          <w:color w:val="000000"/>
          <w:sz w:val="28"/>
        </w:rPr>
        <w:t>Қағидаларда</w:t>
      </w:r>
      <w:r>
        <w:rPr>
          <w:rFonts w:ascii="Times New Roman"/>
          <w:b w:val="false"/>
          <w:i w:val="false"/>
          <w:color w:val="000000"/>
          <w:sz w:val="28"/>
        </w:rPr>
        <w:t xml:space="preserve"> айқындалған тәртіппен есептейді.</w:t>
      </w:r>
    </w:p>
    <w:bookmarkEnd w:id="18"/>
    <w:bookmarkStart w:name="z24" w:id="19"/>
    <w:p>
      <w:pPr>
        <w:spacing w:after="0"/>
        <w:ind w:left="0"/>
        <w:jc w:val="both"/>
      </w:pPr>
      <w:r>
        <w:rPr>
          <w:rFonts w:ascii="Times New Roman"/>
          <w:b w:val="false"/>
          <w:i w:val="false"/>
          <w:color w:val="000000"/>
          <w:sz w:val="28"/>
        </w:rPr>
        <w:t>
      8. Өтемақы шараларымен қамтамасыз етілетін тұрғын үй көлемінің нормасы бір адамға 18 (он сегіз) шаршы метрлік пайдалы алаңды құрайды.</w:t>
      </w:r>
    </w:p>
    <w:bookmarkEnd w:id="19"/>
    <w:bookmarkStart w:name="z25" w:id="20"/>
    <w:p>
      <w:pPr>
        <w:spacing w:after="0"/>
        <w:ind w:left="0"/>
        <w:jc w:val="both"/>
      </w:pPr>
      <w:r>
        <w:rPr>
          <w:rFonts w:ascii="Times New Roman"/>
          <w:b w:val="false"/>
          <w:i w:val="false"/>
          <w:color w:val="000000"/>
          <w:sz w:val="28"/>
        </w:rPr>
        <w:t xml:space="preserve">
      9. Әлеуметтік қорғалатын азаматтарға телекоммуникация қызметтерін көрсеткені үшін абоненттік төлемақы тарифтерінің өсуін өтеу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шiлдедегi № 295/НҚ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№33200 болып тіркелген) сәйкес жүзеге асырылады.</w:t>
      </w:r>
    </w:p>
    <w:bookmarkEnd w:id="20"/>
    <w:bookmarkStart w:name="z26" w:id="21"/>
    <w:p>
      <w:pPr>
        <w:spacing w:after="0"/>
        <w:ind w:left="0"/>
        <w:jc w:val="both"/>
      </w:pPr>
      <w:r>
        <w:rPr>
          <w:rFonts w:ascii="Times New Roman"/>
          <w:b w:val="false"/>
          <w:i w:val="false"/>
          <w:color w:val="000000"/>
          <w:sz w:val="28"/>
        </w:rPr>
        <w:t>
      10. Тұрғын үй көмегін тағайындау көрсетілетін қызметті алушыларға тиісті қаржы жылына арналған Шыңғырлау аудан бюджетінде көзделген қаражат шегінде жүзеге асырылады.</w:t>
      </w:r>
    </w:p>
    <w:bookmarkEnd w:id="21"/>
    <w:bookmarkStart w:name="z27" w:id="22"/>
    <w:p>
      <w:pPr>
        <w:spacing w:after="0"/>
        <w:ind w:left="0"/>
        <w:jc w:val="both"/>
      </w:pPr>
      <w:r>
        <w:rPr>
          <w:rFonts w:ascii="Times New Roman"/>
          <w:b w:val="false"/>
          <w:i w:val="false"/>
          <w:color w:val="000000"/>
          <w:sz w:val="28"/>
        </w:rPr>
        <w:t>
      11.  Отбасы тұрғын үй көмегін заңсыз тағайындауға алып келген көрінеу жалған ақпарат және (немесе) дәйексіз құжаттар берген кезде өтініш беруші мен оның отбасына атаулы әлеуметтік көмек төлеу оның тағайындалған бүкіл кезеңі үшін тоқтатылады.</w:t>
      </w:r>
    </w:p>
    <w:bookmarkEnd w:id="22"/>
    <w:bookmarkStart w:name="z28" w:id="23"/>
    <w:p>
      <w:pPr>
        <w:spacing w:after="0"/>
        <w:ind w:left="0"/>
        <w:jc w:val="both"/>
      </w:pPr>
      <w:r>
        <w:rPr>
          <w:rFonts w:ascii="Times New Roman"/>
          <w:b w:val="false"/>
          <w:i w:val="false"/>
          <w:color w:val="000000"/>
          <w:sz w:val="28"/>
        </w:rPr>
        <w:t>
      12. Көрсетілетін қызметті алушылардың тұрғын үй көмегін төлеуді көрсетілетін қызметті беруші есептелген сомаларды тұрғын үй көмегін алушылардың жеке шоттарына екінші деңгейдегі банктер арқылы аудару жолымен жүзеге асырады.</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29 наурыздағы№ 19-2</w:t>
            </w:r>
            <w:r>
              <w:br/>
            </w:r>
            <w:r>
              <w:rPr>
                <w:rFonts w:ascii="Times New Roman"/>
                <w:b w:val="false"/>
                <w:i w:val="false"/>
                <w:color w:val="000000"/>
                <w:sz w:val="20"/>
              </w:rPr>
              <w:t>шешіміне 2-қосымша</w:t>
            </w:r>
          </w:p>
        </w:tc>
      </w:tr>
    </w:tbl>
    <w:bookmarkStart w:name="z30" w:id="24"/>
    <w:p>
      <w:pPr>
        <w:spacing w:after="0"/>
        <w:ind w:left="0"/>
        <w:jc w:val="both"/>
      </w:pPr>
      <w:r>
        <w:rPr>
          <w:rFonts w:ascii="Times New Roman"/>
          <w:b w:val="false"/>
          <w:i w:val="false"/>
          <w:color w:val="000000"/>
          <w:sz w:val="28"/>
        </w:rPr>
        <w:t xml:space="preserve">
      1. Батыс Қазақстан облысы Шыңғырлау аудандық мәслихатының "Шыңғырлау ауданында тұрғын үй көмегін көрсетудің мөлшерін және тәртібін айқындау туралы" 2020 жылғы 20 желтоқсандағы №63-2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№6557 болып тіркелген).</w:t>
      </w:r>
    </w:p>
    <w:bookmarkEnd w:id="24"/>
    <w:bookmarkStart w:name="z31" w:id="25"/>
    <w:p>
      <w:pPr>
        <w:spacing w:after="0"/>
        <w:ind w:left="0"/>
        <w:jc w:val="both"/>
      </w:pPr>
      <w:r>
        <w:rPr>
          <w:rFonts w:ascii="Times New Roman"/>
          <w:b w:val="false"/>
          <w:i w:val="false"/>
          <w:color w:val="000000"/>
          <w:sz w:val="28"/>
        </w:rPr>
        <w:t xml:space="preserve">
      2. Батыс Қазақстан облысы Шыңғырлау аудандық мәслихатының "Шыңғырлау аудандық мәслихатының 2020 жылғы 20 желтоқсандағы №63-2 "Шыңғырлау ауданында аз қамтамасыз етілген отбасыларға (азаматтарға) тұрғын үй көмегін көрсетудің мөлшерін және тәртібін айқындау қағидаларын бекіту туралы" шешіміне өзгерістер енгізу туралы" 2023 жылғы 7 маусымдағы №5-2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7211-07 болып тіркелген).</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