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0c5ad" w14:textId="e30c5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1993 жылғы қаңтардың 12-iндегi N 31 қаулысын хабарлау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Бұйрық Қазақстан Республикасы Iшкi iстер министрлiгi 1993 жылғы 9 ақпандағы N 64 Қазақстан Республикасы Әділет министрлігінде 1993 жылғы 21 қарашада тіркелді. Тіркеу N 21. Күшi жойылды - Iшкi iстер министрлiгiнiң 1995.11.20. N 263 бұйрығымен.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Министрлер Кабинетiнiң 1993 жылғы қаңтардың 12-iндегi "Қуғын-сүргiн кезеңiнде бұрынғы Кеңес Одағының түрлi аймақтарынан Қазақстан Республикасының аумағына күштеп көшiрiлген Қазақстан Республикасы азаматтарының паспорттары мен азаматтық хал актiлерiндегi ұлты туралы жазбаны өзгерту тәртiбi туралы" N 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P930031_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 хабарлай отырып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Қуғын-сүргiн кезеңiнде Қазақстан Республикасының аумағына күштеп көшiрiлген азаматтардың паспорттарындағы ұлты туралы жазбаны өзгерту Қазақстан Республикасы Министрлер Кабинетiнiң 1992 жылғы тамыздың 17-iндегi N 684 </w:t>
      </w:r>
      <w:r>
        <w:rPr>
          <w:rFonts w:ascii="Times New Roman"/>
          <w:b w:val="false"/>
          <w:i w:val="false"/>
          <w:color w:val="000000"/>
          <w:sz w:val="28"/>
        </w:rPr>
        <w:t xml:space="preserve">P920684_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бекiтiлген "Паспорттар мен азаматтық хал актiлерiндегi Қазақстан Республикасы азаматтарының ұлты туралы жазбаны өзгерту ережелерiне" және Қазақстан Республикасы IIМ 1993 жылғы тамыздың 27-iндегi N 266 бұйрығымен хабарлаған нұсқауға сәйкес жүзеге асырылсын.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Облыстық IIБ-ның, Алматы қалалық IIББ-ның және Ленинск қалалық IIБ-ның бастықтары паспорт аппараттарының жеке құрамының осы бұйрықпен хабарланған Қазақстан Республикасы Министрлер Кабинетiнiң Қаулысын оқып бiлуiн ұйымдастырсын.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орындалуына бақылау жасау Қазақстан Республикасы IIМ паспорт жұмысы мен виза және тiркеу бөлiмiне, IIБ-ның Алматы қалалық IIББ-ның және Ленинск қалалық IIБ-ның бастықтарына жүктелсiн.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Iшкi қызмет генерал-лейтенанты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