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eaea3" w14:textId="93ea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Iшкi iстер органдары жанындағы әкiмшiлiк қамауға алынған адамдарды ұстайтын арнаулы қабылдау орындары туралы Ереже мен Iшкi iстер органдары жанындағы арнайы қабылдау орындарында әкiмшiлiк қамауға алынғандарды сақтау туралы Ереженi күшiне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Iшкi Iстер Министрiнiң бұйрығы 1993 жылғы 4 сәуiрдегі N 133. Қазақстан Республикасы Әділет министрлігінде 1994 жылғы 30 қарашада тіркелді. Тіркеу N 24. Күші жойылды - ҚР Ішкі істер министрінің 2002 жылғы 23 шілдедегі N 499 ~V021963 бұйрығымен.</w:t>
      </w:r>
    </w:p>
    <w:p>
      <w:pPr>
        <w:spacing w:after="0"/>
        <w:ind w:left="0"/>
        <w:jc w:val="both"/>
      </w:pPr>
      <w:bookmarkStart w:name="z0" w:id="0"/>
      <w:r>
        <w:rPr>
          <w:rFonts w:ascii="Times New Roman"/>
          <w:b w:val="false"/>
          <w:i w:val="false"/>
          <w:color w:val="000000"/>
          <w:sz w:val="28"/>
        </w:rPr>
        <w:t xml:space="preserve">
      1. Қазақстан Республикасының Бас прокуратурасы және Әдiлет министрлiгiмен келiсiлген iшкi iстер органдары жанындағы әкiмшiлiк қамауға алынғандарды ұстайтын арнаулы қабылдау орны жөнiндегi Ереже (1 қосымша) мен iшкi iстер органдарындағы арнаулы қабылдау орындарында әкiмшiлiк қамауға алынғандарды ұстау туралы Ережесi (2 қосымша) бекiтiлсiн. </w:t>
      </w:r>
      <w:r>
        <w:br/>
      </w:r>
      <w:r>
        <w:rPr>
          <w:rFonts w:ascii="Times New Roman"/>
          <w:b w:val="false"/>
          <w:i w:val="false"/>
          <w:color w:val="000000"/>
          <w:sz w:val="28"/>
        </w:rPr>
        <w:t xml:space="preserve">
      2. Облыстық және көлiктегi iшкi iстер басқармаларының Алматы қалалық IIББ-ның, Ленинск қалалық IIБ бастықтары мен оқу орындарының өз басшылығындағы жеке құрамға iшкi iстер органдарындағы әкiмшiлiк қамауға алынғандарды ұстайтын арнаулы қабылдау орны жөнiндегi Ереже мен iшкi iстер органдары жанындағы қабылдау орындарында әкiмшiлiк қамауға алынғандарды сақтау туралы Ереженi оқып үйренудi ұйымдастырып, олардың орындалуын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қамтамасыз етсiн.</w:t>
      </w:r>
    </w:p>
    <w:p>
      <w:pPr>
        <w:spacing w:after="0"/>
        <w:ind w:left="0"/>
        <w:jc w:val="both"/>
      </w:pPr>
      <w:r>
        <w:rPr>
          <w:rFonts w:ascii="Times New Roman"/>
          <w:b w:val="false"/>
          <w:i w:val="false"/>
          <w:color w:val="000000"/>
          <w:sz w:val="28"/>
        </w:rPr>
        <w:t xml:space="preserve">     3. Бұйрық орындалу үшiн бақылау Қазақстан Республикасы IIМ ҚТСБ </w:t>
      </w:r>
    </w:p>
    <w:p>
      <w:pPr>
        <w:spacing w:after="0"/>
        <w:ind w:left="0"/>
        <w:jc w:val="both"/>
      </w:pPr>
      <w:r>
        <w:rPr>
          <w:rFonts w:ascii="Times New Roman"/>
          <w:b w:val="false"/>
          <w:i w:val="false"/>
          <w:color w:val="000000"/>
          <w:sz w:val="28"/>
        </w:rPr>
        <w:t>(Секерин Ю.А.) мен Штабына (Калинин А.И.) жүктелсiн.</w:t>
      </w:r>
    </w:p>
    <w:p>
      <w:pPr>
        <w:spacing w:after="0"/>
        <w:ind w:left="0"/>
        <w:jc w:val="both"/>
      </w:pPr>
      <w:r>
        <w:rPr>
          <w:rFonts w:ascii="Times New Roman"/>
          <w:b w:val="false"/>
          <w:i w:val="false"/>
          <w:color w:val="000000"/>
          <w:sz w:val="28"/>
        </w:rPr>
        <w:t xml:space="preserve">     4. ССРО IIМ-нiң 1971 жылғы желтоқсанның 21-iндегi N 356 бұйрығы өз </w:t>
      </w:r>
    </w:p>
    <w:p>
      <w:pPr>
        <w:spacing w:after="0"/>
        <w:ind w:left="0"/>
        <w:jc w:val="both"/>
      </w:pPr>
      <w:r>
        <w:rPr>
          <w:rFonts w:ascii="Times New Roman"/>
          <w:b w:val="false"/>
          <w:i w:val="false"/>
          <w:color w:val="000000"/>
          <w:sz w:val="28"/>
        </w:rPr>
        <w:t>күшiн жойды деп саналсын.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Министрдiң мiндетiн атқарушы                      </w:t>
      </w:r>
    </w:p>
    <w:p>
      <w:pPr>
        <w:spacing w:after="0"/>
        <w:ind w:left="0"/>
        <w:jc w:val="both"/>
      </w:pPr>
      <w:r>
        <w:rPr>
          <w:rFonts w:ascii="Times New Roman"/>
          <w:b w:val="false"/>
          <w:i w:val="false"/>
          <w:color w:val="000000"/>
          <w:sz w:val="28"/>
        </w:rPr>
        <w:t>        милиция полковнигi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IIМ-нiң</w:t>
      </w:r>
    </w:p>
    <w:p>
      <w:pPr>
        <w:spacing w:after="0"/>
        <w:ind w:left="0"/>
        <w:jc w:val="both"/>
      </w:pPr>
      <w:r>
        <w:rPr>
          <w:rFonts w:ascii="Times New Roman"/>
          <w:b w:val="false"/>
          <w:i w:val="false"/>
          <w:color w:val="000000"/>
          <w:sz w:val="28"/>
        </w:rPr>
        <w:t>                                               1993 жылғы 4 сәуiрдегi</w:t>
      </w:r>
    </w:p>
    <w:p>
      <w:pPr>
        <w:spacing w:after="0"/>
        <w:ind w:left="0"/>
        <w:jc w:val="both"/>
      </w:pPr>
      <w:r>
        <w:rPr>
          <w:rFonts w:ascii="Times New Roman"/>
          <w:b w:val="false"/>
          <w:i w:val="false"/>
          <w:color w:val="000000"/>
          <w:sz w:val="28"/>
        </w:rPr>
        <w:t>                                                  N 133 бұйрығына</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Прокуратурасымен</w:t>
      </w:r>
    </w:p>
    <w:p>
      <w:pPr>
        <w:spacing w:after="0"/>
        <w:ind w:left="0"/>
        <w:jc w:val="both"/>
      </w:pPr>
      <w:r>
        <w:rPr>
          <w:rFonts w:ascii="Times New Roman"/>
          <w:b w:val="false"/>
          <w:i w:val="false"/>
          <w:color w:val="000000"/>
          <w:sz w:val="28"/>
        </w:rPr>
        <w:t>          Келiсiлген</w:t>
      </w:r>
    </w:p>
    <w:p>
      <w:pPr>
        <w:spacing w:after="0"/>
        <w:ind w:left="0"/>
        <w:jc w:val="both"/>
      </w:pPr>
      <w:r>
        <w:rPr>
          <w:rFonts w:ascii="Times New Roman"/>
          <w:b w:val="false"/>
          <w:i w:val="false"/>
          <w:color w:val="000000"/>
          <w:sz w:val="28"/>
        </w:rPr>
        <w:t>            Әкiмшiлiк қамауға алынғандарды ұстайтын Қазақстан</w:t>
      </w:r>
    </w:p>
    <w:p>
      <w:pPr>
        <w:spacing w:after="0"/>
        <w:ind w:left="0"/>
        <w:jc w:val="both"/>
      </w:pPr>
      <w:r>
        <w:rPr>
          <w:rFonts w:ascii="Times New Roman"/>
          <w:b w:val="false"/>
          <w:i w:val="false"/>
          <w:color w:val="000000"/>
          <w:sz w:val="28"/>
        </w:rPr>
        <w:t>        Республикасының iшкi iстер органдары жанындағы Әкiмшiлiк</w:t>
      </w:r>
    </w:p>
    <w:p>
      <w:pPr>
        <w:spacing w:after="0"/>
        <w:ind w:left="0"/>
        <w:jc w:val="both"/>
      </w:pPr>
      <w:r>
        <w:rPr>
          <w:rFonts w:ascii="Times New Roman"/>
          <w:b w:val="false"/>
          <w:i w:val="false"/>
          <w:color w:val="000000"/>
          <w:sz w:val="28"/>
        </w:rPr>
        <w:t>              қамауға алынғандарды ұстайтын арнаулы қабылдау</w:t>
      </w:r>
    </w:p>
    <w:p>
      <w:pPr>
        <w:spacing w:after="0"/>
        <w:ind w:left="0"/>
        <w:jc w:val="both"/>
      </w:pPr>
      <w:r>
        <w:rPr>
          <w:rFonts w:ascii="Times New Roman"/>
          <w:b w:val="false"/>
          <w:i w:val="false"/>
          <w:color w:val="000000"/>
          <w:sz w:val="28"/>
        </w:rPr>
        <w:t>                          орындары туралы</w:t>
      </w:r>
    </w:p>
    <w:p>
      <w:pPr>
        <w:spacing w:after="0"/>
        <w:ind w:left="0"/>
        <w:jc w:val="both"/>
      </w:pPr>
      <w:r>
        <w:rPr>
          <w:rFonts w:ascii="Times New Roman"/>
          <w:b w:val="false"/>
          <w:i w:val="false"/>
          <w:color w:val="000000"/>
          <w:sz w:val="28"/>
        </w:rPr>
        <w:t>                            ЕРЕЖЕ</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Әкiмшiлiк қамауға алынғандарды ұстайтын арнаулы қабылдау орындары бiр немесе бiрнеше iшкi iстер органдарына қызмет көрсету үшiн облыс (қала) әкiмдерiнiң шешiмдерiмен ұйымдастырылады. </w:t>
      </w:r>
      <w:r>
        <w:br/>
      </w:r>
      <w:r>
        <w:rPr>
          <w:rFonts w:ascii="Times New Roman"/>
          <w:b w:val="false"/>
          <w:i w:val="false"/>
          <w:color w:val="000000"/>
          <w:sz w:val="28"/>
        </w:rPr>
        <w:t xml:space="preserve">
      2. Арнайы қабылдау орындарының штаттарын, жергiлiктi әкiмшiлiктердiң әкiмдерiнен белгiлеген штат саны мен еңбекақы қорының шеңберiнде Қазақстан Республикасы IIМ бұйрығымен хабардар етiлген осы тақылеттес мекемелердiң үлгi штаттарына сәйкестендiрiп, облыстар iшкi iстер басқармаларының, Алматы қалалық IIББ бастықтары бекiтедi. </w:t>
      </w:r>
      <w:r>
        <w:br/>
      </w:r>
      <w:r>
        <w:rPr>
          <w:rFonts w:ascii="Times New Roman"/>
          <w:b w:val="false"/>
          <w:i w:val="false"/>
          <w:color w:val="000000"/>
          <w:sz w:val="28"/>
        </w:rPr>
        <w:t xml:space="preserve">
      3. Арнаулы қабылдау орындарын ұстауға шығатын шығын облыстық, аудандық және қалалық әкiмшiлiктiң бюджет есебiнен қамтамасыз ету. </w:t>
      </w:r>
      <w:r>
        <w:br/>
      </w:r>
      <w:r>
        <w:rPr>
          <w:rFonts w:ascii="Times New Roman"/>
          <w:b w:val="false"/>
          <w:i w:val="false"/>
          <w:color w:val="000000"/>
          <w:sz w:val="28"/>
        </w:rPr>
        <w:t xml:space="preserve">
      Шығын сметалары, сондай-ақ бухгалтерлiк есеп беру, әрекеттегi есеп пен есеп беру жөнiндегi тәртiптерге сай, белгiлi үлгi бойынша және өз уақытында жүзеге асырылады. </w:t>
      </w:r>
      <w:r>
        <w:br/>
      </w:r>
      <w:r>
        <w:rPr>
          <w:rFonts w:ascii="Times New Roman"/>
          <w:b w:val="false"/>
          <w:i w:val="false"/>
          <w:color w:val="000000"/>
          <w:sz w:val="28"/>
        </w:rPr>
        <w:t xml:space="preserve">
      4. Iшкi iстер органдарындағы әкiмшiлiк қамауға алынғандарды сақтайтын арнаулы қабылдау орындары құқыққа ие мекеме болып, оларда Қазақстан Республикасының Мемлекеттiк елтаңбасы бар мөрi болады. </w:t>
      </w:r>
      <w:r>
        <w:br/>
      </w:r>
      <w:r>
        <w:rPr>
          <w:rFonts w:ascii="Times New Roman"/>
          <w:b w:val="false"/>
          <w:i w:val="false"/>
          <w:color w:val="000000"/>
          <w:sz w:val="28"/>
        </w:rPr>
        <w:t xml:space="preserve">
      5. Iшкi iстер органдары жөнiндегi Заңға сәйкес жергiлiктi әкiмдер арнаулы қабылдау орындарына тегiн лайықты ғимараттар автокөлiк, байланыс құралдарын берiп, оларды сақтау мен пайдалану шығының жабады. Шығын сметасына лайықты қаржы бөледi. </w:t>
      </w:r>
      <w:r>
        <w:br/>
      </w:r>
      <w:r>
        <w:rPr>
          <w:rFonts w:ascii="Times New Roman"/>
          <w:b w:val="false"/>
          <w:i w:val="false"/>
          <w:color w:val="000000"/>
          <w:sz w:val="28"/>
        </w:rPr>
        <w:t xml:space="preserve">
      6. Бұндай мекемелердiң үлгi жобасына сәйкес арнаулы қабылдау орындарында, кемiнде, төмендегi бөлмелер болуы тиiс: </w:t>
      </w:r>
      <w:r>
        <w:br/>
      </w:r>
      <w:r>
        <w:rPr>
          <w:rFonts w:ascii="Times New Roman"/>
          <w:b w:val="false"/>
          <w:i w:val="false"/>
          <w:color w:val="000000"/>
          <w:sz w:val="28"/>
        </w:rPr>
        <w:t xml:space="preserve">
      - ерлерге өз алдына, әйелдерге өз алдына бөлек бөлмелер; </w:t>
      </w:r>
      <w:r>
        <w:br/>
      </w:r>
      <w:r>
        <w:rPr>
          <w:rFonts w:ascii="Times New Roman"/>
          <w:b w:val="false"/>
          <w:i w:val="false"/>
          <w:color w:val="000000"/>
          <w:sz w:val="28"/>
        </w:rPr>
        <w:t xml:space="preserve">
      - жаңа келiп, санитарлық тазалаудан өтпеген, сондай-ақ аурулар үшiн оқшауланған бөлме (изолятор); </w:t>
      </w:r>
      <w:r>
        <w:br/>
      </w:r>
      <w:r>
        <w:rPr>
          <w:rFonts w:ascii="Times New Roman"/>
          <w:b w:val="false"/>
          <w:i w:val="false"/>
          <w:color w:val="000000"/>
          <w:sz w:val="28"/>
        </w:rPr>
        <w:t xml:space="preserve">
      - кезекшi смена, арнаулы қабылдау орнының бастығы, медицина қызметкерi, инспекторлар, қызмет етушiлерге арналған бөлмелер; </w:t>
      </w:r>
      <w:r>
        <w:br/>
      </w:r>
      <w:r>
        <w:rPr>
          <w:rFonts w:ascii="Times New Roman"/>
          <w:b w:val="false"/>
          <w:i w:val="false"/>
          <w:color w:val="000000"/>
          <w:sz w:val="28"/>
        </w:rPr>
        <w:t xml:space="preserve">
      - душ бөлмесi, дезинфекциялау камерасы, құрғату, тамақ iшу, ыдыс-аяқтарды сақтау және жуу, қамаудағылардың жеке мүлiктерiн, басқа да шаруашылық заттар сақтауға, сан узелге арналған бөлмелер. </w:t>
      </w:r>
      <w:r>
        <w:br/>
      </w:r>
      <w:r>
        <w:rPr>
          <w:rFonts w:ascii="Times New Roman"/>
          <w:b w:val="false"/>
          <w:i w:val="false"/>
          <w:color w:val="000000"/>
          <w:sz w:val="28"/>
        </w:rPr>
        <w:t xml:space="preserve">
      Арнаулы қабылдау орындарының қоршаулы ауласы болуы тиiс. 50 немесе одан да көп адам қабылдау шегiне ие арнаулы қабылдау орындары тексерiп өткiзу пунктiмен жабдықталады. </w:t>
      </w:r>
      <w:r>
        <w:br/>
      </w:r>
      <w:r>
        <w:rPr>
          <w:rFonts w:ascii="Times New Roman"/>
          <w:b w:val="false"/>
          <w:i w:val="false"/>
          <w:color w:val="000000"/>
          <w:sz w:val="28"/>
        </w:rPr>
        <w:t xml:space="preserve">
      7. Арнаулы қабылдау орындарына олар тиiстi iшкi iстер органдары басшылық етедi. Олардың жұмысын тиiстi IIМ, IIБ, IIББ-қоғамдық тәртiп сақтау басқармалары (бөлiмдерi) бақылайды. </w:t>
      </w:r>
      <w:r>
        <w:br/>
      </w:r>
      <w:r>
        <w:rPr>
          <w:rFonts w:ascii="Times New Roman"/>
          <w:b w:val="false"/>
          <w:i w:val="false"/>
          <w:color w:val="000000"/>
          <w:sz w:val="28"/>
        </w:rPr>
        <w:t xml:space="preserve">
      8. Арнаулы қабылдау орнындағылармен жедел iздестiру жұмыстары жөнiндегi Заңға лайық жүзеге асырылады. Бұл жұмысты ұйымдастыру қылмысты iздестiру аппаратына жүктеледi. </w:t>
      </w:r>
      <w:r>
        <w:br/>
      </w:r>
      <w:r>
        <w:rPr>
          <w:rFonts w:ascii="Times New Roman"/>
          <w:b w:val="false"/>
          <w:i w:val="false"/>
          <w:color w:val="000000"/>
          <w:sz w:val="28"/>
        </w:rPr>
        <w:t xml:space="preserve">
      9. Арнаулы қабылдау орнындағыларды күзетушi милиция қызметкерлерiне қару берiлмейдi. Арнаулы қабылдау орнынан қашқандарға қару қолданылмайды. </w:t>
      </w:r>
      <w:r>
        <w:br/>
      </w:r>
      <w:r>
        <w:rPr>
          <w:rFonts w:ascii="Times New Roman"/>
          <w:b w:val="false"/>
          <w:i w:val="false"/>
          <w:color w:val="000000"/>
          <w:sz w:val="28"/>
        </w:rPr>
        <w:t xml:space="preserve">
      Милиция қызметкерiнiң сменадағы қызмет уақыты 8 сағаттан аспауы тиiс. Кейбiр жағдайларда, iшкi iстер органдарының бастықтары оны 12 сағатқа дейiн созуы мүмкiн. Әрекеттегi заңдар бойынша, белгiленген шамадан артық қызмет атқарғандарға ақшалай өтем төлеу төленедi немесе басқа күнi демалыс берiледi. </w:t>
      </w:r>
      <w:r>
        <w:br/>
      </w:r>
      <w:r>
        <w:rPr>
          <w:rFonts w:ascii="Times New Roman"/>
          <w:b w:val="false"/>
          <w:i w:val="false"/>
          <w:color w:val="000000"/>
          <w:sz w:val="28"/>
        </w:rPr>
        <w:t xml:space="preserve">
      10. Облыс орталығындағы арнаулы қабылдау орнындағылардың санитариялық ахуалын IIББ СЭС-лары, ал облыс орталығынан басқасындағыларын денсаулық сақтау органдарының СЭС-лары бақылайды. </w:t>
      </w:r>
      <w:r>
        <w:br/>
      </w:r>
      <w:r>
        <w:rPr>
          <w:rFonts w:ascii="Times New Roman"/>
          <w:b w:val="false"/>
          <w:i w:val="false"/>
          <w:color w:val="000000"/>
          <w:sz w:val="28"/>
        </w:rPr>
        <w:t xml:space="preserve">
      Арнаулы қабылдау орнындағыларға медициналық қызметтi сол мекемелердiң штаттағы дәрiгерлерi көрсетедi. </w:t>
      </w:r>
      <w:r>
        <w:br/>
      </w:r>
      <w:r>
        <w:rPr>
          <w:rFonts w:ascii="Times New Roman"/>
          <w:b w:val="false"/>
          <w:i w:val="false"/>
          <w:color w:val="000000"/>
          <w:sz w:val="28"/>
        </w:rPr>
        <w:t xml:space="preserve">
      Арнаулы қабылдау орнына қызмет көрсетудi бақылау мен оларға методикалық басшылық жасау Қазақстан Республикасы денсаулық сақтау мекемелерiнiң аймақтық органдарына жүктеледi. </w:t>
      </w:r>
      <w:r>
        <w:br/>
      </w:r>
      <w:r>
        <w:rPr>
          <w:rFonts w:ascii="Times New Roman"/>
          <w:b w:val="false"/>
          <w:i w:val="false"/>
          <w:color w:val="000000"/>
          <w:sz w:val="28"/>
        </w:rPr>
        <w:t xml:space="preserve">
      11. Шаруашылық қаржылау жұмыстарын, бухгалтерлiк есеп пен есеп беру, сол сияқты арнаулы қабылдау орнын тексеру (ревизиялау) жұмыстары IIМ, IIБ, IIББ сондай-ақ жергiлiктi әкiмшiлiктiң тиiстi қаражат органдарына жүктеледi. </w:t>
      </w:r>
      <w:r>
        <w:br/>
      </w:r>
      <w:r>
        <w:rPr>
          <w:rFonts w:ascii="Times New Roman"/>
          <w:b w:val="false"/>
          <w:i w:val="false"/>
          <w:color w:val="000000"/>
          <w:sz w:val="28"/>
        </w:rPr>
        <w:t xml:space="preserve">
      12. Тұтқындалғандарға IIББ-ның ҚӨБ-нiң баға өсуiн ескере отырып көрсеткен азық-түлiкке шығарылған шығыны төлетiледi. </w:t>
      </w:r>
      <w:r>
        <w:br/>
      </w:r>
      <w:r>
        <w:rPr>
          <w:rFonts w:ascii="Times New Roman"/>
          <w:b w:val="false"/>
          <w:i w:val="false"/>
          <w:color w:val="000000"/>
          <w:sz w:val="28"/>
        </w:rPr>
        <w:t xml:space="preserve">
      Көрсетiлген сома есебi Қазақстан Республикасының заңдары талап ету мерзiмiнен асырмай төлетiледi (N 1 қосымша). Төлетiлген сома жергiлiктi бюджеттердiң тиiстiсiне өткiзiледi. </w:t>
      </w:r>
      <w:r>
        <w:br/>
      </w:r>
      <w:r>
        <w:rPr>
          <w:rFonts w:ascii="Times New Roman"/>
          <w:b w:val="false"/>
          <w:i w:val="false"/>
          <w:color w:val="000000"/>
          <w:sz w:val="28"/>
        </w:rPr>
        <w:t xml:space="preserve">
      Жатақ орны мен тамағына, жағдайы болмай, төлем төлей алмайтын азаматтардың төлемiн әр тоқсан (квартал) сайын жергiлiктi әкiмшiлiк тиiстi қаражат органымен келiсiп жасаған арнаулы қабылдау бастығының қорытындысымен есептен шығарылады. </w:t>
      </w:r>
      <w:r>
        <w:br/>
      </w:r>
      <w:r>
        <w:rPr>
          <w:rFonts w:ascii="Times New Roman"/>
          <w:b w:val="false"/>
          <w:i w:val="false"/>
          <w:color w:val="000000"/>
          <w:sz w:val="28"/>
        </w:rPr>
        <w:t>
 </w:t>
      </w:r>
      <w:r>
        <w:br/>
      </w:r>
      <w:r>
        <w:rPr>
          <w:rFonts w:ascii="Times New Roman"/>
          <w:b w:val="false"/>
          <w:i w:val="false"/>
          <w:color w:val="000000"/>
          <w:sz w:val="28"/>
        </w:rPr>
        <w:t xml:space="preserve">
      2. ӘКIМШIЛIК ҚАМАУҒА АЛЫНҒАНДАРДЫ ҚАБЫЛДАУ МЕН ТIРКЕУ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Арнаулы қабылдау орны қамауға алынғандарды төмендегi құжаттар болған жағдайда қабылдайды: </w:t>
      </w:r>
      <w:r>
        <w:br/>
      </w:r>
      <w:r>
        <w:rPr>
          <w:rFonts w:ascii="Times New Roman"/>
          <w:b w:val="false"/>
          <w:i w:val="false"/>
          <w:color w:val="000000"/>
          <w:sz w:val="28"/>
        </w:rPr>
        <w:t xml:space="preserve">
      - халық сотының қол қойып, мөрмен бекiткен қамау туралы қаулысы; </w:t>
      </w:r>
      <w:r>
        <w:br/>
      </w:r>
      <w:r>
        <w:rPr>
          <w:rFonts w:ascii="Times New Roman"/>
          <w:b w:val="false"/>
          <w:i w:val="false"/>
          <w:color w:val="000000"/>
          <w:sz w:val="28"/>
        </w:rPr>
        <w:t xml:space="preserve">
      - тiнтiлiп, алынған құнды заттар мен мүлiктер туралы хаттама; </w:t>
      </w:r>
      <w:r>
        <w:br/>
      </w:r>
      <w:r>
        <w:rPr>
          <w:rFonts w:ascii="Times New Roman"/>
          <w:b w:val="false"/>
          <w:i w:val="false"/>
          <w:color w:val="000000"/>
          <w:sz w:val="28"/>
        </w:rPr>
        <w:t xml:space="preserve">
      - қамауға алынушының жеке куәлiк қағазы. </w:t>
      </w:r>
      <w:r>
        <w:br/>
      </w:r>
      <w:r>
        <w:rPr>
          <w:rFonts w:ascii="Times New Roman"/>
          <w:b w:val="false"/>
          <w:i w:val="false"/>
          <w:color w:val="000000"/>
          <w:sz w:val="28"/>
        </w:rPr>
        <w:t xml:space="preserve">
      14. Арнаулы қабылдау орнының кезекшiсi қамауға алынушыны қабылдау кезiнде қамау туралы халық сотының қаулысындағы жазу мен жеке куәлiктегiнi салыстырып, хаттамадағы заттар түгелдiгiн тексередi. </w:t>
      </w:r>
      <w:r>
        <w:br/>
      </w:r>
      <w:r>
        <w:rPr>
          <w:rFonts w:ascii="Times New Roman"/>
          <w:b w:val="false"/>
          <w:i w:val="false"/>
          <w:color w:val="000000"/>
          <w:sz w:val="28"/>
        </w:rPr>
        <w:t xml:space="preserve">
      15. Қамауға алынушыдан денсаулық жағдайы туралы сұралады Науқастық белгiсi барларды дәрiгер көрiп, оның жасаған қорытындысы бойынша жекелеген бөлмеге (изоляторға) орналастырылады, ал жағдайы маман дәрiгердiң жәрдемiне мұқтаж болса, ол жедел жәрдем мәшинесiмен тиiстi денсаулық сақтау органына жолданады. </w:t>
      </w:r>
      <w:r>
        <w:br/>
      </w:r>
      <w:r>
        <w:rPr>
          <w:rFonts w:ascii="Times New Roman"/>
          <w:b w:val="false"/>
          <w:i w:val="false"/>
          <w:color w:val="000000"/>
          <w:sz w:val="28"/>
        </w:rPr>
        <w:t xml:space="preserve">
      Қамауға алынушыны емдеу мекемелерiне орналастырғаны туралы арнаулы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қабылдау орнының әкiмшiлiгi дереу прокурор мен халық сотын хабардар етедi. </w:t>
      </w:r>
    </w:p>
    <w:p>
      <w:pPr>
        <w:spacing w:after="0"/>
        <w:ind w:left="0"/>
        <w:jc w:val="both"/>
      </w:pPr>
      <w:r>
        <w:rPr>
          <w:rFonts w:ascii="Times New Roman"/>
          <w:b w:val="false"/>
          <w:i w:val="false"/>
          <w:color w:val="000000"/>
          <w:sz w:val="28"/>
        </w:rPr>
        <w:t xml:space="preserve">Егер халық соты басқа шешiм қабылдамаса, олар жазылғасын, қамалу мерзiмiн </w:t>
      </w:r>
    </w:p>
    <w:p>
      <w:pPr>
        <w:spacing w:after="0"/>
        <w:ind w:left="0"/>
        <w:jc w:val="both"/>
      </w:pPr>
      <w:r>
        <w:rPr>
          <w:rFonts w:ascii="Times New Roman"/>
          <w:b w:val="false"/>
          <w:i w:val="false"/>
          <w:color w:val="000000"/>
          <w:sz w:val="28"/>
        </w:rPr>
        <w:t>жалғастыруға арнаулы қабылдау орнына орналастырылады.</w:t>
      </w:r>
    </w:p>
    <w:p>
      <w:pPr>
        <w:spacing w:after="0"/>
        <w:ind w:left="0"/>
        <w:jc w:val="both"/>
      </w:pPr>
      <w:r>
        <w:rPr>
          <w:rFonts w:ascii="Times New Roman"/>
          <w:b w:val="false"/>
          <w:i w:val="false"/>
          <w:color w:val="000000"/>
          <w:sz w:val="28"/>
        </w:rPr>
        <w:t xml:space="preserve">     16. Камераға орналастырмастан бұрын олар тiнтiледi. Арнайы қабылдау </w:t>
      </w:r>
    </w:p>
    <w:p>
      <w:pPr>
        <w:spacing w:after="0"/>
        <w:ind w:left="0"/>
        <w:jc w:val="both"/>
      </w:pPr>
      <w:r>
        <w:rPr>
          <w:rFonts w:ascii="Times New Roman"/>
          <w:b w:val="false"/>
          <w:i w:val="false"/>
          <w:color w:val="000000"/>
          <w:sz w:val="28"/>
        </w:rPr>
        <w:t xml:space="preserve">орнының қызметкерi оларды кемiнде екi куәнiң кезiнше тiнтидi. Әйелдердi </w:t>
      </w:r>
    </w:p>
    <w:p>
      <w:pPr>
        <w:spacing w:after="0"/>
        <w:ind w:left="0"/>
        <w:jc w:val="both"/>
      </w:pPr>
      <w:r>
        <w:rPr>
          <w:rFonts w:ascii="Times New Roman"/>
          <w:b w:val="false"/>
          <w:i w:val="false"/>
          <w:color w:val="000000"/>
          <w:sz w:val="28"/>
        </w:rPr>
        <w:t xml:space="preserve">арнаулы қабылдау орнының әйел қызметкерi немесе шақырылып, тиiстi </w:t>
      </w:r>
    </w:p>
    <w:p>
      <w:pPr>
        <w:spacing w:after="0"/>
        <w:ind w:left="0"/>
        <w:jc w:val="both"/>
      </w:pPr>
      <w:r>
        <w:rPr>
          <w:rFonts w:ascii="Times New Roman"/>
          <w:b w:val="false"/>
          <w:i w:val="false"/>
          <w:color w:val="000000"/>
          <w:sz w:val="28"/>
        </w:rPr>
        <w:t>нұсқаудан өткен әйелдер тiнтидi.</w:t>
      </w:r>
    </w:p>
    <w:p>
      <w:pPr>
        <w:spacing w:after="0"/>
        <w:ind w:left="0"/>
        <w:jc w:val="both"/>
      </w:pPr>
      <w:r>
        <w:rPr>
          <w:rFonts w:ascii="Times New Roman"/>
          <w:b w:val="false"/>
          <w:i w:val="false"/>
          <w:color w:val="000000"/>
          <w:sz w:val="28"/>
        </w:rPr>
        <w:t>     17. Тiнтiлушiлерден алынатындар:</w:t>
      </w:r>
    </w:p>
    <w:p>
      <w:pPr>
        <w:spacing w:after="0"/>
        <w:ind w:left="0"/>
        <w:jc w:val="both"/>
      </w:pPr>
      <w:r>
        <w:rPr>
          <w:rFonts w:ascii="Times New Roman"/>
          <w:b w:val="false"/>
          <w:i w:val="false"/>
          <w:color w:val="000000"/>
          <w:sz w:val="28"/>
        </w:rPr>
        <w:t>     - қару, жарылатын, улы заттар, есiрткiлер және спирттiк iшiмдiктер;</w:t>
      </w:r>
    </w:p>
    <w:p>
      <w:pPr>
        <w:spacing w:after="0"/>
        <w:ind w:left="0"/>
        <w:jc w:val="both"/>
      </w:pPr>
      <w:r>
        <w:rPr>
          <w:rFonts w:ascii="Times New Roman"/>
          <w:b w:val="false"/>
          <w:i w:val="false"/>
          <w:color w:val="000000"/>
          <w:sz w:val="28"/>
        </w:rPr>
        <w:t>     - дәрiгерден рұқсатсыз дәрi-дәрмектер;</w:t>
      </w:r>
    </w:p>
    <w:p>
      <w:pPr>
        <w:spacing w:after="0"/>
        <w:ind w:left="0"/>
        <w:jc w:val="both"/>
      </w:pPr>
      <w:r>
        <w:rPr>
          <w:rFonts w:ascii="Times New Roman"/>
          <w:b w:val="false"/>
          <w:i w:val="false"/>
          <w:color w:val="000000"/>
          <w:sz w:val="28"/>
        </w:rPr>
        <w:t xml:space="preserve">     - бөкебай, белбеу, иық бау, бау, галстук, ұзындығы 50 см-ден асатын </w:t>
      </w:r>
    </w:p>
    <w:p>
      <w:pPr>
        <w:spacing w:after="0"/>
        <w:ind w:left="0"/>
        <w:jc w:val="both"/>
      </w:pPr>
      <w:r>
        <w:rPr>
          <w:rFonts w:ascii="Times New Roman"/>
          <w:b w:val="false"/>
          <w:i w:val="false"/>
          <w:color w:val="000000"/>
          <w:sz w:val="28"/>
        </w:rPr>
        <w:t>сүлгi;</w:t>
      </w:r>
    </w:p>
    <w:p>
      <w:pPr>
        <w:spacing w:after="0"/>
        <w:ind w:left="0"/>
        <w:jc w:val="both"/>
      </w:pPr>
      <w:r>
        <w:rPr>
          <w:rFonts w:ascii="Times New Roman"/>
          <w:b w:val="false"/>
          <w:i w:val="false"/>
          <w:color w:val="000000"/>
          <w:sz w:val="28"/>
        </w:rPr>
        <w:t>     - шыны ыдыс, тесетiн және кесетiн заттар;</w:t>
      </w:r>
    </w:p>
    <w:p>
      <w:pPr>
        <w:spacing w:after="0"/>
        <w:ind w:left="0"/>
        <w:jc w:val="both"/>
      </w:pPr>
      <w:r>
        <w:rPr>
          <w:rFonts w:ascii="Times New Roman"/>
          <w:b w:val="false"/>
          <w:i w:val="false"/>
          <w:color w:val="000000"/>
          <w:sz w:val="28"/>
        </w:rPr>
        <w:t xml:space="preserve">     - сағатбау, бiлезiк, портсигар, жүзiк, сырға, сағат, орден, медаль, </w:t>
      </w:r>
    </w:p>
    <w:p>
      <w:pPr>
        <w:spacing w:after="0"/>
        <w:ind w:left="0"/>
        <w:jc w:val="both"/>
      </w:pPr>
      <w:r>
        <w:rPr>
          <w:rFonts w:ascii="Times New Roman"/>
          <w:b w:val="false"/>
          <w:i w:val="false"/>
          <w:color w:val="000000"/>
          <w:sz w:val="28"/>
        </w:rPr>
        <w:t>т.с.с. металл мүлiктер мен құнды заттар.</w:t>
      </w:r>
    </w:p>
    <w:p>
      <w:pPr>
        <w:spacing w:after="0"/>
        <w:ind w:left="0"/>
        <w:jc w:val="both"/>
      </w:pPr>
      <w:r>
        <w:rPr>
          <w:rFonts w:ascii="Times New Roman"/>
          <w:b w:val="false"/>
          <w:i w:val="false"/>
          <w:color w:val="000000"/>
          <w:sz w:val="28"/>
        </w:rPr>
        <w:t>     Тiнту туралы хаттама жасалады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Алынған заттар (олардың айрықша белгiлерi мен нөмiрлерi көрсетiледi) кiлтi арнаулы қабылдау орнының кезекшiсiнде болатын шкафта сақталады. Квитанциялар тұтқындалушыларда болады. </w:t>
      </w:r>
      <w:r>
        <w:br/>
      </w:r>
      <w:r>
        <w:rPr>
          <w:rFonts w:ascii="Times New Roman"/>
          <w:b w:val="false"/>
          <w:i w:val="false"/>
          <w:color w:val="000000"/>
          <w:sz w:val="28"/>
        </w:rPr>
        <w:t xml:space="preserve">
      18. Арнайы қабылдау орнына әкелiнгендер журналға тiркеледi (N 3 қосымша). </w:t>
      </w:r>
      <w:r>
        <w:br/>
      </w:r>
      <w:r>
        <w:rPr>
          <w:rFonts w:ascii="Times New Roman"/>
          <w:b w:val="false"/>
          <w:i w:val="false"/>
          <w:color w:val="000000"/>
          <w:sz w:val="28"/>
        </w:rPr>
        <w:t xml:space="preserve">
      Адам сақтау шегi 100-ден асатын арнаулы қабылдау орындарында журнал орнына, арнаулы қабылдау орнындағы әкiмшiлiк тұтқындағылардың әрiптiзбе тәртiбiмен тұрған карточкаларынан тұратын картотека болуы мүмкiн (N 4 қосымша). Бұндай жағдайларда есептеу карточкаларына қоса тәулiк бойғы келушiлер ведомосы жүргiзiледi (N 5 қосымша). </w:t>
      </w:r>
      <w:r>
        <w:br/>
      </w:r>
      <w:r>
        <w:rPr>
          <w:rFonts w:ascii="Times New Roman"/>
          <w:b w:val="false"/>
          <w:i w:val="false"/>
          <w:color w:val="000000"/>
          <w:sz w:val="28"/>
        </w:rPr>
        <w:t xml:space="preserve">
      Егер тұтқындалушылар туралы олардың қылмыс жасағаны немесе олардың iздестiрiлуде болуына күдiк туып болмаса басқа да қажет жағдайда, олар суретке түсiрiлiп, дактило көшiрме жасалады. </w:t>
      </w:r>
      <w:r>
        <w:br/>
      </w:r>
      <w:r>
        <w:rPr>
          <w:rFonts w:ascii="Times New Roman"/>
          <w:b w:val="false"/>
          <w:i w:val="false"/>
          <w:color w:val="000000"/>
          <w:sz w:val="28"/>
        </w:rPr>
        <w:t xml:space="preserve">
      19. Арнаулы қабылдау орнындағы әрбiр тұтқын жөнiнде iс жүргiзiлiп, оған халық сотының тұтқындау туралы қаулысы, тiнту хаттамасы т.с.с. басқа да тұтқындалушы жайлы сипаттама беретiн материалдар қосылып қойылады. </w:t>
      </w:r>
      <w:r>
        <w:br/>
      </w:r>
      <w:r>
        <w:rPr>
          <w:rFonts w:ascii="Times New Roman"/>
          <w:b w:val="false"/>
          <w:i w:val="false"/>
          <w:color w:val="000000"/>
          <w:sz w:val="28"/>
        </w:rPr>
        <w:t xml:space="preserve">
      Тұтқындалушылардың iсi Қазақстан Республикасы IIМ-нiң тиiстi бұйрығымен сақталады және жойылады. </w:t>
      </w:r>
      <w:r>
        <w:br/>
      </w:r>
      <w:r>
        <w:rPr>
          <w:rFonts w:ascii="Times New Roman"/>
          <w:b w:val="false"/>
          <w:i w:val="false"/>
          <w:color w:val="000000"/>
          <w:sz w:val="28"/>
        </w:rPr>
        <w:t xml:space="preserve">
      20. Арнаулы қабылдау орнының әкiмшiлiгi тәулiк iшiнде әкiмшiлiк қамауға алынғанның арнаулы қабылдау орнына орналасқаны немесе тиiстi емдеу мекемесiне жолданғаны туралы оның туысқандары мен жақын-жуықтарына хабар бередi. </w:t>
      </w:r>
      <w:r>
        <w:br/>
      </w:r>
      <w:r>
        <w:rPr>
          <w:rFonts w:ascii="Times New Roman"/>
          <w:b w:val="false"/>
          <w:i w:val="false"/>
          <w:color w:val="000000"/>
          <w:sz w:val="28"/>
        </w:rPr>
        <w:t>
 </w:t>
      </w:r>
      <w:r>
        <w:br/>
      </w:r>
      <w:r>
        <w:rPr>
          <w:rFonts w:ascii="Times New Roman"/>
          <w:b w:val="false"/>
          <w:i w:val="false"/>
          <w:color w:val="000000"/>
          <w:sz w:val="28"/>
        </w:rPr>
        <w:t xml:space="preserve">
      2. ӘКIМШIЛIК ТҰТҚЫНДАЛҒАНДАРДЫ САҚТАУ ЖӘНЕ ОЛАРДЫҢ </w:t>
      </w:r>
      <w:r>
        <w:br/>
      </w:r>
      <w:r>
        <w:rPr>
          <w:rFonts w:ascii="Times New Roman"/>
          <w:b w:val="false"/>
          <w:i w:val="false"/>
          <w:color w:val="000000"/>
          <w:sz w:val="28"/>
        </w:rPr>
        <w:t xml:space="preserve">
                 МIНДЕТТЕРI МЕН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Тұтқындалғандар құлыпталған бөлмеде болып, әрдайым күзет пен бақылауда болуы тиiс. Ерлер өз алдына, әйелдер өз алдына сақталады. </w:t>
      </w:r>
      <w:r>
        <w:br/>
      </w:r>
      <w:r>
        <w:rPr>
          <w:rFonts w:ascii="Times New Roman"/>
          <w:b w:val="false"/>
          <w:i w:val="false"/>
          <w:color w:val="000000"/>
          <w:sz w:val="28"/>
        </w:rPr>
        <w:t xml:space="preserve">
      Актив өкпе ауруы, венерологиялық т.с.с. жұқпалы сырқаты барлар басқалардан жекеленедi. </w:t>
      </w:r>
      <w:r>
        <w:br/>
      </w:r>
      <w:r>
        <w:rPr>
          <w:rFonts w:ascii="Times New Roman"/>
          <w:b w:val="false"/>
          <w:i w:val="false"/>
          <w:color w:val="000000"/>
          <w:sz w:val="28"/>
        </w:rPr>
        <w:t xml:space="preserve">
      Осы аурулар бар не жоқтығын анықтау үшiн қамау алынғандар медициналық тексерiстен өтедi. </w:t>
      </w:r>
      <w:r>
        <w:br/>
      </w:r>
      <w:r>
        <w:rPr>
          <w:rFonts w:ascii="Times New Roman"/>
          <w:b w:val="false"/>
          <w:i w:val="false"/>
          <w:color w:val="000000"/>
          <w:sz w:val="28"/>
        </w:rPr>
        <w:t xml:space="preserve">
      22. Тұтқындалғандарға кереуеттi орын берiледi. Бiр адамға бөлiнетiн аудан - 2,5 шаршы метр. Оларға көрпе-төсек, газеттер, журналдар стол ойындары берiледi. Олар күнде серуенге шығарылады. Серуен тек қана күндiз және кемiнде 2 сағат болады. </w:t>
      </w:r>
      <w:r>
        <w:br/>
      </w:r>
      <w:r>
        <w:rPr>
          <w:rFonts w:ascii="Times New Roman"/>
          <w:b w:val="false"/>
          <w:i w:val="false"/>
          <w:color w:val="000000"/>
          <w:sz w:val="28"/>
        </w:rPr>
        <w:t xml:space="preserve">
      23. Әкiмшiлiк қамауға алынғандарды сақтайтын арнаулы қабылдау орындары уақытша қамауда ұстайтын орындарына қойылатын талаптарға жауап бере алатындай болуы тиiс. </w:t>
      </w:r>
      <w:r>
        <w:br/>
      </w:r>
      <w:r>
        <w:rPr>
          <w:rFonts w:ascii="Times New Roman"/>
          <w:b w:val="false"/>
          <w:i w:val="false"/>
          <w:color w:val="000000"/>
          <w:sz w:val="28"/>
        </w:rPr>
        <w:t xml:space="preserve">
      Бұндай бөлмелердiң есiктерiнде тесiгi, ал терезелерiнде металл торлар болады. Қамаудағыларды күзететiн постар дыбыстық немесе оптикалық ескерту дабылымен жабдықталып, олардың приборлары қабылдау орны кезекшiсiнiң бөлмесiнде орнатылады. </w:t>
      </w:r>
      <w:r>
        <w:br/>
      </w:r>
      <w:r>
        <w:rPr>
          <w:rFonts w:ascii="Times New Roman"/>
          <w:b w:val="false"/>
          <w:i w:val="false"/>
          <w:color w:val="000000"/>
          <w:sz w:val="28"/>
        </w:rPr>
        <w:t xml:space="preserve">
      24. Арнаулы қабылдау орнына түскендер санитарлық тазалаудан өтедi. </w:t>
      </w:r>
      <w:r>
        <w:br/>
      </w:r>
      <w:r>
        <w:rPr>
          <w:rFonts w:ascii="Times New Roman"/>
          <w:b w:val="false"/>
          <w:i w:val="false"/>
          <w:color w:val="000000"/>
          <w:sz w:val="28"/>
        </w:rPr>
        <w:t xml:space="preserve">
      Арнаулы қабылдау орнында санитариялық тексеруден өткiзетiн жер болмаса, тұтқындалғандар санитарлық тазаланудан қалалық моншада өтедi. </w:t>
      </w:r>
      <w:r>
        <w:br/>
      </w:r>
      <w:r>
        <w:rPr>
          <w:rFonts w:ascii="Times New Roman"/>
          <w:b w:val="false"/>
          <w:i w:val="false"/>
          <w:color w:val="000000"/>
          <w:sz w:val="28"/>
        </w:rPr>
        <w:t xml:space="preserve">
      25. Қамаудағыларға күн сайын белгiленген шамада ыстық тамақ берiледi, қамаудағыларға азық-түлiк ведомость бойынша берiледi (N 6 қосымша). </w:t>
      </w:r>
      <w:r>
        <w:br/>
      </w:r>
      <w:r>
        <w:rPr>
          <w:rFonts w:ascii="Times New Roman"/>
          <w:b w:val="false"/>
          <w:i w:val="false"/>
          <w:color w:val="000000"/>
          <w:sz w:val="28"/>
        </w:rPr>
        <w:t xml:space="preserve">
      Ыстық тамақпен қамтамасыз ету үшiн, арнаулы қабылдау орнының бастығы қоғамдық тамақтандыру кәсiпорнымен келiсiм жасайды. Белгiленген үлестердi ескере отырып, келiсiмде тамақ түрлерi, күндiк рацион бағасы көрсетiлiп, азық-түлiкке үстеме баға мен оған есеп жүргiзу тәртiбi белгiленедi. </w:t>
      </w:r>
      <w:r>
        <w:br/>
      </w:r>
      <w:r>
        <w:rPr>
          <w:rFonts w:ascii="Times New Roman"/>
          <w:b w:val="false"/>
          <w:i w:val="false"/>
          <w:color w:val="000000"/>
          <w:sz w:val="28"/>
        </w:rPr>
        <w:t xml:space="preserve">
      26. Арнаулы қабылдау орнындағылар осы Ережедегi сақталу тәртiбi мен </w:t>
      </w:r>
    </w:p>
    <w:bookmarkEnd w:id="4"/>
    <w:bookmarkStart w:name="z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iшкi iстер органдарының бастықтары бекiткен күн тәртiбiн орындауы тиiс.</w:t>
      </w:r>
    </w:p>
    <w:p>
      <w:pPr>
        <w:spacing w:after="0"/>
        <w:ind w:left="0"/>
        <w:jc w:val="both"/>
      </w:pPr>
      <w:r>
        <w:rPr>
          <w:rFonts w:ascii="Times New Roman"/>
          <w:b w:val="false"/>
          <w:i w:val="false"/>
          <w:color w:val="000000"/>
          <w:sz w:val="28"/>
        </w:rPr>
        <w:t xml:space="preserve">     Типографиялық ұсылмен не машинкамен жазылған Тәртiп пен күн тәртiбi </w:t>
      </w:r>
    </w:p>
    <w:p>
      <w:pPr>
        <w:spacing w:after="0"/>
        <w:ind w:left="0"/>
        <w:jc w:val="both"/>
      </w:pPr>
      <w:r>
        <w:rPr>
          <w:rFonts w:ascii="Times New Roman"/>
          <w:b w:val="false"/>
          <w:i w:val="false"/>
          <w:color w:val="000000"/>
          <w:sz w:val="28"/>
        </w:rPr>
        <w:t xml:space="preserve">қамауға алынушылар бар барлық бөлмелерде iлулi тұрады, қамауға алынушылар </w:t>
      </w:r>
    </w:p>
    <w:p>
      <w:pPr>
        <w:spacing w:after="0"/>
        <w:ind w:left="0"/>
        <w:jc w:val="both"/>
      </w:pPr>
      <w:r>
        <w:rPr>
          <w:rFonts w:ascii="Times New Roman"/>
          <w:b w:val="false"/>
          <w:i w:val="false"/>
          <w:color w:val="000000"/>
          <w:sz w:val="28"/>
        </w:rPr>
        <w:t>қабылданарда олармен оқып танысуы шарт.</w:t>
      </w:r>
    </w:p>
    <w:p>
      <w:pPr>
        <w:spacing w:after="0"/>
        <w:ind w:left="0"/>
        <w:jc w:val="both"/>
      </w:pPr>
      <w:r>
        <w:rPr>
          <w:rFonts w:ascii="Times New Roman"/>
          <w:b w:val="false"/>
          <w:i w:val="false"/>
          <w:color w:val="000000"/>
          <w:sz w:val="28"/>
        </w:rPr>
        <w:t>     27. Қамаудағылардың құқықтары:</w:t>
      </w:r>
    </w:p>
    <w:p>
      <w:pPr>
        <w:spacing w:after="0"/>
        <w:ind w:left="0"/>
        <w:jc w:val="both"/>
      </w:pPr>
      <w:r>
        <w:rPr>
          <w:rFonts w:ascii="Times New Roman"/>
          <w:b w:val="false"/>
          <w:i w:val="false"/>
          <w:color w:val="000000"/>
          <w:sz w:val="28"/>
        </w:rPr>
        <w:t>     - белгiлi шамадағы тамақ және зат пен тұрмыстық қызметке</w:t>
      </w:r>
    </w:p>
    <w:p>
      <w:pPr>
        <w:spacing w:after="0"/>
        <w:ind w:left="0"/>
        <w:jc w:val="both"/>
      </w:pPr>
      <w:r>
        <w:rPr>
          <w:rFonts w:ascii="Times New Roman"/>
          <w:b w:val="false"/>
          <w:i w:val="false"/>
          <w:color w:val="000000"/>
          <w:sz w:val="28"/>
        </w:rPr>
        <w:t>мұқтаждығын өтетуге;</w:t>
      </w:r>
    </w:p>
    <w:p>
      <w:pPr>
        <w:spacing w:after="0"/>
        <w:ind w:left="0"/>
        <w:jc w:val="both"/>
      </w:pPr>
      <w:r>
        <w:rPr>
          <w:rFonts w:ascii="Times New Roman"/>
          <w:b w:val="false"/>
          <w:i w:val="false"/>
          <w:color w:val="000000"/>
          <w:sz w:val="28"/>
        </w:rPr>
        <w:t>     - жататын орынға ие болуға;</w:t>
      </w:r>
    </w:p>
    <w:p>
      <w:pPr>
        <w:spacing w:after="0"/>
        <w:ind w:left="0"/>
        <w:jc w:val="both"/>
      </w:pPr>
      <w:r>
        <w:rPr>
          <w:rFonts w:ascii="Times New Roman"/>
          <w:b w:val="false"/>
          <w:i w:val="false"/>
          <w:color w:val="000000"/>
          <w:sz w:val="28"/>
        </w:rPr>
        <w:t>     - арнаулы қабылдау орнының әкiмшiлiгi арқылы арыз бен шағым</w:t>
      </w:r>
    </w:p>
    <w:p>
      <w:pPr>
        <w:spacing w:after="0"/>
        <w:ind w:left="0"/>
        <w:jc w:val="both"/>
      </w:pPr>
      <w:r>
        <w:rPr>
          <w:rFonts w:ascii="Times New Roman"/>
          <w:b w:val="false"/>
          <w:i w:val="false"/>
          <w:color w:val="000000"/>
          <w:sz w:val="28"/>
        </w:rPr>
        <w:t>жасауға;</w:t>
      </w:r>
    </w:p>
    <w:p>
      <w:pPr>
        <w:spacing w:after="0"/>
        <w:ind w:left="0"/>
        <w:jc w:val="both"/>
      </w:pPr>
      <w:r>
        <w:rPr>
          <w:rFonts w:ascii="Times New Roman"/>
          <w:b w:val="false"/>
          <w:i w:val="false"/>
          <w:color w:val="000000"/>
          <w:sz w:val="28"/>
        </w:rPr>
        <w:t>     - газет пен журналдар оқуға;</w:t>
      </w:r>
    </w:p>
    <w:p>
      <w:pPr>
        <w:spacing w:after="0"/>
        <w:ind w:left="0"/>
        <w:jc w:val="both"/>
      </w:pPr>
      <w:r>
        <w:rPr>
          <w:rFonts w:ascii="Times New Roman"/>
          <w:b w:val="false"/>
          <w:i w:val="false"/>
          <w:color w:val="000000"/>
          <w:sz w:val="28"/>
        </w:rPr>
        <w:t>     - өзiнiң маусымдық киiмдерiн киюге;</w:t>
      </w:r>
    </w:p>
    <w:p>
      <w:pPr>
        <w:spacing w:after="0"/>
        <w:ind w:left="0"/>
        <w:jc w:val="both"/>
      </w:pPr>
      <w:r>
        <w:rPr>
          <w:rFonts w:ascii="Times New Roman"/>
          <w:b w:val="false"/>
          <w:i w:val="false"/>
          <w:color w:val="000000"/>
          <w:sz w:val="28"/>
        </w:rPr>
        <w:t xml:space="preserve">     Қамаудағыларда ұзындығы 50 см-ден аспайтын сүлгi мен басқа да </w:t>
      </w:r>
    </w:p>
    <w:p>
      <w:pPr>
        <w:spacing w:after="0"/>
        <w:ind w:left="0"/>
        <w:jc w:val="both"/>
      </w:pPr>
      <w:r>
        <w:rPr>
          <w:rFonts w:ascii="Times New Roman"/>
          <w:b w:val="false"/>
          <w:i w:val="false"/>
          <w:color w:val="000000"/>
          <w:sz w:val="28"/>
        </w:rPr>
        <w:t xml:space="preserve">тазалыққа қажет нәрселер, көзiлдiрiк не пенсне, дәрiгер рұқсат өткен </w:t>
      </w:r>
    </w:p>
    <w:p>
      <w:pPr>
        <w:spacing w:after="0"/>
        <w:ind w:left="0"/>
        <w:jc w:val="both"/>
      </w:pPr>
      <w:r>
        <w:rPr>
          <w:rFonts w:ascii="Times New Roman"/>
          <w:b w:val="false"/>
          <w:i w:val="false"/>
          <w:color w:val="000000"/>
          <w:sz w:val="28"/>
        </w:rPr>
        <w:t>дәрi-дәрмектер болуы мүмкiн.</w:t>
      </w:r>
    </w:p>
    <w:p>
      <w:pPr>
        <w:spacing w:after="0"/>
        <w:ind w:left="0"/>
        <w:jc w:val="both"/>
      </w:pPr>
      <w:r>
        <w:rPr>
          <w:rFonts w:ascii="Times New Roman"/>
          <w:b w:val="false"/>
          <w:i w:val="false"/>
          <w:color w:val="000000"/>
          <w:sz w:val="28"/>
        </w:rPr>
        <w:t>     28. Қамаудағыларға тыйым салынатындар:</w:t>
      </w:r>
    </w:p>
    <w:p>
      <w:pPr>
        <w:spacing w:after="0"/>
        <w:ind w:left="0"/>
        <w:jc w:val="both"/>
      </w:pPr>
      <w:r>
        <w:rPr>
          <w:rFonts w:ascii="Times New Roman"/>
          <w:b w:val="false"/>
          <w:i w:val="false"/>
          <w:color w:val="000000"/>
          <w:sz w:val="28"/>
        </w:rPr>
        <w:t>     - арнаулы қабылдау орнындағы белгiленген тәртiп пен тыныштықты бұзуға;</w:t>
      </w:r>
    </w:p>
    <w:p>
      <w:pPr>
        <w:spacing w:after="0"/>
        <w:ind w:left="0"/>
        <w:jc w:val="both"/>
      </w:pPr>
      <w:r>
        <w:rPr>
          <w:rFonts w:ascii="Times New Roman"/>
          <w:b w:val="false"/>
          <w:i w:val="false"/>
          <w:color w:val="000000"/>
          <w:sz w:val="28"/>
        </w:rPr>
        <w:t>     - арнаулы қабылдау орнының қызметкерлерiмен тайталасуға;</w:t>
      </w:r>
    </w:p>
    <w:p>
      <w:pPr>
        <w:spacing w:after="0"/>
        <w:ind w:left="0"/>
        <w:jc w:val="both"/>
      </w:pPr>
      <w:r>
        <w:rPr>
          <w:rFonts w:ascii="Times New Roman"/>
          <w:b w:val="false"/>
          <w:i w:val="false"/>
          <w:color w:val="000000"/>
          <w:sz w:val="28"/>
        </w:rPr>
        <w:t xml:space="preserve">     - айқайлауға, терезенiң жақтауына мiнуге, форточкадан басын шығаруға </w:t>
      </w:r>
    </w:p>
    <w:p>
      <w:pPr>
        <w:spacing w:after="0"/>
        <w:ind w:left="0"/>
        <w:jc w:val="both"/>
      </w:pPr>
      <w:r>
        <w:rPr>
          <w:rFonts w:ascii="Times New Roman"/>
          <w:b w:val="false"/>
          <w:i w:val="false"/>
          <w:color w:val="000000"/>
          <w:sz w:val="28"/>
        </w:rPr>
        <w:t>өздерi отырған бөлменiң есiгiндегi үңiлетiн тесiктi жабуға;</w:t>
      </w:r>
    </w:p>
    <w:p>
      <w:pPr>
        <w:spacing w:after="0"/>
        <w:ind w:left="0"/>
        <w:jc w:val="both"/>
      </w:pPr>
      <w:r>
        <w:rPr>
          <w:rFonts w:ascii="Times New Roman"/>
          <w:b w:val="false"/>
          <w:i w:val="false"/>
          <w:color w:val="000000"/>
          <w:sz w:val="28"/>
        </w:rPr>
        <w:t xml:space="preserve">     - арнаулы қабылдау орнындағы қабырғалар мен басқа да нәрселерге </w:t>
      </w:r>
    </w:p>
    <w:p>
      <w:pPr>
        <w:spacing w:after="0"/>
        <w:ind w:left="0"/>
        <w:jc w:val="both"/>
      </w:pPr>
      <w:r>
        <w:rPr>
          <w:rFonts w:ascii="Times New Roman"/>
          <w:b w:val="false"/>
          <w:i w:val="false"/>
          <w:color w:val="000000"/>
          <w:sz w:val="28"/>
        </w:rPr>
        <w:t>жазуға;</w:t>
      </w:r>
    </w:p>
    <w:p>
      <w:pPr>
        <w:spacing w:after="0"/>
        <w:ind w:left="0"/>
        <w:jc w:val="both"/>
      </w:pPr>
      <w:r>
        <w:rPr>
          <w:rFonts w:ascii="Times New Roman"/>
          <w:b w:val="false"/>
          <w:i w:val="false"/>
          <w:color w:val="000000"/>
          <w:sz w:val="28"/>
        </w:rPr>
        <w:t>     - сақтауға тыйым салынған заттар сақтауға;</w:t>
      </w:r>
    </w:p>
    <w:p>
      <w:pPr>
        <w:spacing w:after="0"/>
        <w:ind w:left="0"/>
        <w:jc w:val="both"/>
      </w:pPr>
      <w:r>
        <w:rPr>
          <w:rFonts w:ascii="Times New Roman"/>
          <w:b w:val="false"/>
          <w:i w:val="false"/>
          <w:color w:val="000000"/>
          <w:sz w:val="28"/>
        </w:rPr>
        <w:t>     - спирттiк iшiмдiктер мен есiрткi iшуге;</w:t>
      </w:r>
    </w:p>
    <w:p>
      <w:pPr>
        <w:spacing w:after="0"/>
        <w:ind w:left="0"/>
        <w:jc w:val="both"/>
      </w:pPr>
      <w:r>
        <w:rPr>
          <w:rFonts w:ascii="Times New Roman"/>
          <w:b w:val="false"/>
          <w:i w:val="false"/>
          <w:color w:val="000000"/>
          <w:sz w:val="28"/>
        </w:rPr>
        <w:t>     - карта ойнау немесе оларды қолдан жасап, құмарлық ойындар ойнауға;</w:t>
      </w:r>
    </w:p>
    <w:p>
      <w:pPr>
        <w:spacing w:after="0"/>
        <w:ind w:left="0"/>
        <w:jc w:val="both"/>
      </w:pPr>
      <w:r>
        <w:rPr>
          <w:rFonts w:ascii="Times New Roman"/>
          <w:b w:val="false"/>
          <w:i w:val="false"/>
          <w:color w:val="000000"/>
          <w:sz w:val="28"/>
        </w:rPr>
        <w:t>     - заттарды бiрi-бiрiмен айырбастау не бiрi-бiрiне сатуға.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29. Елiре қарсылық көрсеткен не басқа да зорлық әрекеттер өткен тұтқындарға кiсен қолданылмайды. Ол жалғыз адамдық камераға өткiзiледi де, ол ұдайы күзетте болады. </w:t>
      </w:r>
      <w:r>
        <w:br/>
      </w:r>
      <w:r>
        <w:rPr>
          <w:rFonts w:ascii="Times New Roman"/>
          <w:b w:val="false"/>
          <w:i w:val="false"/>
          <w:color w:val="000000"/>
          <w:sz w:val="28"/>
        </w:rPr>
        <w:t xml:space="preserve">
      30. Бүлдiрген мүлiк пен құрал-саймандар үшiн зиян мөлшерiнде материалдық жауапкершiлiк тартады. </w:t>
      </w:r>
      <w:r>
        <w:br/>
      </w:r>
      <w:r>
        <w:rPr>
          <w:rFonts w:ascii="Times New Roman"/>
          <w:b w:val="false"/>
          <w:i w:val="false"/>
          <w:color w:val="000000"/>
          <w:sz w:val="28"/>
        </w:rPr>
        <w:t xml:space="preserve">
      Келтiрген залал көрсетiлiп акт жасалады. Мүлiктi бұлар жалпы талаптық тәртiпке төлейдi. </w:t>
      </w:r>
      <w:r>
        <w:br/>
      </w:r>
      <w:r>
        <w:rPr>
          <w:rFonts w:ascii="Times New Roman"/>
          <w:b w:val="false"/>
          <w:i w:val="false"/>
          <w:color w:val="000000"/>
          <w:sz w:val="28"/>
        </w:rPr>
        <w:t xml:space="preserve">
      31. Қашқан немесе қамаудан басқа да бас тартатын, болмаса белгiленген режимдi басқа да жол тауып қиянаттық ниетпен бұзған жағдайда, iшкi iстер органының ұсынысымен халық соты режимдi бұзушының-қамауда болу мерзiмiн созуы мүмкiн. Бұнда әкiмшiлiк құқық бұзу үшiн тұтқында болудың жалпы мерзiмi 30 тәулiктен аспайды. </w:t>
      </w:r>
      <w:r>
        <w:br/>
      </w:r>
      <w:r>
        <w:rPr>
          <w:rFonts w:ascii="Times New Roman"/>
          <w:b w:val="false"/>
          <w:i w:val="false"/>
          <w:color w:val="000000"/>
          <w:sz w:val="28"/>
        </w:rPr>
        <w:t>
 </w:t>
      </w:r>
      <w:r>
        <w:br/>
      </w:r>
      <w:r>
        <w:rPr>
          <w:rFonts w:ascii="Times New Roman"/>
          <w:b w:val="false"/>
          <w:i w:val="false"/>
          <w:color w:val="000000"/>
          <w:sz w:val="28"/>
        </w:rPr>
        <w:t xml:space="preserve">
      4. ӘКIМШIЛIК ТҰТҚЫНҒА АЛЫНҒАНДАРДЫ ДЕНЕ ЖҰМЫСТАРЫНА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 Қамауға алынғандар, әдетте, өнеркәсiптiк кәсiпорындарында, құрылыстарда, совхоздарда, мекемелер және ұйымдарда, олар басшыларының өтiнiмдерi бойынша, тек қана өз тiлегiмен жұмысқа пайдаланылады. </w:t>
      </w:r>
      <w:r>
        <w:br/>
      </w:r>
      <w:r>
        <w:rPr>
          <w:rFonts w:ascii="Times New Roman"/>
          <w:b w:val="false"/>
          <w:i w:val="false"/>
          <w:color w:val="000000"/>
          <w:sz w:val="28"/>
        </w:rPr>
        <w:t xml:space="preserve">
      33. Қамауға алынғандар жұмыс iстейтiн кәсiпорындар мен ұйымдар тiзбегiн iшкi iстер органдарының ұсынысы бойынша жергiлiктi, әкiмшiлiк белгiлейдi. </w:t>
      </w:r>
      <w:r>
        <w:br/>
      </w:r>
      <w:r>
        <w:rPr>
          <w:rFonts w:ascii="Times New Roman"/>
          <w:b w:val="false"/>
          <w:i w:val="false"/>
          <w:color w:val="000000"/>
          <w:sz w:val="28"/>
        </w:rPr>
        <w:t xml:space="preserve">
      34. Қамаудағылар жұмысына ақы шаруашылық тараппен келiсiлген келiсiм бойынша төленедi. </w:t>
      </w:r>
      <w:r>
        <w:br/>
      </w:r>
      <w:r>
        <w:rPr>
          <w:rFonts w:ascii="Times New Roman"/>
          <w:b w:val="false"/>
          <w:i w:val="false"/>
          <w:color w:val="000000"/>
          <w:sz w:val="28"/>
        </w:rPr>
        <w:t xml:space="preserve">
      35. Кәсiпорындар мен ұйымдардың тұтқындағылар жұмысы үшiн төлеген ақысы жергiлiктi бюджеттiң тиiстiсiне түседi. </w:t>
      </w:r>
      <w:r>
        <w:br/>
      </w:r>
      <w:r>
        <w:rPr>
          <w:rFonts w:ascii="Times New Roman"/>
          <w:b w:val="false"/>
          <w:i w:val="false"/>
          <w:color w:val="000000"/>
          <w:sz w:val="28"/>
        </w:rPr>
        <w:t xml:space="preserve">
      36. Кейбiр ерекше жағдайларда қамауға алынғандар тегiн көше, аула, қоғамдық орындарды тазалау мен басқа да жұмыстарға қолданылуы мүмкiн. </w:t>
      </w:r>
      <w:r>
        <w:br/>
      </w:r>
      <w:r>
        <w:rPr>
          <w:rFonts w:ascii="Times New Roman"/>
          <w:b w:val="false"/>
          <w:i w:val="false"/>
          <w:color w:val="000000"/>
          <w:sz w:val="28"/>
        </w:rPr>
        <w:t xml:space="preserve">
      Арнаулы қабылдау орындарының әкiмшiлiктерi iшкi iстер органы бастығының, оның мiндетiн атқарушының, жазбаша көрсетпесi бойынша тұтқындағыларды айтылған мекемелердi көркейту және тұрмыстық ахуалын көтеру жұмыстарына тартуы мүмкiн. </w:t>
      </w:r>
      <w:r>
        <w:br/>
      </w:r>
      <w:r>
        <w:rPr>
          <w:rFonts w:ascii="Times New Roman"/>
          <w:b w:val="false"/>
          <w:i w:val="false"/>
          <w:color w:val="000000"/>
          <w:sz w:val="28"/>
        </w:rPr>
        <w:t xml:space="preserve">
      37. Қамаудағылардың еңбегi техника қауiпсiздiгi мен еңбектi қорғау тәртiптерiне сай ұйымдастырылады. Олардың күндiк жұмыс уақыты - сегiз сағат. </w:t>
      </w:r>
      <w:r>
        <w:br/>
      </w:r>
      <w:r>
        <w:rPr>
          <w:rFonts w:ascii="Times New Roman"/>
          <w:b w:val="false"/>
          <w:i w:val="false"/>
          <w:color w:val="000000"/>
          <w:sz w:val="28"/>
        </w:rPr>
        <w:t xml:space="preserve">
      Жұмысқа денсаулығына атқарылатын жұмыс қайшы келетiндер, зейнеткерлер және мүгедектер пайдаланылмайды. </w:t>
      </w:r>
      <w:r>
        <w:br/>
      </w:r>
      <w:r>
        <w:rPr>
          <w:rFonts w:ascii="Times New Roman"/>
          <w:b w:val="false"/>
          <w:i w:val="false"/>
          <w:color w:val="000000"/>
          <w:sz w:val="28"/>
        </w:rPr>
        <w:t xml:space="preserve">
      38. Қамауға алынғандар жұмысқа тек қана милиция күзетiнде шығады. Қамауға алынушының жұмыс орнынан қашқан жағдайында, арнаулы қабылдау орнының әкiмшiлiгi оның барған жерiн анықтауға шара қолданады. Сонымен бiр қатарда әрбiр қашу жағдайы бойынша тұтқындалушыны жауапқа тартқан iшкi iстер органын хабардар етедi. Қашқын табылса, ол арнаулы қабылдау орнына жеткiзiледi. Арнайы қабылдау орнының әкiмшiлiгi iшкi iстер органының бастығына тәртiп бұзушының мерзiмiн созу туралы арнаулы қабылдау орны орналасқан мекеннiң жергiлiктi халық сотына ұсыныс беру туралы жәрдемсөз жасайды. </w:t>
      </w:r>
      <w:r>
        <w:br/>
      </w:r>
      <w:r>
        <w:rPr>
          <w:rFonts w:ascii="Times New Roman"/>
          <w:b w:val="false"/>
          <w:i w:val="false"/>
          <w:color w:val="000000"/>
          <w:sz w:val="28"/>
        </w:rPr>
        <w:t xml:space="preserve">
      39. Қамауға алынушылардың жұмысқа өз уақытында барып және келуiн </w:t>
      </w:r>
    </w:p>
    <w:bookmarkEnd w:id="6"/>
    <w:bookmarkStart w:name="z10"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арнаулы қабылдау орнының әкiмшiлiгi бақылайды.</w:t>
      </w:r>
    </w:p>
    <w:p>
      <w:pPr>
        <w:spacing w:after="0"/>
        <w:ind w:left="0"/>
        <w:jc w:val="both"/>
      </w:pPr>
      <w:r>
        <w:rPr>
          <w:rFonts w:ascii="Times New Roman"/>
          <w:b w:val="false"/>
          <w:i w:val="false"/>
          <w:color w:val="000000"/>
          <w:sz w:val="28"/>
        </w:rPr>
        <w:t xml:space="preserve">     Жұмысқа шығарылғандардың есебi арнаулы қабылдау орнындағыларды </w:t>
      </w:r>
    </w:p>
    <w:p>
      <w:pPr>
        <w:spacing w:after="0"/>
        <w:ind w:left="0"/>
        <w:jc w:val="both"/>
      </w:pPr>
      <w:r>
        <w:rPr>
          <w:rFonts w:ascii="Times New Roman"/>
          <w:b w:val="false"/>
          <w:i w:val="false"/>
          <w:color w:val="000000"/>
          <w:sz w:val="28"/>
        </w:rPr>
        <w:t>жұмысқа қолдану есебiнiң кiтабы бойынша жүргiзiледi (N 9 қосымша).</w:t>
      </w:r>
    </w:p>
    <w:p>
      <w:pPr>
        <w:spacing w:after="0"/>
        <w:ind w:left="0"/>
        <w:jc w:val="both"/>
      </w:pPr>
      <w:r>
        <w:rPr>
          <w:rFonts w:ascii="Times New Roman"/>
          <w:b w:val="false"/>
          <w:i w:val="false"/>
          <w:color w:val="000000"/>
          <w:sz w:val="28"/>
        </w:rPr>
        <w:t xml:space="preserve">     40. Арнайы қабылдау орнының әкiмшiлiгi жұмысқа шығарылғандарды </w:t>
      </w:r>
    </w:p>
    <w:p>
      <w:pPr>
        <w:spacing w:after="0"/>
        <w:ind w:left="0"/>
        <w:jc w:val="both"/>
      </w:pPr>
      <w:r>
        <w:rPr>
          <w:rFonts w:ascii="Times New Roman"/>
          <w:b w:val="false"/>
          <w:i w:val="false"/>
          <w:color w:val="000000"/>
          <w:sz w:val="28"/>
        </w:rPr>
        <w:t>арнаулы киiм және аяқ киiммен қамтамасыз етпейдi.</w:t>
      </w:r>
    </w:p>
    <w:p>
      <w:pPr>
        <w:spacing w:after="0"/>
        <w:ind w:left="0"/>
        <w:jc w:val="both"/>
      </w:pPr>
      <w:r>
        <w:rPr>
          <w:rFonts w:ascii="Times New Roman"/>
          <w:b w:val="false"/>
          <w:i w:val="false"/>
          <w:color w:val="000000"/>
          <w:sz w:val="28"/>
        </w:rPr>
        <w:t xml:space="preserve">     41. Қамауға алынушының жұмысқа әрбiр немқұрайды қарап, жеңұшымен </w:t>
      </w:r>
    </w:p>
    <w:p>
      <w:pPr>
        <w:spacing w:after="0"/>
        <w:ind w:left="0"/>
        <w:jc w:val="both"/>
      </w:pPr>
      <w:r>
        <w:rPr>
          <w:rFonts w:ascii="Times New Roman"/>
          <w:b w:val="false"/>
          <w:i w:val="false"/>
          <w:color w:val="000000"/>
          <w:sz w:val="28"/>
        </w:rPr>
        <w:t xml:space="preserve">iстеуiн оны күзеткен милиция қызметкерi, тиiстi шара қолдану үшiн, </w:t>
      </w:r>
    </w:p>
    <w:p>
      <w:pPr>
        <w:spacing w:after="0"/>
        <w:ind w:left="0"/>
        <w:jc w:val="both"/>
      </w:pPr>
      <w:r>
        <w:rPr>
          <w:rFonts w:ascii="Times New Roman"/>
          <w:b w:val="false"/>
          <w:i w:val="false"/>
          <w:color w:val="000000"/>
          <w:sz w:val="28"/>
        </w:rPr>
        <w:t>рапортпен арнаулы қабылдау орнының бастығына баяндайды.</w:t>
      </w:r>
    </w:p>
    <w:p>
      <w:pPr>
        <w:spacing w:after="0"/>
        <w:ind w:left="0"/>
        <w:jc w:val="both"/>
      </w:pPr>
      <w:r>
        <w:rPr>
          <w:rFonts w:ascii="Times New Roman"/>
          <w:b w:val="false"/>
          <w:i w:val="false"/>
          <w:color w:val="000000"/>
          <w:sz w:val="28"/>
        </w:rPr>
        <w:t>     5. АРНАУЛЫ ҚАБЫЛДАУ ОРНЫНАН БОСАТУ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Қамауға алынғандар арнаулы қабылдау орнынан халық соты белгiлеген </w:t>
      </w:r>
    </w:p>
    <w:p>
      <w:pPr>
        <w:spacing w:after="0"/>
        <w:ind w:left="0"/>
        <w:jc w:val="both"/>
      </w:pPr>
      <w:r>
        <w:rPr>
          <w:rFonts w:ascii="Times New Roman"/>
          <w:b w:val="false"/>
          <w:i w:val="false"/>
          <w:color w:val="000000"/>
          <w:sz w:val="28"/>
        </w:rPr>
        <w:t xml:space="preserve">мерзiмi бiткесiн, сондай-ақ прокурор наразылығы не ауруханаға түсуi </w:t>
      </w:r>
    </w:p>
    <w:p>
      <w:pPr>
        <w:spacing w:after="0"/>
        <w:ind w:left="0"/>
        <w:jc w:val="both"/>
      </w:pPr>
      <w:r>
        <w:rPr>
          <w:rFonts w:ascii="Times New Roman"/>
          <w:b w:val="false"/>
          <w:i w:val="false"/>
          <w:color w:val="000000"/>
          <w:sz w:val="28"/>
        </w:rPr>
        <w:t>нәтижесiнде шығады.</w:t>
      </w:r>
    </w:p>
    <w:p>
      <w:pPr>
        <w:spacing w:after="0"/>
        <w:ind w:left="0"/>
        <w:jc w:val="both"/>
      </w:pPr>
      <w:r>
        <w:rPr>
          <w:rFonts w:ascii="Times New Roman"/>
          <w:b w:val="false"/>
          <w:i w:val="false"/>
          <w:color w:val="000000"/>
          <w:sz w:val="28"/>
        </w:rPr>
        <w:t xml:space="preserve">     43. Босатылғандарға заңсыз сақталған заттар мен құжаттардан басқа, </w:t>
      </w:r>
    </w:p>
    <w:p>
      <w:pPr>
        <w:spacing w:after="0"/>
        <w:ind w:left="0"/>
        <w:jc w:val="both"/>
      </w:pPr>
      <w:r>
        <w:rPr>
          <w:rFonts w:ascii="Times New Roman"/>
          <w:b w:val="false"/>
          <w:i w:val="false"/>
          <w:color w:val="000000"/>
          <w:sz w:val="28"/>
        </w:rPr>
        <w:t xml:space="preserve">олардан алынған құнды заттар құжаттар және мүлiктерi қол қойдырып қайтарып </w:t>
      </w:r>
    </w:p>
    <w:p>
      <w:pPr>
        <w:spacing w:after="0"/>
        <w:ind w:left="0"/>
        <w:jc w:val="both"/>
      </w:pPr>
      <w:r>
        <w:rPr>
          <w:rFonts w:ascii="Times New Roman"/>
          <w:b w:val="false"/>
          <w:i w:val="false"/>
          <w:color w:val="000000"/>
          <w:sz w:val="28"/>
        </w:rPr>
        <w:t>берiледi. Заттар мен құжаттар куәлар көзiнше акт жасап алынады.</w:t>
      </w:r>
    </w:p>
    <w:p>
      <w:pPr>
        <w:spacing w:after="0"/>
        <w:ind w:left="0"/>
        <w:jc w:val="both"/>
      </w:pPr>
      <w:r>
        <w:rPr>
          <w:rFonts w:ascii="Times New Roman"/>
          <w:b w:val="false"/>
          <w:i w:val="false"/>
          <w:color w:val="000000"/>
          <w:sz w:val="28"/>
        </w:rPr>
        <w:t xml:space="preserve">     44. Заңсыз атылатын не суық қару, жарылатын, күштi есiрткiлiк немесе </w:t>
      </w:r>
    </w:p>
    <w:p>
      <w:pPr>
        <w:spacing w:after="0"/>
        <w:ind w:left="0"/>
        <w:jc w:val="both"/>
      </w:pPr>
      <w:r>
        <w:rPr>
          <w:rFonts w:ascii="Times New Roman"/>
          <w:b w:val="false"/>
          <w:i w:val="false"/>
          <w:color w:val="000000"/>
          <w:sz w:val="28"/>
        </w:rPr>
        <w:t xml:space="preserve">улы заттар сақтаушыға қатысты iшкi iстер органының қылмыстық iс заңдары </w:t>
      </w:r>
    </w:p>
    <w:p>
      <w:pPr>
        <w:spacing w:after="0"/>
        <w:ind w:left="0"/>
        <w:jc w:val="both"/>
      </w:pPr>
      <w:r>
        <w:rPr>
          <w:rFonts w:ascii="Times New Roman"/>
          <w:b w:val="false"/>
          <w:i w:val="false"/>
          <w:color w:val="000000"/>
          <w:sz w:val="28"/>
        </w:rPr>
        <w:t>нормаларына сәйкес мәселе шешедi.</w:t>
      </w:r>
    </w:p>
    <w:p>
      <w:pPr>
        <w:spacing w:after="0"/>
        <w:ind w:left="0"/>
        <w:jc w:val="both"/>
      </w:pPr>
      <w:r>
        <w:rPr>
          <w:rFonts w:ascii="Times New Roman"/>
          <w:b w:val="false"/>
          <w:i w:val="false"/>
          <w:color w:val="000000"/>
          <w:sz w:val="28"/>
        </w:rPr>
        <w:t xml:space="preserve">     45. Әкiмшiлiк тұтқындалуды бiтiрушiге босатылар кезде анықтама (N 9 </w:t>
      </w:r>
    </w:p>
    <w:p>
      <w:pPr>
        <w:spacing w:after="0"/>
        <w:ind w:left="0"/>
        <w:jc w:val="both"/>
      </w:pPr>
      <w:r>
        <w:rPr>
          <w:rFonts w:ascii="Times New Roman"/>
          <w:b w:val="false"/>
          <w:i w:val="false"/>
          <w:color w:val="000000"/>
          <w:sz w:val="28"/>
        </w:rPr>
        <w:t>қосымша) берiледi.</w:t>
      </w:r>
    </w:p>
    <w:p>
      <w:pPr>
        <w:spacing w:after="0"/>
        <w:ind w:left="0"/>
        <w:jc w:val="both"/>
      </w:pPr>
      <w:r>
        <w:rPr>
          <w:rFonts w:ascii="Times New Roman"/>
          <w:b w:val="false"/>
          <w:i w:val="false"/>
          <w:color w:val="000000"/>
          <w:sz w:val="28"/>
        </w:rPr>
        <w:t xml:space="preserve">     46. Қамаудағылармен арнаулы қабылдау орнының әкiмшiлiгi қоғамға қарсы </w:t>
      </w:r>
    </w:p>
    <w:p>
      <w:pPr>
        <w:spacing w:after="0"/>
        <w:ind w:left="0"/>
        <w:jc w:val="both"/>
      </w:pPr>
      <w:r>
        <w:rPr>
          <w:rFonts w:ascii="Times New Roman"/>
          <w:b w:val="false"/>
          <w:i w:val="false"/>
          <w:color w:val="000000"/>
          <w:sz w:val="28"/>
        </w:rPr>
        <w:t xml:space="preserve">тәртiптi доғару қажеттiгiн түсiндiретiн алдын ала сақтық әңгiме жұмыстарын </w:t>
      </w:r>
    </w:p>
    <w:p>
      <w:pPr>
        <w:spacing w:after="0"/>
        <w:ind w:left="0"/>
        <w:jc w:val="both"/>
      </w:pPr>
      <w:r>
        <w:rPr>
          <w:rFonts w:ascii="Times New Roman"/>
          <w:b w:val="false"/>
          <w:i w:val="false"/>
          <w:color w:val="000000"/>
          <w:sz w:val="28"/>
        </w:rPr>
        <w:t xml:space="preserve">өткiзiп, әкiмшiлiк құқықты бұзғандық үшiн жауапкершiлiк туралы Заңмен </w:t>
      </w:r>
    </w:p>
    <w:p>
      <w:pPr>
        <w:spacing w:after="0"/>
        <w:ind w:left="0"/>
        <w:jc w:val="both"/>
      </w:pPr>
      <w:r>
        <w:rPr>
          <w:rFonts w:ascii="Times New Roman"/>
          <w:b w:val="false"/>
          <w:i w:val="false"/>
          <w:color w:val="000000"/>
          <w:sz w:val="28"/>
        </w:rPr>
        <w:t>таныстыруы шарт.</w:t>
      </w:r>
    </w:p>
    <w:p>
      <w:pPr>
        <w:spacing w:after="0"/>
        <w:ind w:left="0"/>
        <w:jc w:val="both"/>
      </w:pPr>
      <w:r>
        <w:rPr>
          <w:rFonts w:ascii="Times New Roman"/>
          <w:b w:val="false"/>
          <w:i w:val="false"/>
          <w:color w:val="000000"/>
          <w:sz w:val="28"/>
        </w:rPr>
        <w:t>     6. АРНАУЛЫ ҚАБЫЛДАУ ОРНЫ ҚЫЗМЕТКЕРЛЕРIНIҢ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47. Арнаулы қабылдау орны қызметкерлерiнiң өздерi заңның сақтаулы мен осы Ереженiң орындалуына жауапкершiлiкте болады. Олар қамаудағылармен жұмыста ұстамды да ұқыпты болуы тиiс. </w:t>
      </w:r>
      <w:r>
        <w:br/>
      </w:r>
      <w:r>
        <w:rPr>
          <w:rFonts w:ascii="Times New Roman"/>
          <w:b w:val="false"/>
          <w:i w:val="false"/>
          <w:color w:val="000000"/>
          <w:sz w:val="28"/>
        </w:rPr>
        <w:t xml:space="preserve">
      48. Арнаулы қабылдау орнының бастығы арнаулы қабылдау орны iшкi iстер органының бастығына бағынышты. </w:t>
      </w:r>
      <w:r>
        <w:br/>
      </w:r>
      <w:r>
        <w:rPr>
          <w:rFonts w:ascii="Times New Roman"/>
          <w:b w:val="false"/>
          <w:i w:val="false"/>
          <w:color w:val="000000"/>
          <w:sz w:val="28"/>
        </w:rPr>
        <w:t xml:space="preserve">
      Ол арнаулы қабылдау орнының жұмысын жолға қоюға, тәртiп ахуалына, әскери құрамның қызметтiк дайындығына және қабылдау орнының барлық қызметкерлерiнiң заңды орындауына жауапкер. </w:t>
      </w:r>
      <w:r>
        <w:br/>
      </w:r>
      <w:r>
        <w:rPr>
          <w:rFonts w:ascii="Times New Roman"/>
          <w:b w:val="false"/>
          <w:i w:val="false"/>
          <w:color w:val="000000"/>
          <w:sz w:val="28"/>
        </w:rPr>
        <w:t xml:space="preserve">
      Оның мiндетi: </w:t>
      </w:r>
      <w:r>
        <w:br/>
      </w:r>
      <w:r>
        <w:rPr>
          <w:rFonts w:ascii="Times New Roman"/>
          <w:b w:val="false"/>
          <w:i w:val="false"/>
          <w:color w:val="000000"/>
          <w:sz w:val="28"/>
        </w:rPr>
        <w:t xml:space="preserve">
      - осы Ережеде көрсетiлген оның қол астындағы қызметкерлердiң мiндеттерiнiң орындалуын бақылау, қабылдау орнының жұмысын жоспарлау; </w:t>
      </w:r>
      <w:r>
        <w:br/>
      </w:r>
      <w:r>
        <w:rPr>
          <w:rFonts w:ascii="Times New Roman"/>
          <w:b w:val="false"/>
          <w:i w:val="false"/>
          <w:color w:val="000000"/>
          <w:sz w:val="28"/>
        </w:rPr>
        <w:t xml:space="preserve">
      - арнаулы қабылдау орнының қызметкерлерiмен тәрбиелiк жұмыстар, қызметтiк, жауынгерлiк дайындық және дене тәрбиесiн ұйымдастыру мен өткiзу; </w:t>
      </w:r>
      <w:r>
        <w:br/>
      </w:r>
      <w:r>
        <w:rPr>
          <w:rFonts w:ascii="Times New Roman"/>
          <w:b w:val="false"/>
          <w:i w:val="false"/>
          <w:color w:val="000000"/>
          <w:sz w:val="28"/>
        </w:rPr>
        <w:t xml:space="preserve">
      - жұмыс ахуалын сараптау, iшкi iстер органының басшылығына арнаулы қабылдау орнының жұмысын жақсарту жөнiнде ұсыныстар жасау; </w:t>
      </w:r>
      <w:r>
        <w:br/>
      </w:r>
      <w:r>
        <w:rPr>
          <w:rFonts w:ascii="Times New Roman"/>
          <w:b w:val="false"/>
          <w:i w:val="false"/>
          <w:color w:val="000000"/>
          <w:sz w:val="28"/>
        </w:rPr>
        <w:t xml:space="preserve">
      - қамаудағылардың белгiленген шамадағы iшуiн қамтамасыз ету; </w:t>
      </w:r>
      <w:r>
        <w:br/>
      </w:r>
      <w:r>
        <w:rPr>
          <w:rFonts w:ascii="Times New Roman"/>
          <w:b w:val="false"/>
          <w:i w:val="false"/>
          <w:color w:val="000000"/>
          <w:sz w:val="28"/>
        </w:rPr>
        <w:t xml:space="preserve">
      - арнаулы қабылдау орнына шығатын шығын сметасын талқылап дайындау, қажет аспаптармен қамтамасыз ету, бөлмелердi жөндеу мен олардағы реттiлiк пен тазалықты сақтаудың шараларын жасау; </w:t>
      </w:r>
      <w:r>
        <w:br/>
      </w:r>
      <w:r>
        <w:rPr>
          <w:rFonts w:ascii="Times New Roman"/>
          <w:b w:val="false"/>
          <w:i w:val="false"/>
          <w:color w:val="000000"/>
          <w:sz w:val="28"/>
        </w:rPr>
        <w:t xml:space="preserve">
      - тұтқындалу мерзiмi бiткендердi олардың жұмыс, оқу орындарына, әлеуметтiк қорғау орнының жолдау немесе сот атқарушысына қамаудағы кезiндегi азық-түлiкке төлем төлегенi туралы есеп жолдау; </w:t>
      </w:r>
      <w:r>
        <w:br/>
      </w:r>
      <w:r>
        <w:rPr>
          <w:rFonts w:ascii="Times New Roman"/>
          <w:b w:val="false"/>
          <w:i w:val="false"/>
          <w:color w:val="000000"/>
          <w:sz w:val="28"/>
        </w:rPr>
        <w:t xml:space="preserve">
      - төлемдердiң өз уақтында тиiстi бюджетке түсуiн талап ету; </w:t>
      </w:r>
      <w:r>
        <w:br/>
      </w:r>
      <w:r>
        <w:rPr>
          <w:rFonts w:ascii="Times New Roman"/>
          <w:b w:val="false"/>
          <w:i w:val="false"/>
          <w:color w:val="000000"/>
          <w:sz w:val="28"/>
        </w:rPr>
        <w:t xml:space="preserve">
      - қамаудағылар мен басқа да азаматтардың шағымдары, хаттары және арыздарын белгiленген мерзiмде қарау; </w:t>
      </w:r>
      <w:r>
        <w:br/>
      </w:r>
      <w:r>
        <w:rPr>
          <w:rFonts w:ascii="Times New Roman"/>
          <w:b w:val="false"/>
          <w:i w:val="false"/>
          <w:color w:val="000000"/>
          <w:sz w:val="28"/>
        </w:rPr>
        <w:t xml:space="preserve">
      - арнаулы қабылдау орны тиiстi iшкi iстер органының бастығын арнаулы қабылдау орны әкiмшiлiгi жөнiндегi шағымды баяндау; </w:t>
      </w:r>
      <w:r>
        <w:br/>
      </w:r>
      <w:r>
        <w:rPr>
          <w:rFonts w:ascii="Times New Roman"/>
          <w:b w:val="false"/>
          <w:i w:val="false"/>
          <w:color w:val="000000"/>
          <w:sz w:val="28"/>
        </w:rPr>
        <w:t xml:space="preserve">
      Ескерту: тұтқындардың прокурор немесе басқа да сатыдағы бастықтарға жолдаған шағымдары мен арыздары ашылмай, берiлген уақытынан бастап 24 сағат iшiнде көрсетiлген әдрiске жолданады. </w:t>
      </w:r>
      <w:r>
        <w:br/>
      </w:r>
      <w:r>
        <w:rPr>
          <w:rFonts w:ascii="Times New Roman"/>
          <w:b w:val="false"/>
          <w:i w:val="false"/>
          <w:color w:val="000000"/>
          <w:sz w:val="28"/>
        </w:rPr>
        <w:t xml:space="preserve">
      - штаттық және қаржылық тәртiптi сақтауды, ақша мен құнды заттарды ұстауды, өз уақытында есеп берудi қамтамасыз ету; </w:t>
      </w:r>
      <w:r>
        <w:br/>
      </w:r>
      <w:r>
        <w:rPr>
          <w:rFonts w:ascii="Times New Roman"/>
          <w:b w:val="false"/>
          <w:i w:val="false"/>
          <w:color w:val="000000"/>
          <w:sz w:val="28"/>
        </w:rPr>
        <w:t xml:space="preserve">
      - автокөлiк пен басқа да мүлiктердi жөндеу және дұрыс пайдалануды жолға қою. </w:t>
      </w:r>
      <w:r>
        <w:br/>
      </w:r>
      <w:r>
        <w:rPr>
          <w:rFonts w:ascii="Times New Roman"/>
          <w:b w:val="false"/>
          <w:i w:val="false"/>
          <w:color w:val="000000"/>
          <w:sz w:val="28"/>
        </w:rPr>
        <w:t xml:space="preserve">
      49. Арнаулы қабылдау орны бастығының орынбасары тұтқындарды сақтау режимi мен еңбекке пайдалану, олардың iшiнен iздестiрiлудегiлердi тауып, олар жасаған қылмысты ашу бойынша шаралар өткiзу. Бастық болмаған кезде оның мiндетiн атқарады. </w:t>
      </w:r>
      <w:r>
        <w:br/>
      </w:r>
      <w:r>
        <w:rPr>
          <w:rFonts w:ascii="Times New Roman"/>
          <w:b w:val="false"/>
          <w:i w:val="false"/>
          <w:color w:val="000000"/>
          <w:sz w:val="28"/>
        </w:rPr>
        <w:t xml:space="preserve">
      Оның мiндетi: </w:t>
      </w:r>
      <w:r>
        <w:br/>
      </w:r>
      <w:r>
        <w:rPr>
          <w:rFonts w:ascii="Times New Roman"/>
          <w:b w:val="false"/>
          <w:i w:val="false"/>
          <w:color w:val="000000"/>
          <w:sz w:val="28"/>
        </w:rPr>
        <w:t xml:space="preserve">
      - қамаудағыларды күзету, күзетпен жүргiзу және белгiленген сақтау режимiн орындауды қамтамасыз ету; </w:t>
      </w:r>
      <w:r>
        <w:br/>
      </w:r>
      <w:r>
        <w:rPr>
          <w:rFonts w:ascii="Times New Roman"/>
          <w:b w:val="false"/>
          <w:i w:val="false"/>
          <w:color w:val="000000"/>
          <w:sz w:val="28"/>
        </w:rPr>
        <w:t xml:space="preserve">
      - арнаулы қабылдау орнының жеке құрамымен қызметтiк дайындық жөнiнде сабақ, қызметтi бастар алдында нұсқаулар өткiзу, қызметтi бақылау; </w:t>
      </w:r>
      <w:r>
        <w:br/>
      </w:r>
      <w:r>
        <w:rPr>
          <w:rFonts w:ascii="Times New Roman"/>
          <w:b w:val="false"/>
          <w:i w:val="false"/>
          <w:color w:val="000000"/>
          <w:sz w:val="28"/>
        </w:rPr>
        <w:t xml:space="preserve">
      - қамаудағыларды еңбекке пайдаланудың шараларын талқылау және жүзеге асыру, олармен түсiндiру жұмыстарын жүргiзу; </w:t>
      </w:r>
      <w:r>
        <w:br/>
      </w:r>
      <w:r>
        <w:rPr>
          <w:rFonts w:ascii="Times New Roman"/>
          <w:b w:val="false"/>
          <w:i w:val="false"/>
          <w:color w:val="000000"/>
          <w:sz w:val="28"/>
        </w:rPr>
        <w:t xml:space="preserve">
      - арнаулы қабылдау орнындағылардың iшiнен қылмыстық iздестiру және соттың үкiмi орындаудан бас тартушыларды тауып, олар жасаған қылмысты ашу жұмыстарын жолға қою; </w:t>
      </w:r>
      <w:r>
        <w:br/>
      </w:r>
      <w:r>
        <w:rPr>
          <w:rFonts w:ascii="Times New Roman"/>
          <w:b w:val="false"/>
          <w:i w:val="false"/>
          <w:color w:val="000000"/>
          <w:sz w:val="28"/>
        </w:rPr>
        <w:t xml:space="preserve">
      - сақтау режимiн бұзушылар жөнiндегi материалдардың дұрыстығы мен толықтығын, сондай-ақ оларды өз уақытында iшкi iстер органының бастығына жолдануын бақылау; </w:t>
      </w:r>
      <w:r>
        <w:br/>
      </w:r>
      <w:r>
        <w:rPr>
          <w:rFonts w:ascii="Times New Roman"/>
          <w:b w:val="false"/>
          <w:i w:val="false"/>
          <w:color w:val="000000"/>
          <w:sz w:val="28"/>
        </w:rPr>
        <w:t xml:space="preserve">
      - арнаулы қабылдау орнының әскери құрамы мен қамаудағылардың өрттiң алдын алуын бақылау. </w:t>
      </w:r>
      <w:r>
        <w:br/>
      </w:r>
      <w:r>
        <w:rPr>
          <w:rFonts w:ascii="Times New Roman"/>
          <w:b w:val="false"/>
          <w:i w:val="false"/>
          <w:color w:val="000000"/>
          <w:sz w:val="28"/>
        </w:rPr>
        <w:t xml:space="preserve">
      50. Арнаулы қабылдау орнының кезекшiсi қабылдау орнының бастығы мен оның орынбасарына бағынышты болады да, кезекшi нарядтың жұмысына басшылық етедi, ал бастық пен оның орынбасары жоқ кезде арнаулы қабылдау орнының жұмысына жауап бередi. </w:t>
      </w:r>
      <w:r>
        <w:br/>
      </w:r>
      <w:r>
        <w:rPr>
          <w:rFonts w:ascii="Times New Roman"/>
          <w:b w:val="false"/>
          <w:i w:val="false"/>
          <w:color w:val="000000"/>
          <w:sz w:val="28"/>
        </w:rPr>
        <w:t xml:space="preserve">
      Оның мiндетi: </w:t>
      </w:r>
      <w:r>
        <w:br/>
      </w:r>
      <w:r>
        <w:rPr>
          <w:rFonts w:ascii="Times New Roman"/>
          <w:b w:val="false"/>
          <w:i w:val="false"/>
          <w:color w:val="000000"/>
          <w:sz w:val="28"/>
        </w:rPr>
        <w:t xml:space="preserve">
      - арнаулы қабылдау орнына әкiмшiлiк тұтқынға алынып келгендердi тiзiм мен есепке алу; тұтқындалғандары тiнту, олардың киiмдерi пен заттарын тексеру, ал қажет болса, оларды суретке түсiру және дактило көшiрме жасау; бөлмелерге бөлу, олар iшiнен кезекшiлер тағайындау; арнаулы қабылдау орындарындағылардың заттарының, құжаттарының, ақшаларының сақталуын қамтамасыз етiп, олар шығарда қайтарып беру; </w:t>
      </w:r>
      <w:r>
        <w:br/>
      </w:r>
      <w:r>
        <w:rPr>
          <w:rFonts w:ascii="Times New Roman"/>
          <w:b w:val="false"/>
          <w:i w:val="false"/>
          <w:color w:val="000000"/>
          <w:sz w:val="28"/>
        </w:rPr>
        <w:t xml:space="preserve">
      - қамаудағыларды дәрiгерлiк тексерiс, санитарлық тазарту және оларға қайнаған су мен тамақ берудi өз уақытында қамтамасыз ету; тұтқындалғандар санын, олар тұрған бөлме ахуалын, iлгiштер дұрыстығын тексеру, оларды сақтау режимiн орындау; уақытты созуға болмайтын жағдайларда арам ниетпен бұзақылық жасаушыларды бөлек бөлмеге өткiзiп, оларға күзет қоя ерекше бақылау; бұндайлар туралы нарядқа түсушiлердi хабардар ету; </w:t>
      </w:r>
      <w:r>
        <w:br/>
      </w:r>
      <w:r>
        <w:rPr>
          <w:rFonts w:ascii="Times New Roman"/>
          <w:b w:val="false"/>
          <w:i w:val="false"/>
          <w:color w:val="000000"/>
          <w:sz w:val="28"/>
        </w:rPr>
        <w:t xml:space="preserve">
      - ауырған адамдар туралы медицина қызметкерiне хабар беру, егер ондай қызметкер болмаса, жедел жәрдем шақыру; арнаулы қабылдау орнында өзiн-өзi өлтiру немесе жарақаттануды болдырмайтын шаралар жасау; арнаулы қабылдау орнының бастығы немесе оның орынбасарына, олар болмаса iшкi iстер органының кезекшiсiне төтенше оқиға, сондай-ақ қабылдау орнына шетел азаматы тұтқындалып әкелiнгендiгi туралы дереу хабар беру; </w:t>
      </w:r>
      <w:r>
        <w:br/>
      </w:r>
      <w:r>
        <w:rPr>
          <w:rFonts w:ascii="Times New Roman"/>
          <w:b w:val="false"/>
          <w:i w:val="false"/>
          <w:color w:val="000000"/>
          <w:sz w:val="28"/>
        </w:rPr>
        <w:t xml:space="preserve">
      - кезекшi нарядтан әскери құрамында нұсқау беру, оның қызметiн бақылау; нарядтан қызметтiк мiндетiн дәл орындауын, белгiленген түрдегi киiм киюiн, қамаудағылармен жылы жүздi қатынаста болуды талап ету; қажет болса арнаулы қабылдау орнындағыларды, сондай-ақ олардағы заттарды нөмiрi және басқа да ерекшелену белгiсi бойынша тексеру; </w:t>
      </w:r>
      <w:r>
        <w:br/>
      </w:r>
      <w:r>
        <w:rPr>
          <w:rFonts w:ascii="Times New Roman"/>
          <w:b w:val="false"/>
          <w:i w:val="false"/>
          <w:color w:val="000000"/>
          <w:sz w:val="28"/>
        </w:rPr>
        <w:t xml:space="preserve">
      - дабыл, байланыс құралдары, пост жабдығының дұрыстығына көз қырын </w:t>
      </w:r>
    </w:p>
    <w:bookmarkStart w:name="z11"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салып жүру;</w:t>
      </w:r>
    </w:p>
    <w:p>
      <w:pPr>
        <w:spacing w:after="0"/>
        <w:ind w:left="0"/>
        <w:jc w:val="both"/>
      </w:pPr>
      <w:r>
        <w:rPr>
          <w:rFonts w:ascii="Times New Roman"/>
          <w:b w:val="false"/>
          <w:i w:val="false"/>
          <w:color w:val="000000"/>
          <w:sz w:val="28"/>
        </w:rPr>
        <w:t xml:space="preserve">     - арнаулы қабылдау орнындағылардың барлық шағым мен арыздары туралы </w:t>
      </w:r>
    </w:p>
    <w:p>
      <w:pPr>
        <w:spacing w:after="0"/>
        <w:ind w:left="0"/>
        <w:jc w:val="both"/>
      </w:pPr>
      <w:r>
        <w:rPr>
          <w:rFonts w:ascii="Times New Roman"/>
          <w:b w:val="false"/>
          <w:i w:val="false"/>
          <w:color w:val="000000"/>
          <w:sz w:val="28"/>
        </w:rPr>
        <w:t xml:space="preserve">арнаулы қабылдау орнының бастығына өз уақытында баяндап, олар бойынша </w:t>
      </w:r>
    </w:p>
    <w:p>
      <w:pPr>
        <w:spacing w:after="0"/>
        <w:ind w:left="0"/>
        <w:jc w:val="both"/>
      </w:pPr>
      <w:r>
        <w:rPr>
          <w:rFonts w:ascii="Times New Roman"/>
          <w:b w:val="false"/>
          <w:i w:val="false"/>
          <w:color w:val="000000"/>
          <w:sz w:val="28"/>
        </w:rPr>
        <w:t xml:space="preserve">тиiстi шаралар қолдану. Шағым, арыз, хат жазатын қамаудағыларға жазу </w:t>
      </w:r>
    </w:p>
    <w:p>
      <w:pPr>
        <w:spacing w:after="0"/>
        <w:ind w:left="0"/>
        <w:jc w:val="both"/>
      </w:pPr>
      <w:r>
        <w:rPr>
          <w:rFonts w:ascii="Times New Roman"/>
          <w:b w:val="false"/>
          <w:i w:val="false"/>
          <w:color w:val="000000"/>
          <w:sz w:val="28"/>
        </w:rPr>
        <w:t>аспаптарын беру;</w:t>
      </w:r>
    </w:p>
    <w:p>
      <w:pPr>
        <w:spacing w:after="0"/>
        <w:ind w:left="0"/>
        <w:jc w:val="both"/>
      </w:pPr>
      <w:r>
        <w:rPr>
          <w:rFonts w:ascii="Times New Roman"/>
          <w:b w:val="false"/>
          <w:i w:val="false"/>
          <w:color w:val="000000"/>
          <w:sz w:val="28"/>
        </w:rPr>
        <w:t xml:space="preserve">     - қамаудағылардың жұмысқа шығуын қамтамасыз етiп, оларды оралғасын </w:t>
      </w:r>
    </w:p>
    <w:p>
      <w:pPr>
        <w:spacing w:after="0"/>
        <w:ind w:left="0"/>
        <w:jc w:val="both"/>
      </w:pPr>
      <w:r>
        <w:rPr>
          <w:rFonts w:ascii="Times New Roman"/>
          <w:b w:val="false"/>
          <w:i w:val="false"/>
          <w:color w:val="000000"/>
          <w:sz w:val="28"/>
        </w:rPr>
        <w:t>қабылдау мен тiнту;</w:t>
      </w:r>
    </w:p>
    <w:p>
      <w:pPr>
        <w:spacing w:after="0"/>
        <w:ind w:left="0"/>
        <w:jc w:val="both"/>
      </w:pPr>
      <w:r>
        <w:rPr>
          <w:rFonts w:ascii="Times New Roman"/>
          <w:b w:val="false"/>
          <w:i w:val="false"/>
          <w:color w:val="000000"/>
          <w:sz w:val="28"/>
        </w:rPr>
        <w:t xml:space="preserve">     - азаматтарды босату кезiнде оларға белгiленген үлгiдегi анықтама (N </w:t>
      </w:r>
    </w:p>
    <w:p>
      <w:pPr>
        <w:spacing w:after="0"/>
        <w:ind w:left="0"/>
        <w:jc w:val="both"/>
      </w:pPr>
      <w:r>
        <w:rPr>
          <w:rFonts w:ascii="Times New Roman"/>
          <w:b w:val="false"/>
          <w:i w:val="false"/>
          <w:color w:val="000000"/>
          <w:sz w:val="28"/>
        </w:rPr>
        <w:t xml:space="preserve">9 қосымша) берiп, олармен құқық бұзуға жол қоймауға бағытталған алдын ала </w:t>
      </w:r>
    </w:p>
    <w:p>
      <w:pPr>
        <w:spacing w:after="0"/>
        <w:ind w:left="0"/>
        <w:jc w:val="both"/>
      </w:pPr>
      <w:r>
        <w:rPr>
          <w:rFonts w:ascii="Times New Roman"/>
          <w:b w:val="false"/>
          <w:i w:val="false"/>
          <w:color w:val="000000"/>
          <w:sz w:val="28"/>
        </w:rPr>
        <w:t>сақтық әңгiме өткiзу;</w:t>
      </w:r>
    </w:p>
    <w:p>
      <w:pPr>
        <w:spacing w:after="0"/>
        <w:ind w:left="0"/>
        <w:jc w:val="both"/>
      </w:pPr>
      <w:r>
        <w:rPr>
          <w:rFonts w:ascii="Times New Roman"/>
          <w:b w:val="false"/>
          <w:i w:val="false"/>
          <w:color w:val="000000"/>
          <w:sz w:val="28"/>
        </w:rPr>
        <w:t>     - төмендегi құжаттарды жүргiзу және сақтау:</w:t>
      </w:r>
    </w:p>
    <w:p>
      <w:pPr>
        <w:spacing w:after="0"/>
        <w:ind w:left="0"/>
        <w:jc w:val="both"/>
      </w:pPr>
      <w:r>
        <w:rPr>
          <w:rFonts w:ascii="Times New Roman"/>
          <w:b w:val="false"/>
          <w:i w:val="false"/>
          <w:color w:val="000000"/>
          <w:sz w:val="28"/>
        </w:rPr>
        <w:t>     а) арнаулы қабылдау орны есебiнiң журналы;</w:t>
      </w:r>
    </w:p>
    <w:p>
      <w:pPr>
        <w:spacing w:after="0"/>
        <w:ind w:left="0"/>
        <w:jc w:val="both"/>
      </w:pPr>
      <w:r>
        <w:rPr>
          <w:rFonts w:ascii="Times New Roman"/>
          <w:b w:val="false"/>
          <w:i w:val="false"/>
          <w:color w:val="000000"/>
          <w:sz w:val="28"/>
        </w:rPr>
        <w:t>     ә) наряд қызметiнiң кiтабы;</w:t>
      </w:r>
    </w:p>
    <w:p>
      <w:pPr>
        <w:spacing w:after="0"/>
        <w:ind w:left="0"/>
        <w:jc w:val="both"/>
      </w:pPr>
      <w:r>
        <w:rPr>
          <w:rFonts w:ascii="Times New Roman"/>
          <w:b w:val="false"/>
          <w:i w:val="false"/>
          <w:color w:val="000000"/>
          <w:sz w:val="28"/>
        </w:rPr>
        <w:t>     б) телефонограмма кiтабы;</w:t>
      </w:r>
    </w:p>
    <w:p>
      <w:pPr>
        <w:spacing w:after="0"/>
        <w:ind w:left="0"/>
        <w:jc w:val="both"/>
      </w:pPr>
      <w:r>
        <w:rPr>
          <w:rFonts w:ascii="Times New Roman"/>
          <w:b w:val="false"/>
          <w:i w:val="false"/>
          <w:color w:val="000000"/>
          <w:sz w:val="28"/>
        </w:rPr>
        <w:t>     в) кезекшiлiктi қабылдау мен тапсыру кiтабы;</w:t>
      </w:r>
    </w:p>
    <w:p>
      <w:pPr>
        <w:spacing w:after="0"/>
        <w:ind w:left="0"/>
        <w:jc w:val="both"/>
      </w:pPr>
      <w:r>
        <w:rPr>
          <w:rFonts w:ascii="Times New Roman"/>
          <w:b w:val="false"/>
          <w:i w:val="false"/>
          <w:color w:val="000000"/>
          <w:sz w:val="28"/>
        </w:rPr>
        <w:t>     г) шағым мен ұсыныс кiтабы;</w:t>
      </w:r>
    </w:p>
    <w:p>
      <w:pPr>
        <w:spacing w:after="0"/>
        <w:ind w:left="0"/>
        <w:jc w:val="both"/>
      </w:pPr>
      <w:r>
        <w:rPr>
          <w:rFonts w:ascii="Times New Roman"/>
          <w:b w:val="false"/>
          <w:i w:val="false"/>
          <w:color w:val="000000"/>
          <w:sz w:val="28"/>
        </w:rPr>
        <w:t>     д) тексерушiнiң ескерту жазатын журналы;</w:t>
      </w:r>
    </w:p>
    <w:p>
      <w:pPr>
        <w:spacing w:after="0"/>
        <w:ind w:left="0"/>
        <w:jc w:val="both"/>
      </w:pPr>
      <w:r>
        <w:rPr>
          <w:rFonts w:ascii="Times New Roman"/>
          <w:b w:val="false"/>
          <w:i w:val="false"/>
          <w:color w:val="000000"/>
          <w:sz w:val="28"/>
        </w:rPr>
        <w:t>     е) арнаулы қабылдау орнындағы қызметкерлерiнiң әдрiсi мен</w:t>
      </w:r>
    </w:p>
    <w:p>
      <w:pPr>
        <w:spacing w:after="0"/>
        <w:ind w:left="0"/>
        <w:jc w:val="both"/>
      </w:pPr>
      <w:r>
        <w:rPr>
          <w:rFonts w:ascii="Times New Roman"/>
          <w:b w:val="false"/>
          <w:i w:val="false"/>
          <w:color w:val="000000"/>
          <w:sz w:val="28"/>
        </w:rPr>
        <w:t>        телефон нөмiрлерi;</w:t>
      </w:r>
    </w:p>
    <w:p>
      <w:pPr>
        <w:spacing w:after="0"/>
        <w:ind w:left="0"/>
        <w:jc w:val="both"/>
      </w:pPr>
      <w:r>
        <w:rPr>
          <w:rFonts w:ascii="Times New Roman"/>
          <w:b w:val="false"/>
          <w:i w:val="false"/>
          <w:color w:val="000000"/>
          <w:sz w:val="28"/>
        </w:rPr>
        <w:t>     ж) жергiлiктi iшкi iстер органының телефон нөмiрлерi.</w:t>
      </w:r>
    </w:p>
    <w:p>
      <w:pPr>
        <w:spacing w:after="0"/>
        <w:ind w:left="0"/>
        <w:jc w:val="both"/>
      </w:pPr>
      <w:r>
        <w:rPr>
          <w:rFonts w:ascii="Times New Roman"/>
          <w:b w:val="false"/>
          <w:i w:val="false"/>
          <w:color w:val="000000"/>
          <w:sz w:val="28"/>
        </w:rPr>
        <w:t>     51. Еңбекке пайдалану жөнiндегi инспектордың мiндетi:</w:t>
      </w:r>
    </w:p>
    <w:p>
      <w:pPr>
        <w:spacing w:after="0"/>
        <w:ind w:left="0"/>
        <w:jc w:val="both"/>
      </w:pPr>
      <w:r>
        <w:rPr>
          <w:rFonts w:ascii="Times New Roman"/>
          <w:b w:val="false"/>
          <w:i w:val="false"/>
          <w:color w:val="000000"/>
          <w:sz w:val="28"/>
        </w:rPr>
        <w:t xml:space="preserve">     - қамалғандарды бригадаларға бөлiп, олардың iшiнен бригадирлер </w:t>
      </w:r>
    </w:p>
    <w:p>
      <w:pPr>
        <w:spacing w:after="0"/>
        <w:ind w:left="0"/>
        <w:jc w:val="both"/>
      </w:pPr>
      <w:r>
        <w:rPr>
          <w:rFonts w:ascii="Times New Roman"/>
          <w:b w:val="false"/>
          <w:i w:val="false"/>
          <w:color w:val="000000"/>
          <w:sz w:val="28"/>
        </w:rPr>
        <w:t>белгiлеу;</w:t>
      </w:r>
    </w:p>
    <w:p>
      <w:pPr>
        <w:spacing w:after="0"/>
        <w:ind w:left="0"/>
        <w:jc w:val="both"/>
      </w:pPr>
      <w:r>
        <w:rPr>
          <w:rFonts w:ascii="Times New Roman"/>
          <w:b w:val="false"/>
          <w:i w:val="false"/>
          <w:color w:val="000000"/>
          <w:sz w:val="28"/>
        </w:rPr>
        <w:t xml:space="preserve">     - кәсiпорындар мен мекемелер қамалғандарды еңбекке пайдалану туралы </w:t>
      </w:r>
    </w:p>
    <w:p>
      <w:pPr>
        <w:spacing w:after="0"/>
        <w:ind w:left="0"/>
        <w:jc w:val="both"/>
      </w:pPr>
      <w:r>
        <w:rPr>
          <w:rFonts w:ascii="Times New Roman"/>
          <w:b w:val="false"/>
          <w:i w:val="false"/>
          <w:color w:val="000000"/>
          <w:sz w:val="28"/>
        </w:rPr>
        <w:t>келiсiмнiң жобасын дайындау;</w:t>
      </w:r>
    </w:p>
    <w:p>
      <w:pPr>
        <w:spacing w:after="0"/>
        <w:ind w:left="0"/>
        <w:jc w:val="both"/>
      </w:pPr>
      <w:r>
        <w:rPr>
          <w:rFonts w:ascii="Times New Roman"/>
          <w:b w:val="false"/>
          <w:i w:val="false"/>
          <w:color w:val="000000"/>
          <w:sz w:val="28"/>
        </w:rPr>
        <w:t>     - қамалушылардың объекттегi жұмыстарының жолға қойылуын бақылау;</w:t>
      </w:r>
    </w:p>
    <w:p>
      <w:pPr>
        <w:spacing w:after="0"/>
        <w:ind w:left="0"/>
        <w:jc w:val="both"/>
      </w:pPr>
      <w:r>
        <w:rPr>
          <w:rFonts w:ascii="Times New Roman"/>
          <w:b w:val="false"/>
          <w:i w:val="false"/>
          <w:color w:val="000000"/>
          <w:sz w:val="28"/>
        </w:rPr>
        <w:t xml:space="preserve">     - атқарылған нарядын қарап, бiтiрiлген жұмыс пен оған ақы белгiлеудiң </w:t>
      </w:r>
    </w:p>
    <w:p>
      <w:pPr>
        <w:spacing w:after="0"/>
        <w:ind w:left="0"/>
        <w:jc w:val="both"/>
      </w:pPr>
      <w:r>
        <w:rPr>
          <w:rFonts w:ascii="Times New Roman"/>
          <w:b w:val="false"/>
          <w:i w:val="false"/>
          <w:color w:val="000000"/>
          <w:sz w:val="28"/>
        </w:rPr>
        <w:t>дұрыстығын тексеру;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өндiрудiң шектi шамасының есебiн жүргiзiп, ай сайын тұтқындалушыларды еңбекке пайдалану туралы берiлетiн есеп жасап қою; </w:t>
      </w:r>
      <w:r>
        <w:br/>
      </w:r>
      <w:r>
        <w:rPr>
          <w:rFonts w:ascii="Times New Roman"/>
          <w:b w:val="false"/>
          <w:i w:val="false"/>
          <w:color w:val="000000"/>
          <w:sz w:val="28"/>
        </w:rPr>
        <w:t xml:space="preserve">
      - арнаулы қабылдау орнындағыларды жұмысқа пайдаланудың есеп-кiтабын жүргiзу; </w:t>
      </w:r>
      <w:r>
        <w:br/>
      </w:r>
      <w:r>
        <w:rPr>
          <w:rFonts w:ascii="Times New Roman"/>
          <w:b w:val="false"/>
          <w:i w:val="false"/>
          <w:color w:val="000000"/>
          <w:sz w:val="28"/>
        </w:rPr>
        <w:t xml:space="preserve">
      - қамалушылардың объектте жүз берген сәтсiз оқиға туралы кәсiпорын (құрылыс) өкiлiмен бiргелiкті белгiленген үлгiдегi акт жасау. </w:t>
      </w:r>
      <w:r>
        <w:br/>
      </w:r>
      <w:r>
        <w:rPr>
          <w:rFonts w:ascii="Times New Roman"/>
          <w:b w:val="false"/>
          <w:i w:val="false"/>
          <w:color w:val="000000"/>
          <w:sz w:val="28"/>
        </w:rPr>
        <w:t xml:space="preserve">
      52. Арнайы бөлiм инспекторының мiндетi: </w:t>
      </w:r>
      <w:r>
        <w:br/>
      </w:r>
      <w:r>
        <w:rPr>
          <w:rFonts w:ascii="Times New Roman"/>
          <w:b w:val="false"/>
          <w:i w:val="false"/>
          <w:color w:val="000000"/>
          <w:sz w:val="28"/>
        </w:rPr>
        <w:t xml:space="preserve">
      - әкiмшiлік тұтқынға алынғандар жөнiнде iс жүргiзiп, жазалау мерзiмi бiткесiн, олардың өз уақытында босауына көз қырын салу; </w:t>
      </w:r>
      <w:r>
        <w:br/>
      </w:r>
      <w:r>
        <w:rPr>
          <w:rFonts w:ascii="Times New Roman"/>
          <w:b w:val="false"/>
          <w:i w:val="false"/>
          <w:color w:val="000000"/>
          <w:sz w:val="28"/>
        </w:rPr>
        <w:t xml:space="preserve">
      - жоғары шектi арнаулы қабылдау орындарында есеп пен әрiптiзбе картотекасын жүргiзу; </w:t>
      </w:r>
      <w:r>
        <w:br/>
      </w:r>
      <w:r>
        <w:rPr>
          <w:rFonts w:ascii="Times New Roman"/>
          <w:b w:val="false"/>
          <w:i w:val="false"/>
          <w:color w:val="000000"/>
          <w:sz w:val="28"/>
        </w:rPr>
        <w:t xml:space="preserve">
      - әкiмшiлiк қамауға алынғандардың жасауы мен тамақтану бағасын төлету туралы есеп (счет) жасап, олардың өз уақытында орындалуын бақылау. </w:t>
      </w:r>
      <w:r>
        <w:br/>
      </w:r>
      <w:r>
        <w:rPr>
          <w:rFonts w:ascii="Times New Roman"/>
          <w:b w:val="false"/>
          <w:i w:val="false"/>
          <w:color w:val="000000"/>
          <w:sz w:val="28"/>
        </w:rPr>
        <w:t xml:space="preserve">
      53. Бөлiмше командирi жеке құрамның тiкелей бастығы болып, сыртқы көрінiсiне жауап бередi. </w:t>
      </w:r>
      <w:r>
        <w:br/>
      </w:r>
      <w:r>
        <w:rPr>
          <w:rFonts w:ascii="Times New Roman"/>
          <w:b w:val="false"/>
          <w:i w:val="false"/>
          <w:color w:val="000000"/>
          <w:sz w:val="28"/>
        </w:rPr>
        <w:t xml:space="preserve">
      Оның мiндетi; </w:t>
      </w:r>
      <w:r>
        <w:br/>
      </w:r>
      <w:r>
        <w:rPr>
          <w:rFonts w:ascii="Times New Roman"/>
          <w:b w:val="false"/>
          <w:i w:val="false"/>
          <w:color w:val="000000"/>
          <w:sz w:val="28"/>
        </w:rPr>
        <w:t xml:space="preserve">
      - бөлiм милиционерлерiне тәлiм мен тәрбие беру; </w:t>
      </w:r>
      <w:r>
        <w:br/>
      </w:r>
      <w:r>
        <w:rPr>
          <w:rFonts w:ascii="Times New Roman"/>
          <w:b w:val="false"/>
          <w:i w:val="false"/>
          <w:color w:val="000000"/>
          <w:sz w:val="28"/>
        </w:rPr>
        <w:t xml:space="preserve">
      - олардан қызметтiк мiндетiн қалтқысыз орындау мен заңды қатаң сақтауды талап ету; </w:t>
      </w:r>
      <w:r>
        <w:br/>
      </w:r>
      <w:r>
        <w:rPr>
          <w:rFonts w:ascii="Times New Roman"/>
          <w:b w:val="false"/>
          <w:i w:val="false"/>
          <w:color w:val="000000"/>
          <w:sz w:val="28"/>
        </w:rPr>
        <w:t xml:space="preserve">
      - қызметке түсетiн милиционерлердi өздерiнiң қызметтiк мiндетiн толық игертетiндей дәрежедегi нұсқау беру; </w:t>
      </w:r>
      <w:r>
        <w:br/>
      </w:r>
      <w:r>
        <w:rPr>
          <w:rFonts w:ascii="Times New Roman"/>
          <w:b w:val="false"/>
          <w:i w:val="false"/>
          <w:color w:val="000000"/>
          <w:sz w:val="28"/>
        </w:rPr>
        <w:t xml:space="preserve">
      - наряд қызметтерiн өз орнында да пост да объекттерде де тексерiп, милиционерлердi қызмет етуге үйрету; </w:t>
      </w:r>
      <w:r>
        <w:br/>
      </w:r>
      <w:r>
        <w:rPr>
          <w:rFonts w:ascii="Times New Roman"/>
          <w:b w:val="false"/>
          <w:i w:val="false"/>
          <w:color w:val="000000"/>
          <w:sz w:val="28"/>
        </w:rPr>
        <w:t xml:space="preserve">
      - бөлiм милиционерлерi есеп жүргiзiп, күн сайын олар жұмысының қорытындысын жасау. </w:t>
      </w:r>
      <w:r>
        <w:br/>
      </w:r>
      <w:r>
        <w:rPr>
          <w:rFonts w:ascii="Times New Roman"/>
          <w:b w:val="false"/>
          <w:i w:val="false"/>
          <w:color w:val="000000"/>
          <w:sz w:val="28"/>
        </w:rPr>
        <w:t xml:space="preserve">
      54. Әкiмшiлiк қамауға алынғандары күзететiн пост милиционерi арнаулы қабылдау орны бойынша кезекшi мен бөлiм командирiне бағынышты. </w:t>
      </w:r>
      <w:r>
        <w:br/>
      </w:r>
      <w:r>
        <w:rPr>
          <w:rFonts w:ascii="Times New Roman"/>
          <w:b w:val="false"/>
          <w:i w:val="false"/>
          <w:color w:val="000000"/>
          <w:sz w:val="28"/>
        </w:rPr>
        <w:t xml:space="preserve">
      Оның мiндетi: </w:t>
      </w:r>
      <w:r>
        <w:br/>
      </w:r>
      <w:r>
        <w:rPr>
          <w:rFonts w:ascii="Times New Roman"/>
          <w:b w:val="false"/>
          <w:i w:val="false"/>
          <w:color w:val="000000"/>
          <w:sz w:val="28"/>
        </w:rPr>
        <w:t xml:space="preserve">
      - постағы жұмысты бастарда арнаулы қабылдау орнының бөлмелерiндегi қамалушыларды қабылдау; </w:t>
      </w:r>
      <w:r>
        <w:br/>
      </w:r>
      <w:r>
        <w:rPr>
          <w:rFonts w:ascii="Times New Roman"/>
          <w:b w:val="false"/>
          <w:i w:val="false"/>
          <w:color w:val="000000"/>
          <w:sz w:val="28"/>
        </w:rPr>
        <w:t xml:space="preserve">
      - қамалушыларды тiнту; </w:t>
      </w:r>
      <w:r>
        <w:br/>
      </w:r>
      <w:r>
        <w:rPr>
          <w:rFonts w:ascii="Times New Roman"/>
          <w:b w:val="false"/>
          <w:i w:val="false"/>
          <w:color w:val="000000"/>
          <w:sz w:val="28"/>
        </w:rPr>
        <w:t xml:space="preserve">
      - қамалушыларды ұдайы бақылау, олардың сақтау режимi мен iшкi күн тәртiбiн орындауын қамтамасыз ету; өзiн өзi өлтiру немесе жарақаттаудың алдын алу бойынша шаралар қолдану; </w:t>
      </w:r>
      <w:r>
        <w:br/>
      </w:r>
      <w:r>
        <w:rPr>
          <w:rFonts w:ascii="Times New Roman"/>
          <w:b w:val="false"/>
          <w:i w:val="false"/>
          <w:color w:val="000000"/>
          <w:sz w:val="28"/>
        </w:rPr>
        <w:t xml:space="preserve">
      - алмасып жатқан милиционер немесе арнаулы қабылдау орны бойынша кезекшiмен бiргелiкте әкiмшiлiк тұтқынға алынғандар сақталатын бөлмелердiң жағдайын, керекет, терезе, еден, төбе, жылыту жүйелерi, есiктер, iлмешектер дұрыстығы мен құрал саймандардың барлығын тексередi; </w:t>
      </w:r>
      <w:r>
        <w:br/>
      </w:r>
      <w:r>
        <w:rPr>
          <w:rFonts w:ascii="Times New Roman"/>
          <w:b w:val="false"/>
          <w:i w:val="false"/>
          <w:color w:val="000000"/>
          <w:sz w:val="28"/>
        </w:rPr>
        <w:t xml:space="preserve">
      - түнде қамаудағылар сақталатын жердiң жарық болуына көз қырын салу; </w:t>
      </w:r>
      <w:r>
        <w:br/>
      </w:r>
      <w:r>
        <w:rPr>
          <w:rFonts w:ascii="Times New Roman"/>
          <w:b w:val="false"/>
          <w:i w:val="false"/>
          <w:color w:val="000000"/>
          <w:sz w:val="28"/>
        </w:rPr>
        <w:t xml:space="preserve">
      - дабыл мен байланыстың дұрыстығын тексеру; </w:t>
      </w:r>
      <w:r>
        <w:br/>
      </w:r>
      <w:r>
        <w:rPr>
          <w:rFonts w:ascii="Times New Roman"/>
          <w:b w:val="false"/>
          <w:i w:val="false"/>
          <w:color w:val="000000"/>
          <w:sz w:val="28"/>
        </w:rPr>
        <w:t xml:space="preserve">
      - қамаудағылардың қашуға ниеттенуi, тәртiпсiздiк жасау сияқты басқа да бұзақылықтары туралы дереу арнаулы қабылдау орны бойынша кезекшiге баяндау; </w:t>
      </w:r>
      <w:r>
        <w:br/>
      </w:r>
      <w:r>
        <w:rPr>
          <w:rFonts w:ascii="Times New Roman"/>
          <w:b w:val="false"/>
          <w:i w:val="false"/>
          <w:color w:val="000000"/>
          <w:sz w:val="28"/>
        </w:rPr>
        <w:t xml:space="preserve">
      - қамаудағы адам ауырған жағдайда бұл туралы медицина қызметкерi мен арнаулы қабылдау орны бойынша кезекшiге хабар беру. </w:t>
      </w:r>
      <w:r>
        <w:br/>
      </w:r>
      <w:r>
        <w:rPr>
          <w:rFonts w:ascii="Times New Roman"/>
          <w:b w:val="false"/>
          <w:i w:val="false"/>
          <w:color w:val="000000"/>
          <w:sz w:val="28"/>
        </w:rPr>
        <w:t xml:space="preserve">
      55. Тексерiп өткiзу пунктi бойынша кезекшi милиционер арнаулы қабылдау орны бойынша кезекшi мен бөлiм командирiне бағынышты. </w:t>
      </w:r>
      <w:r>
        <w:br/>
      </w:r>
      <w:r>
        <w:rPr>
          <w:rFonts w:ascii="Times New Roman"/>
          <w:b w:val="false"/>
          <w:i w:val="false"/>
          <w:color w:val="000000"/>
          <w:sz w:val="28"/>
        </w:rPr>
        <w:t xml:space="preserve">
      Оның мiндетi: </w:t>
      </w:r>
      <w:r>
        <w:br/>
      </w:r>
      <w:r>
        <w:rPr>
          <w:rFonts w:ascii="Times New Roman"/>
          <w:b w:val="false"/>
          <w:i w:val="false"/>
          <w:color w:val="000000"/>
          <w:sz w:val="28"/>
        </w:rPr>
        <w:t xml:space="preserve">
      - арнаулы қабылдау орнындағы өткiзу режимiн жүзеге асыру, қабылдау орны ауқымынан қамаудағылардың өз еркiмен шығуы мен бөгде адамдардың кiруiне жол қоймау; </w:t>
      </w:r>
      <w:r>
        <w:br/>
      </w:r>
      <w:r>
        <w:rPr>
          <w:rFonts w:ascii="Times New Roman"/>
          <w:b w:val="false"/>
          <w:i w:val="false"/>
          <w:color w:val="000000"/>
          <w:sz w:val="28"/>
        </w:rPr>
        <w:t xml:space="preserve">
      - босатылған азаматтарды ТӨП-нен белгiленген үлгiдегi анықтамамен шығару; </w:t>
      </w:r>
      <w:r>
        <w:br/>
      </w:r>
      <w:r>
        <w:rPr>
          <w:rFonts w:ascii="Times New Roman"/>
          <w:b w:val="false"/>
          <w:i w:val="false"/>
          <w:color w:val="000000"/>
          <w:sz w:val="28"/>
        </w:rPr>
        <w:t xml:space="preserve">
      - ТӨП-нен өтетiн көлiктi тексеру, арнаулы қабылдау орнына тыйым салынған заттарды көлiкпен алып кiруге жол қоймау; </w:t>
      </w:r>
      <w:r>
        <w:br/>
      </w:r>
      <w:r>
        <w:rPr>
          <w:rFonts w:ascii="Times New Roman"/>
          <w:b w:val="false"/>
          <w:i w:val="false"/>
          <w:color w:val="000000"/>
          <w:sz w:val="28"/>
        </w:rPr>
        <w:t xml:space="preserve">
      - қамаудағылар жұмыстан келгенде, оларды қабылдау мен тiнтуге қатысу. </w:t>
      </w:r>
      <w:r>
        <w:br/>
      </w:r>
      <w:r>
        <w:rPr>
          <w:rFonts w:ascii="Times New Roman"/>
          <w:b w:val="false"/>
          <w:i w:val="false"/>
          <w:color w:val="000000"/>
          <w:sz w:val="28"/>
        </w:rPr>
        <w:t xml:space="preserve">
      56. Күзетушi милиционер еңбекке қолдану жөнiндегi инспекторға, арнаулы қабылдау орны бойынша кезекшi және бөлiм командирiне бағынышты. </w:t>
      </w:r>
      <w:r>
        <w:br/>
      </w:r>
      <w:r>
        <w:rPr>
          <w:rFonts w:ascii="Times New Roman"/>
          <w:b w:val="false"/>
          <w:i w:val="false"/>
          <w:color w:val="000000"/>
          <w:sz w:val="28"/>
        </w:rPr>
        <w:t xml:space="preserve">
      Оның мiндетi: </w:t>
      </w:r>
      <w:r>
        <w:br/>
      </w:r>
      <w:r>
        <w:rPr>
          <w:rFonts w:ascii="Times New Roman"/>
          <w:b w:val="false"/>
          <w:i w:val="false"/>
          <w:color w:val="000000"/>
          <w:sz w:val="28"/>
        </w:rPr>
        <w:t xml:space="preserve">
      - қамалушыларды арнаулы қабылдау орны бойынша кезекшiден тiзiм бойынша қабылдап, оларды жұмыс орны мен кейiн қарай күзету, оларды жұмыс орнында күзету; </w:t>
      </w:r>
      <w:r>
        <w:br/>
      </w:r>
      <w:r>
        <w:rPr>
          <w:rFonts w:ascii="Times New Roman"/>
          <w:b w:val="false"/>
          <w:i w:val="false"/>
          <w:color w:val="000000"/>
          <w:sz w:val="28"/>
        </w:rPr>
        <w:t xml:space="preserve">
      - қамалушылардың өндiрiстiк тапсырманы орындауын қамтамасыз ету; </w:t>
      </w:r>
      <w:r>
        <w:br/>
      </w:r>
      <w:r>
        <w:rPr>
          <w:rFonts w:ascii="Times New Roman"/>
          <w:b w:val="false"/>
          <w:i w:val="false"/>
          <w:color w:val="000000"/>
          <w:sz w:val="28"/>
        </w:rPr>
        <w:t xml:space="preserve">
      - рапортпен жұмыс орнындағы, жол бойындағы оқиғалар, сондай-ақ тұтқындардың өндiрiстiк тапсырманы орындаудан бас тартуы туралы баяндау; </w:t>
      </w:r>
      <w:r>
        <w:br/>
      </w:r>
      <w:r>
        <w:rPr>
          <w:rFonts w:ascii="Times New Roman"/>
          <w:b w:val="false"/>
          <w:i w:val="false"/>
          <w:color w:val="000000"/>
          <w:sz w:val="28"/>
        </w:rPr>
        <w:t xml:space="preserve">
      - жұмыстан келген қамалушыларды тексеруге қатысу. </w:t>
      </w:r>
      <w:r>
        <w:br/>
      </w:r>
      <w:r>
        <w:rPr>
          <w:rFonts w:ascii="Times New Roman"/>
          <w:b w:val="false"/>
          <w:i w:val="false"/>
          <w:color w:val="000000"/>
          <w:sz w:val="28"/>
        </w:rPr>
        <w:t xml:space="preserve">
      57. Дәрiгер (фельдшер) арнаулы қабылдау орнының бастығына, оның орынбасарына, ал олар болмаса - арнаулы қабылдау орны бойынша кезекшiге бағынышты болып, арнаулы қабылдау орнындағыларға медициналық қызмет көрсетуге жауапкер. </w:t>
      </w:r>
      <w:r>
        <w:br/>
      </w:r>
      <w:r>
        <w:rPr>
          <w:rFonts w:ascii="Times New Roman"/>
          <w:b w:val="false"/>
          <w:i w:val="false"/>
          <w:color w:val="000000"/>
          <w:sz w:val="28"/>
        </w:rPr>
        <w:t xml:space="preserve">
      Оның мiндетi: </w:t>
      </w:r>
      <w:r>
        <w:br/>
      </w:r>
      <w:r>
        <w:rPr>
          <w:rFonts w:ascii="Times New Roman"/>
          <w:b w:val="false"/>
          <w:i w:val="false"/>
          <w:color w:val="000000"/>
          <w:sz w:val="28"/>
        </w:rPr>
        <w:t xml:space="preserve">
      - қамалушы арнаулы қабылдау орнына түскенде медициналық тексерiстен өткiзу; </w:t>
      </w:r>
      <w:r>
        <w:br/>
      </w:r>
      <w:r>
        <w:rPr>
          <w:rFonts w:ascii="Times New Roman"/>
          <w:b w:val="false"/>
          <w:i w:val="false"/>
          <w:color w:val="000000"/>
          <w:sz w:val="28"/>
        </w:rPr>
        <w:t xml:space="preserve">
      - қамалушылардың денсаулық жағдайын бақылап, оларға қажет жәрдем көрсету; науқас денсаулығының кенет төмендеген жағдайында, жедел медициналық жәрдем шақыру; </w:t>
      </w:r>
      <w:r>
        <w:br/>
      </w:r>
      <w:r>
        <w:rPr>
          <w:rFonts w:ascii="Times New Roman"/>
          <w:b w:val="false"/>
          <w:i w:val="false"/>
          <w:color w:val="000000"/>
          <w:sz w:val="28"/>
        </w:rPr>
        <w:t xml:space="preserve">
      - арнаулы қабылдау орны ғимаратының санитарлық жағдайына көз қырын салып, ондағы белгiленген ауа температурасын сақтауды бақылау, өз уақытында қамалушыларды, олардың киiмдерiн және заттарын тазалау; </w:t>
      </w:r>
      <w:r>
        <w:br/>
      </w:r>
      <w:r>
        <w:rPr>
          <w:rFonts w:ascii="Times New Roman"/>
          <w:b w:val="false"/>
          <w:i w:val="false"/>
          <w:color w:val="000000"/>
          <w:sz w:val="28"/>
        </w:rPr>
        <w:t xml:space="preserve">
      - жұқпалы ауруларға қарсы қажеттi шаралар жасау. </w:t>
      </w:r>
      <w:r>
        <w:br/>
      </w:r>
      <w:r>
        <w:rPr>
          <w:rFonts w:ascii="Times New Roman"/>
          <w:b w:val="false"/>
          <w:i w:val="false"/>
          <w:color w:val="000000"/>
          <w:sz w:val="28"/>
        </w:rPr>
        <w:t xml:space="preserve">
      58. Аға бухгалтер арнаулы қабылдау орнының бастығына бағынады да, </w:t>
      </w:r>
    </w:p>
    <w:bookmarkStart w:name="z12"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бухгалтерлiк есеп жұмыстарын орындап, белгiленген талаптарға сай шығын </w:t>
      </w:r>
    </w:p>
    <w:p>
      <w:pPr>
        <w:spacing w:after="0"/>
        <w:ind w:left="0"/>
        <w:jc w:val="both"/>
      </w:pPr>
      <w:r>
        <w:rPr>
          <w:rFonts w:ascii="Times New Roman"/>
          <w:b w:val="false"/>
          <w:i w:val="false"/>
          <w:color w:val="000000"/>
          <w:sz w:val="28"/>
        </w:rPr>
        <w:t>сметаларын орындай отырып, есеп жүргiзедi.</w:t>
      </w:r>
    </w:p>
    <w:p>
      <w:pPr>
        <w:spacing w:after="0"/>
        <w:ind w:left="0"/>
        <w:jc w:val="both"/>
      </w:pPr>
      <w:r>
        <w:rPr>
          <w:rFonts w:ascii="Times New Roman"/>
          <w:b w:val="false"/>
          <w:i w:val="false"/>
          <w:color w:val="000000"/>
          <w:sz w:val="28"/>
        </w:rPr>
        <w:t>     Оның мiндетi:</w:t>
      </w:r>
    </w:p>
    <w:p>
      <w:pPr>
        <w:spacing w:after="0"/>
        <w:ind w:left="0"/>
        <w:jc w:val="both"/>
      </w:pPr>
      <w:r>
        <w:rPr>
          <w:rFonts w:ascii="Times New Roman"/>
          <w:b w:val="false"/>
          <w:i w:val="false"/>
          <w:color w:val="000000"/>
          <w:sz w:val="28"/>
        </w:rPr>
        <w:t xml:space="preserve">     - арнаулы қабылдау орнынан шыққасын тамақ пен орынға төленетiн сома </w:t>
      </w:r>
    </w:p>
    <w:p>
      <w:pPr>
        <w:spacing w:after="0"/>
        <w:ind w:left="0"/>
        <w:jc w:val="both"/>
      </w:pPr>
      <w:r>
        <w:rPr>
          <w:rFonts w:ascii="Times New Roman"/>
          <w:b w:val="false"/>
          <w:i w:val="false"/>
          <w:color w:val="000000"/>
          <w:sz w:val="28"/>
        </w:rPr>
        <w:t>көрсетiлiп есеп (счет) берiлгендердiң есебiн жүргiзу;</w:t>
      </w:r>
    </w:p>
    <w:p>
      <w:pPr>
        <w:spacing w:after="0"/>
        <w:ind w:left="0"/>
        <w:jc w:val="both"/>
      </w:pPr>
      <w:r>
        <w:rPr>
          <w:rFonts w:ascii="Times New Roman"/>
          <w:b w:val="false"/>
          <w:i w:val="false"/>
          <w:color w:val="000000"/>
          <w:sz w:val="28"/>
        </w:rPr>
        <w:t xml:space="preserve">     - осы сомалардың белгiленген мерзiмде төленiп олардың өз уақытында </w:t>
      </w:r>
    </w:p>
    <w:p>
      <w:pPr>
        <w:spacing w:after="0"/>
        <w:ind w:left="0"/>
        <w:jc w:val="both"/>
      </w:pPr>
      <w:r>
        <w:rPr>
          <w:rFonts w:ascii="Times New Roman"/>
          <w:b w:val="false"/>
          <w:i w:val="false"/>
          <w:color w:val="000000"/>
          <w:sz w:val="28"/>
        </w:rPr>
        <w:t>тиiстi бюджетке кiрiс қылынуын бақылайды;</w:t>
      </w:r>
    </w:p>
    <w:p>
      <w:pPr>
        <w:spacing w:after="0"/>
        <w:ind w:left="0"/>
        <w:jc w:val="both"/>
      </w:pPr>
      <w:r>
        <w:rPr>
          <w:rFonts w:ascii="Times New Roman"/>
          <w:b w:val="false"/>
          <w:i w:val="false"/>
          <w:color w:val="000000"/>
          <w:sz w:val="28"/>
        </w:rPr>
        <w:t>     - белгiленген тәртiпте тиiстi соманы төлетуге қажеттi шаралар жасайды.</w:t>
      </w:r>
    </w:p>
    <w:p>
      <w:pPr>
        <w:spacing w:after="0"/>
        <w:ind w:left="0"/>
        <w:jc w:val="both"/>
      </w:pPr>
      <w:r>
        <w:rPr>
          <w:rFonts w:ascii="Times New Roman"/>
          <w:b w:val="false"/>
          <w:i w:val="false"/>
          <w:color w:val="000000"/>
          <w:sz w:val="28"/>
        </w:rPr>
        <w:t xml:space="preserve">     59. Басқа қызметкерлердiң мiндетiн "Қазақстан Республикасының iшкi </w:t>
      </w:r>
    </w:p>
    <w:p>
      <w:pPr>
        <w:spacing w:after="0"/>
        <w:ind w:left="0"/>
        <w:jc w:val="both"/>
      </w:pPr>
      <w:r>
        <w:rPr>
          <w:rFonts w:ascii="Times New Roman"/>
          <w:b w:val="false"/>
          <w:i w:val="false"/>
          <w:color w:val="000000"/>
          <w:sz w:val="28"/>
        </w:rPr>
        <w:t xml:space="preserve">iстер жөнiндегi" Заңына сәйкестендiрiп арнаулы қабылдау орнының бастығы </w:t>
      </w:r>
    </w:p>
    <w:p>
      <w:pPr>
        <w:spacing w:after="0"/>
        <w:ind w:left="0"/>
        <w:jc w:val="both"/>
      </w:pPr>
      <w:r>
        <w:rPr>
          <w:rFonts w:ascii="Times New Roman"/>
          <w:b w:val="false"/>
          <w:i w:val="false"/>
          <w:color w:val="000000"/>
          <w:sz w:val="28"/>
        </w:rPr>
        <w:t xml:space="preserve">жасайды да, оны осы айтылған мекеме тиiстi iшкi iстер органының бастығы </w:t>
      </w:r>
    </w:p>
    <w:p>
      <w:pPr>
        <w:spacing w:after="0"/>
        <w:ind w:left="0"/>
        <w:jc w:val="both"/>
      </w:pPr>
      <w:r>
        <w:rPr>
          <w:rFonts w:ascii="Times New Roman"/>
          <w:b w:val="false"/>
          <w:i w:val="false"/>
          <w:color w:val="000000"/>
          <w:sz w:val="28"/>
        </w:rPr>
        <w:t>бекiтедi.</w:t>
      </w:r>
    </w:p>
    <w:p>
      <w:pPr>
        <w:spacing w:after="0"/>
        <w:ind w:left="0"/>
        <w:jc w:val="both"/>
      </w:pPr>
      <w:r>
        <w:rPr>
          <w:rFonts w:ascii="Times New Roman"/>
          <w:b w:val="false"/>
          <w:i w:val="false"/>
          <w:color w:val="000000"/>
          <w:sz w:val="28"/>
        </w:rPr>
        <w:t>                                        Қазақстан Республикасы IIМ-нiң</w:t>
      </w:r>
    </w:p>
    <w:p>
      <w:pPr>
        <w:spacing w:after="0"/>
        <w:ind w:left="0"/>
        <w:jc w:val="both"/>
      </w:pPr>
      <w:r>
        <w:rPr>
          <w:rFonts w:ascii="Times New Roman"/>
          <w:b w:val="false"/>
          <w:i w:val="false"/>
          <w:color w:val="000000"/>
          <w:sz w:val="28"/>
        </w:rPr>
        <w:t>                                     1993 жылғы 5 сәуiрдегi N 133 бұйрығына</w:t>
      </w:r>
    </w:p>
    <w:p>
      <w:pPr>
        <w:spacing w:after="0"/>
        <w:ind w:left="0"/>
        <w:jc w:val="both"/>
      </w:pPr>
      <w:r>
        <w:rPr>
          <w:rFonts w:ascii="Times New Roman"/>
          <w:b w:val="false"/>
          <w:i w:val="false"/>
          <w:color w:val="000000"/>
          <w:sz w:val="28"/>
        </w:rPr>
        <w:t>                                                 N 2 қосымша</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Прокуратурасымен</w:t>
      </w:r>
    </w:p>
    <w:p>
      <w:pPr>
        <w:spacing w:after="0"/>
        <w:ind w:left="0"/>
        <w:jc w:val="both"/>
      </w:pPr>
      <w:r>
        <w:rPr>
          <w:rFonts w:ascii="Times New Roman"/>
          <w:b w:val="false"/>
          <w:i w:val="false"/>
          <w:color w:val="000000"/>
          <w:sz w:val="28"/>
        </w:rPr>
        <w:t>          келiсiлген</w:t>
      </w:r>
    </w:p>
    <w:p>
      <w:pPr>
        <w:spacing w:after="0"/>
        <w:ind w:left="0"/>
        <w:jc w:val="both"/>
      </w:pPr>
      <w:r>
        <w:rPr>
          <w:rFonts w:ascii="Times New Roman"/>
          <w:b w:val="false"/>
          <w:i w:val="false"/>
          <w:color w:val="000000"/>
          <w:sz w:val="28"/>
        </w:rPr>
        <w:t>            Iшкi iстер органдарындағы арнаулы қабылдау орындарында</w:t>
      </w:r>
    </w:p>
    <w:p>
      <w:pPr>
        <w:spacing w:after="0"/>
        <w:ind w:left="0"/>
        <w:jc w:val="both"/>
      </w:pPr>
      <w:r>
        <w:rPr>
          <w:rFonts w:ascii="Times New Roman"/>
          <w:b w:val="false"/>
          <w:i w:val="false"/>
          <w:color w:val="000000"/>
          <w:sz w:val="28"/>
        </w:rPr>
        <w:t>                әкiмшiлiк қамауға алынғандарды сақтау туралы</w:t>
      </w:r>
    </w:p>
    <w:p>
      <w:pPr>
        <w:spacing w:after="0"/>
        <w:ind w:left="0"/>
        <w:jc w:val="both"/>
      </w:pPr>
      <w:r>
        <w:rPr>
          <w:rFonts w:ascii="Times New Roman"/>
          <w:b w:val="false"/>
          <w:i w:val="false"/>
          <w:color w:val="000000"/>
          <w:sz w:val="28"/>
        </w:rPr>
        <w:t>                               ТӘРТIП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Әкiмшiлiк қамауда болуға арнаулы қабылдау орнына апарылғандар тiнтiлiп, санитариялық тазалаудан өтедi. Оларда жеке куәлiк құжат болмаса, олар суретке түсiрiлiп, дактило көшiрме жасалады. </w:t>
      </w:r>
      <w:r>
        <w:br/>
      </w:r>
      <w:r>
        <w:rPr>
          <w:rFonts w:ascii="Times New Roman"/>
          <w:b w:val="false"/>
          <w:i w:val="false"/>
          <w:color w:val="000000"/>
          <w:sz w:val="28"/>
        </w:rPr>
        <w:t xml:space="preserve">
      2. Тұтқындағылар арналуы қабылдау орнында жабық бөлмеде және ұдайы күзетте болады. </w:t>
      </w:r>
      <w:r>
        <w:br/>
      </w:r>
      <w:r>
        <w:rPr>
          <w:rFonts w:ascii="Times New Roman"/>
          <w:b w:val="false"/>
          <w:i w:val="false"/>
          <w:color w:val="000000"/>
          <w:sz w:val="28"/>
        </w:rPr>
        <w:t xml:space="preserve">
      3. Оларға көрпе-төсек, стол ойындары және газет-журналдар берiледi. </w:t>
      </w:r>
      <w:r>
        <w:br/>
      </w:r>
      <w:r>
        <w:rPr>
          <w:rFonts w:ascii="Times New Roman"/>
          <w:b w:val="false"/>
          <w:i w:val="false"/>
          <w:color w:val="000000"/>
          <w:sz w:val="28"/>
        </w:rPr>
        <w:t xml:space="preserve">
      4. Арнайы қабылдау орнындағы бұзақылық жасаған, күшпен қарсылық көрсеткен немесе басқа да зорлық-зомбылық әрекеттер жасайтын қамаудағыларға кiсен салынбайды. Олар жалғыз адамдық бөлмеде сақталады. </w:t>
      </w:r>
      <w:r>
        <w:br/>
      </w:r>
      <w:r>
        <w:rPr>
          <w:rFonts w:ascii="Times New Roman"/>
          <w:b w:val="false"/>
          <w:i w:val="false"/>
          <w:color w:val="000000"/>
          <w:sz w:val="28"/>
        </w:rPr>
        <w:t xml:space="preserve">
      5. Әкiмшiлiк қамауға алынғандар арнаулы қабылдау орны бастығының осы ереженiң 6 п. сай белгiлеуiмен жұмысқа жолданады. Олардың жұмыс уақыты - 8 сағат. </w:t>
      </w:r>
      <w:r>
        <w:br/>
      </w:r>
      <w:r>
        <w:rPr>
          <w:rFonts w:ascii="Times New Roman"/>
          <w:b w:val="false"/>
          <w:i w:val="false"/>
          <w:color w:val="000000"/>
          <w:sz w:val="28"/>
        </w:rPr>
        <w:t xml:space="preserve">
      6. Оларға күн сайын белгiленген түрдегi ыстық тамақ берiледi. </w:t>
      </w:r>
      <w:r>
        <w:br/>
      </w:r>
      <w:r>
        <w:rPr>
          <w:rFonts w:ascii="Times New Roman"/>
          <w:b w:val="false"/>
          <w:i w:val="false"/>
          <w:color w:val="000000"/>
          <w:sz w:val="28"/>
        </w:rPr>
        <w:t xml:space="preserve">
      7. Әкiмшiлiк қамауға алынғандарға әр күнi серуен үшiн кемiнде екi сағат уақыт берiледi. </w:t>
      </w:r>
      <w:r>
        <w:br/>
      </w:r>
      <w:r>
        <w:rPr>
          <w:rFonts w:ascii="Times New Roman"/>
          <w:b w:val="false"/>
          <w:i w:val="false"/>
          <w:color w:val="000000"/>
          <w:sz w:val="28"/>
        </w:rPr>
        <w:t xml:space="preserve">
      8. Арнаулы қабылдау орнындағы тамақ пен орны үшiн IIББ, IIБ-сының қаржы бөлiмдерiнiң бiр тәулiк сайынғы белгiленген көлемдегi бағасы даусыз тәртiппен төлетiледi. </w:t>
      </w:r>
      <w:r>
        <w:br/>
      </w:r>
      <w:r>
        <w:rPr>
          <w:rFonts w:ascii="Times New Roman"/>
          <w:b w:val="false"/>
          <w:i w:val="false"/>
          <w:color w:val="000000"/>
          <w:sz w:val="28"/>
        </w:rPr>
        <w:t>
 </w:t>
      </w:r>
      <w:r>
        <w:br/>
      </w:r>
      <w:r>
        <w:rPr>
          <w:rFonts w:ascii="Times New Roman"/>
          <w:b w:val="false"/>
          <w:i w:val="false"/>
          <w:color w:val="000000"/>
          <w:sz w:val="28"/>
        </w:rPr>
        <w:t xml:space="preserve">
      2. АРНАУЛЫ ҚАБЫЛДАУ ОРНЫНДАҒЫ ҚАМАУДАҒЫЛАРДЫҢ НЕГIЗГI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Қамаудағылар арнаулы қабылдау орнындағы белгiленген тәртiп пен арнаулы қабылдау орны қызметкерлерiнiң заңды талаптарын дәл орындауы тиiс. Ол санитарлық-гигиена тәртiбiн сақтап, сыртқы көрiнiсi ұқыпты болуы және ұдайы бөлме тазалығын сақтауы шарт. Олар арнаулы қабылдау орны қызметкерлерiмен де, бiр-бiрiмен де сыпайы қатынаста болуы тиiс. Камераға арнаулы қабылдау орнының қызметкерi кiргенде орнынан тұру қажет. Мемлекет мүлкiн ұқыпты ұстау керек. Олар әкiмшiлiк белгiлеуiмен кезекшi болады. Жұмысты адал орындап, техника қауiпсiздiгi тәртiбi мен өрттiң алдын алу режимiн сақтауы тиiс. </w:t>
      </w:r>
      <w:r>
        <w:br/>
      </w:r>
      <w:r>
        <w:rPr>
          <w:rFonts w:ascii="Times New Roman"/>
          <w:b w:val="false"/>
          <w:i w:val="false"/>
          <w:color w:val="000000"/>
          <w:sz w:val="28"/>
        </w:rPr>
        <w:t xml:space="preserve">
      10. Әкiмшiлiк қамаудағы кезекшiнiң мiндетi: </w:t>
      </w:r>
      <w:r>
        <w:br/>
      </w:r>
      <w:r>
        <w:rPr>
          <w:rFonts w:ascii="Times New Roman"/>
          <w:b w:val="false"/>
          <w:i w:val="false"/>
          <w:color w:val="000000"/>
          <w:sz w:val="28"/>
        </w:rPr>
        <w:t xml:space="preserve">
      - бөлме тазалығын сақтау: едендi сыпыру, онымен iшетiн су тұрған </w:t>
      </w:r>
    </w:p>
    <w:bookmarkEnd w:id="10"/>
    <w:bookmarkStart w:name="z15"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ыдысты жуу;</w:t>
      </w:r>
    </w:p>
    <w:p>
      <w:pPr>
        <w:spacing w:after="0"/>
        <w:ind w:left="0"/>
        <w:jc w:val="both"/>
      </w:pPr>
      <w:r>
        <w:rPr>
          <w:rFonts w:ascii="Times New Roman"/>
          <w:b w:val="false"/>
          <w:i w:val="false"/>
          <w:color w:val="000000"/>
          <w:sz w:val="28"/>
        </w:rPr>
        <w:t xml:space="preserve">     - қамаудағылар үшiн ыдыс алу, камера аспаптарының, жабдықтарының </w:t>
      </w:r>
    </w:p>
    <w:p>
      <w:pPr>
        <w:spacing w:after="0"/>
        <w:ind w:left="0"/>
        <w:jc w:val="both"/>
      </w:pPr>
      <w:r>
        <w:rPr>
          <w:rFonts w:ascii="Times New Roman"/>
          <w:b w:val="false"/>
          <w:i w:val="false"/>
          <w:color w:val="000000"/>
          <w:sz w:val="28"/>
        </w:rPr>
        <w:t>т.с.с. басқа да мүлiктердiң түгелдiгiн бақылау;</w:t>
      </w:r>
    </w:p>
    <w:p>
      <w:pPr>
        <w:spacing w:after="0"/>
        <w:ind w:left="0"/>
        <w:jc w:val="both"/>
      </w:pPr>
      <w:r>
        <w:rPr>
          <w:rFonts w:ascii="Times New Roman"/>
          <w:b w:val="false"/>
          <w:i w:val="false"/>
          <w:color w:val="000000"/>
          <w:sz w:val="28"/>
        </w:rPr>
        <w:t>     - түнде бөлмелердегi шырақтардың жанып тұруын бақылау.</w:t>
      </w:r>
    </w:p>
    <w:p>
      <w:pPr>
        <w:spacing w:after="0"/>
        <w:ind w:left="0"/>
        <w:jc w:val="both"/>
      </w:pPr>
      <w:r>
        <w:rPr>
          <w:rFonts w:ascii="Times New Roman"/>
          <w:b w:val="false"/>
          <w:i w:val="false"/>
          <w:color w:val="000000"/>
          <w:sz w:val="28"/>
        </w:rPr>
        <w:t>     3. АРНАЙЫ ҚАБЫЛДАУ ОРНЫНДАҒЫЛАРДЫҢ ҚҰҚЫҚТАРЫ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Қамаудағылар төмендегi құқықтарға ие:</w:t>
      </w:r>
    </w:p>
    <w:p>
      <w:pPr>
        <w:spacing w:after="0"/>
        <w:ind w:left="0"/>
        <w:jc w:val="both"/>
      </w:pPr>
      <w:r>
        <w:rPr>
          <w:rFonts w:ascii="Times New Roman"/>
          <w:b w:val="false"/>
          <w:i w:val="false"/>
          <w:color w:val="000000"/>
          <w:sz w:val="28"/>
        </w:rPr>
        <w:t xml:space="preserve">     - белгiленген шамадағы тамақ және зат пен қызмет көрсетiлу мен </w:t>
      </w:r>
    </w:p>
    <w:p>
      <w:pPr>
        <w:spacing w:after="0"/>
        <w:ind w:left="0"/>
        <w:jc w:val="both"/>
      </w:pPr>
      <w:r>
        <w:rPr>
          <w:rFonts w:ascii="Times New Roman"/>
          <w:b w:val="false"/>
          <w:i w:val="false"/>
          <w:color w:val="000000"/>
          <w:sz w:val="28"/>
        </w:rPr>
        <w:t>қамтамасыз етiлуге;</w:t>
      </w:r>
    </w:p>
    <w:p>
      <w:pPr>
        <w:spacing w:after="0"/>
        <w:ind w:left="0"/>
        <w:jc w:val="both"/>
      </w:pPr>
      <w:r>
        <w:rPr>
          <w:rFonts w:ascii="Times New Roman"/>
          <w:b w:val="false"/>
          <w:i w:val="false"/>
          <w:color w:val="000000"/>
          <w:sz w:val="28"/>
        </w:rPr>
        <w:t>     - жатақ орынға ие болуға;</w:t>
      </w:r>
    </w:p>
    <w:p>
      <w:pPr>
        <w:spacing w:after="0"/>
        <w:ind w:left="0"/>
        <w:jc w:val="both"/>
      </w:pPr>
      <w:r>
        <w:rPr>
          <w:rFonts w:ascii="Times New Roman"/>
          <w:b w:val="false"/>
          <w:i w:val="false"/>
          <w:color w:val="000000"/>
          <w:sz w:val="28"/>
        </w:rPr>
        <w:t>     - арнаулы қабылдау орнының бастығы арқылы арыздар мен шағымдар беруге;</w:t>
      </w:r>
    </w:p>
    <w:p>
      <w:pPr>
        <w:spacing w:after="0"/>
        <w:ind w:left="0"/>
        <w:jc w:val="both"/>
      </w:pPr>
      <w:r>
        <w:rPr>
          <w:rFonts w:ascii="Times New Roman"/>
          <w:b w:val="false"/>
          <w:i w:val="false"/>
          <w:color w:val="000000"/>
          <w:sz w:val="28"/>
        </w:rPr>
        <w:t>     - газет және журналдар оқуға;</w:t>
      </w:r>
    </w:p>
    <w:p>
      <w:pPr>
        <w:spacing w:after="0"/>
        <w:ind w:left="0"/>
        <w:jc w:val="both"/>
      </w:pPr>
      <w:r>
        <w:rPr>
          <w:rFonts w:ascii="Times New Roman"/>
          <w:b w:val="false"/>
          <w:i w:val="false"/>
          <w:color w:val="000000"/>
          <w:sz w:val="28"/>
        </w:rPr>
        <w:t xml:space="preserve">     - өзiнiң маусымдық киiмдерiн киюге, өзiнде ұзындығы 50 см-аспайтын </w:t>
      </w:r>
    </w:p>
    <w:p>
      <w:pPr>
        <w:spacing w:after="0"/>
        <w:ind w:left="0"/>
        <w:jc w:val="both"/>
      </w:pPr>
      <w:r>
        <w:rPr>
          <w:rFonts w:ascii="Times New Roman"/>
          <w:b w:val="false"/>
          <w:i w:val="false"/>
          <w:color w:val="000000"/>
          <w:sz w:val="28"/>
        </w:rPr>
        <w:t xml:space="preserve">сүлгi, сабын, тiс щеткасын, тiс порошогы не пастасын, тарақ, тарақтар </w:t>
      </w:r>
    </w:p>
    <w:p>
      <w:pPr>
        <w:spacing w:after="0"/>
        <w:ind w:left="0"/>
        <w:jc w:val="both"/>
      </w:pPr>
      <w:r>
        <w:rPr>
          <w:rFonts w:ascii="Times New Roman"/>
          <w:b w:val="false"/>
          <w:i w:val="false"/>
          <w:color w:val="000000"/>
          <w:sz w:val="28"/>
        </w:rPr>
        <w:t xml:space="preserve">(әйелдер), бет орамал, көзiлдiрiк не пенсне, протездер не балдақтар </w:t>
      </w:r>
    </w:p>
    <w:p>
      <w:pPr>
        <w:spacing w:after="0"/>
        <w:ind w:left="0"/>
        <w:jc w:val="both"/>
      </w:pPr>
      <w:r>
        <w:rPr>
          <w:rFonts w:ascii="Times New Roman"/>
          <w:b w:val="false"/>
          <w:i w:val="false"/>
          <w:color w:val="000000"/>
          <w:sz w:val="28"/>
        </w:rPr>
        <w:t>(мүгедектер), дәрiгер рұқсат берген дәрi-дәрмектер сақтауға.</w:t>
      </w:r>
    </w:p>
    <w:p>
      <w:pPr>
        <w:spacing w:after="0"/>
        <w:ind w:left="0"/>
        <w:jc w:val="both"/>
      </w:pPr>
      <w:r>
        <w:rPr>
          <w:rFonts w:ascii="Times New Roman"/>
          <w:b w:val="false"/>
          <w:i w:val="false"/>
          <w:color w:val="000000"/>
          <w:sz w:val="28"/>
        </w:rPr>
        <w:t>     Жоғарыда аталған нәрселердi қамаудағылар ағайын-туғандарына</w:t>
      </w:r>
    </w:p>
    <w:p>
      <w:pPr>
        <w:spacing w:after="0"/>
        <w:ind w:left="0"/>
        <w:jc w:val="both"/>
      </w:pPr>
      <w:r>
        <w:rPr>
          <w:rFonts w:ascii="Times New Roman"/>
          <w:b w:val="false"/>
          <w:i w:val="false"/>
          <w:color w:val="000000"/>
          <w:sz w:val="28"/>
        </w:rPr>
        <w:t>әкелтуi мүмкiн:</w:t>
      </w:r>
    </w:p>
    <w:p>
      <w:pPr>
        <w:spacing w:after="0"/>
        <w:ind w:left="0"/>
        <w:jc w:val="both"/>
      </w:pPr>
      <w:r>
        <w:rPr>
          <w:rFonts w:ascii="Times New Roman"/>
          <w:b w:val="false"/>
          <w:i w:val="false"/>
          <w:color w:val="000000"/>
          <w:sz w:val="28"/>
        </w:rPr>
        <w:t>     - өзiнде тапсырған ақша мен заттар квитанциясын сақтауға.</w:t>
      </w:r>
    </w:p>
    <w:p>
      <w:pPr>
        <w:spacing w:after="0"/>
        <w:ind w:left="0"/>
        <w:jc w:val="both"/>
      </w:pPr>
      <w:r>
        <w:rPr>
          <w:rFonts w:ascii="Times New Roman"/>
          <w:b w:val="false"/>
          <w:i w:val="false"/>
          <w:color w:val="000000"/>
          <w:sz w:val="28"/>
        </w:rPr>
        <w:t>     4. АРНАУЛЫ ҚАБЫЛДАУ ОРНЫНДАҒЫЛАР ҮШIН ТЫЙЫМ САЛЫНАТЫНДАР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Арнаулы қабылдау орнындағы белгiленген тәртiп пен тыныштықты </w:t>
      </w:r>
    </w:p>
    <w:p>
      <w:pPr>
        <w:spacing w:after="0"/>
        <w:ind w:left="0"/>
        <w:jc w:val="both"/>
      </w:pPr>
      <w:r>
        <w:rPr>
          <w:rFonts w:ascii="Times New Roman"/>
          <w:b w:val="false"/>
          <w:i w:val="false"/>
          <w:color w:val="000000"/>
          <w:sz w:val="28"/>
        </w:rPr>
        <w:t>бұзуға.</w:t>
      </w:r>
    </w:p>
    <w:p>
      <w:pPr>
        <w:spacing w:after="0"/>
        <w:ind w:left="0"/>
        <w:jc w:val="both"/>
      </w:pPr>
      <w:r>
        <w:rPr>
          <w:rFonts w:ascii="Times New Roman"/>
          <w:b w:val="false"/>
          <w:i w:val="false"/>
          <w:color w:val="000000"/>
          <w:sz w:val="28"/>
        </w:rPr>
        <w:t xml:space="preserve">     13. Айқайлауға, терезенiң жақтауына мiнуге, форточкадан бас шығаруға, </w:t>
      </w:r>
    </w:p>
    <w:p>
      <w:pPr>
        <w:spacing w:after="0"/>
        <w:ind w:left="0"/>
        <w:jc w:val="both"/>
      </w:pPr>
      <w:r>
        <w:rPr>
          <w:rFonts w:ascii="Times New Roman"/>
          <w:b w:val="false"/>
          <w:i w:val="false"/>
          <w:color w:val="000000"/>
          <w:sz w:val="28"/>
        </w:rPr>
        <w:t>олар отырған бөлмедегi есiктен үңiлетiн саңылауды бiтеуге.</w:t>
      </w:r>
    </w:p>
    <w:p>
      <w:pPr>
        <w:spacing w:after="0"/>
        <w:ind w:left="0"/>
        <w:jc w:val="both"/>
      </w:pPr>
      <w:r>
        <w:rPr>
          <w:rFonts w:ascii="Times New Roman"/>
          <w:b w:val="false"/>
          <w:i w:val="false"/>
          <w:color w:val="000000"/>
          <w:sz w:val="28"/>
        </w:rPr>
        <w:t xml:space="preserve">     14. Арнаулы қабылдау орнының қабырғасы мен ондағы заттарға жазу мен </w:t>
      </w:r>
    </w:p>
    <w:p>
      <w:pPr>
        <w:spacing w:after="0"/>
        <w:ind w:left="0"/>
        <w:jc w:val="both"/>
      </w:pPr>
      <w:r>
        <w:rPr>
          <w:rFonts w:ascii="Times New Roman"/>
          <w:b w:val="false"/>
          <w:i w:val="false"/>
          <w:color w:val="000000"/>
          <w:sz w:val="28"/>
        </w:rPr>
        <w:t>белгi салуға.</w:t>
      </w:r>
    </w:p>
    <w:p>
      <w:pPr>
        <w:spacing w:after="0"/>
        <w:ind w:left="0"/>
        <w:jc w:val="both"/>
      </w:pPr>
      <w:r>
        <w:rPr>
          <w:rFonts w:ascii="Times New Roman"/>
          <w:b w:val="false"/>
          <w:i w:val="false"/>
          <w:color w:val="000000"/>
          <w:sz w:val="28"/>
        </w:rPr>
        <w:t xml:space="preserve">     15. Өздерiнде тыйым салынған заттар сақтауға, спирттiк iшiмдiк не </w:t>
      </w:r>
    </w:p>
    <w:p>
      <w:pPr>
        <w:spacing w:after="0"/>
        <w:ind w:left="0"/>
        <w:jc w:val="both"/>
      </w:pPr>
      <w:r>
        <w:rPr>
          <w:rFonts w:ascii="Times New Roman"/>
          <w:b w:val="false"/>
          <w:i w:val="false"/>
          <w:color w:val="000000"/>
          <w:sz w:val="28"/>
        </w:rPr>
        <w:t xml:space="preserve">есiрткi iшуге, ойын картасын сақтауға не жасауға, құмар ойындарын ойнауға. </w:t>
      </w:r>
    </w:p>
    <w:p>
      <w:pPr>
        <w:spacing w:after="0"/>
        <w:ind w:left="0"/>
        <w:jc w:val="both"/>
      </w:pPr>
      <w:r>
        <w:rPr>
          <w:rFonts w:ascii="Times New Roman"/>
          <w:b w:val="false"/>
          <w:i w:val="false"/>
          <w:color w:val="000000"/>
          <w:sz w:val="28"/>
        </w:rPr>
        <w:t>Бiрi бiрiне зат айырбастауға не бiрi бiрiне сатуға.</w:t>
      </w:r>
    </w:p>
    <w:p>
      <w:pPr>
        <w:spacing w:after="0"/>
        <w:ind w:left="0"/>
        <w:jc w:val="both"/>
      </w:pPr>
      <w:r>
        <w:rPr>
          <w:rFonts w:ascii="Times New Roman"/>
          <w:b w:val="false"/>
          <w:i w:val="false"/>
          <w:color w:val="000000"/>
          <w:sz w:val="28"/>
        </w:rPr>
        <w:t>     16. Хат жазысуға заттай не ақшалай сауқаттар алуға.</w:t>
      </w:r>
    </w:p>
    <w:p>
      <w:pPr>
        <w:spacing w:after="0"/>
        <w:ind w:left="0"/>
        <w:jc w:val="both"/>
      </w:pPr>
      <w:r>
        <w:rPr>
          <w:rFonts w:ascii="Times New Roman"/>
          <w:b w:val="false"/>
          <w:i w:val="false"/>
          <w:color w:val="000000"/>
          <w:sz w:val="28"/>
        </w:rPr>
        <w:t>     5. ҚАМАУДАН БАС ТАРТУ НЕ БЕЛГIЛЕНГЕН РЕЖИМДI</w:t>
      </w:r>
    </w:p>
    <w:p>
      <w:pPr>
        <w:spacing w:after="0"/>
        <w:ind w:left="0"/>
        <w:jc w:val="both"/>
      </w:pPr>
      <w:r>
        <w:rPr>
          <w:rFonts w:ascii="Times New Roman"/>
          <w:b w:val="false"/>
          <w:i w:val="false"/>
          <w:color w:val="000000"/>
          <w:sz w:val="28"/>
        </w:rPr>
        <w:t>        АРАМ НИЕТПЕН БҰЗҒАНДЫҚ ҮШIН ЖАУАПКЕРШIЛIК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Қамаудан бас тарту не белгiленген режимдi арам ниетпен бұзушының </w:t>
      </w:r>
    </w:p>
    <w:p>
      <w:pPr>
        <w:spacing w:after="0"/>
        <w:ind w:left="0"/>
        <w:jc w:val="both"/>
      </w:pPr>
      <w:r>
        <w:rPr>
          <w:rFonts w:ascii="Times New Roman"/>
          <w:b w:val="false"/>
          <w:i w:val="false"/>
          <w:color w:val="000000"/>
          <w:sz w:val="28"/>
        </w:rPr>
        <w:t xml:space="preserve">қамаудағы мерзiмiн iшкi iстер органы (милиция) бастығының ұсынысымен халық </w:t>
      </w:r>
    </w:p>
    <w:p>
      <w:pPr>
        <w:spacing w:after="0"/>
        <w:ind w:left="0"/>
        <w:jc w:val="both"/>
      </w:pPr>
      <w:r>
        <w:rPr>
          <w:rFonts w:ascii="Times New Roman"/>
          <w:b w:val="false"/>
          <w:i w:val="false"/>
          <w:color w:val="000000"/>
          <w:sz w:val="28"/>
        </w:rPr>
        <w:t xml:space="preserve">соты ұзартуы мүмкiн. Бұнда әкiмшiлiк құқық бұзғандық үшiн жалпы қамауда </w:t>
      </w:r>
    </w:p>
    <w:p>
      <w:pPr>
        <w:spacing w:after="0"/>
        <w:ind w:left="0"/>
        <w:jc w:val="both"/>
      </w:pPr>
      <w:r>
        <w:rPr>
          <w:rFonts w:ascii="Times New Roman"/>
          <w:b w:val="false"/>
          <w:i w:val="false"/>
          <w:color w:val="000000"/>
          <w:sz w:val="28"/>
        </w:rPr>
        <w:t>болу мерзiмi отыз тәулiктен аспауы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Iшкi iстер органдарындағы</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арнаулы қабылдау орындары</w:t>
      </w:r>
    </w:p>
    <w:p>
      <w:pPr>
        <w:spacing w:after="0"/>
        <w:ind w:left="0"/>
        <w:jc w:val="both"/>
      </w:pPr>
      <w:r>
        <w:rPr>
          <w:rFonts w:ascii="Times New Roman"/>
          <w:b w:val="false"/>
          <w:i w:val="false"/>
          <w:color w:val="000000"/>
          <w:sz w:val="28"/>
        </w:rPr>
        <w:t>                                                    жөнiндегi Ережеге</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N __________ счет</w:t>
      </w:r>
    </w:p>
    <w:p>
      <w:pPr>
        <w:spacing w:after="0"/>
        <w:ind w:left="0"/>
        <w:jc w:val="both"/>
      </w:pPr>
      <w:r>
        <w:rPr>
          <w:rFonts w:ascii="Times New Roman"/>
          <w:b w:val="false"/>
          <w:i w:val="false"/>
          <w:color w:val="000000"/>
          <w:sz w:val="28"/>
        </w:rPr>
        <w:t>____________ қаласындағы                    арнаулы қабылдау орны</w:t>
      </w:r>
    </w:p>
    <w:p>
      <w:pPr>
        <w:spacing w:after="0"/>
        <w:ind w:left="0"/>
        <w:jc w:val="both"/>
      </w:pPr>
      <w:r>
        <w:rPr>
          <w:rFonts w:ascii="Times New Roman"/>
          <w:b w:val="false"/>
          <w:i w:val="false"/>
          <w:color w:val="000000"/>
          <w:sz w:val="28"/>
        </w:rPr>
        <w:t>     199 ___ жылғы _____________</w:t>
      </w:r>
    </w:p>
    <w:p>
      <w:pPr>
        <w:spacing w:after="0"/>
        <w:ind w:left="0"/>
        <w:jc w:val="both"/>
      </w:pPr>
      <w:r>
        <w:rPr>
          <w:rFonts w:ascii="Times New Roman"/>
          <w:b w:val="false"/>
          <w:i w:val="false"/>
          <w:color w:val="000000"/>
          <w:sz w:val="28"/>
        </w:rPr>
        <w:t>Фамилиясы ___________, Аты ___________, Әкесiнiң аты ____________</w:t>
      </w:r>
    </w:p>
    <w:p>
      <w:pPr>
        <w:spacing w:after="0"/>
        <w:ind w:left="0"/>
        <w:jc w:val="both"/>
      </w:pPr>
      <w:r>
        <w:rPr>
          <w:rFonts w:ascii="Times New Roman"/>
          <w:b w:val="false"/>
          <w:i w:val="false"/>
          <w:color w:val="000000"/>
          <w:sz w:val="28"/>
        </w:rPr>
        <w:t>Туылған жылы ____________________________________________________</w:t>
      </w:r>
    </w:p>
    <w:p>
      <w:pPr>
        <w:spacing w:after="0"/>
        <w:ind w:left="0"/>
        <w:jc w:val="both"/>
      </w:pPr>
      <w:r>
        <w:rPr>
          <w:rFonts w:ascii="Times New Roman"/>
          <w:b w:val="false"/>
          <w:i w:val="false"/>
          <w:color w:val="000000"/>
          <w:sz w:val="28"/>
        </w:rPr>
        <w:t>Туылған жерi ____________________________________________________</w:t>
      </w:r>
    </w:p>
    <w:p>
      <w:pPr>
        <w:spacing w:after="0"/>
        <w:ind w:left="0"/>
        <w:jc w:val="both"/>
      </w:pPr>
      <w:r>
        <w:rPr>
          <w:rFonts w:ascii="Times New Roman"/>
          <w:b w:val="false"/>
          <w:i w:val="false"/>
          <w:color w:val="000000"/>
          <w:sz w:val="28"/>
        </w:rPr>
        <w:t>Тұрған жерi _____________________________________________________</w:t>
      </w:r>
    </w:p>
    <w:p>
      <w:pPr>
        <w:spacing w:after="0"/>
        <w:ind w:left="0"/>
        <w:jc w:val="both"/>
      </w:pPr>
      <w:r>
        <w:rPr>
          <w:rFonts w:ascii="Times New Roman"/>
          <w:b w:val="false"/>
          <w:i w:val="false"/>
          <w:color w:val="000000"/>
          <w:sz w:val="28"/>
        </w:rPr>
        <w:t>Жұмыс орны мен мекен-жайы 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"Бұзақылық және басқа да әкiмшiлiк</w:t>
      </w:r>
    </w:p>
    <w:p>
      <w:pPr>
        <w:spacing w:after="0"/>
        <w:ind w:left="0"/>
        <w:jc w:val="both"/>
      </w:pPr>
      <w:r>
        <w:rPr>
          <w:rFonts w:ascii="Times New Roman"/>
          <w:b w:val="false"/>
          <w:i w:val="false"/>
          <w:color w:val="000000"/>
          <w:sz w:val="28"/>
        </w:rPr>
        <w:t>құқық бұзушылық үшiн жауапкершiлiк жөнiндегi" Заңына сәйкес Сiзге</w:t>
      </w:r>
    </w:p>
    <w:p>
      <w:pPr>
        <w:spacing w:after="0"/>
        <w:ind w:left="0"/>
        <w:jc w:val="both"/>
      </w:pPr>
      <w:r>
        <w:rPr>
          <w:rFonts w:ascii="Times New Roman"/>
          <w:b w:val="false"/>
          <w:i w:val="false"/>
          <w:color w:val="000000"/>
          <w:sz w:val="28"/>
        </w:rPr>
        <w:t>қамаудағы бiр тәулiкке азық-түлiк пен орынға шығындалатын _______</w:t>
      </w:r>
    </w:p>
    <w:p>
      <w:pPr>
        <w:spacing w:after="0"/>
        <w:ind w:left="0"/>
        <w:jc w:val="both"/>
      </w:pPr>
      <w:r>
        <w:rPr>
          <w:rFonts w:ascii="Times New Roman"/>
          <w:b w:val="false"/>
          <w:i w:val="false"/>
          <w:color w:val="000000"/>
          <w:sz w:val="28"/>
        </w:rPr>
        <w:t>есебiмен _________ сом төлеуге ұсыныс жасайды.</w:t>
      </w:r>
    </w:p>
    <w:p>
      <w:pPr>
        <w:spacing w:after="0"/>
        <w:ind w:left="0"/>
        <w:jc w:val="both"/>
      </w:pPr>
      <w:r>
        <w:rPr>
          <w:rFonts w:ascii="Times New Roman"/>
          <w:b w:val="false"/>
          <w:i w:val="false"/>
          <w:color w:val="000000"/>
          <w:sz w:val="28"/>
        </w:rPr>
        <w:t>     Соманы ____________ қаласындағы Мем. банктiң ___________</w:t>
      </w:r>
    </w:p>
    <w:p>
      <w:pPr>
        <w:spacing w:after="0"/>
        <w:ind w:left="0"/>
        <w:jc w:val="both"/>
      </w:pPr>
      <w:r>
        <w:rPr>
          <w:rFonts w:ascii="Times New Roman"/>
          <w:b w:val="false"/>
          <w:i w:val="false"/>
          <w:color w:val="000000"/>
          <w:sz w:val="28"/>
        </w:rPr>
        <w:t>бөлiмiнiң N ____ күнделiктi счетына өткiзiңiз.</w:t>
      </w:r>
    </w:p>
    <w:p>
      <w:pPr>
        <w:spacing w:after="0"/>
        <w:ind w:left="0"/>
        <w:jc w:val="both"/>
      </w:pPr>
      <w:r>
        <w:rPr>
          <w:rFonts w:ascii="Times New Roman"/>
          <w:b w:val="false"/>
          <w:i w:val="false"/>
          <w:color w:val="000000"/>
          <w:sz w:val="28"/>
        </w:rPr>
        <w:t>     40 күн iшiнде төленбесе, мәжбүрлi тәртiппен төлетiледi.</w:t>
      </w:r>
    </w:p>
    <w:p>
      <w:pPr>
        <w:spacing w:after="0"/>
        <w:ind w:left="0"/>
        <w:jc w:val="both"/>
      </w:pPr>
      <w:r>
        <w:rPr>
          <w:rFonts w:ascii="Times New Roman"/>
          <w:b w:val="false"/>
          <w:i w:val="false"/>
          <w:color w:val="000000"/>
          <w:sz w:val="28"/>
        </w:rPr>
        <w:t>                   Арнаулы қабылдау орнының бастығы 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Счеттi алдым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 дана өтiп басылады да, брошюраланады,</w:t>
      </w:r>
    </w:p>
    <w:p>
      <w:pPr>
        <w:spacing w:after="0"/>
        <w:ind w:left="0"/>
        <w:jc w:val="both"/>
      </w:pPr>
      <w:r>
        <w:rPr>
          <w:rFonts w:ascii="Times New Roman"/>
          <w:b w:val="false"/>
          <w:i w:val="false"/>
          <w:color w:val="000000"/>
          <w:sz w:val="28"/>
        </w:rPr>
        <w:t>                                             счет,</w:t>
      </w:r>
    </w:p>
    <w:p>
      <w:pPr>
        <w:spacing w:after="0"/>
        <w:ind w:left="0"/>
        <w:jc w:val="both"/>
      </w:pPr>
      <w:r>
        <w:rPr>
          <w:rFonts w:ascii="Times New Roman"/>
          <w:b w:val="false"/>
          <w:i w:val="false"/>
          <w:color w:val="000000"/>
          <w:sz w:val="28"/>
        </w:rPr>
        <w:t>                                    счет көшiрмесi</w:t>
      </w:r>
    </w:p>
    <w:p>
      <w:pPr>
        <w:spacing w:after="0"/>
        <w:ind w:left="0"/>
        <w:jc w:val="both"/>
      </w:pPr>
      <w:r>
        <w:rPr>
          <w:rFonts w:ascii="Times New Roman"/>
          <w:b w:val="false"/>
          <w:i w:val="false"/>
          <w:color w:val="000000"/>
          <w:sz w:val="28"/>
        </w:rPr>
        <w:t>                                                             Ережеге</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ДЕРБЕС ТIНТУ ХАТТАМАСЫ</w:t>
      </w:r>
    </w:p>
    <w:p>
      <w:pPr>
        <w:spacing w:after="0"/>
        <w:ind w:left="0"/>
        <w:jc w:val="both"/>
      </w:pPr>
      <w:r>
        <w:rPr>
          <w:rFonts w:ascii="Times New Roman"/>
          <w:b w:val="false"/>
          <w:i w:val="false"/>
          <w:color w:val="000000"/>
          <w:sz w:val="28"/>
        </w:rPr>
        <w:t>19 ____ жылдың ______________ айының __________ күнi сағат ______</w:t>
      </w:r>
    </w:p>
    <w:p>
      <w:pPr>
        <w:spacing w:after="0"/>
        <w:ind w:left="0"/>
        <w:jc w:val="both"/>
      </w:pPr>
      <w:r>
        <w:rPr>
          <w:rFonts w:ascii="Times New Roman"/>
          <w:b w:val="false"/>
          <w:i w:val="false"/>
          <w:color w:val="000000"/>
          <w:sz w:val="28"/>
        </w:rPr>
        <w:t>Мен, ____________________________________________________________</w:t>
      </w:r>
    </w:p>
    <w:p>
      <w:pPr>
        <w:spacing w:after="0"/>
        <w:ind w:left="0"/>
        <w:jc w:val="both"/>
      </w:pPr>
      <w:r>
        <w:rPr>
          <w:rFonts w:ascii="Times New Roman"/>
          <w:b w:val="false"/>
          <w:i w:val="false"/>
          <w:color w:val="000000"/>
          <w:sz w:val="28"/>
        </w:rPr>
        <w:t>    (милиция қызметкерiнiң фамилиясы, аты, әкесiнiң аты, лауазымы,</w:t>
      </w:r>
    </w:p>
    <w:p>
      <w:pPr>
        <w:spacing w:after="0"/>
        <w:ind w:left="0"/>
        <w:jc w:val="both"/>
      </w:pPr>
      <w:r>
        <w:rPr>
          <w:rFonts w:ascii="Times New Roman"/>
          <w:b w:val="false"/>
          <w:i w:val="false"/>
          <w:color w:val="000000"/>
          <w:sz w:val="28"/>
        </w:rPr>
        <w:t>әс. атағы)</w:t>
      </w:r>
    </w:p>
    <w:p>
      <w:pPr>
        <w:spacing w:after="0"/>
        <w:ind w:left="0"/>
        <w:jc w:val="both"/>
      </w:pPr>
      <w:r>
        <w:rPr>
          <w:rFonts w:ascii="Times New Roman"/>
          <w:b w:val="false"/>
          <w:i w:val="false"/>
          <w:color w:val="000000"/>
          <w:sz w:val="28"/>
        </w:rPr>
        <w:t>куәлар: _________________________________________________________</w:t>
      </w:r>
    </w:p>
    <w:p>
      <w:pPr>
        <w:spacing w:after="0"/>
        <w:ind w:left="0"/>
        <w:jc w:val="both"/>
      </w:pPr>
      <w:r>
        <w:rPr>
          <w:rFonts w:ascii="Times New Roman"/>
          <w:b w:val="false"/>
          <w:i w:val="false"/>
          <w:color w:val="000000"/>
          <w:sz w:val="28"/>
        </w:rPr>
        <w:t>         (фамилиясы, аты, әкесiнiң аты, мекен-жайы, тұратын жерi)</w:t>
      </w:r>
    </w:p>
    <w:p>
      <w:pPr>
        <w:spacing w:after="0"/>
        <w:ind w:left="0"/>
        <w:jc w:val="both"/>
      </w:pPr>
      <w:r>
        <w:rPr>
          <w:rFonts w:ascii="Times New Roman"/>
          <w:b w:val="false"/>
          <w:i w:val="false"/>
          <w:color w:val="000000"/>
          <w:sz w:val="28"/>
        </w:rPr>
        <w:t>_________________________________________________________ көзiнше</w:t>
      </w:r>
    </w:p>
    <w:p>
      <w:pPr>
        <w:spacing w:after="0"/>
        <w:ind w:left="0"/>
        <w:jc w:val="both"/>
      </w:pPr>
      <w:r>
        <w:rPr>
          <w:rFonts w:ascii="Times New Roman"/>
          <w:b w:val="false"/>
          <w:i w:val="false"/>
          <w:color w:val="000000"/>
          <w:sz w:val="28"/>
        </w:rPr>
        <w:t>қамауға алынушы _________________________________________________</w:t>
      </w:r>
    </w:p>
    <w:p>
      <w:pPr>
        <w:spacing w:after="0"/>
        <w:ind w:left="0"/>
        <w:jc w:val="both"/>
      </w:pPr>
      <w:r>
        <w:rPr>
          <w:rFonts w:ascii="Times New Roman"/>
          <w:b w:val="false"/>
          <w:i w:val="false"/>
          <w:color w:val="000000"/>
          <w:sz w:val="28"/>
        </w:rPr>
        <w:t>                       (фамилиясы, аты, әкесiнiң аты)</w:t>
      </w:r>
    </w:p>
    <w:p>
      <w:pPr>
        <w:spacing w:after="0"/>
        <w:ind w:left="0"/>
        <w:jc w:val="both"/>
      </w:pPr>
      <w:r>
        <w:rPr>
          <w:rFonts w:ascii="Times New Roman"/>
          <w:b w:val="false"/>
          <w:i w:val="false"/>
          <w:color w:val="000000"/>
          <w:sz w:val="28"/>
        </w:rPr>
        <w:t>тiнттiм.</w:t>
      </w:r>
    </w:p>
    <w:p>
      <w:pPr>
        <w:spacing w:after="0"/>
        <w:ind w:left="0"/>
        <w:jc w:val="both"/>
      </w:pPr>
      <w:r>
        <w:rPr>
          <w:rFonts w:ascii="Times New Roman"/>
          <w:b w:val="false"/>
          <w:i w:val="false"/>
          <w:color w:val="000000"/>
          <w:sz w:val="28"/>
        </w:rPr>
        <w:t>     Тiнтуде мына заттар табылып, сақтауға алынды:</w:t>
      </w:r>
    </w:p>
    <w:p>
      <w:pPr>
        <w:spacing w:after="0"/>
        <w:ind w:left="0"/>
        <w:jc w:val="both"/>
      </w:pPr>
      <w:r>
        <w:rPr>
          <w:rFonts w:ascii="Times New Roman"/>
          <w:b w:val="false"/>
          <w:i w:val="false"/>
          <w:color w:val="000000"/>
          <w:sz w:val="28"/>
        </w:rPr>
        <w:t>1. 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w:t>
      </w:r>
    </w:p>
    <w:p>
      <w:pPr>
        <w:spacing w:after="0"/>
        <w:ind w:left="0"/>
        <w:jc w:val="both"/>
      </w:pPr>
      <w:r>
        <w:rPr>
          <w:rFonts w:ascii="Times New Roman"/>
          <w:b w:val="false"/>
          <w:i w:val="false"/>
          <w:color w:val="000000"/>
          <w:sz w:val="28"/>
        </w:rPr>
        <w:t>4. ______________________________________________________________</w:t>
      </w:r>
    </w:p>
    <w:p>
      <w:pPr>
        <w:spacing w:after="0"/>
        <w:ind w:left="0"/>
        <w:jc w:val="both"/>
      </w:pPr>
      <w:r>
        <w:rPr>
          <w:rFonts w:ascii="Times New Roman"/>
          <w:b w:val="false"/>
          <w:i w:val="false"/>
          <w:color w:val="000000"/>
          <w:sz w:val="28"/>
        </w:rPr>
        <w:t>5. ______________________________________________________________</w:t>
      </w:r>
    </w:p>
    <w:p>
      <w:pPr>
        <w:spacing w:after="0"/>
        <w:ind w:left="0"/>
        <w:jc w:val="both"/>
      </w:pPr>
      <w:r>
        <w:rPr>
          <w:rFonts w:ascii="Times New Roman"/>
          <w:b w:val="false"/>
          <w:i w:val="false"/>
          <w:color w:val="000000"/>
          <w:sz w:val="28"/>
        </w:rPr>
        <w:t>6. ______________________________________________________________</w:t>
      </w:r>
    </w:p>
    <w:p>
      <w:pPr>
        <w:spacing w:after="0"/>
        <w:ind w:left="0"/>
        <w:jc w:val="both"/>
      </w:pPr>
      <w:r>
        <w:rPr>
          <w:rFonts w:ascii="Times New Roman"/>
          <w:b w:val="false"/>
          <w:i w:val="false"/>
          <w:color w:val="000000"/>
          <w:sz w:val="28"/>
        </w:rPr>
        <w:t>     Осы хаттамада көрсетiлген құнды заттар мен мүлiктер 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қайда тапсырылғандығы мен квитанция N-1 көрсетiледi</w:t>
      </w:r>
    </w:p>
    <w:p>
      <w:pPr>
        <w:spacing w:after="0"/>
        <w:ind w:left="0"/>
        <w:jc w:val="both"/>
      </w:pPr>
      <w:r>
        <w:rPr>
          <w:rFonts w:ascii="Times New Roman"/>
          <w:b w:val="false"/>
          <w:i w:val="false"/>
          <w:color w:val="000000"/>
          <w:sz w:val="28"/>
        </w:rPr>
        <w:t>     Қамауға алынушының үстiнде (киiм) 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 болды.</w:t>
      </w:r>
    </w:p>
    <w:p>
      <w:pPr>
        <w:spacing w:after="0"/>
        <w:ind w:left="0"/>
        <w:jc w:val="both"/>
      </w:pPr>
      <w:r>
        <w:rPr>
          <w:rFonts w:ascii="Times New Roman"/>
          <w:b w:val="false"/>
          <w:i w:val="false"/>
          <w:color w:val="000000"/>
          <w:sz w:val="28"/>
        </w:rPr>
        <w:t>     Тiнткен милиция қызметкерiнiң қолы _________________________</w:t>
      </w:r>
    </w:p>
    <w:p>
      <w:pPr>
        <w:spacing w:after="0"/>
        <w:ind w:left="0"/>
        <w:jc w:val="both"/>
      </w:pPr>
      <w:r>
        <w:rPr>
          <w:rFonts w:ascii="Times New Roman"/>
          <w:b w:val="false"/>
          <w:i w:val="false"/>
          <w:color w:val="000000"/>
          <w:sz w:val="28"/>
        </w:rPr>
        <w:t>     қамауға алынушының қолы ____________________________________</w:t>
      </w:r>
    </w:p>
    <w:p>
      <w:pPr>
        <w:spacing w:after="0"/>
        <w:ind w:left="0"/>
        <w:jc w:val="both"/>
      </w:pPr>
      <w:r>
        <w:rPr>
          <w:rFonts w:ascii="Times New Roman"/>
          <w:b w:val="false"/>
          <w:i w:val="false"/>
          <w:color w:val="000000"/>
          <w:sz w:val="28"/>
        </w:rPr>
        <w:t>     Куәлар қолы ________________________________________________</w:t>
      </w:r>
    </w:p>
    <w:p>
      <w:pPr>
        <w:spacing w:after="0"/>
        <w:ind w:left="0"/>
        <w:jc w:val="both"/>
      </w:pPr>
      <w:r>
        <w:rPr>
          <w:rFonts w:ascii="Times New Roman"/>
          <w:b w:val="false"/>
          <w:i w:val="false"/>
          <w:color w:val="000000"/>
          <w:sz w:val="28"/>
        </w:rPr>
        <w:t>     Тiнткен арнаулы қабылдау орны қызметкерiнiң қолы ___________</w:t>
      </w:r>
    </w:p>
    <w:p>
      <w:pPr>
        <w:spacing w:after="0"/>
        <w:ind w:left="0"/>
        <w:jc w:val="both"/>
      </w:pPr>
      <w:r>
        <w:rPr>
          <w:rFonts w:ascii="Times New Roman"/>
          <w:b w:val="false"/>
          <w:i w:val="false"/>
          <w:color w:val="000000"/>
          <w:sz w:val="28"/>
        </w:rPr>
        <w:t>     Куәлар қолы ________________________________________________</w:t>
      </w:r>
    </w:p>
    <w:p>
      <w:pPr>
        <w:spacing w:after="0"/>
        <w:ind w:left="0"/>
        <w:jc w:val="both"/>
      </w:pPr>
      <w:r>
        <w:rPr>
          <w:rFonts w:ascii="Times New Roman"/>
          <w:b w:val="false"/>
          <w:i w:val="false"/>
          <w:color w:val="000000"/>
          <w:sz w:val="28"/>
        </w:rPr>
        <w:t>                        ҚОЛХАТ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хаттамада көрсетiлген тiнту кезiнде алынған заттарымды</w:t>
      </w:r>
    </w:p>
    <w:p>
      <w:pPr>
        <w:spacing w:after="0"/>
        <w:ind w:left="0"/>
        <w:jc w:val="both"/>
      </w:pPr>
      <w:r>
        <w:rPr>
          <w:rFonts w:ascii="Times New Roman"/>
          <w:b w:val="false"/>
          <w:i w:val="false"/>
          <w:color w:val="000000"/>
          <w:sz w:val="28"/>
        </w:rPr>
        <w:t>қайта алдым _____________________________________________________</w:t>
      </w:r>
    </w:p>
    <w:p>
      <w:pPr>
        <w:spacing w:after="0"/>
        <w:ind w:left="0"/>
        <w:jc w:val="both"/>
      </w:pPr>
      <w:r>
        <w:rPr>
          <w:rFonts w:ascii="Times New Roman"/>
          <w:b w:val="false"/>
          <w:i w:val="false"/>
          <w:color w:val="000000"/>
          <w:sz w:val="28"/>
        </w:rPr>
        <w:t>     199 ____ жылғы ________________      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Тiнту кезiнде алған заттарды қайтарып бердiм 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әс. атағы, аты-жөнi)</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Ережеге</w:t>
      </w:r>
    </w:p>
    <w:p>
      <w:pPr>
        <w:spacing w:after="0"/>
        <w:ind w:left="0"/>
        <w:jc w:val="both"/>
      </w:pPr>
      <w:r>
        <w:rPr>
          <w:rFonts w:ascii="Times New Roman"/>
          <w:b w:val="false"/>
          <w:i w:val="false"/>
          <w:color w:val="000000"/>
          <w:sz w:val="28"/>
        </w:rPr>
        <w:t>                                                          N 3 қосымша</w:t>
      </w:r>
    </w:p>
    <w:p>
      <w:pPr>
        <w:spacing w:after="0"/>
        <w:ind w:left="0"/>
        <w:jc w:val="both"/>
      </w:pPr>
      <w:r>
        <w:rPr>
          <w:rFonts w:ascii="Times New Roman"/>
          <w:b w:val="false"/>
          <w:i w:val="false"/>
          <w:color w:val="000000"/>
          <w:sz w:val="28"/>
        </w:rPr>
        <w:t>                Арнаулы қабылдау орнында ұсталатын</w:t>
      </w:r>
    </w:p>
    <w:p>
      <w:pPr>
        <w:spacing w:after="0"/>
        <w:ind w:left="0"/>
        <w:jc w:val="both"/>
      </w:pPr>
      <w:r>
        <w:rPr>
          <w:rFonts w:ascii="Times New Roman"/>
          <w:b w:val="false"/>
          <w:i w:val="false"/>
          <w:color w:val="000000"/>
          <w:sz w:val="28"/>
        </w:rPr>
        <w:t>                     адамдарды есепке алу</w:t>
      </w:r>
    </w:p>
    <w:p>
      <w:pPr>
        <w:spacing w:after="0"/>
        <w:ind w:left="0"/>
        <w:jc w:val="both"/>
      </w:pPr>
      <w:r>
        <w:rPr>
          <w:rFonts w:ascii="Times New Roman"/>
          <w:b w:val="false"/>
          <w:i w:val="false"/>
          <w:color w:val="000000"/>
          <w:sz w:val="28"/>
        </w:rPr>
        <w:t>                        ЖУРНАЛЫ</w:t>
      </w:r>
    </w:p>
    <w:p>
      <w:pPr>
        <w:spacing w:after="0"/>
        <w:ind w:left="0"/>
        <w:jc w:val="both"/>
      </w:pPr>
      <w:r>
        <w:rPr>
          <w:rFonts w:ascii="Times New Roman"/>
          <w:b w:val="false"/>
          <w:i w:val="false"/>
          <w:color w:val="000000"/>
          <w:sz w:val="28"/>
        </w:rPr>
        <w:t>                                     ___________________ басталды.</w:t>
      </w:r>
    </w:p>
    <w:p>
      <w:pPr>
        <w:spacing w:after="0"/>
        <w:ind w:left="0"/>
        <w:jc w:val="both"/>
      </w:pPr>
      <w:r>
        <w:rPr>
          <w:rFonts w:ascii="Times New Roman"/>
          <w:b w:val="false"/>
          <w:i w:val="false"/>
          <w:color w:val="000000"/>
          <w:sz w:val="28"/>
        </w:rPr>
        <w:t>                                     ___________________ аяқталды.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  |   6  |   7  |  8  |  9  | 10 |  11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N</w:t>
      </w:r>
    </w:p>
    <w:p>
      <w:pPr>
        <w:spacing w:after="0"/>
        <w:ind w:left="0"/>
        <w:jc w:val="both"/>
      </w:pPr>
      <w:r>
        <w:rPr>
          <w:rFonts w:ascii="Times New Roman"/>
          <w:b w:val="false"/>
          <w:i w:val="false"/>
          <w:color w:val="000000"/>
          <w:sz w:val="28"/>
        </w:rPr>
        <w:t>     2. Қамауға алынушының фамилиясы, аты, әкесiнiң аты</w:t>
      </w:r>
    </w:p>
    <w:p>
      <w:pPr>
        <w:spacing w:after="0"/>
        <w:ind w:left="0"/>
        <w:jc w:val="both"/>
      </w:pPr>
      <w:r>
        <w:rPr>
          <w:rFonts w:ascii="Times New Roman"/>
          <w:b w:val="false"/>
          <w:i w:val="false"/>
          <w:color w:val="000000"/>
          <w:sz w:val="28"/>
        </w:rPr>
        <w:t>     3. Туылған жылы</w:t>
      </w:r>
    </w:p>
    <w:p>
      <w:pPr>
        <w:spacing w:after="0"/>
        <w:ind w:left="0"/>
        <w:jc w:val="both"/>
      </w:pPr>
      <w:r>
        <w:rPr>
          <w:rFonts w:ascii="Times New Roman"/>
          <w:b w:val="false"/>
          <w:i w:val="false"/>
          <w:color w:val="000000"/>
          <w:sz w:val="28"/>
        </w:rPr>
        <w:t>     4. Тұрған жерi</w:t>
      </w:r>
    </w:p>
    <w:p>
      <w:pPr>
        <w:spacing w:after="0"/>
        <w:ind w:left="0"/>
        <w:jc w:val="both"/>
      </w:pPr>
      <w:r>
        <w:rPr>
          <w:rFonts w:ascii="Times New Roman"/>
          <w:b w:val="false"/>
          <w:i w:val="false"/>
          <w:color w:val="000000"/>
          <w:sz w:val="28"/>
        </w:rPr>
        <w:t>     5. Жұмыс, оқу орны лауазымы</w:t>
      </w:r>
    </w:p>
    <w:p>
      <w:pPr>
        <w:spacing w:after="0"/>
        <w:ind w:left="0"/>
        <w:jc w:val="both"/>
      </w:pPr>
      <w:r>
        <w:rPr>
          <w:rFonts w:ascii="Times New Roman"/>
          <w:b w:val="false"/>
          <w:i w:val="false"/>
          <w:color w:val="000000"/>
          <w:sz w:val="28"/>
        </w:rPr>
        <w:t>     6. Қашан, қай iшкi iстер органы</w:t>
      </w:r>
    </w:p>
    <w:p>
      <w:pPr>
        <w:spacing w:after="0"/>
        <w:ind w:left="0"/>
        <w:jc w:val="both"/>
      </w:pPr>
      <w:r>
        <w:rPr>
          <w:rFonts w:ascii="Times New Roman"/>
          <w:b w:val="false"/>
          <w:i w:val="false"/>
          <w:color w:val="000000"/>
          <w:sz w:val="28"/>
        </w:rPr>
        <w:t>     7. Халық соты қашан, қанша мерз-ге</w:t>
      </w:r>
    </w:p>
    <w:p>
      <w:pPr>
        <w:spacing w:after="0"/>
        <w:ind w:left="0"/>
        <w:jc w:val="both"/>
      </w:pPr>
      <w:r>
        <w:rPr>
          <w:rFonts w:ascii="Times New Roman"/>
          <w:b w:val="false"/>
          <w:i w:val="false"/>
          <w:color w:val="000000"/>
          <w:sz w:val="28"/>
        </w:rPr>
        <w:t>     8. Арн. қаб. орнына келген күнi, сағаты</w:t>
      </w:r>
    </w:p>
    <w:p>
      <w:pPr>
        <w:spacing w:after="0"/>
        <w:ind w:left="0"/>
        <w:jc w:val="both"/>
      </w:pPr>
      <w:r>
        <w:rPr>
          <w:rFonts w:ascii="Times New Roman"/>
          <w:b w:val="false"/>
          <w:i w:val="false"/>
          <w:color w:val="000000"/>
          <w:sz w:val="28"/>
        </w:rPr>
        <w:t>     9. Арн. қаб. орнынан босаған күнi, сағаты</w:t>
      </w:r>
    </w:p>
    <w:p>
      <w:pPr>
        <w:spacing w:after="0"/>
        <w:ind w:left="0"/>
        <w:jc w:val="both"/>
      </w:pPr>
      <w:r>
        <w:rPr>
          <w:rFonts w:ascii="Times New Roman"/>
          <w:b w:val="false"/>
          <w:i w:val="false"/>
          <w:color w:val="000000"/>
          <w:sz w:val="28"/>
        </w:rPr>
        <w:t>     10. Орын мен азық-түл. құны (сома мен төл. мер)</w:t>
      </w:r>
    </w:p>
    <w:p>
      <w:pPr>
        <w:spacing w:after="0"/>
        <w:ind w:left="0"/>
        <w:jc w:val="both"/>
      </w:pPr>
      <w:r>
        <w:rPr>
          <w:rFonts w:ascii="Times New Roman"/>
          <w:b w:val="false"/>
          <w:i w:val="false"/>
          <w:color w:val="000000"/>
          <w:sz w:val="28"/>
        </w:rPr>
        <w:t>     11. Ескерту</w:t>
      </w:r>
    </w:p>
    <w:p>
      <w:pPr>
        <w:spacing w:after="0"/>
        <w:ind w:left="0"/>
        <w:jc w:val="both"/>
      </w:pPr>
      <w:r>
        <w:rPr>
          <w:rFonts w:ascii="Times New Roman"/>
          <w:b w:val="false"/>
          <w:i w:val="false"/>
          <w:color w:val="000000"/>
          <w:sz w:val="28"/>
        </w:rPr>
        <w:t>                                                                Ережеге</w:t>
      </w:r>
    </w:p>
    <w:p>
      <w:pPr>
        <w:spacing w:after="0"/>
        <w:ind w:left="0"/>
        <w:jc w:val="both"/>
      </w:pPr>
      <w:r>
        <w:rPr>
          <w:rFonts w:ascii="Times New Roman"/>
          <w:b w:val="false"/>
          <w:i w:val="false"/>
          <w:color w:val="000000"/>
          <w:sz w:val="28"/>
        </w:rPr>
        <w:t>                                                              N 4 қосымша</w:t>
      </w:r>
    </w:p>
    <w:p>
      <w:pPr>
        <w:spacing w:after="0"/>
        <w:ind w:left="0"/>
        <w:jc w:val="both"/>
      </w:pPr>
      <w:r>
        <w:rPr>
          <w:rFonts w:ascii="Times New Roman"/>
          <w:b w:val="false"/>
          <w:i w:val="false"/>
          <w:color w:val="000000"/>
          <w:sz w:val="28"/>
        </w:rPr>
        <w:t>                   Арнаулы қабылдау орнында</w:t>
      </w:r>
    </w:p>
    <w:p>
      <w:pPr>
        <w:spacing w:after="0"/>
        <w:ind w:left="0"/>
        <w:jc w:val="both"/>
      </w:pPr>
      <w:r>
        <w:rPr>
          <w:rFonts w:ascii="Times New Roman"/>
          <w:b w:val="false"/>
          <w:i w:val="false"/>
          <w:color w:val="000000"/>
          <w:sz w:val="28"/>
        </w:rPr>
        <w:t>                      қамауды өтеушiнiң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КАРТОЧКАСЫ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Фамилиясы _______________________________________________</w:t>
      </w:r>
    </w:p>
    <w:p>
      <w:pPr>
        <w:spacing w:after="0"/>
        <w:ind w:left="0"/>
        <w:jc w:val="both"/>
      </w:pPr>
      <w:r>
        <w:rPr>
          <w:rFonts w:ascii="Times New Roman"/>
          <w:b w:val="false"/>
          <w:i w:val="false"/>
          <w:color w:val="000000"/>
          <w:sz w:val="28"/>
        </w:rPr>
        <w:t>     2. Аты, әкесiнiң аты _______________________________________</w:t>
      </w:r>
    </w:p>
    <w:p>
      <w:pPr>
        <w:spacing w:after="0"/>
        <w:ind w:left="0"/>
        <w:jc w:val="both"/>
      </w:pPr>
      <w:r>
        <w:rPr>
          <w:rFonts w:ascii="Times New Roman"/>
          <w:b w:val="false"/>
          <w:i w:val="false"/>
          <w:color w:val="000000"/>
          <w:sz w:val="28"/>
        </w:rPr>
        <w:t>     3. Туылған жылы ____________________________________________</w:t>
      </w:r>
    </w:p>
    <w:p>
      <w:pPr>
        <w:spacing w:after="0"/>
        <w:ind w:left="0"/>
        <w:jc w:val="both"/>
      </w:pPr>
      <w:r>
        <w:rPr>
          <w:rFonts w:ascii="Times New Roman"/>
          <w:b w:val="false"/>
          <w:i w:val="false"/>
          <w:color w:val="000000"/>
          <w:sz w:val="28"/>
        </w:rPr>
        <w:t>     4. Тұрғын жерi 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5. Жұмыс (оқы) орны, лауазымы 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6. Қашан, iшкi iстер органы тұтқындады 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7. Халық соты қашан, қанша мерзiмге қамауға үкiм шығарды 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8. Арнаулы қабылдау орнына келген күнi мен сағаты __________</w:t>
      </w:r>
    </w:p>
    <w:p>
      <w:pPr>
        <w:spacing w:after="0"/>
        <w:ind w:left="0"/>
        <w:jc w:val="both"/>
      </w:pPr>
      <w:r>
        <w:rPr>
          <w:rFonts w:ascii="Times New Roman"/>
          <w:b w:val="false"/>
          <w:i w:val="false"/>
          <w:color w:val="000000"/>
          <w:sz w:val="28"/>
        </w:rPr>
        <w:t>     9. Арнаулы қабылдау орнынан босаған күнi мен сағаты _________</w:t>
      </w:r>
    </w:p>
    <w:p>
      <w:pPr>
        <w:spacing w:after="0"/>
        <w:ind w:left="0"/>
        <w:jc w:val="both"/>
      </w:pPr>
      <w:r>
        <w:rPr>
          <w:rFonts w:ascii="Times New Roman"/>
          <w:b w:val="false"/>
          <w:i w:val="false"/>
          <w:color w:val="000000"/>
          <w:sz w:val="28"/>
        </w:rPr>
        <w:t>     10. Азық-түлiк пен орынға төленген құн сомасы ______________</w:t>
      </w:r>
    </w:p>
    <w:p>
      <w:pPr>
        <w:spacing w:after="0"/>
        <w:ind w:left="0"/>
        <w:jc w:val="both"/>
      </w:pPr>
      <w:r>
        <w:rPr>
          <w:rFonts w:ascii="Times New Roman"/>
          <w:b w:val="false"/>
          <w:i w:val="false"/>
          <w:color w:val="000000"/>
          <w:sz w:val="28"/>
        </w:rPr>
        <w:t>     _________________________________________________ төлендi.</w:t>
      </w:r>
    </w:p>
    <w:p>
      <w:pPr>
        <w:spacing w:after="0"/>
        <w:ind w:left="0"/>
        <w:jc w:val="both"/>
      </w:pPr>
      <w:r>
        <w:rPr>
          <w:rFonts w:ascii="Times New Roman"/>
          <w:b w:val="false"/>
          <w:i w:val="false"/>
          <w:color w:val="000000"/>
          <w:sz w:val="28"/>
        </w:rPr>
        <w:t>     199 ____ жылғы ______________</w:t>
      </w:r>
    </w:p>
    <w:p>
      <w:pPr>
        <w:spacing w:after="0"/>
        <w:ind w:left="0"/>
        <w:jc w:val="both"/>
      </w:pPr>
      <w:r>
        <w:rPr>
          <w:rFonts w:ascii="Times New Roman"/>
          <w:b w:val="false"/>
          <w:i w:val="false"/>
          <w:color w:val="000000"/>
          <w:sz w:val="28"/>
        </w:rPr>
        <w:t>     Арнаулы қабылдау орнының кезекшiсi</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(әск. атағы,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есептеу карточкасы картотекаға</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әрiптiзбе тәртiбiмен қосылады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Ережеге</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5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Арнаулы қабылдау орнына әкiмшiлiк қамауды өтеуге жаңадан </w:t>
      </w:r>
    </w:p>
    <w:bookmarkEnd w:id="16"/>
    <w:bookmarkStart w:name="z21"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келгендердiң</w:t>
      </w:r>
    </w:p>
    <w:p>
      <w:pPr>
        <w:spacing w:after="0"/>
        <w:ind w:left="0"/>
        <w:jc w:val="both"/>
      </w:pPr>
      <w:r>
        <w:rPr>
          <w:rFonts w:ascii="Times New Roman"/>
          <w:b w:val="false"/>
          <w:i w:val="false"/>
          <w:color w:val="000000"/>
          <w:sz w:val="28"/>
        </w:rPr>
        <w:t>                        ТӘУЛIКТIК   ВЕДОМОСЫ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  |  8  |  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N</w:t>
      </w:r>
    </w:p>
    <w:p>
      <w:pPr>
        <w:spacing w:after="0"/>
        <w:ind w:left="0"/>
        <w:jc w:val="both"/>
      </w:pPr>
      <w:r>
        <w:rPr>
          <w:rFonts w:ascii="Times New Roman"/>
          <w:b w:val="false"/>
          <w:i w:val="false"/>
          <w:color w:val="000000"/>
          <w:sz w:val="28"/>
        </w:rPr>
        <w:t>     2. Фамилиясы, аты, әкесiнiң аты</w:t>
      </w:r>
    </w:p>
    <w:p>
      <w:pPr>
        <w:spacing w:after="0"/>
        <w:ind w:left="0"/>
        <w:jc w:val="both"/>
      </w:pPr>
      <w:r>
        <w:rPr>
          <w:rFonts w:ascii="Times New Roman"/>
          <w:b w:val="false"/>
          <w:i w:val="false"/>
          <w:color w:val="000000"/>
          <w:sz w:val="28"/>
        </w:rPr>
        <w:t>     3. Туылған жылы</w:t>
      </w:r>
    </w:p>
    <w:p>
      <w:pPr>
        <w:spacing w:after="0"/>
        <w:ind w:left="0"/>
        <w:jc w:val="both"/>
      </w:pPr>
      <w:r>
        <w:rPr>
          <w:rFonts w:ascii="Times New Roman"/>
          <w:b w:val="false"/>
          <w:i w:val="false"/>
          <w:color w:val="000000"/>
          <w:sz w:val="28"/>
        </w:rPr>
        <w:t>     4. Қашан және қай АIIБ қамауға алынды</w:t>
      </w:r>
    </w:p>
    <w:p>
      <w:pPr>
        <w:spacing w:after="0"/>
        <w:ind w:left="0"/>
        <w:jc w:val="both"/>
      </w:pPr>
      <w:r>
        <w:rPr>
          <w:rFonts w:ascii="Times New Roman"/>
          <w:b w:val="false"/>
          <w:i w:val="false"/>
          <w:color w:val="000000"/>
          <w:sz w:val="28"/>
        </w:rPr>
        <w:t>     5. Халық соты қашан, қанша мер. қам. ү.ж.</w:t>
      </w:r>
    </w:p>
    <w:p>
      <w:pPr>
        <w:spacing w:after="0"/>
        <w:ind w:left="0"/>
        <w:jc w:val="both"/>
      </w:pPr>
      <w:r>
        <w:rPr>
          <w:rFonts w:ascii="Times New Roman"/>
          <w:b w:val="false"/>
          <w:i w:val="false"/>
          <w:color w:val="000000"/>
          <w:sz w:val="28"/>
        </w:rPr>
        <w:t>     6. Арн. қаб. орнына келген күнi, сағаты</w:t>
      </w:r>
    </w:p>
    <w:p>
      <w:pPr>
        <w:spacing w:after="0"/>
        <w:ind w:left="0"/>
        <w:jc w:val="both"/>
      </w:pPr>
      <w:r>
        <w:rPr>
          <w:rFonts w:ascii="Times New Roman"/>
          <w:b w:val="false"/>
          <w:i w:val="false"/>
          <w:color w:val="000000"/>
          <w:sz w:val="28"/>
        </w:rPr>
        <w:t>     7. Босаған күнi мен сағаты</w:t>
      </w:r>
    </w:p>
    <w:p>
      <w:pPr>
        <w:spacing w:after="0"/>
        <w:ind w:left="0"/>
        <w:jc w:val="both"/>
      </w:pPr>
      <w:r>
        <w:rPr>
          <w:rFonts w:ascii="Times New Roman"/>
          <w:b w:val="false"/>
          <w:i w:val="false"/>
          <w:color w:val="000000"/>
          <w:sz w:val="28"/>
        </w:rPr>
        <w:t>     8. Қамалып орналасқан камера нөмiрi</w:t>
      </w:r>
    </w:p>
    <w:p>
      <w:pPr>
        <w:spacing w:after="0"/>
        <w:ind w:left="0"/>
        <w:jc w:val="both"/>
      </w:pPr>
      <w:r>
        <w:rPr>
          <w:rFonts w:ascii="Times New Roman"/>
          <w:b w:val="false"/>
          <w:i w:val="false"/>
          <w:color w:val="000000"/>
          <w:sz w:val="28"/>
        </w:rPr>
        <w:t>     9. Ескерту.</w:t>
      </w:r>
    </w:p>
    <w:p>
      <w:pPr>
        <w:spacing w:after="0"/>
        <w:ind w:left="0"/>
        <w:jc w:val="both"/>
      </w:pPr>
      <w:r>
        <w:rPr>
          <w:rFonts w:ascii="Times New Roman"/>
          <w:b w:val="false"/>
          <w:i w:val="false"/>
          <w:color w:val="000000"/>
          <w:sz w:val="28"/>
        </w:rPr>
        <w:t>                                                                Ережеге</w:t>
      </w:r>
    </w:p>
    <w:p>
      <w:pPr>
        <w:spacing w:after="0"/>
        <w:ind w:left="0"/>
        <w:jc w:val="both"/>
      </w:pPr>
      <w:r>
        <w:rPr>
          <w:rFonts w:ascii="Times New Roman"/>
          <w:b w:val="false"/>
          <w:i w:val="false"/>
          <w:color w:val="000000"/>
          <w:sz w:val="28"/>
        </w:rPr>
        <w:t>                                                              N 6 қосымша</w:t>
      </w:r>
    </w:p>
    <w:p>
      <w:pPr>
        <w:spacing w:after="0"/>
        <w:ind w:left="0"/>
        <w:jc w:val="both"/>
      </w:pPr>
      <w:r>
        <w:rPr>
          <w:rFonts w:ascii="Times New Roman"/>
          <w:b w:val="false"/>
          <w:i w:val="false"/>
          <w:color w:val="000000"/>
          <w:sz w:val="28"/>
        </w:rPr>
        <w:t>     ___________ жанындағы арнаулы қабылдау</w:t>
      </w:r>
    </w:p>
    <w:p>
      <w:pPr>
        <w:spacing w:after="0"/>
        <w:ind w:left="0"/>
        <w:jc w:val="both"/>
      </w:pPr>
      <w:r>
        <w:rPr>
          <w:rFonts w:ascii="Times New Roman"/>
          <w:b w:val="false"/>
          <w:i w:val="false"/>
          <w:color w:val="000000"/>
          <w:sz w:val="28"/>
        </w:rPr>
        <w:t>                iшкi iстер органының аты</w:t>
      </w:r>
    </w:p>
    <w:p>
      <w:pPr>
        <w:spacing w:after="0"/>
        <w:ind w:left="0"/>
        <w:jc w:val="both"/>
      </w:pPr>
      <w:r>
        <w:rPr>
          <w:rFonts w:ascii="Times New Roman"/>
          <w:b w:val="false"/>
          <w:i w:val="false"/>
          <w:color w:val="000000"/>
          <w:sz w:val="28"/>
        </w:rPr>
        <w:t>         орнындағыларға берiлетiн азық түлiк беру</w:t>
      </w:r>
    </w:p>
    <w:p>
      <w:pPr>
        <w:spacing w:after="0"/>
        <w:ind w:left="0"/>
        <w:jc w:val="both"/>
      </w:pPr>
      <w:r>
        <w:rPr>
          <w:rFonts w:ascii="Times New Roman"/>
          <w:b w:val="false"/>
          <w:i w:val="false"/>
          <w:color w:val="000000"/>
          <w:sz w:val="28"/>
        </w:rPr>
        <w:t>                   В Е Д О М О С Ы     199 ______ жылғы _________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Азық-түлiк аттары           |  10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4  |  5  |  6  |   7  |  8  |  9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N</w:t>
      </w:r>
    </w:p>
    <w:p>
      <w:pPr>
        <w:spacing w:after="0"/>
        <w:ind w:left="0"/>
        <w:jc w:val="both"/>
      </w:pPr>
      <w:r>
        <w:rPr>
          <w:rFonts w:ascii="Times New Roman"/>
          <w:b w:val="false"/>
          <w:i w:val="false"/>
          <w:color w:val="000000"/>
          <w:sz w:val="28"/>
        </w:rPr>
        <w:t>     2. Тiркеу журналындағы нөмiрi немесе жаңа келгендер</w:t>
      </w:r>
    </w:p>
    <w:p>
      <w:pPr>
        <w:spacing w:after="0"/>
        <w:ind w:left="0"/>
        <w:jc w:val="both"/>
      </w:pPr>
      <w:r>
        <w:rPr>
          <w:rFonts w:ascii="Times New Roman"/>
          <w:b w:val="false"/>
          <w:i w:val="false"/>
          <w:color w:val="000000"/>
          <w:sz w:val="28"/>
        </w:rPr>
        <w:t>        есебiне тiркелген айы, күнi</w:t>
      </w:r>
    </w:p>
    <w:p>
      <w:pPr>
        <w:spacing w:after="0"/>
        <w:ind w:left="0"/>
        <w:jc w:val="both"/>
      </w:pPr>
      <w:r>
        <w:rPr>
          <w:rFonts w:ascii="Times New Roman"/>
          <w:b w:val="false"/>
          <w:i w:val="false"/>
          <w:color w:val="000000"/>
          <w:sz w:val="28"/>
        </w:rPr>
        <w:t>     3. Фамилиясы аты, әкесiнiң аты</w:t>
      </w:r>
    </w:p>
    <w:p>
      <w:pPr>
        <w:spacing w:after="0"/>
        <w:ind w:left="0"/>
        <w:jc w:val="both"/>
      </w:pPr>
      <w:r>
        <w:rPr>
          <w:rFonts w:ascii="Times New Roman"/>
          <w:b w:val="false"/>
          <w:i w:val="false"/>
          <w:color w:val="000000"/>
          <w:sz w:val="28"/>
        </w:rPr>
        <w:t>     4. нан</w:t>
      </w:r>
    </w:p>
    <w:p>
      <w:pPr>
        <w:spacing w:after="0"/>
        <w:ind w:left="0"/>
        <w:jc w:val="both"/>
      </w:pPr>
      <w:r>
        <w:rPr>
          <w:rFonts w:ascii="Times New Roman"/>
          <w:b w:val="false"/>
          <w:i w:val="false"/>
          <w:color w:val="000000"/>
          <w:sz w:val="28"/>
        </w:rPr>
        <w:t>     5. бiрiншi тағам</w:t>
      </w:r>
    </w:p>
    <w:p>
      <w:pPr>
        <w:spacing w:after="0"/>
        <w:ind w:left="0"/>
        <w:jc w:val="both"/>
      </w:pPr>
      <w:r>
        <w:rPr>
          <w:rFonts w:ascii="Times New Roman"/>
          <w:b w:val="false"/>
          <w:i w:val="false"/>
          <w:color w:val="000000"/>
          <w:sz w:val="28"/>
        </w:rPr>
        <w:t>     6. екiншi тағам</w:t>
      </w:r>
    </w:p>
    <w:p>
      <w:pPr>
        <w:spacing w:after="0"/>
        <w:ind w:left="0"/>
        <w:jc w:val="both"/>
      </w:pPr>
      <w:r>
        <w:rPr>
          <w:rFonts w:ascii="Times New Roman"/>
          <w:b w:val="false"/>
          <w:i w:val="false"/>
          <w:color w:val="000000"/>
          <w:sz w:val="28"/>
        </w:rPr>
        <w:t>     7. қант</w:t>
      </w:r>
    </w:p>
    <w:p>
      <w:pPr>
        <w:spacing w:after="0"/>
        <w:ind w:left="0"/>
        <w:jc w:val="both"/>
      </w:pPr>
      <w:r>
        <w:rPr>
          <w:rFonts w:ascii="Times New Roman"/>
          <w:b w:val="false"/>
          <w:i w:val="false"/>
          <w:color w:val="000000"/>
          <w:sz w:val="28"/>
        </w:rPr>
        <w:t>     8. шай</w:t>
      </w:r>
    </w:p>
    <w:p>
      <w:pPr>
        <w:spacing w:after="0"/>
        <w:ind w:left="0"/>
        <w:jc w:val="both"/>
      </w:pPr>
      <w:r>
        <w:rPr>
          <w:rFonts w:ascii="Times New Roman"/>
          <w:b w:val="false"/>
          <w:i w:val="false"/>
          <w:color w:val="000000"/>
          <w:sz w:val="28"/>
        </w:rPr>
        <w:t>     9. Құны</w:t>
      </w:r>
    </w:p>
    <w:p>
      <w:pPr>
        <w:spacing w:after="0"/>
        <w:ind w:left="0"/>
        <w:jc w:val="both"/>
      </w:pPr>
      <w:r>
        <w:rPr>
          <w:rFonts w:ascii="Times New Roman"/>
          <w:b w:val="false"/>
          <w:i w:val="false"/>
          <w:color w:val="000000"/>
          <w:sz w:val="28"/>
        </w:rPr>
        <w:t>     10. Алдым деп қойған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Арнаулы қабылдау орнының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Ережеге</w:t>
      </w:r>
    </w:p>
    <w:p>
      <w:pPr>
        <w:spacing w:after="0"/>
        <w:ind w:left="0"/>
        <w:jc w:val="both"/>
      </w:pPr>
      <w:r>
        <w:rPr>
          <w:rFonts w:ascii="Times New Roman"/>
          <w:b w:val="false"/>
          <w:i w:val="false"/>
          <w:color w:val="000000"/>
          <w:sz w:val="28"/>
        </w:rPr>
        <w:t>                                                             N 7 қосымша</w:t>
      </w:r>
    </w:p>
    <w:p>
      <w:pPr>
        <w:spacing w:after="0"/>
        <w:ind w:left="0"/>
        <w:jc w:val="both"/>
      </w:pPr>
      <w:r>
        <w:rPr>
          <w:rFonts w:ascii="Times New Roman"/>
          <w:b w:val="false"/>
          <w:i w:val="false"/>
          <w:color w:val="000000"/>
          <w:sz w:val="28"/>
        </w:rPr>
        <w:t>                   Арнайы қабылдау орнындағыларды</w:t>
      </w:r>
    </w:p>
    <w:p>
      <w:pPr>
        <w:spacing w:after="0"/>
        <w:ind w:left="0"/>
        <w:jc w:val="both"/>
      </w:pPr>
      <w:r>
        <w:rPr>
          <w:rFonts w:ascii="Times New Roman"/>
          <w:b w:val="false"/>
          <w:i w:val="false"/>
          <w:color w:val="000000"/>
          <w:sz w:val="28"/>
        </w:rPr>
        <w:t>                дене жұмыстарына пайдалану есебiнiң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I Т А Б Ы</w:t>
      </w:r>
    </w:p>
    <w:p>
      <w:pPr>
        <w:spacing w:after="0"/>
        <w:ind w:left="0"/>
        <w:jc w:val="both"/>
      </w:pPr>
      <w:r>
        <w:rPr>
          <w:rFonts w:ascii="Times New Roman"/>
          <w:b w:val="false"/>
          <w:i w:val="false"/>
          <w:color w:val="000000"/>
          <w:sz w:val="28"/>
        </w:rPr>
        <w:t>                                   ___________________ басталды.</w:t>
      </w:r>
    </w:p>
    <w:p>
      <w:pPr>
        <w:spacing w:after="0"/>
        <w:ind w:left="0"/>
        <w:jc w:val="both"/>
      </w:pPr>
      <w:r>
        <w:rPr>
          <w:rFonts w:ascii="Times New Roman"/>
          <w:b w:val="false"/>
          <w:i w:val="false"/>
          <w:color w:val="000000"/>
          <w:sz w:val="28"/>
        </w:rPr>
        <w:t>                                   ___________________ аяқталды.</w:t>
      </w:r>
    </w:p>
    <w:p>
      <w:pPr>
        <w:spacing w:after="0"/>
        <w:ind w:left="0"/>
        <w:jc w:val="both"/>
      </w:pPr>
      <w:r>
        <w:rPr>
          <w:rFonts w:ascii="Times New Roman"/>
          <w:b w:val="false"/>
          <w:i w:val="false"/>
          <w:color w:val="000000"/>
          <w:sz w:val="28"/>
        </w:rPr>
        <w:t>                                                                Ережеге</w:t>
      </w:r>
    </w:p>
    <w:p>
      <w:pPr>
        <w:spacing w:after="0"/>
        <w:ind w:left="0"/>
        <w:jc w:val="both"/>
      </w:pPr>
      <w:r>
        <w:rPr>
          <w:rFonts w:ascii="Times New Roman"/>
          <w:b w:val="false"/>
          <w:i w:val="false"/>
          <w:color w:val="000000"/>
          <w:sz w:val="28"/>
        </w:rPr>
        <w:t>                                                              N 8 қосымша</w:t>
      </w:r>
    </w:p>
    <w:p>
      <w:pPr>
        <w:spacing w:after="0"/>
        <w:ind w:left="0"/>
        <w:jc w:val="both"/>
      </w:pPr>
      <w:r>
        <w:rPr>
          <w:rFonts w:ascii="Times New Roman"/>
          <w:b w:val="false"/>
          <w:i w:val="false"/>
          <w:color w:val="000000"/>
          <w:sz w:val="28"/>
        </w:rPr>
        <w:t>                         АНЫҚТАМА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(халық сотының қаулысы)</w:t>
      </w:r>
    </w:p>
    <w:p>
      <w:pPr>
        <w:spacing w:after="0"/>
        <w:ind w:left="0"/>
        <w:jc w:val="both"/>
      </w:pPr>
      <w:r>
        <w:rPr>
          <w:rFonts w:ascii="Times New Roman"/>
          <w:b w:val="false"/>
          <w:i w:val="false"/>
          <w:color w:val="000000"/>
          <w:sz w:val="28"/>
        </w:rPr>
        <w:t>сәйкес азамат ___________________________________________________</w:t>
      </w:r>
    </w:p>
    <w:p>
      <w:pPr>
        <w:spacing w:after="0"/>
        <w:ind w:left="0"/>
        <w:jc w:val="both"/>
      </w:pPr>
      <w:r>
        <w:rPr>
          <w:rFonts w:ascii="Times New Roman"/>
          <w:b w:val="false"/>
          <w:i w:val="false"/>
          <w:color w:val="000000"/>
          <w:sz w:val="28"/>
        </w:rPr>
        <w:t>                          (фамилиясы, аты, әкесiнiң аты)</w:t>
      </w:r>
    </w:p>
    <w:p>
      <w:pPr>
        <w:spacing w:after="0"/>
        <w:ind w:left="0"/>
        <w:jc w:val="both"/>
      </w:pPr>
      <w:r>
        <w:rPr>
          <w:rFonts w:ascii="Times New Roman"/>
          <w:b w:val="false"/>
          <w:i w:val="false"/>
          <w:color w:val="000000"/>
          <w:sz w:val="28"/>
        </w:rPr>
        <w:t>199 ____ жылғы _________________н   бастап, _____________ қамауда</w:t>
      </w:r>
    </w:p>
    <w:p>
      <w:pPr>
        <w:spacing w:after="0"/>
        <w:ind w:left="0"/>
        <w:jc w:val="both"/>
      </w:pPr>
      <w:r>
        <w:rPr>
          <w:rFonts w:ascii="Times New Roman"/>
          <w:b w:val="false"/>
          <w:i w:val="false"/>
          <w:color w:val="000000"/>
          <w:sz w:val="28"/>
        </w:rPr>
        <w:t>                                       (арнаулы қабылдау орнының</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болды.</w:t>
      </w:r>
    </w:p>
    <w:p>
      <w:pPr>
        <w:spacing w:after="0"/>
        <w:ind w:left="0"/>
        <w:jc w:val="both"/>
      </w:pPr>
      <w:r>
        <w:rPr>
          <w:rFonts w:ascii="Times New Roman"/>
          <w:b w:val="false"/>
          <w:i w:val="false"/>
          <w:color w:val="000000"/>
          <w:sz w:val="28"/>
        </w:rPr>
        <w:t>                                   ____________________ жанындағы</w:t>
      </w:r>
    </w:p>
    <w:p>
      <w:pPr>
        <w:spacing w:after="0"/>
        <w:ind w:left="0"/>
        <w:jc w:val="both"/>
      </w:pPr>
      <w:r>
        <w:rPr>
          <w:rFonts w:ascii="Times New Roman"/>
          <w:b w:val="false"/>
          <w:i w:val="false"/>
          <w:color w:val="000000"/>
          <w:sz w:val="28"/>
        </w:rPr>
        <w:t>                                    (iшкi iстер органының атауы)</w:t>
      </w:r>
    </w:p>
    <w:p>
      <w:pPr>
        <w:spacing w:after="0"/>
        <w:ind w:left="0"/>
        <w:jc w:val="both"/>
      </w:pPr>
      <w:r>
        <w:rPr>
          <w:rFonts w:ascii="Times New Roman"/>
          <w:b w:val="false"/>
          <w:i w:val="false"/>
          <w:color w:val="000000"/>
          <w:sz w:val="28"/>
        </w:rPr>
        <w:t>     М.О.                          арнаулы қабылдау орнының бастығы</w:t>
      </w:r>
    </w:p>
    <w:p>
      <w:pPr>
        <w:spacing w:after="0"/>
        <w:ind w:left="0"/>
        <w:jc w:val="both"/>
      </w:pPr>
      <w:r>
        <w:rPr>
          <w:rFonts w:ascii="Times New Roman"/>
          <w:b w:val="false"/>
          <w:i w:val="false"/>
          <w:color w:val="000000"/>
          <w:sz w:val="28"/>
        </w:rPr>
        <w:t>     19 ______ жылғы 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