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34a6" w14:textId="43b3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Акциздердi есептеу және төлеу тәртiбi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министрлiгiнiң Бас салық инспекциясы 1995 жылғы 27 маусымдағы N 36. Қазақстан Республикасының Әділет министрлігінде 1995 жылғы 4 шілде тіркелді. Тіркеу N 74. Күші жойылды -  ҚР Мемлекеттік кіріс министрінің 2002 жылғы 9 сәуірдегі N 416 бұйрығымен.</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-------------------Бұйрықтан үзінді----------------</w:t>
      </w:r>
    </w:p>
    <w:p>
      <w:pPr>
        <w:spacing w:after="0"/>
        <w:ind w:left="0"/>
        <w:jc w:val="both"/>
      </w:pPr>
      <w:r>
        <w:rPr>
          <w:rFonts w:ascii="Times New Roman"/>
          <w:b w:val="false"/>
          <w:i w:val="false"/>
          <w:color w:val="000000"/>
          <w:sz w:val="28"/>
        </w:rPr>
        <w:t>               Мемлекеттік кіріс министрінің</w:t>
      </w:r>
    </w:p>
    <w:p>
      <w:pPr>
        <w:spacing w:after="0"/>
        <w:ind w:left="0"/>
        <w:jc w:val="both"/>
      </w:pPr>
      <w:r>
        <w:rPr>
          <w:rFonts w:ascii="Times New Roman"/>
          <w:b w:val="false"/>
          <w:i w:val="false"/>
          <w:color w:val="000000"/>
          <w:sz w:val="28"/>
        </w:rPr>
        <w:t>           2002 жылғы 9 сәуірдегі N 416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6. "Акциздердi есептеу және төлеу тәртiбi туралы" N 36 Нұсқаулықты бекiту туралы" Қазақстан Республикасы Қаржы министрлiгi Бас салық инспекциясының 1995 жылғы 27 маусымдағы N 36 </w:t>
      </w:r>
      <w:r>
        <w:rPr>
          <w:rFonts w:ascii="Times New Roman"/>
          <w:b w:val="false"/>
          <w:i w:val="false"/>
          <w:color w:val="000000"/>
          <w:sz w:val="28"/>
        </w:rPr>
        <w:t xml:space="preserve">V950074_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I-Бөлiм.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Бұл нұсқаулық </w:t>
      </w:r>
      <w:r>
        <w:rPr>
          <w:rFonts w:ascii="Times New Roman"/>
          <w:b w:val="false"/>
          <w:i w:val="false"/>
          <w:color w:val="000000"/>
          <w:sz w:val="28"/>
        </w:rPr>
        <w:t xml:space="preserve">Z952235_ </w:t>
      </w:r>
      <w:r>
        <w:rPr>
          <w:rFonts w:ascii="Times New Roman"/>
          <w:b w:val="false"/>
          <w:i w:val="false"/>
          <w:color w:val="000000"/>
          <w:sz w:val="28"/>
        </w:rPr>
        <w:t xml:space="preserve">"Салықтар және бюджетке төленетiн басқа да мiндеттi төлемдер туралы" 1995 жылғы 24 сәуiрдегi Қазақстан Республикасының Заңы негiзiнде шығарылады. </w:t>
      </w:r>
      <w:r>
        <w:br/>
      </w:r>
      <w:r>
        <w:rPr>
          <w:rFonts w:ascii="Times New Roman"/>
          <w:b w:val="false"/>
          <w:i w:val="false"/>
          <w:color w:val="000000"/>
          <w:sz w:val="28"/>
        </w:rPr>
        <w:t xml:space="preserve">
      Ескерту: Өзгертілді - ҚР Мемлекеттік кіріс министрлігінің </w:t>
      </w:r>
      <w:r>
        <w:br/>
      </w:r>
      <w:r>
        <w:rPr>
          <w:rFonts w:ascii="Times New Roman"/>
          <w:b w:val="false"/>
          <w:i w:val="false"/>
          <w:color w:val="000000"/>
          <w:sz w:val="28"/>
        </w:rPr>
        <w:t>
               1999 жылғы 9 тамыздағы N 929 бұйрығымен. </w:t>
      </w:r>
      <w:r>
        <w:rPr>
          <w:rFonts w:ascii="Times New Roman"/>
          <w:b w:val="false"/>
          <w:i w:val="false"/>
          <w:color w:val="000000"/>
          <w:sz w:val="28"/>
        </w:rPr>
        <w:t xml:space="preserve">V990947_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Белгiленген акциздер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Акциз өнiмнен алынатын жанама салық болып табылады және сату құны қосылады. </w:t>
      </w:r>
      <w:r>
        <w:br/>
      </w:r>
      <w:r>
        <w:rPr>
          <w:rFonts w:ascii="Times New Roman"/>
          <w:b w:val="false"/>
          <w:i w:val="false"/>
          <w:color w:val="000000"/>
          <w:sz w:val="28"/>
        </w:rPr>
        <w:t xml:space="preserve">
      Қазақстан Республикасының аумағында өндiрiлген және Қазақстан Республикасының аумағында импортталатын, тiзбесi осы нұсқаулықтың 4-тармағында келтiрiлген тауарларға, сондай-ақ лотереяларды қоса алғанда ойын бизнесiне акциз салынады. </w:t>
      </w:r>
      <w:r>
        <w:br/>
      </w:r>
      <w:r>
        <w:rPr>
          <w:rFonts w:ascii="Times New Roman"/>
          <w:b w:val="false"/>
          <w:i w:val="false"/>
          <w:color w:val="000000"/>
          <w:sz w:val="28"/>
        </w:rPr>
        <w:t xml:space="preserve">
      Ескерту: Өзгертілді - ҚР Мемлекеттік кіріс министрлігінің </w:t>
      </w:r>
      <w:r>
        <w:br/>
      </w:r>
      <w:r>
        <w:rPr>
          <w:rFonts w:ascii="Times New Roman"/>
          <w:b w:val="false"/>
          <w:i w:val="false"/>
          <w:color w:val="000000"/>
          <w:sz w:val="28"/>
        </w:rPr>
        <w:t>
               1999 жылғы 9 тамыздағы N 929 бұйрығымен. </w:t>
      </w:r>
      <w:r>
        <w:rPr>
          <w:rFonts w:ascii="Times New Roman"/>
          <w:b w:val="false"/>
          <w:i w:val="false"/>
          <w:color w:val="000000"/>
          <w:sz w:val="28"/>
        </w:rPr>
        <w:t xml:space="preserve">V990947_ </w:t>
      </w:r>
      <w:r>
        <w:br/>
      </w:r>
      <w:r>
        <w:rPr>
          <w:rFonts w:ascii="Times New Roman"/>
          <w:b w:val="false"/>
          <w:i w:val="false"/>
          <w:color w:val="000000"/>
          <w:sz w:val="28"/>
        </w:rPr>
        <w:t xml:space="preserve">
      Ескерту: Толықтырылды - ҚР Мемлекеттік кіріс министрлігінің </w:t>
      </w:r>
      <w:r>
        <w:br/>
      </w:r>
      <w:r>
        <w:rPr>
          <w:rFonts w:ascii="Times New Roman"/>
          <w:b w:val="false"/>
          <w:i w:val="false"/>
          <w:color w:val="000000"/>
          <w:sz w:val="28"/>
        </w:rPr>
        <w:t>
               2000 жылғы 1 ақпандағы N 71 бұйрығымен. </w:t>
      </w:r>
      <w:r>
        <w:rPr>
          <w:rFonts w:ascii="Times New Roman"/>
          <w:b w:val="false"/>
          <w:i w:val="false"/>
          <w:color w:val="000000"/>
          <w:sz w:val="28"/>
        </w:rPr>
        <w:t xml:space="preserve">V001091_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Қатысушысы Қазақстан Республикасы болып табылатын халықаралық шарттарда көзделген реттерді қоспағанда тауар өндіруші тауарларды экспортқа шығаруын растаған жағдайда экспортталатын акцизделетін тауарларға акциздер салынбайды. </w:t>
      </w:r>
      <w:r>
        <w:br/>
      </w:r>
      <w:r>
        <w:rPr>
          <w:rFonts w:ascii="Times New Roman"/>
          <w:b w:val="false"/>
          <w:i w:val="false"/>
          <w:color w:val="000000"/>
          <w:sz w:val="28"/>
        </w:rPr>
        <w:t xml:space="preserve">
      Акцизделетін тауарлардың экспортын растауы ретінде тауар өндіруші мыналарды ұсынады: </w:t>
      </w:r>
      <w:r>
        <w:br/>
      </w:r>
      <w:r>
        <w:rPr>
          <w:rFonts w:ascii="Times New Roman"/>
          <w:b w:val="false"/>
          <w:i w:val="false"/>
          <w:color w:val="000000"/>
          <w:sz w:val="28"/>
        </w:rPr>
        <w:t xml:space="preserve">
      - шетелдік тұлғамен акцизделетін тауарларды беруге арналған келісім- шартты (шартты); </w:t>
      </w:r>
      <w:r>
        <w:br/>
      </w:r>
      <w:r>
        <w:rPr>
          <w:rFonts w:ascii="Times New Roman"/>
          <w:b w:val="false"/>
          <w:i w:val="false"/>
          <w:color w:val="000000"/>
          <w:sz w:val="28"/>
        </w:rPr>
        <w:t xml:space="preserve">
      - тауар Қазақстан Республикасының кеден аумағынан тыс экспорт режимімен акцизделетін тауарларды шығаруды жүзеге асырған кеден органының және аймағында өткізу бекеті орналасқан кеден органының белгілері бар жүк кеден декларациясын, сондай-ақ олардан акциз алу "арналған елі" принципі бойынша жүзеге асырылатын Қазақстан Республикасындағы кеден аумағынан әкетілетін акциздеуге жататын тауарлар импорты ресімделген кедендік жүк декларациясының көшірмесі; </w:t>
      </w:r>
      <w:r>
        <w:br/>
      </w:r>
      <w:r>
        <w:rPr>
          <w:rFonts w:ascii="Times New Roman"/>
          <w:b w:val="false"/>
          <w:i w:val="false"/>
          <w:color w:val="000000"/>
          <w:sz w:val="28"/>
        </w:rPr>
        <w:t xml:space="preserve">
      - тауар өтетін Қазақстан Республикасының және транзит мемлекеттердің шекара кеден органдарының белгілері мен жүктің алыс шетелдің шекарасын басып өткенін растайтын тауарды алып жүру құжаттарын, ал тауарларға алдын ала декларация берiлген жағдайда - Қазақстан Республикасының аумағына тауарлардың нақты әкелiнгені туралы алдын ала декларацияны кедендiк ресiмдеудi жүзеге асырған кеден органының жазбаша растауы; </w:t>
      </w:r>
      <w:r>
        <w:br/>
      </w:r>
      <w:r>
        <w:rPr>
          <w:rFonts w:ascii="Times New Roman"/>
          <w:b w:val="false"/>
          <w:i w:val="false"/>
          <w:color w:val="000000"/>
          <w:sz w:val="28"/>
        </w:rPr>
        <w:t xml:space="preserve">
      акциздеуге жататын экспортталатын тауарлар жіберіліміне келісім-шарты бойынша есеп айырысу жүргізілгенін растайтын құжаттар. Олар мынадай құжаттар: </w:t>
      </w:r>
      <w:r>
        <w:br/>
      </w:r>
      <w:r>
        <w:rPr>
          <w:rFonts w:ascii="Times New Roman"/>
          <w:b w:val="false"/>
          <w:i w:val="false"/>
          <w:color w:val="000000"/>
          <w:sz w:val="28"/>
        </w:rPr>
        <w:t xml:space="preserve">
      - а) ақшалай түрде төлеу кезінде - Қазақстан Республикасының заңдарында белгіленген тәртіппен ашылған салық төлеушінің банктік шотына экспорттық түсімнің нақты түскенін растайтын банк құжаттары; </w:t>
      </w:r>
      <w:r>
        <w:br/>
      </w:r>
      <w:r>
        <w:rPr>
          <w:rFonts w:ascii="Times New Roman"/>
          <w:b w:val="false"/>
          <w:i w:val="false"/>
          <w:color w:val="000000"/>
          <w:sz w:val="28"/>
        </w:rPr>
        <w:t xml:space="preserve">
      - б) тауар алмасу келісім-шарттары бойынша - кедендік жүк декларациясы не тауарлар әкелуді кедендік ресімдеуді жүзеге асыратын кеден органы куәландырған оның көшірмесі; </w:t>
      </w:r>
      <w:r>
        <w:br/>
      </w:r>
      <w:r>
        <w:rPr>
          <w:rFonts w:ascii="Times New Roman"/>
          <w:b w:val="false"/>
          <w:i w:val="false"/>
          <w:color w:val="000000"/>
          <w:sz w:val="28"/>
        </w:rPr>
        <w:t xml:space="preserve">
      - в) тауарлар экспорты, жұмыстар орындағаны немесе қызметтер көрсеткені үшін есеп айырысу көзделетін келісім-шарттар бойынша - жұмыстар немесе көрсетілген қызметтерді қабылдау-тапсыру актілері. </w:t>
      </w:r>
      <w:r>
        <w:br/>
      </w:r>
      <w:r>
        <w:rPr>
          <w:rFonts w:ascii="Times New Roman"/>
          <w:b w:val="false"/>
          <w:i w:val="false"/>
          <w:color w:val="000000"/>
          <w:sz w:val="28"/>
        </w:rPr>
        <w:t xml:space="preserve">
      Есеп айырысу жүргізілгенін растайтын құжаттар салық органына 60 күн ішінде тапсырылуы мүмкін. </w:t>
      </w:r>
      <w:r>
        <w:br/>
      </w:r>
      <w:r>
        <w:rPr>
          <w:rFonts w:ascii="Times New Roman"/>
          <w:b w:val="false"/>
          <w:i w:val="false"/>
          <w:color w:val="000000"/>
          <w:sz w:val="28"/>
        </w:rPr>
        <w:t xml:space="preserve">
      Тәуелсiз Мемлекеттер Достастығына қатысушы мемлекеттерге экспортталатын акциздеуге жататын тауарларға (олармен саудада салық алу "арналған елi" принципi бойынша жүзеге асырылатын мемлекеттерден басқа) акциз жалпы белгiленген тәртiппен салынады. </w:t>
      </w:r>
      <w:r>
        <w:br/>
      </w:r>
      <w:r>
        <w:rPr>
          <w:rFonts w:ascii="Times New Roman"/>
          <w:b w:val="false"/>
          <w:i w:val="false"/>
          <w:color w:val="000000"/>
          <w:sz w:val="28"/>
        </w:rPr>
        <w:t xml:space="preserve">
       ЕСКЕРТУ. 2-тармақ толықтырылды - ҚР Мемлекеттiк салық комитетiнiң </w:t>
      </w:r>
      <w:r>
        <w:br/>
      </w:r>
      <w:r>
        <w:rPr>
          <w:rFonts w:ascii="Times New Roman"/>
          <w:b w:val="false"/>
          <w:i w:val="false"/>
          <w:color w:val="000000"/>
          <w:sz w:val="28"/>
        </w:rPr>
        <w:t>
               1997.02.14. N 30 </w:t>
      </w:r>
      <w:r>
        <w:rPr>
          <w:rFonts w:ascii="Times New Roman"/>
          <w:b w:val="false"/>
          <w:i w:val="false"/>
          <w:color w:val="000000"/>
          <w:sz w:val="28"/>
        </w:rPr>
        <w:t xml:space="preserve">V970030_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2-тармақ жаңа редакцияда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V980549_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2-тармақ өзгертілді және толықтырылды - ҚР Мемлекеттік </w:t>
      </w:r>
      <w:r>
        <w:br/>
      </w:r>
      <w:r>
        <w:rPr>
          <w:rFonts w:ascii="Times New Roman"/>
          <w:b w:val="false"/>
          <w:i w:val="false"/>
          <w:color w:val="000000"/>
          <w:sz w:val="28"/>
        </w:rPr>
        <w:t>
               кіріс министрлігінің 1999.05.03. N 310 </w:t>
      </w:r>
      <w:r>
        <w:rPr>
          <w:rFonts w:ascii="Times New Roman"/>
          <w:b w:val="false"/>
          <w:i w:val="false"/>
          <w:color w:val="000000"/>
          <w:sz w:val="28"/>
        </w:rPr>
        <w:t xml:space="preserve">V990792_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2-тармақ өзгертілді және толықтырылды - ҚР Мемлекеттік кіріс </w:t>
      </w:r>
      <w:r>
        <w:br/>
      </w:r>
      <w:r>
        <w:rPr>
          <w:rFonts w:ascii="Times New Roman"/>
          <w:b w:val="false"/>
          <w:i w:val="false"/>
          <w:color w:val="000000"/>
          <w:sz w:val="28"/>
        </w:rPr>
        <w:t xml:space="preserve">
               министрлігінің 2000 жылғы 1 ақпандағы N 71 </w:t>
      </w:r>
      <w:r>
        <w:br/>
      </w:r>
      <w:r>
        <w:rPr>
          <w:rFonts w:ascii="Times New Roman"/>
          <w:b w:val="false"/>
          <w:i w:val="false"/>
          <w:color w:val="000000"/>
          <w:sz w:val="28"/>
        </w:rPr>
        <w:t>
               бұйрығымен. </w:t>
      </w:r>
      <w:r>
        <w:rPr>
          <w:rFonts w:ascii="Times New Roman"/>
          <w:b w:val="false"/>
          <w:i w:val="false"/>
          <w:color w:val="000000"/>
          <w:sz w:val="28"/>
        </w:rPr>
        <w:t xml:space="preserve">V001091_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Алыс-берiс шикiзатын меншiктенушi осындай шикiзаттан өндiрiлген акциздеуге жататын тауарларды экспорттаған кезде осы Нұсқаулықтың 27-тармағына сәйкес өнiмдi беру кезiнде төленген акциз алыс-берiс шикiзатын меншiктенушiнiң осы салық бойынша алдағы төлемдерiне есептеледi не салық органы оның өтiнiшiн алған сәттен бастап 60 күн iшiнде қайтарылады. </w:t>
      </w:r>
      <w:r>
        <w:br/>
      </w:r>
      <w:r>
        <w:rPr>
          <w:rFonts w:ascii="Times New Roman"/>
          <w:b w:val="false"/>
          <w:i w:val="false"/>
          <w:color w:val="000000"/>
          <w:sz w:val="28"/>
        </w:rPr>
        <w:t xml:space="preserve">
      Осы тармақ осы Нұсқаулықтың 27-тармағына сәйкес алыс-берiс шикiзатын меншiктенушiнiң акциздi төлегенi және тауарларды экспортқа шығарғаны құжаттармен расталғаны жағдайда қолданылады, Қазақстан Республикасы қатысушы болып табылатын халықаралық шарттарда көзделген жағдайлардан басқа. </w:t>
      </w:r>
      <w:r>
        <w:br/>
      </w:r>
      <w:r>
        <w:rPr>
          <w:rFonts w:ascii="Times New Roman"/>
          <w:b w:val="false"/>
          <w:i w:val="false"/>
          <w:color w:val="000000"/>
          <w:sz w:val="28"/>
        </w:rPr>
        <w:t xml:space="preserve">
      Осы Нұсқаулықтың 2-тармағында санамаланған құжаттар алыс-берiс шикiзатын меншiктенушi осындай шикiзаттан өндiрiлген акциздеуге жататын тауарларды экспорттауды жүзеге асырғанын растау болып табылады. </w:t>
      </w:r>
      <w:r>
        <w:br/>
      </w:r>
      <w:r>
        <w:rPr>
          <w:rFonts w:ascii="Times New Roman"/>
          <w:b w:val="false"/>
          <w:i w:val="false"/>
          <w:color w:val="000000"/>
          <w:sz w:val="28"/>
        </w:rPr>
        <w:t xml:space="preserve">
      Акциз бойынша алдағы төлемдер есебiнен алыс-берiс шикiзатын өңдеушiге төленген акциз сомасын есептеудi оның өтiнiшiнiң және акциз бойынша ұсынылған декларацияның негiзiнде экспортты жүзеге асырған алыс-берiс шикiзатын меншiктенушiнiң тiркелген жерi бойынша салық органы жүргiзедi. </w:t>
      </w:r>
      <w:r>
        <w:br/>
      </w:r>
      <w:r>
        <w:rPr>
          <w:rFonts w:ascii="Times New Roman"/>
          <w:b w:val="false"/>
          <w:i w:val="false"/>
          <w:color w:val="000000"/>
          <w:sz w:val="28"/>
        </w:rPr>
        <w:t xml:space="preserve">
      Салық төлеушi алыс-берiс шикiзатын өңдеуге шарттың және өңдеушiге акциз сомасының төленгенiн растайтын төлем тапсырмасының көшiрмесiн қоса бередi. </w:t>
      </w:r>
      <w:r>
        <w:br/>
      </w:r>
      <w:r>
        <w:rPr>
          <w:rFonts w:ascii="Times New Roman"/>
          <w:b w:val="false"/>
          <w:i w:val="false"/>
          <w:color w:val="000000"/>
          <w:sz w:val="28"/>
        </w:rPr>
        <w:t xml:space="preserve">
      Шешiм қабылдау мақсатында салық органы оның бюджетке акциздi төлегенiн растау фактiсi ретiнде өңдеушiге төте тексеру жүргiзедi. </w:t>
      </w:r>
      <w:r>
        <w:br/>
      </w:r>
      <w:r>
        <w:rPr>
          <w:rFonts w:ascii="Times New Roman"/>
          <w:b w:val="false"/>
          <w:i w:val="false"/>
          <w:color w:val="000000"/>
          <w:sz w:val="28"/>
        </w:rPr>
        <w:t xml:space="preserve">
      Жоғарыда айтылған шарттар сақталған жағдайда салық органы акциз бойынша алдағы төлемдер есебiнен есептеме жүргізеді. </w:t>
      </w:r>
      <w:r>
        <w:br/>
      </w:r>
      <w:r>
        <w:rPr>
          <w:rFonts w:ascii="Times New Roman"/>
          <w:b w:val="false"/>
          <w:i w:val="false"/>
          <w:color w:val="000000"/>
          <w:sz w:val="28"/>
        </w:rPr>
        <w:t xml:space="preserve">
      Акциздi бюджеттен қайтару немесе оны басқа салықтар төлеу есебiнен есептеу Қазақстан Республикасының Мемлекеттiк кiрiс министрлiгiмен келiсiм бойынша жүргiзiледi. </w:t>
      </w:r>
      <w:r>
        <w:br/>
      </w:r>
      <w:r>
        <w:rPr>
          <w:rFonts w:ascii="Times New Roman"/>
          <w:b w:val="false"/>
          <w:i w:val="false"/>
          <w:color w:val="000000"/>
          <w:sz w:val="28"/>
        </w:rPr>
        <w:t xml:space="preserve">
      Ескерту. 2-1.-тармақпен толықтырылды - ҚР Мемлекеттік кіріс </w:t>
      </w:r>
      <w:r>
        <w:br/>
      </w:r>
      <w:r>
        <w:rPr>
          <w:rFonts w:ascii="Times New Roman"/>
          <w:b w:val="false"/>
          <w:i w:val="false"/>
          <w:color w:val="000000"/>
          <w:sz w:val="28"/>
        </w:rPr>
        <w:t>
               министрлігінің 1999.05.03. N 310 </w:t>
      </w:r>
      <w:r>
        <w:rPr>
          <w:rFonts w:ascii="Times New Roman"/>
          <w:b w:val="false"/>
          <w:i w:val="false"/>
          <w:color w:val="000000"/>
          <w:sz w:val="28"/>
        </w:rPr>
        <w:t xml:space="preserve">V990792_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Тәуелсіз Мемлекеттер Достастығы қатысушы-мемлекеттері экспорттайтын акцизделетін тауарларға тиісті таңбалау бойынша Қазақстан Республикасындағы акциз төлеуді нақтылау үшін олармен саудада осындай тауарларды импортты жүзеге асырушы салық төлеушіні тіркеу орны бойынша </w:t>
      </w:r>
    </w:p>
    <w:bookmarkEnd w:id="1"/>
    <w:bookmarkStart w:name="z10"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салық органы шыққан елі принципі бойынша акциз алынады, салық органы </w:t>
      </w:r>
    </w:p>
    <w:p>
      <w:pPr>
        <w:spacing w:after="0"/>
        <w:ind w:left="0"/>
        <w:jc w:val="both"/>
      </w:pPr>
      <w:r>
        <w:rPr>
          <w:rFonts w:ascii="Times New Roman"/>
          <w:b w:val="false"/>
          <w:i w:val="false"/>
          <w:color w:val="000000"/>
          <w:sz w:val="28"/>
        </w:rPr>
        <w:t xml:space="preserve">басшысының қолы қойылған немесе оны ауыстыратын тұлғаның қолы қойылған </w:t>
      </w:r>
    </w:p>
    <w:p>
      <w:pPr>
        <w:spacing w:after="0"/>
        <w:ind w:left="0"/>
        <w:jc w:val="both"/>
      </w:pPr>
      <w:r>
        <w:rPr>
          <w:rFonts w:ascii="Times New Roman"/>
          <w:b w:val="false"/>
          <w:i w:val="false"/>
          <w:color w:val="000000"/>
          <w:sz w:val="28"/>
        </w:rPr>
        <w:t xml:space="preserve">және осы органның мөрімен расталған осы Нұсқауға 5-қосымшада белгіленген </w:t>
      </w:r>
    </w:p>
    <w:p>
      <w:pPr>
        <w:spacing w:after="0"/>
        <w:ind w:left="0"/>
        <w:jc w:val="both"/>
      </w:pPr>
      <w:r>
        <w:rPr>
          <w:rFonts w:ascii="Times New Roman"/>
          <w:b w:val="false"/>
          <w:i w:val="false"/>
          <w:color w:val="000000"/>
          <w:sz w:val="28"/>
        </w:rPr>
        <w:t>нысан бойынша ресімделген соңғы өтініш бойынша анықтаманы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2-2. тармағымен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 жылғы 9 тамыздағы N 929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V990947_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Төлеушiлер</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xml:space="preserve">     - акцизделетін тауарларды Қазақстан Республикасының аумағында </w:t>
      </w:r>
    </w:p>
    <w:p>
      <w:pPr>
        <w:spacing w:after="0"/>
        <w:ind w:left="0"/>
        <w:jc w:val="both"/>
      </w:pPr>
      <w:r>
        <w:rPr>
          <w:rFonts w:ascii="Times New Roman"/>
          <w:b w:val="false"/>
          <w:i w:val="false"/>
          <w:color w:val="000000"/>
          <w:sz w:val="28"/>
        </w:rPr>
        <w:t>өндіруші;</w:t>
      </w:r>
    </w:p>
    <w:p>
      <w:pPr>
        <w:spacing w:after="0"/>
        <w:ind w:left="0"/>
        <w:jc w:val="both"/>
      </w:pPr>
      <w:r>
        <w:rPr>
          <w:rFonts w:ascii="Times New Roman"/>
          <w:b w:val="false"/>
          <w:i w:val="false"/>
          <w:color w:val="000000"/>
          <w:sz w:val="28"/>
        </w:rPr>
        <w:t xml:space="preserve">     - акцизделетін тауарларды Қазақстан Республикасының аумағына </w:t>
      </w:r>
    </w:p>
    <w:p>
      <w:pPr>
        <w:spacing w:after="0"/>
        <w:ind w:left="0"/>
        <w:jc w:val="both"/>
      </w:pPr>
      <w:r>
        <w:rPr>
          <w:rFonts w:ascii="Times New Roman"/>
          <w:b w:val="false"/>
          <w:i w:val="false"/>
          <w:color w:val="000000"/>
          <w:sz w:val="28"/>
        </w:rPr>
        <w:t>импорттаушы;</w:t>
      </w:r>
    </w:p>
    <w:p>
      <w:pPr>
        <w:spacing w:after="0"/>
        <w:ind w:left="0"/>
        <w:jc w:val="both"/>
      </w:pPr>
      <w:r>
        <w:rPr>
          <w:rFonts w:ascii="Times New Roman"/>
          <w:b w:val="false"/>
          <w:i w:val="false"/>
          <w:color w:val="000000"/>
          <w:sz w:val="28"/>
        </w:rPr>
        <w:t xml:space="preserve">     - бензин (авиациялықтан басқа), дизельдiк отының көтерме және бөлшек </w:t>
      </w:r>
    </w:p>
    <w:p>
      <w:pPr>
        <w:spacing w:after="0"/>
        <w:ind w:left="0"/>
        <w:jc w:val="both"/>
      </w:pPr>
      <w:r>
        <w:rPr>
          <w:rFonts w:ascii="Times New Roman"/>
          <w:b w:val="false"/>
          <w:i w:val="false"/>
          <w:color w:val="000000"/>
          <w:sz w:val="28"/>
        </w:rPr>
        <w:t>саудасын жүзеге асырушылар;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Қазақстан Республикасының аумағында құмар ойындар бизнесін жүзеге асырушы заңды және жеке тұлғалар акциздерді төлеушілер болып табылады. </w:t>
      </w:r>
      <w:r>
        <w:br/>
      </w:r>
      <w:r>
        <w:rPr>
          <w:rFonts w:ascii="Times New Roman"/>
          <w:b w:val="false"/>
          <w:i w:val="false"/>
          <w:color w:val="000000"/>
          <w:sz w:val="28"/>
        </w:rPr>
        <w:t xml:space="preserve">
      Қазақстан Республикасының аумағында уақытша әкелiнген шикiзатты қоса алғанда, Қазақстан Республикасының аумағында алыс-берiс шикiзатынан өндiрiлген акцизделетiн тауарлар бойынша оларды өндiретiн тұлғалар акциз төлеушiлер болып табылады. </w:t>
      </w:r>
      <w:r>
        <w:br/>
      </w:r>
      <w:r>
        <w:rPr>
          <w:rFonts w:ascii="Times New Roman"/>
          <w:b w:val="false"/>
          <w:i w:val="false"/>
          <w:color w:val="000000"/>
          <w:sz w:val="28"/>
        </w:rPr>
        <w:t xml:space="preserve">
      . Ескерту. Алыс-берiс шикiзаты - құю жөнiндегi қызмет көрсетудi қоса алғанда акцизделетiн өнiм дайындау кезiнде пайдаланылатын шикiзат пен материалдар. </w:t>
      </w:r>
      <w:r>
        <w:br/>
      </w:r>
      <w:r>
        <w:rPr>
          <w:rFonts w:ascii="Times New Roman"/>
          <w:b w:val="false"/>
          <w:i w:val="false"/>
          <w:color w:val="000000"/>
          <w:sz w:val="28"/>
        </w:rPr>
        <w:t xml:space="preserve">
      Қазақстан Республикасының аумағынан шығарылған алыс-берiс шикiзатынан Қазақстан Республикасының аумағынан сырт жерде өндiрiлген акцизделетiн тауарлар бойынша, кейiннен бұл тауарлар Қазақстан Республикасына қайтарылады, Қазақстан Республикасының аумағына осы әкелiмдi жүзеге асыратын тұлғалар акциз төлеушiлер болып табылады. </w:t>
      </w:r>
      <w:r>
        <w:br/>
      </w:r>
      <w:r>
        <w:rPr>
          <w:rFonts w:ascii="Times New Roman"/>
          <w:b w:val="false"/>
          <w:i w:val="false"/>
          <w:color w:val="000000"/>
          <w:sz w:val="28"/>
        </w:rPr>
        <w:t xml:space="preserve">
      Осы нұсқаулықтың 4 тармағының 1)-9) және 15)- тармақшаларында көрсетiлген, Қазақстан Республикасының аумағынан сырт жердегi тұлғалар сатып алған және оларды Қазақстан Республикасының аумағында сұйық тауарлар бойынша осы тұлғалар акциз төлеушiлер болып табылады. </w:t>
      </w:r>
      <w:r>
        <w:br/>
      </w:r>
      <w:r>
        <w:rPr>
          <w:rFonts w:ascii="Times New Roman"/>
          <w:b w:val="false"/>
          <w:i w:val="false"/>
          <w:color w:val="000000"/>
          <w:sz w:val="28"/>
        </w:rPr>
        <w:t xml:space="preserve">
      Осы тармақтың бiрiншi-төртiншi абзацтары ескерiлiп, акциз төлеушiлерге сондай-ақ резидент емес заңды тұлғалар, олардың филиалдары, өкiлдiктерi мен өзге де оқшауланған құрылымдық бөлiмшелерi жатады. </w:t>
      </w:r>
      <w:r>
        <w:br/>
      </w:r>
      <w:r>
        <w:rPr>
          <w:rFonts w:ascii="Times New Roman"/>
          <w:b w:val="false"/>
          <w:i w:val="false"/>
          <w:color w:val="000000"/>
          <w:sz w:val="28"/>
        </w:rPr>
        <w:t xml:space="preserve">
      Осы Нұсқаулықтың 4-тармағындағы 1)-9) тармақшаларында аталған акцизделетiн тауарларды өндiретiн және Қазақстан Республикасының аумағында ойын-сауық бизнесiн жүзеге асыратын заңды тұлғалар акцизделетiн тауарларды өндiретiн және (немесе) Қазақстан Республикасының аумағында ойын-сауық бизнесiн жүзеге асыратын өзiнiң филиалдары, өкiлдiктерi мен өзге де оқшауланған құрылымдық бөлiмшелерi үшiн олар орналасқан жерлердегi тиiстi бюджеттерге акциз төлеудi мынадай тәртiппен жүзеге асырады. </w:t>
      </w:r>
      <w:r>
        <w:br/>
      </w:r>
      <w:r>
        <w:rPr>
          <w:rFonts w:ascii="Times New Roman"/>
          <w:b w:val="false"/>
          <w:i w:val="false"/>
          <w:color w:val="000000"/>
          <w:sz w:val="28"/>
        </w:rPr>
        <w:t xml:space="preserve">
      Заңды тұлға құрылымдық бөлiмшелерi үшiн олар орналасқан жерлердегi тиiстi бюджеттерге акциз төлеудi осы Нұсқаулықтың 4 қосымшасында көрсетiлген нысан бойынша әрбiр құрылымдық бөлiмше бойынша жеке жасалған акциз бойынша есеп айырысуға сәйкес жүргiзiледi. </w:t>
      </w:r>
      <w:r>
        <w:br/>
      </w:r>
      <w:r>
        <w:rPr>
          <w:rFonts w:ascii="Times New Roman"/>
          <w:b w:val="false"/>
          <w:i w:val="false"/>
          <w:color w:val="000000"/>
          <w:sz w:val="28"/>
        </w:rPr>
        <w:t xml:space="preserve">
      Осы Нұсқаулықтың 4-тармағындағы 1)-9) тармақшаларында аталған акцизделетiн тауарларды өндiретiн және ойын-сауық бизнесiн жүзеге асыратын филиалдары, өкiлдiктерi мен өзге де оқшауланған құрылымдық бөлiмшелерi бар заңды тұлға басты ұйым мен әрбiр құрылымдық бойынша жеке жасалған акциз бойынша оған есептеулердi қосып, акциз жөнiнде декларацияны басты ұйым бойынша тұтас басты ұйым тiркелген жердегi салық органына тапсырады. </w:t>
      </w:r>
      <w:r>
        <w:br/>
      </w:r>
      <w:r>
        <w:rPr>
          <w:rFonts w:ascii="Times New Roman"/>
          <w:b w:val="false"/>
          <w:i w:val="false"/>
          <w:color w:val="000000"/>
          <w:sz w:val="28"/>
        </w:rPr>
        <w:t xml:space="preserve">
      Басты ұйым тiркелген жердегi салық органы есептеулердiң мәлiметтерiн акциз бойынша декларацияда көрсетiлген мәлiметтермен салғастырып, құрылымдық бөлiмшелер бойынша акциз жөнiндегi есептеулердi мөрмен және басшының немесе оның орнындағы адамның қолын қойғызып, куәландырады да, содан кейiн оларды құрылымдық бөлiмшелерi орналасқан жерлердегі салық органдарына кейiн тапсыру үшiн заңды тұлғаға бередi. </w:t>
      </w:r>
      <w:r>
        <w:br/>
      </w:r>
      <w:r>
        <w:rPr>
          <w:rFonts w:ascii="Times New Roman"/>
          <w:b w:val="false"/>
          <w:i w:val="false"/>
          <w:color w:val="000000"/>
          <w:sz w:val="28"/>
        </w:rPr>
        <w:t xml:space="preserve">
      Құрылымдық бөлiмше бойынша акциздi есептеудi заңды тұлға аталған құрылымдық бөлiмше есептi кезең iшiнде жүзеге асырған нақты iс жүзiндегi мәлiметтер негiзiнде жасап, ол орналасқан жердегі салық органына есепті айдан кейінгі айдың 15-нен кешіктірмей тапсыруы тиіс. </w:t>
      </w:r>
      <w:r>
        <w:br/>
      </w:r>
      <w:r>
        <w:rPr>
          <w:rFonts w:ascii="Times New Roman"/>
          <w:b w:val="false"/>
          <w:i w:val="false"/>
          <w:color w:val="000000"/>
          <w:sz w:val="28"/>
        </w:rPr>
        <w:t xml:space="preserve">
      Егер салық органында бір заңды тұлғаның бірнеше құрылымдық бөлімшесі тіркелсе, онда мұндай жағдайда осы құрылымдық бөлімшелер бойынша біртұтас есептеу жасалып, олар тіркелген жерлердегі салық органына тапсырылады. </w:t>
      </w:r>
      <w:r>
        <w:br/>
      </w:r>
      <w:r>
        <w:rPr>
          <w:rFonts w:ascii="Times New Roman"/>
          <w:b w:val="false"/>
          <w:i w:val="false"/>
          <w:color w:val="000000"/>
          <w:sz w:val="28"/>
        </w:rPr>
        <w:t xml:space="preserve">
      Ағымдағы төлемдері қоса алғанда акциз сомаларын бюджетке аударуды ұйым өзінің есеп айырысу шотынан тікелей жүргізеді немесе өзінің банк шоттары бар құрылымдық бөлімшелеріне төлем жарналарына тапсырма береді. </w:t>
      </w:r>
      <w:r>
        <w:br/>
      </w:r>
      <w:r>
        <w:rPr>
          <w:rFonts w:ascii="Times New Roman"/>
          <w:b w:val="false"/>
          <w:i w:val="false"/>
          <w:color w:val="000000"/>
          <w:sz w:val="28"/>
        </w:rPr>
        <w:t xml:space="preserve">
      Құрылымдық бөлімшелер бойынша акциздің дұрыс есептелуін, сондай-ақ толық және уақытылы төленуін бақылау құрылымдық бөлімшелердің орналасқан жерлеріндегі салық органдарына жүктеледі. </w:t>
      </w:r>
      <w:r>
        <w:br/>
      </w:r>
      <w:r>
        <w:rPr>
          <w:rFonts w:ascii="Times New Roman"/>
          <w:b w:val="false"/>
          <w:i w:val="false"/>
          <w:color w:val="000000"/>
          <w:sz w:val="28"/>
        </w:rPr>
        <w:t xml:space="preserve">
      Тәркіленген, иесіз мемлекетке мұрагерлі құқы бойынша көшкен және мемлекетке қайтарымсыз берілген акцизделетін тауарлар бойынша, сондай-ақ қолданылып келген заңдарға сәйкес бұрын Қазақстан Республикасының аумағында акциз төленбеген тауарлар бойынша акцизді төлеушілер аталған тауарларды сатуды жүзеге асырушы тұлғалар болып табылады. Тәркiленген импортталатын өнімдi сату кезінде әкелiнетiн акцизделетін тиiстi </w:t>
      </w:r>
    </w:p>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тауарларға белгiленген акциз ставкалары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3-тармақ өзгертiлдi - ҚР Мемлекеттiк салық комитетiнiң</w:t>
      </w:r>
    </w:p>
    <w:p>
      <w:pPr>
        <w:spacing w:after="0"/>
        <w:ind w:left="0"/>
        <w:jc w:val="both"/>
      </w:pPr>
      <w:r>
        <w:rPr>
          <w:rFonts w:ascii="Times New Roman"/>
          <w:b w:val="false"/>
          <w:i w:val="false"/>
          <w:color w:val="000000"/>
          <w:sz w:val="28"/>
        </w:rPr>
        <w:t xml:space="preserve">              1997.02.14. N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V970030_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ЕСКЕРТУ. 3-тармақ өзгертiлдi - ҚР Қаржы министрлiгi Салық</w:t>
      </w:r>
    </w:p>
    <w:p>
      <w:pPr>
        <w:spacing w:after="0"/>
        <w:ind w:left="0"/>
        <w:jc w:val="both"/>
      </w:pPr>
      <w:r>
        <w:rPr>
          <w:rFonts w:ascii="Times New Roman"/>
          <w:b w:val="false"/>
          <w:i w:val="false"/>
          <w:color w:val="000000"/>
          <w:sz w:val="28"/>
        </w:rPr>
        <w:t xml:space="preserve">              комитетiнiң 1997.12.29.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V970057_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3-тармақ өзгертілді және толықтырылды - ҚР Қаржы </w:t>
      </w:r>
    </w:p>
    <w:p>
      <w:pPr>
        <w:spacing w:after="0"/>
        <w:ind w:left="0"/>
        <w:jc w:val="both"/>
      </w:pPr>
      <w:r>
        <w:rPr>
          <w:rFonts w:ascii="Times New Roman"/>
          <w:b w:val="false"/>
          <w:i w:val="false"/>
          <w:color w:val="000000"/>
          <w:sz w:val="28"/>
        </w:rPr>
        <w:t xml:space="preserve">              министрлігі Салық комитетінің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V980549_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3-тармақ өзгертілді және толықтырылды - ҚР Мемлекеттік </w:t>
      </w:r>
    </w:p>
    <w:p>
      <w:pPr>
        <w:spacing w:after="0"/>
        <w:ind w:left="0"/>
        <w:jc w:val="both"/>
      </w:pPr>
      <w:r>
        <w:rPr>
          <w:rFonts w:ascii="Times New Roman"/>
          <w:b w:val="false"/>
          <w:i w:val="false"/>
          <w:color w:val="000000"/>
          <w:sz w:val="28"/>
        </w:rPr>
        <w:t xml:space="preserve">              кіріс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V990792_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3-тармақтың 17 азат жолы өзгертілді - ҚР Мемлекеттік кіріс   </w:t>
      </w:r>
    </w:p>
    <w:p>
      <w:pPr>
        <w:spacing w:after="0"/>
        <w:ind w:left="0"/>
        <w:jc w:val="both"/>
      </w:pPr>
      <w:r>
        <w:rPr>
          <w:rFonts w:ascii="Times New Roman"/>
          <w:b w:val="false"/>
          <w:i w:val="false"/>
          <w:color w:val="000000"/>
          <w:sz w:val="28"/>
        </w:rPr>
        <w:t xml:space="preserve">              министрлігінің 1999 жылғы 9 тамыздағы N 929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V990947_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3-тармақ толықтырылды - ҚР Мемлекеттік кіріс                 </w:t>
      </w:r>
    </w:p>
    <w:p>
      <w:pPr>
        <w:spacing w:after="0"/>
        <w:ind w:left="0"/>
        <w:jc w:val="both"/>
      </w:pPr>
      <w:r>
        <w:rPr>
          <w:rFonts w:ascii="Times New Roman"/>
          <w:b w:val="false"/>
          <w:i w:val="false"/>
          <w:color w:val="000000"/>
          <w:sz w:val="28"/>
        </w:rPr>
        <w:t>              министрлігінің 2000 жылғы 1 ақпандағы N 71</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Акцизделетiн тауарлар тiзбесi</w:t>
      </w:r>
    </w:p>
    <w:p>
      <w:pPr>
        <w:spacing w:after="0"/>
        <w:ind w:left="0"/>
        <w:jc w:val="both"/>
      </w:pPr>
      <w:r>
        <w:rPr>
          <w:rFonts w:ascii="Times New Roman"/>
          <w:b w:val="false"/>
          <w:i w:val="false"/>
          <w:color w:val="000000"/>
          <w:sz w:val="28"/>
        </w:rPr>
        <w:t xml:space="preserve">     4. Қазақстан Республикасының аумағында өндiрiлген немесе Қазақстан </w:t>
      </w:r>
    </w:p>
    <w:p>
      <w:pPr>
        <w:spacing w:after="0"/>
        <w:ind w:left="0"/>
        <w:jc w:val="both"/>
      </w:pPr>
      <w:r>
        <w:rPr>
          <w:rFonts w:ascii="Times New Roman"/>
          <w:b w:val="false"/>
          <w:i w:val="false"/>
          <w:color w:val="000000"/>
          <w:sz w:val="28"/>
        </w:rPr>
        <w:t xml:space="preserve">Республикасының аумағына импортталатын мына тауарлар акцизделетiн тауарлар </w:t>
      </w:r>
    </w:p>
    <w:p>
      <w:pPr>
        <w:spacing w:after="0"/>
        <w:ind w:left="0"/>
        <w:jc w:val="both"/>
      </w:pPr>
      <w:r>
        <w:rPr>
          <w:rFonts w:ascii="Times New Roman"/>
          <w:b w:val="false"/>
          <w:i w:val="false"/>
          <w:color w:val="000000"/>
          <w:sz w:val="28"/>
        </w:rPr>
        <w:t>болып табылады:</w:t>
      </w:r>
    </w:p>
    <w:p>
      <w:pPr>
        <w:spacing w:after="0"/>
        <w:ind w:left="0"/>
        <w:jc w:val="both"/>
      </w:pPr>
      <w:r>
        <w:rPr>
          <w:rFonts w:ascii="Times New Roman"/>
          <w:b w:val="false"/>
          <w:i w:val="false"/>
          <w:color w:val="000000"/>
          <w:sz w:val="28"/>
        </w:rPr>
        <w:t>     1) тағамдық шикiзаттан жасалған iшуге арналған этилдi спирт пен</w:t>
      </w:r>
    </w:p>
    <w:p>
      <w:pPr>
        <w:spacing w:after="0"/>
        <w:ind w:left="0"/>
        <w:jc w:val="both"/>
      </w:pPr>
      <w:r>
        <w:rPr>
          <w:rFonts w:ascii="Times New Roman"/>
          <w:b w:val="false"/>
          <w:i w:val="false"/>
          <w:color w:val="000000"/>
          <w:sz w:val="28"/>
        </w:rPr>
        <w:t>тазартылған этилдi спирт;</w:t>
      </w:r>
    </w:p>
    <w:p>
      <w:pPr>
        <w:spacing w:after="0"/>
        <w:ind w:left="0"/>
        <w:jc w:val="both"/>
      </w:pPr>
      <w:r>
        <w:rPr>
          <w:rFonts w:ascii="Times New Roman"/>
          <w:b w:val="false"/>
          <w:i w:val="false"/>
          <w:color w:val="000000"/>
          <w:sz w:val="28"/>
        </w:rPr>
        <w:t>     2) арақ;</w:t>
      </w:r>
    </w:p>
    <w:p>
      <w:pPr>
        <w:spacing w:after="0"/>
        <w:ind w:left="0"/>
        <w:jc w:val="both"/>
      </w:pPr>
      <w:r>
        <w:rPr>
          <w:rFonts w:ascii="Times New Roman"/>
          <w:b w:val="false"/>
          <w:i w:val="false"/>
          <w:color w:val="000000"/>
          <w:sz w:val="28"/>
        </w:rPr>
        <w:t>     3) ликер-арақ өнiмдерi;</w:t>
      </w:r>
    </w:p>
    <w:p>
      <w:pPr>
        <w:spacing w:after="0"/>
        <w:ind w:left="0"/>
        <w:jc w:val="both"/>
      </w:pPr>
      <w:r>
        <w:rPr>
          <w:rFonts w:ascii="Times New Roman"/>
          <w:b w:val="false"/>
          <w:i w:val="false"/>
          <w:color w:val="000000"/>
          <w:sz w:val="28"/>
        </w:rPr>
        <w:t>     4) күшейтiлген сусын, күшейтiлген шырын мен бальзам;</w:t>
      </w:r>
    </w:p>
    <w:p>
      <w:pPr>
        <w:spacing w:after="0"/>
        <w:ind w:left="0"/>
        <w:jc w:val="both"/>
      </w:pPr>
      <w:r>
        <w:rPr>
          <w:rFonts w:ascii="Times New Roman"/>
          <w:b w:val="false"/>
          <w:i w:val="false"/>
          <w:color w:val="000000"/>
          <w:sz w:val="28"/>
        </w:rPr>
        <w:t>     5) шарап;</w:t>
      </w:r>
    </w:p>
    <w:p>
      <w:pPr>
        <w:spacing w:after="0"/>
        <w:ind w:left="0"/>
        <w:jc w:val="both"/>
      </w:pPr>
      <w:r>
        <w:rPr>
          <w:rFonts w:ascii="Times New Roman"/>
          <w:b w:val="false"/>
          <w:i w:val="false"/>
          <w:color w:val="000000"/>
          <w:sz w:val="28"/>
        </w:rPr>
        <w:t>     6) коньяк;</w:t>
      </w:r>
    </w:p>
    <w:p>
      <w:pPr>
        <w:spacing w:after="0"/>
        <w:ind w:left="0"/>
        <w:jc w:val="both"/>
      </w:pPr>
      <w:r>
        <w:rPr>
          <w:rFonts w:ascii="Times New Roman"/>
          <w:b w:val="false"/>
          <w:i w:val="false"/>
          <w:color w:val="000000"/>
          <w:sz w:val="28"/>
        </w:rPr>
        <w:t>     7) шампан шарабы;</w:t>
      </w:r>
    </w:p>
    <w:p>
      <w:pPr>
        <w:spacing w:after="0"/>
        <w:ind w:left="0"/>
        <w:jc w:val="both"/>
      </w:pPr>
      <w:r>
        <w:rPr>
          <w:rFonts w:ascii="Times New Roman"/>
          <w:b w:val="false"/>
          <w:i w:val="false"/>
          <w:color w:val="000000"/>
          <w:sz w:val="28"/>
        </w:rPr>
        <w:t>     8) сыра;</w:t>
      </w:r>
    </w:p>
    <w:p>
      <w:pPr>
        <w:spacing w:after="0"/>
        <w:ind w:left="0"/>
        <w:jc w:val="both"/>
      </w:pPr>
      <w:r>
        <w:rPr>
          <w:rFonts w:ascii="Times New Roman"/>
          <w:b w:val="false"/>
          <w:i w:val="false"/>
          <w:color w:val="000000"/>
          <w:sz w:val="28"/>
        </w:rPr>
        <w:t>     9) шарап өнiмдерi;</w:t>
      </w:r>
    </w:p>
    <w:p>
      <w:pPr>
        <w:spacing w:after="0"/>
        <w:ind w:left="0"/>
        <w:jc w:val="both"/>
      </w:pPr>
      <w:r>
        <w:rPr>
          <w:rFonts w:ascii="Times New Roman"/>
          <w:b w:val="false"/>
          <w:i w:val="false"/>
          <w:color w:val="000000"/>
          <w:sz w:val="28"/>
        </w:rPr>
        <w:t>     10) темекi өнiмдерi;</w:t>
      </w:r>
    </w:p>
    <w:p>
      <w:pPr>
        <w:spacing w:after="0"/>
        <w:ind w:left="0"/>
        <w:jc w:val="both"/>
      </w:pPr>
      <w:r>
        <w:rPr>
          <w:rFonts w:ascii="Times New Roman"/>
          <w:b w:val="false"/>
          <w:i w:val="false"/>
          <w:color w:val="000000"/>
          <w:sz w:val="28"/>
        </w:rPr>
        <w:t>     11) құрамында темекi бар басқа да өнiмдер;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12) бекiре мен қызыл балық, бекiре мен қызыл балық уылдырығы, бекiре мен қызыл балықтан және уылдырықтан дайындалған жеңсiк тағамдар; </w:t>
      </w:r>
      <w:r>
        <w:br/>
      </w:r>
      <w:r>
        <w:rPr>
          <w:rFonts w:ascii="Times New Roman"/>
          <w:b w:val="false"/>
          <w:i w:val="false"/>
          <w:color w:val="000000"/>
          <w:sz w:val="28"/>
        </w:rPr>
        <w:t xml:space="preserve">
      13) алтыннан, платинадан немесе күмiстен жасалған зергерлiк бұйымдар. </w:t>
      </w:r>
      <w:r>
        <w:br/>
      </w:r>
      <w:r>
        <w:rPr>
          <w:rFonts w:ascii="Times New Roman"/>
          <w:b w:val="false"/>
          <w:i w:val="false"/>
          <w:color w:val="000000"/>
          <w:sz w:val="28"/>
        </w:rPr>
        <w:t xml:space="preserve">
      Салық салу мақсатында, зергерлік бұйымдарға - бағалы металдардан және олардың балқымаларынан жасалатын, әртүрлі әшекейлер, тұрмыстық және (немесе) көркемдік заттар ретінде қолданылатын бұйымдар және өзге де мақсаттарда, әртүрлі дәстүрлер мен салттарға арналған естелік монеталар, басқа да белгілер мен медальдар) жатады (заңды төлем құралының мәртебесі бар және эмиссиядан өткен монеталарды, мемлекеттік наградаларды, Қазақстан Республикасының және Тәуелсіз Мемлекеттер Достастығына қатысушы - мемлекеттердің заңдарымен мәртебесі белгіленген ерекшелік және айырмашылық белгілерін қоспағанда; </w:t>
      </w:r>
      <w:r>
        <w:br/>
      </w:r>
      <w:r>
        <w:rPr>
          <w:rFonts w:ascii="Times New Roman"/>
          <w:b w:val="false"/>
          <w:i w:val="false"/>
          <w:color w:val="000000"/>
          <w:sz w:val="28"/>
        </w:rPr>
        <w:t xml:space="preserve">
      14)-17) </w:t>
      </w:r>
      <w:r>
        <w:br/>
      </w:r>
      <w:r>
        <w:rPr>
          <w:rFonts w:ascii="Times New Roman"/>
          <w:b w:val="false"/>
          <w:i w:val="false"/>
          <w:color w:val="000000"/>
          <w:sz w:val="28"/>
        </w:rPr>
        <w:t xml:space="preserve">
      14) хрусталь бұйымдар, жарық беретiн хрусталь приборлар; </w:t>
      </w:r>
      <w:r>
        <w:br/>
      </w:r>
      <w:r>
        <w:rPr>
          <w:rFonts w:ascii="Times New Roman"/>
          <w:b w:val="false"/>
          <w:i w:val="false"/>
          <w:color w:val="000000"/>
          <w:sz w:val="28"/>
        </w:rPr>
        <w:t xml:space="preserve">
      15) бензин (авиация бензинiнен басқасы), дизель отыны; </w:t>
      </w:r>
      <w:r>
        <w:br/>
      </w:r>
      <w:r>
        <w:rPr>
          <w:rFonts w:ascii="Times New Roman"/>
          <w:b w:val="false"/>
          <w:i w:val="false"/>
          <w:color w:val="000000"/>
          <w:sz w:val="28"/>
        </w:rPr>
        <w:t xml:space="preserve">
      16) жеңiл автомобильдер (мүгедектерге арнап әдейi жасалынған қолмен басқарылатын автомобильдерден басқа); </w:t>
      </w:r>
      <w:r>
        <w:br/>
      </w:r>
      <w:r>
        <w:rPr>
          <w:rFonts w:ascii="Times New Roman"/>
          <w:b w:val="false"/>
          <w:i w:val="false"/>
          <w:color w:val="000000"/>
          <w:sz w:val="28"/>
        </w:rPr>
        <w:t xml:space="preserve">
      17) атыс және газ қаруы (мемлекеттiк өкiмет органдарының мұқтаждары үшiн сатып алынғандарынан басқасы); </w:t>
      </w:r>
      <w:r>
        <w:br/>
      </w:r>
      <w:r>
        <w:rPr>
          <w:rFonts w:ascii="Times New Roman"/>
          <w:b w:val="false"/>
          <w:i w:val="false"/>
          <w:color w:val="000000"/>
          <w:sz w:val="28"/>
        </w:rPr>
        <w:t xml:space="preserve">
      18) өңделмеген мұнай, газ конденсатын қоса; </w:t>
      </w:r>
      <w:r>
        <w:br/>
      </w:r>
      <w:r>
        <w:rPr>
          <w:rFonts w:ascii="Times New Roman"/>
          <w:b w:val="false"/>
          <w:i w:val="false"/>
          <w:color w:val="000000"/>
          <w:sz w:val="28"/>
        </w:rPr>
        <w:t xml:space="preserve">
      19) электр энергиясы. </w:t>
      </w:r>
      <w:r>
        <w:br/>
      </w:r>
      <w:r>
        <w:rPr>
          <w:rFonts w:ascii="Times New Roman"/>
          <w:b w:val="false"/>
          <w:i w:val="false"/>
          <w:color w:val="000000"/>
          <w:sz w:val="28"/>
        </w:rPr>
        <w:t xml:space="preserve">
      ЕСКЕРТУ. 4-тармақ өзгертiлдi және толықтырылды - ҚР Мемлекеттiк </w:t>
      </w:r>
      <w:r>
        <w:br/>
      </w:r>
      <w:r>
        <w:rPr>
          <w:rFonts w:ascii="Times New Roman"/>
          <w:b w:val="false"/>
          <w:i w:val="false"/>
          <w:color w:val="000000"/>
          <w:sz w:val="28"/>
        </w:rPr>
        <w:t>
               салық комитетiнiң 1997.02.14. N 30 </w:t>
      </w:r>
      <w:r>
        <w:rPr>
          <w:rFonts w:ascii="Times New Roman"/>
          <w:b w:val="false"/>
          <w:i w:val="false"/>
          <w:color w:val="000000"/>
          <w:sz w:val="28"/>
        </w:rPr>
        <w:t xml:space="preserve">V970030_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4-тармақтың 14)-17)-тармақшалары алынып тасталды, </w:t>
      </w:r>
      <w:r>
        <w:br/>
      </w:r>
      <w:r>
        <w:rPr>
          <w:rFonts w:ascii="Times New Roman"/>
          <w:b w:val="false"/>
          <w:i w:val="false"/>
          <w:color w:val="000000"/>
          <w:sz w:val="28"/>
        </w:rPr>
        <w:t xml:space="preserve">
               18)-22)-тармақшалар 14)-18) болып есептелдi, 19)-жаңа </w:t>
      </w:r>
      <w:r>
        <w:br/>
      </w:r>
      <w:r>
        <w:rPr>
          <w:rFonts w:ascii="Times New Roman"/>
          <w:b w:val="false"/>
          <w:i w:val="false"/>
          <w:color w:val="000000"/>
          <w:sz w:val="28"/>
        </w:rPr>
        <w:t xml:space="preserve">
               тармақшамен толықтырылды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V970057_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4-тармақ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V980549_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5. Осы баптың 1-11-тармақшаларында көрсетiлген тауарлар Қазақстан Республикасының Министрлер Кабинетi белгiлеген тәртiппен және шарттарға сәйкес акциздiк алым маркаларымен таңбалануы мүмкiн. </w:t>
      </w:r>
      <w:r>
        <w:br/>
      </w:r>
      <w:r>
        <w:rPr>
          <w:rFonts w:ascii="Times New Roman"/>
          <w:b w:val="false"/>
          <w:i w:val="false"/>
          <w:color w:val="000000"/>
          <w:sz w:val="28"/>
        </w:rPr>
        <w:t xml:space="preserve">
      Экспортқа шығарылған акцизделетiн тауарлар акциздiк алым маркаларымен таңбалауға жатпайды. </w:t>
      </w:r>
      <w:r>
        <w:br/>
      </w:r>
      <w:r>
        <w:rPr>
          <w:rFonts w:ascii="Times New Roman"/>
          <w:b w:val="false"/>
          <w:i w:val="false"/>
          <w:color w:val="000000"/>
          <w:sz w:val="28"/>
        </w:rPr>
        <w:t xml:space="preserve">
      Қазақстан Республикасы қатысушысы болып табылатын халықаралық шарттарда көзделген жағдайлардан басқа экспортқа сатылатын акцизделетін тауарлар акциздік алым маркаларымен таңбаланған жағдайда экспортталатын өнімге акциздік алым маркаларын пайдаланылуы жоғалған деп қаралады. Мұндай жағдайда акциз осы Нұсқаулықтың 20 және 20-1-тармақтарына сәйкес төленуге жатады. </w:t>
      </w:r>
      <w:r>
        <w:br/>
      </w:r>
      <w:r>
        <w:rPr>
          <w:rFonts w:ascii="Times New Roman"/>
          <w:b w:val="false"/>
          <w:i w:val="false"/>
          <w:color w:val="000000"/>
          <w:sz w:val="28"/>
        </w:rPr>
        <w:t xml:space="preserve">
      Ескерту. 5-тармақ толықтырылды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V990792_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Акциз ставкалары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Акциз ставкаларын тауардың құнына немесе белгiленген мөлшерде заттай күйiндегi нақты көлемiне шаққанда процентпен Қазақстан Республикасының Министрлер Кабинетi бекiтедi және Қазақстан Республикасының аумағында бiрыңғай ставкалар болып табылады. </w:t>
      </w:r>
      <w:r>
        <w:br/>
      </w:r>
      <w:r>
        <w:rPr>
          <w:rFonts w:ascii="Times New Roman"/>
          <w:b w:val="false"/>
          <w:i w:val="false"/>
          <w:color w:val="000000"/>
          <w:sz w:val="28"/>
        </w:rPr>
        <w:t xml:space="preserve">
      Қазақстан Республикасы аумағында өндірілген, осы Нұсқаудың 4-тармағындағы 3) және 4) тармақшаларында көрсетілген, акцизделетін тауарларға акциздердің ставкалары олардағы таза (жүз процент) спирт құрамы мөлшеріне қарай белгіленуі мүмкін. </w:t>
      </w:r>
      <w:r>
        <w:br/>
      </w:r>
      <w:r>
        <w:rPr>
          <w:rFonts w:ascii="Times New Roman"/>
          <w:b w:val="false"/>
          <w:i w:val="false"/>
          <w:color w:val="000000"/>
          <w:sz w:val="28"/>
        </w:rPr>
        <w:t xml:space="preserve">
      Ескерту: Толықтырылды - ҚР Мемлекеттік кіріс министрлігінің </w:t>
      </w:r>
      <w:r>
        <w:br/>
      </w:r>
      <w:r>
        <w:rPr>
          <w:rFonts w:ascii="Times New Roman"/>
          <w:b w:val="false"/>
          <w:i w:val="false"/>
          <w:color w:val="000000"/>
          <w:sz w:val="28"/>
        </w:rPr>
        <w:t>
               1999 жылғы 9 тамыздағы N 929 бұйрығымен. </w:t>
      </w:r>
      <w:r>
        <w:rPr>
          <w:rFonts w:ascii="Times New Roman"/>
          <w:b w:val="false"/>
          <w:i w:val="false"/>
          <w:color w:val="000000"/>
          <w:sz w:val="28"/>
        </w:rPr>
        <w:t xml:space="preserve">V990947_ </w:t>
      </w:r>
      <w:r>
        <w:br/>
      </w:r>
      <w:r>
        <w:rPr>
          <w:rFonts w:ascii="Times New Roman"/>
          <w:b w:val="false"/>
          <w:i w:val="false"/>
          <w:color w:val="000000"/>
          <w:sz w:val="28"/>
        </w:rPr>
        <w:t xml:space="preserve">
      Ескерту: 6-тармақ толықтырылды - ҚР Мемлекеттік кіріс </w:t>
      </w:r>
      <w:r>
        <w:br/>
      </w:r>
      <w:r>
        <w:rPr>
          <w:rFonts w:ascii="Times New Roman"/>
          <w:b w:val="false"/>
          <w:i w:val="false"/>
          <w:color w:val="000000"/>
          <w:sz w:val="28"/>
        </w:rPr>
        <w:t xml:space="preserve">
               министрлігінің 2000 жылғы 1 ақпандағы N 71 </w:t>
      </w:r>
      <w:r>
        <w:br/>
      </w:r>
      <w:r>
        <w:rPr>
          <w:rFonts w:ascii="Times New Roman"/>
          <w:b w:val="false"/>
          <w:i w:val="false"/>
          <w:color w:val="000000"/>
          <w:sz w:val="28"/>
        </w:rPr>
        <w:t>
               бұйрығымен. </w:t>
      </w:r>
      <w:r>
        <w:rPr>
          <w:rFonts w:ascii="Times New Roman"/>
          <w:b w:val="false"/>
          <w:i w:val="false"/>
          <w:color w:val="000000"/>
          <w:sz w:val="28"/>
        </w:rPr>
        <w:t xml:space="preserve">V001091_ </w:t>
      </w:r>
      <w:r>
        <w:br/>
      </w:r>
      <w:r>
        <w:rPr>
          <w:rFonts w:ascii="Times New Roman"/>
          <w:b w:val="false"/>
          <w:i w:val="false"/>
          <w:color w:val="000000"/>
          <w:sz w:val="28"/>
        </w:rPr>
        <w:t xml:space="preserve">
      7. Акциздiң белгiленген ставкалары: </w:t>
      </w:r>
      <w:r>
        <w:br/>
      </w:r>
      <w:r>
        <w:rPr>
          <w:rFonts w:ascii="Times New Roman"/>
          <w:b w:val="false"/>
          <w:i w:val="false"/>
          <w:color w:val="000000"/>
          <w:sz w:val="28"/>
        </w:rPr>
        <w:t xml:space="preserve">
      отандық өндiрiс тауарлары бойынша - тауар өндiрушiнiң акциз қосылатын бағасына немесе белгiленген мөлшерде заттай күйiндегi физикалық көлемiне қолданылады; </w:t>
      </w:r>
      <w:r>
        <w:br/>
      </w:r>
      <w:r>
        <w:rPr>
          <w:rFonts w:ascii="Times New Roman"/>
          <w:b w:val="false"/>
          <w:i w:val="false"/>
          <w:color w:val="000000"/>
          <w:sz w:val="28"/>
        </w:rPr>
        <w:t xml:space="preserve">
      импортталатын тауарлар бойынша - әкелiнетiн акцизделетiн тауарлардың </w:t>
      </w:r>
    </w:p>
    <w:bookmarkEnd w:id="4"/>
    <w:bookmarkStart w:name="z1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кеден құнына немесе белгiленген мөлшерде заттай күйiндегi нақты көлемiне </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xml:space="preserve">     ойын бизнесi бойынша - ойын бизнесiнен (лотереялардан басқа) түскен, </w:t>
      </w:r>
    </w:p>
    <w:p>
      <w:pPr>
        <w:spacing w:after="0"/>
        <w:ind w:left="0"/>
        <w:jc w:val="both"/>
      </w:pPr>
      <w:r>
        <w:rPr>
          <w:rFonts w:ascii="Times New Roman"/>
          <w:b w:val="false"/>
          <w:i w:val="false"/>
          <w:color w:val="000000"/>
          <w:sz w:val="28"/>
        </w:rPr>
        <w:t>төленген ұтыстар шегерiлген қаражаттың сомасына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лотереялар бойынша - лотереялар өткiзуге мәлiмделген ақшалай қаражат </w:t>
      </w:r>
    </w:p>
    <w:p>
      <w:pPr>
        <w:spacing w:after="0"/>
        <w:ind w:left="0"/>
        <w:jc w:val="both"/>
      </w:pPr>
      <w:r>
        <w:rPr>
          <w:rFonts w:ascii="Times New Roman"/>
          <w:b w:val="false"/>
          <w:i w:val="false"/>
          <w:color w:val="000000"/>
          <w:sz w:val="28"/>
        </w:rPr>
        <w:t>сомасына;</w:t>
      </w:r>
    </w:p>
    <w:p>
      <w:pPr>
        <w:spacing w:after="0"/>
        <w:ind w:left="0"/>
        <w:jc w:val="both"/>
      </w:pPr>
      <w:r>
        <w:rPr>
          <w:rFonts w:ascii="Times New Roman"/>
          <w:b w:val="false"/>
          <w:i w:val="false"/>
          <w:color w:val="000000"/>
          <w:sz w:val="28"/>
        </w:rPr>
        <w:t xml:space="preserve">     бензин (авиациялықтан басқа), дизельдiк отынның көтерме және бөлшек </w:t>
      </w:r>
    </w:p>
    <w:p>
      <w:pPr>
        <w:spacing w:after="0"/>
        <w:ind w:left="0"/>
        <w:jc w:val="both"/>
      </w:pPr>
      <w:r>
        <w:rPr>
          <w:rFonts w:ascii="Times New Roman"/>
          <w:b w:val="false"/>
          <w:i w:val="false"/>
          <w:color w:val="000000"/>
          <w:sz w:val="28"/>
        </w:rPr>
        <w:t>саудасында - заттай түрдегi нақты көлемiне.</w:t>
      </w:r>
    </w:p>
    <w:p>
      <w:pPr>
        <w:spacing w:after="0"/>
        <w:ind w:left="0"/>
        <w:jc w:val="both"/>
      </w:pPr>
      <w:r>
        <w:rPr>
          <w:rFonts w:ascii="Times New Roman"/>
          <w:b w:val="false"/>
          <w:i w:val="false"/>
          <w:color w:val="000000"/>
          <w:sz w:val="28"/>
        </w:rPr>
        <w:t xml:space="preserve">     Ескерту: 7-тармақ толықтырылды - ҚР Мемлекеттік кіріс                 </w:t>
      </w:r>
    </w:p>
    <w:p>
      <w:pPr>
        <w:spacing w:after="0"/>
        <w:ind w:left="0"/>
        <w:jc w:val="both"/>
      </w:pPr>
      <w:r>
        <w:rPr>
          <w:rFonts w:ascii="Times New Roman"/>
          <w:b w:val="false"/>
          <w:i w:val="false"/>
          <w:color w:val="000000"/>
          <w:sz w:val="28"/>
        </w:rPr>
        <w:t>              министрлігінің 2000 жылғы 1 ақпандағы N 71</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Халықаралық шарттар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 Қазақстан Республикасы қатысушы болып табылатын жасасылған халықаралық шарттарға сәйкес акциздер қосылатын баға бойынша тауарлар жеткiзiп тұрғаны үшiн өзара есеп айырысу көзделуi мүмкiн. </w:t>
      </w:r>
      <w:r>
        <w:br/>
      </w:r>
      <w:r>
        <w:rPr>
          <w:rFonts w:ascii="Times New Roman"/>
          <w:b w:val="false"/>
          <w:i w:val="false"/>
          <w:color w:val="000000"/>
          <w:sz w:val="28"/>
        </w:rPr>
        <w:t>
 </w:t>
      </w:r>
      <w:r>
        <w:br/>
      </w:r>
      <w:r>
        <w:rPr>
          <w:rFonts w:ascii="Times New Roman"/>
          <w:b w:val="false"/>
          <w:i w:val="false"/>
          <w:color w:val="000000"/>
          <w:sz w:val="28"/>
        </w:rPr>
        <w:t xml:space="preserve">
           II Бөлiм. Отандық акцизделетiн тауарлар өндiрiсi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Салық салу объектiсi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Отандық өндiрiлген тауарлар үшiн тауар өндiрушi осы тауарды немесе даяр өнiмнiң нақты көлемiн берiп тұратын, акциздер қосылмайтын баға бойынша белгiленген құн акциз салу объектiсi болып табылады. </w:t>
      </w:r>
      <w:r>
        <w:br/>
      </w:r>
      <w:r>
        <w:rPr>
          <w:rFonts w:ascii="Times New Roman"/>
          <w:b w:val="false"/>
          <w:i w:val="false"/>
          <w:color w:val="000000"/>
          <w:sz w:val="28"/>
        </w:rPr>
        <w:t xml:space="preserve">
      Акциздеуге жататын, өзі өндірген шикізаттан акцизделетін өнімді </w:t>
      </w:r>
    </w:p>
    <w:bookmarkEnd w:id="6"/>
    <w:bookmarkStart w:name="z1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өндірген кезде, осы шикізаттың құны немесе оның заттай көлемі салық салу </w:t>
      </w:r>
    </w:p>
    <w:p>
      <w:pPr>
        <w:spacing w:after="0"/>
        <w:ind w:left="0"/>
        <w:jc w:val="both"/>
      </w:pPr>
      <w:r>
        <w:rPr>
          <w:rFonts w:ascii="Times New Roman"/>
          <w:b w:val="false"/>
          <w:i w:val="false"/>
          <w:color w:val="000000"/>
          <w:sz w:val="28"/>
        </w:rPr>
        <w:t>объектісі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9-тармақ екінші азатжолмен толықтырылды - ҚР Қаржы </w:t>
      </w:r>
    </w:p>
    <w:p>
      <w:pPr>
        <w:spacing w:after="0"/>
        <w:ind w:left="0"/>
        <w:jc w:val="both"/>
      </w:pPr>
      <w:r>
        <w:rPr>
          <w:rFonts w:ascii="Times New Roman"/>
          <w:b w:val="false"/>
          <w:i w:val="false"/>
          <w:color w:val="000000"/>
          <w:sz w:val="28"/>
        </w:rPr>
        <w:t xml:space="preserve">              министрлігі Салық комитетінің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10. Ойын бизнесi бойынша салық салу объектiсi (лотереялардан басқа) </w:t>
      </w:r>
    </w:p>
    <w:p>
      <w:pPr>
        <w:spacing w:after="0"/>
        <w:ind w:left="0"/>
        <w:jc w:val="both"/>
      </w:pPr>
      <w:r>
        <w:rPr>
          <w:rFonts w:ascii="Times New Roman"/>
          <w:b w:val="false"/>
          <w:i w:val="false"/>
          <w:color w:val="000000"/>
          <w:sz w:val="28"/>
        </w:rPr>
        <w:t xml:space="preserve">ұтыстар шегерiлген ойын бизнесiнен түскен түсiм, лотереялар бойынша салық </w:t>
      </w:r>
    </w:p>
    <w:p>
      <w:pPr>
        <w:spacing w:after="0"/>
        <w:ind w:left="0"/>
        <w:jc w:val="both"/>
      </w:pPr>
      <w:r>
        <w:rPr>
          <w:rFonts w:ascii="Times New Roman"/>
          <w:b w:val="false"/>
          <w:i w:val="false"/>
          <w:color w:val="000000"/>
          <w:sz w:val="28"/>
        </w:rPr>
        <w:t xml:space="preserve">салу объектiсi (олардың үлгiсi мен түрiне қарамастан) - лотереялар </w:t>
      </w:r>
    </w:p>
    <w:p>
      <w:pPr>
        <w:spacing w:after="0"/>
        <w:ind w:left="0"/>
        <w:jc w:val="both"/>
      </w:pPr>
      <w:r>
        <w:rPr>
          <w:rFonts w:ascii="Times New Roman"/>
          <w:b w:val="false"/>
          <w:i w:val="false"/>
          <w:color w:val="000000"/>
          <w:sz w:val="28"/>
        </w:rPr>
        <w:t>өткiзуге мәлiмделген түсiм.</w:t>
      </w:r>
    </w:p>
    <w:p>
      <w:pPr>
        <w:spacing w:after="0"/>
        <w:ind w:left="0"/>
        <w:jc w:val="both"/>
      </w:pPr>
      <w:r>
        <w:rPr>
          <w:rFonts w:ascii="Times New Roman"/>
          <w:b w:val="false"/>
          <w:i w:val="false"/>
          <w:color w:val="000000"/>
          <w:sz w:val="28"/>
        </w:rPr>
        <w:t xml:space="preserve">     Ескерту: 10-тармақ жаңа редакцияда жазылды - ҚР Мемлекеттік кіріс     </w:t>
      </w:r>
    </w:p>
    <w:p>
      <w:pPr>
        <w:spacing w:after="0"/>
        <w:ind w:left="0"/>
        <w:jc w:val="both"/>
      </w:pPr>
      <w:r>
        <w:rPr>
          <w:rFonts w:ascii="Times New Roman"/>
          <w:b w:val="false"/>
          <w:i w:val="false"/>
          <w:color w:val="000000"/>
          <w:sz w:val="28"/>
        </w:rPr>
        <w:t>              министрлігінің 2000 жылғы 1 ақпандағы N 71</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Акциз салынатын айналымдар анықтау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Салық салынатын айналым оларға акциздi қоспай қолданылатын бағаларға сүйене отырып немесе акцизделетiн тауарларды өндiру және сату жөнiндегi айналым болып табылады. </w:t>
      </w:r>
      <w:r>
        <w:br/>
      </w:r>
      <w:r>
        <w:rPr>
          <w:rFonts w:ascii="Times New Roman"/>
          <w:b w:val="false"/>
          <w:i w:val="false"/>
          <w:color w:val="000000"/>
          <w:sz w:val="28"/>
        </w:rPr>
        <w:t xml:space="preserve">
      Есептік кезеңде өз электр қуатын өндіретін технологиялық процесте нақты пайдаланылатынды қоспағанда электр қуатын өндіру және сату кезіндегі салық салынатын айналым электр қуатын өндірудің барлық көлемі болып табылады. </w:t>
      </w:r>
      <w:r>
        <w:br/>
      </w:r>
      <w:r>
        <w:rPr>
          <w:rFonts w:ascii="Times New Roman"/>
          <w:b w:val="false"/>
          <w:i w:val="false"/>
          <w:color w:val="000000"/>
          <w:sz w:val="28"/>
        </w:rPr>
        <w:t xml:space="preserve">
      Акциздеуге жататын шикізаттан экспортқа жөнелтілетін акцизделінетін өнімдерді өндірген кезде, осы шикізаттың құны мен оның табиғи көлемі салық салынатын айналым болып табылады. </w:t>
      </w:r>
      <w:r>
        <w:br/>
      </w:r>
      <w:r>
        <w:rPr>
          <w:rFonts w:ascii="Times New Roman"/>
          <w:b w:val="false"/>
          <w:i w:val="false"/>
          <w:color w:val="000000"/>
          <w:sz w:val="28"/>
        </w:rPr>
        <w:t xml:space="preserve">
      ЕСКЕРТУ. 11-тармақ екінші және үшінші азатжолдармен толықтырылды - ҚР </w:t>
      </w:r>
      <w:r>
        <w:br/>
      </w:r>
      <w:r>
        <w:rPr>
          <w:rFonts w:ascii="Times New Roman"/>
          <w:b w:val="false"/>
          <w:i w:val="false"/>
          <w:color w:val="000000"/>
          <w:sz w:val="28"/>
        </w:rPr>
        <w:t xml:space="preserve">
               Қаржы министрлігі Салық комитетінің 1998.07.10. N 62 </w:t>
      </w:r>
      <w:r>
        <w:br/>
      </w:r>
      <w:r>
        <w:rPr>
          <w:rFonts w:ascii="Times New Roman"/>
          <w:b w:val="false"/>
          <w:i w:val="false"/>
          <w:color w:val="000000"/>
          <w:sz w:val="28"/>
        </w:rPr>
        <w:t>
</w:t>
      </w:r>
      <w:r>
        <w:rPr>
          <w:rFonts w:ascii="Times New Roman"/>
          <w:b w:val="false"/>
          <w:i w:val="false"/>
          <w:color w:val="000000"/>
          <w:sz w:val="28"/>
        </w:rPr>
        <w:t xml:space="preserve">               V980549_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11-тармақ жаңа редакцияда жазылды - ҚР Мемлекеттік кіріс </w:t>
      </w:r>
      <w:r>
        <w:br/>
      </w:r>
      <w:r>
        <w:rPr>
          <w:rFonts w:ascii="Times New Roman"/>
          <w:b w:val="false"/>
          <w:i w:val="false"/>
          <w:color w:val="000000"/>
          <w:sz w:val="28"/>
        </w:rPr>
        <w:t xml:space="preserve">
               министрлігінің 2000 жылғы 1 ақпандағы N 71 </w:t>
      </w:r>
      <w:r>
        <w:br/>
      </w:r>
      <w:r>
        <w:rPr>
          <w:rFonts w:ascii="Times New Roman"/>
          <w:b w:val="false"/>
          <w:i w:val="false"/>
          <w:color w:val="000000"/>
          <w:sz w:val="28"/>
        </w:rPr>
        <w:t>
               бұйрығымен. </w:t>
      </w:r>
      <w:r>
        <w:rPr>
          <w:rFonts w:ascii="Times New Roman"/>
          <w:b w:val="false"/>
          <w:i w:val="false"/>
          <w:color w:val="000000"/>
          <w:sz w:val="28"/>
        </w:rPr>
        <w:t xml:space="preserve">V001091_ </w:t>
      </w:r>
      <w:r>
        <w:br/>
      </w:r>
      <w:r>
        <w:rPr>
          <w:rFonts w:ascii="Times New Roman"/>
          <w:b w:val="false"/>
          <w:i w:val="false"/>
          <w:color w:val="000000"/>
          <w:sz w:val="28"/>
        </w:rPr>
        <w:t xml:space="preserve">
      12. "Сату" ұғымы дегенiмiз сату, айырбастау, тегiн беру, сондай-ақ кепiлдiкке берген тауарларды кепiл ұстаушының меншiгiне беру мақсатында жұмыстарды орындауды, қызметтер көрсетудi, тауарлар жөнелтудi бiлдiредi. </w:t>
      </w:r>
      <w:r>
        <w:br/>
      </w:r>
      <w:r>
        <w:rPr>
          <w:rFonts w:ascii="Times New Roman"/>
          <w:b w:val="false"/>
          <w:i w:val="false"/>
          <w:color w:val="000000"/>
          <w:sz w:val="28"/>
        </w:rPr>
        <w:t xml:space="preserve">
      ЕСКЕРТУ. 11-12-тармақтар жаңа редакцияда - ҚР Қаржы министрлiгi </w:t>
      </w:r>
      <w:r>
        <w:br/>
      </w:r>
      <w:r>
        <w:rPr>
          <w:rFonts w:ascii="Times New Roman"/>
          <w:b w:val="false"/>
          <w:i w:val="false"/>
          <w:color w:val="000000"/>
          <w:sz w:val="28"/>
        </w:rPr>
        <w:t>
               Салық комитетiнiң 1997.12.29. N 1 </w:t>
      </w:r>
      <w:r>
        <w:rPr>
          <w:rFonts w:ascii="Times New Roman"/>
          <w:b w:val="false"/>
          <w:i w:val="false"/>
          <w:color w:val="000000"/>
          <w:sz w:val="28"/>
        </w:rPr>
        <w:t xml:space="preserve">V970057_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13. </w:t>
      </w:r>
      <w:r>
        <w:br/>
      </w:r>
      <w:r>
        <w:rPr>
          <w:rFonts w:ascii="Times New Roman"/>
          <w:b w:val="false"/>
          <w:i w:val="false"/>
          <w:color w:val="000000"/>
          <w:sz w:val="28"/>
        </w:rPr>
        <w:t xml:space="preserve">
      ЕСКЕРТУ. 13-тармақ алып тасталды, 14-22-тармақтар тиiсiнше 13-21 </w:t>
      </w:r>
      <w:r>
        <w:br/>
      </w:r>
      <w:r>
        <w:rPr>
          <w:rFonts w:ascii="Times New Roman"/>
          <w:b w:val="false"/>
          <w:i w:val="false"/>
          <w:color w:val="000000"/>
          <w:sz w:val="28"/>
        </w:rPr>
        <w:t xml:space="preserve">
               болып саналды - ҚР Мемлекеттiк салық комитетiнiң </w:t>
      </w:r>
      <w:r>
        <w:br/>
      </w:r>
      <w:r>
        <w:rPr>
          <w:rFonts w:ascii="Times New Roman"/>
          <w:b w:val="false"/>
          <w:i w:val="false"/>
          <w:color w:val="000000"/>
          <w:sz w:val="28"/>
        </w:rPr>
        <w:t>
               1997.02.14. N 30 </w:t>
      </w:r>
      <w:r>
        <w:rPr>
          <w:rFonts w:ascii="Times New Roman"/>
          <w:b w:val="false"/>
          <w:i w:val="false"/>
          <w:color w:val="000000"/>
          <w:sz w:val="28"/>
        </w:rPr>
        <w:t xml:space="preserve">V970030_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13. Қазақстан Республикасының аумағында акциз төленген, импортталатын тауарларды кеденде тiркеу кезiнде төленген акциздi қоса алғанда, газ конденсатын қоса алғанда өңделмеген мұнайдан басқа және спирттiң барлық түрлерiн өндiретiн төлеушiде өткiзiлген өнiм бойынша бюджетке төленуге тиiс акциздiң сомасы есептi кезеңде аталған өнiмдi дайындауға нақты пайдаланылған шикiзаттың көлемiн басшылыққа ала отырып анықталатын акциз сомасына азайтылуға тиiс. </w:t>
      </w:r>
      <w:r>
        <w:br/>
      </w:r>
      <w:r>
        <w:rPr>
          <w:rFonts w:ascii="Times New Roman"/>
          <w:b w:val="false"/>
          <w:i w:val="false"/>
          <w:color w:val="000000"/>
          <w:sz w:val="28"/>
        </w:rPr>
        <w:t xml:space="preserve">
      Акциздік алым маркаларымен таңбалануға тиіс акцизделетін өнім бойынша сатылған өнім бойынша акциздің сомасы акциздік алым (оларды жасау құнынан басқа) маркаларының құнына азайтылуы тиіс. Мұның өзінде акциздік алым маркаларын жасау құны болып Қазақстан Республикасының Ұлттық Банкінің Банкнота фабрикасы оларды беруді жүргізетін акциздік алым маркасының құны танылады. </w:t>
      </w:r>
      <w:r>
        <w:br/>
      </w:r>
      <w:r>
        <w:rPr>
          <w:rFonts w:ascii="Times New Roman"/>
          <w:b w:val="false"/>
          <w:i w:val="false"/>
          <w:color w:val="000000"/>
          <w:sz w:val="28"/>
        </w:rPr>
        <w:t xml:space="preserve">
      ЕСКЕРТУ. 14-тармақ өзгертiлдi - ҚР Мемлекеттiк салық комитетiнiң </w:t>
      </w:r>
      <w:r>
        <w:br/>
      </w:r>
      <w:r>
        <w:rPr>
          <w:rFonts w:ascii="Times New Roman"/>
          <w:b w:val="false"/>
          <w:i w:val="false"/>
          <w:color w:val="000000"/>
          <w:sz w:val="28"/>
        </w:rPr>
        <w:t>
               1997.02.14. N 30 </w:t>
      </w:r>
      <w:r>
        <w:rPr>
          <w:rFonts w:ascii="Times New Roman"/>
          <w:b w:val="false"/>
          <w:i w:val="false"/>
          <w:color w:val="000000"/>
          <w:sz w:val="28"/>
        </w:rPr>
        <w:t xml:space="preserve">V970030_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13-тармақ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V970057_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13-тармақ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V980549_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13-тармақ өзгертілді және толықтырылды - ҚР Мемлекеттік </w:t>
      </w:r>
      <w:r>
        <w:br/>
      </w:r>
      <w:r>
        <w:rPr>
          <w:rFonts w:ascii="Times New Roman"/>
          <w:b w:val="false"/>
          <w:i w:val="false"/>
          <w:color w:val="000000"/>
          <w:sz w:val="28"/>
        </w:rPr>
        <w:t>
               кіріс министрлігінің 1999.05.03. N 310 </w:t>
      </w:r>
      <w:r>
        <w:rPr>
          <w:rFonts w:ascii="Times New Roman"/>
          <w:b w:val="false"/>
          <w:i w:val="false"/>
          <w:color w:val="000000"/>
          <w:sz w:val="28"/>
        </w:rPr>
        <w:t xml:space="preserve">V990792_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14. Шикiзат бойынша бюджетке төлемдердi азайтуға жататын акциз сомасы есептi кезеңде дайын өнiм өндiру үшiн нақты пайдаланылған шикiзат көлемiн басшылыққа ала отырып айқындалады. </w:t>
      </w:r>
      <w:r>
        <w:br/>
      </w:r>
      <w:r>
        <w:rPr>
          <w:rFonts w:ascii="Times New Roman"/>
          <w:b w:val="false"/>
          <w:i w:val="false"/>
          <w:color w:val="000000"/>
          <w:sz w:val="28"/>
        </w:rPr>
        <w:t xml:space="preserve">
      15. </w:t>
      </w:r>
      <w:r>
        <w:br/>
      </w:r>
      <w:r>
        <w:rPr>
          <w:rFonts w:ascii="Times New Roman"/>
          <w:b w:val="false"/>
          <w:i w:val="false"/>
          <w:color w:val="000000"/>
          <w:sz w:val="28"/>
        </w:rPr>
        <w:t xml:space="preserve">
      ЕСКЕРТУ. 15-тармақ жаңа редакцияда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V970057_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15-тармақ алып тасталды - ҚР Мемлекеттік кіріс </w:t>
      </w:r>
      <w:r>
        <w:br/>
      </w:r>
      <w:r>
        <w:rPr>
          <w:rFonts w:ascii="Times New Roman"/>
          <w:b w:val="false"/>
          <w:i w:val="false"/>
          <w:color w:val="000000"/>
          <w:sz w:val="28"/>
        </w:rPr>
        <w:t>
               министрлігінің 1999.05.03. N 310 </w:t>
      </w:r>
      <w:r>
        <w:rPr>
          <w:rFonts w:ascii="Times New Roman"/>
          <w:b w:val="false"/>
          <w:i w:val="false"/>
          <w:color w:val="000000"/>
          <w:sz w:val="28"/>
        </w:rPr>
        <w:t xml:space="preserve">V990792_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16. Шикізат берушілерге төленген акциз сомалары (шикі мұнай, газ конденсатын және спирттің барлық түрлерін қоса алғанда) төлеушінің шығындарына енгізілмейді. </w:t>
      </w:r>
      <w:r>
        <w:br/>
      </w:r>
      <w:r>
        <w:rPr>
          <w:rFonts w:ascii="Times New Roman"/>
          <w:b w:val="false"/>
          <w:i w:val="false"/>
          <w:color w:val="000000"/>
          <w:sz w:val="28"/>
        </w:rPr>
        <w:t xml:space="preserve">
      Ескерту. 16-тармақ жаңа редакцияда - ҚР Мемлекеттік кіріс </w:t>
      </w:r>
      <w:r>
        <w:br/>
      </w:r>
      <w:r>
        <w:rPr>
          <w:rFonts w:ascii="Times New Roman"/>
          <w:b w:val="false"/>
          <w:i w:val="false"/>
          <w:color w:val="000000"/>
          <w:sz w:val="28"/>
        </w:rPr>
        <w:t>
               министрлігінің 1999.05.03. N 310 </w:t>
      </w:r>
      <w:r>
        <w:rPr>
          <w:rFonts w:ascii="Times New Roman"/>
          <w:b w:val="false"/>
          <w:i w:val="false"/>
          <w:color w:val="000000"/>
          <w:sz w:val="28"/>
        </w:rPr>
        <w:t xml:space="preserve">V990792_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17. Олардың негiзiнде баспа-бас айырбас операциялары кезiнде есеп айырысу жүргiзiлетiн құжаттарды қоса алғанда есеп айырысу құжаттарында (шоттар, фактура шоттары), сондай-ақ вексельдер мен өзара талаптар есептемесi пайдаланылған есеп айырысуларда Қазақстан Республикасының аумағында төленген акциз сомасы жеке жолмен бөлiп көрсетiледi. </w:t>
      </w:r>
      <w:r>
        <w:br/>
      </w:r>
      <w:r>
        <w:rPr>
          <w:rFonts w:ascii="Times New Roman"/>
          <w:b w:val="false"/>
          <w:i w:val="false"/>
          <w:color w:val="000000"/>
          <w:sz w:val="28"/>
        </w:rPr>
        <w:t xml:space="preserve">
      Импортталатын шикiзат бойынша кеденнiң толтырылған жүк декларациясы және акциздiң төленгенiн растау ретiнде - төлемнiң төленгенi туралы банк белгiсi соғылған төлем тапсырмасының бiр данасы берiледi. </w:t>
      </w:r>
      <w:r>
        <w:br/>
      </w:r>
      <w:r>
        <w:rPr>
          <w:rFonts w:ascii="Times New Roman"/>
          <w:b w:val="false"/>
          <w:i w:val="false"/>
          <w:color w:val="000000"/>
          <w:sz w:val="28"/>
        </w:rPr>
        <w:t xml:space="preserve">
      Ескерту. 17-тармақ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V990792_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18. Алыс-берiс шикiзатынан дайындалатын акцизделетiн тауарлар өндiретiн төлеушiде акциз салынатын айналым осы төлеушiнiң дайын өнiмдi беру сәтiнде осындай тауарға қолданған, акциз қосылмаған бағасын басшылыққа ала отырып, айқындалады, ал бұл баға жоқ болғанда - осындай және осыған ұқсас тауарлардың қалыптасқан бағасын немесе дайын өнiмнiң нақты көлемiн басшылыққа ала отырып айқындалады. </w:t>
      </w:r>
      <w:r>
        <w:br/>
      </w:r>
      <w:r>
        <w:rPr>
          <w:rFonts w:ascii="Times New Roman"/>
          <w:b w:val="false"/>
          <w:i w:val="false"/>
          <w:color w:val="000000"/>
          <w:sz w:val="28"/>
        </w:rPr>
        <w:t xml:space="preserve">
      Қазақстан Республикасының аумағында акциз төленген алыс-берiс шикiзаттан дайындалған акцизделетiн өнiм бойынша өткiзiлген өнiм бойынша акциз сомасы осы өнiмдi дайындауға нақты пайдаланылған шикiзат бойынша төленген акциз сомасына және өнiмдi тапсырушыға беру сәтiндегi акциз алымы маркаларының құнына азайтылуға тиiс. </w:t>
      </w:r>
      <w:r>
        <w:br/>
      </w:r>
      <w:r>
        <w:rPr>
          <w:rFonts w:ascii="Times New Roman"/>
          <w:b w:val="false"/>
          <w:i w:val="false"/>
          <w:color w:val="000000"/>
          <w:sz w:val="28"/>
        </w:rPr>
        <w:t xml:space="preserve">
      Сұйық шикiзатты қосқанда, алыс-берiс шикiзатынан дайындалған акцизделетiн тауарлар бойынша осындай тауарларды дайындаушылар акцизделетiн тауарларды акциз алымының маркаларымен таңбалау үшiн жауапты болып табылады. </w:t>
      </w:r>
      <w:r>
        <w:br/>
      </w:r>
      <w:r>
        <w:rPr>
          <w:rFonts w:ascii="Times New Roman"/>
          <w:b w:val="false"/>
          <w:i w:val="false"/>
          <w:color w:val="000000"/>
          <w:sz w:val="28"/>
        </w:rPr>
        <w:t xml:space="preserve">
      Қазақстан Республикасының аумағында алыс-берiс шикiзатын жөнелтетiн тұлға акцизделетiн өнiм дайындау үшiн аталған шикiзатты алатын тұлғаға Қазақстан Республикасының аумағында акциздiң төленгенiн қуаттайтын төлем құжаттарын беруге мiндеттi. </w:t>
      </w:r>
      <w:r>
        <w:br/>
      </w:r>
      <w:r>
        <w:rPr>
          <w:rFonts w:ascii="Times New Roman"/>
          <w:b w:val="false"/>
          <w:i w:val="false"/>
          <w:color w:val="000000"/>
          <w:sz w:val="28"/>
        </w:rPr>
        <w:t xml:space="preserve">
      Алкоголь өнiмiн өндiру құқығына лицензиясы бар кәсiпорындар мен ұйымдар үшiн акциздiң жеңiлдiктi ставкасын қолданып отандық өндiрiстегi спирттi беру спирт өндiрушi мен алкоголь өнiмiн өндiрушi арасында тiкелей жасалған шартқа сәйкес және жұмыс iстейтiн ұйым болып табылатын акциз төлеушi ретiнде оның тiркелгенiн растайтын спирттi сатып алушы (соның iшiнде алыс-берiс негiзiнде) ұйым тiркелген жердегi салық органы куәландырған анықтаманың түпнұсқасы негiзiнде жүргiзiледi. </w:t>
      </w:r>
      <w:r>
        <w:br/>
      </w:r>
      <w:r>
        <w:rPr>
          <w:rFonts w:ascii="Times New Roman"/>
          <w:b w:val="false"/>
          <w:i w:val="false"/>
          <w:color w:val="000000"/>
          <w:sz w:val="28"/>
        </w:rPr>
        <w:t xml:space="preserve">
      Меншiктенушiнiң тапсырмасы бойынша алыс-берiс шикiзатынан жасалған спирттi өндiрушi үшiншi тұлғаларға жөнелткен кезде акциздi есептеу алыс-берiс шикiзатын меншiктенушi оны жөнелткен жағдайда қолданылатын ставка бойынша жүргiзiледi. </w:t>
      </w:r>
      <w:r>
        <w:br/>
      </w:r>
      <w:r>
        <w:rPr>
          <w:rFonts w:ascii="Times New Roman"/>
          <w:b w:val="false"/>
          <w:i w:val="false"/>
          <w:color w:val="000000"/>
          <w:sz w:val="28"/>
        </w:rPr>
        <w:t xml:space="preserve">
      Алкоголь өнiмiн өндiру құқығына лицензиясы бар ұйым жеңiлдiктi ставка бойынша сатып алған спирттi мақсаттан тыс пайдаланған жағдайда осы спирт бойынша акциздi осы ұйымның толық ставкамен қаржы санкциялары қолданылып, толық есептелуге және бюджетке қолданыстағы салық заңдарына сәйкес төлеуiне жатады. </w:t>
      </w:r>
      <w:r>
        <w:br/>
      </w:r>
      <w:r>
        <w:rPr>
          <w:rFonts w:ascii="Times New Roman"/>
          <w:b w:val="false"/>
          <w:i w:val="false"/>
          <w:color w:val="000000"/>
          <w:sz w:val="28"/>
        </w:rPr>
        <w:t xml:space="preserve">
      ЕСКЕРТУ. 18-тармақ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V970057_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18-тармақ толықтырылды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V990792_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19. Акцизделетiн тауарды тауар өндiрушi заттай төлем, сыйлық ретiнде бергенде, кепiлге салынған тауарларды кепiл ұстаушының меншiгiне бергенде немесе айырбастау операциялары кезiнде өзi өндiрген тауардың акциз қосылмаған, айырбастау немесе беру сәтiнде қалыптасқан, бiрақ нақты қалыптасқан шығыннан төмен емес баға бойынша айқындалатын тауар құны немесе дайын өнiмнiң нақты көлемi акциз салынатын айналым болып табылады. </w:t>
      </w:r>
      <w:r>
        <w:br/>
      </w:r>
      <w:r>
        <w:rPr>
          <w:rFonts w:ascii="Times New Roman"/>
          <w:b w:val="false"/>
          <w:i w:val="false"/>
          <w:color w:val="000000"/>
          <w:sz w:val="28"/>
        </w:rPr>
        <w:t xml:space="preserve">
      Осы тармақтың ережелерi бұл тауарлар өзiнiң немесе берiлген шикiзаттан өндiрiлгендiгiне қарамастан қолданылады. </w:t>
      </w:r>
      <w:r>
        <w:br/>
      </w:r>
      <w:r>
        <w:rPr>
          <w:rFonts w:ascii="Times New Roman"/>
          <w:b w:val="false"/>
          <w:i w:val="false"/>
          <w:color w:val="000000"/>
          <w:sz w:val="28"/>
        </w:rPr>
        <w:t xml:space="preserve">
      ЕСКЕРТУ. 19-тармақ 2 абзацпен толықтырылды - ҚР Қаржы </w:t>
      </w:r>
      <w:r>
        <w:br/>
      </w:r>
      <w:r>
        <w:rPr>
          <w:rFonts w:ascii="Times New Roman"/>
          <w:b w:val="false"/>
          <w:i w:val="false"/>
          <w:color w:val="000000"/>
          <w:sz w:val="28"/>
        </w:rPr>
        <w:t xml:space="preserve">
               министрлiгi Салық комитетiнiң 1997.12.29. N 1 </w:t>
      </w:r>
      <w:r>
        <w:br/>
      </w:r>
      <w:r>
        <w:rPr>
          <w:rFonts w:ascii="Times New Roman"/>
          <w:b w:val="false"/>
          <w:i w:val="false"/>
          <w:color w:val="000000"/>
          <w:sz w:val="28"/>
        </w:rPr>
        <w:t>
</w:t>
      </w:r>
      <w:r>
        <w:rPr>
          <w:rFonts w:ascii="Times New Roman"/>
          <w:b w:val="false"/>
          <w:i w:val="false"/>
          <w:color w:val="000000"/>
          <w:sz w:val="28"/>
        </w:rPr>
        <w:t xml:space="preserve">               V970057_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20. Қазақстан Республикасының аумағында шикiзат бойынша төленген акциз төлеушi төлеушiнiң кәсiпкерлiк қызметiне жатпайтын шараларды жүргiзген жағдайда өткiзiлген өнiм бойынша акциз сомасына азайтуға есептелмейдi. </w:t>
      </w:r>
      <w:r>
        <w:br/>
      </w:r>
      <w:r>
        <w:rPr>
          <w:rFonts w:ascii="Times New Roman"/>
          <w:b w:val="false"/>
          <w:i w:val="false"/>
          <w:color w:val="000000"/>
          <w:sz w:val="28"/>
        </w:rPr>
        <w:t xml:space="preserve">
      Табиғи сипаттағы төтенше жағдайлардың нәтижесінен пайда болғаннан басқа жағдайларда акциздеу алым маркаларын жоғалтқан және бүлдірген кезде акциз өтініш берілген ассортимент мөлшерінде төленеді. </w:t>
      </w:r>
      <w:r>
        <w:br/>
      </w:r>
      <w:r>
        <w:rPr>
          <w:rFonts w:ascii="Times New Roman"/>
          <w:b w:val="false"/>
          <w:i w:val="false"/>
          <w:color w:val="000000"/>
          <w:sz w:val="28"/>
        </w:rPr>
        <w:t xml:space="preserve">
      Мұның өзiнде алкоголь өнiмiн таңбалауға арналған акциз алымының бұзылған немесе жоғалған маркалары бойынша акциздi есептеу мынадай формула бойынша жүргiзiледi: </w:t>
      </w:r>
      <w:r>
        <w:br/>
      </w:r>
      <w:r>
        <w:rPr>
          <w:rFonts w:ascii="Times New Roman"/>
          <w:b w:val="false"/>
          <w:i w:val="false"/>
          <w:color w:val="000000"/>
          <w:sz w:val="28"/>
        </w:rPr>
        <w:t xml:space="preserve">
                             А-Са*Км*Vмах, мұнда </w:t>
      </w:r>
      <w:r>
        <w:br/>
      </w:r>
      <w:r>
        <w:rPr>
          <w:rFonts w:ascii="Times New Roman"/>
          <w:b w:val="false"/>
          <w:i w:val="false"/>
          <w:color w:val="000000"/>
          <w:sz w:val="28"/>
        </w:rPr>
        <w:t xml:space="preserve">
      А - бюджетке төленуi тиiс акциздiң сомасы; </w:t>
      </w:r>
      <w:r>
        <w:br/>
      </w:r>
      <w:r>
        <w:rPr>
          <w:rFonts w:ascii="Times New Roman"/>
          <w:b w:val="false"/>
          <w:i w:val="false"/>
          <w:color w:val="000000"/>
          <w:sz w:val="28"/>
        </w:rPr>
        <w:t xml:space="preserve">
      Са - акциздiң белгiленген ставкасы; </w:t>
      </w:r>
      <w:r>
        <w:br/>
      </w:r>
      <w:r>
        <w:rPr>
          <w:rFonts w:ascii="Times New Roman"/>
          <w:b w:val="false"/>
          <w:i w:val="false"/>
          <w:color w:val="000000"/>
          <w:sz w:val="28"/>
        </w:rPr>
        <w:t xml:space="preserve">
      Км - акциз маркаларының бұзылған немесе жоғалған саны; </w:t>
      </w:r>
      <w:r>
        <w:br/>
      </w:r>
      <w:r>
        <w:rPr>
          <w:rFonts w:ascii="Times New Roman"/>
          <w:b w:val="false"/>
          <w:i w:val="false"/>
          <w:color w:val="000000"/>
          <w:sz w:val="28"/>
        </w:rPr>
        <w:t xml:space="preserve">
      Vmax - акциз алымы маркаларын есептен шығару сәтiнiң алдындағы бiр ай iшiнде алкоголь өнiмiн құю жүргiзiлген сыйымдылықтың ең жоғары көлемi (декалитрмен). </w:t>
      </w:r>
      <w:r>
        <w:br/>
      </w:r>
      <w:r>
        <w:rPr>
          <w:rFonts w:ascii="Times New Roman"/>
          <w:b w:val="false"/>
          <w:i w:val="false"/>
          <w:color w:val="000000"/>
          <w:sz w:val="28"/>
        </w:rPr>
        <w:t xml:space="preserve">
      Табиғи сипаттағы төтенше жағдайлар нәтижесінде пайда болғаннан басқа жағдайларда акцизделетін өнімді жоғалтқан және бүлдірген кезде акциз толық мөлшерде оның ішінде осы өнім шығарылған өзі өндірген акцизделетін шикізат бойынша төленеді. </w:t>
      </w:r>
      <w:r>
        <w:br/>
      </w:r>
      <w:r>
        <w:rPr>
          <w:rFonts w:ascii="Times New Roman"/>
          <w:b w:val="false"/>
          <w:i w:val="false"/>
          <w:color w:val="000000"/>
          <w:sz w:val="28"/>
        </w:rPr>
        <w:t xml:space="preserve">
      Осы тармақтың ережелері бойынша акциз алымы маркасының құны төленетін акциз сомасы азайтылуға қабылданбайды. </w:t>
      </w:r>
      <w:r>
        <w:br/>
      </w:r>
      <w:r>
        <w:rPr>
          <w:rFonts w:ascii="Times New Roman"/>
          <w:b w:val="false"/>
          <w:i w:val="false"/>
          <w:color w:val="000000"/>
          <w:sz w:val="28"/>
        </w:rPr>
        <w:t xml:space="preserve">
      ЕСКЕРТУ. 20-тармақ екінші және үшінші абзацпен толықтырылды - ҚР Қаржы </w:t>
      </w:r>
      <w:r>
        <w:br/>
      </w:r>
      <w:r>
        <w:rPr>
          <w:rFonts w:ascii="Times New Roman"/>
          <w:b w:val="false"/>
          <w:i w:val="false"/>
          <w:color w:val="000000"/>
          <w:sz w:val="28"/>
        </w:rPr>
        <w:t>
               министрлігі Салық комитетінің 1997.12.29. N 1 </w:t>
      </w:r>
      <w:r>
        <w:rPr>
          <w:rFonts w:ascii="Times New Roman"/>
          <w:b w:val="false"/>
          <w:i w:val="false"/>
          <w:color w:val="000000"/>
          <w:sz w:val="28"/>
        </w:rPr>
        <w:t xml:space="preserve">V970057_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ЕСКЕРТУ. 20-тармақ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V980549_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20-тармақ өзгертілді және толықтырылды - ҚР Мемлекеттік </w:t>
      </w:r>
      <w:r>
        <w:br/>
      </w:r>
      <w:r>
        <w:rPr>
          <w:rFonts w:ascii="Times New Roman"/>
          <w:b w:val="false"/>
          <w:i w:val="false"/>
          <w:color w:val="000000"/>
          <w:sz w:val="28"/>
        </w:rPr>
        <w:t>
               кіріс министрлігінің 1999.05.03. N 310 </w:t>
      </w:r>
      <w:r>
        <w:rPr>
          <w:rFonts w:ascii="Times New Roman"/>
          <w:b w:val="false"/>
          <w:i w:val="false"/>
          <w:color w:val="000000"/>
          <w:sz w:val="28"/>
        </w:rPr>
        <w:t xml:space="preserve">V990792_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20-1. Акциз алымы маркаларын есептен шығару оның құрамына мыналар </w:t>
      </w:r>
    </w:p>
    <w:bookmarkStart w:name="z1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мiндеттi түрде кiретiн комиссияның қатысуымен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ұйымның басшысы;</w:t>
      </w:r>
    </w:p>
    <w:p>
      <w:pPr>
        <w:spacing w:after="0"/>
        <w:ind w:left="0"/>
        <w:jc w:val="both"/>
      </w:pPr>
      <w:r>
        <w:rPr>
          <w:rFonts w:ascii="Times New Roman"/>
          <w:b w:val="false"/>
          <w:i w:val="false"/>
          <w:color w:val="000000"/>
          <w:sz w:val="28"/>
        </w:rPr>
        <w:t>     - ұйымның бас бухгалтерi;</w:t>
      </w:r>
    </w:p>
    <w:p>
      <w:pPr>
        <w:spacing w:after="0"/>
        <w:ind w:left="0"/>
        <w:jc w:val="both"/>
      </w:pPr>
      <w:r>
        <w:rPr>
          <w:rFonts w:ascii="Times New Roman"/>
          <w:b w:val="false"/>
          <w:i w:val="false"/>
          <w:color w:val="000000"/>
          <w:sz w:val="28"/>
        </w:rPr>
        <w:t xml:space="preserve">     - акциз алымы маркаларын есепке алып, сақтауға жауап беретiн ұйымның </w:t>
      </w:r>
    </w:p>
    <w:p>
      <w:pPr>
        <w:spacing w:after="0"/>
        <w:ind w:left="0"/>
        <w:jc w:val="both"/>
      </w:pPr>
      <w:r>
        <w:rPr>
          <w:rFonts w:ascii="Times New Roman"/>
          <w:b w:val="false"/>
          <w:i w:val="false"/>
          <w:color w:val="000000"/>
          <w:sz w:val="28"/>
        </w:rPr>
        <w:t>материалдық жауапты тұлғасы;</w:t>
      </w:r>
    </w:p>
    <w:p>
      <w:pPr>
        <w:spacing w:after="0"/>
        <w:ind w:left="0"/>
        <w:jc w:val="both"/>
      </w:pPr>
      <w:r>
        <w:rPr>
          <w:rFonts w:ascii="Times New Roman"/>
          <w:b w:val="false"/>
          <w:i w:val="false"/>
          <w:color w:val="000000"/>
          <w:sz w:val="28"/>
        </w:rPr>
        <w:t>     - акциз алымы маркаларын берген салық органының өкiлi.</w:t>
      </w:r>
    </w:p>
    <w:p>
      <w:pPr>
        <w:spacing w:after="0"/>
        <w:ind w:left="0"/>
        <w:jc w:val="both"/>
      </w:pPr>
      <w:r>
        <w:rPr>
          <w:rFonts w:ascii="Times New Roman"/>
          <w:b w:val="false"/>
          <w:i w:val="false"/>
          <w:color w:val="000000"/>
          <w:sz w:val="28"/>
        </w:rPr>
        <w:t xml:space="preserve">     Акциз алымы маркаларын есептен шығару осы Нұсқаулықтың 3 қосымшасында </w:t>
      </w:r>
    </w:p>
    <w:p>
      <w:pPr>
        <w:spacing w:after="0"/>
        <w:ind w:left="0"/>
        <w:jc w:val="both"/>
      </w:pPr>
      <w:r>
        <w:rPr>
          <w:rFonts w:ascii="Times New Roman"/>
          <w:b w:val="false"/>
          <w:i w:val="false"/>
          <w:color w:val="000000"/>
          <w:sz w:val="28"/>
        </w:rPr>
        <w:t>берiлген нысанда орындалатын актiмен ресiмделедi.</w:t>
      </w:r>
    </w:p>
    <w:p>
      <w:pPr>
        <w:spacing w:after="0"/>
        <w:ind w:left="0"/>
        <w:jc w:val="both"/>
      </w:pPr>
      <w:r>
        <w:rPr>
          <w:rFonts w:ascii="Times New Roman"/>
          <w:b w:val="false"/>
          <w:i w:val="false"/>
          <w:color w:val="000000"/>
          <w:sz w:val="28"/>
        </w:rPr>
        <w:t xml:space="preserve">     Есептен шығару актiсiнде бұзылған акциз алымы маркаларының саны,     </w:t>
      </w:r>
    </w:p>
    <w:p>
      <w:pPr>
        <w:spacing w:after="0"/>
        <w:ind w:left="0"/>
        <w:jc w:val="both"/>
      </w:pPr>
      <w:r>
        <w:rPr>
          <w:rFonts w:ascii="Times New Roman"/>
          <w:b w:val="false"/>
          <w:i w:val="false"/>
          <w:color w:val="000000"/>
          <w:sz w:val="28"/>
        </w:rPr>
        <w:t xml:space="preserve">сондай-ақ есептен шығарылуы тиiс әрбiр марканың сериясы мен нөмiрi </w:t>
      </w:r>
    </w:p>
    <w:p>
      <w:pPr>
        <w:spacing w:after="0"/>
        <w:ind w:left="0"/>
        <w:jc w:val="both"/>
      </w:pPr>
      <w:r>
        <w:rPr>
          <w:rFonts w:ascii="Times New Roman"/>
          <w:b w:val="false"/>
          <w:i w:val="false"/>
          <w:color w:val="000000"/>
          <w:sz w:val="28"/>
        </w:rPr>
        <w:t xml:space="preserve">көрсетiледi.               </w:t>
      </w:r>
    </w:p>
    <w:p>
      <w:pPr>
        <w:spacing w:after="0"/>
        <w:ind w:left="0"/>
        <w:jc w:val="both"/>
      </w:pPr>
      <w:r>
        <w:rPr>
          <w:rFonts w:ascii="Times New Roman"/>
          <w:b w:val="false"/>
          <w:i w:val="false"/>
          <w:color w:val="000000"/>
          <w:sz w:val="28"/>
        </w:rPr>
        <w:t xml:space="preserve">     Бұзылған маркалар мынадай ережелер сақталып, жеке парақтарға </w:t>
      </w:r>
    </w:p>
    <w:p>
      <w:pPr>
        <w:spacing w:after="0"/>
        <w:ind w:left="0"/>
        <w:jc w:val="both"/>
      </w:pPr>
      <w:r>
        <w:rPr>
          <w:rFonts w:ascii="Times New Roman"/>
          <w:b w:val="false"/>
          <w:i w:val="false"/>
          <w:color w:val="000000"/>
          <w:sz w:val="28"/>
        </w:rPr>
        <w:t xml:space="preserve">жапсырылуы тиiс:             </w:t>
      </w:r>
    </w:p>
    <w:p>
      <w:pPr>
        <w:spacing w:after="0"/>
        <w:ind w:left="0"/>
        <w:jc w:val="both"/>
      </w:pPr>
      <w:r>
        <w:rPr>
          <w:rFonts w:ascii="Times New Roman"/>
          <w:b w:val="false"/>
          <w:i w:val="false"/>
          <w:color w:val="000000"/>
          <w:sz w:val="28"/>
        </w:rPr>
        <w:t>     - маркаларды жапсыру;</w:t>
      </w:r>
    </w:p>
    <w:p>
      <w:pPr>
        <w:spacing w:after="0"/>
        <w:ind w:left="0"/>
        <w:jc w:val="both"/>
      </w:pPr>
      <w:r>
        <w:rPr>
          <w:rFonts w:ascii="Times New Roman"/>
          <w:b w:val="false"/>
          <w:i w:val="false"/>
          <w:color w:val="000000"/>
          <w:sz w:val="28"/>
        </w:rPr>
        <w:t xml:space="preserve">     - маркалар серияларының нөмiрлерi мен марканың орталық бөлiгi жiтi </w:t>
      </w:r>
    </w:p>
    <w:p>
      <w:pPr>
        <w:spacing w:after="0"/>
        <w:ind w:left="0"/>
        <w:jc w:val="both"/>
      </w:pPr>
      <w:r>
        <w:rPr>
          <w:rFonts w:ascii="Times New Roman"/>
          <w:b w:val="false"/>
          <w:i w:val="false"/>
          <w:color w:val="000000"/>
          <w:sz w:val="28"/>
        </w:rPr>
        <w:t>көрiнетiндей етiп жапсырылуы тиiс;</w:t>
      </w:r>
    </w:p>
    <w:p>
      <w:pPr>
        <w:spacing w:after="0"/>
        <w:ind w:left="0"/>
        <w:jc w:val="both"/>
      </w:pPr>
      <w:r>
        <w:rPr>
          <w:rFonts w:ascii="Times New Roman"/>
          <w:b w:val="false"/>
          <w:i w:val="false"/>
          <w:color w:val="000000"/>
          <w:sz w:val="28"/>
        </w:rPr>
        <w:t>     - маркалар жыртылған кезде олардың жеке бөлiктерi бiрiктiрiлуi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Қағазға жапсырылған бұзылған маркалардың түпнұсқалары мен есептен шығару актiсiнiң бiр данасы акциз алымы маркаларын берген салық органына тапсырылады. </w:t>
      </w:r>
      <w:r>
        <w:br/>
      </w:r>
      <w:r>
        <w:rPr>
          <w:rFonts w:ascii="Times New Roman"/>
          <w:b w:val="false"/>
          <w:i w:val="false"/>
          <w:color w:val="000000"/>
          <w:sz w:val="28"/>
        </w:rPr>
        <w:t xml:space="preserve">
      Ескерту. 20-1.-тармақпен толықтырылды - ҚР Мемлекеттік </w:t>
      </w:r>
      <w:r>
        <w:br/>
      </w:r>
      <w:r>
        <w:rPr>
          <w:rFonts w:ascii="Times New Roman"/>
          <w:b w:val="false"/>
          <w:i w:val="false"/>
          <w:color w:val="000000"/>
          <w:sz w:val="28"/>
        </w:rPr>
        <w:t>
               кіріс министрлігінің 1999.05.03. N 310 </w:t>
      </w:r>
      <w:r>
        <w:rPr>
          <w:rFonts w:ascii="Times New Roman"/>
          <w:b w:val="false"/>
          <w:i w:val="false"/>
          <w:color w:val="000000"/>
          <w:sz w:val="28"/>
        </w:rPr>
        <w:t xml:space="preserve">V990792_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21. Ойын бизнесiнен түскен, төленген ұтыстар шегерiлген және қосылған құнға салынатын салық ақшалай қаражат сомасын басшылыққа ала отырып айқындалатын түсiм ойын бизнесi (лотереялардан басқа) бойынша акциз салынатын айналым болып табылады. </w:t>
      </w:r>
      <w:r>
        <w:br/>
      </w:r>
      <w:r>
        <w:rPr>
          <w:rFonts w:ascii="Times New Roman"/>
          <w:b w:val="false"/>
          <w:i w:val="false"/>
          <w:color w:val="000000"/>
          <w:sz w:val="28"/>
        </w:rPr>
        <w:t xml:space="preserve">
      Лотерея бойынша салық салынатын айналым (олардың үлгiсi мен түрiне қарамастан) - лотереялар өткiзуге мәлiмделген түсiм болып табылады. Мұның өзiнде, лотерея билеттерiн шығарудағы сату бағасы мәлiмделген түсiм болып табылады. </w:t>
      </w:r>
      <w:r>
        <w:br/>
      </w:r>
      <w:r>
        <w:rPr>
          <w:rFonts w:ascii="Times New Roman"/>
          <w:b w:val="false"/>
          <w:i w:val="false"/>
          <w:color w:val="000000"/>
          <w:sz w:val="28"/>
        </w:rPr>
        <w:t xml:space="preserve">
      ЕСКЕРТУ. 21-тармақ өзгертілді - ҚР Қаржы министрлігі Салық </w:t>
      </w:r>
      <w:r>
        <w:br/>
      </w:r>
      <w:r>
        <w:rPr>
          <w:rFonts w:ascii="Times New Roman"/>
          <w:b w:val="false"/>
          <w:i w:val="false"/>
          <w:color w:val="000000"/>
          <w:sz w:val="28"/>
        </w:rPr>
        <w:t>
               комитетінің 1997.12.29. N 1 </w:t>
      </w:r>
      <w:r>
        <w:rPr>
          <w:rFonts w:ascii="Times New Roman"/>
          <w:b w:val="false"/>
          <w:i w:val="false"/>
          <w:color w:val="000000"/>
          <w:sz w:val="28"/>
        </w:rPr>
        <w:t xml:space="preserve">V970057_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21-тармақ толықтырылды - ҚР Мемлекеттік кіріс </w:t>
      </w:r>
      <w:r>
        <w:br/>
      </w:r>
      <w:r>
        <w:rPr>
          <w:rFonts w:ascii="Times New Roman"/>
          <w:b w:val="false"/>
          <w:i w:val="false"/>
          <w:color w:val="000000"/>
          <w:sz w:val="28"/>
        </w:rPr>
        <w:t xml:space="preserve">
               министрлігінің 2000 жылғы 1 ақпандағы N 71 </w:t>
      </w:r>
      <w:r>
        <w:br/>
      </w:r>
      <w:r>
        <w:rPr>
          <w:rFonts w:ascii="Times New Roman"/>
          <w:b w:val="false"/>
          <w:i w:val="false"/>
          <w:color w:val="000000"/>
          <w:sz w:val="28"/>
        </w:rPr>
        <w:t>
               бұйрығымен. </w:t>
      </w:r>
      <w:r>
        <w:rPr>
          <w:rFonts w:ascii="Times New Roman"/>
          <w:b w:val="false"/>
          <w:i w:val="false"/>
          <w:color w:val="000000"/>
          <w:sz w:val="28"/>
        </w:rPr>
        <w:t xml:space="preserve">V001091_ </w:t>
      </w:r>
      <w:r>
        <w:br/>
      </w:r>
      <w:r>
        <w:rPr>
          <w:rFonts w:ascii="Times New Roman"/>
          <w:b w:val="false"/>
          <w:i w:val="false"/>
          <w:color w:val="000000"/>
          <w:sz w:val="28"/>
        </w:rPr>
        <w:t xml:space="preserve">
      22. Республикасының аумағында шығарылған өңделмеген мұнайды өндiрiстiк өңдеуге тапсырған жағдайда, акциз сол тапсырылған уақытта төленедi. Мұндай жағдайда өңделмеген мұнай бойынша төленген акциз акцизделiнетiн мұнай өнiмдерi төлемдерiн кемiтуге жатқызылмайды. </w:t>
      </w:r>
    </w:p>
    <w:bookmarkStart w:name="z2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Осы тармақтың ережелерi өңдеудегi барлық спирт түрлерiн берген</w:t>
      </w:r>
    </w:p>
    <w:p>
      <w:pPr>
        <w:spacing w:after="0"/>
        <w:ind w:left="0"/>
        <w:jc w:val="both"/>
      </w:pPr>
      <w:r>
        <w:rPr>
          <w:rFonts w:ascii="Times New Roman"/>
          <w:b w:val="false"/>
          <w:i w:val="false"/>
          <w:color w:val="000000"/>
          <w:sz w:val="28"/>
        </w:rPr>
        <w:t>кезде де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22-тармақпен толықтырылды - ҚР Мемлекеттiк салық</w:t>
      </w:r>
    </w:p>
    <w:p>
      <w:pPr>
        <w:spacing w:after="0"/>
        <w:ind w:left="0"/>
        <w:jc w:val="both"/>
      </w:pPr>
      <w:r>
        <w:rPr>
          <w:rFonts w:ascii="Times New Roman"/>
          <w:b w:val="false"/>
          <w:i w:val="false"/>
          <w:color w:val="000000"/>
          <w:sz w:val="28"/>
        </w:rPr>
        <w:t xml:space="preserve">              комитетiнiң 1997.02.14. N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V970030_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22-тармақ толықтырылды - ҚР Қаржы министрлігі Салық          </w:t>
      </w:r>
    </w:p>
    <w:p>
      <w:pPr>
        <w:spacing w:after="0"/>
        <w:ind w:left="0"/>
        <w:jc w:val="both"/>
      </w:pPr>
      <w:r>
        <w:rPr>
          <w:rFonts w:ascii="Times New Roman"/>
          <w:b w:val="false"/>
          <w:i w:val="false"/>
          <w:color w:val="000000"/>
          <w:sz w:val="28"/>
        </w:rPr>
        <w:t xml:space="preserve">              комитетінің 1997.12.29.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V970057_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both"/>
      </w:pPr>
      <w:r>
        <w:rPr>
          <w:rFonts w:ascii="Times New Roman"/>
          <w:b w:val="false"/>
          <w:i w:val="false"/>
          <w:color w:val="000000"/>
          <w:sz w:val="28"/>
        </w:rPr>
        <w:t>     VIII. Төлеу тәртiбi мен мерзiмi</w:t>
      </w:r>
    </w:p>
    <w:p>
      <w:pPr>
        <w:spacing w:after="0"/>
        <w:ind w:left="0"/>
        <w:jc w:val="both"/>
      </w:pPr>
      <w:r>
        <w:rPr>
          <w:rFonts w:ascii="Times New Roman"/>
          <w:b w:val="false"/>
          <w:i w:val="false"/>
          <w:color w:val="000000"/>
          <w:sz w:val="28"/>
        </w:rPr>
        <w:t xml:space="preserve">     23. Акциздердiң сомасын төлеушi өткiзiлетiн тауарлардың құны мен </w:t>
      </w:r>
    </w:p>
    <w:p>
      <w:pPr>
        <w:spacing w:after="0"/>
        <w:ind w:left="0"/>
        <w:jc w:val="both"/>
      </w:pPr>
      <w:r>
        <w:rPr>
          <w:rFonts w:ascii="Times New Roman"/>
          <w:b w:val="false"/>
          <w:i w:val="false"/>
          <w:color w:val="000000"/>
          <w:sz w:val="28"/>
        </w:rPr>
        <w:t>белгiленген ставкаларды басшылыққа ала отырып өз бетiнше белгiлейдi.</w:t>
      </w:r>
    </w:p>
    <w:p>
      <w:pPr>
        <w:spacing w:after="0"/>
        <w:ind w:left="0"/>
        <w:jc w:val="both"/>
      </w:pPr>
      <w:r>
        <w:rPr>
          <w:rFonts w:ascii="Times New Roman"/>
          <w:b w:val="false"/>
          <w:i w:val="false"/>
          <w:color w:val="000000"/>
          <w:sz w:val="28"/>
        </w:rPr>
        <w:t xml:space="preserve">     24. Күнтiзбелiк ай лотереяларға акциздерден басқа акциздер бойынша </w:t>
      </w:r>
    </w:p>
    <w:p>
      <w:pPr>
        <w:spacing w:after="0"/>
        <w:ind w:left="0"/>
        <w:jc w:val="both"/>
      </w:pPr>
      <w:r>
        <w:rPr>
          <w:rFonts w:ascii="Times New Roman"/>
          <w:b w:val="false"/>
          <w:i w:val="false"/>
          <w:color w:val="000000"/>
          <w:sz w:val="28"/>
        </w:rPr>
        <w:t>бюджетпен есеп айырысу бойынша есептi кезең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24-тармақ толықтырылды - ҚР Мемлекеттік кіріс                </w:t>
      </w:r>
    </w:p>
    <w:p>
      <w:pPr>
        <w:spacing w:after="0"/>
        <w:ind w:left="0"/>
        <w:jc w:val="both"/>
      </w:pPr>
      <w:r>
        <w:rPr>
          <w:rFonts w:ascii="Times New Roman"/>
          <w:b w:val="false"/>
          <w:i w:val="false"/>
          <w:color w:val="000000"/>
          <w:sz w:val="28"/>
        </w:rPr>
        <w:t>              министрлігінің 2000 жылғы 1 ақпандағы N 71</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Осы нұсқаулықтың 4 тармағының 1)-9), 15-тармақшаларында </w:t>
      </w:r>
    </w:p>
    <w:p>
      <w:pPr>
        <w:spacing w:after="0"/>
        <w:ind w:left="0"/>
        <w:jc w:val="both"/>
      </w:pPr>
      <w:r>
        <w:rPr>
          <w:rFonts w:ascii="Times New Roman"/>
          <w:b w:val="false"/>
          <w:i w:val="false"/>
          <w:color w:val="000000"/>
          <w:sz w:val="28"/>
        </w:rPr>
        <w:t xml:space="preserve">көрсетiлген тауарлар бойынша акциздер тауар өткiзiлген күннен кейiнгi </w:t>
      </w:r>
    </w:p>
    <w:p>
      <w:pPr>
        <w:spacing w:after="0"/>
        <w:ind w:left="0"/>
        <w:jc w:val="both"/>
      </w:pPr>
      <w:r>
        <w:rPr>
          <w:rFonts w:ascii="Times New Roman"/>
          <w:b w:val="false"/>
          <w:i w:val="false"/>
          <w:color w:val="000000"/>
          <w:sz w:val="28"/>
        </w:rPr>
        <w:t>оныншы банк күнiнен кешiктiрiлмей бюджетке аударылуға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Өзгертілді - ҚР Мемлекеттік кіріс министрлігінің </w:t>
      </w:r>
    </w:p>
    <w:p>
      <w:pPr>
        <w:spacing w:after="0"/>
        <w:ind w:left="0"/>
        <w:jc w:val="both"/>
      </w:pPr>
      <w:r>
        <w:rPr>
          <w:rFonts w:ascii="Times New Roman"/>
          <w:b w:val="false"/>
          <w:i w:val="false"/>
          <w:color w:val="000000"/>
          <w:sz w:val="28"/>
        </w:rPr>
        <w:t xml:space="preserve">               1999 жылғы 9 тамыздағы N 929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V990947_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25-тармақ толықтырылды - ҚР Мемлекеттік кіріс               </w:t>
      </w:r>
    </w:p>
    <w:p>
      <w:pPr>
        <w:spacing w:after="0"/>
        <w:ind w:left="0"/>
        <w:jc w:val="both"/>
      </w:pPr>
      <w:r>
        <w:rPr>
          <w:rFonts w:ascii="Times New Roman"/>
          <w:b w:val="false"/>
          <w:i w:val="false"/>
          <w:color w:val="000000"/>
          <w:sz w:val="28"/>
        </w:rPr>
        <w:t>               министрлігінің 2000 жылғы 1 ақпандағы N 71</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Өзгедей акцизделетiн тауарлар бойынша акциздер:</w:t>
      </w:r>
    </w:p>
    <w:p>
      <w:pPr>
        <w:spacing w:after="0"/>
        <w:ind w:left="0"/>
        <w:jc w:val="both"/>
      </w:pPr>
      <w:r>
        <w:rPr>
          <w:rFonts w:ascii="Times New Roman"/>
          <w:b w:val="false"/>
          <w:i w:val="false"/>
          <w:color w:val="000000"/>
          <w:sz w:val="28"/>
        </w:rPr>
        <w:t>     айдың алғашқы он күнi iшiнде өткiзiлгенi үшiн айдың он үшiншi</w:t>
      </w:r>
    </w:p>
    <w:p>
      <w:pPr>
        <w:spacing w:after="0"/>
        <w:ind w:left="0"/>
        <w:jc w:val="both"/>
      </w:pPr>
      <w:r>
        <w:rPr>
          <w:rFonts w:ascii="Times New Roman"/>
          <w:b w:val="false"/>
          <w:i w:val="false"/>
          <w:color w:val="000000"/>
          <w:sz w:val="28"/>
        </w:rPr>
        <w:t>күнiнен кешiктiрiлмей;</w:t>
      </w:r>
    </w:p>
    <w:p>
      <w:pPr>
        <w:spacing w:after="0"/>
        <w:ind w:left="0"/>
        <w:jc w:val="both"/>
      </w:pPr>
      <w:r>
        <w:rPr>
          <w:rFonts w:ascii="Times New Roman"/>
          <w:b w:val="false"/>
          <w:i w:val="false"/>
          <w:color w:val="000000"/>
          <w:sz w:val="28"/>
        </w:rPr>
        <w:t xml:space="preserve">     айдың екiншi он күнi iшiнде өткiзiлгенi үшiн айдың жиырма үшiншi </w:t>
      </w:r>
    </w:p>
    <w:p>
      <w:pPr>
        <w:spacing w:after="0"/>
        <w:ind w:left="0"/>
        <w:jc w:val="both"/>
      </w:pPr>
      <w:r>
        <w:rPr>
          <w:rFonts w:ascii="Times New Roman"/>
          <w:b w:val="false"/>
          <w:i w:val="false"/>
          <w:color w:val="000000"/>
          <w:sz w:val="28"/>
        </w:rPr>
        <w:t>күнiнен кешiктiрiлмей;</w:t>
      </w:r>
    </w:p>
    <w:p>
      <w:pPr>
        <w:spacing w:after="0"/>
        <w:ind w:left="0"/>
        <w:jc w:val="both"/>
      </w:pPr>
      <w:r>
        <w:rPr>
          <w:rFonts w:ascii="Times New Roman"/>
          <w:b w:val="false"/>
          <w:i w:val="false"/>
          <w:color w:val="000000"/>
          <w:sz w:val="28"/>
        </w:rPr>
        <w:t xml:space="preserve">     есептi айдың қалған күндерi өткiзiлгенi үшiн есептi айдан кейiнгi </w:t>
      </w:r>
    </w:p>
    <w:p>
      <w:pPr>
        <w:spacing w:after="0"/>
        <w:ind w:left="0"/>
        <w:jc w:val="both"/>
      </w:pPr>
      <w:r>
        <w:rPr>
          <w:rFonts w:ascii="Times New Roman"/>
          <w:b w:val="false"/>
          <w:i w:val="false"/>
          <w:color w:val="000000"/>
          <w:sz w:val="28"/>
        </w:rPr>
        <w:t>айдың үшiншi күнiнен кешiктiрiлмей бюджетке аударылуға тиiс.</w:t>
      </w:r>
    </w:p>
    <w:p>
      <w:pPr>
        <w:spacing w:after="0"/>
        <w:ind w:left="0"/>
        <w:jc w:val="both"/>
      </w:pPr>
      <w:r>
        <w:rPr>
          <w:rFonts w:ascii="Times New Roman"/>
          <w:b w:val="false"/>
          <w:i w:val="false"/>
          <w:color w:val="000000"/>
          <w:sz w:val="28"/>
        </w:rPr>
        <w:t>     27. Алыс-берiс шикiзатынан өндiрiлген өнiм бойынша акциз өнiм</w:t>
      </w:r>
    </w:p>
    <w:p>
      <w:pPr>
        <w:spacing w:after="0"/>
        <w:ind w:left="0"/>
        <w:jc w:val="both"/>
      </w:pPr>
      <w:r>
        <w:rPr>
          <w:rFonts w:ascii="Times New Roman"/>
          <w:b w:val="false"/>
          <w:i w:val="false"/>
          <w:color w:val="000000"/>
          <w:sz w:val="28"/>
        </w:rPr>
        <w:t>тапсырысшыға берiлген (жөнелтiлген) сәтте төленедi.</w:t>
      </w:r>
    </w:p>
    <w:p>
      <w:pPr>
        <w:spacing w:after="0"/>
        <w:ind w:left="0"/>
        <w:jc w:val="both"/>
      </w:pPr>
      <w:r>
        <w:rPr>
          <w:rFonts w:ascii="Times New Roman"/>
          <w:b w:val="false"/>
          <w:i w:val="false"/>
          <w:color w:val="000000"/>
          <w:sz w:val="28"/>
        </w:rPr>
        <w:t xml:space="preserve">     Акциздеуге жататын, өзі өндірген шикізаттан акцизделетін өнімді </w:t>
      </w:r>
    </w:p>
    <w:p>
      <w:pPr>
        <w:spacing w:after="0"/>
        <w:ind w:left="0"/>
        <w:jc w:val="both"/>
      </w:pPr>
      <w:r>
        <w:rPr>
          <w:rFonts w:ascii="Times New Roman"/>
          <w:b w:val="false"/>
          <w:i w:val="false"/>
          <w:color w:val="000000"/>
          <w:sz w:val="28"/>
        </w:rPr>
        <w:t xml:space="preserve">өндірген кезде, бұл шикізаттың акцизі осы Нұсқаулықтың 25 және </w:t>
      </w:r>
    </w:p>
    <w:p>
      <w:pPr>
        <w:spacing w:after="0"/>
        <w:ind w:left="0"/>
        <w:jc w:val="both"/>
      </w:pPr>
      <w:r>
        <w:rPr>
          <w:rFonts w:ascii="Times New Roman"/>
          <w:b w:val="false"/>
          <w:i w:val="false"/>
          <w:color w:val="000000"/>
          <w:sz w:val="28"/>
        </w:rPr>
        <w:t xml:space="preserve">26тармақтарында көзделген мерзімде ұқсатылған өнімді сату кезінде </w:t>
      </w:r>
    </w:p>
    <w:p>
      <w:pPr>
        <w:spacing w:after="0"/>
        <w:ind w:left="0"/>
        <w:jc w:val="both"/>
      </w:pPr>
      <w:r>
        <w:rPr>
          <w:rFonts w:ascii="Times New Roman"/>
          <w:b w:val="false"/>
          <w:i w:val="false"/>
          <w:color w:val="000000"/>
          <w:sz w:val="28"/>
        </w:rPr>
        <w:t>төленеді.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27-тармақ екінші азатжолмен толықтырылды - ҚР Қаржы </w:t>
      </w:r>
    </w:p>
    <w:p>
      <w:pPr>
        <w:spacing w:after="0"/>
        <w:ind w:left="0"/>
        <w:jc w:val="both"/>
      </w:pPr>
      <w:r>
        <w:rPr>
          <w:rFonts w:ascii="Times New Roman"/>
          <w:b w:val="false"/>
          <w:i w:val="false"/>
          <w:color w:val="000000"/>
          <w:sz w:val="28"/>
        </w:rPr>
        <w:t xml:space="preserve">              министрлігі Салық комитетінің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28. Ойын бизнесi (лотереялардан басқа) бойынша алынған түсiм бойынша есептелген акциз осы нұсқаулықтың 26-тармағында көрсетiлген мерзiмде аударылады. </w:t>
      </w:r>
      <w:r>
        <w:br/>
      </w:r>
      <w:r>
        <w:rPr>
          <w:rFonts w:ascii="Times New Roman"/>
          <w:b w:val="false"/>
          <w:i w:val="false"/>
          <w:color w:val="000000"/>
          <w:sz w:val="28"/>
        </w:rPr>
        <w:t xml:space="preserve">
      Лотереялар бойынша акциз лотереялар шығарылымы (таралымы) тiркелгенге дейiн төленедi. Лотереялар шығарылымы (таралымы) тiркелген кезде салық төлеушi тiркеушi органға тиесiлi акциз сомасының бюджетке төленгенiн растайтын құжат тапсыруы тиiс. </w:t>
      </w:r>
    </w:p>
    <w:bookmarkStart w:name="z21"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Лотерея өткiзуден бюджетке төленген акциз сомасы қайта есептеуге және </w:t>
      </w:r>
    </w:p>
    <w:p>
      <w:pPr>
        <w:spacing w:after="0"/>
        <w:ind w:left="0"/>
        <w:jc w:val="both"/>
      </w:pPr>
      <w:r>
        <w:rPr>
          <w:rFonts w:ascii="Times New Roman"/>
          <w:b w:val="false"/>
          <w:i w:val="false"/>
          <w:color w:val="000000"/>
          <w:sz w:val="28"/>
        </w:rPr>
        <w:t>қайтаруға жатпайды.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28-тармақ толықтырылды - ҚР Мемлекеттік кіріс                </w:t>
      </w:r>
    </w:p>
    <w:p>
      <w:pPr>
        <w:spacing w:after="0"/>
        <w:ind w:left="0"/>
        <w:jc w:val="both"/>
      </w:pPr>
      <w:r>
        <w:rPr>
          <w:rFonts w:ascii="Times New Roman"/>
          <w:b w:val="false"/>
          <w:i w:val="false"/>
          <w:color w:val="000000"/>
          <w:sz w:val="28"/>
        </w:rPr>
        <w:t>              министрлігінің 2000 жылғы 1 ақпандағы N 71</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Ағымдағы төлемдер бойынша акциздiң төленген сомасы осы </w:t>
      </w:r>
    </w:p>
    <w:p>
      <w:pPr>
        <w:spacing w:after="0"/>
        <w:ind w:left="0"/>
        <w:jc w:val="both"/>
      </w:pPr>
      <w:r>
        <w:rPr>
          <w:rFonts w:ascii="Times New Roman"/>
          <w:b w:val="false"/>
          <w:i w:val="false"/>
          <w:color w:val="000000"/>
          <w:sz w:val="28"/>
        </w:rPr>
        <w:t xml:space="preserve">нұсқаулықтың 25-28 тармақтарына сәйкес төлеушi есептi кезеңдегi </w:t>
      </w:r>
    </w:p>
    <w:p>
      <w:pPr>
        <w:spacing w:after="0"/>
        <w:ind w:left="0"/>
        <w:jc w:val="both"/>
      </w:pPr>
      <w:r>
        <w:rPr>
          <w:rFonts w:ascii="Times New Roman"/>
          <w:b w:val="false"/>
          <w:i w:val="false"/>
          <w:color w:val="000000"/>
          <w:sz w:val="28"/>
        </w:rPr>
        <w:t xml:space="preserve">декларацияда көрсеткен акциз сомасын бюджетке төлемге есептеуге </w:t>
      </w:r>
    </w:p>
    <w:p>
      <w:pPr>
        <w:spacing w:after="0"/>
        <w:ind w:left="0"/>
        <w:jc w:val="both"/>
      </w:pPr>
      <w:r>
        <w:rPr>
          <w:rFonts w:ascii="Times New Roman"/>
          <w:b w:val="false"/>
          <w:i w:val="false"/>
          <w:color w:val="000000"/>
          <w:sz w:val="28"/>
        </w:rPr>
        <w:t>жатқызылады.</w:t>
      </w:r>
    </w:p>
    <w:p>
      <w:pPr>
        <w:spacing w:after="0"/>
        <w:ind w:left="0"/>
        <w:jc w:val="both"/>
      </w:pPr>
      <w:r>
        <w:rPr>
          <w:rFonts w:ascii="Times New Roman"/>
          <w:b w:val="false"/>
          <w:i w:val="false"/>
          <w:color w:val="000000"/>
          <w:sz w:val="28"/>
        </w:rPr>
        <w:t xml:space="preserve">     30. Акциздiң уақтылы  төленбеген сомасы, оның ішінде есептегі </w:t>
      </w:r>
    </w:p>
    <w:p>
      <w:pPr>
        <w:spacing w:after="0"/>
        <w:ind w:left="0"/>
        <w:jc w:val="both"/>
      </w:pPr>
      <w:r>
        <w:rPr>
          <w:rFonts w:ascii="Times New Roman"/>
          <w:b w:val="false"/>
          <w:i w:val="false"/>
          <w:color w:val="000000"/>
          <w:sz w:val="28"/>
        </w:rPr>
        <w:t xml:space="preserve">кезеңде, Қазақстан Республикасының Ұлттық Банкімен белгілеген ресми </w:t>
      </w:r>
    </w:p>
    <w:p>
      <w:pPr>
        <w:spacing w:after="0"/>
        <w:ind w:left="0"/>
        <w:jc w:val="both"/>
      </w:pPr>
      <w:r>
        <w:rPr>
          <w:rFonts w:ascii="Times New Roman"/>
          <w:b w:val="false"/>
          <w:i w:val="false"/>
          <w:color w:val="000000"/>
          <w:sz w:val="28"/>
        </w:rPr>
        <w:t xml:space="preserve">ставкаларды басшылыққа ала отырып әр кешіктірілген күніне (төленген күнді </w:t>
      </w:r>
    </w:p>
    <w:p>
      <w:pPr>
        <w:spacing w:after="0"/>
        <w:ind w:left="0"/>
        <w:jc w:val="both"/>
      </w:pPr>
      <w:r>
        <w:rPr>
          <w:rFonts w:ascii="Times New Roman"/>
          <w:b w:val="false"/>
          <w:i w:val="false"/>
          <w:color w:val="000000"/>
          <w:sz w:val="28"/>
        </w:rPr>
        <w:t>қоса) байланысты бюджетке өсімімен есептеліп өндіріледі.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30-тармақ өзгертілді - ҚР Мемлекеттік кіріс                </w:t>
      </w:r>
    </w:p>
    <w:p>
      <w:pPr>
        <w:spacing w:after="0"/>
        <w:ind w:left="0"/>
        <w:jc w:val="both"/>
      </w:pPr>
      <w:r>
        <w:rPr>
          <w:rFonts w:ascii="Times New Roman"/>
          <w:b w:val="false"/>
          <w:i w:val="false"/>
          <w:color w:val="000000"/>
          <w:sz w:val="28"/>
        </w:rPr>
        <w:t>              министрлігінің 2000 жылғы 1 ақпандағы N 71</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Акциздi төлеу мерзiмi ұзартылуға жатпайды.</w:t>
      </w:r>
    </w:p>
    <w:p>
      <w:pPr>
        <w:spacing w:after="0"/>
        <w:ind w:left="0"/>
        <w:jc w:val="both"/>
      </w:pPr>
      <w:r>
        <w:rPr>
          <w:rFonts w:ascii="Times New Roman"/>
          <w:b w:val="false"/>
          <w:i w:val="false"/>
          <w:color w:val="000000"/>
          <w:sz w:val="28"/>
        </w:rPr>
        <w:t>     IХ. Төлеушiнiң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32. Төлеушi салық қызметi органдарында акциздер бойынша есепке тұруға мiндеттi, оған салық төлеушiнiң тiркеу нөмiрi берiледi. Тұлға акциз салынатын айналым болған сәттен бастап салық төлеушiге айналады. </w:t>
      </w:r>
      <w:r>
        <w:br/>
      </w:r>
      <w:r>
        <w:rPr>
          <w:rFonts w:ascii="Times New Roman"/>
          <w:b w:val="false"/>
          <w:i w:val="false"/>
          <w:color w:val="000000"/>
          <w:sz w:val="28"/>
        </w:rPr>
        <w:t xml:space="preserve">
      Төлеушi акциз салынатын айналымға байланысты қызмет тоқтатылған жағдайда есептен шығару туралы арыз беруге мiндеттi. </w:t>
      </w:r>
      <w:r>
        <w:br/>
      </w:r>
      <w:r>
        <w:rPr>
          <w:rFonts w:ascii="Times New Roman"/>
          <w:b w:val="false"/>
          <w:i w:val="false"/>
          <w:color w:val="000000"/>
          <w:sz w:val="28"/>
        </w:rPr>
        <w:t xml:space="preserve">
      33. Акциз төлеушiге акциздердiң дұрыс есептелiп, бюджетке уақтылы аударылуы үшiн жауапкершiлiк жүктеледi. </w:t>
      </w:r>
      <w:r>
        <w:br/>
      </w:r>
      <w:r>
        <w:rPr>
          <w:rFonts w:ascii="Times New Roman"/>
          <w:b w:val="false"/>
          <w:i w:val="false"/>
          <w:color w:val="000000"/>
          <w:sz w:val="28"/>
        </w:rPr>
        <w:t xml:space="preserve">
      34. Төлеушi салық қызметiнiң тиiстi органына әрбiр есептi кезең үшiн лотереяларға акциз бойынша декларациядан басқа салық декларациясын есептi айдан кейiнгi айдың он бесiнен кешiктiрмей беруге мiндеттi, онда төленуге тиiс және есептi айдың әр он күнiнде нақты төленген акциз сомасы көрсетiледi. </w:t>
      </w:r>
      <w:r>
        <w:br/>
      </w:r>
      <w:r>
        <w:rPr>
          <w:rFonts w:ascii="Times New Roman"/>
          <w:b w:val="false"/>
          <w:i w:val="false"/>
          <w:color w:val="000000"/>
          <w:sz w:val="28"/>
        </w:rPr>
        <w:t xml:space="preserve">
      Лотерея өткiзуге акциз төлеушi осы Нұсқауға N 6 қосымшада келтiрiлген </w:t>
      </w:r>
    </w:p>
    <w:bookmarkStart w:name="z2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нысанда лотереяларға акциз бойынша декларацияны өзi тiркелген орны бойынша </w:t>
      </w:r>
    </w:p>
    <w:p>
      <w:pPr>
        <w:spacing w:after="0"/>
        <w:ind w:left="0"/>
        <w:jc w:val="both"/>
      </w:pPr>
      <w:r>
        <w:rPr>
          <w:rFonts w:ascii="Times New Roman"/>
          <w:b w:val="false"/>
          <w:i w:val="false"/>
          <w:color w:val="000000"/>
          <w:sz w:val="28"/>
        </w:rPr>
        <w:t xml:space="preserve">аумақтық салық органына лотерея шығарылымы (таралымы) өткiзiлген айдан </w:t>
      </w:r>
    </w:p>
    <w:p>
      <w:pPr>
        <w:spacing w:after="0"/>
        <w:ind w:left="0"/>
        <w:jc w:val="both"/>
      </w:pPr>
      <w:r>
        <w:rPr>
          <w:rFonts w:ascii="Times New Roman"/>
          <w:b w:val="false"/>
          <w:i w:val="false"/>
          <w:color w:val="000000"/>
          <w:sz w:val="28"/>
        </w:rPr>
        <w:t>кейiнгi айдың он бесiнен кешiктiрмей тапсыруға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34-тармақ толықтырылды - ҚР Мемлекеттік кіріс                </w:t>
      </w:r>
    </w:p>
    <w:p>
      <w:pPr>
        <w:spacing w:after="0"/>
        <w:ind w:left="0"/>
        <w:jc w:val="both"/>
      </w:pPr>
      <w:r>
        <w:rPr>
          <w:rFonts w:ascii="Times New Roman"/>
          <w:b w:val="false"/>
          <w:i w:val="false"/>
          <w:color w:val="000000"/>
          <w:sz w:val="28"/>
        </w:rPr>
        <w:t>              министрлігінің 2000 жылғы 1 ақпандағы N 71</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Акциздi төлеу мерзiмi және декларацияны беру мерзiмi демалыс </w:t>
      </w:r>
    </w:p>
    <w:p>
      <w:pPr>
        <w:spacing w:after="0"/>
        <w:ind w:left="0"/>
        <w:jc w:val="both"/>
      </w:pPr>
      <w:r>
        <w:rPr>
          <w:rFonts w:ascii="Times New Roman"/>
          <w:b w:val="false"/>
          <w:i w:val="false"/>
          <w:color w:val="000000"/>
          <w:sz w:val="28"/>
        </w:rPr>
        <w:t xml:space="preserve">немесе мереке күнге тура келсе, бұл мерзiм демалыс немесе мереке күннен </w:t>
      </w:r>
    </w:p>
    <w:p>
      <w:pPr>
        <w:spacing w:after="0"/>
        <w:ind w:left="0"/>
        <w:jc w:val="both"/>
      </w:pPr>
      <w:r>
        <w:rPr>
          <w:rFonts w:ascii="Times New Roman"/>
          <w:b w:val="false"/>
          <w:i w:val="false"/>
          <w:color w:val="000000"/>
          <w:sz w:val="28"/>
        </w:rPr>
        <w:t>кейiнгi бiрiншi жұмыс күнiне ауыстырылады.</w:t>
      </w:r>
    </w:p>
    <w:p>
      <w:pPr>
        <w:spacing w:after="0"/>
        <w:ind w:left="0"/>
        <w:jc w:val="both"/>
      </w:pPr>
      <w:r>
        <w:rPr>
          <w:rFonts w:ascii="Times New Roman"/>
          <w:b w:val="false"/>
          <w:i w:val="false"/>
          <w:color w:val="000000"/>
          <w:sz w:val="28"/>
        </w:rPr>
        <w:t>     36. Акциз алымының маркаларымен таңбалауға тиiс акцизделетiн</w:t>
      </w:r>
    </w:p>
    <w:p>
      <w:pPr>
        <w:spacing w:after="0"/>
        <w:ind w:left="0"/>
        <w:jc w:val="both"/>
      </w:pPr>
      <w:r>
        <w:rPr>
          <w:rFonts w:ascii="Times New Roman"/>
          <w:b w:val="false"/>
          <w:i w:val="false"/>
          <w:color w:val="000000"/>
          <w:sz w:val="28"/>
        </w:rPr>
        <w:t>тауарларды акциздiк маркаларды қолданбай өткiзуге тыйым салынады.</w:t>
      </w:r>
    </w:p>
    <w:p>
      <w:pPr>
        <w:spacing w:after="0"/>
        <w:ind w:left="0"/>
        <w:jc w:val="both"/>
      </w:pPr>
      <w:r>
        <w:rPr>
          <w:rFonts w:ascii="Times New Roman"/>
          <w:b w:val="false"/>
          <w:i w:val="false"/>
          <w:color w:val="000000"/>
          <w:sz w:val="28"/>
        </w:rPr>
        <w:t xml:space="preserve">     37. Акциз туралы заңдарды бұзғаны үшiн төлеушiге "Салықтар және </w:t>
      </w:r>
    </w:p>
    <w:p>
      <w:pPr>
        <w:spacing w:after="0"/>
        <w:ind w:left="0"/>
        <w:jc w:val="both"/>
      </w:pPr>
      <w:r>
        <w:rPr>
          <w:rFonts w:ascii="Times New Roman"/>
          <w:b w:val="false"/>
          <w:i w:val="false"/>
          <w:color w:val="000000"/>
          <w:sz w:val="28"/>
        </w:rPr>
        <w:t xml:space="preserve">бюджетке төленетiн басқа да төлемдер туралы" Қазақстан Республикасы </w:t>
      </w:r>
    </w:p>
    <w:p>
      <w:pPr>
        <w:spacing w:after="0"/>
        <w:ind w:left="0"/>
        <w:jc w:val="both"/>
      </w:pPr>
      <w:r>
        <w:rPr>
          <w:rFonts w:ascii="Times New Roman"/>
          <w:b w:val="false"/>
          <w:i w:val="false"/>
          <w:color w:val="000000"/>
          <w:sz w:val="28"/>
        </w:rPr>
        <w:t xml:space="preserve">Президентiнiң заң күшi бар Жарлығына сәйкес белгiленген санкциялар </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Х. Акциздердi бюджетке аудару</w:t>
      </w:r>
    </w:p>
    <w:p>
      <w:pPr>
        <w:spacing w:after="0"/>
        <w:ind w:left="0"/>
        <w:jc w:val="both"/>
      </w:pPr>
      <w:r>
        <w:rPr>
          <w:rFonts w:ascii="Times New Roman"/>
          <w:b w:val="false"/>
          <w:i w:val="false"/>
          <w:color w:val="000000"/>
          <w:sz w:val="28"/>
        </w:rPr>
        <w:t xml:space="preserve">     38. Бюджетке аударылуға тиiс акциздердiң сомасын банк немесе банк </w:t>
      </w:r>
    </w:p>
    <w:p>
      <w:pPr>
        <w:spacing w:after="0"/>
        <w:ind w:left="0"/>
        <w:jc w:val="both"/>
      </w:pPr>
      <w:r>
        <w:rPr>
          <w:rFonts w:ascii="Times New Roman"/>
          <w:b w:val="false"/>
          <w:i w:val="false"/>
          <w:color w:val="000000"/>
          <w:sz w:val="28"/>
        </w:rPr>
        <w:t xml:space="preserve">операцияларының кейбiр түрлерiн жүзеге асыратын басқа да ұйым төлем </w:t>
      </w:r>
    </w:p>
    <w:p>
      <w:pPr>
        <w:spacing w:after="0"/>
        <w:ind w:left="0"/>
        <w:jc w:val="both"/>
      </w:pPr>
      <w:r>
        <w:rPr>
          <w:rFonts w:ascii="Times New Roman"/>
          <w:b w:val="false"/>
          <w:i w:val="false"/>
          <w:color w:val="000000"/>
          <w:sz w:val="28"/>
        </w:rPr>
        <w:t>тапсырмасы (әкiмi) алынған күнi тиiстi бюджетке аударады.</w:t>
      </w:r>
    </w:p>
    <w:p>
      <w:pPr>
        <w:spacing w:after="0"/>
        <w:ind w:left="0"/>
        <w:jc w:val="both"/>
      </w:pPr>
      <w:r>
        <w:rPr>
          <w:rFonts w:ascii="Times New Roman"/>
          <w:b w:val="false"/>
          <w:i w:val="false"/>
          <w:color w:val="000000"/>
          <w:sz w:val="28"/>
        </w:rPr>
        <w:t>            III Бөлiм. Акцизделетiн тауарлардың импорты</w:t>
      </w:r>
    </w:p>
    <w:p>
      <w:pPr>
        <w:spacing w:after="0"/>
        <w:ind w:left="0"/>
        <w:jc w:val="both"/>
      </w:pPr>
      <w:r>
        <w:rPr>
          <w:rFonts w:ascii="Times New Roman"/>
          <w:b w:val="false"/>
          <w:i w:val="false"/>
          <w:color w:val="000000"/>
          <w:sz w:val="28"/>
        </w:rPr>
        <w:t>      ХI. Импортталатын тауарлар бойынша акциз салу</w:t>
      </w:r>
    </w:p>
    <w:p>
      <w:pPr>
        <w:spacing w:after="0"/>
        <w:ind w:left="0"/>
        <w:jc w:val="both"/>
      </w:pPr>
      <w:r>
        <w:rPr>
          <w:rFonts w:ascii="Times New Roman"/>
          <w:b w:val="false"/>
          <w:i w:val="false"/>
          <w:color w:val="000000"/>
          <w:sz w:val="28"/>
        </w:rPr>
        <w:t>                         объектiсi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39. Қазақстан Республикасының кеден заңдарына сәйкес белгiленген </w:t>
      </w:r>
    </w:p>
    <w:bookmarkStart w:name="z23"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кеден құны немесе заттай күйiндегi нақты төлем импортталған акцизделетiн </w:t>
      </w:r>
    </w:p>
    <w:p>
      <w:pPr>
        <w:spacing w:after="0"/>
        <w:ind w:left="0"/>
        <w:jc w:val="both"/>
      </w:pPr>
      <w:r>
        <w:rPr>
          <w:rFonts w:ascii="Times New Roman"/>
          <w:b w:val="false"/>
          <w:i w:val="false"/>
          <w:color w:val="000000"/>
          <w:sz w:val="28"/>
        </w:rPr>
        <w:t>тауарлар бойынша акциз салу объектiсi болып табылады.</w:t>
      </w:r>
    </w:p>
    <w:p>
      <w:pPr>
        <w:spacing w:after="0"/>
        <w:ind w:left="0"/>
        <w:jc w:val="both"/>
      </w:pPr>
      <w:r>
        <w:rPr>
          <w:rFonts w:ascii="Times New Roman"/>
          <w:b w:val="false"/>
          <w:i w:val="false"/>
          <w:color w:val="000000"/>
          <w:sz w:val="28"/>
        </w:rPr>
        <w:t xml:space="preserve">     40. Қазақстан Республикасының Министрлер Кабинетi акцизделетiн өнiмдi </w:t>
      </w:r>
    </w:p>
    <w:p>
      <w:pPr>
        <w:spacing w:after="0"/>
        <w:ind w:left="0"/>
        <w:jc w:val="both"/>
      </w:pPr>
      <w:r>
        <w:rPr>
          <w:rFonts w:ascii="Times New Roman"/>
          <w:b w:val="false"/>
          <w:i w:val="false"/>
          <w:color w:val="000000"/>
          <w:sz w:val="28"/>
        </w:rPr>
        <w:t xml:space="preserve">акциз алымының маркаларымен таңбалау тәртiбiн енгiзген жағдайда </w:t>
      </w:r>
    </w:p>
    <w:p>
      <w:pPr>
        <w:spacing w:after="0"/>
        <w:ind w:left="0"/>
        <w:jc w:val="both"/>
      </w:pPr>
      <w:r>
        <w:rPr>
          <w:rFonts w:ascii="Times New Roman"/>
          <w:b w:val="false"/>
          <w:i w:val="false"/>
          <w:color w:val="000000"/>
          <w:sz w:val="28"/>
        </w:rPr>
        <w:t xml:space="preserve">импортталған акцизделетiн тауарлар бойынша акциздiң есептелген сомасы </w:t>
      </w:r>
    </w:p>
    <w:p>
      <w:pPr>
        <w:spacing w:after="0"/>
        <w:ind w:left="0"/>
        <w:jc w:val="both"/>
      </w:pPr>
      <w:r>
        <w:rPr>
          <w:rFonts w:ascii="Times New Roman"/>
          <w:b w:val="false"/>
          <w:i w:val="false"/>
          <w:color w:val="000000"/>
          <w:sz w:val="28"/>
        </w:rPr>
        <w:t xml:space="preserve">әкелiнген тауарлардың көлемi бойынша акциз алымы маркаларының (оларды </w:t>
      </w:r>
    </w:p>
    <w:p>
      <w:pPr>
        <w:spacing w:after="0"/>
        <w:ind w:left="0"/>
        <w:jc w:val="both"/>
      </w:pPr>
      <w:r>
        <w:rPr>
          <w:rFonts w:ascii="Times New Roman"/>
          <w:b w:val="false"/>
          <w:i w:val="false"/>
          <w:color w:val="000000"/>
          <w:sz w:val="28"/>
        </w:rPr>
        <w:t>жасау құнынан басқа) құнына азайтылуға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40-тармақ өзгертілді - ҚР Мемлекеттік кіріс министрлігінің   </w:t>
      </w:r>
    </w:p>
    <w:p>
      <w:pPr>
        <w:spacing w:after="0"/>
        <w:ind w:left="0"/>
        <w:jc w:val="both"/>
      </w:pPr>
      <w:r>
        <w:rPr>
          <w:rFonts w:ascii="Times New Roman"/>
          <w:b w:val="false"/>
          <w:i w:val="false"/>
          <w:color w:val="000000"/>
          <w:sz w:val="28"/>
        </w:rPr>
        <w:t xml:space="preserve">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V990792_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ХII. Төлеу мерзiмi</w:t>
      </w:r>
    </w:p>
    <w:p>
      <w:pPr>
        <w:spacing w:after="0"/>
        <w:ind w:left="0"/>
        <w:jc w:val="both"/>
      </w:pPr>
      <w:r>
        <w:rPr>
          <w:rFonts w:ascii="Times New Roman"/>
          <w:b w:val="false"/>
          <w:i w:val="false"/>
          <w:color w:val="000000"/>
          <w:sz w:val="28"/>
        </w:rPr>
        <w:t>     41. Импортталған тауарларға акциздер кеден төлемдерiн төлеу үшiн</w:t>
      </w:r>
    </w:p>
    <w:p>
      <w:pPr>
        <w:spacing w:after="0"/>
        <w:ind w:left="0"/>
        <w:jc w:val="both"/>
      </w:pPr>
      <w:r>
        <w:rPr>
          <w:rFonts w:ascii="Times New Roman"/>
          <w:b w:val="false"/>
          <w:i w:val="false"/>
          <w:color w:val="000000"/>
          <w:sz w:val="28"/>
        </w:rPr>
        <w:t>Қазақстан Республикасының кеден заңдарында айқындалған күнi төленедi.</w:t>
      </w:r>
    </w:p>
    <w:p>
      <w:pPr>
        <w:spacing w:after="0"/>
        <w:ind w:left="0"/>
        <w:jc w:val="both"/>
      </w:pPr>
      <w:r>
        <w:rPr>
          <w:rFonts w:ascii="Times New Roman"/>
          <w:b w:val="false"/>
          <w:i w:val="false"/>
          <w:color w:val="000000"/>
          <w:sz w:val="28"/>
        </w:rPr>
        <w:t>     ХIII. Акциздерден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42. Жеке тұлғалар Қазақстан Республикасының Министрлер Кабинетi бекiткен норма бойынша импортталған акцизделетiн тауарларға акциз салынбайды. </w:t>
      </w:r>
      <w:r>
        <w:br/>
      </w:r>
      <w:r>
        <w:rPr>
          <w:rFonts w:ascii="Times New Roman"/>
          <w:b w:val="false"/>
          <w:i w:val="false"/>
          <w:color w:val="000000"/>
          <w:sz w:val="28"/>
        </w:rPr>
        <w:t xml:space="preserve">
      43. Мынадай импортталған тауарлар акциз төлеуден босатылады: </w:t>
      </w:r>
      <w:r>
        <w:br/>
      </w:r>
      <w:r>
        <w:rPr>
          <w:rFonts w:ascii="Times New Roman"/>
          <w:b w:val="false"/>
          <w:i w:val="false"/>
          <w:color w:val="000000"/>
          <w:sz w:val="28"/>
        </w:rPr>
        <w:t xml:space="preserve">
      халықаралық жүк, қол жүгi мен жолаушылар тасымалын жүзеге асыратын көлiк құралдарын жол үстiнде және аралық аялдау бекеттерiнде пайдалану үшiн қажеттi акцизделетiн тауарлар, сондай-ақ аварияны (iстен шығуды) жою үшiн шетелде сатып алынған акцизделетiн тауарлар; </w:t>
      </w:r>
      <w:r>
        <w:br/>
      </w:r>
      <w:r>
        <w:rPr>
          <w:rFonts w:ascii="Times New Roman"/>
          <w:b w:val="false"/>
          <w:i w:val="false"/>
          <w:color w:val="000000"/>
          <w:sz w:val="28"/>
        </w:rPr>
        <w:t xml:space="preserve">
      Қазақстан Республикасының кеден шекарасы арқылы өткiзiлгенге дейiн бүлiну салдарынан бұйымдар мен материалдар ретiнде пайдалануға жарамсыз болып қалған тауарлар; </w:t>
      </w:r>
      <w:r>
        <w:br/>
      </w:r>
      <w:r>
        <w:rPr>
          <w:rFonts w:ascii="Times New Roman"/>
          <w:b w:val="false"/>
          <w:i w:val="false"/>
          <w:color w:val="000000"/>
          <w:sz w:val="28"/>
        </w:rPr>
        <w:t xml:space="preserve">
      шетелдік дипломатиялық және оларға теңестірілген өкілдіктердің ресми пайдалануы үшін, сондай-ақ осы өкілдіктердің дипломатиялық әрі әкімшілік-техникалық қызметкерлерінің, олармен бірге тұратын және Қазақстан Республикасы қатысушы болып табылатын халықаралық шарттарға сәйкес олардың отбасы мүшелерін қоса алғанда, жеке пайдалану үшін әкелінген тауарлар; </w:t>
      </w:r>
    </w:p>
    <w:bookmarkStart w:name="z2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"Еркiн айналыс үшiн тауарлар шығару" режимiн қоспағанда, Қазақстан </w:t>
      </w:r>
    </w:p>
    <w:p>
      <w:pPr>
        <w:spacing w:after="0"/>
        <w:ind w:left="0"/>
        <w:jc w:val="both"/>
      </w:pPr>
      <w:r>
        <w:rPr>
          <w:rFonts w:ascii="Times New Roman"/>
          <w:b w:val="false"/>
          <w:i w:val="false"/>
          <w:color w:val="000000"/>
          <w:sz w:val="28"/>
        </w:rPr>
        <w:t xml:space="preserve">Республикасының кеден шекарасы арқылы өткiзiлетiн, Қазақстан </w:t>
      </w:r>
    </w:p>
    <w:p>
      <w:pPr>
        <w:spacing w:after="0"/>
        <w:ind w:left="0"/>
        <w:jc w:val="both"/>
      </w:pPr>
      <w:r>
        <w:rPr>
          <w:rFonts w:ascii="Times New Roman"/>
          <w:b w:val="false"/>
          <w:i w:val="false"/>
          <w:color w:val="000000"/>
          <w:sz w:val="28"/>
        </w:rPr>
        <w:t xml:space="preserve">Республикасының кеден заңдарында белгiленген кеден режимдерi шеңберiнде </w:t>
      </w:r>
    </w:p>
    <w:p>
      <w:pPr>
        <w:spacing w:after="0"/>
        <w:ind w:left="0"/>
        <w:jc w:val="both"/>
      </w:pPr>
      <w:r>
        <w:rPr>
          <w:rFonts w:ascii="Times New Roman"/>
          <w:b w:val="false"/>
          <w:i w:val="false"/>
          <w:color w:val="000000"/>
          <w:sz w:val="28"/>
        </w:rPr>
        <w:t>босатылған тауарлар.</w:t>
      </w:r>
    </w:p>
    <w:p>
      <w:pPr>
        <w:spacing w:after="0"/>
        <w:ind w:left="0"/>
        <w:jc w:val="both"/>
      </w:pPr>
      <w:r>
        <w:rPr>
          <w:rFonts w:ascii="Times New Roman"/>
          <w:b w:val="false"/>
          <w:i w:val="false"/>
          <w:color w:val="000000"/>
          <w:sz w:val="28"/>
        </w:rPr>
        <w:t>     ЕСКЕРТУ. 43-тармақтың 6 абзацы алынып тасталды - ҚР Қаржы</w:t>
      </w:r>
    </w:p>
    <w:p>
      <w:pPr>
        <w:spacing w:after="0"/>
        <w:ind w:left="0"/>
        <w:jc w:val="both"/>
      </w:pPr>
      <w:r>
        <w:rPr>
          <w:rFonts w:ascii="Times New Roman"/>
          <w:b w:val="false"/>
          <w:i w:val="false"/>
          <w:color w:val="000000"/>
          <w:sz w:val="28"/>
        </w:rPr>
        <w:t>              министрлiгi Салық комитетiнiң 1997.12.29. N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V970057_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43-тармақ өзгертілді - ҚР Мемлекеттік кіріс министрлігінің   </w:t>
      </w:r>
    </w:p>
    <w:p>
      <w:pPr>
        <w:spacing w:after="0"/>
        <w:ind w:left="0"/>
        <w:jc w:val="both"/>
      </w:pPr>
      <w:r>
        <w:rPr>
          <w:rFonts w:ascii="Times New Roman"/>
          <w:b w:val="false"/>
          <w:i w:val="false"/>
          <w:color w:val="000000"/>
          <w:sz w:val="28"/>
        </w:rPr>
        <w:t xml:space="preserve">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V990792_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бастығы - Қазақстан</w:t>
      </w:r>
    </w:p>
    <w:p>
      <w:pPr>
        <w:spacing w:after="0"/>
        <w:ind w:left="0"/>
        <w:jc w:val="both"/>
      </w:pPr>
      <w:r>
        <w:rPr>
          <w:rFonts w:ascii="Times New Roman"/>
          <w:b w:val="false"/>
          <w:i w:val="false"/>
          <w:color w:val="000000"/>
          <w:sz w:val="28"/>
        </w:rPr>
        <w:t>     Республикасы Қаржы</w:t>
      </w:r>
    </w:p>
    <w:p>
      <w:pPr>
        <w:spacing w:after="0"/>
        <w:ind w:left="0"/>
        <w:jc w:val="both"/>
      </w:pPr>
      <w:r>
        <w:rPr>
          <w:rFonts w:ascii="Times New Roman"/>
          <w:b w:val="false"/>
          <w:i w:val="false"/>
          <w:color w:val="000000"/>
          <w:sz w:val="28"/>
        </w:rPr>
        <w:t>     министрiнiң бiрiншi</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1995 жылғы 27 маусымдағы</w:t>
      </w:r>
    </w:p>
    <w:p>
      <w:pPr>
        <w:spacing w:after="0"/>
        <w:ind w:left="0"/>
        <w:jc w:val="both"/>
      </w:pPr>
      <w:r>
        <w:rPr>
          <w:rFonts w:ascii="Times New Roman"/>
          <w:b w:val="false"/>
          <w:i w:val="false"/>
          <w:color w:val="000000"/>
          <w:sz w:val="28"/>
        </w:rPr>
        <w:t>                                               N 36 нұсқаулығына</w:t>
      </w:r>
    </w:p>
    <w:p>
      <w:pPr>
        <w:spacing w:after="0"/>
        <w:ind w:left="0"/>
        <w:jc w:val="both"/>
      </w:pPr>
      <w:r>
        <w:rPr>
          <w:rFonts w:ascii="Times New Roman"/>
          <w:b w:val="false"/>
          <w:i w:val="false"/>
          <w:color w:val="000000"/>
          <w:sz w:val="28"/>
        </w:rPr>
        <w:t>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"Акциз жөніндегі Декларация"- қосымша алынып тасталды,       </w:t>
      </w:r>
    </w:p>
    <w:p>
      <w:pPr>
        <w:spacing w:after="0"/>
        <w:ind w:left="0"/>
        <w:jc w:val="both"/>
      </w:pPr>
      <w:r>
        <w:rPr>
          <w:rFonts w:ascii="Times New Roman"/>
          <w:b w:val="false"/>
          <w:i w:val="false"/>
          <w:color w:val="000000"/>
          <w:sz w:val="28"/>
        </w:rPr>
        <w:t xml:space="preserve">              Нұсқаулық 1, 2, 3 және 4 қосымшалармен толықтырылды - ҚР     </w:t>
      </w:r>
    </w:p>
    <w:p>
      <w:pPr>
        <w:spacing w:after="0"/>
        <w:ind w:left="0"/>
        <w:jc w:val="both"/>
      </w:pPr>
      <w:r>
        <w:rPr>
          <w:rFonts w:ascii="Times New Roman"/>
          <w:b w:val="false"/>
          <w:i w:val="false"/>
          <w:color w:val="000000"/>
          <w:sz w:val="28"/>
        </w:rPr>
        <w:t xml:space="preserve">              Мемлекеттік кіріс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1 қосымша өзгертілді - ҚР Мемлекеттік кіріс                  </w:t>
      </w:r>
    </w:p>
    <w:p>
      <w:pPr>
        <w:spacing w:after="0"/>
        <w:ind w:left="0"/>
        <w:jc w:val="both"/>
      </w:pPr>
      <w:r>
        <w:rPr>
          <w:rFonts w:ascii="Times New Roman"/>
          <w:b w:val="false"/>
          <w:i w:val="false"/>
          <w:color w:val="000000"/>
          <w:sz w:val="28"/>
        </w:rPr>
        <w:t>              министрлігінің 2000 жылғы 1 ақпандағы N 71</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Акциз жөніндегі декларация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СТТН  ___________________                Салық инспекциясы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Тексерілген күні                         (қаласы, ауданы бойынша)</w:t>
      </w:r>
    </w:p>
    <w:p>
      <w:pPr>
        <w:spacing w:after="0"/>
        <w:ind w:left="0"/>
        <w:jc w:val="both"/>
      </w:pPr>
      <w:r>
        <w:rPr>
          <w:rFonts w:ascii="Times New Roman"/>
          <w:b w:val="false"/>
          <w:i w:val="false"/>
          <w:color w:val="000000"/>
          <w:sz w:val="28"/>
        </w:rPr>
        <w:t>     199_ ж. "____" __________                Салық мерзімі</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(жыл, тоқсан, ай)</w:t>
      </w:r>
    </w:p>
    <w:p>
      <w:pPr>
        <w:spacing w:after="0"/>
        <w:ind w:left="0"/>
        <w:jc w:val="both"/>
      </w:pPr>
      <w:r>
        <w:rPr>
          <w:rFonts w:ascii="Times New Roman"/>
          <w:b w:val="false"/>
          <w:i w:val="false"/>
          <w:color w:val="000000"/>
          <w:sz w:val="28"/>
        </w:rPr>
        <w:t>     Төлеуші _________________                Телефоны _______________</w:t>
      </w:r>
    </w:p>
    <w:p>
      <w:pPr>
        <w:spacing w:after="0"/>
        <w:ind w:left="0"/>
        <w:jc w:val="both"/>
      </w:pPr>
      <w:r>
        <w:rPr>
          <w:rFonts w:ascii="Times New Roman"/>
          <w:b w:val="false"/>
          <w:i w:val="false"/>
          <w:color w:val="000000"/>
          <w:sz w:val="28"/>
        </w:rPr>
        <w:t>     Мекен-жайы ______________                Факс телефоны __________</w:t>
      </w:r>
    </w:p>
    <w:p>
      <w:pPr>
        <w:spacing w:after="0"/>
        <w:ind w:left="0"/>
        <w:jc w:val="both"/>
      </w:pPr>
      <w:r>
        <w:rPr>
          <w:rFonts w:ascii="Times New Roman"/>
          <w:b w:val="false"/>
          <w:i w:val="false"/>
          <w:color w:val="000000"/>
          <w:sz w:val="28"/>
        </w:rPr>
        <w:t>     Толтырушы _______________                Құрылтайшы</w:t>
      </w:r>
    </w:p>
    <w:p>
      <w:pPr>
        <w:spacing w:after="0"/>
        <w:ind w:left="0"/>
        <w:jc w:val="both"/>
      </w:pPr>
      <w:r>
        <w:rPr>
          <w:rFonts w:ascii="Times New Roman"/>
          <w:b w:val="false"/>
          <w:i w:val="false"/>
          <w:color w:val="000000"/>
          <w:sz w:val="28"/>
        </w:rPr>
        <w:t>                 (аты-жөні)                   тіркеу нөмірі</w:t>
      </w:r>
    </w:p>
    <w:p>
      <w:pPr>
        <w:spacing w:after="0"/>
        <w:ind w:left="0"/>
        <w:jc w:val="both"/>
      </w:pPr>
      <w:r>
        <w:rPr>
          <w:rFonts w:ascii="Times New Roman"/>
          <w:b w:val="false"/>
          <w:i w:val="false"/>
          <w:color w:val="000000"/>
          <w:sz w:val="28"/>
        </w:rPr>
        <w:t>     Құрылтайшы ______________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Акциздерді есептеу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N |     Тауар түрі    |Тауар|Айналым, соның ішінде алкоголь өнімін өндіру</w:t>
      </w:r>
    </w:p>
    <w:p>
      <w:pPr>
        <w:spacing w:after="0"/>
        <w:ind w:left="0"/>
        <w:jc w:val="both"/>
      </w:pPr>
      <w:r>
        <w:rPr>
          <w:rFonts w:ascii="Times New Roman"/>
          <w:b w:val="false"/>
          <w:i w:val="false"/>
          <w:color w:val="000000"/>
          <w:sz w:val="28"/>
        </w:rPr>
        <w:t xml:space="preserve">|р/с|                   |коды |кезінде пайдаланылатын өз өндірісінің       </w:t>
      </w:r>
    </w:p>
    <w:p>
      <w:pPr>
        <w:spacing w:after="0"/>
        <w:ind w:left="0"/>
        <w:jc w:val="both"/>
      </w:pPr>
      <w:r>
        <w:rPr>
          <w:rFonts w:ascii="Times New Roman"/>
          <w:b w:val="false"/>
          <w:i w:val="false"/>
          <w:color w:val="000000"/>
          <w:sz w:val="28"/>
        </w:rPr>
        <w:t xml:space="preserve">|   |                   |     |шикізаты бойынша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|1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|2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|3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|4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|5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|6  |Жиынтығы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|6а |Бұзылған,          |     |                                            </w:t>
      </w:r>
    </w:p>
    <w:p>
      <w:pPr>
        <w:spacing w:after="0"/>
        <w:ind w:left="0"/>
        <w:jc w:val="both"/>
      </w:pPr>
      <w:r>
        <w:rPr>
          <w:rFonts w:ascii="Times New Roman"/>
          <w:b w:val="false"/>
          <w:i w:val="false"/>
          <w:color w:val="000000"/>
          <w:sz w:val="28"/>
        </w:rPr>
        <w:t xml:space="preserve">|   |жоғалтылған        |     |                                            </w:t>
      </w:r>
    </w:p>
    <w:p>
      <w:pPr>
        <w:spacing w:after="0"/>
        <w:ind w:left="0"/>
        <w:jc w:val="both"/>
      </w:pPr>
      <w:r>
        <w:rPr>
          <w:rFonts w:ascii="Times New Roman"/>
          <w:b w:val="false"/>
          <w:i w:val="false"/>
          <w:color w:val="000000"/>
          <w:sz w:val="28"/>
        </w:rPr>
        <w:t xml:space="preserve">|   |акцизделген өнім   |     |                                            </w:t>
      </w:r>
    </w:p>
    <w:p>
      <w:pPr>
        <w:spacing w:after="0"/>
        <w:ind w:left="0"/>
        <w:jc w:val="both"/>
      </w:pPr>
      <w:r>
        <w:rPr>
          <w:rFonts w:ascii="Times New Roman"/>
          <w:b w:val="false"/>
          <w:i w:val="false"/>
          <w:color w:val="000000"/>
          <w:sz w:val="28"/>
        </w:rPr>
        <w:t xml:space="preserve">|   |бойынша (83.4-бап)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|6б |Барлығы (6 жол + 6а|     |                                            </w:t>
      </w:r>
    </w:p>
    <w:p>
      <w:pPr>
        <w:spacing w:after="0"/>
        <w:ind w:left="0"/>
        <w:jc w:val="both"/>
      </w:pPr>
      <w:r>
        <w:rPr>
          <w:rFonts w:ascii="Times New Roman"/>
          <w:b w:val="false"/>
          <w:i w:val="false"/>
          <w:color w:val="000000"/>
          <w:sz w:val="28"/>
        </w:rPr>
        <w:t xml:space="preserve">|   |жол)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Акциз ставкасы  |  Есептелген акциз  |  Елдің коды  |    Белгі үшін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99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98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97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96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95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94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93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92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 Өндірісте пайдаланылған шикізатқа акциз жөнінде есептеме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N |Тауар    |Тауар|    Көлемі    |Тауар құны|Есептеуге    |       |      </w:t>
      </w:r>
    </w:p>
    <w:p>
      <w:pPr>
        <w:spacing w:after="0"/>
        <w:ind w:left="0"/>
        <w:jc w:val="both"/>
      </w:pPr>
      <w:r>
        <w:rPr>
          <w:rFonts w:ascii="Times New Roman"/>
          <w:b w:val="false"/>
          <w:i w:val="false"/>
          <w:color w:val="000000"/>
          <w:sz w:val="28"/>
        </w:rPr>
        <w:t xml:space="preserve">|р/с|түрі     |коды |              |          |жатқызылған  |       |      </w:t>
      </w:r>
    </w:p>
    <w:p>
      <w:pPr>
        <w:spacing w:after="0"/>
        <w:ind w:left="0"/>
        <w:jc w:val="both"/>
      </w:pPr>
      <w:r>
        <w:rPr>
          <w:rFonts w:ascii="Times New Roman"/>
          <w:b w:val="false"/>
          <w:i w:val="false"/>
          <w:color w:val="000000"/>
          <w:sz w:val="28"/>
        </w:rPr>
        <w:t xml:space="preserve">|   |         |     |              |          |акциз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7 |         |     |              |          |             |   89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8 |         |     |              |          |             |   88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9 |         |     |              |          |             |   87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|10 |         |     |              |          |             |   86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|11 |         |     |              |          |             |   85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|12 |Жиынтығы |     |              |          |             |   84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ІІІ. Есепті кезеңдегі акциз бойынша есеп айырысу </w:t>
      </w:r>
    </w:p>
    <w:p>
      <w:pPr>
        <w:spacing w:after="0"/>
        <w:ind w:left="0"/>
        <w:jc w:val="both"/>
      </w:pPr>
      <w:r>
        <w:rPr>
          <w:rFonts w:ascii="Times New Roman"/>
          <w:b w:val="false"/>
          <w:i w:val="false"/>
          <w:color w:val="000000"/>
          <w:sz w:val="28"/>
        </w:rPr>
        <w:t>     14 Төленуге тиіс акциз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N |     Тауар коды     |Есепті ай|Нұсқаулықтың 4 тармағы 1)-9),15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|р/с|                    |         |тармақшаларында аталған акцизделген    </w:t>
      </w:r>
    </w:p>
    <w:p>
      <w:pPr>
        <w:spacing w:after="0"/>
        <w:ind w:left="0"/>
        <w:jc w:val="both"/>
      </w:pPr>
      <w:r>
        <w:rPr>
          <w:rFonts w:ascii="Times New Roman"/>
          <w:b w:val="false"/>
          <w:i w:val="false"/>
          <w:color w:val="000000"/>
          <w:sz w:val="28"/>
        </w:rPr>
        <w:t xml:space="preserve">|   |                    |         |өнім бойынша                           </w:t>
      </w:r>
    </w:p>
    <w:p>
      <w:pPr>
        <w:spacing w:after="0"/>
        <w:ind w:left="0"/>
        <w:jc w:val="both"/>
      </w:pPr>
      <w:r>
        <w:rPr>
          <w:rFonts w:ascii="Times New Roman"/>
          <w:b w:val="false"/>
          <w:i w:val="false"/>
          <w:color w:val="000000"/>
          <w:sz w:val="28"/>
        </w:rPr>
        <w:t>|   |                    |         |______________________________________</w:t>
      </w:r>
    </w:p>
    <w:p>
      <w:pPr>
        <w:spacing w:after="0"/>
        <w:ind w:left="0"/>
        <w:jc w:val="both"/>
      </w:pPr>
      <w:r>
        <w:rPr>
          <w:rFonts w:ascii="Times New Roman"/>
          <w:b w:val="false"/>
          <w:i w:val="false"/>
          <w:color w:val="000000"/>
          <w:sz w:val="28"/>
        </w:rPr>
        <w:t xml:space="preserve">|   |                    |         |    сатылған күні    |   Акциз сомасы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|15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|16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|17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|18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|19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|20 |Жиынтығы (6-12      |         |                     |                 </w:t>
      </w:r>
    </w:p>
    <w:p>
      <w:pPr>
        <w:spacing w:after="0"/>
        <w:ind w:left="0"/>
        <w:jc w:val="both"/>
      </w:pPr>
      <w:r>
        <w:rPr>
          <w:rFonts w:ascii="Times New Roman"/>
          <w:b w:val="false"/>
          <w:i w:val="false"/>
          <w:color w:val="000000"/>
          <w:sz w:val="28"/>
        </w:rPr>
        <w:t xml:space="preserve">|   |жолдар)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|21 |Бұзылған жоғалтылған|         |                     |                 </w:t>
      </w:r>
    </w:p>
    <w:p>
      <w:pPr>
        <w:spacing w:after="0"/>
        <w:ind w:left="0"/>
        <w:jc w:val="both"/>
      </w:pPr>
      <w:r>
        <w:rPr>
          <w:rFonts w:ascii="Times New Roman"/>
          <w:b w:val="false"/>
          <w:i w:val="false"/>
          <w:color w:val="000000"/>
          <w:sz w:val="28"/>
        </w:rPr>
        <w:t xml:space="preserve">|   |акцизделген өнім    |         |                     |                 </w:t>
      </w:r>
    </w:p>
    <w:p>
      <w:pPr>
        <w:spacing w:after="0"/>
        <w:ind w:left="0"/>
        <w:jc w:val="both"/>
      </w:pPr>
      <w:r>
        <w:rPr>
          <w:rFonts w:ascii="Times New Roman"/>
          <w:b w:val="false"/>
          <w:i w:val="false"/>
          <w:color w:val="000000"/>
          <w:sz w:val="28"/>
        </w:rPr>
        <w:t xml:space="preserve">|   |бойынша (83.3-бап)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|21а|Барлығы (20 жол +   |         |                     |                 </w:t>
      </w:r>
    </w:p>
    <w:p>
      <w:pPr>
        <w:spacing w:after="0"/>
        <w:ind w:left="0"/>
        <w:jc w:val="both"/>
      </w:pPr>
      <w:r>
        <w:rPr>
          <w:rFonts w:ascii="Times New Roman"/>
          <w:b w:val="false"/>
          <w:i w:val="false"/>
          <w:color w:val="000000"/>
          <w:sz w:val="28"/>
        </w:rPr>
        <w:t xml:space="preserve">|   |21 жол)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|Нұсқаулықтың 4-тармағы 10)-14), 16)-19)тармақшаларында</w:t>
      </w:r>
    </w:p>
    <w:p>
      <w:pPr>
        <w:spacing w:after="0"/>
        <w:ind w:left="0"/>
        <w:jc w:val="both"/>
      </w:pPr>
      <w:r>
        <w:rPr>
          <w:rFonts w:ascii="Times New Roman"/>
          <w:b w:val="false"/>
          <w:i w:val="false"/>
          <w:color w:val="000000"/>
          <w:sz w:val="28"/>
        </w:rPr>
        <w:t xml:space="preserve"> аталған акцизделген өнім және ойын-сауық              |         |         </w:t>
      </w:r>
    </w:p>
    <w:p>
      <w:pPr>
        <w:spacing w:after="0"/>
        <w:ind w:left="0"/>
        <w:jc w:val="both"/>
      </w:pPr>
      <w:r>
        <w:rPr>
          <w:rFonts w:ascii="Times New Roman"/>
          <w:b w:val="false"/>
          <w:i w:val="false"/>
          <w:color w:val="000000"/>
          <w:sz w:val="28"/>
        </w:rPr>
        <w:t xml:space="preserve">| бизнесі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|______________________________________________________|         |         </w:t>
      </w:r>
    </w:p>
    <w:p>
      <w:pPr>
        <w:spacing w:after="0"/>
        <w:ind w:left="0"/>
        <w:jc w:val="both"/>
      </w:pPr>
      <w:r>
        <w:rPr>
          <w:rFonts w:ascii="Times New Roman"/>
          <w:b w:val="false"/>
          <w:i w:val="false"/>
          <w:color w:val="000000"/>
          <w:sz w:val="28"/>
        </w:rPr>
        <w:t xml:space="preserve">|  Алғашқы 10 күн  |  Екінші 10 күн   |  Қалған күндер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79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78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77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76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75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74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73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72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Ағымдағы жүргізілген төлемдер</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N |  Тауар коды   | Есепті ай |Нұсқаулықтың 4 тармағы 1)-9),15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|р/с|               |           |тармақшаларында аталған акцизделген       </w:t>
      </w:r>
    </w:p>
    <w:p>
      <w:pPr>
        <w:spacing w:after="0"/>
        <w:ind w:left="0"/>
        <w:jc w:val="both"/>
      </w:pPr>
      <w:r>
        <w:rPr>
          <w:rFonts w:ascii="Times New Roman"/>
          <w:b w:val="false"/>
          <w:i w:val="false"/>
          <w:color w:val="000000"/>
          <w:sz w:val="28"/>
        </w:rPr>
        <w:t xml:space="preserve">|   |               |           |өнім бойынша                              </w:t>
      </w:r>
    </w:p>
    <w:p>
      <w:pPr>
        <w:spacing w:after="0"/>
        <w:ind w:left="0"/>
        <w:jc w:val="both"/>
      </w:pPr>
      <w:r>
        <w:rPr>
          <w:rFonts w:ascii="Times New Roman"/>
          <w:b w:val="false"/>
          <w:i w:val="false"/>
          <w:color w:val="000000"/>
          <w:sz w:val="28"/>
        </w:rPr>
        <w:t>|   |               |           |_________________________________________</w:t>
      </w:r>
    </w:p>
    <w:p>
      <w:pPr>
        <w:spacing w:after="0"/>
        <w:ind w:left="0"/>
        <w:jc w:val="both"/>
      </w:pPr>
      <w:r>
        <w:rPr>
          <w:rFonts w:ascii="Times New Roman"/>
          <w:b w:val="false"/>
          <w:i w:val="false"/>
          <w:color w:val="000000"/>
          <w:sz w:val="28"/>
        </w:rPr>
        <w:t xml:space="preserve">|   |               |           |төлеу мерзімі|күні, N р/с|ағымдағы        </w:t>
      </w:r>
    </w:p>
    <w:p>
      <w:pPr>
        <w:spacing w:after="0"/>
        <w:ind w:left="0"/>
        <w:jc w:val="both"/>
      </w:pPr>
      <w:r>
        <w:rPr>
          <w:rFonts w:ascii="Times New Roman"/>
          <w:b w:val="false"/>
          <w:i w:val="false"/>
          <w:color w:val="000000"/>
          <w:sz w:val="28"/>
        </w:rPr>
        <w:t xml:space="preserve">|   |               |           |             |           | төлемдер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|23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|24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|25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|26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|27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|28 |Жиынтығы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|Нұсқаулықтың 4-тармағы 10)-19) тармақшаларында аталған|         |         </w:t>
      </w:r>
    </w:p>
    <w:p>
      <w:pPr>
        <w:spacing w:after="0"/>
        <w:ind w:left="0"/>
        <w:jc w:val="both"/>
      </w:pPr>
      <w:r>
        <w:rPr>
          <w:rFonts w:ascii="Times New Roman"/>
          <w:b w:val="false"/>
          <w:i w:val="false"/>
          <w:color w:val="000000"/>
          <w:sz w:val="28"/>
        </w:rPr>
        <w:t xml:space="preserve">|акцизделген өнім және ойын-сауық бизнесі бойынша      |         |         </w:t>
      </w:r>
    </w:p>
    <w:p>
      <w:pPr>
        <w:spacing w:after="0"/>
        <w:ind w:left="0"/>
        <w:jc w:val="both"/>
      </w:pPr>
      <w:r>
        <w:rPr>
          <w:rFonts w:ascii="Times New Roman"/>
          <w:b w:val="false"/>
          <w:i w:val="false"/>
          <w:color w:val="000000"/>
          <w:sz w:val="28"/>
        </w:rPr>
        <w:t xml:space="preserve">|______________________________________________________|         |         </w:t>
      </w:r>
    </w:p>
    <w:p>
      <w:pPr>
        <w:spacing w:after="0"/>
        <w:ind w:left="0"/>
        <w:jc w:val="both"/>
      </w:pPr>
      <w:r>
        <w:rPr>
          <w:rFonts w:ascii="Times New Roman"/>
          <w:b w:val="false"/>
          <w:i w:val="false"/>
          <w:color w:val="000000"/>
          <w:sz w:val="28"/>
        </w:rPr>
        <w:t xml:space="preserve">|  Алғашқы 10 күн  |  Екінші 10 күн   |  Қалған күндер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69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68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67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66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65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64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29 Мыналарға тиесілі қалдық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N  |  Тауар коды  |  Төлеуге  |  Есептеуге  |  Өтеуге  |       |        </w:t>
      </w:r>
    </w:p>
    <w:p>
      <w:pPr>
        <w:spacing w:after="0"/>
        <w:ind w:left="0"/>
        <w:jc w:val="both"/>
      </w:pPr>
      <w:r>
        <w:rPr>
          <w:rFonts w:ascii="Times New Roman"/>
          <w:b w:val="false"/>
          <w:i w:val="false"/>
          <w:color w:val="000000"/>
          <w:sz w:val="28"/>
        </w:rPr>
        <w:t xml:space="preserve">| р/с |              |           |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30  |              |           |             |          |  59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31  |              |           |             |          |  58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32  |              |           |             |          |  57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33  |              |           |             |          |  56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34  |              |           |             |          |  55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35  | Жиынтығы     |           |             |          |  54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36  |Алдыңғы есепті кезеңнен ауыстырылған есептеме      |  53   |        </w:t>
      </w:r>
    </w:p>
    <w:p>
      <w:pPr>
        <w:spacing w:after="0"/>
        <w:ind w:left="0"/>
        <w:jc w:val="both"/>
      </w:pPr>
      <w:r>
        <w:rPr>
          <w:rFonts w:ascii="Times New Roman"/>
          <w:b w:val="false"/>
          <w:i w:val="false"/>
          <w:color w:val="000000"/>
          <w:sz w:val="28"/>
        </w:rPr>
        <w:t xml:space="preserve">|     |сомасы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37  |Барлығы (қосымшама 36 жол)|             |          |  52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IV. Алыс-беріс шикізатын меншіктенушінің  экспорты </w:t>
      </w:r>
    </w:p>
    <w:p>
      <w:pPr>
        <w:spacing w:after="0"/>
        <w:ind w:left="0"/>
        <w:jc w:val="both"/>
      </w:pPr>
      <w:r>
        <w:rPr>
          <w:rFonts w:ascii="Times New Roman"/>
          <w:b w:val="false"/>
          <w:i w:val="false"/>
          <w:color w:val="000000"/>
          <w:sz w:val="28"/>
        </w:rPr>
        <w:t>кезінде акцизді есептеу: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N |Тауар |Тауар |Алыс-беріс       |Өңдеушіден алынған|Өңдеушіден алынған </w:t>
      </w:r>
    </w:p>
    <w:p>
      <w:pPr>
        <w:spacing w:after="0"/>
        <w:ind w:left="0"/>
        <w:jc w:val="both"/>
      </w:pPr>
      <w:r>
        <w:rPr>
          <w:rFonts w:ascii="Times New Roman"/>
          <w:b w:val="false"/>
          <w:i w:val="false"/>
          <w:color w:val="000000"/>
          <w:sz w:val="28"/>
        </w:rPr>
        <w:t xml:space="preserve">|р/с|түрі  |коды  |шикізатын өңдеуші|тауар көлемі      |тауар құны         </w:t>
      </w:r>
    </w:p>
    <w:p>
      <w:pPr>
        <w:spacing w:after="0"/>
        <w:ind w:left="0"/>
        <w:jc w:val="both"/>
      </w:pPr>
      <w:r>
        <w:rPr>
          <w:rFonts w:ascii="Times New Roman"/>
          <w:b w:val="false"/>
          <w:i w:val="false"/>
          <w:color w:val="000000"/>
          <w:sz w:val="28"/>
        </w:rPr>
        <w:t xml:space="preserve">|   |      |      |ұйымның атауы    |                  |                   </w:t>
      </w:r>
    </w:p>
    <w:p>
      <w:pPr>
        <w:spacing w:after="0"/>
        <w:ind w:left="0"/>
        <w:jc w:val="both"/>
      </w:pPr>
      <w:r>
        <w:rPr>
          <w:rFonts w:ascii="Times New Roman"/>
          <w:b w:val="false"/>
          <w:i w:val="false"/>
          <w:color w:val="000000"/>
          <w:sz w:val="28"/>
        </w:rPr>
        <w:t xml:space="preserve">|   |      |      |(атауы, СТТ,     |                  |                   </w:t>
      </w:r>
    </w:p>
    <w:p>
      <w:pPr>
        <w:spacing w:after="0"/>
        <w:ind w:left="0"/>
        <w:jc w:val="both"/>
      </w:pPr>
      <w:r>
        <w:rPr>
          <w:rFonts w:ascii="Times New Roman"/>
          <w:b w:val="false"/>
          <w:i w:val="false"/>
          <w:color w:val="000000"/>
          <w:sz w:val="28"/>
        </w:rPr>
        <w:t xml:space="preserve">|   |      |      |мекен-жайы)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|38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|39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|40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|41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|42 |Жиынтығы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|Соның ішінде экспортқа         |Өңдеушіге төленген акциз сомасы|Ел коды|  </w:t>
      </w:r>
    </w:p>
    <w:p>
      <w:pPr>
        <w:spacing w:after="0"/>
        <w:ind w:left="0"/>
        <w:jc w:val="both"/>
      </w:pPr>
      <w:r>
        <w:rPr>
          <w:rFonts w:ascii="Times New Roman"/>
          <w:b w:val="false"/>
          <w:i w:val="false"/>
          <w:color w:val="000000"/>
          <w:sz w:val="28"/>
        </w:rPr>
        <w:t xml:space="preserve">|жөнелтілген тауар бойынша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N ГТД  |  көлемі  |  құны    |N р/с|сома|соның ішінде экспорт|       |  </w:t>
      </w:r>
    </w:p>
    <w:p>
      <w:pPr>
        <w:spacing w:after="0"/>
        <w:ind w:left="0"/>
        <w:jc w:val="both"/>
      </w:pPr>
      <w:r>
        <w:rPr>
          <w:rFonts w:ascii="Times New Roman"/>
          <w:b w:val="false"/>
          <w:i w:val="false"/>
          <w:color w:val="000000"/>
          <w:sz w:val="28"/>
        </w:rPr>
        <w:t xml:space="preserve">|         |          |          |     |    |бойынша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          |          |     |    |                    |   49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          |          |     |    |                    |   48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          |          |     |    |                    |   47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          |          |     |    |                    |   46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          |          |     |    |                    |   45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Бюджетпен түпкілікті есеп айырысу</w:t>
      </w:r>
    </w:p>
    <w:p>
      <w:pPr>
        <w:spacing w:after="0"/>
        <w:ind w:left="0"/>
        <w:jc w:val="both"/>
      </w:pPr>
      <w:r>
        <w:rPr>
          <w:rFonts w:ascii="Times New Roman"/>
          <w:b w:val="false"/>
          <w:i w:val="false"/>
          <w:color w:val="000000"/>
          <w:sz w:val="28"/>
        </w:rPr>
        <w:t xml:space="preserve"> __________________________________________________</w:t>
      </w:r>
    </w:p>
    <w:p>
      <w:pPr>
        <w:spacing w:after="0"/>
        <w:ind w:left="0"/>
        <w:jc w:val="both"/>
      </w:pPr>
      <w:r>
        <w:rPr>
          <w:rFonts w:ascii="Times New Roman"/>
          <w:b w:val="false"/>
          <w:i w:val="false"/>
          <w:color w:val="000000"/>
          <w:sz w:val="28"/>
        </w:rPr>
        <w:t>| N |              | төлеуге | өтеуге | елдің коды |</w:t>
      </w:r>
    </w:p>
    <w:p>
      <w:pPr>
        <w:spacing w:after="0"/>
        <w:ind w:left="0"/>
        <w:jc w:val="both"/>
      </w:pPr>
      <w:r>
        <w:rPr>
          <w:rFonts w:ascii="Times New Roman"/>
          <w:b w:val="false"/>
          <w:i w:val="false"/>
          <w:color w:val="000000"/>
          <w:sz w:val="28"/>
        </w:rPr>
        <w:t>|р/с|              |         |        |            |</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|44 |Жиынтығы      |         |        |     39     |</w:t>
      </w:r>
    </w:p>
    <w:p>
      <w:pPr>
        <w:spacing w:after="0"/>
        <w:ind w:left="0"/>
        <w:jc w:val="both"/>
      </w:pPr>
      <w:r>
        <w:rPr>
          <w:rFonts w:ascii="Times New Roman"/>
          <w:b w:val="false"/>
          <w:i w:val="false"/>
          <w:color w:val="000000"/>
          <w:sz w:val="28"/>
        </w:rPr>
        <w:t>|   |(37-42 жолдар)|         |        |            |</w:t>
      </w:r>
    </w:p>
    <w:p>
      <w:pPr>
        <w:spacing w:after="0"/>
        <w:ind w:left="0"/>
        <w:jc w:val="both"/>
      </w:pPr>
      <w:r>
        <w:rPr>
          <w:rFonts w:ascii="Times New Roman"/>
          <w:b w:val="false"/>
          <w:i w:val="false"/>
          <w:color w:val="000000"/>
          <w:sz w:val="28"/>
        </w:rPr>
        <w:t>|___|______________|_________|________|____________|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Акциздер туралы заңды кез келген бұзушылық бюджет алдындағы </w:t>
      </w:r>
    </w:p>
    <w:p>
      <w:pPr>
        <w:spacing w:after="0"/>
        <w:ind w:left="0"/>
        <w:jc w:val="both"/>
      </w:pPr>
      <w:r>
        <w:rPr>
          <w:rFonts w:ascii="Times New Roman"/>
          <w:b w:val="false"/>
          <w:i w:val="false"/>
          <w:color w:val="000000"/>
          <w:sz w:val="28"/>
        </w:rPr>
        <w:t xml:space="preserve">жауапкершілікке әкеп соғатынын мен білемін және берілген мәліметтердің </w:t>
      </w:r>
    </w:p>
    <w:p>
      <w:pPr>
        <w:spacing w:after="0"/>
        <w:ind w:left="0"/>
        <w:jc w:val="both"/>
      </w:pPr>
      <w:r>
        <w:rPr>
          <w:rFonts w:ascii="Times New Roman"/>
          <w:b w:val="false"/>
          <w:i w:val="false"/>
          <w:color w:val="000000"/>
          <w:sz w:val="28"/>
        </w:rPr>
        <w:t>толықтығы мен дұрыстығын мәлімдеймін.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 __________________________ ___________________</w:t>
      </w:r>
    </w:p>
    <w:p>
      <w:pPr>
        <w:spacing w:after="0"/>
        <w:ind w:left="0"/>
        <w:jc w:val="both"/>
      </w:pPr>
      <w:r>
        <w:rPr>
          <w:rFonts w:ascii="Times New Roman"/>
          <w:b w:val="false"/>
          <w:i w:val="false"/>
          <w:color w:val="000000"/>
          <w:sz w:val="28"/>
        </w:rPr>
        <w:t xml:space="preserve">       Жауапты адам                    Лауазым                 Қолы       </w:t>
      </w:r>
    </w:p>
    <w:p>
      <w:pPr>
        <w:spacing w:after="0"/>
        <w:ind w:left="0"/>
        <w:jc w:val="both"/>
      </w:pPr>
      <w:r>
        <w:rPr>
          <w:rFonts w:ascii="Times New Roman"/>
          <w:b w:val="false"/>
          <w:i w:val="false"/>
          <w:color w:val="000000"/>
          <w:sz w:val="28"/>
        </w:rPr>
        <w:t xml:space="preserve"> ___________________________ __________________________ ___________________</w:t>
      </w:r>
    </w:p>
    <w:p>
      <w:pPr>
        <w:spacing w:after="0"/>
        <w:ind w:left="0"/>
        <w:jc w:val="both"/>
      </w:pPr>
      <w:r>
        <w:rPr>
          <w:rFonts w:ascii="Times New Roman"/>
          <w:b w:val="false"/>
          <w:i w:val="false"/>
          <w:color w:val="000000"/>
          <w:sz w:val="28"/>
        </w:rPr>
        <w:t xml:space="preserve">      Салық инспектор                    Күні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1995 жылғы 27 маусымдағы</w:t>
      </w:r>
    </w:p>
    <w:p>
      <w:pPr>
        <w:spacing w:after="0"/>
        <w:ind w:left="0"/>
        <w:jc w:val="both"/>
      </w:pPr>
      <w:r>
        <w:rPr>
          <w:rFonts w:ascii="Times New Roman"/>
          <w:b w:val="false"/>
          <w:i w:val="false"/>
          <w:color w:val="000000"/>
          <w:sz w:val="28"/>
        </w:rPr>
        <w:t>                                               N 36 нұсқаулығына</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 қосымша толықтырылды - ҚР Мемлекеттік кіріс             </w:t>
      </w:r>
    </w:p>
    <w:p>
      <w:pPr>
        <w:spacing w:after="0"/>
        <w:ind w:left="0"/>
        <w:jc w:val="both"/>
      </w:pPr>
      <w:r>
        <w:rPr>
          <w:rFonts w:ascii="Times New Roman"/>
          <w:b w:val="false"/>
          <w:i w:val="false"/>
          <w:color w:val="000000"/>
          <w:sz w:val="28"/>
        </w:rPr>
        <w:t>                 министрлігінің 2000 жылғы 1 ақпандағы N 71</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Акциздер бойынша декларацияны толтыру жөнiнде</w:t>
      </w:r>
    </w:p>
    <w:p>
      <w:pPr>
        <w:spacing w:after="0"/>
        <w:ind w:left="0"/>
        <w:jc w:val="both"/>
      </w:pPr>
      <w:r>
        <w:rPr>
          <w:rFonts w:ascii="Times New Roman"/>
          <w:b w:val="false"/>
          <w:i w:val="false"/>
          <w:color w:val="000000"/>
          <w:sz w:val="28"/>
        </w:rPr>
        <w:t>                                  нұсқаулық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Сiз төленуi тиiс және есептi айдың әрбiр 10 күнi үшiн нақты төленген акциз сомасын көрсетiп, әрбiр есептi ай үшiн декларацияңызды есептi айдан кейiнгi айдың 15-нен кешiктiрмей тапсыруға тиiссiз. </w:t>
      </w:r>
      <w:r>
        <w:br/>
      </w:r>
      <w:r>
        <w:rPr>
          <w:rFonts w:ascii="Times New Roman"/>
          <w:b w:val="false"/>
          <w:i w:val="false"/>
          <w:color w:val="000000"/>
          <w:sz w:val="28"/>
        </w:rPr>
        <w:t xml:space="preserve">
      Осы Нұсқаулықтың 4-тармағы 1)-9) тармақшаларында аталған тауарлар бойынша акциздер тауар сату жүргiзiлген күннен кейiнгi оныншы банк күнiнен кешiктiрмей бюджетке аударуға жатады. </w:t>
      </w:r>
      <w:r>
        <w:br/>
      </w:r>
      <w:r>
        <w:rPr>
          <w:rFonts w:ascii="Times New Roman"/>
          <w:b w:val="false"/>
          <w:i w:val="false"/>
          <w:color w:val="000000"/>
          <w:sz w:val="28"/>
        </w:rPr>
        <w:t xml:space="preserve">
      Ескерту: Өзгертілді - ҚР Мемлекеттік кіріс министрлігінің </w:t>
      </w:r>
      <w:r>
        <w:br/>
      </w:r>
      <w:r>
        <w:rPr>
          <w:rFonts w:ascii="Times New Roman"/>
          <w:b w:val="false"/>
          <w:i w:val="false"/>
          <w:color w:val="000000"/>
          <w:sz w:val="28"/>
        </w:rPr>
        <w:t>
                1999 жылғы 9 тамыздағы N 929 бұйрығымен. </w:t>
      </w:r>
      <w:r>
        <w:rPr>
          <w:rFonts w:ascii="Times New Roman"/>
          <w:b w:val="false"/>
          <w:i w:val="false"/>
          <w:color w:val="000000"/>
          <w:sz w:val="28"/>
        </w:rPr>
        <w:t xml:space="preserve">V990947_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Алыс-берiс шикiзатынан әзiрленген өнiм бойынша акциз өнiмдi тапсырыс берушiге беру (жөнелту) сәтiнде төленедi. </w:t>
      </w:r>
      <w:r>
        <w:br/>
      </w:r>
      <w:r>
        <w:rPr>
          <w:rFonts w:ascii="Times New Roman"/>
          <w:b w:val="false"/>
          <w:i w:val="false"/>
          <w:color w:val="000000"/>
          <w:sz w:val="28"/>
        </w:rPr>
        <w:t xml:space="preserve">
      Акциз төлеу мерзiмi ұзартуға жатпайды. </w:t>
      </w:r>
      <w:r>
        <w:br/>
      </w:r>
      <w:r>
        <w:rPr>
          <w:rFonts w:ascii="Times New Roman"/>
          <w:b w:val="false"/>
          <w:i w:val="false"/>
          <w:color w:val="000000"/>
          <w:sz w:val="28"/>
        </w:rPr>
        <w:t>
      Есте сақтаңыз! "Салықтар және бюджетке мiндеттi басқа да төлемдер туралы" Қазақстан Республикасы Президентiнiң 1995 жылғы 24.04. N 2235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Жарлығына сәйкес белгiленген санкциялар акциздер туралы заңдарды бұзғаны үшiн қолданылады. </w:t>
      </w:r>
      <w:r>
        <w:br/>
      </w:r>
      <w:r>
        <w:rPr>
          <w:rFonts w:ascii="Times New Roman"/>
          <w:b w:val="false"/>
          <w:i w:val="false"/>
          <w:color w:val="000000"/>
          <w:sz w:val="28"/>
        </w:rPr>
        <w:t xml:space="preserve">
      Акциздер бойынша декларация үш беттен тұрады. Сiз өндiретiн акцизделетiн тауарлар түрiне қарай Сiздiң салық декларациясының барлық жолдарын толтыруыңыз қажет болмауы да мүмкiн. Егер әлде бiр жолдар пайдаланылмаса, бос қалдырасыз.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 Акциздерді есептеу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Бөлiмде айналымдағы, соның iшiнде алкоголь өнiмiн өндiру кезiнде өз меншiгiндегi шикiзат бойынша да пайдаланылатын акциздердi есептеу, сондай-ақ осы Нұсқаулықтың 20-тармағына сәйкес есептелген акциздеуге жататын бұзылған және жоғалған өнiм бойынша акциздiң құны мен сомасы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 Өндірісте пайдаланылған шикізатқа акциз бойынша есептемелер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Бөлiмде сатылған акцизделетiн өнiмнiң бiрлiгiне акцизделген шикiзат шығындарының нормасы ескерiлiп, айқындалатын есептi кезеңде сатылған акцизделетiн өнiмдi жасауға нақты пайдаланылған акцизделетiн шикiзаттың көлемi мен құны, сондай-ақ есептемеге жатқызылатын акцизделетiн шикiзаттың көрсетiлген көлемi бойынша акциздiң сомасы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ІІІ. Есепті кезеңдегі акциз бойынша есеп айырысу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Бөлiмде есептi кезеңде тұтас, соның iшiнде онкүндiктер бойынша бюджетке төленуi тиiс акциз сомасы көрсетiледi. </w:t>
      </w:r>
      <w:r>
        <w:br/>
      </w:r>
      <w:r>
        <w:rPr>
          <w:rFonts w:ascii="Times New Roman"/>
          <w:b w:val="false"/>
          <w:i w:val="false"/>
          <w:color w:val="000000"/>
          <w:sz w:val="28"/>
        </w:rPr>
        <w:t xml:space="preserve">
      20-жолда есептi кезеңде тұтас төленуi тиiс акциз сомасы көрсетiледi, ол 6-жол бойынша есептелген акциз сомасы мен 12-жолда көрсетiлген акцизделетiн шикiзат бойынша есептемеге жатқызылған акциз сомасының айырмасы ретiнде көрсетiледi. </w:t>
      </w:r>
      <w:r>
        <w:br/>
      </w:r>
      <w:r>
        <w:rPr>
          <w:rFonts w:ascii="Times New Roman"/>
          <w:b w:val="false"/>
          <w:i w:val="false"/>
          <w:color w:val="000000"/>
          <w:sz w:val="28"/>
        </w:rPr>
        <w:t xml:space="preserve">
      21-жолда осы Нұсқаулықтың 20-тармағына сәйкес есептелген акциздiк алымның бұзылған, жоғалған маркалары бойынша төленуi тиiс акциз сомасы көрсетiледi. </w:t>
      </w:r>
      <w:r>
        <w:br/>
      </w:r>
      <w:r>
        <w:rPr>
          <w:rFonts w:ascii="Times New Roman"/>
          <w:b w:val="false"/>
          <w:i w:val="false"/>
          <w:color w:val="000000"/>
          <w:sz w:val="28"/>
        </w:rPr>
        <w:t xml:space="preserve">
      21а-жолда 21-жолда көрсетiлген сома ескерiлген акциз сомасы көрсетiледi. </w:t>
      </w:r>
      <w:r>
        <w:br/>
      </w:r>
      <w:r>
        <w:rPr>
          <w:rFonts w:ascii="Times New Roman"/>
          <w:b w:val="false"/>
          <w:i w:val="false"/>
          <w:color w:val="000000"/>
          <w:sz w:val="28"/>
        </w:rPr>
        <w:t xml:space="preserve">
      28-жолда есептi кезең бойынша тұтас, соның iшiнде онкүндiктер бойынша жүргiзiлген ағымдағы төлемдер сомасы көрсетiледi. </w:t>
      </w:r>
      <w:r>
        <w:br/>
      </w:r>
      <w:r>
        <w:rPr>
          <w:rFonts w:ascii="Times New Roman"/>
          <w:b w:val="false"/>
          <w:i w:val="false"/>
          <w:color w:val="000000"/>
          <w:sz w:val="28"/>
        </w:rPr>
        <w:t xml:space="preserve">
      35-жолда бюджетке төленуi немесе есептi кезеңдегi ағымдағы төлемдер үшiн нақты төленгенi бюджеттен өтелуге тиiс сома көрсетiледi және 21а-жолда көрсетiлген төленуге тиiс акциз сомасы мен 28-жолда көрсетiлген есептi кезеңдегi төленген ағымдағы төлемдер сомасы арасындағы айырма ретiнде айқындалады. Егер 28-жолда көрсетiлген сома 21а-жолда көрсетiлген сомадан асып түссе, "өтелуге" бағаны толтырылады. </w:t>
      </w:r>
      <w:r>
        <w:br/>
      </w:r>
      <w:r>
        <w:rPr>
          <w:rFonts w:ascii="Times New Roman"/>
          <w:b w:val="false"/>
          <w:i w:val="false"/>
          <w:color w:val="000000"/>
          <w:sz w:val="28"/>
        </w:rPr>
        <w:t xml:space="preserve">
      35-жолдағы "есептелуге" бағаны егер өндiрiлген акцизделген өнiм экспортқа сатылса ғана толтырылады, ТМД-ға қатысушы елдерден басқа (Әзiрбайжан Республикасы,Украина, Беларусь Республикасы мен Молдова Республикасынан басқа). </w:t>
      </w:r>
      <w:r>
        <w:br/>
      </w:r>
      <w:r>
        <w:rPr>
          <w:rFonts w:ascii="Times New Roman"/>
          <w:b w:val="false"/>
          <w:i w:val="false"/>
          <w:color w:val="000000"/>
          <w:sz w:val="28"/>
        </w:rPr>
        <w:t xml:space="preserve">
      Егер акцизделген экспортталатын өнiм спирттен, мұнайдан немесе газ конденсатынан өндiрiлсе, онда мұндай жағдайда көрсетiлген баған толтырылмайды. </w:t>
      </w:r>
      <w:r>
        <w:br/>
      </w:r>
      <w:r>
        <w:rPr>
          <w:rFonts w:ascii="Times New Roman"/>
          <w:b w:val="false"/>
          <w:i w:val="false"/>
          <w:color w:val="000000"/>
          <w:sz w:val="28"/>
        </w:rPr>
        <w:t xml:space="preserve">
      28-жол 21а-жолдан асса ғана "өтелуге" бағаны толтырылады. </w:t>
      </w:r>
      <w:r>
        <w:br/>
      </w:r>
      <w:r>
        <w:rPr>
          <w:rFonts w:ascii="Times New Roman"/>
          <w:b w:val="false"/>
          <w:i w:val="false"/>
          <w:color w:val="000000"/>
          <w:sz w:val="28"/>
        </w:rPr>
        <w:t xml:space="preserve">
      36-жолда алдыңғы есептi кезеңнен ауыстырылған есептеме сомасы көрсетiлiп, мәлiметтерi "есептелуге" бағанына енгiзiледi. </w:t>
      </w:r>
      <w:r>
        <w:br/>
      </w:r>
      <w:r>
        <w:rPr>
          <w:rFonts w:ascii="Times New Roman"/>
          <w:b w:val="false"/>
          <w:i w:val="false"/>
          <w:color w:val="000000"/>
          <w:sz w:val="28"/>
        </w:rPr>
        <w:t xml:space="preserve">
      37-жолда төленуге тиiс немесе алдыңғы есептi кезеңнен ауыстырылған есептеме сомасы ескерiлiп, өтелуге тиiс акциз сомасы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Алыс-беріс шикізатын меншіктенуші экспорттаған </w:t>
      </w:r>
      <w:r>
        <w:br/>
      </w:r>
      <w:r>
        <w:rPr>
          <w:rFonts w:ascii="Times New Roman"/>
          <w:b w:val="false"/>
          <w:i w:val="false"/>
          <w:color w:val="000000"/>
          <w:sz w:val="28"/>
        </w:rPr>
        <w:t xml:space="preserve">
                            кезде акцизді есептеу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Олар бойынша акциз өңдеушiге төленген өңделген өнiмдi экспорттауды </w:t>
      </w:r>
    </w:p>
    <w:bookmarkEnd w:id="14"/>
    <w:bookmarkStart w:name="z34"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жүзеге асырған алыс-берiс шикiзатын меншiктенушi толтырады.</w:t>
      </w:r>
    </w:p>
    <w:p>
      <w:pPr>
        <w:spacing w:after="0"/>
        <w:ind w:left="0"/>
        <w:jc w:val="both"/>
      </w:pPr>
      <w:r>
        <w:rPr>
          <w:rFonts w:ascii="Times New Roman"/>
          <w:b w:val="false"/>
          <w:i w:val="false"/>
          <w:color w:val="000000"/>
          <w:sz w:val="28"/>
        </w:rPr>
        <w:t xml:space="preserve">     Бөлiмде өңдеушiден алынған, соның iшiнде экспортқа жөнелтiлген </w:t>
      </w:r>
    </w:p>
    <w:p>
      <w:pPr>
        <w:spacing w:after="0"/>
        <w:ind w:left="0"/>
        <w:jc w:val="both"/>
      </w:pPr>
      <w:r>
        <w:rPr>
          <w:rFonts w:ascii="Times New Roman"/>
          <w:b w:val="false"/>
          <w:i w:val="false"/>
          <w:color w:val="000000"/>
          <w:sz w:val="28"/>
        </w:rPr>
        <w:t xml:space="preserve">(ТМД-ға қатысушы мемлекеттерден басқа) акцизделген тауарлардың жалпы </w:t>
      </w:r>
    </w:p>
    <w:p>
      <w:pPr>
        <w:spacing w:after="0"/>
        <w:ind w:left="0"/>
        <w:jc w:val="both"/>
      </w:pPr>
      <w:r>
        <w:rPr>
          <w:rFonts w:ascii="Times New Roman"/>
          <w:b w:val="false"/>
          <w:i w:val="false"/>
          <w:color w:val="000000"/>
          <w:sz w:val="28"/>
        </w:rPr>
        <w:t xml:space="preserve">көлемi мен құны, сондай-ақ одан алыс-берiс шикiзатының өңделген өнiмдерiн </w:t>
      </w:r>
    </w:p>
    <w:p>
      <w:pPr>
        <w:spacing w:after="0"/>
        <w:ind w:left="0"/>
        <w:jc w:val="both"/>
      </w:pPr>
      <w:r>
        <w:rPr>
          <w:rFonts w:ascii="Times New Roman"/>
          <w:b w:val="false"/>
          <w:i w:val="false"/>
          <w:color w:val="000000"/>
          <w:sz w:val="28"/>
        </w:rPr>
        <w:t xml:space="preserve">алу кезiнде өңдеушiге төленуi тиiс акциз сомасы көрсетiледi; өңдеушiге </w:t>
      </w:r>
    </w:p>
    <w:p>
      <w:pPr>
        <w:spacing w:after="0"/>
        <w:ind w:left="0"/>
        <w:jc w:val="both"/>
      </w:pPr>
      <w:r>
        <w:rPr>
          <w:rFonts w:ascii="Times New Roman"/>
          <w:b w:val="false"/>
          <w:i w:val="false"/>
          <w:color w:val="000000"/>
          <w:sz w:val="28"/>
        </w:rPr>
        <w:t xml:space="preserve">акциз төленгенi фактiсiн растайтын төлем тапсырмасының күнi мен N; </w:t>
      </w:r>
    </w:p>
    <w:p>
      <w:pPr>
        <w:spacing w:after="0"/>
        <w:ind w:left="0"/>
        <w:jc w:val="both"/>
      </w:pPr>
      <w:r>
        <w:rPr>
          <w:rFonts w:ascii="Times New Roman"/>
          <w:b w:val="false"/>
          <w:i w:val="false"/>
          <w:color w:val="000000"/>
          <w:sz w:val="28"/>
        </w:rPr>
        <w:t xml:space="preserve">экспортталған акцизделген тауарлар бойынша өңдеушiге төленген акциз сомасы </w:t>
      </w:r>
    </w:p>
    <w:p>
      <w:pPr>
        <w:spacing w:after="0"/>
        <w:ind w:left="0"/>
        <w:jc w:val="both"/>
      </w:pPr>
      <w:r>
        <w:rPr>
          <w:rFonts w:ascii="Times New Roman"/>
          <w:b w:val="false"/>
          <w:i w:val="false"/>
          <w:color w:val="000000"/>
          <w:sz w:val="28"/>
        </w:rPr>
        <w:t>көрсетiледi.</w:t>
      </w:r>
    </w:p>
    <w:p>
      <w:pPr>
        <w:spacing w:after="0"/>
        <w:ind w:left="0"/>
        <w:jc w:val="both"/>
      </w:pPr>
      <w:r>
        <w:rPr>
          <w:rFonts w:ascii="Times New Roman"/>
          <w:b w:val="false"/>
          <w:i w:val="false"/>
          <w:color w:val="000000"/>
          <w:sz w:val="28"/>
        </w:rPr>
        <w:t xml:space="preserve">     44-жол бойынша 42-жол ескерiлген есептi кезеңдегi бюджетпен есеп </w:t>
      </w:r>
    </w:p>
    <w:p>
      <w:pPr>
        <w:spacing w:after="0"/>
        <w:ind w:left="0"/>
        <w:jc w:val="both"/>
      </w:pPr>
      <w:r>
        <w:rPr>
          <w:rFonts w:ascii="Times New Roman"/>
          <w:b w:val="false"/>
          <w:i w:val="false"/>
          <w:color w:val="000000"/>
          <w:sz w:val="28"/>
        </w:rPr>
        <w:t>айырысудың түпкiлiктi қорытындысы шығарылады.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1995 жылғы 27 маусымдағы</w:t>
      </w:r>
    </w:p>
    <w:p>
      <w:pPr>
        <w:spacing w:after="0"/>
        <w:ind w:left="0"/>
        <w:jc w:val="both"/>
      </w:pPr>
      <w:r>
        <w:rPr>
          <w:rFonts w:ascii="Times New Roman"/>
          <w:b w:val="false"/>
          <w:i w:val="false"/>
          <w:color w:val="000000"/>
          <w:sz w:val="28"/>
        </w:rPr>
        <w:t>                                               N 36 нұсқаулығына</w:t>
      </w:r>
    </w:p>
    <w:p>
      <w:pPr>
        <w:spacing w:after="0"/>
        <w:ind w:left="0"/>
        <w:jc w:val="both"/>
      </w:pPr>
      <w:r>
        <w:rPr>
          <w:rFonts w:ascii="Times New Roman"/>
          <w:b w:val="false"/>
          <w:i w:val="false"/>
          <w:color w:val="000000"/>
          <w:sz w:val="28"/>
        </w:rPr>
        <w:t>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 қаласы                           1999 ж. "___"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Акциздік алымның бұзылған маркаларын есептен шығару</w:t>
      </w:r>
    </w:p>
    <w:p>
      <w:pPr>
        <w:spacing w:after="0"/>
        <w:ind w:left="0"/>
        <w:jc w:val="both"/>
      </w:pPr>
      <w:r>
        <w:rPr>
          <w:rFonts w:ascii="Times New Roman"/>
          <w:b w:val="false"/>
          <w:i w:val="false"/>
          <w:color w:val="000000"/>
          <w:sz w:val="28"/>
        </w:rPr>
        <w:t>                                    Актісі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СТТ _______________</w:t>
      </w:r>
    </w:p>
    <w:p>
      <w:pPr>
        <w:spacing w:after="0"/>
        <w:ind w:left="0"/>
        <w:jc w:val="both"/>
      </w:pPr>
      <w:r>
        <w:rPr>
          <w:rFonts w:ascii="Times New Roman"/>
          <w:b w:val="false"/>
          <w:i w:val="false"/>
          <w:color w:val="000000"/>
          <w:sz w:val="28"/>
        </w:rPr>
        <w:t xml:space="preserve">     Біз, комиссия мүшелері, (себебі көрсетіледі) бұзылған акциздік алым </w:t>
      </w:r>
    </w:p>
    <w:p>
      <w:pPr>
        <w:spacing w:after="0"/>
        <w:ind w:left="0"/>
        <w:jc w:val="both"/>
      </w:pPr>
      <w:r>
        <w:rPr>
          <w:rFonts w:ascii="Times New Roman"/>
          <w:b w:val="false"/>
          <w:i w:val="false"/>
          <w:color w:val="000000"/>
          <w:sz w:val="28"/>
        </w:rPr>
        <w:t>маркаларын есептен шығаруды жүргіздік ________________________________</w:t>
      </w:r>
    </w:p>
    <w:p>
      <w:pPr>
        <w:spacing w:after="0"/>
        <w:ind w:left="0"/>
        <w:jc w:val="both"/>
      </w:pPr>
      <w:r>
        <w:rPr>
          <w:rFonts w:ascii="Times New Roman"/>
          <w:b w:val="false"/>
          <w:i w:val="false"/>
          <w:color w:val="000000"/>
          <w:sz w:val="28"/>
        </w:rPr>
        <w:t>     саны ________________ (дана)</w:t>
      </w:r>
    </w:p>
    <w:p>
      <w:pPr>
        <w:spacing w:after="0"/>
        <w:ind w:left="0"/>
        <w:jc w:val="both"/>
      </w:pPr>
      <w:r>
        <w:rPr>
          <w:rFonts w:ascii="Times New Roman"/>
          <w:b w:val="false"/>
          <w:i w:val="false"/>
          <w:color w:val="000000"/>
          <w:sz w:val="28"/>
        </w:rPr>
        <w:t>     серия, N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Салық органының өкілі</w:t>
      </w:r>
    </w:p>
    <w:p>
      <w:pPr>
        <w:spacing w:after="0"/>
        <w:ind w:left="0"/>
        <w:jc w:val="both"/>
      </w:pPr>
      <w:r>
        <w:rPr>
          <w:rFonts w:ascii="Times New Roman"/>
          <w:b w:val="false"/>
          <w:i w:val="false"/>
          <w:color w:val="000000"/>
          <w:sz w:val="28"/>
        </w:rPr>
        <w:t>     ________________________________                   ______________</w:t>
      </w:r>
    </w:p>
    <w:p>
      <w:pPr>
        <w:spacing w:after="0"/>
        <w:ind w:left="0"/>
        <w:jc w:val="both"/>
      </w:pPr>
      <w:r>
        <w:rPr>
          <w:rFonts w:ascii="Times New Roman"/>
          <w:b w:val="false"/>
          <w:i w:val="false"/>
          <w:color w:val="000000"/>
          <w:sz w:val="28"/>
        </w:rPr>
        <w:t>     (Аты-жөні, лауазымы)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                   ______________</w:t>
      </w:r>
    </w:p>
    <w:p>
      <w:pPr>
        <w:spacing w:after="0"/>
        <w:ind w:left="0"/>
        <w:jc w:val="both"/>
      </w:pPr>
      <w:r>
        <w:rPr>
          <w:rFonts w:ascii="Times New Roman"/>
          <w:b w:val="false"/>
          <w:i w:val="false"/>
          <w:color w:val="000000"/>
          <w:sz w:val="28"/>
        </w:rPr>
        <w:t>     (Аты-жөні, лауазымы)                               (қолы)</w:t>
      </w:r>
    </w:p>
    <w:p>
      <w:pPr>
        <w:spacing w:after="0"/>
        <w:ind w:left="0"/>
        <w:jc w:val="both"/>
      </w:pPr>
      <w:r>
        <w:rPr>
          <w:rFonts w:ascii="Times New Roman"/>
          <w:b w:val="false"/>
          <w:i w:val="false"/>
          <w:color w:val="000000"/>
          <w:sz w:val="28"/>
        </w:rPr>
        <w:t>     ________________________________                   ______________</w:t>
      </w:r>
    </w:p>
    <w:p>
      <w:pPr>
        <w:spacing w:after="0"/>
        <w:ind w:left="0"/>
        <w:jc w:val="both"/>
      </w:pPr>
      <w:r>
        <w:rPr>
          <w:rFonts w:ascii="Times New Roman"/>
          <w:b w:val="false"/>
          <w:i w:val="false"/>
          <w:color w:val="000000"/>
          <w:sz w:val="28"/>
        </w:rPr>
        <w:t>     (Аты-жөні, лауазымы)                               (қолы)</w:t>
      </w:r>
    </w:p>
    <w:p>
      <w:pPr>
        <w:spacing w:after="0"/>
        <w:ind w:left="0"/>
        <w:jc w:val="both"/>
      </w:pPr>
      <w:r>
        <w:rPr>
          <w:rFonts w:ascii="Times New Roman"/>
          <w:b w:val="false"/>
          <w:i w:val="false"/>
          <w:color w:val="000000"/>
          <w:sz w:val="28"/>
        </w:rPr>
        <w:t>     ________________________________                   ______________</w:t>
      </w:r>
    </w:p>
    <w:p>
      <w:pPr>
        <w:spacing w:after="0"/>
        <w:ind w:left="0"/>
        <w:jc w:val="both"/>
      </w:pPr>
      <w:r>
        <w:rPr>
          <w:rFonts w:ascii="Times New Roman"/>
          <w:b w:val="false"/>
          <w:i w:val="false"/>
          <w:color w:val="000000"/>
          <w:sz w:val="28"/>
        </w:rPr>
        <w:t>     (Аты-жөні, лауазымы)                               (қолы)</w:t>
      </w:r>
    </w:p>
    <w:p>
      <w:pPr>
        <w:spacing w:after="0"/>
        <w:ind w:left="0"/>
        <w:jc w:val="both"/>
      </w:pPr>
      <w:r>
        <w:rPr>
          <w:rFonts w:ascii="Times New Roman"/>
          <w:b w:val="false"/>
          <w:i w:val="false"/>
          <w:color w:val="000000"/>
          <w:sz w:val="28"/>
        </w:rPr>
        <w:t>     ________________________________                   ______________</w:t>
      </w:r>
    </w:p>
    <w:p>
      <w:pPr>
        <w:spacing w:after="0"/>
        <w:ind w:left="0"/>
        <w:jc w:val="both"/>
      </w:pPr>
      <w:r>
        <w:rPr>
          <w:rFonts w:ascii="Times New Roman"/>
          <w:b w:val="false"/>
          <w:i w:val="false"/>
          <w:color w:val="000000"/>
          <w:sz w:val="28"/>
        </w:rPr>
        <w:t>     (Аты-жөні, лауазымы)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1995 жылғы 27 маусымдағы</w:t>
      </w:r>
    </w:p>
    <w:p>
      <w:pPr>
        <w:spacing w:after="0"/>
        <w:ind w:left="0"/>
        <w:jc w:val="both"/>
      </w:pPr>
      <w:r>
        <w:rPr>
          <w:rFonts w:ascii="Times New Roman"/>
          <w:b w:val="false"/>
          <w:i w:val="false"/>
          <w:color w:val="000000"/>
          <w:sz w:val="28"/>
        </w:rPr>
        <w:t>                                               N 36 нұсқаулығына</w:t>
      </w:r>
    </w:p>
    <w:p>
      <w:pPr>
        <w:spacing w:after="0"/>
        <w:ind w:left="0"/>
        <w:jc w:val="both"/>
      </w:pPr>
      <w:r>
        <w:rPr>
          <w:rFonts w:ascii="Times New Roman"/>
          <w:b w:val="false"/>
          <w:i w:val="false"/>
          <w:color w:val="000000"/>
          <w:sz w:val="28"/>
        </w:rPr>
        <w:t>                                               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Филиалы орналасқан жердегі </w:t>
      </w:r>
    </w:p>
    <w:p>
      <w:pPr>
        <w:spacing w:after="0"/>
        <w:ind w:left="0"/>
        <w:jc w:val="both"/>
      </w:pPr>
      <w:r>
        <w:rPr>
          <w:rFonts w:ascii="Times New Roman"/>
          <w:b w:val="false"/>
          <w:i w:val="false"/>
          <w:color w:val="000000"/>
          <w:sz w:val="28"/>
        </w:rPr>
        <w:t>                                  салық комитетіне _____________</w:t>
      </w:r>
    </w:p>
    <w:p>
      <w:pPr>
        <w:spacing w:after="0"/>
        <w:ind w:left="0"/>
        <w:jc w:val="both"/>
      </w:pPr>
      <w:r>
        <w:rPr>
          <w:rFonts w:ascii="Times New Roman"/>
          <w:b w:val="false"/>
          <w:i w:val="false"/>
          <w:color w:val="000000"/>
          <w:sz w:val="28"/>
        </w:rPr>
        <w:t>     Төлеушіден ____________________               СТТ _______________</w:t>
      </w:r>
    </w:p>
    <w:p>
      <w:pPr>
        <w:spacing w:after="0"/>
        <w:ind w:left="0"/>
        <w:jc w:val="both"/>
      </w:pPr>
      <w:r>
        <w:rPr>
          <w:rFonts w:ascii="Times New Roman"/>
          <w:b w:val="false"/>
          <w:i w:val="false"/>
          <w:color w:val="000000"/>
          <w:sz w:val="28"/>
        </w:rPr>
        <w:t>     Мекен-жайы ____________________               Телефоны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Мөрдің</w:t>
      </w:r>
    </w:p>
    <w:p>
      <w:pPr>
        <w:spacing w:after="0"/>
        <w:ind w:left="0"/>
        <w:jc w:val="both"/>
      </w:pPr>
      <w:r>
        <w:rPr>
          <w:rFonts w:ascii="Times New Roman"/>
          <w:b w:val="false"/>
          <w:i w:val="false"/>
          <w:color w:val="000000"/>
          <w:sz w:val="28"/>
        </w:rPr>
        <w:t>     Басты ұйым орналасқан жердегі салық           орны</w:t>
      </w:r>
    </w:p>
    <w:p>
      <w:pPr>
        <w:spacing w:after="0"/>
        <w:ind w:left="0"/>
        <w:jc w:val="both"/>
      </w:pPr>
      <w:r>
        <w:rPr>
          <w:rFonts w:ascii="Times New Roman"/>
          <w:b w:val="false"/>
          <w:i w:val="false"/>
          <w:color w:val="000000"/>
          <w:sz w:val="28"/>
        </w:rPr>
        <w:t>     комитетінің атауы                                 Басшысының</w:t>
      </w:r>
    </w:p>
    <w:p>
      <w:pPr>
        <w:spacing w:after="0"/>
        <w:ind w:left="0"/>
        <w:jc w:val="both"/>
      </w:pPr>
      <w:r>
        <w:rPr>
          <w:rFonts w:ascii="Times New Roman"/>
          <w:b w:val="false"/>
          <w:i w:val="false"/>
          <w:color w:val="000000"/>
          <w:sz w:val="28"/>
        </w:rPr>
        <w:t>                                                       қолы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Акциз бойынша есеп айырысу</w:t>
      </w:r>
    </w:p>
    <w:p>
      <w:pPr>
        <w:spacing w:after="0"/>
        <w:ind w:left="0"/>
        <w:jc w:val="both"/>
      </w:pPr>
      <w:r>
        <w:rPr>
          <w:rFonts w:ascii="Times New Roman"/>
          <w:b w:val="false"/>
          <w:i w:val="false"/>
          <w:color w:val="000000"/>
          <w:sz w:val="28"/>
        </w:rPr>
        <w:t>                    1999 жылғы ________________________</w:t>
      </w:r>
    </w:p>
    <w:p>
      <w:pPr>
        <w:spacing w:after="0"/>
        <w:ind w:left="0"/>
        <w:jc w:val="both"/>
      </w:pPr>
      <w:r>
        <w:rPr>
          <w:rFonts w:ascii="Times New Roman"/>
          <w:b w:val="false"/>
          <w:i w:val="false"/>
          <w:color w:val="000000"/>
          <w:sz w:val="28"/>
        </w:rPr>
        <w:t>                                  есепті кезең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Мекен-жайы _______________</w:t>
      </w:r>
    </w:p>
    <w:p>
      <w:pPr>
        <w:spacing w:after="0"/>
        <w:ind w:left="0"/>
        <w:jc w:val="both"/>
      </w:pPr>
      <w:r>
        <w:rPr>
          <w:rFonts w:ascii="Times New Roman"/>
          <w:b w:val="false"/>
          <w:i w:val="false"/>
          <w:color w:val="000000"/>
          <w:sz w:val="28"/>
        </w:rPr>
        <w:t>     құрылымдық бөлімшенің атауы            Телефоны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құрылымдық бөлімше</w:t>
      </w:r>
    </w:p>
    <w:p>
      <w:pPr>
        <w:spacing w:after="0"/>
        <w:ind w:left="0"/>
        <w:jc w:val="both"/>
      </w:pPr>
      <w:r>
        <w:rPr>
          <w:rFonts w:ascii="Times New Roman"/>
          <w:b w:val="false"/>
          <w:i w:val="false"/>
          <w:color w:val="000000"/>
          <w:sz w:val="28"/>
        </w:rPr>
        <w:t>     басшысының аты-жөні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Акцизді есептеу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N |Тауар|Тауар|Бұзылған және жоғалған акцизделген |Акциз    |Төленуге    </w:t>
      </w:r>
    </w:p>
    <w:p>
      <w:pPr>
        <w:spacing w:after="0"/>
        <w:ind w:left="0"/>
        <w:jc w:val="both"/>
      </w:pPr>
      <w:r>
        <w:rPr>
          <w:rFonts w:ascii="Times New Roman"/>
          <w:b w:val="false"/>
          <w:i w:val="false"/>
          <w:color w:val="000000"/>
          <w:sz w:val="28"/>
        </w:rPr>
        <w:t xml:space="preserve">|р/с|түрі |коды |өнім бойынша, соның ішінде         |ставкасы |тиіс акциз  </w:t>
      </w:r>
    </w:p>
    <w:p>
      <w:pPr>
        <w:spacing w:after="0"/>
        <w:ind w:left="0"/>
        <w:jc w:val="both"/>
      </w:pPr>
      <w:r>
        <w:rPr>
          <w:rFonts w:ascii="Times New Roman"/>
          <w:b w:val="false"/>
          <w:i w:val="false"/>
          <w:color w:val="000000"/>
          <w:sz w:val="28"/>
        </w:rPr>
        <w:t xml:space="preserve">|   |     |     |меншігіндегі шикізат өндірісі      |         |            </w:t>
      </w:r>
    </w:p>
    <w:p>
      <w:pPr>
        <w:spacing w:after="0"/>
        <w:ind w:left="0"/>
        <w:jc w:val="both"/>
      </w:pPr>
      <w:r>
        <w:rPr>
          <w:rFonts w:ascii="Times New Roman"/>
          <w:b w:val="false"/>
          <w:i w:val="false"/>
          <w:color w:val="000000"/>
          <w:sz w:val="28"/>
        </w:rPr>
        <w:t xml:space="preserve">|   |     |     |бойынша айналым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|Жиынтығы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Шикізатқа акциз бойынша есептеулер</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N |Тауар|Тауар|Көлемі, соның ішінде Нұсқаулықтың  |Тауар|Есептеуге       </w:t>
      </w:r>
    </w:p>
    <w:p>
      <w:pPr>
        <w:spacing w:after="0"/>
        <w:ind w:left="0"/>
        <w:jc w:val="both"/>
      </w:pPr>
      <w:r>
        <w:rPr>
          <w:rFonts w:ascii="Times New Roman"/>
          <w:b w:val="false"/>
          <w:i w:val="false"/>
          <w:color w:val="000000"/>
          <w:sz w:val="28"/>
        </w:rPr>
        <w:t xml:space="preserve">|р/с|түрі |коды |2.1.-тармағына сәйкес              |құны |жатқызылатын    </w:t>
      </w:r>
    </w:p>
    <w:p>
      <w:pPr>
        <w:spacing w:after="0"/>
        <w:ind w:left="0"/>
        <w:jc w:val="both"/>
      </w:pPr>
      <w:r>
        <w:rPr>
          <w:rFonts w:ascii="Times New Roman"/>
          <w:b w:val="false"/>
          <w:i w:val="false"/>
          <w:color w:val="000000"/>
          <w:sz w:val="28"/>
        </w:rPr>
        <w:t xml:space="preserve">|   |     |     |экспортталатын өнімнің             |     |акциз сомасы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|Жиынтығы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Есепті кезеңдегі акциз бойынша есеп айырысу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N |Тауар түрі |Тауар        |Төленетін акциз сомасы соның|Төлеу мерзімі  </w:t>
      </w:r>
    </w:p>
    <w:p>
      <w:pPr>
        <w:spacing w:after="0"/>
        <w:ind w:left="0"/>
        <w:jc w:val="both"/>
      </w:pPr>
      <w:r>
        <w:rPr>
          <w:rFonts w:ascii="Times New Roman"/>
          <w:b w:val="false"/>
          <w:i w:val="false"/>
          <w:color w:val="000000"/>
          <w:sz w:val="28"/>
        </w:rPr>
        <w:t xml:space="preserve">|р/с|           |сатылған күні|ішінде бұзылған және        |               </w:t>
      </w:r>
    </w:p>
    <w:p>
      <w:pPr>
        <w:spacing w:after="0"/>
        <w:ind w:left="0"/>
        <w:jc w:val="both"/>
      </w:pPr>
      <w:r>
        <w:rPr>
          <w:rFonts w:ascii="Times New Roman"/>
          <w:b w:val="false"/>
          <w:i w:val="false"/>
          <w:color w:val="000000"/>
          <w:sz w:val="28"/>
        </w:rPr>
        <w:t xml:space="preserve">|   |           |             |жоғалған акциз алымы        |               </w:t>
      </w:r>
    </w:p>
    <w:p>
      <w:pPr>
        <w:spacing w:after="0"/>
        <w:ind w:left="0"/>
        <w:jc w:val="both"/>
      </w:pPr>
      <w:r>
        <w:rPr>
          <w:rFonts w:ascii="Times New Roman"/>
          <w:b w:val="false"/>
          <w:i w:val="false"/>
          <w:color w:val="000000"/>
          <w:sz w:val="28"/>
        </w:rPr>
        <w:t xml:space="preserve">|   |           |             |маркалары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|Жиынтығы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|Алдыңғы есепті кезеңнен ауыстырылған есептеме сомасы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|Барлығы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Төленген ағымдағы төлемдер     | Бюджетке төленуі тиіс сома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|күні мен төлем  | акциз сомасы  | үстеме төлеуге | есептеуге |  өтеуге    </w:t>
      </w:r>
    </w:p>
    <w:p>
      <w:pPr>
        <w:spacing w:after="0"/>
        <w:ind w:left="0"/>
        <w:jc w:val="both"/>
      </w:pPr>
      <w:r>
        <w:rPr>
          <w:rFonts w:ascii="Times New Roman"/>
          <w:b w:val="false"/>
          <w:i w:val="false"/>
          <w:color w:val="000000"/>
          <w:sz w:val="28"/>
        </w:rPr>
        <w:t xml:space="preserve">|тапсырмасының N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төлеушінің заң алдындағы</w:t>
      </w:r>
    </w:p>
    <w:p>
      <w:pPr>
        <w:spacing w:after="0"/>
        <w:ind w:left="0"/>
        <w:jc w:val="both"/>
      </w:pPr>
      <w:r>
        <w:rPr>
          <w:rFonts w:ascii="Times New Roman"/>
          <w:b w:val="false"/>
          <w:i w:val="false"/>
          <w:color w:val="000000"/>
          <w:sz w:val="28"/>
        </w:rPr>
        <w:t>     жауапкершілігі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Салық</w:t>
      </w:r>
    </w:p>
    <w:p>
      <w:pPr>
        <w:spacing w:after="0"/>
        <w:ind w:left="0"/>
        <w:jc w:val="both"/>
      </w:pPr>
      <w:r>
        <w:rPr>
          <w:rFonts w:ascii="Times New Roman"/>
          <w:b w:val="false"/>
          <w:i w:val="false"/>
          <w:color w:val="000000"/>
          <w:sz w:val="28"/>
        </w:rPr>
        <w:t>     растығы мен толықтығы үшін заң алдында         инспекторы ____________</w:t>
      </w:r>
    </w:p>
    <w:p>
      <w:pPr>
        <w:spacing w:after="0"/>
        <w:ind w:left="0"/>
        <w:jc w:val="both"/>
      </w:pPr>
      <w:r>
        <w:rPr>
          <w:rFonts w:ascii="Times New Roman"/>
          <w:b w:val="false"/>
          <w:i w:val="false"/>
          <w:color w:val="000000"/>
          <w:sz w:val="28"/>
        </w:rPr>
        <w:t>     жауап береміз                                              (аты-жөні)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 ____________                  ____________</w:t>
      </w:r>
    </w:p>
    <w:p>
      <w:pPr>
        <w:spacing w:after="0"/>
        <w:ind w:left="0"/>
        <w:jc w:val="both"/>
      </w:pPr>
      <w:r>
        <w:rPr>
          <w:rFonts w:ascii="Times New Roman"/>
          <w:b w:val="false"/>
          <w:i w:val="false"/>
          <w:color w:val="000000"/>
          <w:sz w:val="28"/>
        </w:rPr>
        <w:t>                (аты-жөні)         (қолы)                          (қолы)</w:t>
      </w:r>
    </w:p>
    <w:p>
      <w:pPr>
        <w:spacing w:after="0"/>
        <w:ind w:left="0"/>
        <w:jc w:val="both"/>
      </w:pPr>
      <w:r>
        <w:rPr>
          <w:rFonts w:ascii="Times New Roman"/>
          <w:b w:val="false"/>
          <w:i w:val="false"/>
          <w:color w:val="000000"/>
          <w:sz w:val="28"/>
        </w:rPr>
        <w:t>                            Мөрдің орны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есепті толтыруға жауапты</w:t>
      </w:r>
    </w:p>
    <w:p>
      <w:pPr>
        <w:spacing w:after="0"/>
        <w:ind w:left="0"/>
        <w:jc w:val="both"/>
      </w:pPr>
      <w:r>
        <w:rPr>
          <w:rFonts w:ascii="Times New Roman"/>
          <w:b w:val="false"/>
          <w:i w:val="false"/>
          <w:color w:val="000000"/>
          <w:sz w:val="28"/>
        </w:rPr>
        <w:t>     тұлға _____________________ ____________</w:t>
      </w:r>
    </w:p>
    <w:p>
      <w:pPr>
        <w:spacing w:after="0"/>
        <w:ind w:left="0"/>
        <w:jc w:val="both"/>
      </w:pPr>
      <w:r>
        <w:rPr>
          <w:rFonts w:ascii="Times New Roman"/>
          <w:b w:val="false"/>
          <w:i w:val="false"/>
          <w:color w:val="000000"/>
          <w:sz w:val="28"/>
        </w:rPr>
        <w:t xml:space="preserve">               (аты-жөні, СТТ)      (қолы)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xml:space="preserve">                                                 1995 жылғы 27 шілдедегі   </w:t>
      </w:r>
    </w:p>
    <w:p>
      <w:pPr>
        <w:spacing w:after="0"/>
        <w:ind w:left="0"/>
        <w:jc w:val="both"/>
      </w:pPr>
      <w:r>
        <w:rPr>
          <w:rFonts w:ascii="Times New Roman"/>
          <w:b w:val="false"/>
          <w:i w:val="false"/>
          <w:color w:val="000000"/>
          <w:sz w:val="28"/>
        </w:rPr>
        <w:t xml:space="preserve">                                                     N 36 нұсқауына        </w:t>
      </w:r>
    </w:p>
    <w:p>
      <w:pPr>
        <w:spacing w:after="0"/>
        <w:ind w:left="0"/>
        <w:jc w:val="both"/>
      </w:pPr>
      <w:r>
        <w:rPr>
          <w:rFonts w:ascii="Times New Roman"/>
          <w:b w:val="false"/>
          <w:i w:val="false"/>
          <w:color w:val="000000"/>
          <w:sz w:val="28"/>
        </w:rPr>
        <w:t>                                                      N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N 5 қосымшамен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 жылғы 9 тамыздағы N 929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V990947_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___жылғы"___"____                            N______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Анықтама  </w:t>
      </w:r>
    </w:p>
    <w:p>
      <w:pPr>
        <w:spacing w:after="0"/>
        <w:ind w:left="0"/>
        <w:jc w:val="both"/>
      </w:pPr>
      <w:r>
        <w:rPr>
          <w:rFonts w:ascii="Times New Roman"/>
          <w:b w:val="false"/>
          <w:i w:val="false"/>
          <w:color w:val="000000"/>
          <w:sz w:val="28"/>
        </w:rPr>
        <w:t>     Берілді_______________________________________________________________</w:t>
      </w:r>
    </w:p>
    <w:p>
      <w:pPr>
        <w:spacing w:after="0"/>
        <w:ind w:left="0"/>
        <w:jc w:val="both"/>
      </w:pPr>
      <w:r>
        <w:rPr>
          <w:rFonts w:ascii="Times New Roman"/>
          <w:b w:val="false"/>
          <w:i w:val="false"/>
          <w:color w:val="000000"/>
          <w:sz w:val="28"/>
        </w:rPr>
        <w:t>                              (кәсіпорын атауы)</w:t>
      </w:r>
    </w:p>
    <w:p>
      <w:pPr>
        <w:spacing w:after="0"/>
        <w:ind w:left="0"/>
        <w:jc w:val="both"/>
      </w:pPr>
      <w:r>
        <w:rPr>
          <w:rFonts w:ascii="Times New Roman"/>
          <w:b w:val="false"/>
          <w:i w:val="false"/>
          <w:color w:val="000000"/>
          <w:sz w:val="28"/>
        </w:rPr>
        <w:t>     фискальдық коды (ЖСН, СТТН және т.б.)___________есеп айырысу шоты N___</w:t>
      </w:r>
    </w:p>
    <w:p>
      <w:pPr>
        <w:spacing w:after="0"/>
        <w:ind w:left="0"/>
        <w:jc w:val="both"/>
      </w:pPr>
      <w:r>
        <w:rPr>
          <w:rFonts w:ascii="Times New Roman"/>
          <w:b w:val="false"/>
          <w:i w:val="false"/>
          <w:color w:val="000000"/>
          <w:sz w:val="28"/>
        </w:rPr>
        <w:t>                            (егер экспорт елінде белгіленсе, толтырылады)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(банк мекемесінің атауы)       </w:t>
      </w:r>
    </w:p>
    <w:p>
      <w:pPr>
        <w:spacing w:after="0"/>
        <w:ind w:left="0"/>
        <w:jc w:val="both"/>
      </w:pPr>
      <w:r>
        <w:rPr>
          <w:rFonts w:ascii="Times New Roman"/>
          <w:b w:val="false"/>
          <w:i w:val="false"/>
          <w:color w:val="000000"/>
          <w:sz w:val="28"/>
        </w:rPr>
        <w:t>     экспорттаушы тұлғаға__________________________________________________</w:t>
      </w:r>
    </w:p>
    <w:p>
      <w:pPr>
        <w:spacing w:after="0"/>
        <w:ind w:left="0"/>
        <w:jc w:val="both"/>
      </w:pPr>
      <w:r>
        <w:rPr>
          <w:rFonts w:ascii="Times New Roman"/>
          <w:b w:val="false"/>
          <w:i w:val="false"/>
          <w:color w:val="000000"/>
          <w:sz w:val="28"/>
        </w:rPr>
        <w:t>     кеден декларациясына сәйкес N________________________________________</w:t>
      </w:r>
    </w:p>
    <w:p>
      <w:pPr>
        <w:spacing w:after="0"/>
        <w:ind w:left="0"/>
        <w:jc w:val="both"/>
      </w:pPr>
      <w:r>
        <w:rPr>
          <w:rFonts w:ascii="Times New Roman"/>
          <w:b w:val="false"/>
          <w:i w:val="false"/>
          <w:color w:val="000000"/>
          <w:sz w:val="28"/>
        </w:rPr>
        <w:t>     және тауар-көлік құжаттарымен _______________________________________</w:t>
      </w:r>
    </w:p>
    <w:p>
      <w:pPr>
        <w:spacing w:after="0"/>
        <w:ind w:left="0"/>
        <w:jc w:val="both"/>
      </w:pPr>
      <w:r>
        <w:rPr>
          <w:rFonts w:ascii="Times New Roman"/>
          <w:b w:val="false"/>
          <w:i w:val="false"/>
          <w:color w:val="000000"/>
          <w:sz w:val="28"/>
        </w:rPr>
        <w:t>                                         (ресімдеу нөмірі мен күні)</w:t>
      </w:r>
    </w:p>
    <w:p>
      <w:pPr>
        <w:spacing w:after="0"/>
        <w:ind w:left="0"/>
        <w:jc w:val="both"/>
      </w:pPr>
      <w:r>
        <w:rPr>
          <w:rFonts w:ascii="Times New Roman"/>
          <w:b w:val="false"/>
          <w:i w:val="false"/>
          <w:color w:val="000000"/>
          <w:sz w:val="28"/>
        </w:rPr>
        <w:t>     мынадай акцизделетін тауарлар: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Тауар атауы    |Саны  |Акциз ставкасы |Акциз сомасы|Төлем құжаты|Көлік құра</w:t>
      </w:r>
    </w:p>
    <w:p>
      <w:pPr>
        <w:spacing w:after="0"/>
        <w:ind w:left="0"/>
        <w:jc w:val="both"/>
      </w:pPr>
      <w:r>
        <w:rPr>
          <w:rFonts w:ascii="Times New Roman"/>
          <w:b w:val="false"/>
          <w:i w:val="false"/>
          <w:color w:val="000000"/>
          <w:sz w:val="28"/>
        </w:rPr>
        <w:t xml:space="preserve">               |      |               |(ұлттық ва. |ның нөмірі  |лының     </w:t>
      </w:r>
    </w:p>
    <w:p>
      <w:pPr>
        <w:spacing w:after="0"/>
        <w:ind w:left="0"/>
        <w:jc w:val="both"/>
      </w:pPr>
      <w:r>
        <w:rPr>
          <w:rFonts w:ascii="Times New Roman"/>
          <w:b w:val="false"/>
          <w:i w:val="false"/>
          <w:color w:val="000000"/>
          <w:sz w:val="28"/>
        </w:rPr>
        <w:t xml:space="preserve">               |      |               |лютада көр. |мен күні,   |нөмірі    </w:t>
      </w:r>
    </w:p>
    <w:p>
      <w:pPr>
        <w:spacing w:after="0"/>
        <w:ind w:left="0"/>
        <w:jc w:val="both"/>
      </w:pPr>
      <w:r>
        <w:rPr>
          <w:rFonts w:ascii="Times New Roman"/>
          <w:b w:val="false"/>
          <w:i w:val="false"/>
          <w:color w:val="000000"/>
          <w:sz w:val="28"/>
        </w:rPr>
        <w:t xml:space="preserve">               |      |               |сетіледі)   |банк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1              |2     |3              |4           |5           |6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органының басшысы_____________             _____________М.О.</w:t>
      </w:r>
    </w:p>
    <w:p>
      <w:pPr>
        <w:spacing w:after="0"/>
        <w:ind w:left="0"/>
        <w:jc w:val="both"/>
      </w:pPr>
      <w:r>
        <w:rPr>
          <w:rFonts w:ascii="Times New Roman"/>
          <w:b w:val="false"/>
          <w:i w:val="false"/>
          <w:color w:val="000000"/>
          <w:sz w:val="28"/>
        </w:rPr>
        <w:t>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1995 жылғы 27 маусымдағы</w:t>
      </w:r>
    </w:p>
    <w:p>
      <w:pPr>
        <w:spacing w:after="0"/>
        <w:ind w:left="0"/>
        <w:jc w:val="both"/>
      </w:pPr>
      <w:r>
        <w:rPr>
          <w:rFonts w:ascii="Times New Roman"/>
          <w:b w:val="false"/>
          <w:i w:val="false"/>
          <w:color w:val="000000"/>
          <w:sz w:val="28"/>
        </w:rPr>
        <w:t>                                                   N 36 Нұсқауына</w:t>
      </w:r>
    </w:p>
    <w:p>
      <w:pPr>
        <w:spacing w:after="0"/>
        <w:ind w:left="0"/>
        <w:jc w:val="both"/>
      </w:pPr>
      <w:r>
        <w:rPr>
          <w:rFonts w:ascii="Times New Roman"/>
          <w:b w:val="false"/>
          <w:i w:val="false"/>
          <w:color w:val="000000"/>
          <w:sz w:val="28"/>
        </w:rPr>
        <w:t>                                                   N 6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6 қосымшамен толықтырылды - ҚР Мемлекеттік кіріс             </w:t>
      </w:r>
    </w:p>
    <w:p>
      <w:pPr>
        <w:spacing w:after="0"/>
        <w:ind w:left="0"/>
        <w:jc w:val="both"/>
      </w:pPr>
      <w:r>
        <w:rPr>
          <w:rFonts w:ascii="Times New Roman"/>
          <w:b w:val="false"/>
          <w:i w:val="false"/>
          <w:color w:val="000000"/>
          <w:sz w:val="28"/>
        </w:rPr>
        <w:t>              министрлігінің 2000 жылғы 1 ақпандағы N 71</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үшін</w:t>
      </w:r>
    </w:p>
    <w:p>
      <w:pPr>
        <w:spacing w:after="0"/>
        <w:ind w:left="0"/>
        <w:jc w:val="both"/>
      </w:pPr>
      <w:r>
        <w:rPr>
          <w:rFonts w:ascii="Times New Roman"/>
          <w:b w:val="false"/>
          <w:i w:val="false"/>
          <w:color w:val="000000"/>
          <w:sz w:val="28"/>
        </w:rPr>
        <w:t>                      лотереяға акциз бойынша</w:t>
      </w:r>
    </w:p>
    <w:p>
      <w:pPr>
        <w:spacing w:after="0"/>
        <w:ind w:left="0"/>
        <w:jc w:val="both"/>
      </w:pPr>
      <w:r>
        <w:rPr>
          <w:rFonts w:ascii="Times New Roman"/>
          <w:b w:val="false"/>
          <w:i w:val="false"/>
          <w:color w:val="000000"/>
          <w:sz w:val="28"/>
        </w:rPr>
        <w:t>                           Декларация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төлеушінің атауы -----------------------------------------</w:t>
      </w:r>
    </w:p>
    <w:p>
      <w:pPr>
        <w:spacing w:after="0"/>
        <w:ind w:left="0"/>
        <w:jc w:val="both"/>
      </w:pPr>
      <w:r>
        <w:rPr>
          <w:rFonts w:ascii="Times New Roman"/>
          <w:b w:val="false"/>
          <w:i w:val="false"/>
          <w:color w:val="000000"/>
          <w:sz w:val="28"/>
        </w:rPr>
        <w:t>     СТТН ----------, мекен-жайы, телефоны --------------------------</w:t>
      </w:r>
    </w:p>
    <w:p>
      <w:pPr>
        <w:spacing w:after="0"/>
        <w:ind w:left="0"/>
        <w:jc w:val="both"/>
      </w:pPr>
      <w:r>
        <w:rPr>
          <w:rFonts w:ascii="Times New Roman"/>
          <w:b w:val="false"/>
          <w:i w:val="false"/>
          <w:color w:val="000000"/>
          <w:sz w:val="28"/>
        </w:rPr>
        <w:t>     -----------------ауданы, -------------------------қаласы, облысы</w:t>
      </w:r>
    </w:p>
    <w:p>
      <w:pPr>
        <w:spacing w:after="0"/>
        <w:ind w:left="0"/>
        <w:jc w:val="both"/>
      </w:pPr>
      <w:r>
        <w:rPr>
          <w:rFonts w:ascii="Times New Roman"/>
          <w:b w:val="false"/>
          <w:i w:val="false"/>
          <w:color w:val="000000"/>
          <w:sz w:val="28"/>
        </w:rPr>
        <w:t>     -----------------банкі, ----------------------------банк шоттары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!Лотерея түрі ! Саны !Лотереяны  ! Сату ! Акциз  ! Акцизді ! Белгі</w:t>
      </w:r>
    </w:p>
    <w:p>
      <w:pPr>
        <w:spacing w:after="0"/>
        <w:ind w:left="0"/>
        <w:jc w:val="both"/>
      </w:pPr>
      <w:r>
        <w:rPr>
          <w:rFonts w:ascii="Times New Roman"/>
          <w:b w:val="false"/>
          <w:i w:val="false"/>
          <w:color w:val="000000"/>
          <w:sz w:val="28"/>
        </w:rPr>
        <w:t>     р/с!             ! дана !сату бағасы!кұны, !ставка- ! есептеу ! үшін</w:t>
      </w:r>
    </w:p>
    <w:p>
      <w:pPr>
        <w:spacing w:after="0"/>
        <w:ind w:left="0"/>
        <w:jc w:val="both"/>
      </w:pPr>
      <w:r>
        <w:rPr>
          <w:rFonts w:ascii="Times New Roman"/>
          <w:b w:val="false"/>
          <w:i w:val="false"/>
          <w:color w:val="000000"/>
          <w:sz w:val="28"/>
        </w:rPr>
        <w:t>        !             !      !  теңге    !теңге !сы, %   !  теңге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     2       !  3   !    4      !5(3*4)!   6    !  7(5*6) !   8</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4 </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xml:space="preserve">      6   Жиынтығы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төлеушінің заң алдындағы жауапкершілігі        Салық органы</w:t>
      </w:r>
    </w:p>
    <w:p>
      <w:pPr>
        <w:spacing w:after="0"/>
        <w:ind w:left="0"/>
        <w:jc w:val="both"/>
      </w:pPr>
      <w:r>
        <w:rPr>
          <w:rFonts w:ascii="Times New Roman"/>
          <w:b w:val="false"/>
          <w:i w:val="false"/>
          <w:color w:val="000000"/>
          <w:sz w:val="28"/>
        </w:rPr>
        <w:t>     Осы декларацияда келтірілген мәліметтердің</w:t>
      </w:r>
    </w:p>
    <w:p>
      <w:pPr>
        <w:spacing w:after="0"/>
        <w:ind w:left="0"/>
        <w:jc w:val="both"/>
      </w:pPr>
      <w:r>
        <w:rPr>
          <w:rFonts w:ascii="Times New Roman"/>
          <w:b w:val="false"/>
          <w:i w:val="false"/>
          <w:color w:val="000000"/>
          <w:sz w:val="28"/>
        </w:rPr>
        <w:t>     растығы мен толықтығы үшін заң алдында</w:t>
      </w:r>
    </w:p>
    <w:p>
      <w:pPr>
        <w:spacing w:after="0"/>
        <w:ind w:left="0"/>
        <w:jc w:val="both"/>
      </w:pPr>
      <w:r>
        <w:rPr>
          <w:rFonts w:ascii="Times New Roman"/>
          <w:b w:val="false"/>
          <w:i w:val="false"/>
          <w:color w:val="000000"/>
          <w:sz w:val="28"/>
        </w:rPr>
        <w:t>     жауап береміз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       -----------             Салық органы</w:t>
      </w:r>
    </w:p>
    <w:p>
      <w:pPr>
        <w:spacing w:after="0"/>
        <w:ind w:left="0"/>
        <w:jc w:val="both"/>
      </w:pPr>
      <w:r>
        <w:rPr>
          <w:rFonts w:ascii="Times New Roman"/>
          <w:b w:val="false"/>
          <w:i w:val="false"/>
          <w:color w:val="000000"/>
          <w:sz w:val="28"/>
        </w:rPr>
        <w:t>              (аты-жөні)            (қолы)                бөлім бастығы</w:t>
      </w:r>
    </w:p>
    <w:p>
      <w:pPr>
        <w:spacing w:after="0"/>
        <w:ind w:left="0"/>
        <w:jc w:val="both"/>
      </w:pPr>
      <w:r>
        <w:rPr>
          <w:rFonts w:ascii="Times New Roman"/>
          <w:b w:val="false"/>
          <w:i w:val="false"/>
          <w:color w:val="000000"/>
          <w:sz w:val="28"/>
        </w:rPr>
        <w:t>     Бас бухгалтер ------------      ----------            ----------</w:t>
      </w:r>
    </w:p>
    <w:p>
      <w:pPr>
        <w:spacing w:after="0"/>
        <w:ind w:left="0"/>
        <w:jc w:val="both"/>
      </w:pPr>
      <w:r>
        <w:rPr>
          <w:rFonts w:ascii="Times New Roman"/>
          <w:b w:val="false"/>
          <w:i w:val="false"/>
          <w:color w:val="000000"/>
          <w:sz w:val="28"/>
        </w:rPr>
        <w:t>                   (атты-жөні)        (қолы)              (қолы,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