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1c81d" w14:textId="ad1c8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тасымалдаушысы туралы Ереженi бекiту жайында</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 жанындағы Кеден комитетi 1995 жылғы 25 қыркүйек N 125-П. Қазақстан Республикасының Әділет министрлігінде 1995 жылғы 26 қазанда N 118 тіркелді. Күші жойылды - ҚР Кедендік бақылау агенттігі төрағасының 2003 жылғы 11 маусымдағы N 288 бұйрығымен.</w:t>
      </w:r>
    </w:p>
    <w:p>
      <w:pPr>
        <w:spacing w:after="0"/>
        <w:ind w:left="0"/>
        <w:jc w:val="both"/>
      </w:pPr>
      <w:r>
        <w:rPr>
          <w:rFonts w:ascii="Times New Roman"/>
          <w:b w:val="false"/>
          <w:i w:val="false"/>
          <w:color w:val="000000"/>
          <w:sz w:val="28"/>
        </w:rPr>
        <w:t>      Қазақстан Республикасы Президентiнiң 1995 жылдың 20 шiлдесiндегi N 2368 </w:t>
      </w:r>
      <w:r>
        <w:rPr>
          <w:rFonts w:ascii="Times New Roman"/>
          <w:b w:val="false"/>
          <w:i w:val="false"/>
          <w:color w:val="000000"/>
          <w:sz w:val="28"/>
        </w:rPr>
        <w:t xml:space="preserve">Заң </w:t>
      </w:r>
      <w:r>
        <w:rPr>
          <w:rFonts w:ascii="Times New Roman"/>
          <w:b w:val="false"/>
          <w:i w:val="false"/>
          <w:color w:val="000000"/>
          <w:sz w:val="28"/>
        </w:rPr>
        <w:t xml:space="preserve">күшi бар "Қазақстан Республикасындағы кеден iсi туралы" Жарлығының ережелерiн жүзеге асыру мақсатында бұйырамын: </w:t>
      </w:r>
      <w:r>
        <w:br/>
      </w:r>
      <w:r>
        <w:rPr>
          <w:rFonts w:ascii="Times New Roman"/>
          <w:b w:val="false"/>
          <w:i w:val="false"/>
          <w:color w:val="000000"/>
          <w:sz w:val="28"/>
        </w:rPr>
        <w:t xml:space="preserve">
      1. Қоса тiркелiп отырылған кеден тасымалдаушысы туралы Ереже бекiтiлсiн. </w:t>
      </w:r>
      <w:r>
        <w:br/>
      </w:r>
      <w:r>
        <w:rPr>
          <w:rFonts w:ascii="Times New Roman"/>
          <w:b w:val="false"/>
          <w:i w:val="false"/>
          <w:color w:val="000000"/>
          <w:sz w:val="28"/>
        </w:rPr>
        <w:t xml:space="preserve">
      2. Кеден органдарының бастықтары осы бұйрықтың күшiне енген күнiнен бастап екi ай мерзiм iшiнде кеден органының қызмет аймағында орналасқан көлiк ұйымдарына ең болмағанда бiр кәсiпорынның кеден тасымалдаушысы ретiнде жұмыс iстеуiн ескере отырып, бекiтiлген Ереженi түсiндiру бойынша қажеттi шараларды қолдансын. </w:t>
      </w:r>
      <w:r>
        <w:br/>
      </w:r>
      <w:r>
        <w:rPr>
          <w:rFonts w:ascii="Times New Roman"/>
          <w:b w:val="false"/>
          <w:i w:val="false"/>
          <w:color w:val="000000"/>
          <w:sz w:val="28"/>
        </w:rPr>
        <w:t xml:space="preserve">
      3. Кеден бақылауын ұйымдастыру басқармасы (Качкаев) облыстар бойынша кеден басқармаларымен бiрлесе отырып: </w:t>
      </w:r>
      <w:r>
        <w:br/>
      </w:r>
      <w:r>
        <w:rPr>
          <w:rFonts w:ascii="Times New Roman"/>
          <w:b w:val="false"/>
          <w:i w:val="false"/>
          <w:color w:val="000000"/>
          <w:sz w:val="28"/>
        </w:rPr>
        <w:t xml:space="preserve">
      - Кеден комитетiнiң автоматтандыру және кеден статистикасы басқармасымен (Грязнов) бiрлесе отырып, кеден тасымалдаушыларының республикалық және аймақтық және аймақтық тiзiмдерiн жүргiзсiн; </w:t>
      </w:r>
      <w:r>
        <w:br/>
      </w:r>
      <w:r>
        <w:rPr>
          <w:rFonts w:ascii="Times New Roman"/>
          <w:b w:val="false"/>
          <w:i w:val="false"/>
          <w:color w:val="000000"/>
          <w:sz w:val="28"/>
        </w:rPr>
        <w:t xml:space="preserve">
      - жүйелi түрде (үш ай сайын бiр реттен кем емес) орналасқан орнын көрсете отырып, кеден тасымалдаушыларының тiркелген тiзiмiн жариялауды қамтамасыз етсiн. </w:t>
      </w:r>
      <w:r>
        <w:br/>
      </w:r>
      <w:r>
        <w:rPr>
          <w:rFonts w:ascii="Times New Roman"/>
          <w:b w:val="false"/>
          <w:i w:val="false"/>
          <w:color w:val="000000"/>
          <w:sz w:val="28"/>
        </w:rPr>
        <w:t xml:space="preserve">
      4. Кеден органдары бастықтары: </w:t>
      </w:r>
      <w:r>
        <w:br/>
      </w:r>
      <w:r>
        <w:rPr>
          <w:rFonts w:ascii="Times New Roman"/>
          <w:b w:val="false"/>
          <w:i w:val="false"/>
          <w:color w:val="000000"/>
          <w:sz w:val="28"/>
        </w:rPr>
        <w:t xml:space="preserve">
      - Кеден комитетiне (кеден бақылауын ұйымдастыру басқармасы) ресiмделген күнiнен бастап үш күн мерзiм iшiнде кеден тасымалдаушыларының тiркеу карточкаларының көшiрмелерiн жiберудi қамтамасыз етсiн; </w:t>
      </w:r>
      <w:r>
        <w:br/>
      </w:r>
      <w:r>
        <w:rPr>
          <w:rFonts w:ascii="Times New Roman"/>
          <w:b w:val="false"/>
          <w:i w:val="false"/>
          <w:color w:val="000000"/>
          <w:sz w:val="28"/>
        </w:rPr>
        <w:t xml:space="preserve">
      - кеден тасымалдаушылары акцизделетiн тауарларды тасымалдау туралы шешiм қабылдаған кезде осындай тауарларды тасымалдауға, егер кеден тасымалдаушысы ретiнде қызметiн жүзеге асыруға лицензияда және кеден тасымалдаушының тiркеу карточкасында көрсетiлген қамсыздандыру сомасы кеден тасымалдаушысы туралы Ереженiң 2.1. тармағының 2 тармақшасында көрсетiлген мөлшерiне тең немесе асып кеткен жағдайда ғана рұқсат етiледi. </w:t>
      </w:r>
      <w:r>
        <w:br/>
      </w:r>
      <w:r>
        <w:rPr>
          <w:rFonts w:ascii="Times New Roman"/>
          <w:b w:val="false"/>
          <w:i w:val="false"/>
          <w:color w:val="000000"/>
          <w:sz w:val="28"/>
        </w:rPr>
        <w:t xml:space="preserve">
      5. Кеден органдарын қаржыландыру және материалдық-техникалық жабдықтау басқармасы (Мұхамедов) бiр ай мерзiм iшiнде: </w:t>
      </w:r>
      <w:r>
        <w:br/>
      </w:r>
      <w:r>
        <w:rPr>
          <w:rFonts w:ascii="Times New Roman"/>
          <w:b w:val="false"/>
          <w:i w:val="false"/>
          <w:color w:val="000000"/>
          <w:sz w:val="28"/>
        </w:rPr>
        <w:t xml:space="preserve">
      - Кеден комитетiн кеден тасымалдаушысы ретiнде қызметiн жүзеге асыруға лицензияларын бланкiлерiмен; </w:t>
      </w:r>
      <w:r>
        <w:br/>
      </w:r>
      <w:r>
        <w:rPr>
          <w:rFonts w:ascii="Times New Roman"/>
          <w:b w:val="false"/>
          <w:i w:val="false"/>
          <w:color w:val="000000"/>
          <w:sz w:val="28"/>
        </w:rPr>
        <w:t xml:space="preserve">
      - кеден органдарын кеден тасымалдаушысының тiркеу карточкалары бланкiлерiмен қамтамасыз етсiн. </w:t>
      </w:r>
      <w:r>
        <w:br/>
      </w:r>
      <w:r>
        <w:rPr>
          <w:rFonts w:ascii="Times New Roman"/>
          <w:b w:val="false"/>
          <w:i w:val="false"/>
          <w:color w:val="000000"/>
          <w:sz w:val="28"/>
        </w:rPr>
        <w:t xml:space="preserve">
      6. Кеден комитетiнiң баспасөз қызметi (Мұратбаева) бұқаралық ақпарат құралдарында осы Бұйрықты жариялауға кiрiссiн. </w:t>
      </w:r>
      <w:r>
        <w:br/>
      </w:r>
      <w:r>
        <w:rPr>
          <w:rFonts w:ascii="Times New Roman"/>
          <w:b w:val="false"/>
          <w:i w:val="false"/>
          <w:color w:val="000000"/>
          <w:sz w:val="28"/>
        </w:rPr>
        <w:t xml:space="preserve">
      7. Осы бұйрықтың орындалуына бақылау жасау Қазақстан Республикасы Министрлер Кабинетiнiң жанындағы Кеден комитетi Төрағасының орынбасары В.В.Шклярға жүктелсiн. </w:t>
      </w:r>
    </w:p>
    <w:p>
      <w:pPr>
        <w:spacing w:after="0"/>
        <w:ind w:left="0"/>
        <w:jc w:val="both"/>
      </w:pPr>
      <w:r>
        <w:rPr>
          <w:rFonts w:ascii="Times New Roman"/>
          <w:b w:val="false"/>
          <w:i w:val="false"/>
          <w:color w:val="000000"/>
          <w:sz w:val="28"/>
        </w:rPr>
        <w:t xml:space="preserve">     Төраға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Министрлер Кабинетi </w:t>
      </w:r>
      <w:r>
        <w:br/>
      </w:r>
      <w:r>
        <w:rPr>
          <w:rFonts w:ascii="Times New Roman"/>
          <w:b w:val="false"/>
          <w:i w:val="false"/>
          <w:color w:val="000000"/>
          <w:sz w:val="28"/>
        </w:rPr>
        <w:t xml:space="preserve">
жанындағы Кеден комитетінің </w:t>
      </w:r>
      <w:r>
        <w:br/>
      </w:r>
      <w:r>
        <w:rPr>
          <w:rFonts w:ascii="Times New Roman"/>
          <w:b w:val="false"/>
          <w:i w:val="false"/>
          <w:color w:val="000000"/>
          <w:sz w:val="28"/>
        </w:rPr>
        <w:t xml:space="preserve">
1995 жылғы 25 қыркүйектегi </w:t>
      </w:r>
      <w:r>
        <w:br/>
      </w:r>
      <w:r>
        <w:rPr>
          <w:rFonts w:ascii="Times New Roman"/>
          <w:b w:val="false"/>
          <w:i w:val="false"/>
          <w:color w:val="000000"/>
          <w:sz w:val="28"/>
        </w:rPr>
        <w:t xml:space="preserve">
N 125-П бұйрығымен </w:t>
      </w:r>
      <w:r>
        <w:br/>
      </w:r>
      <w:r>
        <w:rPr>
          <w:rFonts w:ascii="Times New Roman"/>
          <w:b w:val="false"/>
          <w:i w:val="false"/>
          <w:color w:val="000000"/>
          <w:sz w:val="28"/>
        </w:rPr>
        <w:t xml:space="preserve">
бекiтiлген </w:t>
      </w:r>
    </w:p>
    <w:p>
      <w:pPr>
        <w:spacing w:after="0"/>
        <w:ind w:left="0"/>
        <w:jc w:val="left"/>
      </w:pPr>
      <w:r>
        <w:rPr>
          <w:rFonts w:ascii="Times New Roman"/>
          <w:b/>
          <w:i w:val="false"/>
          <w:color w:val="000000"/>
        </w:rPr>
        <w:t xml:space="preserve"> Кеден тасымалдаушысы туралы ереже  1. Жалпы ережелер </w:t>
      </w:r>
      <w:r>
        <w:br/>
      </w:r>
      <w:r>
        <w:rPr>
          <w:rFonts w:ascii="Times New Roman"/>
          <w:b/>
          <w:i w:val="false"/>
          <w:color w:val="000000"/>
        </w:rPr>
        <w:t>
 </w:t>
      </w:r>
    </w:p>
    <w:p>
      <w:pPr>
        <w:spacing w:after="0"/>
        <w:ind w:left="0"/>
        <w:jc w:val="both"/>
      </w:pPr>
      <w:r>
        <w:rPr>
          <w:rFonts w:ascii="Times New Roman"/>
          <w:b w:val="false"/>
          <w:i w:val="false"/>
          <w:color w:val="000000"/>
          <w:sz w:val="28"/>
        </w:rPr>
        <w:t xml:space="preserve">        1.1. Кеден тасымалдаушысы деп Қазақстан Республикасы Президентiнiң Заң күшi бар 1995 жылдың 20 шiлдесiндегi N 2368 "Қазақстан Республикасындағы кеден iсi туралы" Жарлығына (бұдан әрi - Жарлық) және осы Ережеге сәйкес кеден бақылауындағы тауарларды тасымалдауды жүзеге асырушы тасымалдаушы танылады. </w:t>
      </w:r>
      <w:r>
        <w:br/>
      </w:r>
      <w:r>
        <w:rPr>
          <w:rFonts w:ascii="Times New Roman"/>
          <w:b w:val="false"/>
          <w:i w:val="false"/>
          <w:color w:val="000000"/>
          <w:sz w:val="28"/>
        </w:rPr>
        <w:t xml:space="preserve">
      1.2. Қазақстан Республикасы Министрлер Кабинетiнiң жанындағы Кеден комитетiнiң (бұдан әрi мәтiн бойынша - Кеден комитетi) кеден тасымалдаушысы ретiнде қызметiн жүзеге асыруға лицензиясын алған заңды тұлға құқығы бар Қазақстан Республикасының заңдарына сәйкес құрылған ұйым (бұдан әрi - ұйым) кеден тасымалдаушысы бола алады. </w:t>
      </w:r>
      <w:r>
        <w:br/>
      </w:r>
      <w:r>
        <w:rPr>
          <w:rFonts w:ascii="Times New Roman"/>
          <w:b w:val="false"/>
          <w:i w:val="false"/>
          <w:color w:val="000000"/>
          <w:sz w:val="28"/>
        </w:rPr>
        <w:t xml:space="preserve">
      1.3. Кеден тасымалдаушысы кеден бақылауындағы тауарларды кедендiк алып жүрусiз және кеден төлемдерi мен салықтарды (тауарларға және көлiк құралдарына кепiлдi, үшiншi адамның кепiлiнсiз, тиесiлi сомаларды депозитке өндiрусiз) төлеудi қамтамасыз етпей-ақ тасымалдауға құқылы. </w:t>
      </w:r>
      <w:r>
        <w:br/>
      </w:r>
      <w:r>
        <w:rPr>
          <w:rFonts w:ascii="Times New Roman"/>
          <w:b w:val="false"/>
          <w:i w:val="false"/>
          <w:color w:val="000000"/>
          <w:sz w:val="28"/>
        </w:rPr>
        <w:t xml:space="preserve">
      1.4. Кеден тасымалдаушысы: </w:t>
      </w:r>
      <w:r>
        <w:br/>
      </w:r>
      <w:r>
        <w:rPr>
          <w:rFonts w:ascii="Times New Roman"/>
          <w:b w:val="false"/>
          <w:i w:val="false"/>
          <w:color w:val="000000"/>
          <w:sz w:val="28"/>
        </w:rPr>
        <w:t xml:space="preserve">
      - аймақтық (тек бiр ғана кеден басқармасы аймағында кеден тасымалдаушысы ретiнде қызметiн жүзеге асыру кезiнде); </w:t>
      </w:r>
      <w:r>
        <w:br/>
      </w:r>
      <w:r>
        <w:rPr>
          <w:rFonts w:ascii="Times New Roman"/>
          <w:b w:val="false"/>
          <w:i w:val="false"/>
          <w:color w:val="000000"/>
          <w:sz w:val="28"/>
        </w:rPr>
        <w:t xml:space="preserve">
      - республикалық (Қазақстан Республикасының бүкiл аумағы бойынша кеден тасымалдаушысы ретiнде қызметiн жүзеге асыру кезiнде) болуы мүмкiн. </w:t>
      </w:r>
    </w:p>
    <w:p>
      <w:pPr>
        <w:spacing w:after="0"/>
        <w:ind w:left="0"/>
        <w:jc w:val="left"/>
      </w:pPr>
      <w:r>
        <w:rPr>
          <w:rFonts w:ascii="Times New Roman"/>
          <w:b/>
          <w:i w:val="false"/>
          <w:color w:val="000000"/>
        </w:rPr>
        <w:t xml:space="preserve"> 2. Лицензия беру тәртiбi </w:t>
      </w:r>
    </w:p>
    <w:p>
      <w:pPr>
        <w:spacing w:after="0"/>
        <w:ind w:left="0"/>
        <w:jc w:val="both"/>
      </w:pPr>
      <w:r>
        <w:rPr>
          <w:rFonts w:ascii="Times New Roman"/>
          <w:b w:val="false"/>
          <w:i w:val="false"/>
          <w:color w:val="000000"/>
          <w:sz w:val="28"/>
        </w:rPr>
        <w:t xml:space="preserve">      2.1. Кеден тасымалдаушысы ретiнде қызметiн жүзеге асыруға лицензия алу үшiн: </w:t>
      </w:r>
      <w:r>
        <w:br/>
      </w:r>
      <w:r>
        <w:rPr>
          <w:rFonts w:ascii="Times New Roman"/>
          <w:b w:val="false"/>
          <w:i w:val="false"/>
          <w:color w:val="000000"/>
          <w:sz w:val="28"/>
        </w:rPr>
        <w:t xml:space="preserve">
      1) Жабдықтау Кеден комитетiнiң 1995 жылдың 25 қыркүйегiндегi 124 N - П Бұйрығымен (бұдан әрi - жабдықтау Ережелерi) бекiтiлген кеден мөрлерiмен және қорғасын таңбаларымен тауарларды тасымалдау үшiн көлiк құралдарын (контейнерлердi) жабдықтау Ережелерiне сәйкес келетiн, техникалық себептер бойынша осындай көлiк құралдарында тасымалдана алынатын, тек қана солармен тасымалдануы тиiстi тауарларды ескере отырып, ұйым тұрған қызмет аймағындағы кеден органдарында анықталатын көлiк құралдарының бар болуы: </w:t>
      </w:r>
      <w:r>
        <w:br/>
      </w:r>
      <w:r>
        <w:rPr>
          <w:rFonts w:ascii="Times New Roman"/>
          <w:b w:val="false"/>
          <w:i w:val="false"/>
          <w:color w:val="000000"/>
          <w:sz w:val="28"/>
        </w:rPr>
        <w:t xml:space="preserve">
      2) Өз қызметiн қамсыздандыруға шарт жасауы қажет. Әрбiр қамсыздандыру жағдайына байланысты кеден органдарының алдында жауап берудi қамсыздандыру бойынша қамсыздандыру сомасы: </w:t>
      </w:r>
      <w:r>
        <w:br/>
      </w:r>
      <w:r>
        <w:rPr>
          <w:rFonts w:ascii="Times New Roman"/>
          <w:b w:val="false"/>
          <w:i w:val="false"/>
          <w:color w:val="000000"/>
          <w:sz w:val="28"/>
        </w:rPr>
        <w:t xml:space="preserve">
      а) Қазақстан Республикасында акциз салынбайтын тауарларға қатысты 50000 ЭКЮ-ден; </w:t>
      </w:r>
      <w:r>
        <w:br/>
      </w:r>
      <w:r>
        <w:rPr>
          <w:rFonts w:ascii="Times New Roman"/>
          <w:b w:val="false"/>
          <w:i w:val="false"/>
          <w:color w:val="000000"/>
          <w:sz w:val="28"/>
        </w:rPr>
        <w:t xml:space="preserve">
      б) Қазақстан Республикасында акциз салынатын тауарларға қатысты 100000 ЭКЮ-ден аз болмауы керек. </w:t>
      </w:r>
      <w:r>
        <w:br/>
      </w:r>
      <w:r>
        <w:rPr>
          <w:rFonts w:ascii="Times New Roman"/>
          <w:b w:val="false"/>
          <w:i w:val="false"/>
          <w:color w:val="000000"/>
          <w:sz w:val="28"/>
        </w:rPr>
        <w:t xml:space="preserve">
      3) Жабдықтау ережелерiне сәйкес кеден тасымалдаушысы тiркелген кеден органы қызмет аймағындағы кедендiк ресiмдеу орнына 24 сағат iшiнде ең болмағанда бiр көлiк құралының келуiн қамтамасыз ететiндей сандық мөлшерде жабдықталған көлiк құралдарын өз меншiгiнде немесе толық шаруашылығында иемденуге не кемiнде үш жылдық мерзiмге жалдауы қажет. Мұнда жалдаудың күшi бар мерзiмi лицензияның күшi бар мерзiмiн толық қамтуы тиiс. </w:t>
      </w:r>
      <w:r>
        <w:br/>
      </w:r>
      <w:r>
        <w:rPr>
          <w:rFonts w:ascii="Times New Roman"/>
          <w:b w:val="false"/>
          <w:i w:val="false"/>
          <w:color w:val="000000"/>
          <w:sz w:val="28"/>
        </w:rPr>
        <w:t xml:space="preserve">
      4) мөлшерiн Қазақстан Республикасы Министрлер Кабинетi анықтайтын лицензияны бергенi үшiн алымды төлеуi қажет; </w:t>
      </w:r>
      <w:r>
        <w:br/>
      </w:r>
      <w:r>
        <w:rPr>
          <w:rFonts w:ascii="Times New Roman"/>
          <w:b w:val="false"/>
          <w:i w:val="false"/>
          <w:color w:val="000000"/>
          <w:sz w:val="28"/>
        </w:rPr>
        <w:t xml:space="preserve">
      5) өз меншiгiнде немесе толық шаруашылығында бухгалтерлiк есеп бойынша қолданылып жүрген нормативтi актiлерге сәйкес негiзгi қорлар (қаржылар) ретiнде ескертiлетiн, баланс құны кемiнде: </w:t>
      </w:r>
      <w:r>
        <w:br/>
      </w:r>
      <w:r>
        <w:rPr>
          <w:rFonts w:ascii="Times New Roman"/>
          <w:b w:val="false"/>
          <w:i w:val="false"/>
          <w:color w:val="000000"/>
          <w:sz w:val="28"/>
        </w:rPr>
        <w:t xml:space="preserve">
      - аймақтық кеден тасымалдаушысы ретiнде болжамдалынған қызметiн жүзеге асыру жағдайына - 250000 ЭКЮ; </w:t>
      </w:r>
      <w:r>
        <w:br/>
      </w:r>
      <w:r>
        <w:rPr>
          <w:rFonts w:ascii="Times New Roman"/>
          <w:b w:val="false"/>
          <w:i w:val="false"/>
          <w:color w:val="000000"/>
          <w:sz w:val="28"/>
        </w:rPr>
        <w:t xml:space="preserve">
      - республикалық кеден тасымалдаушысы ретiнде болжамдалынған қызметiн жүзеге асыру жағдайында - 500000 ЭКЮ осындай қорларды (қаржыларды) - ғимараттар, құрылғылар, машиналар және құрал-жабдықтар, көлiк құралдары және өзге заттарды иемденуi қажет. </w:t>
      </w:r>
      <w:r>
        <w:br/>
      </w:r>
      <w:r>
        <w:rPr>
          <w:rFonts w:ascii="Times New Roman"/>
          <w:b w:val="false"/>
          <w:i w:val="false"/>
          <w:color w:val="000000"/>
          <w:sz w:val="28"/>
        </w:rPr>
        <w:t xml:space="preserve">
      2.2. Кеден тасымалдаушысы лицензиясын алу үшiн ұйым Қазақстан Республикасының Кеден комитетiне өтiнiшпен қайырылуға тиiстi. </w:t>
      </w:r>
      <w:r>
        <w:br/>
      </w:r>
      <w:r>
        <w:rPr>
          <w:rFonts w:ascii="Times New Roman"/>
          <w:b w:val="false"/>
          <w:i w:val="false"/>
          <w:color w:val="000000"/>
          <w:sz w:val="28"/>
        </w:rPr>
        <w:t xml:space="preserve">
      2.3. Өтiнiште ұйымның толық және қысқартылған заңдық атауы, ЖКҰЖ коды, заңдық және iс жүзiндегi мекен-жайы, мемлекеттiк тiркеу туралы куәлiгiнiң тiркеу нөмiрi, сұралынған мәртебесi, қолда бар көлiк құралдарының түрi және саны, банктердегi теңгелiк және валюталық шоттарының нөмiрлерi, осы банктердiң атауы, мекен-жайы және ЖКҰЖ кодтары, ұйымның өз мiндетiне алған 24 сағат iшiнде ең болмаса бiр көлiк құралының келетiн елдi мекендердiң (егер кедендiк ресiмдеу орны елдi мекеннен, iрi қалалардың аудандарынан тыс жерлерде болса, аудандардың) тiзбесi, және лицензия беру туралы шешiмдi қабылдау үшiн пайдалануы мүмкiн өзге мәлiметтер көрсетiлуi тиiс. </w:t>
      </w:r>
      <w:r>
        <w:br/>
      </w:r>
      <w:r>
        <w:rPr>
          <w:rFonts w:ascii="Times New Roman"/>
          <w:b w:val="false"/>
          <w:i w:val="false"/>
          <w:color w:val="000000"/>
          <w:sz w:val="28"/>
        </w:rPr>
        <w:t xml:space="preserve">
      Өтiнiштiң үлгiсi N 1 Қосымшада келтiрiлген. </w:t>
      </w:r>
      <w:r>
        <w:br/>
      </w:r>
      <w:r>
        <w:rPr>
          <w:rFonts w:ascii="Times New Roman"/>
          <w:b w:val="false"/>
          <w:i w:val="false"/>
          <w:color w:val="000000"/>
          <w:sz w:val="28"/>
        </w:rPr>
        <w:t xml:space="preserve">
      2.4. Өтiнiшке төмендегi құжаттар: </w:t>
      </w:r>
      <w:r>
        <w:br/>
      </w:r>
      <w:r>
        <w:rPr>
          <w:rFonts w:ascii="Times New Roman"/>
          <w:b w:val="false"/>
          <w:i w:val="false"/>
          <w:color w:val="000000"/>
          <w:sz w:val="28"/>
        </w:rPr>
        <w:t xml:space="preserve">
      - ұйымның құру және тiркеу құжаттарының көшiрмелерiн (жарғы, құру шарты, мемлекеттiк тiркеу туралы және т.б.) </w:t>
      </w:r>
      <w:r>
        <w:br/>
      </w:r>
      <w:r>
        <w:rPr>
          <w:rFonts w:ascii="Times New Roman"/>
          <w:b w:val="false"/>
          <w:i w:val="false"/>
          <w:color w:val="000000"/>
          <w:sz w:val="28"/>
        </w:rPr>
        <w:t xml:space="preserve">
      - тасымал қызметiн (көлiк-экспедиторлық) қызметтi (темiр жол тасымалдарын қоспағанда); жүзеге асыруға лицензияның көшiрмесi; </w:t>
      </w:r>
      <w:r>
        <w:br/>
      </w:r>
      <w:r>
        <w:rPr>
          <w:rFonts w:ascii="Times New Roman"/>
          <w:b w:val="false"/>
          <w:i w:val="false"/>
          <w:color w:val="000000"/>
          <w:sz w:val="28"/>
        </w:rPr>
        <w:t xml:space="preserve">
      - кеден мөрлерi және қорғасын мөртаңбаларымен тауарларды тасымалдау үшiн көлiк құралдарының жiберiлуi туралы куәлiктердiң көшiрмелерi; </w:t>
      </w:r>
      <w:r>
        <w:br/>
      </w:r>
      <w:r>
        <w:rPr>
          <w:rFonts w:ascii="Times New Roman"/>
          <w:b w:val="false"/>
          <w:i w:val="false"/>
          <w:color w:val="000000"/>
          <w:sz w:val="28"/>
        </w:rPr>
        <w:t xml:space="preserve">
      - меншiктiк, шаруашылықты толық жүргiзуге немесе көлiк құралдарына қатысты үш жылдан кем емес мерзiмге жалдауға құқығын растайтын құжаттардың көшiрмелерi; </w:t>
      </w:r>
      <w:r>
        <w:br/>
      </w:r>
      <w:r>
        <w:rPr>
          <w:rFonts w:ascii="Times New Roman"/>
          <w:b w:val="false"/>
          <w:i w:val="false"/>
          <w:color w:val="000000"/>
          <w:sz w:val="28"/>
        </w:rPr>
        <w:t xml:space="preserve">
      - қамсыздандыру куәлiгiнiң (полистiң, сертификаттың) көшiрмесi; </w:t>
      </w:r>
      <w:r>
        <w:br/>
      </w:r>
      <w:r>
        <w:rPr>
          <w:rFonts w:ascii="Times New Roman"/>
          <w:b w:val="false"/>
          <w:i w:val="false"/>
          <w:color w:val="000000"/>
          <w:sz w:val="28"/>
        </w:rPr>
        <w:t xml:space="preserve">
      - кеден тасымалдаушысы ретiнде қызметiн жүзеге асыруға лицензияны бергенi үшiн алымның төленгенiн растайтын төлем құжаты; </w:t>
      </w:r>
      <w:r>
        <w:br/>
      </w:r>
      <w:r>
        <w:rPr>
          <w:rFonts w:ascii="Times New Roman"/>
          <w:b w:val="false"/>
          <w:i w:val="false"/>
          <w:color w:val="000000"/>
          <w:sz w:val="28"/>
        </w:rPr>
        <w:t xml:space="preserve">
      - ұйымда уәкiлдiгi бар ұйым (салық инспекциясы, аудиторлық ұйым, мемлекеттiк немесе муниципалдық мүлiктi басқару жөнiндегi орган) куәлендiрген, белгiленген мөлшерден кем емес негiзгi қорлардың (қаржылардың) барын растайтын құжат тiркеледi. </w:t>
      </w:r>
      <w:r>
        <w:br/>
      </w:r>
      <w:r>
        <w:rPr>
          <w:rFonts w:ascii="Times New Roman"/>
          <w:b w:val="false"/>
          <w:i w:val="false"/>
          <w:color w:val="000000"/>
          <w:sz w:val="28"/>
        </w:rPr>
        <w:t xml:space="preserve">
      Ұсынылатын құжаттардың көшiрмелерiн ұйым басшылығы және бас (аға) бухгалтер куәлендiруi тиiс. </w:t>
      </w:r>
      <w:r>
        <w:br/>
      </w:r>
      <w:r>
        <w:rPr>
          <w:rFonts w:ascii="Times New Roman"/>
          <w:b w:val="false"/>
          <w:i w:val="false"/>
          <w:color w:val="000000"/>
          <w:sz w:val="28"/>
        </w:rPr>
        <w:t xml:space="preserve">
      2.5. Кеден тасымалдаушысы ретiнде қызметiн жүзеге асыруды болжамдайтын ұйымнан сондай-ақ Қазақстан Республикасының Кеден комитетiне осы ұйымның қызмет аймағында орналасқан кеден органынан қатынас талап етiледi. </w:t>
      </w:r>
      <w:r>
        <w:br/>
      </w:r>
      <w:r>
        <w:rPr>
          <w:rFonts w:ascii="Times New Roman"/>
          <w:b w:val="false"/>
          <w:i w:val="false"/>
          <w:color w:val="000000"/>
          <w:sz w:val="28"/>
        </w:rPr>
        <w:t xml:space="preserve">
      Мұндай қатынаста кеден органы ұйым ұсынған мәлiметтердi растайды, көлiк құралдарының техникалық жағдайына сипаттама бередi, кеден тасымалдаушысы ретiнде қызметiн жүзеге асыруға лицензия берудiң мүмкiндiгi және мақсаттылығы туралы қорытындысын баяндайды. </w:t>
      </w:r>
      <w:r>
        <w:br/>
      </w:r>
      <w:r>
        <w:rPr>
          <w:rFonts w:ascii="Times New Roman"/>
          <w:b w:val="false"/>
          <w:i w:val="false"/>
          <w:color w:val="000000"/>
          <w:sz w:val="28"/>
        </w:rPr>
        <w:t xml:space="preserve">
      Кеден органы ұйымға оның жазбаша өтiнiшi бойынша өз қатынасын бередi. Өтiнiш оны алған күннен бастап 30 күн iшiнде қаралуы тиiстi. </w:t>
      </w:r>
      <w:r>
        <w:br/>
      </w:r>
      <w:r>
        <w:rPr>
          <w:rFonts w:ascii="Times New Roman"/>
          <w:b w:val="false"/>
          <w:i w:val="false"/>
          <w:color w:val="000000"/>
          <w:sz w:val="28"/>
        </w:rPr>
        <w:t xml:space="preserve">
      Кеден органының онда баяндалған қорытындыға қарамай-ақ қатынасты беруден бас тартуға құқысы жоқ. </w:t>
      </w:r>
      <w:r>
        <w:br/>
      </w:r>
      <w:r>
        <w:rPr>
          <w:rFonts w:ascii="Times New Roman"/>
          <w:b w:val="false"/>
          <w:i w:val="false"/>
          <w:color w:val="000000"/>
          <w:sz w:val="28"/>
        </w:rPr>
        <w:t xml:space="preserve">
      2.6. Кеден комитетi өтiнiштi алған күннен бастап 30 күн iшiнде қарайды. </w:t>
      </w:r>
      <w:r>
        <w:br/>
      </w:r>
      <w:r>
        <w:rPr>
          <w:rFonts w:ascii="Times New Roman"/>
          <w:b w:val="false"/>
          <w:i w:val="false"/>
          <w:color w:val="000000"/>
          <w:sz w:val="28"/>
        </w:rPr>
        <w:t xml:space="preserve">
      Көрсетiлген мерзiмде Кеден комитетi ұйым мәлiмдеген мәлiметтердiң осы Ереженiң талаптарына сәйкес келуiн тексередi. </w:t>
      </w:r>
      <w:r>
        <w:br/>
      </w:r>
      <w:r>
        <w:rPr>
          <w:rFonts w:ascii="Times New Roman"/>
          <w:b w:val="false"/>
          <w:i w:val="false"/>
          <w:color w:val="000000"/>
          <w:sz w:val="28"/>
        </w:rPr>
        <w:t xml:space="preserve">
      Кеден комитетi мемлекеттiк ұйымдардан, банкiлерден, өзге ұйымдардан ұсынылған мәлiметтердi растайтын қосымша құжаттарды сұрауға құқылы. Мұндай жағдайда өтiнiштi қарау мерзiмi осы құжаттардың түскен күнiнен бастап есептелiнедi. </w:t>
      </w:r>
      <w:r>
        <w:br/>
      </w:r>
      <w:r>
        <w:rPr>
          <w:rFonts w:ascii="Times New Roman"/>
          <w:b w:val="false"/>
          <w:i w:val="false"/>
          <w:color w:val="000000"/>
          <w:sz w:val="28"/>
        </w:rPr>
        <w:t xml:space="preserve">
      Өтiнiштi қараудың жалпы мерзiмi екi айдан аспауы тиiс. </w:t>
      </w:r>
      <w:r>
        <w:br/>
      </w:r>
      <w:r>
        <w:rPr>
          <w:rFonts w:ascii="Times New Roman"/>
          <w:b w:val="false"/>
          <w:i w:val="false"/>
          <w:color w:val="000000"/>
          <w:sz w:val="28"/>
        </w:rPr>
        <w:t xml:space="preserve">
      2.7. Кеден тасымалдаушысы ретiнде қызметiн жүзеге асыруға лицензия екi данада ресiмделедi, оның бiреуi Кеден комитетiнде қалады. Лицензияның нысаны N 2 Қосымшада келтiрiлген. Лицензияның бланкiлерi есеп берудiң қатаң қаржы құжаттары болып табылады. </w:t>
      </w:r>
      <w:r>
        <w:br/>
      </w:r>
      <w:r>
        <w:rPr>
          <w:rFonts w:ascii="Times New Roman"/>
          <w:b w:val="false"/>
          <w:i w:val="false"/>
          <w:color w:val="000000"/>
          <w:sz w:val="28"/>
        </w:rPr>
        <w:t xml:space="preserve">
      2.8. Егер мәлiмделген мәлiметтер толық емес немесе жалған болатын, егер ұйым осы Ереженiң талаптарына жауап бере алмайтын жағдайларда, сондай-ақ бас тарту үшiн жеткiлiктi негiз болған өзге де жағдайларда лицензия беруден бас тартылуы мүмкiн. </w:t>
      </w:r>
      <w:r>
        <w:br/>
      </w:r>
      <w:r>
        <w:rPr>
          <w:rFonts w:ascii="Times New Roman"/>
          <w:b w:val="false"/>
          <w:i w:val="false"/>
          <w:color w:val="000000"/>
          <w:sz w:val="28"/>
        </w:rPr>
        <w:t xml:space="preserve">
      Лицензия беруден бас тарту кезiнде Кеден комитетi бас тарту себебiн баяндай отырып, бұл туралы ұйымды хабардар етедi. </w:t>
      </w:r>
      <w:r>
        <w:br/>
      </w:r>
      <w:r>
        <w:rPr>
          <w:rFonts w:ascii="Times New Roman"/>
          <w:b w:val="false"/>
          <w:i w:val="false"/>
          <w:color w:val="000000"/>
          <w:sz w:val="28"/>
        </w:rPr>
        <w:t xml:space="preserve">
      2.9. Лицензия беруден бас тарту туралы Қазақстан Республикасының заңдарына сәйкес шағым берiлуi мүмкiн. </w:t>
      </w:r>
      <w:r>
        <w:br/>
      </w:r>
      <w:r>
        <w:rPr>
          <w:rFonts w:ascii="Times New Roman"/>
          <w:b w:val="false"/>
          <w:i w:val="false"/>
          <w:color w:val="000000"/>
          <w:sz w:val="28"/>
        </w:rPr>
        <w:t xml:space="preserve">
      2.10. Лицензияның күшi бар мерзiмi - 3 жыл. </w:t>
      </w:r>
      <w:r>
        <w:br/>
      </w:r>
      <w:r>
        <w:rPr>
          <w:rFonts w:ascii="Times New Roman"/>
          <w:b w:val="false"/>
          <w:i w:val="false"/>
          <w:color w:val="000000"/>
          <w:sz w:val="28"/>
        </w:rPr>
        <w:t xml:space="preserve">
      2.11. Кеден тасымалдаушысы Кеден комитетi куәлендiрген лицензияның көшiрмелерiн аймағында кеден тасымалдаушысы өзiнiң қызметiн жүзеге асыруға құқылы барлық кеден органдарына жiбередi. </w:t>
      </w:r>
    </w:p>
    <w:p>
      <w:pPr>
        <w:spacing w:after="0"/>
        <w:ind w:left="0"/>
        <w:jc w:val="left"/>
      </w:pPr>
      <w:r>
        <w:rPr>
          <w:rFonts w:ascii="Times New Roman"/>
          <w:b/>
          <w:i w:val="false"/>
          <w:color w:val="000000"/>
        </w:rPr>
        <w:t xml:space="preserve"> 3. Лицензияны қайтарып алу немесе күшiн кiдiрту </w:t>
      </w:r>
    </w:p>
    <w:p>
      <w:pPr>
        <w:spacing w:after="0"/>
        <w:ind w:left="0"/>
        <w:jc w:val="both"/>
      </w:pPr>
      <w:r>
        <w:rPr>
          <w:rFonts w:ascii="Times New Roman"/>
          <w:b w:val="false"/>
          <w:i w:val="false"/>
          <w:color w:val="000000"/>
          <w:sz w:val="28"/>
        </w:rPr>
        <w:t xml:space="preserve">      3.1. Кеден тасымалдаушысы ретiнде қызметiн жүзеге асыруға лицензияны Жарлыққа сәйкес кеден органының өтiнiшi бойынша Кеден Комитетi қайтарып алуы не оның күшiн кiдiртуi мүмкiн. </w:t>
      </w:r>
      <w:r>
        <w:br/>
      </w:r>
      <w:r>
        <w:rPr>
          <w:rFonts w:ascii="Times New Roman"/>
          <w:b w:val="false"/>
          <w:i w:val="false"/>
          <w:color w:val="000000"/>
          <w:sz w:val="28"/>
        </w:rPr>
        <w:t xml:space="preserve">
      Кеден ережелерiн бұзғандығы үшiн жазалау шарасы ретiнде лицензияны Жарлыққа сәйкес кеден органы бастығының өтiнiшi бойынша Кеден комитетi қайтарып алуы мүмкiн. </w:t>
      </w:r>
      <w:r>
        <w:br/>
      </w:r>
      <w:r>
        <w:rPr>
          <w:rFonts w:ascii="Times New Roman"/>
          <w:b w:val="false"/>
          <w:i w:val="false"/>
          <w:color w:val="000000"/>
          <w:sz w:val="28"/>
        </w:rPr>
        <w:t xml:space="preserve">
      3.2. Лицензия мына жағдайларда: </w:t>
      </w:r>
      <w:r>
        <w:br/>
      </w:r>
      <w:r>
        <w:rPr>
          <w:rFonts w:ascii="Times New Roman"/>
          <w:b w:val="false"/>
          <w:i w:val="false"/>
          <w:color w:val="000000"/>
          <w:sz w:val="28"/>
        </w:rPr>
        <w:t xml:space="preserve">
      1) егер ол мәлiмдеушi көрсеткен толық емес немесе жалған мәлiметтер негiзiнде берiлсе; </w:t>
      </w:r>
      <w:r>
        <w:br/>
      </w:r>
      <w:r>
        <w:rPr>
          <w:rFonts w:ascii="Times New Roman"/>
          <w:b w:val="false"/>
          <w:i w:val="false"/>
          <w:color w:val="000000"/>
          <w:sz w:val="28"/>
        </w:rPr>
        <w:t xml:space="preserve">
      2) тауарларды және олардың құжаттарын тасымалдауға негiзделмеген бас тартуларды, Жабдықтау ережелерiне сәйкес жабдықталмаған көлiк құралдарын пайдалануды және көрсетiлетiн қызметтiң орташа құнының мөлшерiне сәйкес емес тасымалдау ақысын белгiлеудi қосқанда кеден тасымалдаушысының мiндеттерi бiрнеше рет орындалмаса; </w:t>
      </w:r>
      <w:r>
        <w:br/>
      </w:r>
      <w:r>
        <w:rPr>
          <w:rFonts w:ascii="Times New Roman"/>
          <w:b w:val="false"/>
          <w:i w:val="false"/>
          <w:color w:val="000000"/>
          <w:sz w:val="28"/>
        </w:rPr>
        <w:t xml:space="preserve">
      3) кеден iсi саласында құқықтардың бұзылуы; </w:t>
      </w:r>
      <w:r>
        <w:br/>
      </w:r>
      <w:r>
        <w:rPr>
          <w:rFonts w:ascii="Times New Roman"/>
          <w:b w:val="false"/>
          <w:i w:val="false"/>
          <w:color w:val="000000"/>
          <w:sz w:val="28"/>
        </w:rPr>
        <w:t xml:space="preserve">
      4) тауарларды және олардың құжаттарын жiберушiге сотпен айқындалғандай, оның iшiнде коммерциялық құпияны немесе жасырын ақпаратты құрайтын мәлiметтердi заңсыз пайдалану жолымен айтарлықтай жолсыз зиян келтiрсе; </w:t>
      </w:r>
      <w:r>
        <w:br/>
      </w:r>
      <w:r>
        <w:rPr>
          <w:rFonts w:ascii="Times New Roman"/>
          <w:b w:val="false"/>
          <w:i w:val="false"/>
          <w:color w:val="000000"/>
          <w:sz w:val="28"/>
        </w:rPr>
        <w:t xml:space="preserve">
      5) кеден тасымалдаушысы лицензияны беру шарттарын сақтамаса, оның iшiнде егер қамсыздандыру сомасы осы Ереженiң 2.1. тармағының 2 тармақшасында көрсетiлгеннен аз болса, ал тасымалдаушы аталған тармақшаның шарттарына жауап беретiн өз қызметiн қамсыздандырудың жаңа шартын жасамаса. </w:t>
      </w:r>
      <w:r>
        <w:br/>
      </w:r>
      <w:r>
        <w:rPr>
          <w:rFonts w:ascii="Times New Roman"/>
          <w:b w:val="false"/>
          <w:i w:val="false"/>
          <w:color w:val="000000"/>
          <w:sz w:val="28"/>
        </w:rPr>
        <w:t xml:space="preserve">
      6) кеден тасымалдаушысы шамасы келмейдi деп танылса не оның шамасы келмейтiндiгi жарияланса қайтарылып алынады. </w:t>
      </w:r>
      <w:r>
        <w:br/>
      </w:r>
      <w:r>
        <w:rPr>
          <w:rFonts w:ascii="Times New Roman"/>
          <w:b w:val="false"/>
          <w:i w:val="false"/>
          <w:color w:val="000000"/>
          <w:sz w:val="28"/>
        </w:rPr>
        <w:t xml:space="preserve">
      Лицензия сондай-ақ Қазақстан Республикасының қолданылып жүрген заңдарына сәйкес кеден ережелерiн бұзғаны үшiн өндiрiп алу шарасы ретiнде керi қайтарып алынуы мүмкiн. </w:t>
      </w:r>
      <w:r>
        <w:br/>
      </w:r>
      <w:r>
        <w:rPr>
          <w:rFonts w:ascii="Times New Roman"/>
          <w:b w:val="false"/>
          <w:i w:val="false"/>
          <w:color w:val="000000"/>
          <w:sz w:val="28"/>
        </w:rPr>
        <w:t xml:space="preserve">
      Керi қайтарылып алу туралы шешiм лицензияны берген күннен ал лицензияны кеден ережелерiн бұзғаны үшiн өндiрiп алу шарасы ретiнде керi қайтарып алу - iстi орындау бойынша қаулы алынған күннен бастап қолданылады. </w:t>
      </w:r>
      <w:r>
        <w:br/>
      </w:r>
      <w:r>
        <w:rPr>
          <w:rFonts w:ascii="Times New Roman"/>
          <w:b w:val="false"/>
          <w:i w:val="false"/>
          <w:color w:val="000000"/>
          <w:sz w:val="28"/>
        </w:rPr>
        <w:t xml:space="preserve">
      3.3. Лицензияның күшi кеден тасымалдаушысы өзiнiң құқығын терiс пайдаланды деп ойлауға жеткiлiктi негiз бар кезде үш ай мерзiмге дейiн кiдiртiлуi мүмкiн. </w:t>
      </w:r>
      <w:r>
        <w:br/>
      </w:r>
      <w:r>
        <w:rPr>
          <w:rFonts w:ascii="Times New Roman"/>
          <w:b w:val="false"/>
          <w:i w:val="false"/>
          <w:color w:val="000000"/>
          <w:sz w:val="28"/>
        </w:rPr>
        <w:t xml:space="preserve">
      Лицензияның күшiн кiдiрту кезiнде ұйымның кеден тасымалдаушысы ретiнде жаңа тасымалдарды немесе кеден бақылауындағы өзге де тауарларды тасымалдауды бастауға және кiдiрту мерзiмi iшiнде өзiнiң коммерциялық қызметiнде "кеден тасымалдаушысы" атауын пайдалануға құқысы жоқ. </w:t>
      </w:r>
      <w:r>
        <w:br/>
      </w:r>
      <w:r>
        <w:rPr>
          <w:rFonts w:ascii="Times New Roman"/>
          <w:b w:val="false"/>
          <w:i w:val="false"/>
          <w:color w:val="000000"/>
          <w:sz w:val="28"/>
        </w:rPr>
        <w:t xml:space="preserve">
      3.4. Лицензияның күшiн кiдiрту кеден органы бастығының өтiнiшi бойынша Кеден комитетi басшылығының өкiмiмен ресiмделедi. Осы өкiмде осындай шешiмнiң себептерi мiндеттi түрде көрсетiледi. </w:t>
      </w:r>
      <w:r>
        <w:br/>
      </w:r>
      <w:r>
        <w:rPr>
          <w:rFonts w:ascii="Times New Roman"/>
          <w:b w:val="false"/>
          <w:i w:val="false"/>
          <w:color w:val="000000"/>
          <w:sz w:val="28"/>
        </w:rPr>
        <w:t xml:space="preserve">
      Лицензияны қайтарып алу кеден органы бастығының өтiнiшi бойынша Кеден комитетi басшылығының өкiмi не кеден ережелерiн бұзу туралы iс бойынша өндiрiп алу жазасын қолдану туралы қаулысы нысанында ресiмделедi. </w:t>
      </w:r>
      <w:r>
        <w:br/>
      </w:r>
      <w:r>
        <w:rPr>
          <w:rFonts w:ascii="Times New Roman"/>
          <w:b w:val="false"/>
          <w:i w:val="false"/>
          <w:color w:val="000000"/>
          <w:sz w:val="28"/>
        </w:rPr>
        <w:t xml:space="preserve">
      3.5. Лицензияны керi қайтарып алу кезiнде тасымалдаушы шешiм қабылдаған күннен бастап он бес күннен кешiктiрмей оны осындай шешiм қабылдаған кеден органына беруi тиiс. Лицензияны кеден ережелерiн бұзғаны үшiн өндiру шарасы ретiнде керi қайтарып алу кезiнде көрсетiлген мерзiм ол туралы қаулының берiлген немесе жiберiлген күнiнен бастап, ал осындай қаулыға шағым жасау немесе қарсылық бiлдiру жағдайында шағымды немесе немесе қарсылықты қанағаттандырусыз қалдырғаны туралы шешiм шығарылған күнiнен бастап есептеледi. </w:t>
      </w:r>
      <w:r>
        <w:br/>
      </w:r>
      <w:r>
        <w:rPr>
          <w:rFonts w:ascii="Times New Roman"/>
          <w:b w:val="false"/>
          <w:i w:val="false"/>
          <w:color w:val="000000"/>
          <w:sz w:val="28"/>
        </w:rPr>
        <w:t xml:space="preserve">
      3.6. Лицензияның күшi кiдiртiлгеннен кейiн оның күшiн қалпына келтiру үшiн Қазақстан Республикасы Министрлер Кабинетi белгiлеген мөлшерде алым алынады. </w:t>
      </w:r>
      <w:r>
        <w:br/>
      </w:r>
      <w:r>
        <w:rPr>
          <w:rFonts w:ascii="Times New Roman"/>
          <w:b w:val="false"/>
          <w:i w:val="false"/>
          <w:color w:val="000000"/>
          <w:sz w:val="28"/>
        </w:rPr>
        <w:t xml:space="preserve">
      3.7. Лицензияны беру туралы екiншi рет берiлген өтiнiш лицензияны керi қайтарып алу туралы шешiм шыққан күннен бастап, оны керi қайтарып алуға негiз болған себептердi болдырмаған жағдайда бiр жыл толғанда ғана қаралуы мүмкiн. </w:t>
      </w:r>
      <w:r>
        <w:br/>
      </w:r>
      <w:r>
        <w:rPr>
          <w:rFonts w:ascii="Times New Roman"/>
          <w:b w:val="false"/>
          <w:i w:val="false"/>
          <w:color w:val="000000"/>
          <w:sz w:val="28"/>
        </w:rPr>
        <w:t xml:space="preserve">
      3.8. Лицензияны керi қайтарып алу не күшiн кiдiрту кезiнде лицензияны бергенi үшiн және оның күшiн қалпына келтiргенi үшiн алымдар қайтаруға жатпайды. </w:t>
      </w:r>
      <w:r>
        <w:br/>
      </w:r>
      <w:r>
        <w:rPr>
          <w:rFonts w:ascii="Times New Roman"/>
          <w:b w:val="false"/>
          <w:i w:val="false"/>
          <w:color w:val="000000"/>
          <w:sz w:val="28"/>
        </w:rPr>
        <w:t xml:space="preserve">
      3.9. Лицензияны керi қайтарып алу немесе күшiн кiдiрту кезiнде Кеден комитетi бұл туралы кеден тасымалдаушысы тiркелген аймақта орналасқан кеден органдарын хабардар етедi. </w:t>
      </w:r>
    </w:p>
    <w:p>
      <w:pPr>
        <w:spacing w:after="0"/>
        <w:ind w:left="0"/>
        <w:jc w:val="left"/>
      </w:pPr>
      <w:r>
        <w:rPr>
          <w:rFonts w:ascii="Times New Roman"/>
          <w:b/>
          <w:i w:val="false"/>
          <w:color w:val="000000"/>
        </w:rPr>
        <w:t xml:space="preserve"> 4. Кеден тасымалдаушысын тiркеу. </w:t>
      </w:r>
    </w:p>
    <w:p>
      <w:pPr>
        <w:spacing w:after="0"/>
        <w:ind w:left="0"/>
        <w:jc w:val="both"/>
      </w:pPr>
      <w:r>
        <w:rPr>
          <w:rFonts w:ascii="Times New Roman"/>
          <w:b w:val="false"/>
          <w:i w:val="false"/>
          <w:color w:val="000000"/>
          <w:sz w:val="28"/>
        </w:rPr>
        <w:t xml:space="preserve">      4.1. Лицензияны берген Кеден комитетi 24 сағат iшiнде ең болмаса бiр көлiк құралының келуiн қамтамасыз етуге дайындығы туралы тасымалдаушының өтiнiшi негiзiнде бұл жайлы қызмет аймағы тасымалдаушы көрсеткен елдi-мекендерде (аудандарда) орналасқан кеден органдарын хабардар етедi. </w:t>
      </w:r>
      <w:r>
        <w:br/>
      </w:r>
      <w:r>
        <w:rPr>
          <w:rFonts w:ascii="Times New Roman"/>
          <w:b w:val="false"/>
          <w:i w:val="false"/>
          <w:color w:val="000000"/>
          <w:sz w:val="28"/>
        </w:rPr>
        <w:t xml:space="preserve">
      4.2. Кеден тасымалдаушысы лицензияны берген күннен бастап екi апта iшiнде өз функцияларын орындауды қалайтын қызмет аймағындағы кеден органдарында тiркелуге мiндеттi. </w:t>
      </w:r>
      <w:r>
        <w:br/>
      </w:r>
      <w:r>
        <w:rPr>
          <w:rFonts w:ascii="Times New Roman"/>
          <w:b w:val="false"/>
          <w:i w:val="false"/>
          <w:color w:val="000000"/>
          <w:sz w:val="28"/>
        </w:rPr>
        <w:t xml:space="preserve">
      4.3. Кеден органдары кеден тасымалдаушыларын тiркеудi (оның iшiнде кеден тасымалдаушысы орналасқан орыннан басқа жерде орналасқан кеден тасымалдаушысының жеке құрылымдық бөлiмшелерi үшiн жеке тiркеудi) N 3 Қосымшада белгiленген нысан бойынша тiркеу карточкаларын жүргiзу жолымен жүргiзедi. </w:t>
      </w:r>
      <w:r>
        <w:br/>
      </w:r>
      <w:r>
        <w:rPr>
          <w:rFonts w:ascii="Times New Roman"/>
          <w:b w:val="false"/>
          <w:i w:val="false"/>
          <w:color w:val="000000"/>
          <w:sz w:val="28"/>
        </w:rPr>
        <w:t xml:space="preserve">
      4.4. Кеден тасымалдаушысының әрбiр көлiк құралына кеден органы куәлендiрген тiркелген карточканың көшiрмесi берiледi. </w:t>
      </w:r>
      <w:r>
        <w:br/>
      </w:r>
      <w:r>
        <w:rPr>
          <w:rFonts w:ascii="Times New Roman"/>
          <w:b w:val="false"/>
          <w:i w:val="false"/>
          <w:color w:val="000000"/>
          <w:sz w:val="28"/>
        </w:rPr>
        <w:t xml:space="preserve">
      Тiркеу карточкасының көшiрмесiн кеден тасымалдаушысы ретiндегi кәсiпорын тауардың әрбiр тасымалы сайын жөнелтушi кеден органына көрсетедi. </w:t>
      </w:r>
      <w:r>
        <w:br/>
      </w:r>
      <w:r>
        <w:rPr>
          <w:rFonts w:ascii="Times New Roman"/>
          <w:b w:val="false"/>
          <w:i w:val="false"/>
          <w:color w:val="000000"/>
          <w:sz w:val="28"/>
        </w:rPr>
        <w:t xml:space="preserve">
      4.5. Кеден органдары тiркелген кеден тасымалдаушыларының тiзбесiн өздерi орналасқан және кедендiк ресiмдеу орындарында жалпыға ортақ танысу үшiн ұсынады. </w:t>
      </w:r>
      <w:r>
        <w:br/>
      </w:r>
      <w:r>
        <w:rPr>
          <w:rFonts w:ascii="Times New Roman"/>
          <w:b w:val="false"/>
          <w:i w:val="false"/>
          <w:color w:val="000000"/>
          <w:sz w:val="28"/>
        </w:rPr>
        <w:t xml:space="preserve">
      4.6. Кеден тасымалдаушысы тiркеу кезiнде кеден органымен бiрлесе отырып, көлiк құралының келу қажеттiлiгi туралы хабардар ету тәртiбiн анықтайды, сондай-ақ олардың кеден бақылауындағы тауарларды тасымалдау есебiн жүргiзетiн кеден органын көрсетедi. </w:t>
      </w:r>
    </w:p>
    <w:p>
      <w:pPr>
        <w:spacing w:after="0"/>
        <w:ind w:left="0"/>
        <w:jc w:val="left"/>
      </w:pPr>
      <w:r>
        <w:rPr>
          <w:rFonts w:ascii="Times New Roman"/>
          <w:b/>
          <w:i w:val="false"/>
          <w:color w:val="000000"/>
        </w:rPr>
        <w:t xml:space="preserve"> 5. Кеден тасымалдаушысының мiндеттерi </w:t>
      </w:r>
    </w:p>
    <w:p>
      <w:pPr>
        <w:spacing w:after="0"/>
        <w:ind w:left="0"/>
        <w:jc w:val="both"/>
      </w:pPr>
      <w:r>
        <w:rPr>
          <w:rFonts w:ascii="Times New Roman"/>
          <w:b w:val="false"/>
          <w:i w:val="false"/>
          <w:color w:val="000000"/>
          <w:sz w:val="28"/>
        </w:rPr>
        <w:t xml:space="preserve">      5.1. Кеден тасымалдаушысы: </w:t>
      </w:r>
      <w:r>
        <w:br/>
      </w:r>
      <w:r>
        <w:rPr>
          <w:rFonts w:ascii="Times New Roman"/>
          <w:b w:val="false"/>
          <w:i w:val="false"/>
          <w:color w:val="000000"/>
          <w:sz w:val="28"/>
        </w:rPr>
        <w:t xml:space="preserve">
      - қалыпты тасымалдау, сақтаудың кезiнде табиғи тозуы немесе кемуi салдарынан өзгерiстердi қоспағанда, әкелуден басқа жөнелтушi кеден органы анықтаған орынға жеткiзудi қоспағандағы өзге мақсаттарға пайдаланбай, тауарларды және олардың құжаттарын орамдары және жай-күйлерi ешқандай өзгерiссiз жеткiзуге және келгеннен кейiн осы орында болуға; </w:t>
      </w:r>
      <w:r>
        <w:br/>
      </w:r>
      <w:r>
        <w:rPr>
          <w:rFonts w:ascii="Times New Roman"/>
          <w:b w:val="false"/>
          <w:i w:val="false"/>
          <w:color w:val="000000"/>
          <w:sz w:val="28"/>
        </w:rPr>
        <w:t xml:space="preserve">
      - тауарларды және құжаттарды жеткiзудiң және қозғалыс бағытының жөнелтушi кеден органы белгiлеген мерзiмiн сақтауға. Жеткiзу мерзiмi көлiк құралының, белгiленген бағыттың және тасымалдың басқа да шарттарының мүмкiндiгiн ескере отырып, бiрақ бiр айда екi мың шақырым есебiнен белгiленген шектеулi мерзiмiнен аспайтын, әдеттегi мерзiмге сәйкес белгiленедi; </w:t>
      </w:r>
      <w:r>
        <w:br/>
      </w:r>
      <w:r>
        <w:rPr>
          <w:rFonts w:ascii="Times New Roman"/>
          <w:b w:val="false"/>
          <w:i w:val="false"/>
          <w:color w:val="000000"/>
          <w:sz w:val="28"/>
        </w:rPr>
        <w:t xml:space="preserve">
      - кеден бақылауындағы тауарлармен бiр мезгiлде басқа тауарларды тасымалдауға; </w:t>
      </w:r>
      <w:r>
        <w:br/>
      </w:r>
      <w:r>
        <w:rPr>
          <w:rFonts w:ascii="Times New Roman"/>
          <w:b w:val="false"/>
          <w:i w:val="false"/>
          <w:color w:val="000000"/>
          <w:sz w:val="28"/>
        </w:rPr>
        <w:t xml:space="preserve">
      - тауарлардың сақталуын қамтамасыз етуге; </w:t>
      </w:r>
      <w:r>
        <w:br/>
      </w:r>
      <w:r>
        <w:rPr>
          <w:rFonts w:ascii="Times New Roman"/>
          <w:b w:val="false"/>
          <w:i w:val="false"/>
          <w:color w:val="000000"/>
          <w:sz w:val="28"/>
        </w:rPr>
        <w:t xml:space="preserve">
      - жiберiлген кеден органына тауарларды беруге және құжаттарды тапсыруға, ал осы кеден органының талап етуi бойынша тауарларды iс жүзiнде көрсетуге; </w:t>
      </w:r>
      <w:r>
        <w:br/>
      </w:r>
      <w:r>
        <w:rPr>
          <w:rFonts w:ascii="Times New Roman"/>
          <w:b w:val="false"/>
          <w:i w:val="false"/>
          <w:color w:val="000000"/>
          <w:sz w:val="28"/>
        </w:rPr>
        <w:t xml:space="preserve">
      - кеден органы жұмысынан тыс уақытта жiберiлген орынға келген тауарларды кеден бақылауы аймағында орналастыруға; </w:t>
      </w:r>
      <w:r>
        <w:br/>
      </w:r>
      <w:r>
        <w:rPr>
          <w:rFonts w:ascii="Times New Roman"/>
          <w:b w:val="false"/>
          <w:i w:val="false"/>
          <w:color w:val="000000"/>
          <w:sz w:val="28"/>
        </w:rPr>
        <w:t xml:space="preserve">
      - жiберiлген кеден органының рұқсатынсыз тауарларды жеткiзгеннен кейiн оларды қараусыз қалдырмауға, тұрған аялдамасын өзгертпеуге, тауарларды түсiрмеуге не артық салмауға, тауарлардың бастапқыда тұрған орнын өзгертпеуге, орамдарын ашпауға, тауарларды орамау және қайта орамауға, кедендiк теңестiру құралдарын өзгертпеуге, алып тастамау және жоймауға Осы мiндеттердi бұзу кеден тасымалдаушысына мына жағдайда, егер көлiк құралы экипажының өмiрiне және денсаулығына нақты қауiп-қатер, жойып жiберу қаупi, тауарларды немесе көлiк құралдарын мүлде жоғалту немесе айтарлықтай бұзылу төнгендiгiн дәлелдей алса, жауапкершiлiк жүктемейдi. </w:t>
      </w:r>
      <w:r>
        <w:br/>
      </w:r>
      <w:r>
        <w:rPr>
          <w:rFonts w:ascii="Times New Roman"/>
          <w:b w:val="false"/>
          <w:i w:val="false"/>
          <w:color w:val="000000"/>
          <w:sz w:val="28"/>
        </w:rPr>
        <w:t xml:space="preserve">
      - өз адамдарын кеден бақылауындағы тауарларды тасымалдау ережелерiне үйрету; </w:t>
      </w:r>
      <w:r>
        <w:br/>
      </w:r>
      <w:r>
        <w:rPr>
          <w:rFonts w:ascii="Times New Roman"/>
          <w:b w:val="false"/>
          <w:i w:val="false"/>
          <w:color w:val="000000"/>
          <w:sz w:val="28"/>
        </w:rPr>
        <w:t xml:space="preserve">
      - кеден бақылауындағы тасымалдар есебiн жүргiзуге және ол тiркелген кеден органына осындай тасымалдар туралы есеп берудi ұсынуға; </w:t>
      </w:r>
      <w:r>
        <w:br/>
      </w:r>
      <w:r>
        <w:rPr>
          <w:rFonts w:ascii="Times New Roman"/>
          <w:b w:val="false"/>
          <w:i w:val="false"/>
          <w:color w:val="000000"/>
          <w:sz w:val="28"/>
        </w:rPr>
        <w:t xml:space="preserve">
      - көлiк құралдарын тиiстi техникалық жағдайда ұстауға және көлiк құралдарын жабдықтаудың Жабдықтау ережелерiне үнемi сәйкестiгiн қамтамасыз етуге; </w:t>
      </w:r>
      <w:r>
        <w:br/>
      </w:r>
      <w:r>
        <w:rPr>
          <w:rFonts w:ascii="Times New Roman"/>
          <w:b w:val="false"/>
          <w:i w:val="false"/>
          <w:color w:val="000000"/>
          <w:sz w:val="28"/>
        </w:rPr>
        <w:t xml:space="preserve">
      - өз көлiк құралдарына тауарларды тиеу және асыра тиеудi, олардан өз күшiмен немесе басқа да кәсiпорындармен немесе ұйымдармен шарт негiзiнде түсiру және асыра тиеудi қамтамасыз етуге; </w:t>
      </w:r>
      <w:r>
        <w:br/>
      </w:r>
      <w:r>
        <w:rPr>
          <w:rFonts w:ascii="Times New Roman"/>
          <w:b w:val="false"/>
          <w:i w:val="false"/>
          <w:color w:val="000000"/>
          <w:sz w:val="28"/>
        </w:rPr>
        <w:t xml:space="preserve">
      - жiберiлген кеден органының талап етуi бойынша дереу не осы орган белгiлеген мерзiмде аялдама, тауарларды түсiру және асыра тиеу орнын өзгертудi, тауарлардың бастапқы орнын өзгертудi, тауарлар орамдарын ашуды, орауды және қайта орауды, теңестiру құралдарын өзгерту, алып тастау немесе жойып жiберудi қамтамасыз етуге; </w:t>
      </w:r>
      <w:r>
        <w:br/>
      </w:r>
      <w:r>
        <w:rPr>
          <w:rFonts w:ascii="Times New Roman"/>
          <w:b w:val="false"/>
          <w:i w:val="false"/>
          <w:color w:val="000000"/>
          <w:sz w:val="28"/>
        </w:rPr>
        <w:t xml:space="preserve">
      - авария немесе тежеусiз күш салдары кезiнде тауарларды сақтауды және оларды рұқсатсыз пайдалануды болдырмауды қамтамасыз ету үшiн қажеттi барлық шараларды қолдануға, жақын жердегi кеден органына iстiң жайы, тауарлардың және көлiк құралдарының орналасқан орны туралы ұзартпай хабарлауға, жақын жердегi кеден органына тауарларды тасымалдауды қамтамасыз етуге және кедендiк бақылауды қамтамасыз ету үшiн осы кеден органы анықтайтын басқа да шараларды алдын ала қолдануға мiндеттi. </w:t>
      </w:r>
    </w:p>
    <w:p>
      <w:pPr>
        <w:spacing w:after="0"/>
        <w:ind w:left="0"/>
        <w:jc w:val="left"/>
      </w:pPr>
      <w:r>
        <w:rPr>
          <w:rFonts w:ascii="Times New Roman"/>
          <w:b/>
          <w:i w:val="false"/>
          <w:color w:val="000000"/>
        </w:rPr>
        <w:t xml:space="preserve"> 6. Тауарларды тасымалдаушы, жөнелтушi, алушы, </w:t>
      </w:r>
      <w:r>
        <w:br/>
      </w:r>
      <w:r>
        <w:rPr>
          <w:rFonts w:ascii="Times New Roman"/>
          <w:b/>
          <w:i w:val="false"/>
          <w:color w:val="000000"/>
        </w:rPr>
        <w:t xml:space="preserve">
кеден тасымалдаушысы және кеден органдары </w:t>
      </w:r>
      <w:r>
        <w:br/>
      </w:r>
      <w:r>
        <w:rPr>
          <w:rFonts w:ascii="Times New Roman"/>
          <w:b/>
          <w:i w:val="false"/>
          <w:color w:val="000000"/>
        </w:rPr>
        <w:t xml:space="preserve">
арасында өзара қарым-қатынас </w:t>
      </w:r>
    </w:p>
    <w:p>
      <w:pPr>
        <w:spacing w:after="0"/>
        <w:ind w:left="0"/>
        <w:jc w:val="both"/>
      </w:pPr>
      <w:r>
        <w:rPr>
          <w:rFonts w:ascii="Times New Roman"/>
          <w:b w:val="false"/>
          <w:i w:val="false"/>
          <w:color w:val="000000"/>
          <w:sz w:val="28"/>
        </w:rPr>
        <w:t xml:space="preserve">      6.1. Тауарларды тасымалдаушы, жөнелтушi, алушы және кеден тасымалдаушысы арасындағы өзара қарым-қатынас шартты негiзде құрылады. </w:t>
      </w:r>
      <w:r>
        <w:br/>
      </w:r>
      <w:r>
        <w:rPr>
          <w:rFonts w:ascii="Times New Roman"/>
          <w:b w:val="false"/>
          <w:i w:val="false"/>
          <w:color w:val="000000"/>
          <w:sz w:val="28"/>
        </w:rPr>
        <w:t xml:space="preserve">
      6.2. Кеден тасымалдаушысы кеден бақылауындағы тауарларды мүдделi адамдардың бастамасы бойынша немесе жөнелтушi кеден органының шешiмi бойынша осы Ереженiң 7 бөлiмiнде көзделген жағдайларда тасымалдай алады. </w:t>
      </w:r>
      <w:r>
        <w:br/>
      </w:r>
      <w:r>
        <w:rPr>
          <w:rFonts w:ascii="Times New Roman"/>
          <w:b w:val="false"/>
          <w:i w:val="false"/>
          <w:color w:val="000000"/>
          <w:sz w:val="28"/>
        </w:rPr>
        <w:t xml:space="preserve">
      6.3. Кеден тасымалдаушысының тауарларды тасымалдауы туралы жөнелтушi кеден органының шешiмi тауарларды тасымалдаушы, жөнелтушi және алушы үшiн, сондай-ақ тасымалдаушысы үшiн мiндеттi болып табылады. </w:t>
      </w:r>
      <w:r>
        <w:br/>
      </w:r>
      <w:r>
        <w:rPr>
          <w:rFonts w:ascii="Times New Roman"/>
          <w:b w:val="false"/>
          <w:i w:val="false"/>
          <w:color w:val="000000"/>
          <w:sz w:val="28"/>
        </w:rPr>
        <w:t xml:space="preserve">
      6.4. Кеден тасымалдаушысының тауарларды тасымалдауына байланысты тасымалдаушыда, жөнелтушiде, алушыда туындаған шығыстар тасымалдаушы, жөнелтушi немесе алушы арасында реттелуге жатады және кеден органдары оларды өтемейдi. </w:t>
      </w:r>
      <w:r>
        <w:br/>
      </w:r>
      <w:r>
        <w:rPr>
          <w:rFonts w:ascii="Times New Roman"/>
          <w:b w:val="false"/>
          <w:i w:val="false"/>
          <w:color w:val="000000"/>
          <w:sz w:val="28"/>
        </w:rPr>
        <w:t xml:space="preserve">
      6.5. Кеден бақылауындағы тауарларды тасымалдауға байланысты кеден тасымалдаушысында туындаған шығыстар бiр жағынан тауарларды тасымалдаушы, жөнелтушi, алушы, екiншi жағынан және кеден тасымалдаушысы арасында реттеуге жатады және кеден органдары оларды өтемейдi. </w:t>
      </w:r>
    </w:p>
    <w:p>
      <w:pPr>
        <w:spacing w:after="0"/>
        <w:ind w:left="0"/>
        <w:jc w:val="left"/>
      </w:pPr>
      <w:r>
        <w:rPr>
          <w:rFonts w:ascii="Times New Roman"/>
          <w:b/>
          <w:i w:val="false"/>
          <w:color w:val="000000"/>
        </w:rPr>
        <w:t xml:space="preserve"> 7. Кеден тасымалдаушысының тауарларды </w:t>
      </w:r>
      <w:r>
        <w:br/>
      </w:r>
      <w:r>
        <w:rPr>
          <w:rFonts w:ascii="Times New Roman"/>
          <w:b/>
          <w:i w:val="false"/>
          <w:color w:val="000000"/>
        </w:rPr>
        <w:t xml:space="preserve">
тасымалдауы </w:t>
      </w:r>
    </w:p>
    <w:p>
      <w:pPr>
        <w:spacing w:after="0"/>
        <w:ind w:left="0"/>
        <w:jc w:val="both"/>
      </w:pPr>
      <w:r>
        <w:rPr>
          <w:rFonts w:ascii="Times New Roman"/>
          <w:b w:val="false"/>
          <w:i w:val="false"/>
          <w:color w:val="000000"/>
          <w:sz w:val="28"/>
        </w:rPr>
        <w:t xml:space="preserve">      7.1. Кеден бақылауындағы тауарларды тасымалдау егер кеден органында әдеттегi тасымалдаушы не оның көлiк құралы кеден заңдары ережелерiн сақтауға кепiлдiк бере алмайды деп ойлануға негiз болса, кеден тасымалдаушысына тапсырылады. </w:t>
      </w:r>
      <w:r>
        <w:br/>
      </w:r>
      <w:r>
        <w:rPr>
          <w:rFonts w:ascii="Times New Roman"/>
          <w:b w:val="false"/>
          <w:i w:val="false"/>
          <w:color w:val="000000"/>
          <w:sz w:val="28"/>
        </w:rPr>
        <w:t xml:space="preserve">
      7.2. Кеден бақылаушысының кеден бақылауындағы тауарларды тасымалдауы туралы шешiмдi тасымалданатын тауарлардың сипатын және мәртебесiн және тасымалдау жағдаяттарын анықтау нәтижесiнде жөнелтушi кеден органының лауазымды адамы қабылдайды. Мүдделi адам кеден органының рұқсатымен өз бетiнше кеден тасымалдаушысының қызмет көрсетулерiн пайдалануға құқылы. </w:t>
      </w:r>
      <w:r>
        <w:br/>
      </w:r>
      <w:r>
        <w:rPr>
          <w:rFonts w:ascii="Times New Roman"/>
          <w:b w:val="false"/>
          <w:i w:val="false"/>
          <w:color w:val="000000"/>
          <w:sz w:val="28"/>
        </w:rPr>
        <w:t xml:space="preserve">
      7.3. Кеден тасымалдаушысының тауарларды тасымалдауы не әдеттегi тасымалдаушының тасымалдауды жалғастыруы туралы шешiм қабылдау кезiнде: </w:t>
      </w:r>
      <w:r>
        <w:br/>
      </w:r>
      <w:r>
        <w:rPr>
          <w:rFonts w:ascii="Times New Roman"/>
          <w:b w:val="false"/>
          <w:i w:val="false"/>
          <w:color w:val="000000"/>
          <w:sz w:val="28"/>
        </w:rPr>
        <w:t xml:space="preserve">
      - әдеттегi тасымалдаушының көлiк құралдарын жабдықтауының Жабдықтау ережелерiмен белгiлеген талаптарға сәйкестiгi; </w:t>
      </w:r>
      <w:r>
        <w:br/>
      </w:r>
      <w:r>
        <w:rPr>
          <w:rFonts w:ascii="Times New Roman"/>
          <w:b w:val="false"/>
          <w:i w:val="false"/>
          <w:color w:val="000000"/>
          <w:sz w:val="28"/>
        </w:rPr>
        <w:t xml:space="preserve">
      - кедендiк алып жүрудiң мүмкiндiгi (тауарларды, көлiк құралдарын және оларға құжаттарды кеден органдары лауазымды адамдарының алып жүруi); </w:t>
      </w:r>
      <w:r>
        <w:br/>
      </w:r>
      <w:r>
        <w:rPr>
          <w:rFonts w:ascii="Times New Roman"/>
          <w:b w:val="false"/>
          <w:i w:val="false"/>
          <w:color w:val="000000"/>
          <w:sz w:val="28"/>
        </w:rPr>
        <w:t xml:space="preserve">
      - тауарлар сипаты (акцизделген тауарлар, арттырылған кедендiк әкелiм төлемдерi мен салықтар салынатын тауарлар, мемлекеттiк басқа органдар бақылауына жататын тауарлар); </w:t>
      </w:r>
      <w:r>
        <w:br/>
      </w:r>
      <w:r>
        <w:rPr>
          <w:rFonts w:ascii="Times New Roman"/>
          <w:b w:val="false"/>
          <w:i w:val="false"/>
          <w:color w:val="000000"/>
          <w:sz w:val="28"/>
        </w:rPr>
        <w:t xml:space="preserve">
      - кедендiк мақсат үшiн тауарлар мәртебесi (кеден төлемдерiн және баждарды, қосымша құнға салықты, акциздердi алмаудың нақты кедендiк режимi және экономикалық саясат шараларын қолданбау: квоталау, лицензиялау және т.б. қосыла ма); </w:t>
      </w:r>
      <w:r>
        <w:br/>
      </w:r>
      <w:r>
        <w:rPr>
          <w:rFonts w:ascii="Times New Roman"/>
          <w:b w:val="false"/>
          <w:i w:val="false"/>
          <w:color w:val="000000"/>
          <w:sz w:val="28"/>
        </w:rPr>
        <w:t xml:space="preserve">
       - кеден органында әдеттегi тасымалдаушы туралы бар мәлiметтер (кеден органдары алдында мiндеттерiн адал орындауы, төлем төлеу қабiлеттiлiгi, мүлiктiң иесi, ұйымдастыру - құқықтық нысаны, негiзгi қорлар (қаржылардың) құны, тасымал қызметiмен айналысу сипаты (тұрақты немесе бiр жолғы тасымалдар, қызметтiң негiзгi және қосымша түрi), тасымал қызметi нарқындағы танымалдығы және осыған ұқсас басқа да мәлiметтер; </w:t>
      </w:r>
      <w:r>
        <w:br/>
      </w:r>
      <w:r>
        <w:rPr>
          <w:rFonts w:ascii="Times New Roman"/>
          <w:b w:val="false"/>
          <w:i w:val="false"/>
          <w:color w:val="000000"/>
          <w:sz w:val="28"/>
        </w:rPr>
        <w:t xml:space="preserve">
      - жiберiлген кеден органына тауарлардың, көлiк құралдарының және оларға құжаттардың жеткiзiлмегенi не тиесiлi кеден төлемдерiнiң төленбегендiгiнiң мүмкiн екенi туралы ойлауға негiз беретiн басқа да факторлар ескерiледi. </w:t>
      </w:r>
      <w:r>
        <w:br/>
      </w:r>
      <w:r>
        <w:rPr>
          <w:rFonts w:ascii="Times New Roman"/>
          <w:b w:val="false"/>
          <w:i w:val="false"/>
          <w:color w:val="000000"/>
          <w:sz w:val="28"/>
        </w:rPr>
        <w:t xml:space="preserve">
      7.4. Кеден тасымалдаушысының тауарларды мiндеттi тасымалдауы: </w:t>
      </w:r>
      <w:r>
        <w:br/>
      </w:r>
      <w:r>
        <w:rPr>
          <w:rFonts w:ascii="Times New Roman"/>
          <w:b w:val="false"/>
          <w:i w:val="false"/>
          <w:color w:val="000000"/>
          <w:sz w:val="28"/>
        </w:rPr>
        <w:t xml:space="preserve">
      - тауарлар МПД кiтапшасын (МПД Конвенциясы 1975 ж.) қолдана отырып, халықаралық жүк тасымалдау туралы Кеден конвенциясына сәйкес тасымалданатын; </w:t>
      </w:r>
      <w:r>
        <w:br/>
      </w:r>
      <w:r>
        <w:rPr>
          <w:rFonts w:ascii="Times New Roman"/>
          <w:b w:val="false"/>
          <w:i w:val="false"/>
          <w:color w:val="000000"/>
          <w:sz w:val="28"/>
        </w:rPr>
        <w:t xml:space="preserve">
      - тауарлар кедендiк алып жүрумен тасымалданатын жағдайларда талап етiлмейдi. </w:t>
      </w:r>
      <w:r>
        <w:br/>
      </w:r>
      <w:r>
        <w:rPr>
          <w:rFonts w:ascii="Times New Roman"/>
          <w:b w:val="false"/>
          <w:i w:val="false"/>
          <w:color w:val="000000"/>
          <w:sz w:val="28"/>
        </w:rPr>
        <w:t xml:space="preserve">
      7.5. Кеден төлемдерiн және салықтарды төлеудi қамтамасыз ету кезiнде (тауарлардың және көлiк құралдарының кепiлi, тиесiлi сомаларды депозитке салу, үшiншi адамның кепiлi) кеден тасымалдаушысының тауарларды тасымалдауы туралы шешiм тасымалдаудың барлық жағдайларын есепке ала отырып және тек қана: </w:t>
      </w:r>
      <w:r>
        <w:br/>
      </w:r>
      <w:r>
        <w:rPr>
          <w:rFonts w:ascii="Times New Roman"/>
          <w:b w:val="false"/>
          <w:i w:val="false"/>
          <w:color w:val="000000"/>
          <w:sz w:val="28"/>
        </w:rPr>
        <w:t xml:space="preserve">
      - кеден органдары арасында оларды тасымалдау қажет болатын жағдайда Қазақстан Республикасына әкелуге, Қазақстан Республикасынан әкетуге тыйым салынған; </w:t>
      </w:r>
      <w:r>
        <w:br/>
      </w:r>
      <w:r>
        <w:rPr>
          <w:rFonts w:ascii="Times New Roman"/>
          <w:b w:val="false"/>
          <w:i w:val="false"/>
          <w:color w:val="000000"/>
          <w:sz w:val="28"/>
        </w:rPr>
        <w:t xml:space="preserve">
      - лицензиялауға жататын әкелiнген тауарларға; </w:t>
      </w:r>
      <w:r>
        <w:br/>
      </w:r>
      <w:r>
        <w:rPr>
          <w:rFonts w:ascii="Times New Roman"/>
          <w:b w:val="false"/>
          <w:i w:val="false"/>
          <w:color w:val="000000"/>
          <w:sz w:val="28"/>
        </w:rPr>
        <w:t xml:space="preserve">
      - мемлекеттiк өзге органдардың бақылауына жататын егер осы органдардың бақылауы жүзеге асырылмаса; </w:t>
      </w:r>
      <w:r>
        <w:br/>
      </w:r>
      <w:r>
        <w:rPr>
          <w:rFonts w:ascii="Times New Roman"/>
          <w:b w:val="false"/>
          <w:i w:val="false"/>
          <w:color w:val="000000"/>
          <w:sz w:val="28"/>
        </w:rPr>
        <w:t xml:space="preserve">
      - сертификаттауға жататын тауарларға қатысты ерекше жағдайларда қабылдануы мүмкiн. </w:t>
      </w:r>
      <w:r>
        <w:br/>
      </w:r>
      <w:r>
        <w:rPr>
          <w:rFonts w:ascii="Times New Roman"/>
          <w:b w:val="false"/>
          <w:i w:val="false"/>
          <w:color w:val="000000"/>
          <w:sz w:val="28"/>
        </w:rPr>
        <w:t xml:space="preserve">
      7.6. Кеден тасымалдаушысы тауарларды тасымалдау кезiнде кедендiк ресiмдеу және жiберiлген кеден органына тауарлардың жеткiзiлуiне бақылау жасау транзиттiң кедендiк режимiн пайдалану және кедендiк бақылаудағы тауарларды жеткiзуге қатысты Қазақстан Республикасы Кеден комитетiнiң нормативтi актiлерiндегi көзделген тәртiппен жүзеге асырылады. </w:t>
      </w:r>
      <w:r>
        <w:br/>
      </w:r>
      <w:r>
        <w:rPr>
          <w:rFonts w:ascii="Times New Roman"/>
          <w:b w:val="false"/>
          <w:i w:val="false"/>
          <w:color w:val="000000"/>
          <w:sz w:val="28"/>
        </w:rPr>
        <w:t xml:space="preserve">
      7.7. Кеден тасымалдаушысы тауарларды тасымалдау осы Ережеге сәйкес өз көлiк құралдарында ғана емес және өз көлiк жабдықтарын ғана емес сонымен қатар өзге адамдардың тiркемелерiн, жартылай тiркемелерiн, контейнерлерiн және басқа көлiк жабдықтарын пайдалану арқылы жүзеге асыруға құқылы. </w:t>
      </w:r>
    </w:p>
    <w:p>
      <w:pPr>
        <w:spacing w:after="0"/>
        <w:ind w:left="0"/>
        <w:jc w:val="left"/>
      </w:pPr>
      <w:r>
        <w:rPr>
          <w:rFonts w:ascii="Times New Roman"/>
          <w:b/>
          <w:i w:val="false"/>
          <w:color w:val="000000"/>
        </w:rPr>
        <w:t xml:space="preserve"> 8. Кеден тасымалдаушысының кеден бақылауындағы </w:t>
      </w:r>
      <w:r>
        <w:br/>
      </w:r>
      <w:r>
        <w:rPr>
          <w:rFonts w:ascii="Times New Roman"/>
          <w:b/>
          <w:i w:val="false"/>
          <w:color w:val="000000"/>
        </w:rPr>
        <w:t xml:space="preserve">
тауарларды тасымалдауды есепке алу және олар </w:t>
      </w:r>
      <w:r>
        <w:br/>
      </w:r>
      <w:r>
        <w:rPr>
          <w:rFonts w:ascii="Times New Roman"/>
          <w:b/>
          <w:i w:val="false"/>
          <w:color w:val="000000"/>
        </w:rPr>
        <w:t xml:space="preserve">
туралы есеп беру </w:t>
      </w:r>
    </w:p>
    <w:p>
      <w:pPr>
        <w:spacing w:after="0"/>
        <w:ind w:left="0"/>
        <w:jc w:val="both"/>
      </w:pPr>
      <w:r>
        <w:rPr>
          <w:rFonts w:ascii="Times New Roman"/>
          <w:b w:val="false"/>
          <w:i w:val="false"/>
          <w:color w:val="000000"/>
          <w:sz w:val="28"/>
        </w:rPr>
        <w:t xml:space="preserve">      8.1. Кеден тасымалдаушысы және оның айрықшаланған құрылымдық бөлiмшесi, сондай-ақ кеден органдары кеден бақылауындағы тауарларды тасымалдаудың есебiн жүргiзедi. </w:t>
      </w:r>
      <w:r>
        <w:br/>
      </w:r>
      <w:r>
        <w:rPr>
          <w:rFonts w:ascii="Times New Roman"/>
          <w:b w:val="false"/>
          <w:i w:val="false"/>
          <w:color w:val="000000"/>
          <w:sz w:val="28"/>
        </w:rPr>
        <w:t xml:space="preserve">
      8.2. Кеден тасымалдаушысының кедендiк бақылауындағы тауарларды кеден органдары тарапынан тасымалдауын есепке алуды кеден тасымалдаушысының немесе оның айрықшаланған құрылымдық бөлiмшесi қызмет аймағында орналасқан кеден органы жүргiзедi. </w:t>
      </w:r>
      <w:r>
        <w:br/>
      </w:r>
      <w:r>
        <w:rPr>
          <w:rFonts w:ascii="Times New Roman"/>
          <w:b w:val="false"/>
          <w:i w:val="false"/>
          <w:color w:val="000000"/>
          <w:sz w:val="28"/>
        </w:rPr>
        <w:t xml:space="preserve">
      8.3. Кеден тасымалдаушысының (оның айрықшаланған құрылымдық бөлiмшесiнiң) кеден бақылауындағы тауарларды тасымалдауын есепке алу N 4 Қосымшада келтiрiлген нысан бойынша кiтап жүргiзу жолымен жүзеге асырылады. </w:t>
      </w:r>
      <w:r>
        <w:br/>
      </w:r>
      <w:r>
        <w:rPr>
          <w:rFonts w:ascii="Times New Roman"/>
          <w:b w:val="false"/>
          <w:i w:val="false"/>
          <w:color w:val="000000"/>
          <w:sz w:val="28"/>
        </w:rPr>
        <w:t xml:space="preserve">
      Есепке алу кiтаптары күнтiзбелiк жылдар бойынша жүргiзiледi. Кiтаптар алдын ала тiгiлуi, нөмiрленуi, кiтапшалануы және қызмет аймағында кеден тасымалдаушысы немесе оның айрықшаланған құрылымдық бөлiмшесi орналасқан кеден басқармасы бастығының, не кеден органы бастығының орнындағы адамның қолымен бекiтiлуi тиiс. </w:t>
      </w:r>
      <w:r>
        <w:br/>
      </w:r>
      <w:r>
        <w:rPr>
          <w:rFonts w:ascii="Times New Roman"/>
          <w:b w:val="false"/>
          <w:i w:val="false"/>
          <w:color w:val="000000"/>
          <w:sz w:val="28"/>
        </w:rPr>
        <w:t xml:space="preserve">
      Соңғы жазу өндiрiлгеннен кейiн есепке алу кiтабы кеден органына тексеруге берiледi. Тексеру аяқталғаннан кейiн есепке алу кiтабы кеден тасымалдаушысына қайтарылады және оны тасымалдаушы кемiнде үш жыл сақтайды. Есепке алу кiтабын тексергеннен кейiн қосымша жазуларды ендiруге және түзетуге болмайды. </w:t>
      </w:r>
      <w:r>
        <w:br/>
      </w:r>
      <w:r>
        <w:rPr>
          <w:rFonts w:ascii="Times New Roman"/>
          <w:b w:val="false"/>
          <w:i w:val="false"/>
          <w:color w:val="000000"/>
          <w:sz w:val="28"/>
        </w:rPr>
        <w:t xml:space="preserve">
      Кеден органы лауазымды адамдарына есепке алу кiтабы олардың алғаш қойған талабы бойынша-ақ көрсетiледi. </w:t>
      </w:r>
      <w:r>
        <w:br/>
      </w:r>
      <w:r>
        <w:rPr>
          <w:rFonts w:ascii="Times New Roman"/>
          <w:b w:val="false"/>
          <w:i w:val="false"/>
          <w:color w:val="000000"/>
          <w:sz w:val="28"/>
        </w:rPr>
        <w:t xml:space="preserve">
      8.4. Кеден тасымалдаушысының кеден бақылауындағы тауарларды тасымалдауын есепке алуды жүргiзушi кеден органы оның нысанын, оның iшiнде кеден тасымалдаушысы (оның айрықшаланған құрылымдық бөлiмшесi) тiркелген кеден органдарымен мәлiметтер алмастыру тәртiбiн өз бетiнше анықтайды. </w:t>
      </w:r>
      <w:r>
        <w:br/>
      </w:r>
      <w:r>
        <w:rPr>
          <w:rFonts w:ascii="Times New Roman"/>
          <w:b w:val="false"/>
          <w:i w:val="false"/>
          <w:color w:val="000000"/>
          <w:sz w:val="28"/>
        </w:rPr>
        <w:t xml:space="preserve">
      Кеден тасымалдаушысы тауарларды әрбiр тасымалдау кезiнде кеден бақылауындағы тауарларды жеткiзу кезiнде немесе транзиттiң кедендiк режимi кезiнде пайдаланылған кедендiк құжаттың қосымша парағын толтырады. Көрсетiлген қосымша парақ кеден тасымалдаушысының кеден бақылауындағы тауарларды есепке алуын жүргiзген кеден органына жiберiледi. </w:t>
      </w:r>
      <w:r>
        <w:br/>
      </w:r>
      <w:r>
        <w:rPr>
          <w:rFonts w:ascii="Times New Roman"/>
          <w:b w:val="false"/>
          <w:i w:val="false"/>
          <w:color w:val="000000"/>
          <w:sz w:val="28"/>
        </w:rPr>
        <w:t xml:space="preserve">
      8.5. Кеден тасымалдаушысы және оның айрықшаланған құрылымдық бөлiмшесi тоқсан сайын келесi тоқсанның бiрiншi айының 5-күнiнен қалдырмай, тасымалдауды немесе кеден бақылауындағы тауарларды есепке алуды жүргiзушi кеден органына есеп беру кезеңi үшiн барлық тасымалдар туралы қорытындыланған есебiн ұсынады, ал олар тiркелген кеден органына осы кеден органының шешiмi бойынша немесе оның рұқсатымен жүзеге асырылған барлық тасымалдар туралы есеп бередi. Есеп беру N 4 Қосымшада келтiрiлген тасымалдауды есепке алу нысанына сәйкес жасалады, кеден тасымалдаушысы немесе оның айрықшаланған құрылымдық бөлiмшесi басшысының қолы қойылады және мөрмен куәлендiрiледi. </w:t>
      </w:r>
      <w:r>
        <w:br/>
      </w:r>
      <w:r>
        <w:rPr>
          <w:rFonts w:ascii="Times New Roman"/>
          <w:b w:val="false"/>
          <w:i w:val="false"/>
          <w:color w:val="000000"/>
          <w:sz w:val="28"/>
        </w:rPr>
        <w:t xml:space="preserve">
      8.6. Ұйымның тасымалдаушысы ретiнде қызметiн жүзеге асыруға лицензиясы бар болғанымен кеден тасымалдаушысы емес ретiнде тауарларды, оның iшiнде кеден бақылауындағы тауарларды тасымалдауы жалпы тәртiппен жүзеге асырылады және осы Ережеге сәйкес ескерiлмейдi. </w:t>
      </w:r>
    </w:p>
    <w:p>
      <w:pPr>
        <w:spacing w:after="0"/>
        <w:ind w:left="0"/>
        <w:jc w:val="left"/>
      </w:pPr>
      <w:r>
        <w:rPr>
          <w:rFonts w:ascii="Times New Roman"/>
          <w:b/>
          <w:i w:val="false"/>
          <w:color w:val="000000"/>
        </w:rPr>
        <w:t xml:space="preserve"> 9. Кеден тасымалдаушысы ретiнде қызметiн доғару </w:t>
      </w:r>
    </w:p>
    <w:p>
      <w:pPr>
        <w:spacing w:after="0"/>
        <w:ind w:left="0"/>
        <w:jc w:val="both"/>
      </w:pPr>
      <w:r>
        <w:rPr>
          <w:rFonts w:ascii="Times New Roman"/>
          <w:b w:val="false"/>
          <w:i w:val="false"/>
          <w:color w:val="000000"/>
          <w:sz w:val="28"/>
        </w:rPr>
        <w:t xml:space="preserve">      9.1. Ұйым кеден тасымалдаушысы ретiнде: </w:t>
      </w:r>
      <w:r>
        <w:br/>
      </w:r>
      <w:r>
        <w:rPr>
          <w:rFonts w:ascii="Times New Roman"/>
          <w:b w:val="false"/>
          <w:i w:val="false"/>
          <w:color w:val="000000"/>
          <w:sz w:val="28"/>
        </w:rPr>
        <w:t xml:space="preserve">
      - кеден тасымалдаушысы ретiнде қызметiн жүзеге асыруға лицензияны керi қайтарып алу жағдайында; </w:t>
      </w:r>
      <w:r>
        <w:br/>
      </w:r>
      <w:r>
        <w:rPr>
          <w:rFonts w:ascii="Times New Roman"/>
          <w:b w:val="false"/>
          <w:i w:val="false"/>
          <w:color w:val="000000"/>
          <w:sz w:val="28"/>
        </w:rPr>
        <w:t xml:space="preserve">
      - (көлiк экспедиторлық) тасымал қызметiн жүзеге асыруға лицензияның күшiн тоқтату кезiнде; </w:t>
      </w:r>
      <w:r>
        <w:br/>
      </w:r>
      <w:r>
        <w:rPr>
          <w:rFonts w:ascii="Times New Roman"/>
          <w:b w:val="false"/>
          <w:i w:val="false"/>
          <w:color w:val="000000"/>
          <w:sz w:val="28"/>
        </w:rPr>
        <w:t xml:space="preserve">
      - кеден тасымалдаушысының қалауы бойынша; </w:t>
      </w:r>
      <w:r>
        <w:br/>
      </w:r>
      <w:r>
        <w:rPr>
          <w:rFonts w:ascii="Times New Roman"/>
          <w:b w:val="false"/>
          <w:i w:val="false"/>
          <w:color w:val="000000"/>
          <w:sz w:val="28"/>
        </w:rPr>
        <w:t xml:space="preserve">
      - лицензия күшiнiң мерзiмi аяқталған соң, егер ұйым кеден органына осы мерзiмнiң аяқталуына дейiн кеден органдарына осы Ереженiң 2 бөлiмiне сәйкес жаңа лицензия беру туралы қайырылмаса, өз қызметiн тоқтатады. </w:t>
      </w:r>
      <w:r>
        <w:br/>
      </w:r>
      <w:r>
        <w:rPr>
          <w:rFonts w:ascii="Times New Roman"/>
          <w:b w:val="false"/>
          <w:i w:val="false"/>
          <w:color w:val="000000"/>
          <w:sz w:val="28"/>
        </w:rPr>
        <w:t xml:space="preserve">
      9.2. Кеден тасымалдаушысы ретiнде қызметiн жүзеге асыруға лицензия күшi мерзiмiнiң аяқталған соң, тасымалдау (көлiк - экспедиторлық) қызметiн жүзеге асыруға лицензияның күшi доғарылған кезде не кеден тасымалдаушысының қалауы бойынша кеден тасымалдаушысы ретiнде ұйым қызметiн доғару туралы шешiм Кеден комитетi басшылығының өкiмi нысанында ресiмделедi. </w:t>
      </w:r>
      <w:r>
        <w:br/>
      </w:r>
      <w:r>
        <w:rPr>
          <w:rFonts w:ascii="Times New Roman"/>
          <w:b w:val="false"/>
          <w:i w:val="false"/>
          <w:color w:val="000000"/>
          <w:sz w:val="28"/>
        </w:rPr>
        <w:t xml:space="preserve">
      Кеден тасымалдаушысы ретiнде қызметiн жүзеге асыруға лицензияны керi қайтарып алуға байланысты кеден тасымалдаушысы ретiнде ұйым қызметiн доғарған кезде қосымша бұйрық (өкiм) шығарылмайды. </w:t>
      </w:r>
      <w:r>
        <w:br/>
      </w:r>
      <w:r>
        <w:rPr>
          <w:rFonts w:ascii="Times New Roman"/>
          <w:b w:val="false"/>
          <w:i w:val="false"/>
          <w:color w:val="000000"/>
          <w:sz w:val="28"/>
        </w:rPr>
        <w:t xml:space="preserve">
      9.3. Кәсiпорын кеден тасымалдаушысы ретiнде қызметiн жүзеге асыруға лицензияны керi қайтарып алу туралы шешiм қабылдау кезiнде кеден бақылауындағы олардың тауарларды тасымалдауын есепке алуды жүргiзетiн кеден органына осы Ереженiң 8.5. тармағында баяндалған тәртiпке қатысты кеден тасымалдаушысы ретiнде осы кәсiпорынмен орындалған барлық тасымалдар туралы есеп беруге мiндеттi. </w:t>
      </w:r>
    </w:p>
    <w:p>
      <w:pPr>
        <w:spacing w:after="0"/>
        <w:ind w:left="0"/>
        <w:jc w:val="left"/>
      </w:pPr>
      <w:r>
        <w:rPr>
          <w:rFonts w:ascii="Times New Roman"/>
          <w:b/>
          <w:i w:val="false"/>
          <w:color w:val="000000"/>
        </w:rPr>
        <w:t xml:space="preserve"> 10. Кеден тасымалдаушысының жауапкершiлiгi </w:t>
      </w:r>
    </w:p>
    <w:p>
      <w:pPr>
        <w:spacing w:after="0"/>
        <w:ind w:left="0"/>
        <w:jc w:val="both"/>
      </w:pPr>
      <w:r>
        <w:rPr>
          <w:rFonts w:ascii="Times New Roman"/>
          <w:b w:val="false"/>
          <w:i w:val="false"/>
          <w:color w:val="000000"/>
          <w:sz w:val="28"/>
        </w:rPr>
        <w:t xml:space="preserve">      10.1. Кеден тасымалдаушысы кеден төлемдерi және салықтарды төлеудi қоса отырып, жiберiлген кеден органының рұқсатымен осы органға тауарларды жеткiзгеннен кейiн тауарлар жеткiзiлген не осы тауарларға қатысты уәкiлдiгi бар адамға тауарларды iс жүзiнде берген жердегi уақытша сақтау қоймасының иесiне тауарларды iс жүзiнде беруге дейiн кеден органдары алдында жауап бередi. </w:t>
      </w:r>
      <w:r>
        <w:br/>
      </w:r>
      <w:r>
        <w:rPr>
          <w:rFonts w:ascii="Times New Roman"/>
          <w:b w:val="false"/>
          <w:i w:val="false"/>
          <w:color w:val="000000"/>
          <w:sz w:val="28"/>
        </w:rPr>
        <w:t xml:space="preserve">
      10.2. Кеден бақылауындағы тауарларды жеткiзу немесе транзиттiң кедендiк режимi кезiнде пайдаланылатын, жiберiлген кеден органының лауазымды адамы "Тауар келiп түстi" мөртаңбасын қойған, осы лауазымды адамның қолымен және жеке нөмiрлiк мөрiмен куәлендiрiлген құжат тауарлардың жеткiзiлуiн растайтын құжат болып есептеледi. </w:t>
      </w:r>
      <w:r>
        <w:br/>
      </w:r>
      <w:r>
        <w:rPr>
          <w:rFonts w:ascii="Times New Roman"/>
          <w:b w:val="false"/>
          <w:i w:val="false"/>
          <w:color w:val="000000"/>
          <w:sz w:val="28"/>
        </w:rPr>
        <w:t xml:space="preserve">
      10.3. Тауарлар кеден органы рұқсатынсыз берiлген, жоғалған немесе жiберiлген кеден органына жеткiзiлмеген кезде тауарлар аварияның салдарынан немесе тежеусiз күштердiң әсерiнен мүлде жоғалып, жойылып кеткен, табиғи тозудың немесе тасымалдау және сақтаудың қалыпты жағдайларында кемiп кетудiң салдарынан жетiспеген не Қазақстан Республикасы заңдары бойынша шет мемлекеттiң органдарының немесе лауазымды адамдарының заңсыз әрекеттерi салдарынан иелiктен шыққан жағдайларды қоспағанда тиiсiнше еркiн айналым үшiн шығарудың немесе экспорттың кедендiк режимдерi кезiнде төлеуге жатқызылуы мүмкiн кеден төлемдерi мен салықтарын кеден тасымалдаушысы төлеуге мiндеттi. </w:t>
      </w:r>
      <w:r>
        <w:br/>
      </w:r>
      <w:r>
        <w:rPr>
          <w:rFonts w:ascii="Times New Roman"/>
          <w:b w:val="false"/>
          <w:i w:val="false"/>
          <w:color w:val="000000"/>
          <w:sz w:val="28"/>
        </w:rPr>
        <w:t xml:space="preserve">
      Кеден төлемдерi және салықтары құқық бұзушылық жасалынған күнге, ал осындай күндi белгiлеу мүмкiн болмаса құқық бұзушылық анықталған күнге есептелiнедi. </w:t>
      </w:r>
      <w:r>
        <w:br/>
      </w:r>
      <w:r>
        <w:rPr>
          <w:rFonts w:ascii="Times New Roman"/>
          <w:b w:val="false"/>
          <w:i w:val="false"/>
          <w:color w:val="000000"/>
          <w:sz w:val="28"/>
        </w:rPr>
        <w:t xml:space="preserve">
      10.4. Кеден тасымалдаушысының кеден төлемдерi және салықтарды төлеуi оны кеден ережелерiн бұзғандығы үшiн жауапкершiлiктен босатпайды. </w:t>
      </w:r>
    </w:p>
    <w:p>
      <w:pPr>
        <w:spacing w:after="0"/>
        <w:ind w:left="0"/>
        <w:jc w:val="left"/>
      </w:pPr>
      <w:r>
        <w:rPr>
          <w:rFonts w:ascii="Times New Roman"/>
          <w:b/>
          <w:i w:val="false"/>
          <w:color w:val="000000"/>
        </w:rPr>
        <w:t xml:space="preserve"> 11. Қорытынды ережелерi </w:t>
      </w:r>
    </w:p>
    <w:p>
      <w:pPr>
        <w:spacing w:after="0"/>
        <w:ind w:left="0"/>
        <w:jc w:val="both"/>
      </w:pPr>
      <w:r>
        <w:rPr>
          <w:rFonts w:ascii="Times New Roman"/>
          <w:b w:val="false"/>
          <w:i w:val="false"/>
          <w:color w:val="000000"/>
          <w:sz w:val="28"/>
        </w:rPr>
        <w:t xml:space="preserve">      11.1. Кеден тасымалдаушысы ретiнде қызметiн жүзеге асыруға лицензияның басқа адамға беруге болмайды. </w:t>
      </w:r>
      <w:r>
        <w:br/>
      </w:r>
      <w:r>
        <w:rPr>
          <w:rFonts w:ascii="Times New Roman"/>
          <w:b w:val="false"/>
          <w:i w:val="false"/>
          <w:color w:val="000000"/>
          <w:sz w:val="28"/>
        </w:rPr>
        <w:t xml:space="preserve">
      11.2. Өтiнiште, сондай-ақ өтiнiшке тiркелген құжаттарда көрсетiлген кез-келген мәлiметтердiң өзгеруi кезiнде кеден тасымалдаушысы Кеден комитетiн 7 жұмыс күнi iшiнде бұл туралы хабардар етуi тиiс. </w:t>
      </w:r>
      <w:r>
        <w:br/>
      </w:r>
      <w:r>
        <w:rPr>
          <w:rFonts w:ascii="Times New Roman"/>
          <w:b w:val="false"/>
          <w:i w:val="false"/>
          <w:color w:val="000000"/>
          <w:sz w:val="28"/>
        </w:rPr>
        <w:t xml:space="preserve">
      11.3. Егер мәлiметтердiң өзгеруi егер ұйым лицензия беру туралы өтiнiште не өтiнiшке тiркелген құжаттарда осындай мәлiметтердi көрсете алса да, кеден тасымалдаушысы ретiнде қызметiн жүзеге асыруға лицензияның берiлуi мүмкiн болмайтындай сипатқа ие болса, онда бұл туралы жазбаша хабардар ету кеден тасымалдаушысының қалауы бойынша кеден тасымалдаушысы ретiнде қызметiн тоқтату туралы ұйымның өтiнiшi ретiнде қарастырылады. Кеден комитетi ұйымды лицензияның күшiн сақтаудың мүмкiн еместiгi туралы дәлелдi түрде хабардар етедi. Кеден комитетiнiң шешiмiне Қазақстан Республикасының қолданылып жүрген заңдарына сәйкес шағым беруге болады. </w:t>
      </w:r>
      <w:r>
        <w:br/>
      </w:r>
      <w:r>
        <w:rPr>
          <w:rFonts w:ascii="Times New Roman"/>
          <w:b w:val="false"/>
          <w:i w:val="false"/>
          <w:color w:val="000000"/>
          <w:sz w:val="28"/>
        </w:rPr>
        <w:t xml:space="preserve">
      11.4. Егер кеден тасымалдаушысы өз мәртебесiн өзгертудi қаласа, ол осы Ереженiң 2 бөлiмiнде көзделген жаңа лицензия беру туралы өтiнiш беруi тиiс. Мұнда бұрын берiлген лицензияның күшi кеден тасымалдаушысының қалауы бойынша тоқтатылуы мүмкiн. Жаңа лицензияны бергендiгi үшiн алымдарды төлеу кезiнде бұрын берiлген лицензия бергенi үшiн төленген алымдар есептелiнбейдi. </w:t>
      </w:r>
      <w:r>
        <w:br/>
      </w:r>
      <w:r>
        <w:rPr>
          <w:rFonts w:ascii="Times New Roman"/>
          <w:b w:val="false"/>
          <w:i w:val="false"/>
          <w:color w:val="000000"/>
          <w:sz w:val="28"/>
        </w:rPr>
        <w:t xml:space="preserve">
      11.5. Өзгертулердi лицензияға өндiрудi талап ететiн өзге мәлiметтердi кеден тасымалдаушысының өзгертуi кезiнде бұрынғыларды, ал өзгертiлген бөлiгiнде - жаңа мәлiметтердi көрсете отырып, лицензияның жаңа бланкiсiн толтыру жолымен лицензияны қайта тiркеу жүргiзiледi. Лицензияның бұрынғы реттiк нөмiрiне алфавитпен анықталған әрiптiк белгiлердiң реттiлiгi қосылады.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Министрлер Кабинетi    </w:t>
      </w:r>
      <w:r>
        <w:br/>
      </w:r>
      <w:r>
        <w:rPr>
          <w:rFonts w:ascii="Times New Roman"/>
          <w:b w:val="false"/>
          <w:i w:val="false"/>
          <w:color w:val="000000"/>
          <w:sz w:val="28"/>
        </w:rPr>
        <w:t xml:space="preserve">
жанындағы Кеден комитетiнiң </w:t>
      </w:r>
      <w:r>
        <w:br/>
      </w:r>
      <w:r>
        <w:rPr>
          <w:rFonts w:ascii="Times New Roman"/>
          <w:b w:val="false"/>
          <w:i w:val="false"/>
          <w:color w:val="000000"/>
          <w:sz w:val="28"/>
        </w:rPr>
        <w:t xml:space="preserve">
Кеден тасымалдаушысы туралы </w:t>
      </w:r>
      <w:r>
        <w:br/>
      </w:r>
      <w:r>
        <w:rPr>
          <w:rFonts w:ascii="Times New Roman"/>
          <w:b w:val="false"/>
          <w:i w:val="false"/>
          <w:color w:val="000000"/>
          <w:sz w:val="28"/>
        </w:rPr>
        <w:t xml:space="preserve">
ережесiне         </w:t>
      </w:r>
      <w:r>
        <w:br/>
      </w:r>
      <w:r>
        <w:rPr>
          <w:rFonts w:ascii="Times New Roman"/>
          <w:b w:val="false"/>
          <w:i w:val="false"/>
          <w:color w:val="000000"/>
          <w:sz w:val="28"/>
        </w:rPr>
        <w:t xml:space="preserve">
N 1 Қосымша </w:t>
      </w:r>
    </w:p>
    <w:p>
      <w:pPr>
        <w:spacing w:after="0"/>
        <w:ind w:left="0"/>
        <w:jc w:val="both"/>
      </w:pPr>
      <w:r>
        <w:rPr>
          <w:rFonts w:ascii="Times New Roman"/>
          <w:b w:val="false"/>
          <w:i w:val="false"/>
          <w:color w:val="000000"/>
          <w:sz w:val="28"/>
        </w:rPr>
        <w:t xml:space="preserve">                                 ___________________________ </w:t>
      </w:r>
      <w:r>
        <w:br/>
      </w:r>
      <w:r>
        <w:rPr>
          <w:rFonts w:ascii="Times New Roman"/>
          <w:b w:val="false"/>
          <w:i w:val="false"/>
          <w:color w:val="000000"/>
          <w:sz w:val="28"/>
        </w:rPr>
        <w:t xml:space="preserve">
                                 (кәсiпорынның толық атауы) </w:t>
      </w:r>
    </w:p>
    <w:p>
      <w:pPr>
        <w:spacing w:after="0"/>
        <w:ind w:left="0"/>
        <w:jc w:val="left"/>
      </w:pPr>
      <w:r>
        <w:rPr>
          <w:rFonts w:ascii="Times New Roman"/>
          <w:b/>
          <w:i w:val="false"/>
          <w:color w:val="000000"/>
        </w:rPr>
        <w:t xml:space="preserve"> Өтiнiш </w:t>
      </w:r>
    </w:p>
    <w:p>
      <w:pPr>
        <w:spacing w:after="0"/>
        <w:ind w:left="0"/>
        <w:jc w:val="both"/>
      </w:pPr>
      <w:r>
        <w:rPr>
          <w:rFonts w:ascii="Times New Roman"/>
          <w:b w:val="false"/>
          <w:i w:val="false"/>
          <w:color w:val="000000"/>
          <w:sz w:val="28"/>
        </w:rPr>
        <w:t xml:space="preserve">     ______________________________________кеден тасымалдаушысы </w:t>
      </w:r>
      <w:r>
        <w:br/>
      </w:r>
      <w:r>
        <w:rPr>
          <w:rFonts w:ascii="Times New Roman"/>
          <w:b w:val="false"/>
          <w:i w:val="false"/>
          <w:color w:val="000000"/>
          <w:sz w:val="28"/>
        </w:rPr>
        <w:t xml:space="preserve">
          (республикалық, аймақтық) </w:t>
      </w:r>
      <w:r>
        <w:br/>
      </w:r>
      <w:r>
        <w:rPr>
          <w:rFonts w:ascii="Times New Roman"/>
          <w:b w:val="false"/>
          <w:i w:val="false"/>
          <w:color w:val="000000"/>
          <w:sz w:val="28"/>
        </w:rPr>
        <w:t xml:space="preserve">
ретiнде___________________________________________________аумағында </w:t>
      </w:r>
      <w:r>
        <w:br/>
      </w:r>
      <w:r>
        <w:rPr>
          <w:rFonts w:ascii="Times New Roman"/>
          <w:b w:val="false"/>
          <w:i w:val="false"/>
          <w:color w:val="000000"/>
          <w:sz w:val="28"/>
        </w:rPr>
        <w:t xml:space="preserve">
                   (облыс) </w:t>
      </w:r>
      <w:r>
        <w:br/>
      </w:r>
      <w:r>
        <w:rPr>
          <w:rFonts w:ascii="Times New Roman"/>
          <w:b w:val="false"/>
          <w:i w:val="false"/>
          <w:color w:val="000000"/>
          <w:sz w:val="28"/>
        </w:rPr>
        <w:t xml:space="preserve">
қызметтi жүзеге асыруға лицензия берудi өтiнемiн </w:t>
      </w:r>
      <w:r>
        <w:br/>
      </w:r>
      <w:r>
        <w:rPr>
          <w:rFonts w:ascii="Times New Roman"/>
          <w:b w:val="false"/>
          <w:i w:val="false"/>
          <w:color w:val="000000"/>
          <w:sz w:val="28"/>
        </w:rPr>
        <w:t xml:space="preserve">
     Кәсiпорын туралы төмендегiлердi хабарлаймын: </w:t>
      </w:r>
      <w:r>
        <w:br/>
      </w:r>
      <w:r>
        <w:rPr>
          <w:rFonts w:ascii="Times New Roman"/>
          <w:b w:val="false"/>
          <w:i w:val="false"/>
          <w:color w:val="000000"/>
          <w:sz w:val="28"/>
        </w:rPr>
        <w:t xml:space="preserve">
     1.____________________________________________________________ </w:t>
      </w:r>
      <w:r>
        <w:br/>
      </w:r>
      <w:r>
        <w:rPr>
          <w:rFonts w:ascii="Times New Roman"/>
          <w:b w:val="false"/>
          <w:i w:val="false"/>
          <w:color w:val="000000"/>
          <w:sz w:val="28"/>
        </w:rPr>
        <w:t xml:space="preserve">
       (толық және қысқартылған заңды атауы, ЖКҰЖ коды, заңды және </w:t>
      </w:r>
      <w:r>
        <w:br/>
      </w:r>
      <w:r>
        <w:rPr>
          <w:rFonts w:ascii="Times New Roman"/>
          <w:b w:val="false"/>
          <w:i w:val="false"/>
          <w:color w:val="000000"/>
          <w:sz w:val="28"/>
        </w:rPr>
        <w:t xml:space="preserve">
       iс жүзiндегi мекен-жайы, мемлекеттiк тiркеу туралы куәлiктiң </w:t>
      </w:r>
      <w:r>
        <w:br/>
      </w:r>
      <w:r>
        <w:rPr>
          <w:rFonts w:ascii="Times New Roman"/>
          <w:b w:val="false"/>
          <w:i w:val="false"/>
          <w:color w:val="000000"/>
          <w:sz w:val="28"/>
        </w:rPr>
        <w:t xml:space="preserve">
       тiркеу нөмiрi) </w:t>
      </w:r>
      <w:r>
        <w:br/>
      </w:r>
      <w:r>
        <w:rPr>
          <w:rFonts w:ascii="Times New Roman"/>
          <w:b w:val="false"/>
          <w:i w:val="false"/>
          <w:color w:val="000000"/>
          <w:sz w:val="28"/>
        </w:rPr>
        <w:t xml:space="preserve">
     2.____________________________________________________________ </w:t>
      </w:r>
      <w:r>
        <w:br/>
      </w:r>
      <w:r>
        <w:rPr>
          <w:rFonts w:ascii="Times New Roman"/>
          <w:b w:val="false"/>
          <w:i w:val="false"/>
          <w:color w:val="000000"/>
          <w:sz w:val="28"/>
        </w:rPr>
        <w:t xml:space="preserve">
         (ұйымдастыру - құқылық нысаны және кiм құрды) </w:t>
      </w:r>
      <w:r>
        <w:br/>
      </w:r>
      <w:r>
        <w:rPr>
          <w:rFonts w:ascii="Times New Roman"/>
          <w:b w:val="false"/>
          <w:i w:val="false"/>
          <w:color w:val="000000"/>
          <w:sz w:val="28"/>
        </w:rPr>
        <w:t xml:space="preserve">
     3.____________________________________________________________ </w:t>
      </w:r>
      <w:r>
        <w:br/>
      </w:r>
      <w:r>
        <w:rPr>
          <w:rFonts w:ascii="Times New Roman"/>
          <w:b w:val="false"/>
          <w:i w:val="false"/>
          <w:color w:val="000000"/>
          <w:sz w:val="28"/>
        </w:rPr>
        <w:t xml:space="preserve">
       (кәсiпорынның теңгелiк және валюталық шоттары; осы есептер </w:t>
      </w:r>
      <w:r>
        <w:br/>
      </w:r>
      <w:r>
        <w:rPr>
          <w:rFonts w:ascii="Times New Roman"/>
          <w:b w:val="false"/>
          <w:i w:val="false"/>
          <w:color w:val="000000"/>
          <w:sz w:val="28"/>
        </w:rPr>
        <w:t xml:space="preserve">
       ашылған банктердiң атаулары, ЖКҰЖ коды және мекен-жайы) </w:t>
      </w:r>
      <w:r>
        <w:br/>
      </w:r>
      <w:r>
        <w:rPr>
          <w:rFonts w:ascii="Times New Roman"/>
          <w:b w:val="false"/>
          <w:i w:val="false"/>
          <w:color w:val="000000"/>
          <w:sz w:val="28"/>
        </w:rPr>
        <w:t xml:space="preserve">
     4.____________________________________________________________ </w:t>
      </w:r>
      <w:r>
        <w:br/>
      </w:r>
      <w:r>
        <w:rPr>
          <w:rFonts w:ascii="Times New Roman"/>
          <w:b w:val="false"/>
          <w:i w:val="false"/>
          <w:color w:val="000000"/>
          <w:sz w:val="28"/>
        </w:rPr>
        <w:t xml:space="preserve">
                 (кәсiпорын қызметiнiң түрлерi) </w:t>
      </w:r>
      <w:r>
        <w:br/>
      </w:r>
      <w:r>
        <w:rPr>
          <w:rFonts w:ascii="Times New Roman"/>
          <w:b w:val="false"/>
          <w:i w:val="false"/>
          <w:color w:val="000000"/>
          <w:sz w:val="28"/>
        </w:rPr>
        <w:t xml:space="preserve">
     5.____________________________________________________________ </w:t>
      </w:r>
      <w:r>
        <w:br/>
      </w:r>
      <w:r>
        <w:rPr>
          <w:rFonts w:ascii="Times New Roman"/>
          <w:b w:val="false"/>
          <w:i w:val="false"/>
          <w:color w:val="000000"/>
          <w:sz w:val="28"/>
        </w:rPr>
        <w:t xml:space="preserve">
     (көлiк-экспедиторлық) тасымал қызметiн жүзеге асыруға лицензия </w:t>
      </w:r>
      <w:r>
        <w:br/>
      </w:r>
      <w:r>
        <w:rPr>
          <w:rFonts w:ascii="Times New Roman"/>
          <w:b w:val="false"/>
          <w:i w:val="false"/>
          <w:color w:val="000000"/>
          <w:sz w:val="28"/>
        </w:rPr>
        <w:t xml:space="preserve">
       беру күнi және нөмiрi; лицензия берген орган; лицензия </w:t>
      </w:r>
      <w:r>
        <w:br/>
      </w:r>
      <w:r>
        <w:rPr>
          <w:rFonts w:ascii="Times New Roman"/>
          <w:b w:val="false"/>
          <w:i w:val="false"/>
          <w:color w:val="000000"/>
          <w:sz w:val="28"/>
        </w:rPr>
        <w:t xml:space="preserve">
       күшiнiң мерзiмi) </w:t>
      </w:r>
      <w:r>
        <w:br/>
      </w:r>
      <w:r>
        <w:rPr>
          <w:rFonts w:ascii="Times New Roman"/>
          <w:b w:val="false"/>
          <w:i w:val="false"/>
          <w:color w:val="000000"/>
          <w:sz w:val="28"/>
        </w:rPr>
        <w:t xml:space="preserve">
     6.____________________________________________________________ </w:t>
      </w:r>
      <w:r>
        <w:br/>
      </w:r>
      <w:r>
        <w:rPr>
          <w:rFonts w:ascii="Times New Roman"/>
          <w:b w:val="false"/>
          <w:i w:val="false"/>
          <w:color w:val="000000"/>
          <w:sz w:val="28"/>
        </w:rPr>
        <w:t xml:space="preserve">
     (жабдықталған көлiк құралдарына жататын бар түрлерi және саны) </w:t>
      </w:r>
      <w:r>
        <w:br/>
      </w:r>
      <w:r>
        <w:rPr>
          <w:rFonts w:ascii="Times New Roman"/>
          <w:b w:val="false"/>
          <w:i w:val="false"/>
          <w:color w:val="000000"/>
          <w:sz w:val="28"/>
        </w:rPr>
        <w:t xml:space="preserve">
     7.____________________________________________________________ </w:t>
      </w:r>
      <w:r>
        <w:br/>
      </w:r>
      <w:r>
        <w:rPr>
          <w:rFonts w:ascii="Times New Roman"/>
          <w:b w:val="false"/>
          <w:i w:val="false"/>
          <w:color w:val="000000"/>
          <w:sz w:val="28"/>
        </w:rPr>
        <w:t xml:space="preserve">
       (елдi мекендердiң (егер кедендiк ресiмдеу орны елдi </w:t>
      </w:r>
      <w:r>
        <w:br/>
      </w:r>
      <w:r>
        <w:rPr>
          <w:rFonts w:ascii="Times New Roman"/>
          <w:b w:val="false"/>
          <w:i w:val="false"/>
          <w:color w:val="000000"/>
          <w:sz w:val="28"/>
        </w:rPr>
        <w:t xml:space="preserve">
       мекендерден, тыс iрi қалалар аудандарынан тыс болса, </w:t>
      </w:r>
      <w:r>
        <w:br/>
      </w:r>
      <w:r>
        <w:rPr>
          <w:rFonts w:ascii="Times New Roman"/>
          <w:b w:val="false"/>
          <w:i w:val="false"/>
          <w:color w:val="000000"/>
          <w:sz w:val="28"/>
        </w:rPr>
        <w:t xml:space="preserve">
       аудандардың) тiзбесi) ең болмағанда бiр көлiк құралының 24 </w:t>
      </w:r>
      <w:r>
        <w:br/>
      </w:r>
      <w:r>
        <w:rPr>
          <w:rFonts w:ascii="Times New Roman"/>
          <w:b w:val="false"/>
          <w:i w:val="false"/>
          <w:color w:val="000000"/>
          <w:sz w:val="28"/>
        </w:rPr>
        <w:t xml:space="preserve">
       сағат iшiнде келуi бойынша мiндеттi кәсiпорын өзiне алады) </w:t>
      </w:r>
      <w:r>
        <w:br/>
      </w:r>
      <w:r>
        <w:rPr>
          <w:rFonts w:ascii="Times New Roman"/>
          <w:b w:val="false"/>
          <w:i w:val="false"/>
          <w:color w:val="000000"/>
          <w:sz w:val="28"/>
        </w:rPr>
        <w:t xml:space="preserve">
     8.____________________________________________________________ </w:t>
      </w:r>
      <w:r>
        <w:br/>
      </w:r>
      <w:r>
        <w:rPr>
          <w:rFonts w:ascii="Times New Roman"/>
          <w:b w:val="false"/>
          <w:i w:val="false"/>
          <w:color w:val="000000"/>
          <w:sz w:val="28"/>
        </w:rPr>
        <w:t xml:space="preserve">
              (айрықшаланған құрылымдық бөлiмшелердiң тұрған орны) </w:t>
      </w:r>
      <w:r>
        <w:br/>
      </w:r>
      <w:r>
        <w:rPr>
          <w:rFonts w:ascii="Times New Roman"/>
          <w:b w:val="false"/>
          <w:i w:val="false"/>
          <w:color w:val="000000"/>
          <w:sz w:val="28"/>
        </w:rPr>
        <w:t xml:space="preserve">
     9.____________________________________________________________ </w:t>
      </w:r>
      <w:r>
        <w:br/>
      </w:r>
      <w:r>
        <w:rPr>
          <w:rFonts w:ascii="Times New Roman"/>
          <w:b w:val="false"/>
          <w:i w:val="false"/>
          <w:color w:val="000000"/>
          <w:sz w:val="28"/>
        </w:rPr>
        <w:t xml:space="preserve">
       (лицензия беру туралы шешiм қабылдау үшiн пайдаланылуы мүмкiн </w:t>
      </w:r>
      <w:r>
        <w:br/>
      </w:r>
      <w:r>
        <w:rPr>
          <w:rFonts w:ascii="Times New Roman"/>
          <w:b w:val="false"/>
          <w:i w:val="false"/>
          <w:color w:val="000000"/>
          <w:sz w:val="28"/>
        </w:rPr>
        <w:t xml:space="preserve">
       өзге мәлiметтер) </w:t>
      </w:r>
      <w:r>
        <w:br/>
      </w:r>
      <w:r>
        <w:rPr>
          <w:rFonts w:ascii="Times New Roman"/>
          <w:b w:val="false"/>
          <w:i w:val="false"/>
          <w:color w:val="000000"/>
          <w:sz w:val="28"/>
        </w:rPr>
        <w:t xml:space="preserve">
     Кәсiпорын жетекшiсi               қолы    аты-жөнi </w:t>
      </w:r>
    </w:p>
    <w:p>
      <w:pPr>
        <w:spacing w:after="0"/>
        <w:ind w:left="0"/>
        <w:jc w:val="both"/>
      </w:pPr>
      <w:r>
        <w:rPr>
          <w:rFonts w:ascii="Times New Roman"/>
          <w:b w:val="false"/>
          <w:i w:val="false"/>
          <w:color w:val="000000"/>
          <w:sz w:val="28"/>
        </w:rPr>
        <w:t xml:space="preserve">Кеден тасымалдаушысы </w:t>
      </w:r>
      <w:r>
        <w:br/>
      </w:r>
      <w:r>
        <w:rPr>
          <w:rFonts w:ascii="Times New Roman"/>
          <w:b w:val="false"/>
          <w:i w:val="false"/>
          <w:color w:val="000000"/>
          <w:sz w:val="28"/>
        </w:rPr>
        <w:t xml:space="preserve">
туралы Ережеге </w:t>
      </w:r>
      <w:r>
        <w:br/>
      </w:r>
      <w:r>
        <w:rPr>
          <w:rFonts w:ascii="Times New Roman"/>
          <w:b w:val="false"/>
          <w:i w:val="false"/>
          <w:color w:val="000000"/>
          <w:sz w:val="28"/>
        </w:rPr>
        <w:t xml:space="preserve">
N 2 Қосымша </w:t>
      </w:r>
    </w:p>
    <w:p>
      <w:pPr>
        <w:spacing w:after="0"/>
        <w:ind w:left="0"/>
        <w:jc w:val="left"/>
      </w:pPr>
      <w:r>
        <w:rPr>
          <w:rFonts w:ascii="Times New Roman"/>
          <w:b/>
          <w:i w:val="false"/>
          <w:color w:val="000000"/>
        </w:rPr>
        <w:t xml:space="preserve"> Қазақстан Республикасы </w:t>
      </w:r>
      <w:r>
        <w:br/>
      </w:r>
      <w:r>
        <w:rPr>
          <w:rFonts w:ascii="Times New Roman"/>
          <w:b/>
          <w:i w:val="false"/>
          <w:color w:val="000000"/>
        </w:rPr>
        <w:t xml:space="preserve">
Мемлекеттiк елтаңбасының </w:t>
      </w:r>
      <w:r>
        <w:br/>
      </w:r>
      <w:r>
        <w:rPr>
          <w:rFonts w:ascii="Times New Roman"/>
          <w:b/>
          <w:i w:val="false"/>
          <w:color w:val="000000"/>
        </w:rPr>
        <w:t xml:space="preserve">
бейнесi  Қазақстан Республикасы Министрлер </w:t>
      </w:r>
      <w:r>
        <w:br/>
      </w:r>
      <w:r>
        <w:rPr>
          <w:rFonts w:ascii="Times New Roman"/>
          <w:b/>
          <w:i w:val="false"/>
          <w:color w:val="000000"/>
        </w:rPr>
        <w:t xml:space="preserve">
Кабинетi жанындағы Кеден комитетi </w:t>
      </w:r>
      <w:r>
        <w:br/>
      </w:r>
      <w:r>
        <w:rPr>
          <w:rFonts w:ascii="Times New Roman"/>
          <w:b/>
          <w:i w:val="false"/>
          <w:color w:val="000000"/>
        </w:rPr>
        <w:t xml:space="preserve">
Кеден тасымалдаушысы ретiнде қызметтi </w:t>
      </w:r>
      <w:r>
        <w:br/>
      </w:r>
      <w:r>
        <w:rPr>
          <w:rFonts w:ascii="Times New Roman"/>
          <w:b/>
          <w:i w:val="false"/>
          <w:color w:val="000000"/>
        </w:rPr>
        <w:t xml:space="preserve">
жүзеге асыруға </w:t>
      </w:r>
      <w:r>
        <w:br/>
      </w:r>
      <w:r>
        <w:rPr>
          <w:rFonts w:ascii="Times New Roman"/>
          <w:b/>
          <w:i w:val="false"/>
          <w:color w:val="000000"/>
        </w:rPr>
        <w:t xml:space="preserve">
N лицензия </w:t>
      </w:r>
    </w:p>
    <w:p>
      <w:pPr>
        <w:spacing w:after="0"/>
        <w:ind w:left="0"/>
        <w:jc w:val="both"/>
      </w:pPr>
      <w:r>
        <w:rPr>
          <w:rFonts w:ascii="Times New Roman"/>
          <w:b w:val="false"/>
          <w:i w:val="false"/>
          <w:color w:val="000000"/>
          <w:sz w:val="28"/>
        </w:rPr>
        <w:t xml:space="preserve">Қазақстан Республикасы Министрлер Кабинетi жанындағы Кеден комитетi </w:t>
      </w:r>
      <w:r>
        <w:br/>
      </w:r>
      <w:r>
        <w:rPr>
          <w:rFonts w:ascii="Times New Roman"/>
          <w:b w:val="false"/>
          <w:i w:val="false"/>
          <w:color w:val="000000"/>
          <w:sz w:val="28"/>
        </w:rPr>
        <w:t xml:space="preserve">
осы Ережемен_______________________________________________________ </w:t>
      </w:r>
      <w:r>
        <w:br/>
      </w:r>
      <w:r>
        <w:rPr>
          <w:rFonts w:ascii="Times New Roman"/>
          <w:b w:val="false"/>
          <w:i w:val="false"/>
          <w:color w:val="000000"/>
          <w:sz w:val="28"/>
        </w:rPr>
        <w:t xml:space="preserve">
           (кәсiпорынның атауы және заңды мекен-жайы)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(көлiк түрi) </w:t>
      </w:r>
      <w:r>
        <w:br/>
      </w:r>
      <w:r>
        <w:rPr>
          <w:rFonts w:ascii="Times New Roman"/>
          <w:b w:val="false"/>
          <w:i w:val="false"/>
          <w:color w:val="000000"/>
          <w:sz w:val="28"/>
        </w:rPr>
        <w:t xml:space="preserve">
___________________________________кеден тасымалдаушысы ретiнде </w:t>
      </w:r>
      <w:r>
        <w:br/>
      </w:r>
      <w:r>
        <w:rPr>
          <w:rFonts w:ascii="Times New Roman"/>
          <w:b w:val="false"/>
          <w:i w:val="false"/>
          <w:color w:val="000000"/>
          <w:sz w:val="28"/>
        </w:rPr>
        <w:t xml:space="preserve">
  (республикалық, аймақтық) </w:t>
      </w:r>
      <w:r>
        <w:br/>
      </w:r>
      <w:r>
        <w:rPr>
          <w:rFonts w:ascii="Times New Roman"/>
          <w:b w:val="false"/>
          <w:i w:val="false"/>
          <w:color w:val="000000"/>
          <w:sz w:val="28"/>
        </w:rPr>
        <w:t xml:space="preserve">
__________________________________аумағында қызметiн жүзеге асыруға </w:t>
      </w:r>
      <w:r>
        <w:br/>
      </w:r>
      <w:r>
        <w:rPr>
          <w:rFonts w:ascii="Times New Roman"/>
          <w:b w:val="false"/>
          <w:i w:val="false"/>
          <w:color w:val="000000"/>
          <w:sz w:val="28"/>
        </w:rPr>
        <w:t xml:space="preserve">
     (аймақ) </w:t>
      </w:r>
      <w:r>
        <w:br/>
      </w:r>
      <w:r>
        <w:rPr>
          <w:rFonts w:ascii="Times New Roman"/>
          <w:b w:val="false"/>
          <w:i w:val="false"/>
          <w:color w:val="000000"/>
          <w:sz w:val="28"/>
        </w:rPr>
        <w:t xml:space="preserve">
рұқсат етедi. </w:t>
      </w:r>
      <w:r>
        <w:br/>
      </w:r>
      <w:r>
        <w:rPr>
          <w:rFonts w:ascii="Times New Roman"/>
          <w:b w:val="false"/>
          <w:i w:val="false"/>
          <w:color w:val="000000"/>
          <w:sz w:val="28"/>
        </w:rPr>
        <w:t xml:space="preserve">
Кеден органдары алдында жауап берудi қамсыздандыру шарты </w:t>
      </w:r>
      <w:r>
        <w:br/>
      </w:r>
      <w:r>
        <w:rPr>
          <w:rFonts w:ascii="Times New Roman"/>
          <w:b w:val="false"/>
          <w:i w:val="false"/>
          <w:color w:val="000000"/>
          <w:sz w:val="28"/>
        </w:rPr>
        <w:t xml:space="preserve">
N________________ _____________________________________сомаға </w:t>
      </w:r>
      <w:r>
        <w:br/>
      </w:r>
      <w:r>
        <w:rPr>
          <w:rFonts w:ascii="Times New Roman"/>
          <w:b w:val="false"/>
          <w:i w:val="false"/>
          <w:color w:val="000000"/>
          <w:sz w:val="28"/>
        </w:rPr>
        <w:t xml:space="preserve">
Осы лицензияның күшi бар мерзiмi 199__ж "__________________" </w:t>
      </w:r>
      <w:r>
        <w:br/>
      </w:r>
      <w:r>
        <w:rPr>
          <w:rFonts w:ascii="Times New Roman"/>
          <w:b w:val="false"/>
          <w:i w:val="false"/>
          <w:color w:val="000000"/>
          <w:sz w:val="28"/>
        </w:rPr>
        <w:t xml:space="preserve">
аяқталады. </w:t>
      </w:r>
    </w:p>
    <w:p>
      <w:pPr>
        <w:spacing w:after="0"/>
        <w:ind w:left="0"/>
        <w:jc w:val="both"/>
      </w:pPr>
      <w:r>
        <w:rPr>
          <w:rFonts w:ascii="Times New Roman"/>
          <w:b w:val="false"/>
          <w:i w:val="false"/>
          <w:color w:val="000000"/>
          <w:sz w:val="28"/>
        </w:rPr>
        <w:t xml:space="preserve">                                      _____________________________ </w:t>
      </w:r>
      <w:r>
        <w:br/>
      </w:r>
      <w:r>
        <w:rPr>
          <w:rFonts w:ascii="Times New Roman"/>
          <w:b w:val="false"/>
          <w:i w:val="false"/>
          <w:color w:val="000000"/>
          <w:sz w:val="28"/>
        </w:rPr>
        <w:t xml:space="preserve">
                                      (кеден комитетiнiң уәкiлдiгi </w:t>
      </w:r>
      <w:r>
        <w:br/>
      </w:r>
      <w:r>
        <w:rPr>
          <w:rFonts w:ascii="Times New Roman"/>
          <w:b w:val="false"/>
          <w:i w:val="false"/>
          <w:color w:val="000000"/>
          <w:sz w:val="28"/>
        </w:rPr>
        <w:t xml:space="preserve">
                                       бар лауазымды адамның қолы) </w:t>
      </w:r>
      <w:r>
        <w:br/>
      </w:r>
      <w:r>
        <w:rPr>
          <w:rFonts w:ascii="Times New Roman"/>
          <w:b w:val="false"/>
          <w:i w:val="false"/>
          <w:color w:val="000000"/>
          <w:sz w:val="28"/>
        </w:rPr>
        <w:t xml:space="preserve">
                                      199__ж. "__"_________________     М.О. </w:t>
      </w:r>
      <w:r>
        <w:br/>
      </w:r>
      <w:r>
        <w:rPr>
          <w:rFonts w:ascii="Times New Roman"/>
          <w:b w:val="false"/>
          <w:i w:val="false"/>
          <w:color w:val="000000"/>
          <w:sz w:val="28"/>
        </w:rPr>
        <w:t xml:space="preserve">
    _____________________________ </w:t>
      </w:r>
    </w:p>
    <w:p>
      <w:pPr>
        <w:spacing w:after="0"/>
        <w:ind w:left="0"/>
        <w:jc w:val="both"/>
      </w:pPr>
      <w:r>
        <w:rPr>
          <w:rFonts w:ascii="Times New Roman"/>
          <w:b w:val="false"/>
          <w:i w:val="false"/>
          <w:color w:val="ff0000"/>
          <w:sz w:val="28"/>
        </w:rPr>
        <w:t xml:space="preserve">    Ескерту. </w:t>
      </w:r>
      <w:r>
        <w:rPr>
          <w:rFonts w:ascii="Times New Roman"/>
          <w:b w:val="false"/>
          <w:i w:val="false"/>
          <w:color w:val="000000"/>
          <w:sz w:val="28"/>
        </w:rPr>
        <w:t xml:space="preserve">Қамсыздандыру шарты бағаның қызмет аймағында кеден </w:t>
      </w:r>
      <w:r>
        <w:br/>
      </w:r>
      <w:r>
        <w:rPr>
          <w:rFonts w:ascii="Times New Roman"/>
          <w:b w:val="false"/>
          <w:i w:val="false"/>
          <w:color w:val="000000"/>
          <w:sz w:val="28"/>
        </w:rPr>
        <w:t xml:space="preserve">
тасымалдаушысы қызметiн жүзеге асыруды болжамдайтын кеден органы толтырады. </w:t>
      </w:r>
    </w:p>
    <w:p>
      <w:pPr>
        <w:spacing w:after="0"/>
        <w:ind w:left="0"/>
        <w:jc w:val="both"/>
      </w:pPr>
      <w:r>
        <w:rPr>
          <w:rFonts w:ascii="Times New Roman"/>
          <w:b w:val="false"/>
          <w:i w:val="false"/>
          <w:color w:val="000000"/>
          <w:sz w:val="28"/>
        </w:rPr>
        <w:t xml:space="preserve">Кеден тасымалдаушысы туралы </w:t>
      </w:r>
      <w:r>
        <w:br/>
      </w:r>
      <w:r>
        <w:rPr>
          <w:rFonts w:ascii="Times New Roman"/>
          <w:b w:val="false"/>
          <w:i w:val="false"/>
          <w:color w:val="000000"/>
          <w:sz w:val="28"/>
        </w:rPr>
        <w:t xml:space="preserve">
Ережеге N 3 Қосымша    </w:t>
      </w:r>
    </w:p>
    <w:p>
      <w:pPr>
        <w:spacing w:after="0"/>
        <w:ind w:left="0"/>
        <w:jc w:val="left"/>
      </w:pPr>
      <w:r>
        <w:rPr>
          <w:rFonts w:ascii="Times New Roman"/>
          <w:b/>
          <w:i w:val="false"/>
          <w:color w:val="000000"/>
        </w:rPr>
        <w:t xml:space="preserve"> Кеден тасымалдаушысының тiркеу </w:t>
      </w:r>
      <w:r>
        <w:br/>
      </w:r>
      <w:r>
        <w:rPr>
          <w:rFonts w:ascii="Times New Roman"/>
          <w:b/>
          <w:i w:val="false"/>
          <w:color w:val="000000"/>
        </w:rPr>
        <w:t xml:space="preserve">
карточкасы </w:t>
      </w:r>
    </w:p>
    <w:p>
      <w:pPr>
        <w:spacing w:after="0"/>
        <w:ind w:left="0"/>
        <w:jc w:val="both"/>
      </w:pPr>
      <w:r>
        <w:rPr>
          <w:rFonts w:ascii="Times New Roman"/>
          <w:b w:val="false"/>
          <w:i w:val="false"/>
          <w:color w:val="000000"/>
          <w:sz w:val="28"/>
        </w:rPr>
        <w:t xml:space="preserve">_________________________________________________________________ </w:t>
      </w:r>
      <w:r>
        <w:br/>
      </w:r>
      <w:r>
        <w:rPr>
          <w:rFonts w:ascii="Times New Roman"/>
          <w:b w:val="false"/>
          <w:i w:val="false"/>
          <w:color w:val="000000"/>
          <w:sz w:val="28"/>
        </w:rPr>
        <w:t xml:space="preserve">
1. Кеден тасымалдаушысы (толық | 4. Кеден тасымалдаушысының </w:t>
      </w:r>
      <w:r>
        <w:br/>
      </w:r>
      <w:r>
        <w:rPr>
          <w:rFonts w:ascii="Times New Roman"/>
          <w:b w:val="false"/>
          <w:i w:val="false"/>
          <w:color w:val="000000"/>
          <w:sz w:val="28"/>
        </w:rPr>
        <w:t xml:space="preserve">
және қысқартылған атауы; ЖКҰЖ   | (айрықшаланған құрылымдық </w:t>
      </w:r>
      <w:r>
        <w:br/>
      </w:r>
      <w:r>
        <w:rPr>
          <w:rFonts w:ascii="Times New Roman"/>
          <w:b w:val="false"/>
          <w:i w:val="false"/>
          <w:color w:val="000000"/>
          <w:sz w:val="28"/>
        </w:rPr>
        <w:t xml:space="preserve">
коды                            | бөлiмшенiң) заңды және iс </w:t>
      </w:r>
      <w:r>
        <w:br/>
      </w:r>
      <w:r>
        <w:rPr>
          <w:rFonts w:ascii="Times New Roman"/>
          <w:b w:val="false"/>
          <w:i w:val="false"/>
          <w:color w:val="000000"/>
          <w:sz w:val="28"/>
        </w:rPr>
        <w:t xml:space="preserve">
                                | жүзiндегi мекен-жайы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 N________________Лицензия   | 5. Қызмет аумағы </w:t>
      </w:r>
      <w:r>
        <w:br/>
      </w:r>
      <w:r>
        <w:rPr>
          <w:rFonts w:ascii="Times New Roman"/>
          <w:b w:val="false"/>
          <w:i w:val="false"/>
          <w:color w:val="000000"/>
          <w:sz w:val="28"/>
        </w:rPr>
        <w:t xml:space="preserve">
____________дейiн қолданылады   | </w:t>
      </w:r>
      <w:r>
        <w:br/>
      </w:r>
      <w:r>
        <w:rPr>
          <w:rFonts w:ascii="Times New Roman"/>
          <w:b w:val="false"/>
          <w:i w:val="false"/>
          <w:color w:val="000000"/>
          <w:sz w:val="28"/>
        </w:rPr>
        <w:t xml:space="preserve">
Кеден органдары алдында жауап   | </w:t>
      </w:r>
      <w:r>
        <w:br/>
      </w:r>
      <w:r>
        <w:rPr>
          <w:rFonts w:ascii="Times New Roman"/>
          <w:b w:val="false"/>
          <w:i w:val="false"/>
          <w:color w:val="000000"/>
          <w:sz w:val="28"/>
        </w:rPr>
        <w:t xml:space="preserve">
берудi қамсыздандыру шарты      | </w:t>
      </w:r>
      <w:r>
        <w:br/>
      </w:r>
      <w:r>
        <w:rPr>
          <w:rFonts w:ascii="Times New Roman"/>
          <w:b w:val="false"/>
          <w:i w:val="false"/>
          <w:color w:val="000000"/>
          <w:sz w:val="28"/>
        </w:rPr>
        <w:t xml:space="preserve">
N__________сомаға_____________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 Теңгелiк және валюталық     | 6. Көлiк құралын шақырту үшiн </w:t>
      </w:r>
      <w:r>
        <w:br/>
      </w:r>
      <w:r>
        <w:rPr>
          <w:rFonts w:ascii="Times New Roman"/>
          <w:b w:val="false"/>
          <w:i w:val="false"/>
          <w:color w:val="000000"/>
          <w:sz w:val="28"/>
        </w:rPr>
        <w:t xml:space="preserve">
шоттар, осы шоттар ашылған      | телефондар, телефакстер, </w:t>
      </w:r>
      <w:r>
        <w:br/>
      </w:r>
      <w:r>
        <w:rPr>
          <w:rFonts w:ascii="Times New Roman"/>
          <w:b w:val="false"/>
          <w:i w:val="false"/>
          <w:color w:val="000000"/>
          <w:sz w:val="28"/>
        </w:rPr>
        <w:t xml:space="preserve">
банкiлердiң атауы, олардың      | телекстердiң нөмiрлерi </w:t>
      </w:r>
      <w:r>
        <w:br/>
      </w:r>
      <w:r>
        <w:rPr>
          <w:rFonts w:ascii="Times New Roman"/>
          <w:b w:val="false"/>
          <w:i w:val="false"/>
          <w:color w:val="000000"/>
          <w:sz w:val="28"/>
        </w:rPr>
        <w:t xml:space="preserve">
ЖКҰЖ коды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7. Көлiк құралының түрi        | 8. Саны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9. Көлiк құралының жiберiлгендiгi туралы куәлiктiң нөмiрi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10. Өзге ақпарат               | 11. Кеден тасымалдаушысының кеден </w:t>
      </w:r>
      <w:r>
        <w:br/>
      </w:r>
      <w:r>
        <w:rPr>
          <w:rFonts w:ascii="Times New Roman"/>
          <w:b w:val="false"/>
          <w:i w:val="false"/>
          <w:color w:val="000000"/>
          <w:sz w:val="28"/>
        </w:rPr>
        <w:t xml:space="preserve">
                                |бақылауындағы тауарларды тасымалдау </w:t>
      </w:r>
      <w:r>
        <w:br/>
      </w:r>
      <w:r>
        <w:rPr>
          <w:rFonts w:ascii="Times New Roman"/>
          <w:b w:val="false"/>
          <w:i w:val="false"/>
          <w:color w:val="000000"/>
          <w:sz w:val="28"/>
        </w:rPr>
        <w:t xml:space="preserve">
                                | есебiн жүргiзушi Кеден органы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12. Жүргiзудi бастау күнi </w:t>
      </w:r>
      <w:r>
        <w:br/>
      </w:r>
      <w:r>
        <w:rPr>
          <w:rFonts w:ascii="Times New Roman"/>
          <w:b w:val="false"/>
          <w:i w:val="false"/>
          <w:color w:val="000000"/>
          <w:sz w:val="28"/>
        </w:rPr>
        <w:t xml:space="preserve">
                                | Кеден органы лауазымды адамның </w:t>
      </w:r>
      <w:r>
        <w:br/>
      </w:r>
      <w:r>
        <w:rPr>
          <w:rFonts w:ascii="Times New Roman"/>
          <w:b w:val="false"/>
          <w:i w:val="false"/>
          <w:color w:val="000000"/>
          <w:sz w:val="28"/>
        </w:rPr>
        <w:t xml:space="preserve">
                                | тегi, аты-жөнi, лауазымы, қолы </w:t>
      </w:r>
      <w:r>
        <w:br/>
      </w:r>
      <w:r>
        <w:rPr>
          <w:rFonts w:ascii="Times New Roman"/>
          <w:b w:val="false"/>
          <w:i w:val="false"/>
          <w:color w:val="000000"/>
          <w:sz w:val="28"/>
        </w:rPr>
        <w:t xml:space="preserve">
                                | мен жеке нөмiрлiк мөрi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ҚР МК жанындағы КК 1995 ж. </w:t>
      </w:r>
      <w:r>
        <w:br/>
      </w:r>
      <w:r>
        <w:rPr>
          <w:rFonts w:ascii="Times New Roman"/>
          <w:b w:val="false"/>
          <w:i w:val="false"/>
          <w:color w:val="000000"/>
          <w:sz w:val="28"/>
        </w:rPr>
        <w:t xml:space="preserve">
25 қыркүйегiндегi N 125-П </w:t>
      </w:r>
      <w:r>
        <w:br/>
      </w:r>
      <w:r>
        <w:rPr>
          <w:rFonts w:ascii="Times New Roman"/>
          <w:b w:val="false"/>
          <w:i w:val="false"/>
          <w:color w:val="000000"/>
          <w:sz w:val="28"/>
        </w:rPr>
        <w:t xml:space="preserve">
Бұйрығымен бекiтiлген   </w:t>
      </w:r>
      <w:r>
        <w:br/>
      </w:r>
      <w:r>
        <w:rPr>
          <w:rFonts w:ascii="Times New Roman"/>
          <w:b w:val="false"/>
          <w:i w:val="false"/>
          <w:color w:val="000000"/>
          <w:sz w:val="28"/>
        </w:rPr>
        <w:t xml:space="preserve">
кеден тасымалдаушысы </w:t>
      </w:r>
      <w:r>
        <w:br/>
      </w:r>
      <w:r>
        <w:rPr>
          <w:rFonts w:ascii="Times New Roman"/>
          <w:b w:val="false"/>
          <w:i w:val="false"/>
          <w:color w:val="000000"/>
          <w:sz w:val="28"/>
        </w:rPr>
        <w:t xml:space="preserve">
Ережесiне      </w:t>
      </w:r>
      <w:r>
        <w:br/>
      </w:r>
      <w:r>
        <w:rPr>
          <w:rFonts w:ascii="Times New Roman"/>
          <w:b w:val="false"/>
          <w:i w:val="false"/>
          <w:color w:val="000000"/>
          <w:sz w:val="28"/>
        </w:rPr>
        <w:t xml:space="preserve">
Қосымша N 4    </w:t>
      </w:r>
    </w:p>
    <w:p>
      <w:pPr>
        <w:spacing w:after="0"/>
        <w:ind w:left="0"/>
        <w:jc w:val="left"/>
      </w:pPr>
      <w:r>
        <w:rPr>
          <w:rFonts w:ascii="Times New Roman"/>
          <w:b/>
          <w:i w:val="false"/>
          <w:color w:val="000000"/>
        </w:rPr>
        <w:t xml:space="preserve"> Кеден бақылауындағы тауарларды кеден </w:t>
      </w:r>
      <w:r>
        <w:br/>
      </w:r>
      <w:r>
        <w:rPr>
          <w:rFonts w:ascii="Times New Roman"/>
          <w:b/>
          <w:i w:val="false"/>
          <w:color w:val="000000"/>
        </w:rPr>
        <w:t xml:space="preserve">
тасымалдаушысының есепке алу </w:t>
      </w:r>
      <w:r>
        <w:br/>
      </w:r>
      <w:r>
        <w:rPr>
          <w:rFonts w:ascii="Times New Roman"/>
          <w:b/>
          <w:i w:val="false"/>
          <w:color w:val="000000"/>
        </w:rPr>
        <w:t xml:space="preserve">
Кiтабы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N | Күнi | Жөнелтушi | Жiберiлген |Алушы жөнелтушi| Автомашинаның </w:t>
      </w:r>
      <w:r>
        <w:br/>
      </w:r>
      <w:r>
        <w:rPr>
          <w:rFonts w:ascii="Times New Roman"/>
          <w:b w:val="false"/>
          <w:i w:val="false"/>
          <w:color w:val="000000"/>
          <w:sz w:val="28"/>
        </w:rPr>
        <w:t xml:space="preserve">
   |      | кеден     | кеден      |(атауы,        | мемлекеттiк </w:t>
      </w:r>
      <w:r>
        <w:br/>
      </w:r>
      <w:r>
        <w:rPr>
          <w:rFonts w:ascii="Times New Roman"/>
          <w:b w:val="false"/>
          <w:i w:val="false"/>
          <w:color w:val="000000"/>
          <w:sz w:val="28"/>
        </w:rPr>
        <w:t xml:space="preserve">
   |      | органы    | органы     | мекен-жайы)   | нөмiрi және </w:t>
      </w:r>
      <w:r>
        <w:br/>
      </w:r>
      <w:r>
        <w:rPr>
          <w:rFonts w:ascii="Times New Roman"/>
          <w:b w:val="false"/>
          <w:i w:val="false"/>
          <w:color w:val="000000"/>
          <w:sz w:val="28"/>
        </w:rPr>
        <w:t xml:space="preserve">
   |      |           |            |               | маркасы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  2   |     3     |      4     |       5       |       6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IТҚ   | Тауар |Орынның| Брутто|Валюта   | Тауар және     | Ұйым </w:t>
      </w:r>
      <w:r>
        <w:br/>
      </w:r>
      <w:r>
        <w:rPr>
          <w:rFonts w:ascii="Times New Roman"/>
          <w:b w:val="false"/>
          <w:i w:val="false"/>
          <w:color w:val="000000"/>
          <w:sz w:val="28"/>
        </w:rPr>
        <w:t xml:space="preserve">
нөмiрi,|(атауы |  саны |салмағы|және фак.|iлеспе құжаттар |жетекшi. </w:t>
      </w:r>
      <w:r>
        <w:br/>
      </w:r>
      <w:r>
        <w:rPr>
          <w:rFonts w:ascii="Times New Roman"/>
          <w:b w:val="false"/>
          <w:i w:val="false"/>
          <w:color w:val="000000"/>
          <w:sz w:val="28"/>
        </w:rPr>
        <w:t xml:space="preserve">
КЖД   | код)  |       |(тонна)|туралық  |жiберiлген кеден|шiсiнiң </w:t>
      </w:r>
      <w:r>
        <w:br/>
      </w:r>
      <w:r>
        <w:rPr>
          <w:rFonts w:ascii="Times New Roman"/>
          <w:b w:val="false"/>
          <w:i w:val="false"/>
          <w:color w:val="000000"/>
          <w:sz w:val="28"/>
        </w:rPr>
        <w:t xml:space="preserve">
нөмiрi |       |       |       |құны     |органына (күнi) | қолы </w:t>
      </w:r>
      <w:r>
        <w:br/>
      </w:r>
      <w:r>
        <w:rPr>
          <w:rFonts w:ascii="Times New Roman"/>
          <w:b w:val="false"/>
          <w:i w:val="false"/>
          <w:color w:val="000000"/>
          <w:sz w:val="28"/>
        </w:rPr>
        <w:t xml:space="preserve">
       |       |       |       |         |ұсынылды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7   |    8  |   9   |   10  |   11    |        12      |  13 </w:t>
      </w:r>
      <w:r>
        <w:br/>
      </w:r>
      <w:r>
        <w:rPr>
          <w:rFonts w:ascii="Times New Roman"/>
          <w:b w:val="false"/>
          <w:i w:val="false"/>
          <w:color w:val="000000"/>
          <w:sz w:val="28"/>
        </w:rPr>
        <w:t xml:space="preserve">
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