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6d93" w14:textId="8c06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СТАНДАРТТАУ ТУРАЛЫ ЕРЕЖЕЛЕР Қазақстан Республикасының Мемлекеттiк стандарттау жүйесi Мемлекеттiк стандарттау мен техникалық шарттардың жобаларын Қазақстан Республикасының Еңбек министрлiгiнiң еңбектi қорғау органдарымен келiсу тәртiбi ПР РК 60.1.01-95 (Орнына РД 50-III-86)</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Еңбек министрлiгi 1995 жылғы 31 қазан. Қазақстан Республикасының Әділет министрлігінде 1995 жылғы 25 желтоқсан N 138.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Келiсiлдi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стандарттау жөнiндегi
</w:t>
      </w:r>
      <w:r>
        <w:br/>
      </w:r>
      <w:r>
        <w:rPr>
          <w:rFonts w:ascii="Times New Roman"/>
          <w:b w:val="false"/>
          <w:i w:val="false"/>
          <w:color w:val="000000"/>
          <w:sz w:val="28"/>
        </w:rPr>
        <w:t>
      Мемлекеттiк комитетi орынбасары
</w:t>
      </w:r>
      <w:r>
        <w:br/>
      </w:r>
      <w:r>
        <w:rPr>
          <w:rFonts w:ascii="Times New Roman"/>
          <w:b w:val="false"/>
          <w:i w:val="false"/>
          <w:color w:val="000000"/>
          <w:sz w:val="28"/>
        </w:rPr>
        <w:t>
      Төрағасының орынбасары
</w:t>
      </w:r>
      <w:r>
        <w:br/>
      </w:r>
      <w:r>
        <w:rPr>
          <w:rFonts w:ascii="Times New Roman"/>
          <w:b w:val="false"/>
          <w:i w:val="false"/>
          <w:color w:val="000000"/>
          <w:sz w:val="28"/>
        </w:rPr>
        <w:t>
      26 қазан 1995 ж.
</w:t>
      </w:r>
    </w:p>
    <w:p>
      <w:pPr>
        <w:spacing w:after="0"/>
        <w:ind w:left="0"/>
        <w:jc w:val="both"/>
      </w:pPr>
      <w:r>
        <w:rPr>
          <w:rFonts w:ascii="Times New Roman"/>
          <w:b w:val="false"/>
          <w:i w:val="false"/>
          <w:color w:val="000000"/>
          <w:sz w:val="28"/>
        </w:rPr>
        <w:t>
      Бекiтiлдi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Еңбек министрiнiң 
</w:t>
      </w:r>
      <w:r>
        <w:br/>
      </w:r>
      <w:r>
        <w:rPr>
          <w:rFonts w:ascii="Times New Roman"/>
          <w:b w:val="false"/>
          <w:i w:val="false"/>
          <w:color w:val="000000"/>
          <w:sz w:val="28"/>
        </w:rPr>
        <w:t>
      31 қазан 1995 ж.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Еңбек министрлiгiнiң 
</w:t>
      </w:r>
      <w:r>
        <w:br/>
      </w:r>
      <w:r>
        <w:rPr>
          <w:rFonts w:ascii="Times New Roman"/>
          <w:b w:val="false"/>
          <w:i w:val="false"/>
          <w:color w:val="000000"/>
          <w:sz w:val="28"/>
        </w:rPr>
        <w:t>
еңбектi қорғау    
</w:t>
      </w:r>
      <w:r>
        <w:br/>
      </w:r>
      <w:r>
        <w:rPr>
          <w:rFonts w:ascii="Times New Roman"/>
          <w:b w:val="false"/>
          <w:i w:val="false"/>
          <w:color w:val="000000"/>
          <w:sz w:val="28"/>
        </w:rPr>
        <w:t>
Департаментi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Қолдану саласы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Стандарттау туралы осы ережелер өнiмдердiң оның iшiнде жұмысшылардың жеке қорғаныш құралдарының мемлекеттiк стандарттары мен техникалық шарттары жобаларын Қазақстан Республикасы Еңбек министрлiгiнiң еңбектi қорғау органдарымен келiсу тәртiбiн белгiлейдi. 
</w:t>
      </w:r>
      <w:r>
        <w:br/>
      </w:r>
      <w:r>
        <w:rPr>
          <w:rFonts w:ascii="Times New Roman"/>
          <w:b w:val="false"/>
          <w:i w:val="false"/>
          <w:color w:val="000000"/>
          <w:sz w:val="28"/>
        </w:rPr>
        <w:t>
      Ережелер Қазақстан Республикасының министрлiктерi мен ведомстволары, холдинг және акционерлiк концерндерi мен ассоциациялары, кәсiпорындары, ұйымдары және бiрлестiктерi және өздерiнiң ведомстволық бағыныштылығына және меншiк түрiне қарамастан басқа шаруашылық субъектiлерi үшiн, сондай-ақ Қазақстан Республикасы Еңбек министрлiгiнiң еңбек қорғау Департаментi, оның қалалық, облыстық бөлiмдерi үшiн мiндеттi.
</w:t>
      </w:r>
      <w:r>
        <w:br/>
      </w:r>
      <w:r>
        <w:rPr>
          <w:rFonts w:ascii="Times New Roman"/>
          <w:b w:val="false"/>
          <w:i w:val="false"/>
          <w:color w:val="000000"/>
          <w:sz w:val="28"/>
        </w:rPr>
        <w:t>
      Ережелер Қазақстан Республикасы Қорғаныс министрлiгi мен қорғаныс өндiрiсi Комитетiнiң тапсырысы бойынша жасалған өнiмдер мен жеке қорғаныш құралдарының мемлекеттiк стандарттары мен техникалық шарттарының жобаларын келiсуге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Нормативтiк сiлтемелерi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ережелерде мынадай стандарттарға сiлтемелер пайдаланылды:
</w:t>
      </w:r>
      <w:r>
        <w:br/>
      </w:r>
      <w:r>
        <w:rPr>
          <w:rFonts w:ascii="Times New Roman"/>
          <w:b w:val="false"/>
          <w:i w:val="false"/>
          <w:color w:val="000000"/>
          <w:sz w:val="28"/>
        </w:rPr>
        <w:t>
      СТ РК 1.2-95 "ГСС РК. Мемлекеттiк стандартты жасау тәртiбi"
</w:t>
      </w:r>
      <w:r>
        <w:br/>
      </w:r>
      <w:r>
        <w:rPr>
          <w:rFonts w:ascii="Times New Roman"/>
          <w:b w:val="false"/>
          <w:i w:val="false"/>
          <w:color w:val="000000"/>
          <w:sz w:val="28"/>
        </w:rPr>
        <w:t>
      СТ РК 1.3-93 "ГСС РК. Техникалық шарттарды жасау, келiсу, бекiту және мемлекеттiк тiркеу тәртiбi".
</w:t>
      </w:r>
      <w:r>
        <w:br/>
      </w:r>
      <w:r>
        <w:rPr>
          <w:rFonts w:ascii="Times New Roman"/>
          <w:b w:val="false"/>
          <w:i w:val="false"/>
          <w:color w:val="000000"/>
          <w:sz w:val="28"/>
        </w:rPr>
        <w:t>
      ПР РК 60.1.01-95
</w:t>
      </w:r>
      <w:r>
        <w:br/>
      </w:r>
      <w:r>
        <w:rPr>
          <w:rFonts w:ascii="Times New Roman"/>
          <w:b w:val="false"/>
          <w:i w:val="false"/>
          <w:color w:val="000000"/>
          <w:sz w:val="28"/>
        </w:rPr>
        <w:t>
      ГОСТ 15.001-88 "СС ПП. Өндiрiстiк-техникалық мақсатта өнiмдер".
</w:t>
      </w:r>
      <w:r>
        <w:br/>
      </w:r>
      <w:r>
        <w:rPr>
          <w:rFonts w:ascii="Times New Roman"/>
          <w:b w:val="false"/>
          <w:i w:val="false"/>
          <w:color w:val="000000"/>
          <w:sz w:val="28"/>
        </w:rPr>
        <w:t>
      ГОСТ 15.004-88 "СР ПП. Жеке сақтану құралдары".
</w:t>
      </w:r>
      <w:r>
        <w:br/>
      </w:r>
      <w:r>
        <w:rPr>
          <w:rFonts w:ascii="Times New Roman"/>
          <w:b w:val="false"/>
          <w:i w:val="false"/>
          <w:color w:val="000000"/>
          <w:sz w:val="28"/>
        </w:rPr>
        <w:t>
      ГОСТ 15.013-86 "СР ПП. Медициналық бұйымдар".
</w:t>
      </w:r>
      <w:r>
        <w:br/>
      </w:r>
      <w:r>
        <w:rPr>
          <w:rFonts w:ascii="Times New Roman"/>
          <w:b w:val="false"/>
          <w:i w:val="false"/>
          <w:color w:val="000000"/>
          <w:sz w:val="28"/>
        </w:rPr>
        <w:t>
      СТ РК 4.2-93 "СР ПП. Халық тұтынатын өндiрiстiк емес тауарлар".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Еңбек қауiпсiздiгi талаптарын қамтитын өнiмдердiң мемлекеттiк стандарттары мен техникалық шараларының және жеке қорғаныш құралдарының мемлекеттiк стандарттары мен техникалық шарттарының жобаларының соңғы редакциялары СТ РК 1.2-93, СТ РК 1.3-93, ГОСТ 15.001-88, ГОСТ 15.004-88, ГОСТ 15.013-86, СТ РК 4.2-93 стандарттарында және осы әдiстемелiк нұсқауларда белгiленген тәртiптер бойынша еңбектi қорғау Департаментi, оның қалалық және облыстық бөлiмдерiмен келiсiлу керек. 
</w:t>
      </w:r>
      <w:r>
        <w:br/>
      </w:r>
      <w:r>
        <w:rPr>
          <w:rFonts w:ascii="Times New Roman"/>
          <w:b w:val="false"/>
          <w:i w:val="false"/>
          <w:color w:val="000000"/>
          <w:sz w:val="28"/>
        </w:rPr>
        <w:t>
      Еңбектi қорғау Департаментiнiң органдарымен келiсуге жатпайтындар: 
</w:t>
      </w:r>
      <w:r>
        <w:br/>
      </w:r>
      <w:r>
        <w:rPr>
          <w:rFonts w:ascii="Times New Roman"/>
          <w:b w:val="false"/>
          <w:i w:val="false"/>
          <w:color w:val="000000"/>
          <w:sz w:val="28"/>
        </w:rPr>
        <w:t>
      - азық-түлiк тауарлар мен тұрмыстық химия тауарларының мемлекеттiк стандарттары мен техникалық шараларының жобалары; 
</w:t>
      </w:r>
      <w:r>
        <w:br/>
      </w:r>
      <w:r>
        <w:rPr>
          <w:rFonts w:ascii="Times New Roman"/>
          <w:b w:val="false"/>
          <w:i w:val="false"/>
          <w:color w:val="000000"/>
          <w:sz w:val="28"/>
        </w:rPr>
        <w:t>
      - қауiпсiздiк шарттары қамтылмаған мемлекеттiк стандарттар мен техникалық шарттарға өзгерiстер жасау. 
</w:t>
      </w:r>
      <w:r>
        <w:br/>
      </w:r>
      <w:r>
        <w:rPr>
          <w:rFonts w:ascii="Times New Roman"/>
          <w:b w:val="false"/>
          <w:i w:val="false"/>
          <w:color w:val="000000"/>
          <w:sz w:val="28"/>
        </w:rPr>
        <w:t>
      3.2. Өнiмдердiң (3.3. тармағында көрсетiлгендерден басқа) мемлекеттiк стандарттарының жобалары жұмыскерлердiң және қорғаныш құралдарының мемлекеттiк стандарттары мен техникалық шарттарының жобаларын осы жобалардың бiрiншi редакцияларына А және Ә қосымшаларына сәйкес Қазақстан Республикасының мамандандыру жөнiндегi институтының (ұйымының) пiкiрiнiң көшiрмесiн ұсына отырып, еңбектi қорғау Департаментiмен келiседi. 
</w:t>
      </w:r>
      <w:r>
        <w:br/>
      </w:r>
      <w:r>
        <w:rPr>
          <w:rFonts w:ascii="Times New Roman"/>
          <w:b w:val="false"/>
          <w:i w:val="false"/>
          <w:color w:val="000000"/>
          <w:sz w:val="28"/>
        </w:rPr>
        <w:t>
      3.3. Зиянды, өрт қауiптiлiгiн тудыратын және радиобелсендi заттардың, материалдың, шикiзаттардың, отындардың, жартылай фабрикаттардың мемлекеттiк стандарттары мен техникалық шарттарының жобалары тиiсiнше мыналармен келiсiледi: 
</w:t>
      </w:r>
      <w:r>
        <w:br/>
      </w:r>
      <w:r>
        <w:rPr>
          <w:rFonts w:ascii="Times New Roman"/>
          <w:b w:val="false"/>
          <w:i w:val="false"/>
          <w:color w:val="000000"/>
          <w:sz w:val="28"/>
        </w:rPr>
        <w:t>
      - мемлекеттiк стандарттар жобалары еңбектi қорғау Департаментiмен; 
</w:t>
      </w:r>
      <w:r>
        <w:br/>
      </w:r>
      <w:r>
        <w:rPr>
          <w:rFonts w:ascii="Times New Roman"/>
          <w:b w:val="false"/>
          <w:i w:val="false"/>
          <w:color w:val="000000"/>
          <w:sz w:val="28"/>
        </w:rPr>
        <w:t>
      - техникалық шарттардың жобалары осы өнiмдердiң негiзгi тұтынушылары (тапсырыс берушiлерi) - кәсiпорындарды қамтитын облыстық және Алматы қалалық еңбектi қорғау басқармасымен; 
</w:t>
      </w:r>
      <w:r>
        <w:br/>
      </w:r>
      <w:r>
        <w:rPr>
          <w:rFonts w:ascii="Times New Roman"/>
          <w:b w:val="false"/>
          <w:i w:val="false"/>
          <w:color w:val="000000"/>
          <w:sz w:val="28"/>
        </w:rPr>
        <w:t>
      3.4. Машина жасау саласының жаңа (жетiлдiрiлген) өнiмдерiнiң және ГОСТ 15.001-88 және ГОСТ 15.004-88, ГОСТ 15.013-86, СТ РК 4.2-93, бойынша қабылдау сынағына жататын басқа өнiмдерiнiң техникалық шарттарының жобаларын келiсу осы өнiмдердiң негiзгi тұтынушылары (тапсырыс берушiлерi) - кәсiпорындарда қамтитын облыстардың, Алматы қаласының мемлекеттiк еңбектi қорғау инспекторының өнiмдердi қабылдау актiсiне қол қою арқылы жүзеге асырылады. 
</w:t>
      </w:r>
      <w:r>
        <w:br/>
      </w:r>
      <w:r>
        <w:rPr>
          <w:rFonts w:ascii="Times New Roman"/>
          <w:b w:val="false"/>
          <w:i w:val="false"/>
          <w:color w:val="000000"/>
          <w:sz w:val="28"/>
        </w:rPr>
        <w:t>
      3.5. Егер өнiмдердi өндiрiске енгiзу жөнiндегi шешiм, қабылдау комиссиясынсыз қабылданса, техникалық шарттардың жобалары осы өнiмдердiң негiзгi тұтынушыларының (тапсырыс берушiлерiнiң) және А.Ә. қосымшаларына сәйкес тиiстi мамандандыру институттарының ұйымдарының пiкiрлерiн ұсына отырып, еңбектi қорғау Департаментiмен келiсiледi. 
</w:t>
      </w:r>
      <w:r>
        <w:br/>
      </w:r>
      <w:r>
        <w:rPr>
          <w:rFonts w:ascii="Times New Roman"/>
          <w:b w:val="false"/>
          <w:i w:val="false"/>
          <w:color w:val="000000"/>
          <w:sz w:val="28"/>
        </w:rPr>
        <w:t>
      3.6. Оқу орындарына арналған өнiмдердiң (станоктар, машиналар, жабдықтар, тренажорлар, оқу стендiлерi және т.б.) техникалық шарттарын мыналармен келiседi: 
</w:t>
      </w:r>
      <w:r>
        <w:br/>
      </w:r>
      <w:r>
        <w:rPr>
          <w:rFonts w:ascii="Times New Roman"/>
          <w:b w:val="false"/>
          <w:i w:val="false"/>
          <w:color w:val="000000"/>
          <w:sz w:val="28"/>
        </w:rPr>
        <w:t>
      - салаарлық қолданылатын өнiмдердiң - еңбектi қорғау Департаментiмен; 
</w:t>
      </w:r>
      <w:r>
        <w:br/>
      </w:r>
      <w:r>
        <w:rPr>
          <w:rFonts w:ascii="Times New Roman"/>
          <w:b w:val="false"/>
          <w:i w:val="false"/>
          <w:color w:val="000000"/>
          <w:sz w:val="28"/>
        </w:rPr>
        <w:t>
      - салалық қолданылатын өнiмдердiң - облыстық және Алматы қалалық еңбектi қорғау басқармаларымен. 
</w:t>
      </w:r>
      <w:r>
        <w:br/>
      </w:r>
      <w:r>
        <w:rPr>
          <w:rFonts w:ascii="Times New Roman"/>
          <w:b w:val="false"/>
          <w:i w:val="false"/>
          <w:color w:val="000000"/>
          <w:sz w:val="28"/>
        </w:rPr>
        <w:t>
      3.7. Тұрмыстық техника өнiмдерiнiң техникалық шарт жобаларын осы өнiмдердi жасаушылар - кәсiпорындарды қамтитын облыстық, Алматы қалалық еңбектi қорғау басқармаларымен келiседi.
</w:t>
      </w:r>
      <w:r>
        <w:br/>
      </w:r>
      <w:r>
        <w:rPr>
          <w:rFonts w:ascii="Times New Roman"/>
          <w:b w:val="false"/>
          <w:i w:val="false"/>
          <w:color w:val="000000"/>
          <w:sz w:val="28"/>
        </w:rPr>
        <w:t>
      3.8. Бекiту деңгейiне қарай еңбек қауiпсiздiгiн қамтитын өнiмдердiң стандарттары мен техникалық шарттарын өзгерту,
</w:t>
      </w:r>
      <w:r>
        <w:br/>
      </w:r>
      <w:r>
        <w:rPr>
          <w:rFonts w:ascii="Times New Roman"/>
          <w:b w:val="false"/>
          <w:i w:val="false"/>
          <w:color w:val="000000"/>
          <w:sz w:val="28"/>
        </w:rPr>
        <w:t>
мемлекеттiк стандарттар мен техникалық шарттар келiсiлген еңбектi
</w:t>
      </w:r>
      <w:r>
        <w:br/>
      </w:r>
      <w:r>
        <w:rPr>
          <w:rFonts w:ascii="Times New Roman"/>
          <w:b w:val="false"/>
          <w:i w:val="false"/>
          <w:color w:val="000000"/>
          <w:sz w:val="28"/>
        </w:rPr>
        <w:t>
қорғау Департаментiмен және облыстық, Алматы қалалық еңбектi қорғау басқармаларымен келiсiледi.
</w:t>
      </w:r>
    </w:p>
    <w:p>
      <w:pPr>
        <w:spacing w:after="0"/>
        <w:ind w:left="0"/>
        <w:jc w:val="both"/>
      </w:pPr>
      <w:r>
        <w:rPr>
          <w:rFonts w:ascii="Times New Roman"/>
          <w:b w:val="false"/>
          <w:i w:val="false"/>
          <w:color w:val="000000"/>
          <w:sz w:val="28"/>
        </w:rPr>
        <w:t>
                                                     А қосымшасы
</w:t>
      </w:r>
      <w:r>
        <w:br/>
      </w:r>
      <w:r>
        <w:rPr>
          <w:rFonts w:ascii="Times New Roman"/>
          <w:b w:val="false"/>
          <w:i w:val="false"/>
          <w:color w:val="000000"/>
          <w:sz w:val="28"/>
        </w:rPr>
        <w:t>
                                                    (анықтамалық)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ғылыми-зерттеу институттарын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(ҒЗИ) және басқа ұйымдарын мамандандыру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 Стандарттардың, техникалық     | Институттардың (ұйымдардың)
</w:t>
      </w:r>
      <w:r>
        <w:br/>
      </w:r>
      <w:r>
        <w:rPr>
          <w:rFonts w:ascii="Times New Roman"/>
          <w:b w:val="false"/>
          <w:i w:val="false"/>
          <w:color w:val="000000"/>
          <w:sz w:val="28"/>
        </w:rPr>
        <w:t>
саны| шарттарының жобалары           |           аттары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Нормалардың, мүмкiн деңгейлердiң
</w:t>
      </w:r>
      <w:r>
        <w:br/>
      </w:r>
      <w:r>
        <w:rPr>
          <w:rFonts w:ascii="Times New Roman"/>
          <w:b w:val="false"/>
          <w:i w:val="false"/>
          <w:color w:val="000000"/>
          <w:sz w:val="28"/>
        </w:rPr>
        <w:t>
    (концентрациялардың), қорғану
</w:t>
      </w:r>
      <w:r>
        <w:br/>
      </w:r>
      <w:r>
        <w:rPr>
          <w:rFonts w:ascii="Times New Roman"/>
          <w:b w:val="false"/>
          <w:i w:val="false"/>
          <w:color w:val="000000"/>
          <w:sz w:val="28"/>
        </w:rPr>
        <w:t>
    тәсiлдерi мен бақылау әдiстерi:
</w:t>
      </w:r>
      <w:r>
        <w:br/>
      </w:r>
      <w:r>
        <w:rPr>
          <w:rFonts w:ascii="Times New Roman"/>
          <w:b w:val="false"/>
          <w:i w:val="false"/>
          <w:color w:val="000000"/>
          <w:sz w:val="28"/>
        </w:rPr>
        <w:t>
    - жұмыс аймағы ауасының газдануы; Қазақстан Республикасының
</w:t>
      </w:r>
      <w:r>
        <w:br/>
      </w:r>
      <w:r>
        <w:rPr>
          <w:rFonts w:ascii="Times New Roman"/>
          <w:b w:val="false"/>
          <w:i w:val="false"/>
          <w:color w:val="000000"/>
          <w:sz w:val="28"/>
        </w:rPr>
        <w:t>
                                      Ұлттық Ғылымдар Академиясының
</w:t>
      </w:r>
      <w:r>
        <w:br/>
      </w:r>
      <w:r>
        <w:rPr>
          <w:rFonts w:ascii="Times New Roman"/>
          <w:b w:val="false"/>
          <w:i w:val="false"/>
          <w:color w:val="000000"/>
          <w:sz w:val="28"/>
        </w:rPr>
        <w:t>
                                      (ҰҒА) тау-кен iстерi Институты
</w:t>
      </w:r>
    </w:p>
    <w:p>
      <w:pPr>
        <w:spacing w:after="0"/>
        <w:ind w:left="0"/>
        <w:jc w:val="both"/>
      </w:pPr>
      <w:r>
        <w:rPr>
          <w:rFonts w:ascii="Times New Roman"/>
          <w:b w:val="false"/>
          <w:i w:val="false"/>
          <w:color w:val="000000"/>
          <w:sz w:val="28"/>
        </w:rPr>
        <w:t>
    - шудың, дiрiлдiң,                Қазақтың еңбектi қорғау және
</w:t>
      </w:r>
      <w:r>
        <w:br/>
      </w:r>
      <w:r>
        <w:rPr>
          <w:rFonts w:ascii="Times New Roman"/>
          <w:b w:val="false"/>
          <w:i w:val="false"/>
          <w:color w:val="000000"/>
          <w:sz w:val="28"/>
        </w:rPr>
        <w:t>
     ультрадыбыстың;                  экология жөнiндегi ғылыми
</w:t>
      </w:r>
      <w:r>
        <w:br/>
      </w:r>
      <w:r>
        <w:rPr>
          <w:rFonts w:ascii="Times New Roman"/>
          <w:b w:val="false"/>
          <w:i w:val="false"/>
          <w:color w:val="000000"/>
          <w:sz w:val="28"/>
        </w:rPr>
        <w:t>
                                      зерттеу институты (ҚЕҚ және
</w:t>
      </w:r>
      <w:r>
        <w:br/>
      </w:r>
      <w:r>
        <w:rPr>
          <w:rFonts w:ascii="Times New Roman"/>
          <w:b w:val="false"/>
          <w:i w:val="false"/>
          <w:color w:val="000000"/>
          <w:sz w:val="28"/>
        </w:rPr>
        <w:t>
                                      ЭҒЗИ)
</w:t>
      </w:r>
    </w:p>
    <w:p>
      <w:pPr>
        <w:spacing w:after="0"/>
        <w:ind w:left="0"/>
        <w:jc w:val="both"/>
      </w:pPr>
      <w:r>
        <w:rPr>
          <w:rFonts w:ascii="Times New Roman"/>
          <w:b w:val="false"/>
          <w:i w:val="false"/>
          <w:color w:val="000000"/>
          <w:sz w:val="28"/>
        </w:rPr>
        <w:t>
    - жарықтандырудың және            Қазақстан Республикасының
</w:t>
      </w:r>
      <w:r>
        <w:br/>
      </w:r>
      <w:r>
        <w:rPr>
          <w:rFonts w:ascii="Times New Roman"/>
          <w:b w:val="false"/>
          <w:i w:val="false"/>
          <w:color w:val="000000"/>
          <w:sz w:val="28"/>
        </w:rPr>
        <w:t>
    улльтракүлгiн радиациясының;      Денсаулық сақтау министр.
</w:t>
      </w:r>
      <w:r>
        <w:br/>
      </w:r>
      <w:r>
        <w:rPr>
          <w:rFonts w:ascii="Times New Roman"/>
          <w:b w:val="false"/>
          <w:i w:val="false"/>
          <w:color w:val="000000"/>
          <w:sz w:val="28"/>
        </w:rPr>
        <w:t>
                                      лiгiнiң институттары
</w:t>
      </w:r>
    </w:p>
    <w:p>
      <w:pPr>
        <w:spacing w:after="0"/>
        <w:ind w:left="0"/>
        <w:jc w:val="both"/>
      </w:pPr>
      <w:r>
        <w:rPr>
          <w:rFonts w:ascii="Times New Roman"/>
          <w:b w:val="false"/>
          <w:i w:val="false"/>
          <w:color w:val="000000"/>
          <w:sz w:val="28"/>
        </w:rPr>
        <w:t>
    - температураның, ылғалдың,       ҰҒА еңбек физиологиясы мен
</w:t>
      </w:r>
      <w:r>
        <w:br/>
      </w:r>
      <w:r>
        <w:rPr>
          <w:rFonts w:ascii="Times New Roman"/>
          <w:b w:val="false"/>
          <w:i w:val="false"/>
          <w:color w:val="000000"/>
          <w:sz w:val="28"/>
        </w:rPr>
        <w:t>
    қысымның, ауа қозғалысы           гигиенасы институты
</w:t>
      </w:r>
      <w:r>
        <w:br/>
      </w:r>
      <w:r>
        <w:rPr>
          <w:rFonts w:ascii="Times New Roman"/>
          <w:b w:val="false"/>
          <w:i w:val="false"/>
          <w:color w:val="000000"/>
          <w:sz w:val="28"/>
        </w:rPr>
        <w:t>
    жылдамдылығының;
</w:t>
      </w:r>
    </w:p>
    <w:p>
      <w:pPr>
        <w:spacing w:after="0"/>
        <w:ind w:left="0"/>
        <w:jc w:val="both"/>
      </w:pPr>
      <w:r>
        <w:rPr>
          <w:rFonts w:ascii="Times New Roman"/>
          <w:b w:val="false"/>
          <w:i w:val="false"/>
          <w:color w:val="000000"/>
          <w:sz w:val="28"/>
        </w:rPr>
        <w:t>
    - жұмыс аймағы ауасының           ҰҒА тау-кен iстерi институты
</w:t>
      </w:r>
      <w:r>
        <w:br/>
      </w:r>
      <w:r>
        <w:rPr>
          <w:rFonts w:ascii="Times New Roman"/>
          <w:b w:val="false"/>
          <w:i w:val="false"/>
          <w:color w:val="000000"/>
          <w:sz w:val="28"/>
        </w:rPr>
        <w:t>
    шаңдануының;                      ҚазЕҚ және ЭҒЗИ
</w:t>
      </w:r>
    </w:p>
    <w:p>
      <w:pPr>
        <w:spacing w:after="0"/>
        <w:ind w:left="0"/>
        <w:jc w:val="both"/>
      </w:pPr>
      <w:r>
        <w:rPr>
          <w:rFonts w:ascii="Times New Roman"/>
          <w:b w:val="false"/>
          <w:i w:val="false"/>
          <w:color w:val="000000"/>
          <w:sz w:val="28"/>
        </w:rPr>
        <w:t>
    - жүйке-психикалық зорығудың;     Қазақстан Республикасы Ден.
</w:t>
      </w:r>
      <w:r>
        <w:br/>
      </w:r>
      <w:r>
        <w:rPr>
          <w:rFonts w:ascii="Times New Roman"/>
          <w:b w:val="false"/>
          <w:i w:val="false"/>
          <w:color w:val="000000"/>
          <w:sz w:val="28"/>
        </w:rPr>
        <w:t>
                                      саулық сақтау министрлiгiнiң
</w:t>
      </w:r>
      <w:r>
        <w:br/>
      </w:r>
      <w:r>
        <w:rPr>
          <w:rFonts w:ascii="Times New Roman"/>
          <w:b w:val="false"/>
          <w:i w:val="false"/>
          <w:color w:val="000000"/>
          <w:sz w:val="28"/>
        </w:rPr>
        <w:t>
                                      институттары
</w:t>
      </w:r>
    </w:p>
    <w:p>
      <w:pPr>
        <w:spacing w:after="0"/>
        <w:ind w:left="0"/>
        <w:jc w:val="both"/>
      </w:pPr>
      <w:r>
        <w:rPr>
          <w:rFonts w:ascii="Times New Roman"/>
          <w:b w:val="false"/>
          <w:i w:val="false"/>
          <w:color w:val="000000"/>
          <w:sz w:val="28"/>
        </w:rPr>
        <w:t>
    - биологиялық қауiптi және        ҰҒА аймақтық тамақтану мәселе.
</w:t>
      </w:r>
      <w:r>
        <w:br/>
      </w:r>
      <w:r>
        <w:rPr>
          <w:rFonts w:ascii="Times New Roman"/>
          <w:b w:val="false"/>
          <w:i w:val="false"/>
          <w:color w:val="000000"/>
          <w:sz w:val="28"/>
        </w:rPr>
        <w:t>
    зиянды өндiрiс факторларының;     лерiнiң ғылыми орталығы
</w:t>
      </w:r>
    </w:p>
    <w:p>
      <w:pPr>
        <w:spacing w:after="0"/>
        <w:ind w:left="0"/>
        <w:jc w:val="both"/>
      </w:pPr>
      <w:r>
        <w:rPr>
          <w:rFonts w:ascii="Times New Roman"/>
          <w:b w:val="false"/>
          <w:i w:val="false"/>
          <w:color w:val="000000"/>
          <w:sz w:val="28"/>
        </w:rPr>
        <w:t>
    - ионды және радиобелсендi        Ұлттық ядролық орталықтың
</w:t>
      </w:r>
      <w:r>
        <w:br/>
      </w:r>
      <w:r>
        <w:rPr>
          <w:rFonts w:ascii="Times New Roman"/>
          <w:b w:val="false"/>
          <w:i w:val="false"/>
          <w:color w:val="000000"/>
          <w:sz w:val="28"/>
        </w:rPr>
        <w:t>
    сәуле таратудың;                  атомдық энергия институты
</w:t>
      </w:r>
    </w:p>
    <w:p>
      <w:pPr>
        <w:spacing w:after="0"/>
        <w:ind w:left="0"/>
        <w:jc w:val="both"/>
      </w:pPr>
      <w:r>
        <w:rPr>
          <w:rFonts w:ascii="Times New Roman"/>
          <w:b w:val="false"/>
          <w:i w:val="false"/>
          <w:color w:val="000000"/>
          <w:sz w:val="28"/>
        </w:rPr>
        <w:t>
    - инфракүлгiн радиацияның;        Қазақстан Республикасы Ден.
</w:t>
      </w:r>
      <w:r>
        <w:br/>
      </w:r>
      <w:r>
        <w:rPr>
          <w:rFonts w:ascii="Times New Roman"/>
          <w:b w:val="false"/>
          <w:i w:val="false"/>
          <w:color w:val="000000"/>
          <w:sz w:val="28"/>
        </w:rPr>
        <w:t>
                                      саулық сақтау министрлiгiнiң
</w:t>
      </w:r>
      <w:r>
        <w:br/>
      </w:r>
      <w:r>
        <w:rPr>
          <w:rFonts w:ascii="Times New Roman"/>
          <w:b w:val="false"/>
          <w:i w:val="false"/>
          <w:color w:val="000000"/>
          <w:sz w:val="28"/>
        </w:rPr>
        <w:t>
                                      институттары
</w:t>
      </w:r>
    </w:p>
    <w:p>
      <w:pPr>
        <w:spacing w:after="0"/>
        <w:ind w:left="0"/>
        <w:jc w:val="both"/>
      </w:pPr>
      <w:r>
        <w:rPr>
          <w:rFonts w:ascii="Times New Roman"/>
          <w:b w:val="false"/>
          <w:i w:val="false"/>
          <w:color w:val="000000"/>
          <w:sz w:val="28"/>
        </w:rPr>
        <w:t>
    - электр тоғының;                 Қазақ энергетика ҒЗИ
</w:t>
      </w:r>
    </w:p>
    <w:p>
      <w:pPr>
        <w:spacing w:after="0"/>
        <w:ind w:left="0"/>
        <w:jc w:val="both"/>
      </w:pPr>
      <w:r>
        <w:rPr>
          <w:rFonts w:ascii="Times New Roman"/>
          <w:b w:val="false"/>
          <w:i w:val="false"/>
          <w:color w:val="000000"/>
          <w:sz w:val="28"/>
        </w:rPr>
        <w:t>
    - электромагниттiк сәуле
</w:t>
      </w:r>
      <w:r>
        <w:br/>
      </w:r>
      <w:r>
        <w:rPr>
          <w:rFonts w:ascii="Times New Roman"/>
          <w:b w:val="false"/>
          <w:i w:val="false"/>
          <w:color w:val="000000"/>
          <w:sz w:val="28"/>
        </w:rPr>
        <w:t>
    таратудың (өрiстердiң);                    - " -
</w:t>
      </w:r>
    </w:p>
    <w:p>
      <w:pPr>
        <w:spacing w:after="0"/>
        <w:ind w:left="0"/>
        <w:jc w:val="both"/>
      </w:pPr>
      <w:r>
        <w:rPr>
          <w:rFonts w:ascii="Times New Roman"/>
          <w:b w:val="false"/>
          <w:i w:val="false"/>
          <w:color w:val="000000"/>
          <w:sz w:val="28"/>
        </w:rPr>
        <w:t>
    - электростатикалық зарядтардың;          - " -
</w:t>
      </w:r>
    </w:p>
    <w:p>
      <w:pPr>
        <w:spacing w:after="0"/>
        <w:ind w:left="0"/>
        <w:jc w:val="both"/>
      </w:pPr>
      <w:r>
        <w:rPr>
          <w:rFonts w:ascii="Times New Roman"/>
          <w:b w:val="false"/>
          <w:i w:val="false"/>
          <w:color w:val="000000"/>
          <w:sz w:val="28"/>
        </w:rPr>
        <w:t>
    - электр өрiстерiнiң;                      - " -
</w:t>
      </w:r>
    </w:p>
    <w:p>
      <w:pPr>
        <w:spacing w:after="0"/>
        <w:ind w:left="0"/>
        <w:jc w:val="both"/>
      </w:pPr>
      <w:r>
        <w:rPr>
          <w:rFonts w:ascii="Times New Roman"/>
          <w:b w:val="false"/>
          <w:i w:val="false"/>
          <w:color w:val="000000"/>
          <w:sz w:val="28"/>
        </w:rPr>
        <w:t>
2. Өндiрiс жабдықтарының:
</w:t>
      </w:r>
    </w:p>
    <w:p>
      <w:pPr>
        <w:spacing w:after="0"/>
        <w:ind w:left="0"/>
        <w:jc w:val="both"/>
      </w:pPr>
      <w:r>
        <w:rPr>
          <w:rFonts w:ascii="Times New Roman"/>
          <w:b w:val="false"/>
          <w:i w:val="false"/>
          <w:color w:val="000000"/>
          <w:sz w:val="28"/>
        </w:rPr>
        <w:t>
    - радиациялық - қорғаныс;        Ұлттық ядролық орталықтың (ҰЯО)
</w:t>
      </w:r>
      <w:r>
        <w:br/>
      </w:r>
      <w:r>
        <w:rPr>
          <w:rFonts w:ascii="Times New Roman"/>
          <w:b w:val="false"/>
          <w:i w:val="false"/>
          <w:color w:val="000000"/>
          <w:sz w:val="28"/>
        </w:rPr>
        <w:t>
                                     атомдық энергетика институты
</w:t>
      </w:r>
    </w:p>
    <w:p>
      <w:pPr>
        <w:spacing w:after="0"/>
        <w:ind w:left="0"/>
        <w:jc w:val="both"/>
      </w:pPr>
      <w:r>
        <w:rPr>
          <w:rFonts w:ascii="Times New Roman"/>
          <w:b w:val="false"/>
          <w:i w:val="false"/>
          <w:color w:val="000000"/>
          <w:sz w:val="28"/>
        </w:rPr>
        <w:t>
    - ультрадыбыстың және лазерлiк;            - " -
</w:t>
      </w:r>
    </w:p>
    <w:p>
      <w:pPr>
        <w:spacing w:after="0"/>
        <w:ind w:left="0"/>
        <w:jc w:val="both"/>
      </w:pPr>
      <w:r>
        <w:rPr>
          <w:rFonts w:ascii="Times New Roman"/>
          <w:b w:val="false"/>
          <w:i w:val="false"/>
          <w:color w:val="000000"/>
          <w:sz w:val="28"/>
        </w:rPr>
        <w:t>
    - қауiптi және зиянды өндiрiс     Қазақстан Республикасы Ден.
</w:t>
      </w:r>
      <w:r>
        <w:br/>
      </w:r>
      <w:r>
        <w:rPr>
          <w:rFonts w:ascii="Times New Roman"/>
          <w:b w:val="false"/>
          <w:i w:val="false"/>
          <w:color w:val="000000"/>
          <w:sz w:val="28"/>
        </w:rPr>
        <w:t>
    факторларын бақылайтын;           саулық сақтау министрлiгiнiң
</w:t>
      </w:r>
      <w:r>
        <w:br/>
      </w:r>
      <w:r>
        <w:rPr>
          <w:rFonts w:ascii="Times New Roman"/>
          <w:b w:val="false"/>
          <w:i w:val="false"/>
          <w:color w:val="000000"/>
          <w:sz w:val="28"/>
        </w:rPr>
        <w:t>
                                      институттары
</w:t>
      </w:r>
    </w:p>
    <w:p>
      <w:pPr>
        <w:spacing w:after="0"/>
        <w:ind w:left="0"/>
        <w:jc w:val="both"/>
      </w:pPr>
      <w:r>
        <w:rPr>
          <w:rFonts w:ascii="Times New Roman"/>
          <w:b w:val="false"/>
          <w:i w:val="false"/>
          <w:color w:val="000000"/>
          <w:sz w:val="28"/>
        </w:rPr>
        <w:t>
    - металды салқындай өңдеу үшiн;   Қазақтың Ұлттық технологиялық
</w:t>
      </w:r>
      <w:r>
        <w:br/>
      </w:r>
      <w:r>
        <w:rPr>
          <w:rFonts w:ascii="Times New Roman"/>
          <w:b w:val="false"/>
          <w:i w:val="false"/>
          <w:color w:val="000000"/>
          <w:sz w:val="28"/>
        </w:rPr>
        <w:t>
                                      университетi
</w:t>
      </w:r>
    </w:p>
    <w:p>
      <w:pPr>
        <w:spacing w:after="0"/>
        <w:ind w:left="0"/>
        <w:jc w:val="both"/>
      </w:pPr>
      <w:r>
        <w:rPr>
          <w:rFonts w:ascii="Times New Roman"/>
          <w:b w:val="false"/>
          <w:i w:val="false"/>
          <w:color w:val="000000"/>
          <w:sz w:val="28"/>
        </w:rPr>
        <w:t>
    - құю;                            Қазақтың металлургия өндiрi.
</w:t>
      </w:r>
      <w:r>
        <w:br/>
      </w:r>
      <w:r>
        <w:rPr>
          <w:rFonts w:ascii="Times New Roman"/>
          <w:b w:val="false"/>
          <w:i w:val="false"/>
          <w:color w:val="000000"/>
          <w:sz w:val="28"/>
        </w:rPr>
        <w:t>
                                      сiнiң қауiпсiздiгi жөнiндегi
</w:t>
      </w:r>
      <w:r>
        <w:br/>
      </w:r>
      <w:r>
        <w:rPr>
          <w:rFonts w:ascii="Times New Roman"/>
          <w:b w:val="false"/>
          <w:i w:val="false"/>
          <w:color w:val="000000"/>
          <w:sz w:val="28"/>
        </w:rPr>
        <w:t>
                                      ҒЗИ (Өскемен қ.)
</w:t>
      </w:r>
    </w:p>
    <w:p>
      <w:pPr>
        <w:spacing w:after="0"/>
        <w:ind w:left="0"/>
        <w:jc w:val="both"/>
      </w:pPr>
      <w:r>
        <w:rPr>
          <w:rFonts w:ascii="Times New Roman"/>
          <w:b w:val="false"/>
          <w:i w:val="false"/>
          <w:color w:val="000000"/>
          <w:sz w:val="28"/>
        </w:rPr>
        <w:t>
    - гидро және пневможетеклен       Қазақтың Ұлттық технологиялық
</w:t>
      </w:r>
      <w:r>
        <w:br/>
      </w:r>
      <w:r>
        <w:rPr>
          <w:rFonts w:ascii="Times New Roman"/>
          <w:b w:val="false"/>
          <w:i w:val="false"/>
          <w:color w:val="000000"/>
          <w:sz w:val="28"/>
        </w:rPr>
        <w:t>
                                      университетi
</w:t>
      </w:r>
    </w:p>
    <w:p>
      <w:pPr>
        <w:spacing w:after="0"/>
        <w:ind w:left="0"/>
        <w:jc w:val="both"/>
      </w:pPr>
      <w:r>
        <w:rPr>
          <w:rFonts w:ascii="Times New Roman"/>
          <w:b w:val="false"/>
          <w:i w:val="false"/>
          <w:color w:val="000000"/>
          <w:sz w:val="28"/>
        </w:rPr>
        <w:t>
    - пластмасты жасау және өңдеу     ҰҒА химия ғылымдары институты
</w:t>
      </w:r>
      <w:r>
        <w:br/>
      </w:r>
      <w:r>
        <w:rPr>
          <w:rFonts w:ascii="Times New Roman"/>
          <w:b w:val="false"/>
          <w:i w:val="false"/>
          <w:color w:val="000000"/>
          <w:sz w:val="28"/>
        </w:rPr>
        <w:t>
      үшін;     
</w:t>
      </w:r>
    </w:p>
    <w:p>
      <w:pPr>
        <w:spacing w:after="0"/>
        <w:ind w:left="0"/>
        <w:jc w:val="both"/>
      </w:pPr>
      <w:r>
        <w:rPr>
          <w:rFonts w:ascii="Times New Roman"/>
          <w:b w:val="false"/>
          <w:i w:val="false"/>
          <w:color w:val="000000"/>
          <w:sz w:val="28"/>
        </w:rPr>
        <w:t>
    - сұйықтар мен газдардың ауысуы   Өндiрiстiк экологияның Мемле.
</w:t>
      </w:r>
      <w:r>
        <w:br/>
      </w:r>
      <w:r>
        <w:rPr>
          <w:rFonts w:ascii="Times New Roman"/>
          <w:b w:val="false"/>
          <w:i w:val="false"/>
          <w:color w:val="000000"/>
          <w:sz w:val="28"/>
        </w:rPr>
        <w:t>
    үшiн (насостар, желдеткiштер,     кеттiк ғылыми өндiрiстiк
</w:t>
      </w:r>
      <w:r>
        <w:br/>
      </w:r>
      <w:r>
        <w:rPr>
          <w:rFonts w:ascii="Times New Roman"/>
          <w:b w:val="false"/>
          <w:i w:val="false"/>
          <w:color w:val="000000"/>
          <w:sz w:val="28"/>
        </w:rPr>
        <w:t>
    калолиферлар, кондиционерлер,     бiрлестiгi (Қазмеханөңдеу)
</w:t>
      </w:r>
      <w:r>
        <w:br/>
      </w:r>
      <w:r>
        <w:rPr>
          <w:rFonts w:ascii="Times New Roman"/>
          <w:b w:val="false"/>
          <w:i w:val="false"/>
          <w:color w:val="000000"/>
          <w:sz w:val="28"/>
        </w:rPr>
        <w:t>
    ауаүрлегiштер және басқалар);
</w:t>
      </w:r>
    </w:p>
    <w:p>
      <w:pPr>
        <w:spacing w:after="0"/>
        <w:ind w:left="0"/>
        <w:jc w:val="both"/>
      </w:pPr>
      <w:r>
        <w:rPr>
          <w:rFonts w:ascii="Times New Roman"/>
          <w:b w:val="false"/>
          <w:i w:val="false"/>
          <w:color w:val="000000"/>
          <w:sz w:val="28"/>
        </w:rPr>
        <w:t>
    - ауаны шаңнан тазарту үшiн
</w:t>
      </w:r>
      <w:r>
        <w:br/>
      </w:r>
      <w:r>
        <w:rPr>
          <w:rFonts w:ascii="Times New Roman"/>
          <w:b w:val="false"/>
          <w:i w:val="false"/>
          <w:color w:val="000000"/>
          <w:sz w:val="28"/>
        </w:rPr>
        <w:t>
    (циклондар, сүзгiлер және                   - " -
</w:t>
      </w:r>
      <w:r>
        <w:br/>
      </w:r>
      <w:r>
        <w:rPr>
          <w:rFonts w:ascii="Times New Roman"/>
          <w:b w:val="false"/>
          <w:i w:val="false"/>
          <w:color w:val="000000"/>
          <w:sz w:val="28"/>
        </w:rPr>
        <w:t>
    басқалары);
</w:t>
      </w:r>
    </w:p>
    <w:p>
      <w:pPr>
        <w:spacing w:after="0"/>
        <w:ind w:left="0"/>
        <w:jc w:val="both"/>
      </w:pPr>
      <w:r>
        <w:rPr>
          <w:rFonts w:ascii="Times New Roman"/>
          <w:b w:val="false"/>
          <w:i w:val="false"/>
          <w:color w:val="000000"/>
          <w:sz w:val="28"/>
        </w:rPr>
        <w:t>
    - көтеру-көлiктiк;                ҰҒА тау-кен iсi институты,
</w:t>
      </w:r>
      <w:r>
        <w:br/>
      </w:r>
      <w:r>
        <w:rPr>
          <w:rFonts w:ascii="Times New Roman"/>
          <w:b w:val="false"/>
          <w:i w:val="false"/>
          <w:color w:val="000000"/>
          <w:sz w:val="28"/>
        </w:rPr>
        <w:t>
                                      Қазақтың тау-кен өндiрiсiндегi
</w:t>
      </w:r>
      <w:r>
        <w:br/>
      </w:r>
      <w:r>
        <w:rPr>
          <w:rFonts w:ascii="Times New Roman"/>
          <w:b w:val="false"/>
          <w:i w:val="false"/>
          <w:color w:val="000000"/>
          <w:sz w:val="28"/>
        </w:rPr>
        <w:t>
                                      қауiпсiздiк жөнiндегi ҒЗИ
</w:t>
      </w:r>
    </w:p>
    <w:p>
      <w:pPr>
        <w:spacing w:after="0"/>
        <w:ind w:left="0"/>
        <w:jc w:val="both"/>
      </w:pPr>
      <w:r>
        <w:rPr>
          <w:rFonts w:ascii="Times New Roman"/>
          <w:b w:val="false"/>
          <w:i w:val="false"/>
          <w:color w:val="000000"/>
          <w:sz w:val="28"/>
        </w:rPr>
        <w:t>
    - тау-кен өндiрiстiк;
</w:t>
      </w:r>
    </w:p>
    <w:p>
      <w:pPr>
        <w:spacing w:after="0"/>
        <w:ind w:left="0"/>
        <w:jc w:val="both"/>
      </w:pPr>
      <w:r>
        <w:rPr>
          <w:rFonts w:ascii="Times New Roman"/>
          <w:b w:val="false"/>
          <w:i w:val="false"/>
          <w:color w:val="000000"/>
          <w:sz w:val="28"/>
        </w:rPr>
        <w:t>
    - электрондық есептеу;            ҰҒА информатика институты
</w:t>
      </w:r>
    </w:p>
    <w:p>
      <w:pPr>
        <w:spacing w:after="0"/>
        <w:ind w:left="0"/>
        <w:jc w:val="both"/>
      </w:pPr>
      <w:r>
        <w:rPr>
          <w:rFonts w:ascii="Times New Roman"/>
          <w:b w:val="false"/>
          <w:i w:val="false"/>
          <w:color w:val="000000"/>
          <w:sz w:val="28"/>
        </w:rPr>
        <w:t>
    - энергетикалық және электротех.  Қазақтың энергетика ҒЗИ
</w:t>
      </w:r>
      <w:r>
        <w:br/>
      </w:r>
      <w:r>
        <w:rPr>
          <w:rFonts w:ascii="Times New Roman"/>
          <w:b w:val="false"/>
          <w:i w:val="false"/>
          <w:color w:val="000000"/>
          <w:sz w:val="28"/>
        </w:rPr>
        <w:t>
    никалық (генераторлар, двигатель.
</w:t>
      </w:r>
      <w:r>
        <w:br/>
      </w:r>
      <w:r>
        <w:rPr>
          <w:rFonts w:ascii="Times New Roman"/>
          <w:b w:val="false"/>
          <w:i w:val="false"/>
          <w:color w:val="000000"/>
          <w:sz w:val="28"/>
        </w:rPr>
        <w:t>
    дер, трансформаторлар, электрмен
</w:t>
      </w:r>
      <w:r>
        <w:br/>
      </w:r>
      <w:r>
        <w:rPr>
          <w:rFonts w:ascii="Times New Roman"/>
          <w:b w:val="false"/>
          <w:i w:val="false"/>
          <w:color w:val="000000"/>
          <w:sz w:val="28"/>
        </w:rPr>
        <w:t>
    дәнекерлеу аппараттары, электр
</w:t>
      </w:r>
      <w:r>
        <w:br/>
      </w:r>
      <w:r>
        <w:rPr>
          <w:rFonts w:ascii="Times New Roman"/>
          <w:b w:val="false"/>
          <w:i w:val="false"/>
          <w:color w:val="000000"/>
          <w:sz w:val="28"/>
        </w:rPr>
        <w:t>
    құрал-саймандары, жарық-техникалық
</w:t>
      </w:r>
      <w:r>
        <w:br/>
      </w:r>
      <w:r>
        <w:rPr>
          <w:rFonts w:ascii="Times New Roman"/>
          <w:b w:val="false"/>
          <w:i w:val="false"/>
          <w:color w:val="000000"/>
          <w:sz w:val="28"/>
        </w:rPr>
        <w:t>
    бұйымдар, стабилизаторлар, түрлен.
</w:t>
      </w:r>
      <w:r>
        <w:br/>
      </w:r>
      <w:r>
        <w:rPr>
          <w:rFonts w:ascii="Times New Roman"/>
          <w:b w:val="false"/>
          <w:i w:val="false"/>
          <w:color w:val="000000"/>
          <w:sz w:val="28"/>
        </w:rPr>
        <w:t>
    дiргiштер және басқалары);
</w:t>
      </w:r>
    </w:p>
    <w:p>
      <w:pPr>
        <w:spacing w:after="0"/>
        <w:ind w:left="0"/>
        <w:jc w:val="both"/>
      </w:pPr>
      <w:r>
        <w:rPr>
          <w:rFonts w:ascii="Times New Roman"/>
          <w:b w:val="false"/>
          <w:i w:val="false"/>
          <w:color w:val="000000"/>
          <w:sz w:val="28"/>
        </w:rPr>
        <w:t>
    - тоқыма және жеңiл өнеркәсiп     ҰҒА химия ғылымдары институты
</w:t>
      </w:r>
      <w:r>
        <w:br/>
      </w:r>
      <w:r>
        <w:rPr>
          <w:rFonts w:ascii="Times New Roman"/>
          <w:b w:val="false"/>
          <w:i w:val="false"/>
          <w:color w:val="000000"/>
          <w:sz w:val="28"/>
        </w:rPr>
        <w:t>
    үшiн;                             "Легпром" ғылыми-зерттеу инже.
</w:t>
      </w:r>
      <w:r>
        <w:br/>
      </w:r>
      <w:r>
        <w:rPr>
          <w:rFonts w:ascii="Times New Roman"/>
          <w:b w:val="false"/>
          <w:i w:val="false"/>
          <w:color w:val="000000"/>
          <w:sz w:val="28"/>
        </w:rPr>
        <w:t>
                                      нерлiк орталығы" Акционерлiк
</w:t>
      </w:r>
      <w:r>
        <w:br/>
      </w:r>
      <w:r>
        <w:rPr>
          <w:rFonts w:ascii="Times New Roman"/>
          <w:b w:val="false"/>
          <w:i w:val="false"/>
          <w:color w:val="000000"/>
          <w:sz w:val="28"/>
        </w:rPr>
        <w:t>
                                      қоғамы (Легпром ҒЗИО)
</w:t>
      </w:r>
    </w:p>
    <w:p>
      <w:pPr>
        <w:spacing w:after="0"/>
        <w:ind w:left="0"/>
        <w:jc w:val="both"/>
      </w:pPr>
      <w:r>
        <w:rPr>
          <w:rFonts w:ascii="Times New Roman"/>
          <w:b w:val="false"/>
          <w:i w:val="false"/>
          <w:color w:val="000000"/>
          <w:sz w:val="28"/>
        </w:rPr>
        <w:t>
    -тамақ өнеркәсiбi үшiн;           Жамбыл жеңiл және тамақ өнер.
</w:t>
      </w:r>
      <w:r>
        <w:br/>
      </w:r>
      <w:r>
        <w:rPr>
          <w:rFonts w:ascii="Times New Roman"/>
          <w:b w:val="false"/>
          <w:i w:val="false"/>
          <w:color w:val="000000"/>
          <w:sz w:val="28"/>
        </w:rPr>
        <w:t>
                                      кәсiптерi технологиялық
</w:t>
      </w:r>
      <w:r>
        <w:br/>
      </w:r>
      <w:r>
        <w:rPr>
          <w:rFonts w:ascii="Times New Roman"/>
          <w:b w:val="false"/>
          <w:i w:val="false"/>
          <w:color w:val="000000"/>
          <w:sz w:val="28"/>
        </w:rPr>
        <w:t>
                                      институты
</w:t>
      </w:r>
    </w:p>
    <w:p>
      <w:pPr>
        <w:spacing w:after="0"/>
        <w:ind w:left="0"/>
        <w:jc w:val="both"/>
      </w:pPr>
      <w:r>
        <w:rPr>
          <w:rFonts w:ascii="Times New Roman"/>
          <w:b w:val="false"/>
          <w:i w:val="false"/>
          <w:color w:val="000000"/>
          <w:sz w:val="28"/>
        </w:rPr>
        <w:t>
    - құрылыс материалдары өнеркәсiбi Қазақтың жер сiлкiнiсiне берiк
</w:t>
      </w:r>
      <w:r>
        <w:br/>
      </w:r>
      <w:r>
        <w:rPr>
          <w:rFonts w:ascii="Times New Roman"/>
          <w:b w:val="false"/>
          <w:i w:val="false"/>
          <w:color w:val="000000"/>
          <w:sz w:val="28"/>
        </w:rPr>
        <w:t>
    үшiн;                             құрылыс-жобалау және архитек.
</w:t>
      </w:r>
      <w:r>
        <w:br/>
      </w:r>
      <w:r>
        <w:rPr>
          <w:rFonts w:ascii="Times New Roman"/>
          <w:b w:val="false"/>
          <w:i w:val="false"/>
          <w:color w:val="000000"/>
          <w:sz w:val="28"/>
        </w:rPr>
        <w:t>
                                      тура ҒЗИ (ҚазЖСБҚ және АҒЗИ)
</w:t>
      </w:r>
    </w:p>
    <w:p>
      <w:pPr>
        <w:spacing w:after="0"/>
        <w:ind w:left="0"/>
        <w:jc w:val="both"/>
      </w:pPr>
      <w:r>
        <w:rPr>
          <w:rFonts w:ascii="Times New Roman"/>
          <w:b w:val="false"/>
          <w:i w:val="false"/>
          <w:color w:val="000000"/>
          <w:sz w:val="28"/>
        </w:rPr>
        <w:t>
    - жұмыс өндiрiсiнiң қауiпсiздiгiн              - " -
</w:t>
      </w:r>
      <w:r>
        <w:br/>
      </w:r>
      <w:r>
        <w:rPr>
          <w:rFonts w:ascii="Times New Roman"/>
          <w:b w:val="false"/>
          <w:i w:val="false"/>
          <w:color w:val="000000"/>
          <w:sz w:val="28"/>
        </w:rPr>
        <w:t>
    қамтамасыз ету үшiн (сатылар,
</w:t>
      </w:r>
      <w:r>
        <w:br/>
      </w:r>
      <w:r>
        <w:rPr>
          <w:rFonts w:ascii="Times New Roman"/>
          <w:b w:val="false"/>
          <w:i w:val="false"/>
          <w:color w:val="000000"/>
          <w:sz w:val="28"/>
        </w:rPr>
        <w:t>
    баспалдақтар, ағаштар, төсенiштер
</w:t>
      </w:r>
      <w:r>
        <w:br/>
      </w:r>
      <w:r>
        <w:rPr>
          <w:rFonts w:ascii="Times New Roman"/>
          <w:b w:val="false"/>
          <w:i w:val="false"/>
          <w:color w:val="000000"/>
          <w:sz w:val="28"/>
        </w:rPr>
        <w:t>
    және басқалары);
</w:t>
      </w:r>
    </w:p>
    <w:p>
      <w:pPr>
        <w:spacing w:after="0"/>
        <w:ind w:left="0"/>
        <w:jc w:val="both"/>
      </w:pPr>
      <w:r>
        <w:rPr>
          <w:rFonts w:ascii="Times New Roman"/>
          <w:b w:val="false"/>
          <w:i w:val="false"/>
          <w:color w:val="000000"/>
          <w:sz w:val="28"/>
        </w:rPr>
        <w:t>
    - жер жұмыстары үшiн;                           - " -
</w:t>
      </w:r>
    </w:p>
    <w:p>
      <w:pPr>
        <w:spacing w:after="0"/>
        <w:ind w:left="0"/>
        <w:jc w:val="both"/>
      </w:pPr>
      <w:r>
        <w:rPr>
          <w:rFonts w:ascii="Times New Roman"/>
          <w:b w:val="false"/>
          <w:i w:val="false"/>
          <w:color w:val="000000"/>
          <w:sz w:val="28"/>
        </w:rPr>
        <w:t>
    - өрттiң алдын алу және сөндiру   ҰҒА химия ғылымдары институты
</w:t>
      </w:r>
      <w:r>
        <w:br/>
      </w:r>
      <w:r>
        <w:rPr>
          <w:rFonts w:ascii="Times New Roman"/>
          <w:b w:val="false"/>
          <w:i w:val="false"/>
          <w:color w:val="000000"/>
          <w:sz w:val="28"/>
        </w:rPr>
        <w:t>
    үшiн;                             Қазақстан Республикасы IIМ
</w:t>
      </w:r>
      <w:r>
        <w:br/>
      </w:r>
      <w:r>
        <w:rPr>
          <w:rFonts w:ascii="Times New Roman"/>
          <w:b w:val="false"/>
          <w:i w:val="false"/>
          <w:color w:val="000000"/>
          <w:sz w:val="28"/>
        </w:rPr>
        <w:t>
                                      өрттен қорғау Бас басқармасы.
</w:t>
      </w:r>
      <w:r>
        <w:br/>
      </w:r>
      <w:r>
        <w:rPr>
          <w:rFonts w:ascii="Times New Roman"/>
          <w:b w:val="false"/>
          <w:i w:val="false"/>
          <w:color w:val="000000"/>
          <w:sz w:val="28"/>
        </w:rPr>
        <w:t>
                                      ның арнаулы ғылыми зерттеу
</w:t>
      </w:r>
      <w:r>
        <w:br/>
      </w:r>
      <w:r>
        <w:rPr>
          <w:rFonts w:ascii="Times New Roman"/>
          <w:b w:val="false"/>
          <w:i w:val="false"/>
          <w:color w:val="000000"/>
          <w:sz w:val="28"/>
        </w:rPr>
        <w:t>
                                      лабораториясы
</w:t>
      </w:r>
    </w:p>
    <w:p>
      <w:pPr>
        <w:spacing w:after="0"/>
        <w:ind w:left="0"/>
        <w:jc w:val="both"/>
      </w:pPr>
      <w:r>
        <w:rPr>
          <w:rFonts w:ascii="Times New Roman"/>
          <w:b w:val="false"/>
          <w:i w:val="false"/>
          <w:color w:val="000000"/>
          <w:sz w:val="28"/>
        </w:rPr>
        <w:t>
    3. Өндiрiстiк процестердiң:
</w:t>
      </w:r>
      <w:r>
        <w:br/>
      </w:r>
      <w:r>
        <w:rPr>
          <w:rFonts w:ascii="Times New Roman"/>
          <w:b w:val="false"/>
          <w:i w:val="false"/>
          <w:color w:val="000000"/>
          <w:sz w:val="28"/>
        </w:rPr>
        <w:t>
    - металдардың салқын өңделуiнiң,  Қазақтың Ұлттық технологиялық
</w:t>
      </w:r>
      <w:r>
        <w:br/>
      </w:r>
      <w:r>
        <w:rPr>
          <w:rFonts w:ascii="Times New Roman"/>
          <w:b w:val="false"/>
          <w:i w:val="false"/>
          <w:color w:val="000000"/>
          <w:sz w:val="28"/>
        </w:rPr>
        <w:t>
    ұста-қысымдық өңдеу;              университетi
</w:t>
      </w:r>
    </w:p>
    <w:p>
      <w:pPr>
        <w:spacing w:after="0"/>
        <w:ind w:left="0"/>
        <w:jc w:val="both"/>
      </w:pPr>
      <w:r>
        <w:rPr>
          <w:rFonts w:ascii="Times New Roman"/>
          <w:b w:val="false"/>
          <w:i w:val="false"/>
          <w:color w:val="000000"/>
          <w:sz w:val="28"/>
        </w:rPr>
        <w:t>
    - металдарды соғу арқылы, штампы.             - " -
</w:t>
      </w:r>
      <w:r>
        <w:br/>
      </w:r>
      <w:r>
        <w:rPr>
          <w:rFonts w:ascii="Times New Roman"/>
          <w:b w:val="false"/>
          <w:i w:val="false"/>
          <w:color w:val="000000"/>
          <w:sz w:val="28"/>
        </w:rPr>
        <w:t>
    лаумен, қысыммен өңдеудің;
</w:t>
      </w:r>
    </w:p>
    <w:p>
      <w:pPr>
        <w:spacing w:after="0"/>
        <w:ind w:left="0"/>
        <w:jc w:val="both"/>
      </w:pPr>
      <w:r>
        <w:rPr>
          <w:rFonts w:ascii="Times New Roman"/>
          <w:b w:val="false"/>
          <w:i w:val="false"/>
          <w:color w:val="000000"/>
          <w:sz w:val="28"/>
        </w:rPr>
        <w:t>
    - құю арқылы;                    Қазақтың металлургия өндiрiсiн.
</w:t>
      </w:r>
      <w:r>
        <w:br/>
      </w:r>
      <w:r>
        <w:rPr>
          <w:rFonts w:ascii="Times New Roman"/>
          <w:b w:val="false"/>
          <w:i w:val="false"/>
          <w:color w:val="000000"/>
          <w:sz w:val="28"/>
        </w:rPr>
        <w:t>
                                     дегi қауiпсiздiк жөнiндегi ҒЗИ
</w:t>
      </w:r>
      <w:r>
        <w:br/>
      </w:r>
      <w:r>
        <w:rPr>
          <w:rFonts w:ascii="Times New Roman"/>
          <w:b w:val="false"/>
          <w:i w:val="false"/>
          <w:color w:val="000000"/>
          <w:sz w:val="28"/>
        </w:rPr>
        <w:t>
                                     (Өскемен қаласы)
</w:t>
      </w:r>
    </w:p>
    <w:p>
      <w:pPr>
        <w:spacing w:after="0"/>
        <w:ind w:left="0"/>
        <w:jc w:val="both"/>
      </w:pPr>
      <w:r>
        <w:rPr>
          <w:rFonts w:ascii="Times New Roman"/>
          <w:b w:val="false"/>
          <w:i w:val="false"/>
          <w:color w:val="000000"/>
          <w:sz w:val="28"/>
        </w:rPr>
        <w:t>
    - металдарды жылу арқылы өңдеу;   Қазақтың Ұлттық технологиялық
</w:t>
      </w:r>
      <w:r>
        <w:br/>
      </w:r>
      <w:r>
        <w:rPr>
          <w:rFonts w:ascii="Times New Roman"/>
          <w:b w:val="false"/>
          <w:i w:val="false"/>
          <w:color w:val="000000"/>
          <w:sz w:val="28"/>
        </w:rPr>
        <w:t>
                                      университетi
</w:t>
      </w:r>
    </w:p>
    <w:p>
      <w:pPr>
        <w:spacing w:after="0"/>
        <w:ind w:left="0"/>
        <w:jc w:val="both"/>
      </w:pPr>
      <w:r>
        <w:rPr>
          <w:rFonts w:ascii="Times New Roman"/>
          <w:b w:val="false"/>
          <w:i w:val="false"/>
          <w:color w:val="000000"/>
          <w:sz w:val="28"/>
        </w:rPr>
        <w:t>
    - бояу және коррозияға қарсы      ҰҒА органикалық катализ және
</w:t>
      </w:r>
      <w:r>
        <w:br/>
      </w:r>
      <w:r>
        <w:rPr>
          <w:rFonts w:ascii="Times New Roman"/>
          <w:b w:val="false"/>
          <w:i w:val="false"/>
          <w:color w:val="000000"/>
          <w:sz w:val="28"/>
        </w:rPr>
        <w:t>
    жабудың;                          электрохимия институты
</w:t>
      </w:r>
    </w:p>
    <w:p>
      <w:pPr>
        <w:spacing w:after="0"/>
        <w:ind w:left="0"/>
        <w:jc w:val="both"/>
      </w:pPr>
      <w:r>
        <w:rPr>
          <w:rFonts w:ascii="Times New Roman"/>
          <w:b w:val="false"/>
          <w:i w:val="false"/>
          <w:color w:val="000000"/>
          <w:sz w:val="28"/>
        </w:rPr>
        <w:t>
    - жүк тиеу-түсiру және көлiктiң;  ҰҒА тау-кен iсi институты
</w:t>
      </w:r>
    </w:p>
    <w:p>
      <w:pPr>
        <w:spacing w:after="0"/>
        <w:ind w:left="0"/>
        <w:jc w:val="both"/>
      </w:pPr>
      <w:r>
        <w:rPr>
          <w:rFonts w:ascii="Times New Roman"/>
          <w:b w:val="false"/>
          <w:i w:val="false"/>
          <w:color w:val="000000"/>
          <w:sz w:val="28"/>
        </w:rPr>
        <w:t>
    - электрмен дәнекерлеудiң;        Қазақтың энергетика ҒЗИ
</w:t>
      </w:r>
    </w:p>
    <w:p>
      <w:pPr>
        <w:spacing w:after="0"/>
        <w:ind w:left="0"/>
        <w:jc w:val="both"/>
      </w:pPr>
      <w:r>
        <w:rPr>
          <w:rFonts w:ascii="Times New Roman"/>
          <w:b w:val="false"/>
          <w:i w:val="false"/>
          <w:color w:val="000000"/>
          <w:sz w:val="28"/>
        </w:rPr>
        <w:t>
    - электр өлшеу жұмыстарының;              - " -
</w:t>
      </w:r>
    </w:p>
    <w:p>
      <w:pPr>
        <w:spacing w:after="0"/>
        <w:ind w:left="0"/>
        <w:jc w:val="both"/>
      </w:pPr>
      <w:r>
        <w:rPr>
          <w:rFonts w:ascii="Times New Roman"/>
          <w:b w:val="false"/>
          <w:i w:val="false"/>
          <w:color w:val="000000"/>
          <w:sz w:val="28"/>
        </w:rPr>
        <w:t>
    - пластмасты жасау және өңдеудiң; ҰҒА химия ғылымдарының
</w:t>
      </w:r>
      <w:r>
        <w:br/>
      </w:r>
      <w:r>
        <w:rPr>
          <w:rFonts w:ascii="Times New Roman"/>
          <w:b w:val="false"/>
          <w:i w:val="false"/>
          <w:color w:val="000000"/>
          <w:sz w:val="28"/>
        </w:rPr>
        <w:t>
                                      институты
</w:t>
      </w:r>
    </w:p>
    <w:p>
      <w:pPr>
        <w:spacing w:after="0"/>
        <w:ind w:left="0"/>
        <w:jc w:val="both"/>
      </w:pPr>
      <w:r>
        <w:rPr>
          <w:rFonts w:ascii="Times New Roman"/>
          <w:b w:val="false"/>
          <w:i w:val="false"/>
          <w:color w:val="000000"/>
          <w:sz w:val="28"/>
        </w:rPr>
        <w:t>
    - ағаш өңдеудiң;                  ҚазЖСБҚ және АҒЗИ
</w:t>
      </w:r>
    </w:p>
    <w:p>
      <w:pPr>
        <w:spacing w:after="0"/>
        <w:ind w:left="0"/>
        <w:jc w:val="both"/>
      </w:pPr>
      <w:r>
        <w:rPr>
          <w:rFonts w:ascii="Times New Roman"/>
          <w:b w:val="false"/>
          <w:i w:val="false"/>
          <w:color w:val="000000"/>
          <w:sz w:val="28"/>
        </w:rPr>
        <w:t>
    - құрылыс саласындағы;                    - " -
</w:t>
      </w:r>
    </w:p>
    <w:p>
      <w:pPr>
        <w:spacing w:after="0"/>
        <w:ind w:left="0"/>
        <w:jc w:val="both"/>
      </w:pPr>
      <w:r>
        <w:rPr>
          <w:rFonts w:ascii="Times New Roman"/>
          <w:b w:val="false"/>
          <w:i w:val="false"/>
          <w:color w:val="000000"/>
          <w:sz w:val="28"/>
        </w:rPr>
        <w:t>
    4. Құралдардың:
</w:t>
      </w:r>
      <w:r>
        <w:br/>
      </w:r>
      <w:r>
        <w:rPr>
          <w:rFonts w:ascii="Times New Roman"/>
          <w:b w:val="false"/>
          <w:i w:val="false"/>
          <w:color w:val="000000"/>
          <w:sz w:val="28"/>
        </w:rPr>
        <w:t>
    а) жұмыскерлердiң және қорғануының:
</w:t>
      </w:r>
    </w:p>
    <w:p>
      <w:pPr>
        <w:spacing w:after="0"/>
        <w:ind w:left="0"/>
        <w:jc w:val="both"/>
      </w:pPr>
      <w:r>
        <w:rPr>
          <w:rFonts w:ascii="Times New Roman"/>
          <w:b w:val="false"/>
          <w:i w:val="false"/>
          <w:color w:val="000000"/>
          <w:sz w:val="28"/>
        </w:rPr>
        <w:t>
    - қолдарды қорғау үшiн;           Қазақ ЕҚ және ЭҒЗИ
</w:t>
      </w:r>
    </w:p>
    <w:p>
      <w:pPr>
        <w:spacing w:after="0"/>
        <w:ind w:left="0"/>
        <w:jc w:val="both"/>
      </w:pPr>
      <w:r>
        <w:rPr>
          <w:rFonts w:ascii="Times New Roman"/>
          <w:b w:val="false"/>
          <w:i w:val="false"/>
          <w:color w:val="000000"/>
          <w:sz w:val="28"/>
        </w:rPr>
        <w:t>
    - беттi қорғау үшiн;                      - " -
</w:t>
      </w:r>
    </w:p>
    <w:p>
      <w:pPr>
        <w:spacing w:after="0"/>
        <w:ind w:left="0"/>
        <w:jc w:val="both"/>
      </w:pPr>
      <w:r>
        <w:rPr>
          <w:rFonts w:ascii="Times New Roman"/>
          <w:b w:val="false"/>
          <w:i w:val="false"/>
          <w:color w:val="000000"/>
          <w:sz w:val="28"/>
        </w:rPr>
        <w:t>
    - есту органын қорғау үшiн;       Қазақ ЕҚ және ЭҒЗИ, ҚР Ден.
</w:t>
      </w:r>
      <w:r>
        <w:br/>
      </w:r>
      <w:r>
        <w:rPr>
          <w:rFonts w:ascii="Times New Roman"/>
          <w:b w:val="false"/>
          <w:i w:val="false"/>
          <w:color w:val="000000"/>
          <w:sz w:val="28"/>
        </w:rPr>
        <w:t>
                                      саулық сақтау министрлiгiнiң
</w:t>
      </w:r>
      <w:r>
        <w:br/>
      </w:r>
      <w:r>
        <w:rPr>
          <w:rFonts w:ascii="Times New Roman"/>
          <w:b w:val="false"/>
          <w:i w:val="false"/>
          <w:color w:val="000000"/>
          <w:sz w:val="28"/>
        </w:rPr>
        <w:t>
                                      институттары
</w:t>
      </w:r>
    </w:p>
    <w:p>
      <w:pPr>
        <w:spacing w:after="0"/>
        <w:ind w:left="0"/>
        <w:jc w:val="both"/>
      </w:pPr>
      <w:r>
        <w:rPr>
          <w:rFonts w:ascii="Times New Roman"/>
          <w:b w:val="false"/>
          <w:i w:val="false"/>
          <w:color w:val="000000"/>
          <w:sz w:val="28"/>
        </w:rPr>
        <w:t>
    - көздi қорғау үшiн;                        - " -
</w:t>
      </w:r>
    </w:p>
    <w:p>
      <w:pPr>
        <w:spacing w:after="0"/>
        <w:ind w:left="0"/>
        <w:jc w:val="both"/>
      </w:pPr>
      <w:r>
        <w:rPr>
          <w:rFonts w:ascii="Times New Roman"/>
          <w:b w:val="false"/>
          <w:i w:val="false"/>
          <w:color w:val="000000"/>
          <w:sz w:val="28"/>
        </w:rPr>
        <w:t>
    - терiден, терi алмастыру және    "Легпром" ҒЗИО
</w:t>
      </w:r>
      <w:r>
        <w:br/>
      </w:r>
      <w:r>
        <w:rPr>
          <w:rFonts w:ascii="Times New Roman"/>
          <w:b w:val="false"/>
          <w:i w:val="false"/>
          <w:color w:val="000000"/>
          <w:sz w:val="28"/>
        </w:rPr>
        <w:t>
    полимер материалдарынан жасалған
</w:t>
      </w:r>
      <w:r>
        <w:br/>
      </w:r>
      <w:r>
        <w:rPr>
          <w:rFonts w:ascii="Times New Roman"/>
          <w:b w:val="false"/>
          <w:i w:val="false"/>
          <w:color w:val="000000"/>
          <w:sz w:val="28"/>
        </w:rPr>
        <w:t>
    арнаулы аяқ киiм;
</w:t>
      </w:r>
    </w:p>
    <w:p>
      <w:pPr>
        <w:spacing w:after="0"/>
        <w:ind w:left="0"/>
        <w:jc w:val="both"/>
      </w:pPr>
      <w:r>
        <w:rPr>
          <w:rFonts w:ascii="Times New Roman"/>
          <w:b w:val="false"/>
          <w:i w:val="false"/>
          <w:color w:val="000000"/>
          <w:sz w:val="28"/>
        </w:rPr>
        <w:t>
    - демалу органдарын қорғау үшiн;  Қазақ ЕҚ және ЭҒЗИ, ҚР Ден.
</w:t>
      </w:r>
      <w:r>
        <w:br/>
      </w:r>
      <w:r>
        <w:rPr>
          <w:rFonts w:ascii="Times New Roman"/>
          <w:b w:val="false"/>
          <w:i w:val="false"/>
          <w:color w:val="000000"/>
          <w:sz w:val="28"/>
        </w:rPr>
        <w:t>
                                      саулық сақтау министрлiгiнiң
</w:t>
      </w:r>
      <w:r>
        <w:br/>
      </w:r>
      <w:r>
        <w:rPr>
          <w:rFonts w:ascii="Times New Roman"/>
          <w:b w:val="false"/>
          <w:i w:val="false"/>
          <w:color w:val="000000"/>
          <w:sz w:val="28"/>
        </w:rPr>
        <w:t>
                                      институттары
</w:t>
      </w:r>
    </w:p>
    <w:p>
      <w:pPr>
        <w:spacing w:after="0"/>
        <w:ind w:left="0"/>
        <w:jc w:val="both"/>
      </w:pPr>
      <w:r>
        <w:rPr>
          <w:rFonts w:ascii="Times New Roman"/>
          <w:b w:val="false"/>
          <w:i w:val="false"/>
          <w:color w:val="000000"/>
          <w:sz w:val="28"/>
        </w:rPr>
        <w:t>
    - электр тоғынан зақымданудан     Қазақ энергетика ҒЗИ
</w:t>
      </w:r>
      <w:r>
        <w:br/>
      </w:r>
      <w:r>
        <w:rPr>
          <w:rFonts w:ascii="Times New Roman"/>
          <w:b w:val="false"/>
          <w:i w:val="false"/>
          <w:color w:val="000000"/>
          <w:sz w:val="28"/>
        </w:rPr>
        <w:t>
    қорғау үшiн;
</w:t>
      </w:r>
    </w:p>
    <w:p>
      <w:pPr>
        <w:spacing w:after="0"/>
        <w:ind w:left="0"/>
        <w:jc w:val="both"/>
      </w:pPr>
      <w:r>
        <w:rPr>
          <w:rFonts w:ascii="Times New Roman"/>
          <w:b w:val="false"/>
          <w:i w:val="false"/>
          <w:color w:val="000000"/>
          <w:sz w:val="28"/>
        </w:rPr>
        <w:t>
    - статикалық электрден қорғану           - " -
</w:t>
      </w:r>
      <w:r>
        <w:br/>
      </w:r>
      <w:r>
        <w:rPr>
          <w:rFonts w:ascii="Times New Roman"/>
          <w:b w:val="false"/>
          <w:i w:val="false"/>
          <w:color w:val="000000"/>
          <w:sz w:val="28"/>
        </w:rPr>
        <w:t>
    үшiн;
</w:t>
      </w:r>
    </w:p>
    <w:p>
      <w:pPr>
        <w:spacing w:after="0"/>
        <w:ind w:left="0"/>
        <w:jc w:val="both"/>
      </w:pPr>
      <w:r>
        <w:rPr>
          <w:rFonts w:ascii="Times New Roman"/>
          <w:b w:val="false"/>
          <w:i w:val="false"/>
          <w:color w:val="000000"/>
          <w:sz w:val="28"/>
        </w:rPr>
        <w:t>
    - электормагниттiк сәуледен              - " -
</w:t>
      </w:r>
      <w:r>
        <w:br/>
      </w:r>
      <w:r>
        <w:rPr>
          <w:rFonts w:ascii="Times New Roman"/>
          <w:b w:val="false"/>
          <w:i w:val="false"/>
          <w:color w:val="000000"/>
          <w:sz w:val="28"/>
        </w:rPr>
        <w:t>
    (өрiстен) қорғану үшiн;
</w:t>
      </w:r>
    </w:p>
    <w:p>
      <w:pPr>
        <w:spacing w:after="0"/>
        <w:ind w:left="0"/>
        <w:jc w:val="both"/>
      </w:pPr>
      <w:r>
        <w:rPr>
          <w:rFonts w:ascii="Times New Roman"/>
          <w:b w:val="false"/>
          <w:i w:val="false"/>
          <w:color w:val="000000"/>
          <w:sz w:val="28"/>
        </w:rPr>
        <w:t>
    - басты қорғау және биiктен құла. Қазақ ЖСБҚ және АҒЗИ
</w:t>
      </w:r>
      <w:r>
        <w:br/>
      </w:r>
      <w:r>
        <w:rPr>
          <w:rFonts w:ascii="Times New Roman"/>
          <w:b w:val="false"/>
          <w:i w:val="false"/>
          <w:color w:val="000000"/>
          <w:sz w:val="28"/>
        </w:rPr>
        <w:t>
    ғанда қорғану үшiн (сақтандыру
</w:t>
      </w:r>
      <w:r>
        <w:br/>
      </w:r>
      <w:r>
        <w:rPr>
          <w:rFonts w:ascii="Times New Roman"/>
          <w:b w:val="false"/>
          <w:i w:val="false"/>
          <w:color w:val="000000"/>
          <w:sz w:val="28"/>
        </w:rPr>
        <w:t>
    және құтқару бедiктерi,
</w:t>
      </w:r>
      <w:r>
        <w:br/>
      </w:r>
      <w:r>
        <w:rPr>
          <w:rFonts w:ascii="Times New Roman"/>
          <w:b w:val="false"/>
          <w:i w:val="false"/>
          <w:color w:val="000000"/>
          <w:sz w:val="28"/>
        </w:rPr>
        <w:t>
    тiзекалтар);
</w:t>
      </w:r>
    </w:p>
    <w:p>
      <w:pPr>
        <w:spacing w:after="0"/>
        <w:ind w:left="0"/>
        <w:jc w:val="both"/>
      </w:pPr>
      <w:r>
        <w:rPr>
          <w:rFonts w:ascii="Times New Roman"/>
          <w:b w:val="false"/>
          <w:i w:val="false"/>
          <w:color w:val="000000"/>
          <w:sz w:val="28"/>
        </w:rPr>
        <w:t>
    - арнаулы киiмдердi;              ҰҒА еңбек физиологиясы мен
</w:t>
      </w:r>
      <w:r>
        <w:br/>
      </w:r>
      <w:r>
        <w:rPr>
          <w:rFonts w:ascii="Times New Roman"/>
          <w:b w:val="false"/>
          <w:i w:val="false"/>
          <w:color w:val="000000"/>
          <w:sz w:val="28"/>
        </w:rPr>
        <w:t>
                                      гигиенасы, ҰҒА химия ғылым.
</w:t>
      </w:r>
      <w:r>
        <w:br/>
      </w:r>
      <w:r>
        <w:rPr>
          <w:rFonts w:ascii="Times New Roman"/>
          <w:b w:val="false"/>
          <w:i w:val="false"/>
          <w:color w:val="000000"/>
          <w:sz w:val="28"/>
        </w:rPr>
        <w:t>
                                      дары институттары
</w:t>
      </w:r>
    </w:p>
    <w:p>
      <w:pPr>
        <w:spacing w:after="0"/>
        <w:ind w:left="0"/>
        <w:jc w:val="both"/>
      </w:pPr>
      <w:r>
        <w:rPr>
          <w:rFonts w:ascii="Times New Roman"/>
          <w:b w:val="false"/>
          <w:i w:val="false"/>
          <w:color w:val="000000"/>
          <w:sz w:val="28"/>
        </w:rPr>
        <w:t>
    - арнаулы киiмдер дайындау үшiн   "Легпром" ҒЗИО, Денсаулық
</w:t>
      </w:r>
      <w:r>
        <w:br/>
      </w:r>
      <w:r>
        <w:rPr>
          <w:rFonts w:ascii="Times New Roman"/>
          <w:b w:val="false"/>
          <w:i w:val="false"/>
          <w:color w:val="000000"/>
          <w:sz w:val="28"/>
        </w:rPr>
        <w:t>
    маталар мен материалдар;          сақтау министрлiгiнiң
</w:t>
      </w:r>
      <w:r>
        <w:br/>
      </w:r>
      <w:r>
        <w:rPr>
          <w:rFonts w:ascii="Times New Roman"/>
          <w:b w:val="false"/>
          <w:i w:val="false"/>
          <w:color w:val="000000"/>
          <w:sz w:val="28"/>
        </w:rPr>
        <w:t>
                                      институттары
</w:t>
      </w:r>
    </w:p>
    <w:p>
      <w:pPr>
        <w:spacing w:after="0"/>
        <w:ind w:left="0"/>
        <w:jc w:val="both"/>
      </w:pPr>
      <w:r>
        <w:rPr>
          <w:rFonts w:ascii="Times New Roman"/>
          <w:b w:val="false"/>
          <w:i w:val="false"/>
          <w:color w:val="000000"/>
          <w:sz w:val="28"/>
        </w:rPr>
        <w:t>
    б) жеке және ұжымдық қорғаныс
</w:t>
      </w:r>
      <w:r>
        <w:br/>
      </w:r>
      <w:r>
        <w:rPr>
          <w:rFonts w:ascii="Times New Roman"/>
          <w:b w:val="false"/>
          <w:i w:val="false"/>
          <w:color w:val="000000"/>
          <w:sz w:val="28"/>
        </w:rPr>
        <w:t>
    үшiн:
</w:t>
      </w:r>
    </w:p>
    <w:p>
      <w:pPr>
        <w:spacing w:after="0"/>
        <w:ind w:left="0"/>
        <w:jc w:val="both"/>
      </w:pPr>
      <w:r>
        <w:rPr>
          <w:rFonts w:ascii="Times New Roman"/>
          <w:b w:val="false"/>
          <w:i w:val="false"/>
          <w:color w:val="000000"/>
          <w:sz w:val="28"/>
        </w:rPr>
        <w:t>
    - конвекциялық және сәулелi      ҰҒА атомдық энергетика инсти.
</w:t>
      </w:r>
      <w:r>
        <w:br/>
      </w:r>
      <w:r>
        <w:rPr>
          <w:rFonts w:ascii="Times New Roman"/>
          <w:b w:val="false"/>
          <w:i w:val="false"/>
          <w:color w:val="000000"/>
          <w:sz w:val="28"/>
        </w:rPr>
        <w:t>
    жылудың жоғарғы дәрежелерiнен     туты, Қазақтың металлургия
</w:t>
      </w:r>
      <w:r>
        <w:br/>
      </w:r>
      <w:r>
        <w:rPr>
          <w:rFonts w:ascii="Times New Roman"/>
          <w:b w:val="false"/>
          <w:i w:val="false"/>
          <w:color w:val="000000"/>
          <w:sz w:val="28"/>
        </w:rPr>
        <w:t>
    ұшқыннан және балқытылған         өндiрiсiндегi қауiпсiздiк
</w:t>
      </w:r>
      <w:r>
        <w:br/>
      </w:r>
      <w:r>
        <w:rPr>
          <w:rFonts w:ascii="Times New Roman"/>
          <w:b w:val="false"/>
          <w:i w:val="false"/>
          <w:color w:val="000000"/>
          <w:sz w:val="28"/>
        </w:rPr>
        <w:t>
    металдардың шашырауынан.          жөнiндегi ҒЗИ (Өскемен қаласы)
</w:t>
      </w:r>
    </w:p>
    <w:p>
      <w:pPr>
        <w:spacing w:after="0"/>
        <w:ind w:left="0"/>
        <w:jc w:val="both"/>
      </w:pPr>
      <w:r>
        <w:rPr>
          <w:rFonts w:ascii="Times New Roman"/>
          <w:b w:val="false"/>
          <w:i w:val="false"/>
          <w:color w:val="000000"/>
          <w:sz w:val="28"/>
        </w:rPr>
        <w:t>
                                                     Ә 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А қосымшасына енгiзiлген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ғылыми-зерттеу институттары (ҒЗИ) мен ұйымдарының мекендерi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рет|        Институттың (ұйымның) аты       |      Мекен
</w:t>
      </w:r>
      <w:r>
        <w:br/>
      </w:r>
      <w:r>
        <w:rPr>
          <w:rFonts w:ascii="Times New Roman"/>
          <w:b w:val="false"/>
          <w:i w:val="false"/>
          <w:color w:val="000000"/>
          <w:sz w:val="28"/>
        </w:rPr>
        <w:t>
саны|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Ұлттық Ғылымдар Академиясының (ҰҒА) тау- 480046, Алматы қ.
</w:t>
      </w:r>
      <w:r>
        <w:br/>
      </w:r>
      <w:r>
        <w:rPr>
          <w:rFonts w:ascii="Times New Roman"/>
          <w:b w:val="false"/>
          <w:i w:val="false"/>
          <w:color w:val="000000"/>
          <w:sz w:val="28"/>
        </w:rPr>
        <w:t>
     кен iстерi институты                     Абай даңғылы, 191
</w:t>
      </w:r>
      <w:r>
        <w:br/>
      </w:r>
      <w:r>
        <w:rPr>
          <w:rFonts w:ascii="Times New Roman"/>
          <w:b w:val="false"/>
          <w:i w:val="false"/>
          <w:color w:val="000000"/>
          <w:sz w:val="28"/>
        </w:rPr>
        <w:t>
  2. ҰҒА еңбектiң физиологиясы мен гигиенасы  470061, Қарағанды қ.
</w:t>
      </w:r>
      <w:r>
        <w:br/>
      </w:r>
      <w:r>
        <w:rPr>
          <w:rFonts w:ascii="Times New Roman"/>
          <w:b w:val="false"/>
          <w:i w:val="false"/>
          <w:color w:val="000000"/>
          <w:sz w:val="28"/>
        </w:rPr>
        <w:t>
     институты                                Ленин көшесi, 71
</w:t>
      </w:r>
      <w:r>
        <w:br/>
      </w:r>
      <w:r>
        <w:rPr>
          <w:rFonts w:ascii="Times New Roman"/>
          <w:b w:val="false"/>
          <w:i w:val="false"/>
          <w:color w:val="000000"/>
          <w:sz w:val="28"/>
        </w:rPr>
        <w:t>
  3. ҰҒА аймақтық тамақтану мәселелерiнiң     480003, Алматы қ.
</w:t>
      </w:r>
      <w:r>
        <w:br/>
      </w:r>
      <w:r>
        <w:rPr>
          <w:rFonts w:ascii="Times New Roman"/>
          <w:b w:val="false"/>
          <w:i w:val="false"/>
          <w:color w:val="000000"/>
          <w:sz w:val="28"/>
        </w:rPr>
        <w:t>
     ғылыми орталығы                          Клочков көшесi, 67
</w:t>
      </w:r>
      <w:r>
        <w:br/>
      </w:r>
      <w:r>
        <w:rPr>
          <w:rFonts w:ascii="Times New Roman"/>
          <w:b w:val="false"/>
          <w:i w:val="false"/>
          <w:color w:val="000000"/>
          <w:sz w:val="28"/>
        </w:rPr>
        <w:t>
  4. ҰҒА химия ғылымдарының институты         480010, Алматы қ.
</w:t>
      </w:r>
      <w:r>
        <w:br/>
      </w:r>
      <w:r>
        <w:rPr>
          <w:rFonts w:ascii="Times New Roman"/>
          <w:b w:val="false"/>
          <w:i w:val="false"/>
          <w:color w:val="000000"/>
          <w:sz w:val="28"/>
        </w:rPr>
        <w:t>
                                            Ш.Уәлиханов көшесi, 106
</w:t>
      </w:r>
      <w:r>
        <w:br/>
      </w:r>
      <w:r>
        <w:rPr>
          <w:rFonts w:ascii="Times New Roman"/>
          <w:b w:val="false"/>
          <w:i w:val="false"/>
          <w:color w:val="000000"/>
          <w:sz w:val="28"/>
        </w:rPr>
        <w:t>
  5. ҰҒА информатика институты                480021, Алматы қ.
</w:t>
      </w:r>
      <w:r>
        <w:br/>
      </w:r>
      <w:r>
        <w:rPr>
          <w:rFonts w:ascii="Times New Roman"/>
          <w:b w:val="false"/>
          <w:i w:val="false"/>
          <w:color w:val="000000"/>
          <w:sz w:val="28"/>
        </w:rPr>
        <w:t>
                                              Пушкин көшесi, 125
</w:t>
      </w:r>
      <w:r>
        <w:br/>
      </w:r>
      <w:r>
        <w:rPr>
          <w:rFonts w:ascii="Times New Roman"/>
          <w:b w:val="false"/>
          <w:i w:val="false"/>
          <w:color w:val="000000"/>
          <w:sz w:val="28"/>
        </w:rPr>
        <w:t>
  6. ҰҒА органикалық катализ және электро.    480100, Алматы қ.
</w:t>
      </w:r>
      <w:r>
        <w:br/>
      </w:r>
      <w:r>
        <w:rPr>
          <w:rFonts w:ascii="Times New Roman"/>
          <w:b w:val="false"/>
          <w:i w:val="false"/>
          <w:color w:val="000000"/>
          <w:sz w:val="28"/>
        </w:rPr>
        <w:t>
     химия институты                          Қонаев көшесi, 142
</w:t>
      </w:r>
      <w:r>
        <w:br/>
      </w:r>
      <w:r>
        <w:rPr>
          <w:rFonts w:ascii="Times New Roman"/>
          <w:b w:val="false"/>
          <w:i w:val="false"/>
          <w:color w:val="000000"/>
          <w:sz w:val="28"/>
        </w:rPr>
        <w:t>
  7. Ұлттық ядролық орталықтың (ҰЯО)          480082, Алматы қ.
</w:t>
      </w:r>
      <w:r>
        <w:br/>
      </w:r>
      <w:r>
        <w:rPr>
          <w:rFonts w:ascii="Times New Roman"/>
          <w:b w:val="false"/>
          <w:i w:val="false"/>
          <w:color w:val="000000"/>
          <w:sz w:val="28"/>
        </w:rPr>
        <w:t>
     атомдық энергия институты                Алатау п.
</w:t>
      </w:r>
      <w:r>
        <w:br/>
      </w:r>
      <w:r>
        <w:rPr>
          <w:rFonts w:ascii="Times New Roman"/>
          <w:b w:val="false"/>
          <w:i w:val="false"/>
          <w:color w:val="000000"/>
          <w:sz w:val="28"/>
        </w:rPr>
        <w:t>
  8. Қазақтың Энергетика ҒЗИ                  480012, Алматы қ.
</w:t>
      </w:r>
      <w:r>
        <w:br/>
      </w:r>
      <w:r>
        <w:rPr>
          <w:rFonts w:ascii="Times New Roman"/>
          <w:b w:val="false"/>
          <w:i w:val="false"/>
          <w:color w:val="000000"/>
          <w:sz w:val="28"/>
        </w:rPr>
        <w:t>
                                            А.Байтұрсынов көшесi, 85
</w:t>
      </w:r>
      <w:r>
        <w:br/>
      </w:r>
      <w:r>
        <w:rPr>
          <w:rFonts w:ascii="Times New Roman"/>
          <w:b w:val="false"/>
          <w:i w:val="false"/>
          <w:color w:val="000000"/>
          <w:sz w:val="28"/>
        </w:rPr>
        <w:t>
  9. Қазақстан Ұлттық технологиялық           480013, Алматы қ.
</w:t>
      </w:r>
      <w:r>
        <w:br/>
      </w:r>
      <w:r>
        <w:rPr>
          <w:rFonts w:ascii="Times New Roman"/>
          <w:b w:val="false"/>
          <w:i w:val="false"/>
          <w:color w:val="000000"/>
          <w:sz w:val="28"/>
        </w:rPr>
        <w:t>
     университетi                             Сәтпаев көшесi, 22
</w:t>
      </w:r>
      <w:r>
        <w:br/>
      </w:r>
      <w:r>
        <w:rPr>
          <w:rFonts w:ascii="Times New Roman"/>
          <w:b w:val="false"/>
          <w:i w:val="false"/>
          <w:color w:val="000000"/>
          <w:sz w:val="28"/>
        </w:rPr>
        <w:t>
10. Қазақтың металлургия өндiрiсiндегi      492014, Өскемен қ.
</w:t>
      </w:r>
      <w:r>
        <w:br/>
      </w:r>
      <w:r>
        <w:rPr>
          <w:rFonts w:ascii="Times New Roman"/>
          <w:b w:val="false"/>
          <w:i w:val="false"/>
          <w:color w:val="000000"/>
          <w:sz w:val="28"/>
        </w:rPr>
        <w:t>
     қауiпсiздiк жөнiндегi ҒЗИ                Промышленная көшесi, 1
</w:t>
      </w:r>
      <w:r>
        <w:br/>
      </w:r>
      <w:r>
        <w:rPr>
          <w:rFonts w:ascii="Times New Roman"/>
          <w:b w:val="false"/>
          <w:i w:val="false"/>
          <w:color w:val="000000"/>
          <w:sz w:val="28"/>
        </w:rPr>
        <w:t>
11. Өндiрiстiк экологияның Мемлекеттiк ғылы. 480080, Алматы қ.
</w:t>
      </w:r>
      <w:r>
        <w:br/>
      </w:r>
      <w:r>
        <w:rPr>
          <w:rFonts w:ascii="Times New Roman"/>
          <w:b w:val="false"/>
          <w:i w:val="false"/>
          <w:color w:val="000000"/>
          <w:sz w:val="28"/>
        </w:rPr>
        <w:t>
     ми-өндiрiстiк бiрлестiгi (Қазмеханөңдеу) Жандосов көшесi, 67
</w:t>
      </w:r>
      <w:r>
        <w:br/>
      </w:r>
      <w:r>
        <w:rPr>
          <w:rFonts w:ascii="Times New Roman"/>
          <w:b w:val="false"/>
          <w:i w:val="false"/>
          <w:color w:val="000000"/>
          <w:sz w:val="28"/>
        </w:rPr>
        <w:t>
12. Қазақтың тау-кен өндiрiсiндегi           470061, Қарағанды қ.
</w:t>
      </w:r>
      <w:r>
        <w:br/>
      </w:r>
      <w:r>
        <w:rPr>
          <w:rFonts w:ascii="Times New Roman"/>
          <w:b w:val="false"/>
          <w:i w:val="false"/>
          <w:color w:val="000000"/>
          <w:sz w:val="28"/>
        </w:rPr>
        <w:t>
     қауiпсiздiк жөнiндегi ҒЗИ                Алалыкин көшесi, 12
</w:t>
      </w:r>
      <w:r>
        <w:br/>
      </w:r>
      <w:r>
        <w:rPr>
          <w:rFonts w:ascii="Times New Roman"/>
          <w:b w:val="false"/>
          <w:i w:val="false"/>
          <w:color w:val="000000"/>
          <w:sz w:val="28"/>
        </w:rPr>
        <w:t>
13. "Легпром" Ғылыми-техникалық инженерлiк   480004, Алматы қ.
</w:t>
      </w:r>
      <w:r>
        <w:br/>
      </w:r>
      <w:r>
        <w:rPr>
          <w:rFonts w:ascii="Times New Roman"/>
          <w:b w:val="false"/>
          <w:i w:val="false"/>
          <w:color w:val="000000"/>
          <w:sz w:val="28"/>
        </w:rPr>
        <w:t>
     орталығы ("Легпром" ҒЗИО) Акционерлiк    Фурманов көшесi, 50
</w:t>
      </w:r>
      <w:r>
        <w:br/>
      </w:r>
      <w:r>
        <w:rPr>
          <w:rFonts w:ascii="Times New Roman"/>
          <w:b w:val="false"/>
          <w:i w:val="false"/>
          <w:color w:val="000000"/>
          <w:sz w:val="28"/>
        </w:rPr>
        <w:t>
     қоғамы
</w:t>
      </w:r>
      <w:r>
        <w:br/>
      </w:r>
      <w:r>
        <w:rPr>
          <w:rFonts w:ascii="Times New Roman"/>
          <w:b w:val="false"/>
          <w:i w:val="false"/>
          <w:color w:val="000000"/>
          <w:sz w:val="28"/>
        </w:rPr>
        <w:t>
14. Жамбыл жеңiл және тамақ өнеркәсiптерi    480012, Алматы қ.
</w:t>
      </w:r>
      <w:r>
        <w:br/>
      </w:r>
      <w:r>
        <w:rPr>
          <w:rFonts w:ascii="Times New Roman"/>
          <w:b w:val="false"/>
          <w:i w:val="false"/>
          <w:color w:val="000000"/>
          <w:sz w:val="28"/>
        </w:rPr>
        <w:t>
     технологиялық институтының Алматы        Төле би көшесi, 100
</w:t>
      </w:r>
      <w:r>
        <w:br/>
      </w:r>
      <w:r>
        <w:rPr>
          <w:rFonts w:ascii="Times New Roman"/>
          <w:b w:val="false"/>
          <w:i w:val="false"/>
          <w:color w:val="000000"/>
          <w:sz w:val="28"/>
        </w:rPr>
        <w:t>
     филиалы (ЖЖТӨТИАФ)
</w:t>
      </w:r>
      <w:r>
        <w:br/>
      </w:r>
      <w:r>
        <w:rPr>
          <w:rFonts w:ascii="Times New Roman"/>
          <w:b w:val="false"/>
          <w:i w:val="false"/>
          <w:color w:val="000000"/>
          <w:sz w:val="28"/>
        </w:rPr>
        <w:t>
15. Қазақтың жер сiлкiнiсiне берiк құрылысты 480033, Алматы қ.
</w:t>
      </w:r>
      <w:r>
        <w:br/>
      </w:r>
      <w:r>
        <w:rPr>
          <w:rFonts w:ascii="Times New Roman"/>
          <w:b w:val="false"/>
          <w:i w:val="false"/>
          <w:color w:val="000000"/>
          <w:sz w:val="28"/>
        </w:rPr>
        <w:t>
     жобалау және архитектура ҒЗИ (ҚазЖСБҚ    Гагарин даңғылы, 135
</w:t>
      </w:r>
      <w:r>
        <w:br/>
      </w:r>
      <w:r>
        <w:rPr>
          <w:rFonts w:ascii="Times New Roman"/>
          <w:b w:val="false"/>
          <w:i w:val="false"/>
          <w:color w:val="000000"/>
          <w:sz w:val="28"/>
        </w:rPr>
        <w:t>
     және АҒЗИ)
</w:t>
      </w:r>
      <w:r>
        <w:br/>
      </w:r>
      <w:r>
        <w:rPr>
          <w:rFonts w:ascii="Times New Roman"/>
          <w:b w:val="false"/>
          <w:i w:val="false"/>
          <w:color w:val="000000"/>
          <w:sz w:val="28"/>
        </w:rPr>
        <w:t>
16. Қазақстан Республикасы IIМ өрттен қорғау 480060, Алматы қ.
</w:t>
      </w:r>
      <w:r>
        <w:br/>
      </w:r>
      <w:r>
        <w:rPr>
          <w:rFonts w:ascii="Times New Roman"/>
          <w:b w:val="false"/>
          <w:i w:val="false"/>
          <w:color w:val="000000"/>
          <w:sz w:val="28"/>
        </w:rPr>
        <w:t>
     Бас басқармасының арнаулы ғылыми-зерттеу Гагарин даңғылы, 155
</w:t>
      </w:r>
      <w:r>
        <w:br/>
      </w:r>
      <w:r>
        <w:rPr>
          <w:rFonts w:ascii="Times New Roman"/>
          <w:b w:val="false"/>
          <w:i w:val="false"/>
          <w:color w:val="000000"/>
          <w:sz w:val="28"/>
        </w:rPr>
        <w:t>
     лабораториясы
</w:t>
      </w:r>
      <w:r>
        <w:br/>
      </w:r>
      <w:r>
        <w:rPr>
          <w:rFonts w:ascii="Times New Roman"/>
          <w:b w:val="false"/>
          <w:i w:val="false"/>
          <w:color w:val="000000"/>
          <w:sz w:val="28"/>
        </w:rPr>
        <w:t>
17. Қазақтың еңбектi қорғау және экология   483144, Алматы облысы
</w:t>
      </w:r>
      <w:r>
        <w:br/>
      </w:r>
      <w:r>
        <w:rPr>
          <w:rFonts w:ascii="Times New Roman"/>
          <w:b w:val="false"/>
          <w:i w:val="false"/>
          <w:color w:val="000000"/>
          <w:sz w:val="28"/>
        </w:rPr>
        <w:t>
     ҒЗИ (ҚазЕҚ және ЭҒЗИ)                   Қаскелең ауданы
</w:t>
      </w:r>
      <w:r>
        <w:br/>
      </w:r>
      <w:r>
        <w:rPr>
          <w:rFonts w:ascii="Times New Roman"/>
          <w:b w:val="false"/>
          <w:i w:val="false"/>
          <w:color w:val="000000"/>
          <w:sz w:val="28"/>
        </w:rPr>
        <w:t>
                                              Мамыр селосы
</w:t>
      </w:r>
      <w:r>
        <w:br/>
      </w:r>
      <w:r>
        <w:rPr>
          <w:rFonts w:ascii="Times New Roman"/>
          <w:b w:val="false"/>
          <w:i w:val="false"/>
          <w:color w:val="000000"/>
          <w:sz w:val="28"/>
        </w:rPr>
        <w:t>
18. Қазақстан Республикасы Денсаулық сақтау Мамандандыруда
</w:t>
      </w:r>
      <w:r>
        <w:br/>
      </w:r>
      <w:r>
        <w:rPr>
          <w:rFonts w:ascii="Times New Roman"/>
          <w:b w:val="false"/>
          <w:i w:val="false"/>
          <w:color w:val="000000"/>
          <w:sz w:val="28"/>
        </w:rPr>
        <w:t>
     министрлiгiнiң институттары             көрсетiлген мәселелер
</w:t>
      </w:r>
      <w:r>
        <w:br/>
      </w:r>
      <w:r>
        <w:rPr>
          <w:rFonts w:ascii="Times New Roman"/>
          <w:b w:val="false"/>
          <w:i w:val="false"/>
          <w:color w:val="000000"/>
          <w:sz w:val="28"/>
        </w:rPr>
        <w:t>
                                           жөнiнде Денсаулық сақтау
</w:t>
      </w:r>
      <w:r>
        <w:br/>
      </w:r>
      <w:r>
        <w:rPr>
          <w:rFonts w:ascii="Times New Roman"/>
          <w:b w:val="false"/>
          <w:i w:val="false"/>
          <w:color w:val="000000"/>
          <w:sz w:val="28"/>
        </w:rPr>
        <w:t>
                                             министрлiгiне жолығу
</w:t>
      </w:r>
      <w:r>
        <w:br/>
      </w:r>
      <w:r>
        <w:rPr>
          <w:rFonts w:ascii="Times New Roman"/>
          <w:b w:val="false"/>
          <w:i w:val="false"/>
          <w:color w:val="000000"/>
          <w:sz w:val="28"/>
        </w:rPr>
        <w:t>
                                             керек.
</w:t>
      </w:r>
      <w:r>
        <w:br/>
      </w:r>
      <w:r>
        <w:rPr>
          <w:rFonts w:ascii="Times New Roman"/>
          <w:b w:val="false"/>
          <w:i w:val="false"/>
          <w:color w:val="000000"/>
          <w:sz w:val="28"/>
        </w:rPr>
        <w:t>
                                             480003, Алматы қ.
</w:t>
      </w:r>
      <w:r>
        <w:br/>
      </w:r>
      <w:r>
        <w:rPr>
          <w:rFonts w:ascii="Times New Roman"/>
          <w:b w:val="false"/>
          <w:i w:val="false"/>
          <w:color w:val="000000"/>
          <w:sz w:val="28"/>
        </w:rPr>
        <w:t>
                                             Абылайхан даңғылы, 63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