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46a0" w14:textId="9594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 әкелiнетiн тауарлардың кедендiк құнын мәлiмдеудiң тәртiбi мен шарты туралы Нұсқаулық&lt;*&gt;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 жанындағы Комитетi 1995 жылғы 11 қазан N 141-П Қазақстан Республикасының Әділет министрлігінде 1996 жылғы 18 қаңтар N 145 тіркелді. Өзгертілді - Мемлекеттік кіріс министрлігі Кеден комитеті 1999 жылғы 9 желтоқсан N 609-Б бұйрығымен. ~V991001 Күші жойылды - ҚР Кіріс министрлігі Кеден комитетінің 2001.02.06. N 42 бұйрығымен. ~V011443</w:t>
      </w:r>
    </w:p>
    <w:p>
      <w:pPr>
        <w:spacing w:after="0"/>
        <w:ind w:left="0"/>
        <w:jc w:val="both"/>
      </w:pPr>
      <w:bookmarkStart w:name="z0" w:id="0"/>
      <w:r>
        <w:rPr>
          <w:rFonts w:ascii="Times New Roman"/>
          <w:b w:val="false"/>
          <w:i w:val="false"/>
          <w:color w:val="000000"/>
          <w:sz w:val="28"/>
        </w:rPr>
        <w:t xml:space="preserve">
      Ескерту: Атаудағы "Ереже" сөзi "Нұсқаулық" сөзiмен ауыстырылды, </w:t>
      </w:r>
      <w:r>
        <w:br/>
      </w:r>
      <w:r>
        <w:rPr>
          <w:rFonts w:ascii="Times New Roman"/>
          <w:b w:val="false"/>
          <w:i w:val="false"/>
          <w:color w:val="000000"/>
          <w:sz w:val="28"/>
        </w:rPr>
        <w:t xml:space="preserve">
               бүкiл мәтiн бойынша: "Ереже", "Ереженiң" сөздерi сәйкесiнше </w:t>
      </w:r>
      <w:r>
        <w:br/>
      </w:r>
      <w:r>
        <w:rPr>
          <w:rFonts w:ascii="Times New Roman"/>
          <w:b w:val="false"/>
          <w:i w:val="false"/>
          <w:color w:val="000000"/>
          <w:sz w:val="28"/>
        </w:rPr>
        <w:t xml:space="preserve">
               " Нұсқаулық", "Нұсқаулықтың" сөздерiмен ауыстырылды, </w:t>
      </w:r>
      <w:r>
        <w:br/>
      </w:r>
      <w:r>
        <w:rPr>
          <w:rFonts w:ascii="Times New Roman"/>
          <w:b w:val="false"/>
          <w:i w:val="false"/>
          <w:color w:val="000000"/>
          <w:sz w:val="28"/>
        </w:rPr>
        <w:t xml:space="preserve">
               "Президент Жарлығы", "Президент Жарлығының", "Президент </w:t>
      </w:r>
      <w:r>
        <w:br/>
      </w:r>
      <w:r>
        <w:rPr>
          <w:rFonts w:ascii="Times New Roman"/>
          <w:b w:val="false"/>
          <w:i w:val="false"/>
          <w:color w:val="000000"/>
          <w:sz w:val="28"/>
        </w:rPr>
        <w:t xml:space="preserve">
               Жарлығымен", "Президент Жарлығында" сондай-ақ "Жарлық", </w:t>
      </w:r>
      <w:r>
        <w:br/>
      </w:r>
      <w:r>
        <w:rPr>
          <w:rFonts w:ascii="Times New Roman"/>
          <w:b w:val="false"/>
          <w:i w:val="false"/>
          <w:color w:val="000000"/>
          <w:sz w:val="28"/>
        </w:rPr>
        <w:t xml:space="preserve">
               "Жарлықпен", "Жарлықтың", "Жарлықта" сөздерi сәйкесiнше </w:t>
      </w:r>
      <w:r>
        <w:br/>
      </w:r>
      <w:r>
        <w:rPr>
          <w:rFonts w:ascii="Times New Roman"/>
          <w:b w:val="false"/>
          <w:i w:val="false"/>
          <w:color w:val="000000"/>
          <w:sz w:val="28"/>
        </w:rPr>
        <w:t xml:space="preserve">
               "Заң", "Заңның", "Заңда" сөздерiмен ауыстырылды - </w:t>
      </w:r>
      <w:r>
        <w:br/>
      </w:r>
      <w:r>
        <w:rPr>
          <w:rFonts w:ascii="Times New Roman"/>
          <w:b w:val="false"/>
          <w:i w:val="false"/>
          <w:color w:val="000000"/>
          <w:sz w:val="28"/>
        </w:rPr>
        <w:t xml:space="preserve">
               Мемлекеттік кіріс министрлігі Кеден комитеті </w:t>
      </w:r>
      <w:r>
        <w:br/>
      </w:r>
      <w:r>
        <w:rPr>
          <w:rFonts w:ascii="Times New Roman"/>
          <w:b w:val="false"/>
          <w:i w:val="false"/>
          <w:color w:val="000000"/>
          <w:sz w:val="28"/>
        </w:rPr>
        <w:t>
               1999 жылғы 9 желтоқсан N 609-Б бұйрығымен. </w:t>
      </w:r>
      <w:r>
        <w:rPr>
          <w:rFonts w:ascii="Times New Roman"/>
          <w:b w:val="false"/>
          <w:i w:val="false"/>
          <w:color w:val="000000"/>
          <w:sz w:val="28"/>
        </w:rPr>
        <w:t xml:space="preserve">V991001_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Республикасының аумағына әкелiнетiн тауарлардың кеден құнын мәлiмдеудiң тәртiбi туралы мен шарттары туралы (одан әрi - Нұсқаулық) коммерциялық мақсат үшiн емес тауар әкелетiн жеке тұлғалардан басқа әкелiнетiн тауарларға декларация жасайтын тұлғаларға қолданылуға мiндеттi. </w:t>
      </w:r>
      <w:r>
        <w:br/>
      </w:r>
      <w:r>
        <w:rPr>
          <w:rFonts w:ascii="Times New Roman"/>
          <w:b w:val="false"/>
          <w:i w:val="false"/>
          <w:color w:val="000000"/>
          <w:sz w:val="28"/>
        </w:rPr>
        <w:t xml:space="preserve">
      1.2. мыналарға қолданылуға арналған: </w:t>
      </w:r>
      <w:r>
        <w:br/>
      </w:r>
      <w:r>
        <w:rPr>
          <w:rFonts w:ascii="Times New Roman"/>
          <w:b w:val="false"/>
          <w:i w:val="false"/>
          <w:color w:val="000000"/>
          <w:sz w:val="28"/>
        </w:rPr>
        <w:t xml:space="preserve">
      - декларанттарға - әкелiнетiн тауарлардың кеден құнын мәлiмдеу және айқындау жағдайында; </w:t>
      </w:r>
      <w:r>
        <w:br/>
      </w:r>
      <w:r>
        <w:rPr>
          <w:rFonts w:ascii="Times New Roman"/>
          <w:b w:val="false"/>
          <w:i w:val="false"/>
          <w:color w:val="000000"/>
          <w:sz w:val="28"/>
        </w:rPr>
        <w:t xml:space="preserve">
      - кеден органдарына - әкелiнетiн тауарлардың декларант мәлiмдеген кеден құнын бақылау жағдайында: </w:t>
      </w:r>
      <w:r>
        <w:br/>
      </w:r>
      <w:r>
        <w:rPr>
          <w:rFonts w:ascii="Times New Roman"/>
          <w:b w:val="false"/>
          <w:i w:val="false"/>
          <w:color w:val="000000"/>
          <w:sz w:val="28"/>
        </w:rPr>
        <w:t xml:space="preserve">
      1.3. Кеден құнын бақылау процедурасы тауарларды шығаруды негiзсiз ұстауды болдырмау мақсатында қысқа мерзiмде жүргiзiлуi мүмкiн. Тауарға кедендiк ресiмдеу кезiнде декларант мәлiмдеген кеден құнын тану туралы шешiм қабылдауға не тауарларды рәсiмдеуге жүргiзген кеден органы оны дәлдiлiкпен айқындауға болмайды, тек тауарды шартты шығару жөнiнде шешiм қабылдануы мүмкiн. Бұл орайда, тауарды шартты шығару дегенiмiз тауар, оның кедендiк құны (уақытша) шартты түрде айқындалғанда шығарылады, кедендiк құнның соңғы мөлшерiн белгiлеу процедурасы декларант осыған қажеттi қосымша мәлiмет ұсынған жағдайда ғана тауар шығаруға дейiнгi мерзiмге ауыстырылады. Сондықтан, шартты шығарылған тауарларды пайдалану мәлiмделiнген кедендiк режимге сәйкес жiберiледi. </w:t>
      </w:r>
      <w:r>
        <w:br/>
      </w:r>
      <w:r>
        <w:rPr>
          <w:rFonts w:ascii="Times New Roman"/>
          <w:b w:val="false"/>
          <w:i w:val="false"/>
          <w:color w:val="000000"/>
          <w:sz w:val="28"/>
        </w:rPr>
        <w:t>
      1.4. Әкелiнетiн тауарлардың кедендiк құнын айқындауды Қазақстан Республикасы Президентiнiң "Қазақстан Республикасындағы кеден iсi туралы" </w:t>
      </w:r>
      <w:r>
        <w:rPr>
          <w:rFonts w:ascii="Times New Roman"/>
          <w:b w:val="false"/>
          <w:i w:val="false"/>
          <w:color w:val="000000"/>
          <w:sz w:val="28"/>
        </w:rPr>
        <w:t xml:space="preserve">Z952368_ </w:t>
      </w:r>
      <w:r>
        <w:rPr>
          <w:rFonts w:ascii="Times New Roman"/>
          <w:b w:val="false"/>
          <w:i w:val="false"/>
          <w:color w:val="000000"/>
          <w:sz w:val="28"/>
        </w:rPr>
        <w:t xml:space="preserve">Заңына сәйкес осы Заңмен белгiленген (123 бап) I әдiс бойынша декларант жүргiзедi. </w:t>
      </w:r>
      <w:r>
        <w:br/>
      </w:r>
      <w:r>
        <w:rPr>
          <w:rFonts w:ascii="Times New Roman"/>
          <w:b w:val="false"/>
          <w:i w:val="false"/>
          <w:color w:val="000000"/>
          <w:sz w:val="28"/>
        </w:rPr>
        <w:t xml:space="preserve">
      Әкелiнетiн тауарға кедендiк рәсiмдеудi жүргiзетiн кеден органы (123 бап) декларант айқындаған кеден құнының дұрыстығына, декларант таңдаған кеден құнын айқындау әдiсiнiң қолданылуының дұрыстығына және оны қолданудың мүмкiндiгiне, сонымен қатар, декларант ұсынған құжаттардың толық болуына (мiндеттi және қосымша) және олардың белгiленген талаптарға сәйкестiгiне бақылау жүргiзедi. </w:t>
      </w:r>
      <w:r>
        <w:br/>
      </w:r>
      <w:r>
        <w:rPr>
          <w:rFonts w:ascii="Times New Roman"/>
          <w:b w:val="false"/>
          <w:i w:val="false"/>
          <w:color w:val="000000"/>
          <w:sz w:val="28"/>
        </w:rPr>
        <w:t xml:space="preserve">
      1.5. Әкелiнетiн тауарлардың кеден құнын мәлiмдеу үшiн кеден құны декларациясының нысандары қолданылады: КҚД-I және КҚД-2 (қосымша), кеден құны декларациясын толтыру тәртiбi қосымшада көрсетiлген. </w:t>
      </w:r>
      <w:r>
        <w:br/>
      </w:r>
      <w:r>
        <w:rPr>
          <w:rFonts w:ascii="Times New Roman"/>
          <w:b w:val="false"/>
          <w:i w:val="false"/>
          <w:color w:val="000000"/>
          <w:sz w:val="28"/>
        </w:rPr>
        <w:t xml:space="preserve">
      1.6. КҚД-I нысаны "Әкелiнетiн тауарлармен жасалатын мәмiле бағасы бойынша әдiстiң" нөмiрi I айқындалған әдiсi бойынша кеден құнын мәлiмдеу кезiнде қолдану үшiн арналған. </w:t>
      </w:r>
      <w:r>
        <w:br/>
      </w:r>
      <w:r>
        <w:rPr>
          <w:rFonts w:ascii="Times New Roman"/>
          <w:b w:val="false"/>
          <w:i w:val="false"/>
          <w:color w:val="000000"/>
          <w:sz w:val="28"/>
        </w:rPr>
        <w:t xml:space="preserve">
      1.6.1. "Әкелiнетiн тауарлармен жасалатын мәмiле бағасы бойынша әдiс" нөмiрi I-әдiс Қазақстан Республикасының "Қазақстан Республикасындағы кеден iсi туралы" Заңының ережелерiне сәйкес (128-бап) әкелiнетiн тауарлардың кеден құнына қатысты жағдайда негiзгi құны көрсетiлген сауда саттықтың сыртқы сауда мәмiлесiне байланысты (сатып алынған тауар үшiн есеп-айырысу ақша төлемдерi арқылы жүргiзiледi) қолданылады. </w:t>
      </w:r>
      <w:r>
        <w:br/>
      </w:r>
      <w:r>
        <w:rPr>
          <w:rFonts w:ascii="Times New Roman"/>
          <w:b w:val="false"/>
          <w:i w:val="false"/>
          <w:color w:val="000000"/>
          <w:sz w:val="28"/>
        </w:rPr>
        <w:t xml:space="preserve">
       Ескерту: 1.6.1. тармақ өзгертілді - Мемлекеттік кіріс министрлігі </w:t>
      </w:r>
      <w:r>
        <w:br/>
      </w:r>
      <w:r>
        <w:rPr>
          <w:rFonts w:ascii="Times New Roman"/>
          <w:b w:val="false"/>
          <w:i w:val="false"/>
          <w:color w:val="000000"/>
          <w:sz w:val="28"/>
        </w:rPr>
        <w:t xml:space="preserve">
                Кеден комитеті 1999 жылғы 9 желтоқсан N 609-Б </w:t>
      </w:r>
      <w:r>
        <w:br/>
      </w:r>
      <w:r>
        <w:rPr>
          <w:rFonts w:ascii="Times New Roman"/>
          <w:b w:val="false"/>
          <w:i w:val="false"/>
          <w:color w:val="000000"/>
          <w:sz w:val="28"/>
        </w:rPr>
        <w:t>
                бұйрығымен. </w:t>
      </w:r>
      <w:r>
        <w:rPr>
          <w:rFonts w:ascii="Times New Roman"/>
          <w:b w:val="false"/>
          <w:i w:val="false"/>
          <w:color w:val="000000"/>
          <w:sz w:val="28"/>
        </w:rPr>
        <w:t xml:space="preserve">V991001_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1.6.2. Бiрiншi әдiс сондай-ақ мәмiле бағасына құнның бағасы шектеулi түрде әсер еткен жағдайда (оған растайтын негiз және қажеттi құжаттар болуы тиiс) қолданылуы мүмкiн. </w:t>
      </w:r>
      <w:r>
        <w:br/>
      </w:r>
      <w:r>
        <w:rPr>
          <w:rFonts w:ascii="Times New Roman"/>
          <w:b w:val="false"/>
          <w:i w:val="false"/>
          <w:color w:val="000000"/>
          <w:sz w:val="28"/>
        </w:rPr>
        <w:t xml:space="preserve">
      1.7. КҚД-2 нысаны Заңда белгiленген тәртiппен 129-133 баптар 2-6 әдiстердiң бiреуi бойынша кеден құнын айқындауы (2-әдiс "Ұқсас тауарлармен жасалатын мәмiле бағасы бойынша" әдiс, 3-әдiс "Бiртектес тауарлармен жасалатын мәмiле бағасы бойынша", 4-әдiс "Құнды шегеру негiзiндегi әдiс". 5-әдiс "Құнды қосу негiзiндегi әдiс", 6-әдiс "Резервтiк әдiс")* кезiнде қолданылуға арналған. ____________________ </w:t>
      </w:r>
      <w:r>
        <w:br/>
      </w:r>
      <w:r>
        <w:rPr>
          <w:rFonts w:ascii="Times New Roman"/>
          <w:b w:val="false"/>
          <w:i w:val="false"/>
          <w:color w:val="000000"/>
          <w:sz w:val="28"/>
        </w:rPr>
        <w:t xml:space="preserve">
      * Мұнда жақша текст бойынша Қазақстан Республикасының "Қазақстан Республикасындағы кеден iсi туралы" Заңының тиiстi баптары мен тармақтары көрсетiлген.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Қазақстан Республикасының "Қазақстан Республикасындағы кеден iсi туралы" Заңына сәйкес әкелiнетiн тауарлардың Қазақстан Республикасының кеден аумағына жеткiзiлетiн жерге дейiн осы тауарлардың шығын кеден құнына кiредi. </w:t>
      </w:r>
      <w:r>
        <w:br/>
      </w:r>
      <w:r>
        <w:rPr>
          <w:rFonts w:ascii="Times New Roman"/>
          <w:b w:val="false"/>
          <w:i w:val="false"/>
          <w:color w:val="000000"/>
          <w:sz w:val="28"/>
        </w:rPr>
        <w:t xml:space="preserve">
      Кеден құнын айқындау мақсаты үшiн әкелiнетiн тауарлардың орыны ретiнде мыналар жатқызылады: </w:t>
      </w:r>
      <w:r>
        <w:br/>
      </w:r>
      <w:r>
        <w:rPr>
          <w:rFonts w:ascii="Times New Roman"/>
          <w:b w:val="false"/>
          <w:i w:val="false"/>
          <w:color w:val="000000"/>
          <w:sz w:val="28"/>
        </w:rPr>
        <w:t xml:space="preserve">
      а) әуе тасымалы үшiн - Қазақстан Республикасының аумағында белгiленген әуежай немесе алғашқы әуежай, онда тауар таситын ұшақ қонады, жүк тексерiледi; </w:t>
      </w:r>
      <w:r>
        <w:br/>
      </w:r>
      <w:r>
        <w:rPr>
          <w:rFonts w:ascii="Times New Roman"/>
          <w:b w:val="false"/>
          <w:i w:val="false"/>
          <w:color w:val="000000"/>
          <w:sz w:val="28"/>
        </w:rPr>
        <w:t xml:space="preserve">
      б) теңiз және өзен тасымалы үшiн - республика аумағындағы жүк түсiруге арналған бiрiншi кемежай немесе жүктi қайта тиейтiн кемежай, егер осы кемежайда қайтадан жүк тасымалы болғаны жөнiнде кеден органы фактiнi дәлелдесе; </w:t>
      </w:r>
      <w:r>
        <w:br/>
      </w:r>
      <w:r>
        <w:rPr>
          <w:rFonts w:ascii="Times New Roman"/>
          <w:b w:val="false"/>
          <w:i w:val="false"/>
          <w:color w:val="000000"/>
          <w:sz w:val="28"/>
        </w:rPr>
        <w:t xml:space="preserve">
      в) транспорттың басқа түрлерiмен тасымалдау үшiн - жол бойындағы тауар жүрiп өтетiн орын Қазақстан Республикасының кеден шекарасындағы пропуск бекетi болып табылады; </w:t>
      </w:r>
      <w:r>
        <w:br/>
      </w:r>
      <w:r>
        <w:rPr>
          <w:rFonts w:ascii="Times New Roman"/>
          <w:b w:val="false"/>
          <w:i w:val="false"/>
          <w:color w:val="000000"/>
          <w:sz w:val="28"/>
        </w:rPr>
        <w:t xml:space="preserve">
      г) почта арқылы жеткiзiлетiн тауар үшiн халықаралық почта айырбастау пунктi. </w:t>
      </w:r>
      <w:r>
        <w:br/>
      </w:r>
      <w:r>
        <w:rPr>
          <w:rFonts w:ascii="Times New Roman"/>
          <w:b w:val="false"/>
          <w:i w:val="false"/>
          <w:color w:val="000000"/>
          <w:sz w:val="28"/>
        </w:rPr>
        <w:t xml:space="preserve">
      Бұл орайда, әкелiнетiн тауардың кеден құны (сонымен қатар, шетел валютасы курсы бойынша) кеден декларациясы қабылданған күнге анықталады. </w:t>
      </w:r>
      <w:r>
        <w:br/>
      </w:r>
      <w:r>
        <w:rPr>
          <w:rFonts w:ascii="Times New Roman"/>
          <w:b w:val="false"/>
          <w:i w:val="false"/>
          <w:color w:val="000000"/>
          <w:sz w:val="28"/>
        </w:rPr>
        <w:t xml:space="preserve">
      1.9. Егер кедендiк рәсiмдеу кезiнде және кеден органына декларант тапсырған кеден құны декларациясын тексергенде кеден құнын айқындауда қайсы бiр нақтылық және қателiктер жiберiлмесе, онда осы Нұсқаулықтың 2.9. тармағында айқындалған тәртiпке сәйкес барлық түзетулер кеден құны декларациясына енгiзiледi. </w:t>
      </w:r>
      <w:r>
        <w:br/>
      </w:r>
      <w:r>
        <w:rPr>
          <w:rFonts w:ascii="Times New Roman"/>
          <w:b w:val="false"/>
          <w:i w:val="false"/>
          <w:color w:val="000000"/>
          <w:sz w:val="28"/>
        </w:rPr>
        <w:t xml:space="preserve">
      Тауарды шығарудан кейiнгi жағдайда, сол сияқты кеден декларациясын қабылдаған күнде орын алған тауарлардың нақты құны кеден құнының мәлімдеуінен сәйкес келмеген жағдайда, шартта көрсетiлген талаптарды әкелiнген тауарлардың саны мен сапасында ауытқулар болғанда декларанттың (сатып алушының) мәлiмдеуi бойынша Республика Кеден Комитетiнiң белгiленген тәртiбiне сәйкес кеден орган кеден құнына түзету жүргiзуi мүмкiн. (Кеден құнын түзету түрлерi және оны жүзеге асыру яғни әрқайсысы Қазақстан Республикасы Кеден комитетiнiң арнайы нормативтiк актiлерiмен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Әкелінетiн тауарлардың кеден құнын мәлiмдеу процедурасы. </w:t>
      </w:r>
      <w:r>
        <w:br/>
      </w:r>
      <w:r>
        <w:rPr>
          <w:rFonts w:ascii="Times New Roman"/>
          <w:b w:val="false"/>
          <w:i w:val="false"/>
          <w:color w:val="000000"/>
          <w:sz w:val="28"/>
        </w:rPr>
        <w:t xml:space="preserve">
      2.1. Қазақстан Республикасы аумағына әкелiнетiн тауарлардың кеден құны мәлiмделiнген кеден режимiне орай КҚД-I немесе КҚД-2 нысандары бойынша декларант кеден органына (жариялайды) мәлiмдейдi әкелiнетiн тауарлар кеден бажасы немесе салықтар төлейдi. Кеден режимi мәлiмдеуi жағдайында әкелiнетiн тауарлар кедендiк салықтар салуға жатпайды, (кедендiк рәсiмдеуге төленетiн төлемдерден басқа), кеден құны жүк кеден декларациясында мәлiмделедi. Кеден органы кеден құнының мәмiлесiне байланысты негiзгi күдiк туған жағдайда ол декларанттан кеден құны декларациясын толтыруды талап ете алады. </w:t>
      </w:r>
      <w:r>
        <w:br/>
      </w:r>
      <w:r>
        <w:rPr>
          <w:rFonts w:ascii="Times New Roman"/>
          <w:b w:val="false"/>
          <w:i w:val="false"/>
          <w:color w:val="000000"/>
          <w:sz w:val="28"/>
        </w:rPr>
        <w:t xml:space="preserve">
      Нақты кеден режимiндегi тауарларды орналастырған жағдайда сонымен қатар, бастапқы мәлiмделiнген режим өзгерiсi кезiнде әкелiнетiн тауарлардың кеден құнын айқындау ерекшелiктерi Кеден комитетiнiң өзге нормативтiк актiлерiмен белгiленедi. </w:t>
      </w:r>
      <w:r>
        <w:br/>
      </w:r>
      <w:r>
        <w:rPr>
          <w:rFonts w:ascii="Times New Roman"/>
          <w:b w:val="false"/>
          <w:i w:val="false"/>
          <w:color w:val="000000"/>
          <w:sz w:val="28"/>
        </w:rPr>
        <w:t xml:space="preserve">
      Кеден құны декларациясы кеден құжаты болып табылады. </w:t>
      </w:r>
      <w:r>
        <w:br/>
      </w:r>
      <w:r>
        <w:rPr>
          <w:rFonts w:ascii="Times New Roman"/>
          <w:b w:val="false"/>
          <w:i w:val="false"/>
          <w:color w:val="000000"/>
          <w:sz w:val="28"/>
        </w:rPr>
        <w:t xml:space="preserve">
      Декларант Қазақстан Республикасының Заңдарына сәйкес кеден құнын дәлелдеп ұсынған құжаттардағы және кеден құны декларациясындағы көрсетiлген барлық мәлiметтер үшiн жауапкершiлiкте болады. </w:t>
      </w:r>
      <w:r>
        <w:br/>
      </w:r>
      <w:r>
        <w:rPr>
          <w:rFonts w:ascii="Times New Roman"/>
          <w:b w:val="false"/>
          <w:i w:val="false"/>
          <w:color w:val="000000"/>
          <w:sz w:val="28"/>
        </w:rPr>
        <w:t xml:space="preserve">
      2.2. Кеден құны декларациясы белгiленген тәртiппен тиiстi кеден органына бiр мезгiлде жүк кеден декларациясымен және кеден мақсаты үшiн басқа да қажеттi құжаттармен қоса бiр мезгiлде тапсырылады. </w:t>
      </w:r>
      <w:r>
        <w:br/>
      </w:r>
      <w:r>
        <w:rPr>
          <w:rFonts w:ascii="Times New Roman"/>
          <w:b w:val="false"/>
          <w:i w:val="false"/>
          <w:color w:val="000000"/>
          <w:sz w:val="28"/>
        </w:rPr>
        <w:t xml:space="preserve">
      2.3. Декларанттың (сатып алушы) Қазақстан Республикасының "Қазақстан Республикасындағы кеден iсi туралы" Заңының ХV бөлiмiне сәйкес тауарлардың кеден құнына байланысты кеден органы қабылдаған шешiмдi бұзуға құқысы бар. </w:t>
      </w:r>
      <w:r>
        <w:br/>
      </w:r>
      <w:r>
        <w:rPr>
          <w:rFonts w:ascii="Times New Roman"/>
          <w:b w:val="false"/>
          <w:i w:val="false"/>
          <w:color w:val="000000"/>
          <w:sz w:val="28"/>
        </w:rPr>
        <w:t xml:space="preserve">
      2.4. Декларант мәлiмдеген кеден құнын нақтылау (125 бап) үшiн кеден құны декларациясынан басқа мына құжаттарды көрсетуге тиiс: </w:t>
      </w:r>
      <w:r>
        <w:br/>
      </w:r>
      <w:r>
        <w:rPr>
          <w:rFonts w:ascii="Times New Roman"/>
          <w:b w:val="false"/>
          <w:i w:val="false"/>
          <w:color w:val="000000"/>
          <w:sz w:val="28"/>
        </w:rPr>
        <w:t xml:space="preserve">
      - тауарларды өткiзетiн тұлғаның жарғы құжаты; </w:t>
      </w:r>
      <w:r>
        <w:br/>
      </w:r>
      <w:r>
        <w:rPr>
          <w:rFonts w:ascii="Times New Roman"/>
          <w:b w:val="false"/>
          <w:i w:val="false"/>
          <w:color w:val="000000"/>
          <w:sz w:val="28"/>
        </w:rPr>
        <w:t xml:space="preserve">
      - келiсiм-шарт және оған қосымша келiссөз (егер олар көрсетiлсе); </w:t>
      </w:r>
      <w:r>
        <w:br/>
      </w:r>
      <w:r>
        <w:rPr>
          <w:rFonts w:ascii="Times New Roman"/>
          <w:b w:val="false"/>
          <w:i w:val="false"/>
          <w:color w:val="000000"/>
          <w:sz w:val="28"/>
        </w:rPr>
        <w:t xml:space="preserve">
      - есеп-шот (швойс) және банкi төлем құжаттары (егер есеп-шот төленсе) немесе есеп-шот, проформа (шартты түрде мәмiле баға) сонымен қатар, тауардың құнын нақтылайтын басқа төлем немесе есеп құжаттары; </w:t>
      </w:r>
      <w:r>
        <w:br/>
      </w:r>
      <w:r>
        <w:rPr>
          <w:rFonts w:ascii="Times New Roman"/>
          <w:b w:val="false"/>
          <w:i w:val="false"/>
          <w:color w:val="000000"/>
          <w:sz w:val="28"/>
        </w:rPr>
        <w:t xml:space="preserve">
      - транспорт және қауiпсiздендiру құжаттары, егер олар жеткiзiлетiн тауарларға байланысты болса; </w:t>
      </w:r>
      <w:r>
        <w:br/>
      </w:r>
      <w:r>
        <w:rPr>
          <w:rFonts w:ascii="Times New Roman"/>
          <w:b w:val="false"/>
          <w:i w:val="false"/>
          <w:color w:val="000000"/>
          <w:sz w:val="28"/>
        </w:rPr>
        <w:t xml:space="preserve">
      - тасымалдау немесе транспорт шығынын растайтын ресми бағаның есеп-шоты, егер олар есеп-шотқа енгiзiлмеген болса; </w:t>
      </w:r>
      <w:r>
        <w:br/>
      </w:r>
      <w:r>
        <w:rPr>
          <w:rFonts w:ascii="Times New Roman"/>
          <w:b w:val="false"/>
          <w:i w:val="false"/>
          <w:color w:val="000000"/>
          <w:sz w:val="28"/>
        </w:rPr>
        <w:t xml:space="preserve">
      - жiберушi елдiң кеден декларациясы; </w:t>
      </w:r>
      <w:r>
        <w:br/>
      </w:r>
      <w:r>
        <w:rPr>
          <w:rFonts w:ascii="Times New Roman"/>
          <w:b w:val="false"/>
          <w:i w:val="false"/>
          <w:color w:val="000000"/>
          <w:sz w:val="28"/>
        </w:rPr>
        <w:t xml:space="preserve">
      - орап-қаптау парақшалары; </w:t>
      </w:r>
      <w:r>
        <w:br/>
      </w:r>
      <w:r>
        <w:rPr>
          <w:rFonts w:ascii="Times New Roman"/>
          <w:b w:val="false"/>
          <w:i w:val="false"/>
          <w:color w:val="000000"/>
          <w:sz w:val="28"/>
        </w:rPr>
        <w:t xml:space="preserve">
      - тауарларға арналған лицензия, iшкi сауда белгiленген тәртiпке сәйкес лицензия бойынша жүргiзiледi; </w:t>
      </w:r>
      <w:r>
        <w:br/>
      </w:r>
      <w:r>
        <w:rPr>
          <w:rFonts w:ascii="Times New Roman"/>
          <w:b w:val="false"/>
          <w:i w:val="false"/>
          <w:color w:val="000000"/>
          <w:sz w:val="28"/>
        </w:rPr>
        <w:t xml:space="preserve">
      - тауарларды өткiзу жөнiндегi сертификат, сапа, қауiпсiздiк және басқа сертификаттар; ____________________ </w:t>
      </w:r>
      <w:r>
        <w:br/>
      </w:r>
      <w:r>
        <w:rPr>
          <w:rFonts w:ascii="Times New Roman"/>
          <w:b w:val="false"/>
          <w:i w:val="false"/>
          <w:color w:val="000000"/>
          <w:sz w:val="28"/>
        </w:rPr>
        <w:t xml:space="preserve">
      . Ескерту. Тәуелсiз мемлекеттер одақтастығы мүшелерi - мемлекеттердiң кәсiпорындары мен мекемелерiмен сыртқы сауда мәмiлелерiне сәйкес әкелiнетiн тауарларды рәсiмдеу кезiнде есеп-шоттың орнына әкелiнетiн тауарлардың нақтылығын ашып-көрсететiн құжаттарды ұсынуына болады, (әрбiр тауардың аты, осы тауардың жеке бағасы және жалпы құны көрсетiлуі керек) сонымен қатар, барлық қажеттi реквизитi, қамтылған төлем қағазы (сатушының және сатып алушының аты-жөнi, мекен-жайы және жалпы құны, көрсетiлген тауарлардың тiзiмi, төлем күнi сол сияқты, төлем өткен банкiнiң аты-жөнi және реквизитi). </w:t>
      </w:r>
      <w:r>
        <w:br/>
      </w:r>
      <w:r>
        <w:rPr>
          <w:rFonts w:ascii="Times New Roman"/>
          <w:b w:val="false"/>
          <w:i w:val="false"/>
          <w:color w:val="000000"/>
          <w:sz w:val="28"/>
        </w:rPr>
        <w:t xml:space="preserve">
      2.5. Кеден органының талабы бойынша егер 2.4. тармақта көрсетiлген құжаттар кеден құнын мәлiмдеудi растауға жеткiлiксiз болса декларант осыған қосымша қажеттi құжаттарды көрсетуге мiндеттi. (125 бап). Кеден органы қосымша мәлiмет ретiнде мынандай құжаттарды талап етуi мүмкiн: </w:t>
      </w:r>
      <w:r>
        <w:br/>
      </w:r>
      <w:r>
        <w:rPr>
          <w:rFonts w:ascii="Times New Roman"/>
          <w:b w:val="false"/>
          <w:i w:val="false"/>
          <w:color w:val="000000"/>
          <w:sz w:val="28"/>
        </w:rPr>
        <w:t xml:space="preserve">
      - мәмiле қатысы бар үшiншi адаммен келiсiм-шарт; </w:t>
      </w:r>
      <w:r>
        <w:br/>
      </w:r>
      <w:r>
        <w:rPr>
          <w:rFonts w:ascii="Times New Roman"/>
          <w:b w:val="false"/>
          <w:i w:val="false"/>
          <w:color w:val="000000"/>
          <w:sz w:val="28"/>
        </w:rPr>
        <w:t xml:space="preserve">
      - сатып алушы мүддесiне үшiншi адамның төлем есеп-шоты; </w:t>
      </w:r>
      <w:r>
        <w:br/>
      </w:r>
      <w:r>
        <w:rPr>
          <w:rFonts w:ascii="Times New Roman"/>
          <w:b w:val="false"/>
          <w:i w:val="false"/>
          <w:color w:val="000000"/>
          <w:sz w:val="28"/>
        </w:rPr>
        <w:t xml:space="preserve">
      - бағаланатын тауарлардың мәмiлесiне қатысы бар комиссиялық, делдалдық қызметтер үшiн есеп-шот; </w:t>
      </w:r>
      <w:r>
        <w:br/>
      </w:r>
      <w:r>
        <w:rPr>
          <w:rFonts w:ascii="Times New Roman"/>
          <w:b w:val="false"/>
          <w:i w:val="false"/>
          <w:color w:val="000000"/>
          <w:sz w:val="28"/>
        </w:rPr>
        <w:t xml:space="preserve">
      - бухгалтерлiк құжаттар; </w:t>
      </w:r>
      <w:r>
        <w:br/>
      </w:r>
      <w:r>
        <w:rPr>
          <w:rFonts w:ascii="Times New Roman"/>
          <w:b w:val="false"/>
          <w:i w:val="false"/>
          <w:color w:val="000000"/>
          <w:sz w:val="28"/>
        </w:rPr>
        <w:t xml:space="preserve">
      - лицензиялық немесе авторлық келiсiм; </w:t>
      </w:r>
      <w:r>
        <w:br/>
      </w:r>
      <w:r>
        <w:rPr>
          <w:rFonts w:ascii="Times New Roman"/>
          <w:b w:val="false"/>
          <w:i w:val="false"/>
          <w:color w:val="000000"/>
          <w:sz w:val="28"/>
        </w:rPr>
        <w:t xml:space="preserve">
      - экспорттық (импорт) лицензия; </w:t>
      </w:r>
      <w:r>
        <w:br/>
      </w:r>
      <w:r>
        <w:rPr>
          <w:rFonts w:ascii="Times New Roman"/>
          <w:b w:val="false"/>
          <w:i w:val="false"/>
          <w:color w:val="000000"/>
          <w:sz w:val="28"/>
        </w:rPr>
        <w:t xml:space="preserve">
      - қойма түбiртпе қағазы; </w:t>
      </w:r>
      <w:r>
        <w:br/>
      </w:r>
      <w:r>
        <w:rPr>
          <w:rFonts w:ascii="Times New Roman"/>
          <w:b w:val="false"/>
          <w:i w:val="false"/>
          <w:color w:val="000000"/>
          <w:sz w:val="28"/>
        </w:rPr>
        <w:t xml:space="preserve">
      - тауарларды әкелуге тапсырыс; </w:t>
      </w:r>
      <w:r>
        <w:br/>
      </w:r>
      <w:r>
        <w:rPr>
          <w:rFonts w:ascii="Times New Roman"/>
          <w:b w:val="false"/>
          <w:i w:val="false"/>
          <w:color w:val="000000"/>
          <w:sz w:val="28"/>
        </w:rPr>
        <w:t xml:space="preserve">
      - жасап шығарушының фирманың каталогтерi, бағалар тiзiмi, прайслист; </w:t>
      </w:r>
      <w:r>
        <w:br/>
      </w:r>
      <w:r>
        <w:rPr>
          <w:rFonts w:ascii="Times New Roman"/>
          <w:b w:val="false"/>
          <w:i w:val="false"/>
          <w:color w:val="000000"/>
          <w:sz w:val="28"/>
        </w:rPr>
        <w:t xml:space="preserve">
      - бағаланған тауарға фирманың, яғни шығарушының анықтау қағазы (егер фирма қазақстандық сатып алушыға көрсетуге келiссе ғана); </w:t>
      </w:r>
      <w:r>
        <w:br/>
      </w:r>
      <w:r>
        <w:rPr>
          <w:rFonts w:ascii="Times New Roman"/>
          <w:b w:val="false"/>
          <w:i w:val="false"/>
          <w:color w:val="000000"/>
          <w:sz w:val="28"/>
        </w:rPr>
        <w:t xml:space="preserve">
      - кеден құны декларациясында мәлiмделiнген мiндеттердi растайтын басқа да құжаттар. </w:t>
      </w:r>
      <w:r>
        <w:br/>
      </w:r>
      <w:r>
        <w:rPr>
          <w:rFonts w:ascii="Times New Roman"/>
          <w:b w:val="false"/>
          <w:i w:val="false"/>
          <w:color w:val="000000"/>
          <w:sz w:val="28"/>
        </w:rPr>
        <w:t xml:space="preserve">
      2.6. Тауарларды кедендiк бағалау және декларант мәлiмдеген кеден құнын көрсету үшiн не декларант ұсынған, не кеден органында бар ақпаратты пайдалануға болады. </w:t>
      </w:r>
      <w:r>
        <w:br/>
      </w:r>
      <w:r>
        <w:rPr>
          <w:rFonts w:ascii="Times New Roman"/>
          <w:b w:val="false"/>
          <w:i w:val="false"/>
          <w:color w:val="000000"/>
          <w:sz w:val="28"/>
        </w:rPr>
        <w:t xml:space="preserve">
      Ақпарат толық та шын болуға және кеден құны мәлiмдемесiнiң дұрыстығын қамтамасыз етуi тиiс. </w:t>
      </w:r>
      <w:r>
        <w:br/>
      </w:r>
      <w:r>
        <w:rPr>
          <w:rFonts w:ascii="Times New Roman"/>
          <w:b w:val="false"/>
          <w:i w:val="false"/>
          <w:color w:val="000000"/>
          <w:sz w:val="28"/>
        </w:rPr>
        <w:t xml:space="preserve">
      2.6.1. Декларант (сатып алушы) бұрын әкелiнетiн ұқсас немесе бiртұтас тауарлардың кедендiк құны туралы, не iшкi рыноктағы олардың бағасы, тауарларды рәсiмдеудi жүргiзетiн кеден органында жоқ шығарушының калькуляциясы мен сатылатын тауарлардың тiзiмi жөнiнде ақпарат алуға болады. Осындай ақпаратпен пайдалануға мүмкiндiк тек егер оны растайтын тиiстi құжаттар ұсынылған жағдайда туады, мәселен ұқсас немесе бiртектес тауарлармен, есеп-шот, т.б. мәмiлеге қатысты коммерциялық кедендiк және төлем құжаттары. </w:t>
      </w:r>
      <w:r>
        <w:br/>
      </w:r>
      <w:r>
        <w:rPr>
          <w:rFonts w:ascii="Times New Roman"/>
          <w:b w:val="false"/>
          <w:i w:val="false"/>
          <w:color w:val="000000"/>
          <w:sz w:val="28"/>
        </w:rPr>
        <w:t xml:space="preserve">
      2.6.2. Тауарды кедендiк рәсiмдеуден өткiзген кеден органы декларантқа жоқ ақпараттармен, оның iшiнде сыртқы сауда айналамындғы тауардың анықтамалық бағалары, сондай-ақ, бұрын кедендiк рәсiмдеу жүргiзiлген ұқсас немесе бiртектес тауарлардың деректерiн пайдалана алады. Бұл орайда, декларантқа пайдаланатын ақпараттың құпиялығын сақтауды қамтамасыз ететiн кеден органында бар не орта келiсiм шарт бағасы не жекелеген мәмiле бойынша кеден құны туралы тек жалпылама түрде ақпарат ұсынуға болады. Сатып алушының сатушының декларанттың рұқсатынсыз мәмiленi теңестiруге мүмкiндiк жасайтын әртүрлi мәлiметтер. </w:t>
      </w:r>
      <w:r>
        <w:br/>
      </w:r>
      <w:r>
        <w:rPr>
          <w:rFonts w:ascii="Times New Roman"/>
          <w:b w:val="false"/>
          <w:i w:val="false"/>
          <w:color w:val="000000"/>
          <w:sz w:val="28"/>
        </w:rPr>
        <w:t xml:space="preserve">
      2.7. Декларант өз еркiмен кеден құны декларациясының барлық графасын (КҚД-1 немесе КҚД-2) кедендiк белгiге арналған графадан басқа, оны толтырудың тәртiбiне сәйкес толтырады. </w:t>
      </w:r>
      <w:r>
        <w:br/>
      </w:r>
      <w:r>
        <w:rPr>
          <w:rFonts w:ascii="Times New Roman"/>
          <w:b w:val="false"/>
          <w:i w:val="false"/>
          <w:color w:val="000000"/>
          <w:sz w:val="28"/>
        </w:rPr>
        <w:t xml:space="preserve">
      2.8. Егер кедендiк құн декларациясы дұрыс толтырылса декларанттың кеден құны айқындау әдiсiн дұрыс тыңдап және мәліметтiң белгiленген тәртiбiне сәйкес кедендiк белгi графасындағы мәлiмдеме құжат түрiнде анықталған жағдайда кедендiк құн декларациясының барлық парақшаларында "Кеден құны қабылданады" деген белгi қойылады, оның бәрi кеден құны декларациясын тексерген лауазымды адамның арнайы нөмiрлi мөрiмен және қолымен куәландырылады. </w:t>
      </w:r>
      <w:r>
        <w:br/>
      </w:r>
      <w:r>
        <w:rPr>
          <w:rFonts w:ascii="Times New Roman"/>
          <w:b w:val="false"/>
          <w:i w:val="false"/>
          <w:color w:val="000000"/>
          <w:sz w:val="28"/>
        </w:rPr>
        <w:t xml:space="preserve">
      2.9. Кеден құны декларациясын тексерген және рәсiмдеудi жүргiзген кеден органының лауазымды адамның өз бастамасымен декларанттың өтiнiшiмен немесе тапсыруымен декларант толтырылатын графа кедендiк құнның мәлiмдемесi туралы қандай бiр мағлұматты жазып алуға немесе осы графаға түзету, толықтыру және өзгерту, жасауға құқысы жоқ. </w:t>
      </w:r>
      <w:r>
        <w:br/>
      </w:r>
      <w:r>
        <w:rPr>
          <w:rFonts w:ascii="Times New Roman"/>
          <w:b w:val="false"/>
          <w:i w:val="false"/>
          <w:color w:val="000000"/>
          <w:sz w:val="28"/>
        </w:rPr>
        <w:t xml:space="preserve">
      Кедендiк рәсiмдеуге қабылданған құжаттардың кiндiгi декларант мәлiмдеген кеден органы жүргiзген барлық түзетулер тауардың кедендiк бағасы ретiнде құралады және белгiленген тәртiппен декларант оның күшiн жоя алады. </w:t>
      </w:r>
      <w:r>
        <w:br/>
      </w:r>
      <w:r>
        <w:rPr>
          <w:rFonts w:ascii="Times New Roman"/>
          <w:b w:val="false"/>
          <w:i w:val="false"/>
          <w:color w:val="000000"/>
          <w:sz w:val="28"/>
        </w:rPr>
        <w:t xml:space="preserve">
      Декларант жүргiзген есепке қажеттi түзету болған жағдайда (оның iшiнде соңғы кеден органына ең қажеттi қосымша мәлiметтер бергеннен кейiн) кеден органының лауазымды адамы "Кеден белгiсi" арнайы графасына, не келесi беттегi көрсетiлген "Кеден белгiсiне" тиiстi жазу және есеп жүргiзедi. Кеден органы лауазымды адамның есебiне сәйкес өзi толтырған кеден құны декларациясына тиiстi түзету енгiзедi, оны өз қолымен, мөрiмен растайды және түзету жүргiзген күндi көрсетедi. </w:t>
      </w:r>
      <w:r>
        <w:br/>
      </w:r>
      <w:r>
        <w:rPr>
          <w:rFonts w:ascii="Times New Roman"/>
          <w:b w:val="false"/>
          <w:i w:val="false"/>
          <w:color w:val="000000"/>
          <w:sz w:val="28"/>
        </w:rPr>
        <w:t xml:space="preserve">
      Көптеген түзетулер жасалған жағдайда кеден құн декларациясының жаңа бланкасы толтырылады, ал кеден құны декларациясының ескi бланкасына "Кеден құны" қайта ескерiледi. Жаңа бланка толтырылады (N) деген белгiлер соғылады. Екi бланка (кеден құны есептелмеген ескi және кеден құны анықталған жаңа бланка) кеден органында сақталады. Кеден құны декларациясының жаңа бланкасының жоғары тұсына кеден органының лауазымды адамы "Кедендiк түзету" деп жазады, ал "Кедендiк белгi" графасына "Кеден құны қайта есептеледi" деп жазу жазылады, лауазымды адамның қолымен және жеке мөрiмен куәландырылады, толтырған (түзету) күннiң датасы қойылады. Декларанттың келiсiмi жағдайында кеден органының түзетулерiмен қоса декларант жалпы тәртiппен 106-шы графаны толтырады. </w:t>
      </w:r>
      <w:r>
        <w:br/>
      </w:r>
      <w:r>
        <w:rPr>
          <w:rFonts w:ascii="Times New Roman"/>
          <w:b w:val="false"/>
          <w:i w:val="false"/>
          <w:color w:val="000000"/>
          <w:sz w:val="28"/>
        </w:rPr>
        <w:t xml:space="preserve">
      Кеден органының лауазымды адамы кеден құнын түзетуден кейiн кеден декларациясының графасына "Кеден құнына түзету енгiзiлдi" деген белгi қойылады. Декларант немесе кеден органының лауазымды адамы кеден құны түзету үлгiсiн толтырады. (КҚТ-1, КҚТ-2 нысаны) - олар кеден құны декларациясымен бiрге жүк кеден декларациясының бөлiнбейтiн бөлiгi болып саналады. (N 3 қосымшада көрсетiлген). </w:t>
      </w:r>
      <w:r>
        <w:br/>
      </w:r>
      <w:r>
        <w:rPr>
          <w:rFonts w:ascii="Times New Roman"/>
          <w:b w:val="false"/>
          <w:i w:val="false"/>
          <w:color w:val="000000"/>
          <w:sz w:val="28"/>
        </w:rPr>
        <w:t xml:space="preserve">
      Егер декларант кеден органының түзетулерiмен келiспеген жағдайда ол кеден құны декларациясына тиiстi түзетулер енгiзбеуге құқысы бар, немесе кеден органының лауазымды адамы қайта есептеген тауарлардың кеден құны көрсетiлген кеден құны декларациясының бланкасына қол қоймауына болады. (106 графаны толтырмайды). </w:t>
      </w:r>
      <w:r>
        <w:br/>
      </w:r>
      <w:r>
        <w:rPr>
          <w:rFonts w:ascii="Times New Roman"/>
          <w:b w:val="false"/>
          <w:i w:val="false"/>
          <w:color w:val="000000"/>
          <w:sz w:val="28"/>
        </w:rPr>
        <w:t xml:space="preserve">
      Осы жағдайда Қазақстан Республикасының "Қазақстан Республикасындағы Кеден iсi туралы" Заңына сәйкес (126 бап) декларант өзi мәлiмдеген құнының қабылданбауының себептерiн кеден органынан жазбаша түрде сауал алуына болады (уақытша (шартты) кедендiк бағадан өзгелердi қоспағанда). </w:t>
      </w:r>
      <w:r>
        <w:br/>
      </w:r>
      <w:r>
        <w:rPr>
          <w:rFonts w:ascii="Times New Roman"/>
          <w:b w:val="false"/>
          <w:i w:val="false"/>
          <w:color w:val="000000"/>
          <w:sz w:val="28"/>
        </w:rPr>
        <w:t xml:space="preserve">
      Декларант жiберген кеден органына осы орган жүргiзген кедендiгi бағаға қатысты жазбаша сауалды немесе кеден органы қабылдаған шешiмiнiң күшiнiң жойылғаны декларанттың жүргiзiлген кедендiк бағаға байланысты кедендегi төлемдерден босатпайды. </w:t>
      </w:r>
      <w:r>
        <w:br/>
      </w:r>
      <w:r>
        <w:rPr>
          <w:rFonts w:ascii="Times New Roman"/>
          <w:b w:val="false"/>
          <w:i w:val="false"/>
          <w:color w:val="000000"/>
          <w:sz w:val="28"/>
        </w:rPr>
        <w:t xml:space="preserve">
      Декларант мәлiмдеген кеден құны анықталғанға дейiнгi қазiргi кедендiк заңдарға сәйкес декларацияланған тауарға байланысты шешiм қабылданады. </w:t>
      </w:r>
      <w:r>
        <w:br/>
      </w:r>
      <w:r>
        <w:rPr>
          <w:rFonts w:ascii="Times New Roman"/>
          <w:b w:val="false"/>
          <w:i w:val="false"/>
          <w:color w:val="000000"/>
          <w:sz w:val="28"/>
        </w:rPr>
        <w:t xml:space="preserve">
      2.10. Кедендiк рәсiмдеу кезiнде декларантта кеден құнының мәлiмделгенiн дәлелдейтiн құжаттардың немесе пайдаланылған деректердiң шынайылығын көрсететiн дәлелдердiң болмауы сонымен қатар, келiсiм-шартта көрсетiлген тауардың өткiзiлген бағасын қайта қарау Ережесі әкелiнетiн тауарлардың соңғы бағасына сәйкес сатушыға, сатып алушының жалпы төлем соммасы бойынша айқындалған болуы мүмкiн жағдайда кеден органы декларантқа тауарларды пайдалануға беру туралы шешiмдi кедендiк төлемдердi толық сомасында төлеудi қамтамасыз еткен жағдайда ғана қабылдауға құқысы бар. </w:t>
      </w:r>
      <w:r>
        <w:br/>
      </w:r>
      <w:r>
        <w:rPr>
          <w:rFonts w:ascii="Times New Roman"/>
          <w:b w:val="false"/>
          <w:i w:val="false"/>
          <w:color w:val="000000"/>
          <w:sz w:val="28"/>
        </w:rPr>
        <w:t xml:space="preserve">
      Бұл орайда, кепiлге берiлген заттың құны немесе банктiң кепiлдiк ақшасы кедендiк құнды түзету мүмкiндiгiн ескерiлген кеден төлемдерiн төлеудi қамтамасыз етуге тиiс. (Уақытша (шартты) кеден бағалары негiзiнде). Кедендiк рәсiмдеу кезiнде кеден төлемдерiн төлеу жағдайында кепiлге берiлген заттың құны немесе банктiң кепiлдiк ақшасы кеден органы белгiленген тәртiппен жүргiзген және декларант мәлiмдеген кедендiк құнға сәйкес тауардың уақытша (шартты) кедендiк бағасының айырмашылығының негiзiнде анықталады. </w:t>
      </w:r>
      <w:r>
        <w:br/>
      </w:r>
      <w:r>
        <w:rPr>
          <w:rFonts w:ascii="Times New Roman"/>
          <w:b w:val="false"/>
          <w:i w:val="false"/>
          <w:color w:val="000000"/>
          <w:sz w:val="28"/>
        </w:rPr>
        <w:t xml:space="preserve">
      Мысалы. "(ЕХМ) заводынан" шартты негiзде екi компьютер жабдық әкелiнедi. Әкелiнетiн тауарлардың кедендiк баж ставкасы 10 процент, қосымша құн салығы 20 процент, сатушының жеткiзiлген тауар үшiн төленетiн есеп-шоттағы ақшасы 10000 сом болып көрсетiлген. </w:t>
      </w:r>
      <w:r>
        <w:br/>
      </w:r>
      <w:r>
        <w:rPr>
          <w:rFonts w:ascii="Times New Roman"/>
          <w:b w:val="false"/>
          <w:i w:val="false"/>
          <w:color w:val="000000"/>
          <w:sz w:val="28"/>
        </w:rPr>
        <w:t xml:space="preserve">
      Кедендiк рәсiмдеу кезiнде әкелiнетiн тауарлардың кедендiк бажысы 1000 у.е. көлемiнде өсiп кеттi, оған қоса 2200 у.е. көлемiнде қосымша құн салығы көтерiлдi, әкелiнетiн тауар үшiн кеден төлемiнiң жалпы сомасы 3200 у.е. құрады (осы мысалда есептi қысқартуда кедендiк айқындау үшiн төлемдер ескертiлмеген). </w:t>
      </w:r>
      <w:r>
        <w:br/>
      </w:r>
      <w:r>
        <w:rPr>
          <w:rFonts w:ascii="Times New Roman"/>
          <w:b w:val="false"/>
          <w:i w:val="false"/>
          <w:color w:val="000000"/>
          <w:sz w:val="28"/>
        </w:rPr>
        <w:t xml:space="preserve">
      Осы шартта сатушының сатып алушыға берген есеп-шотында Қазақстан Республикасының кеден шекарасына дейiн тауарды жеткiзу жөнiндегi шығындар кiрмеген. Және декларант жеткiзiлетiн тауардың құнын анықтайтын құжаттарды тапсырмағаны, кеден органы әкелiнетiн уақытша (шартты) кедендiк бағаны жүзеге асырады. Кеден құнын бағалау жүргiзiлгенге сәйкес тауардың құны 13000 у.е. болып анықталады. Онда төленетiн кеден бажысының сомасы 1300 у.е. ал қосымша құн салмағы 2860 у.е. сөйтiп төлемнiң жалпы сомасы 4160 у.е. болды. </w:t>
      </w:r>
      <w:r>
        <w:br/>
      </w:r>
      <w:r>
        <w:rPr>
          <w:rFonts w:ascii="Times New Roman"/>
          <w:b w:val="false"/>
          <w:i w:val="false"/>
          <w:color w:val="000000"/>
          <w:sz w:val="28"/>
        </w:rPr>
        <w:t xml:space="preserve">
      Осы жағдайда жеткiзiлетiн тауар бойынша шығынды нақты анықтауға мүмкiндiгiн беретiн декларанттың кеден органы алынатын құжаттарға дейiн тауар банктiң кепiлдiгiмен тауар 960 у.е. (4160. 3200. 960 у.е.) сомаға шығарылуы мүмкiн. </w:t>
      </w:r>
      <w:r>
        <w:br/>
      </w:r>
      <w:r>
        <w:rPr>
          <w:rFonts w:ascii="Times New Roman"/>
          <w:b w:val="false"/>
          <w:i w:val="false"/>
          <w:color w:val="000000"/>
          <w:sz w:val="28"/>
        </w:rPr>
        <w:t xml:space="preserve">
      Кеден органы белгiленген мерзiм iшiнде (60 күн аспауы керек) декларант кеден құнын анықтау немесе нақтылау үшiн қажеттi құжаттарды кеден органына жинап ұсынады. Бұл орайда кепiлдiк туралы келiсiм-шарт немесе кепiлдiк мерзiмi көрсетiлген құжаттарды тапсыруға арналған кеден органы белгiлеген мерзiмiнен аз болмауы тиiс. </w:t>
      </w:r>
      <w:r>
        <w:br/>
      </w:r>
      <w:r>
        <w:rPr>
          <w:rFonts w:ascii="Times New Roman"/>
          <w:b w:val="false"/>
          <w:i w:val="false"/>
          <w:color w:val="000000"/>
          <w:sz w:val="28"/>
        </w:rPr>
        <w:t xml:space="preserve">
     Осы жағдайда кеден құны декларациясының дербес есеп-шотындағы "Кеден белгiсi" графасына кеден органының лауазымды адамы мынандай жазу жазады. Кеден құны айқындалуда. Тауар банкiнiң кепiлдiгiмен (заттай кепiлдiк) шығарылды."_______"_____________________N________ түзету мерзiмi ______________________ белгiленген тәртiппен куәландырылады. </w:t>
      </w:r>
      <w:r>
        <w:br/>
      </w:r>
      <w:r>
        <w:rPr>
          <w:rFonts w:ascii="Times New Roman"/>
          <w:b w:val="false"/>
          <w:i w:val="false"/>
          <w:color w:val="000000"/>
          <w:sz w:val="28"/>
        </w:rPr>
        <w:t xml:space="preserve">
      Нақ осындай ұқсас жазу жүк кеден декларациясының "С" графасына да жүргiзiледi. Декларанттың қажеттi мәлiметтердi тапсырғаннан кейiн кеден органы кеден құнына байланысты шешiм қабылдайды және тиiстi кедендiк төлемдерге түпкiлiктi түрде қайта есеп жүргiзедi; </w:t>
      </w:r>
      <w:r>
        <w:br/>
      </w:r>
      <w:r>
        <w:rPr>
          <w:rFonts w:ascii="Times New Roman"/>
          <w:b w:val="false"/>
          <w:i w:val="false"/>
          <w:color w:val="000000"/>
          <w:sz w:val="28"/>
        </w:rPr>
        <w:t xml:space="preserve">
      б) Декларанттың жазбаша сауалы бойынша кеден органының депозитiне қажеттi ақша төлемiн өткiзген жағдайда кеден органы белгiленген тәртiппен кеден органы жүргiзген тауардың уақытша (шартты) кедендiк бағасы негiзiнде кеден органы оған декларацияланған тауарларды пайдалануға бере алады. Осы жағдайда кеден құны декларациясының "Кеден белгiсi" графасына дербес шотына кеден органының лауазымды адамы "Кеден құны анықталуда. Тауар банкiнiң кепiлдiгiмен шығарылды. "_____"________________N__________ Түзету мерзiмi _________________Уақытша кеден құны белгiленген тәртіппен куәландырылады. </w:t>
      </w:r>
      <w:r>
        <w:br/>
      </w:r>
      <w:r>
        <w:rPr>
          <w:rFonts w:ascii="Times New Roman"/>
          <w:b w:val="false"/>
          <w:i w:val="false"/>
          <w:color w:val="000000"/>
          <w:sz w:val="28"/>
        </w:rPr>
        <w:t xml:space="preserve">
      Тауарлардың кедендiк құнын анықтау және нақтылау үшiн қажеттi барлық құжаттарды декларант бергеннен кейiн кеден құны мен тиiсті кеден төлемдерiне қайта есеп жүргiзiледi, оның iшiнде артық алынған ақша қайтарылым немесе төленбеген ақша қайта өндiрiледi.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1. Тауарлардың кедендiк құнын және кеден төлемдерiн түзету жүргiзген жағдайда барлық есеп айырысу кедендiк декларация қабылдаған күннен тиiстi заңдарға сәйкес жүргiзiледi. </w:t>
      </w:r>
      <w:r>
        <w:br/>
      </w:r>
      <w:r>
        <w:rPr>
          <w:rFonts w:ascii="Times New Roman"/>
          <w:b w:val="false"/>
          <w:i w:val="false"/>
          <w:color w:val="000000"/>
          <w:sz w:val="28"/>
        </w:rPr>
        <w:t xml:space="preserve">
      2. Егер кез-келген жоғарыдағы үлгiлердiң қорытындысында өзiнiң мәлiмдеген кеден құнын деректермен дәлелдей алмаса кеден органы баға әдiсiн бiр қалыпты қолдану негiзiнде кеден құнын анықтауға құқылы. </w:t>
      </w:r>
      <w:r>
        <w:br/>
      </w:r>
      <w:r>
        <w:rPr>
          <w:rFonts w:ascii="Times New Roman"/>
          <w:b w:val="false"/>
          <w:i w:val="false"/>
          <w:color w:val="000000"/>
          <w:sz w:val="28"/>
        </w:rPr>
        <w:t xml:space="preserve">
      3. Кеден органына кеден құнын анықтау немесе дәлелдеу кеден режимi мәлiмдеуiне сәйкес тауар шығаруды белгiленген тәртiппен рәсiмдеу үшiн қажеттi қосымша мәлiметтердi беруде декларанттың бас тартуы жағдайында тауар кеден органы тауардың кедендiк құнын нақтылағанша шешiм қабылданғанға дейiн уақытша сақтауда қалады. </w:t>
      </w:r>
      <w:r>
        <w:br/>
      </w:r>
      <w:r>
        <w:rPr>
          <w:rFonts w:ascii="Times New Roman"/>
          <w:b w:val="false"/>
          <w:i w:val="false"/>
          <w:color w:val="000000"/>
          <w:sz w:val="28"/>
        </w:rPr>
        <w:t xml:space="preserve">
      2.11. Тауарлардың кедендiк құнын мәлiмдеу және айқындау жөнiндегi декларанттың құқықтары мен мiндеттерi Қазақстан Республикасының "Қазақстан Республикасындағы кеден iсi туралы" Заңымен белгiленген" (125 бап). </w:t>
      </w:r>
      <w:r>
        <w:br/>
      </w:r>
      <w:r>
        <w:rPr>
          <w:rFonts w:ascii="Times New Roman"/>
          <w:b w:val="false"/>
          <w:i w:val="false"/>
          <w:color w:val="000000"/>
          <w:sz w:val="28"/>
        </w:rPr>
        <w:t>
 </w:t>
      </w:r>
    </w:p>
    <w:bookmarkEnd w:id="0"/>
    <w:bookmarkStart w:name="z6" w:id="1"/>
    <w:p>
      <w:pPr>
        <w:spacing w:after="0"/>
        <w:ind w:left="0"/>
        <w:jc w:val="both"/>
      </w:pPr>
      <w:r>
        <w:rPr>
          <w:rFonts w:ascii="Times New Roman"/>
          <w:b w:val="false"/>
          <w:i w:val="false"/>
          <w:color w:val="000000"/>
          <w:sz w:val="28"/>
        </w:rPr>
        <w:t>
                                        Қазақстан Республикасы аумағына</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әкелiнетiн тауарлардың кедендiк</w:t>
      </w:r>
    </w:p>
    <w:p>
      <w:pPr>
        <w:spacing w:after="0"/>
        <w:ind w:left="0"/>
        <w:jc w:val="both"/>
      </w:pPr>
      <w:r>
        <w:rPr>
          <w:rFonts w:ascii="Times New Roman"/>
          <w:b w:val="false"/>
          <w:i w:val="false"/>
          <w:color w:val="000000"/>
          <w:sz w:val="28"/>
        </w:rPr>
        <w:t>                                         құнын мәлiмдеудiң тәртiбi мен</w:t>
      </w:r>
    </w:p>
    <w:p>
      <w:pPr>
        <w:spacing w:after="0"/>
        <w:ind w:left="0"/>
        <w:jc w:val="both"/>
      </w:pPr>
      <w:r>
        <w:rPr>
          <w:rFonts w:ascii="Times New Roman"/>
          <w:b w:val="false"/>
          <w:i w:val="false"/>
          <w:color w:val="000000"/>
          <w:sz w:val="28"/>
        </w:rPr>
        <w:t>                                           уақыты туралы Нұсқаулыққа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        Кеден құнының          |КҚД-1</w:t>
      </w:r>
    </w:p>
    <w:p>
      <w:pPr>
        <w:spacing w:after="0"/>
        <w:ind w:left="0"/>
        <w:jc w:val="both"/>
      </w:pPr>
      <w:r>
        <w:rPr>
          <w:rFonts w:ascii="Times New Roman"/>
          <w:b w:val="false"/>
          <w:i w:val="false"/>
          <w:color w:val="000000"/>
          <w:sz w:val="28"/>
        </w:rPr>
        <w:t>Кеден комитетi                   декларациясы           |нысаны</w:t>
      </w:r>
    </w:p>
    <w:p>
      <w:pPr>
        <w:spacing w:after="0"/>
        <w:ind w:left="0"/>
        <w:jc w:val="both"/>
      </w:pPr>
      <w:r>
        <w:rPr>
          <w:rFonts w:ascii="Times New Roman"/>
          <w:b w:val="false"/>
          <w:i w:val="false"/>
          <w:color w:val="000000"/>
          <w:sz w:val="28"/>
        </w:rPr>
        <w:t>                                                        | 1 әдiс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Сатушы                    Кеден қызметкерiнiң</w:t>
      </w:r>
    </w:p>
    <w:p>
      <w:pPr>
        <w:spacing w:after="0"/>
        <w:ind w:left="0"/>
        <w:jc w:val="both"/>
      </w:pPr>
      <w:r>
        <w:rPr>
          <w:rFonts w:ascii="Times New Roman"/>
          <w:b w:val="false"/>
          <w:i w:val="false"/>
          <w:color w:val="000000"/>
          <w:sz w:val="28"/>
        </w:rPr>
        <w:t>______________________________       белгiсi</w:t>
      </w:r>
    </w:p>
    <w:p>
      <w:pPr>
        <w:spacing w:after="0"/>
        <w:ind w:left="0"/>
        <w:jc w:val="both"/>
      </w:pPr>
      <w:r>
        <w:rPr>
          <w:rFonts w:ascii="Times New Roman"/>
          <w:b w:val="false"/>
          <w:i w:val="false"/>
          <w:color w:val="000000"/>
          <w:sz w:val="28"/>
        </w:rPr>
        <w:t>  2(б) Сатып алушы</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3(б) Декларант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Назар салыңыз!             3. Жеткiзу шарты</w:t>
      </w:r>
    </w:p>
    <w:p>
      <w:pPr>
        <w:spacing w:after="0"/>
        <w:ind w:left="0"/>
        <w:jc w:val="both"/>
      </w:pPr>
      <w:r>
        <w:rPr>
          <w:rFonts w:ascii="Times New Roman"/>
          <w:b w:val="false"/>
          <w:i w:val="false"/>
          <w:color w:val="000000"/>
          <w:sz w:val="28"/>
        </w:rPr>
        <w:t xml:space="preserve"> Декларант санға сәйкес нысанда</w:t>
      </w:r>
    </w:p>
    <w:p>
      <w:pPr>
        <w:spacing w:after="0"/>
        <w:ind w:left="0"/>
        <w:jc w:val="both"/>
      </w:pPr>
      <w:r>
        <w:rPr>
          <w:rFonts w:ascii="Times New Roman"/>
          <w:b w:val="false"/>
          <w:i w:val="false"/>
          <w:color w:val="000000"/>
          <w:sz w:val="28"/>
        </w:rPr>
        <w:t>көрсетiлген кеден құнын дәлелдей.   _______________________________</w:t>
      </w:r>
    </w:p>
    <w:p>
      <w:pPr>
        <w:spacing w:after="0"/>
        <w:ind w:left="0"/>
        <w:jc w:val="both"/>
      </w:pPr>
      <w:r>
        <w:rPr>
          <w:rFonts w:ascii="Times New Roman"/>
          <w:b w:val="false"/>
          <w:i w:val="false"/>
          <w:color w:val="000000"/>
          <w:sz w:val="28"/>
        </w:rPr>
        <w:t>тiн құжаттардағы барлық мәлiмет.     4. Есеп-шоттың нөмiрi</w:t>
      </w:r>
    </w:p>
    <w:p>
      <w:pPr>
        <w:spacing w:after="0"/>
        <w:ind w:left="0"/>
        <w:jc w:val="both"/>
      </w:pPr>
      <w:r>
        <w:rPr>
          <w:rFonts w:ascii="Times New Roman"/>
          <w:b w:val="false"/>
          <w:i w:val="false"/>
          <w:color w:val="000000"/>
          <w:sz w:val="28"/>
        </w:rPr>
        <w:t>терге жауапкершiлiкте болады.           мен күнi</w:t>
      </w:r>
    </w:p>
    <w:p>
      <w:pPr>
        <w:spacing w:after="0"/>
        <w:ind w:left="0"/>
        <w:jc w:val="both"/>
      </w:pPr>
      <w:r>
        <w:rPr>
          <w:rFonts w:ascii="Times New Roman"/>
          <w:b w:val="false"/>
          <w:i w:val="false"/>
          <w:color w:val="000000"/>
          <w:sz w:val="28"/>
        </w:rPr>
        <w:t>Кедендiк рәсiмдеу барысында дек.    _______________________________</w:t>
      </w:r>
    </w:p>
    <w:p>
      <w:pPr>
        <w:spacing w:after="0"/>
        <w:ind w:left="0"/>
        <w:jc w:val="both"/>
      </w:pPr>
      <w:r>
        <w:rPr>
          <w:rFonts w:ascii="Times New Roman"/>
          <w:b w:val="false"/>
          <w:i w:val="false"/>
          <w:color w:val="000000"/>
          <w:sz w:val="28"/>
        </w:rPr>
        <w:t>ларант кедендiк құн мәлiмдемесiн     5. Келiсiм шарттың</w:t>
      </w:r>
    </w:p>
    <w:p>
      <w:pPr>
        <w:spacing w:after="0"/>
        <w:ind w:left="0"/>
        <w:jc w:val="both"/>
      </w:pPr>
      <w:r>
        <w:rPr>
          <w:rFonts w:ascii="Times New Roman"/>
          <w:b w:val="false"/>
          <w:i w:val="false"/>
          <w:color w:val="000000"/>
          <w:sz w:val="28"/>
        </w:rPr>
        <w:t>дәлелдейтiн қосымша мәлiметтердi         нөмiрi мен күнi</w:t>
      </w:r>
    </w:p>
    <w:p>
      <w:pPr>
        <w:spacing w:after="0"/>
        <w:ind w:left="0"/>
        <w:jc w:val="both"/>
      </w:pPr>
      <w:r>
        <w:rPr>
          <w:rFonts w:ascii="Times New Roman"/>
          <w:b w:val="false"/>
          <w:i w:val="false"/>
          <w:color w:val="000000"/>
          <w:sz w:val="28"/>
        </w:rPr>
        <w:t>кеден органына уақтылы беруге</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6. Бұрынырақ кеден органы N 7-8 тармақтары         ________________</w:t>
      </w:r>
    </w:p>
    <w:p>
      <w:pPr>
        <w:spacing w:after="0"/>
        <w:ind w:left="0"/>
        <w:jc w:val="both"/>
      </w:pPr>
      <w:r>
        <w:rPr>
          <w:rFonts w:ascii="Times New Roman"/>
          <w:b w:val="false"/>
          <w:i w:val="false"/>
          <w:color w:val="000000"/>
          <w:sz w:val="28"/>
        </w:rPr>
        <w:t>  бойынша қабылдаған шешiмнiң нөмiрi мен күнi      N белгiсiмен</w:t>
      </w:r>
    </w:p>
    <w:p>
      <w:pPr>
        <w:spacing w:after="0"/>
        <w:ind w:left="0"/>
        <w:jc w:val="both"/>
      </w:pPr>
      <w:r>
        <w:rPr>
          <w:rFonts w:ascii="Times New Roman"/>
          <w:b w:val="false"/>
          <w:i w:val="false"/>
          <w:color w:val="000000"/>
          <w:sz w:val="28"/>
        </w:rPr>
        <w:t>                                                     белгiленедi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7(а) Сатушы мен сатып алушы арасында өзара             иә    жоқ</w:t>
      </w:r>
    </w:p>
    <w:p>
      <w:pPr>
        <w:spacing w:after="0"/>
        <w:ind w:left="0"/>
        <w:jc w:val="both"/>
      </w:pPr>
      <w:r>
        <w:rPr>
          <w:rFonts w:ascii="Times New Roman"/>
          <w:b w:val="false"/>
          <w:i w:val="false"/>
          <w:color w:val="000000"/>
          <w:sz w:val="28"/>
        </w:rPr>
        <w:t>     тәуелдiлiк бар ма</w:t>
      </w:r>
    </w:p>
    <w:p>
      <w:pPr>
        <w:spacing w:after="0"/>
        <w:ind w:left="0"/>
        <w:jc w:val="both"/>
      </w:pPr>
      <w:r>
        <w:rPr>
          <w:rFonts w:ascii="Times New Roman"/>
          <w:b w:val="false"/>
          <w:i w:val="false"/>
          <w:color w:val="000000"/>
          <w:sz w:val="28"/>
        </w:rPr>
        <w:t>7(б) Әкелiнетiн тауарлардың бағасына сатушы мен        иә    жоқ</w:t>
      </w:r>
    </w:p>
    <w:p>
      <w:pPr>
        <w:spacing w:after="0"/>
        <w:ind w:left="0"/>
        <w:jc w:val="both"/>
      </w:pPr>
      <w:r>
        <w:rPr>
          <w:rFonts w:ascii="Times New Roman"/>
          <w:b w:val="false"/>
          <w:i w:val="false"/>
          <w:color w:val="000000"/>
          <w:sz w:val="28"/>
        </w:rPr>
        <w:t>     сатып алушы арасында өзара тәуелдiлiк бола ма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8(а) Сатып алушыға тауарды пайдалануға қатысты         иә    жоқ</w:t>
      </w:r>
    </w:p>
    <w:p>
      <w:pPr>
        <w:spacing w:after="0"/>
        <w:ind w:left="0"/>
        <w:jc w:val="both"/>
      </w:pPr>
      <w:r>
        <w:rPr>
          <w:rFonts w:ascii="Times New Roman"/>
          <w:b w:val="false"/>
          <w:i w:val="false"/>
          <w:color w:val="000000"/>
          <w:sz w:val="28"/>
        </w:rPr>
        <w:t>     шектеу болды ма</w:t>
      </w:r>
    </w:p>
    <w:p>
      <w:pPr>
        <w:spacing w:after="0"/>
        <w:ind w:left="0"/>
        <w:jc w:val="both"/>
      </w:pPr>
      <w:r>
        <w:rPr>
          <w:rFonts w:ascii="Times New Roman"/>
          <w:b w:val="false"/>
          <w:i w:val="false"/>
          <w:color w:val="000000"/>
          <w:sz w:val="28"/>
        </w:rPr>
        <w:t>мыналар есептелмегенде:</w:t>
      </w:r>
    </w:p>
    <w:p>
      <w:pPr>
        <w:spacing w:after="0"/>
        <w:ind w:left="0"/>
        <w:jc w:val="both"/>
      </w:pPr>
      <w:r>
        <w:rPr>
          <w:rFonts w:ascii="Times New Roman"/>
          <w:b w:val="false"/>
          <w:i w:val="false"/>
          <w:color w:val="000000"/>
          <w:sz w:val="28"/>
        </w:rPr>
        <w:t>     - Қазақстан Республикасының заңдарымен</w:t>
      </w:r>
    </w:p>
    <w:p>
      <w:pPr>
        <w:spacing w:after="0"/>
        <w:ind w:left="0"/>
        <w:jc w:val="both"/>
      </w:pPr>
      <w:r>
        <w:rPr>
          <w:rFonts w:ascii="Times New Roman"/>
          <w:b w:val="false"/>
          <w:i w:val="false"/>
          <w:color w:val="000000"/>
          <w:sz w:val="28"/>
        </w:rPr>
        <w:t>       белгiленген шектеулер;</w:t>
      </w:r>
    </w:p>
    <w:p>
      <w:pPr>
        <w:spacing w:after="0"/>
        <w:ind w:left="0"/>
        <w:jc w:val="both"/>
      </w:pPr>
      <w:r>
        <w:rPr>
          <w:rFonts w:ascii="Times New Roman"/>
          <w:b w:val="false"/>
          <w:i w:val="false"/>
          <w:color w:val="000000"/>
          <w:sz w:val="28"/>
        </w:rPr>
        <w:t>     - тауарларды қайта сатылатын географиялық</w:t>
      </w:r>
    </w:p>
    <w:p>
      <w:pPr>
        <w:spacing w:after="0"/>
        <w:ind w:left="0"/>
        <w:jc w:val="both"/>
      </w:pPr>
      <w:r>
        <w:rPr>
          <w:rFonts w:ascii="Times New Roman"/>
          <w:b w:val="false"/>
          <w:i w:val="false"/>
          <w:color w:val="000000"/>
          <w:sz w:val="28"/>
        </w:rPr>
        <w:t>       аймақ шектеулерi;</w:t>
      </w:r>
    </w:p>
    <w:p>
      <w:pPr>
        <w:spacing w:after="0"/>
        <w:ind w:left="0"/>
        <w:jc w:val="both"/>
      </w:pPr>
      <w:r>
        <w:rPr>
          <w:rFonts w:ascii="Times New Roman"/>
          <w:b w:val="false"/>
          <w:i w:val="false"/>
          <w:color w:val="000000"/>
          <w:sz w:val="28"/>
        </w:rPr>
        <w:t>     - тауарлардың бағасына онша ықпал етпейтiн</w:t>
      </w:r>
    </w:p>
    <w:p>
      <w:pPr>
        <w:spacing w:after="0"/>
        <w:ind w:left="0"/>
        <w:jc w:val="both"/>
      </w:pPr>
      <w:r>
        <w:rPr>
          <w:rFonts w:ascii="Times New Roman"/>
          <w:b w:val="false"/>
          <w:i w:val="false"/>
          <w:color w:val="000000"/>
          <w:sz w:val="28"/>
        </w:rPr>
        <w:t>       шектеулер;</w:t>
      </w:r>
    </w:p>
    <w:p>
      <w:pPr>
        <w:spacing w:after="0"/>
        <w:ind w:left="0"/>
        <w:jc w:val="both"/>
      </w:pPr>
      <w:r>
        <w:rPr>
          <w:rFonts w:ascii="Times New Roman"/>
          <w:b w:val="false"/>
          <w:i w:val="false"/>
          <w:color w:val="000000"/>
          <w:sz w:val="28"/>
        </w:rPr>
        <w:t>8(б) Бағаға қатысты мәмiле баға қоюды ескерiлмеуге</w:t>
      </w:r>
    </w:p>
    <w:p>
      <w:pPr>
        <w:spacing w:after="0"/>
        <w:ind w:left="0"/>
        <w:jc w:val="both"/>
      </w:pPr>
      <w:r>
        <w:rPr>
          <w:rFonts w:ascii="Times New Roman"/>
          <w:b w:val="false"/>
          <w:i w:val="false"/>
          <w:color w:val="000000"/>
          <w:sz w:val="28"/>
        </w:rPr>
        <w:t>     мүмкiн емес қайсы бiр шарт болды ма</w:t>
      </w:r>
    </w:p>
    <w:p>
      <w:pPr>
        <w:spacing w:after="0"/>
        <w:ind w:left="0"/>
        <w:jc w:val="both"/>
      </w:pPr>
      <w:r>
        <w:rPr>
          <w:rFonts w:ascii="Times New Roman"/>
          <w:b w:val="false"/>
          <w:i w:val="false"/>
          <w:color w:val="000000"/>
          <w:sz w:val="28"/>
        </w:rPr>
        <w:t>Егер болса, оны нақтылап көрсетiңдер                   иә    жоқ</w:t>
      </w:r>
    </w:p>
    <w:p>
      <w:pPr>
        <w:spacing w:after="0"/>
        <w:ind w:left="0"/>
        <w:jc w:val="both"/>
      </w:pPr>
      <w:r>
        <w:rPr>
          <w:rFonts w:ascii="Times New Roman"/>
          <w:b w:val="false"/>
          <w:i w:val="false"/>
          <w:color w:val="000000"/>
          <w:sz w:val="28"/>
        </w:rPr>
        <w:t>Егер шарт сандық жағынан анықталса, 11(б)</w:t>
      </w:r>
    </w:p>
    <w:p>
      <w:pPr>
        <w:spacing w:after="0"/>
        <w:ind w:left="0"/>
        <w:jc w:val="both"/>
      </w:pPr>
      <w:r>
        <w:rPr>
          <w:rFonts w:ascii="Times New Roman"/>
          <w:b w:val="false"/>
          <w:i w:val="false"/>
          <w:color w:val="000000"/>
          <w:sz w:val="28"/>
        </w:rPr>
        <w:t>бағанасын толтырыңыз</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9(а) Сатып алушы тауарды сатып алу шарты ретiнде</w:t>
      </w:r>
    </w:p>
    <w:p>
      <w:pPr>
        <w:spacing w:after="0"/>
        <w:ind w:left="0"/>
        <w:jc w:val="both"/>
      </w:pPr>
      <w:r>
        <w:rPr>
          <w:rFonts w:ascii="Times New Roman"/>
          <w:b w:val="false"/>
          <w:i w:val="false"/>
          <w:color w:val="000000"/>
          <w:sz w:val="28"/>
        </w:rPr>
        <w:t>     сатушыға тiкелей немесе жанама лицензиялық</w:t>
      </w:r>
    </w:p>
    <w:p>
      <w:pPr>
        <w:spacing w:after="0"/>
        <w:ind w:left="0"/>
        <w:jc w:val="both"/>
      </w:pPr>
      <w:r>
        <w:rPr>
          <w:rFonts w:ascii="Times New Roman"/>
          <w:b w:val="false"/>
          <w:i w:val="false"/>
          <w:color w:val="000000"/>
          <w:sz w:val="28"/>
        </w:rPr>
        <w:t>     немесе ұқсас төлемдердi төлеу қаралған ба         иә     жоқ</w:t>
      </w:r>
    </w:p>
    <w:p>
      <w:pPr>
        <w:spacing w:after="0"/>
        <w:ind w:left="0"/>
        <w:jc w:val="both"/>
      </w:pPr>
      <w:r>
        <w:rPr>
          <w:rFonts w:ascii="Times New Roman"/>
          <w:b w:val="false"/>
          <w:i w:val="false"/>
          <w:color w:val="000000"/>
          <w:sz w:val="28"/>
        </w:rPr>
        <w:t>9(б) Кез келген кезектi қайта сатудан немесе</w:t>
      </w:r>
    </w:p>
    <w:p>
      <w:pPr>
        <w:spacing w:after="0"/>
        <w:ind w:left="0"/>
        <w:jc w:val="both"/>
      </w:pPr>
      <w:r>
        <w:rPr>
          <w:rFonts w:ascii="Times New Roman"/>
          <w:b w:val="false"/>
          <w:i w:val="false"/>
          <w:color w:val="000000"/>
          <w:sz w:val="28"/>
        </w:rPr>
        <w:t>     бағаланған тауарларды пайдаланудан түскен</w:t>
      </w:r>
    </w:p>
    <w:p>
      <w:pPr>
        <w:spacing w:after="0"/>
        <w:ind w:left="0"/>
        <w:jc w:val="both"/>
      </w:pPr>
      <w:r>
        <w:rPr>
          <w:rFonts w:ascii="Times New Roman"/>
          <w:b w:val="false"/>
          <w:i w:val="false"/>
          <w:color w:val="000000"/>
          <w:sz w:val="28"/>
        </w:rPr>
        <w:t>     кiрiстiң бөлiгiн сатушыға қайтару жағдайға</w:t>
      </w:r>
    </w:p>
    <w:p>
      <w:pPr>
        <w:spacing w:after="0"/>
        <w:ind w:left="0"/>
        <w:jc w:val="both"/>
      </w:pPr>
      <w:r>
        <w:rPr>
          <w:rFonts w:ascii="Times New Roman"/>
          <w:b w:val="false"/>
          <w:i w:val="false"/>
          <w:color w:val="000000"/>
          <w:sz w:val="28"/>
        </w:rPr>
        <w:t>     орын болады ма                                    иә     жоқ</w:t>
      </w:r>
    </w:p>
    <w:p>
      <w:pPr>
        <w:spacing w:after="0"/>
        <w:ind w:left="0"/>
        <w:jc w:val="both"/>
      </w:pPr>
      <w:r>
        <w:rPr>
          <w:rFonts w:ascii="Times New Roman"/>
          <w:b w:val="false"/>
          <w:i w:val="false"/>
          <w:color w:val="000000"/>
          <w:sz w:val="28"/>
        </w:rPr>
        <w:t>Егер 9(а) және 9(б) тармақтарда жауап "Иә" деп</w:t>
      </w:r>
    </w:p>
    <w:p>
      <w:pPr>
        <w:spacing w:after="0"/>
        <w:ind w:left="0"/>
        <w:jc w:val="both"/>
      </w:pPr>
      <w:r>
        <w:rPr>
          <w:rFonts w:ascii="Times New Roman"/>
          <w:b w:val="false"/>
          <w:i w:val="false"/>
          <w:color w:val="000000"/>
          <w:sz w:val="28"/>
        </w:rPr>
        <w:t>     жауап берiлсе, онда 15 және 16 тармақтарда</w:t>
      </w:r>
    </w:p>
    <w:p>
      <w:pPr>
        <w:spacing w:after="0"/>
        <w:ind w:left="0"/>
        <w:jc w:val="both"/>
      </w:pPr>
      <w:r>
        <w:rPr>
          <w:rFonts w:ascii="Times New Roman"/>
          <w:b w:val="false"/>
          <w:i w:val="false"/>
          <w:color w:val="000000"/>
          <w:sz w:val="28"/>
        </w:rPr>
        <w:t>     тиiстi соманы көрсетiңiздер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Егер мәмiлеге қатысушылардың бiрi немесе  |10(а) КҚД-1 нысанға</w:t>
      </w:r>
    </w:p>
    <w:p>
      <w:pPr>
        <w:spacing w:after="0"/>
        <w:ind w:left="0"/>
        <w:jc w:val="both"/>
      </w:pPr>
      <w:r>
        <w:rPr>
          <w:rFonts w:ascii="Times New Roman"/>
          <w:b w:val="false"/>
          <w:i w:val="false"/>
          <w:color w:val="000000"/>
          <w:sz w:val="28"/>
        </w:rPr>
        <w:t>     оның лауазымды адамы басқаның бiрдей      |тiркелген қосымша</w:t>
      </w:r>
    </w:p>
    <w:p>
      <w:pPr>
        <w:spacing w:after="0"/>
        <w:ind w:left="0"/>
        <w:jc w:val="both"/>
      </w:pPr>
      <w:r>
        <w:rPr>
          <w:rFonts w:ascii="Times New Roman"/>
          <w:b w:val="false"/>
          <w:i w:val="false"/>
          <w:color w:val="000000"/>
          <w:sz w:val="28"/>
        </w:rPr>
        <w:t>     лауазымды тұлғасы болып есептелсе сонда   |парақшалар</w:t>
      </w:r>
    </w:p>
    <w:p>
      <w:pPr>
        <w:spacing w:after="0"/>
        <w:ind w:left="0"/>
        <w:jc w:val="both"/>
      </w:pPr>
      <w:r>
        <w:rPr>
          <w:rFonts w:ascii="Times New Roman"/>
          <w:b w:val="false"/>
          <w:i w:val="false"/>
          <w:color w:val="000000"/>
          <w:sz w:val="28"/>
        </w:rPr>
        <w:t>     ғана өзара тәуелдi болып табылады;        |___________________</w:t>
      </w:r>
    </w:p>
    <w:p>
      <w:pPr>
        <w:spacing w:after="0"/>
        <w:ind w:left="0"/>
        <w:jc w:val="both"/>
      </w:pPr>
      <w:r>
        <w:rPr>
          <w:rFonts w:ascii="Times New Roman"/>
          <w:b w:val="false"/>
          <w:i w:val="false"/>
          <w:color w:val="000000"/>
          <w:sz w:val="28"/>
        </w:rPr>
        <w:t>     мәмiлеге қатысушылар кәсiпорындардың қосал.10(б) Орны:</w:t>
      </w:r>
    </w:p>
    <w:p>
      <w:pPr>
        <w:spacing w:after="0"/>
        <w:ind w:left="0"/>
        <w:jc w:val="both"/>
      </w:pPr>
      <w:r>
        <w:rPr>
          <w:rFonts w:ascii="Times New Roman"/>
          <w:b w:val="false"/>
          <w:i w:val="false"/>
          <w:color w:val="000000"/>
          <w:sz w:val="28"/>
        </w:rPr>
        <w:t>     қы иелерi болса мәмiлеге қатысушылар      |</w:t>
      </w:r>
    </w:p>
    <w:p>
      <w:pPr>
        <w:spacing w:after="0"/>
        <w:ind w:left="0"/>
        <w:jc w:val="both"/>
      </w:pP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еңбек қатынастарына байланысты мәмiлеге   |      Күнi:</w:t>
      </w:r>
    </w:p>
    <w:p>
      <w:pPr>
        <w:spacing w:after="0"/>
        <w:ind w:left="0"/>
        <w:jc w:val="both"/>
      </w:pPr>
      <w:r>
        <w:rPr>
          <w:rFonts w:ascii="Times New Roman"/>
          <w:b w:val="false"/>
          <w:i w:val="false"/>
          <w:color w:val="000000"/>
          <w:sz w:val="28"/>
        </w:rPr>
        <w:t>     қатысушылар;                              |</w:t>
      </w:r>
    </w:p>
    <w:p>
      <w:pPr>
        <w:spacing w:after="0"/>
        <w:ind w:left="0"/>
        <w:jc w:val="both"/>
      </w:pPr>
      <w:r>
        <w:rPr>
          <w:rFonts w:ascii="Times New Roman"/>
          <w:b w:val="false"/>
          <w:i w:val="false"/>
          <w:color w:val="000000"/>
          <w:sz w:val="28"/>
        </w:rPr>
        <w:t>     ең кем дегенде жарғы қаражатының 5% құрай.|</w:t>
      </w:r>
    </w:p>
    <w:p>
      <w:pPr>
        <w:spacing w:after="0"/>
        <w:ind w:left="0"/>
        <w:jc w:val="both"/>
      </w:pPr>
      <w:r>
        <w:rPr>
          <w:rFonts w:ascii="Times New Roman"/>
          <w:b w:val="false"/>
          <w:i w:val="false"/>
          <w:color w:val="000000"/>
          <w:sz w:val="28"/>
        </w:rPr>
        <w:t>     тын басқа қатысушының жарғы қаражатының   |</w:t>
      </w:r>
    </w:p>
    <w:p>
      <w:pPr>
        <w:spacing w:after="0"/>
        <w:ind w:left="0"/>
        <w:jc w:val="both"/>
      </w:pPr>
      <w:r>
        <w:rPr>
          <w:rFonts w:ascii="Times New Roman"/>
          <w:b w:val="false"/>
          <w:i w:val="false"/>
          <w:color w:val="000000"/>
          <w:sz w:val="28"/>
        </w:rPr>
        <w:t>     вкладын немесе акциясын иемдеген мәмiлеге |Декларацияның толтыру.</w:t>
      </w:r>
    </w:p>
    <w:p>
      <w:pPr>
        <w:spacing w:after="0"/>
        <w:ind w:left="0"/>
        <w:jc w:val="both"/>
      </w:pPr>
      <w:r>
        <w:rPr>
          <w:rFonts w:ascii="Times New Roman"/>
          <w:b w:val="false"/>
          <w:i w:val="false"/>
          <w:color w:val="000000"/>
          <w:sz w:val="28"/>
        </w:rPr>
        <w:t>     қатысушылардың бiрi;                      |шының аты-жөнi</w:t>
      </w:r>
    </w:p>
    <w:p>
      <w:pPr>
        <w:spacing w:after="0"/>
        <w:ind w:left="0"/>
        <w:jc w:val="both"/>
      </w:pPr>
      <w:r>
        <w:rPr>
          <w:rFonts w:ascii="Times New Roman"/>
          <w:b w:val="false"/>
          <w:i w:val="false"/>
          <w:color w:val="000000"/>
          <w:sz w:val="28"/>
        </w:rPr>
        <w:t>                                               |фамилиясы</w:t>
      </w:r>
    </w:p>
    <w:p>
      <w:pPr>
        <w:spacing w:after="0"/>
        <w:ind w:left="0"/>
        <w:jc w:val="both"/>
      </w:pPr>
      <w:r>
        <w:rPr>
          <w:rFonts w:ascii="Times New Roman"/>
          <w:b w:val="false"/>
          <w:i w:val="false"/>
          <w:color w:val="000000"/>
          <w:sz w:val="28"/>
        </w:rPr>
        <w:t>     үшiншi жақын тiкелей немесе жанама бақы.  |</w:t>
      </w:r>
    </w:p>
    <w:p>
      <w:pPr>
        <w:spacing w:after="0"/>
        <w:ind w:left="0"/>
        <w:jc w:val="both"/>
      </w:pPr>
      <w:r>
        <w:rPr>
          <w:rFonts w:ascii="Times New Roman"/>
          <w:b w:val="false"/>
          <w:i w:val="false"/>
          <w:color w:val="000000"/>
          <w:sz w:val="28"/>
        </w:rPr>
        <w:t>     лауындағы мәмiленiң қос қатысушысы тiкелей|</w:t>
      </w:r>
    </w:p>
    <w:p>
      <w:pPr>
        <w:spacing w:after="0"/>
        <w:ind w:left="0"/>
        <w:jc w:val="both"/>
      </w:pPr>
      <w:r>
        <w:rPr>
          <w:rFonts w:ascii="Times New Roman"/>
          <w:b w:val="false"/>
          <w:i w:val="false"/>
          <w:color w:val="000000"/>
          <w:sz w:val="28"/>
        </w:rPr>
        <w:t>     немесе жанама, бiрге бақылау жасайтын     |</w:t>
      </w:r>
    </w:p>
    <w:p>
      <w:pPr>
        <w:spacing w:after="0"/>
        <w:ind w:left="0"/>
        <w:jc w:val="both"/>
      </w:pPr>
      <w:r>
        <w:rPr>
          <w:rFonts w:ascii="Times New Roman"/>
          <w:b w:val="false"/>
          <w:i w:val="false"/>
          <w:color w:val="000000"/>
          <w:sz w:val="28"/>
        </w:rPr>
        <w:t>     үшiншi жақ, мәмiлеге қатысушылар немесе   |</w:t>
      </w:r>
    </w:p>
    <w:p>
      <w:pPr>
        <w:spacing w:after="0"/>
        <w:ind w:left="0"/>
        <w:jc w:val="both"/>
      </w:pPr>
      <w:r>
        <w:rPr>
          <w:rFonts w:ascii="Times New Roman"/>
          <w:b w:val="false"/>
          <w:i w:val="false"/>
          <w:color w:val="000000"/>
          <w:sz w:val="28"/>
        </w:rPr>
        <w:t>     олардың лауазымды тұлғасы туысқан болып   |Декларанттың қолы</w:t>
      </w:r>
    </w:p>
    <w:p>
      <w:pPr>
        <w:spacing w:after="0"/>
        <w:ind w:left="0"/>
        <w:jc w:val="both"/>
      </w:pPr>
      <w:r>
        <w:rPr>
          <w:rFonts w:ascii="Times New Roman"/>
          <w:b w:val="false"/>
          <w:i w:val="false"/>
          <w:color w:val="000000"/>
          <w:sz w:val="28"/>
        </w:rPr>
        <w:t>     табылса;                                  |   мен мөрi</w:t>
      </w:r>
    </w:p>
    <w:p>
      <w:pPr>
        <w:spacing w:after="0"/>
        <w:ind w:left="0"/>
        <w:jc w:val="both"/>
      </w:pPr>
      <w:r>
        <w:rPr>
          <w:rFonts w:ascii="Times New Roman"/>
          <w:b w:val="false"/>
          <w:i w:val="false"/>
          <w:color w:val="000000"/>
          <w:sz w:val="28"/>
        </w:rPr>
        <w:t>     мәмiленiң өзге қатысушысын тiкелей немесе |</w:t>
      </w:r>
    </w:p>
    <w:p>
      <w:pPr>
        <w:spacing w:after="0"/>
        <w:ind w:left="0"/>
        <w:jc w:val="both"/>
      </w:pPr>
      <w:r>
        <w:rPr>
          <w:rFonts w:ascii="Times New Roman"/>
          <w:b w:val="false"/>
          <w:i w:val="false"/>
          <w:color w:val="000000"/>
          <w:sz w:val="28"/>
        </w:rPr>
        <w:t>     жанама бақылайтын мәмiлеге қатысушылардың |</w:t>
      </w:r>
    </w:p>
    <w:p>
      <w:pPr>
        <w:spacing w:after="0"/>
        <w:ind w:left="0"/>
        <w:jc w:val="both"/>
      </w:pPr>
      <w:r>
        <w:rPr>
          <w:rFonts w:ascii="Times New Roman"/>
          <w:b w:val="false"/>
          <w:i w:val="false"/>
          <w:color w:val="000000"/>
          <w:sz w:val="28"/>
        </w:rPr>
        <w:t>     бiрi.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 Парақ........КҚД-1 нысаны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Кеден қызметкерiнiң белгiсi үшiн    |Тауардың |Тауардың |Тауардың</w:t>
      </w:r>
    </w:p>
    <w:p>
      <w:pPr>
        <w:spacing w:after="0"/>
        <w:ind w:left="0"/>
        <w:jc w:val="both"/>
      </w:pPr>
      <w:r>
        <w:rPr>
          <w:rFonts w:ascii="Times New Roman"/>
          <w:b w:val="false"/>
          <w:i w:val="false"/>
          <w:color w:val="000000"/>
          <w:sz w:val="28"/>
        </w:rPr>
        <w:t>                                    | нөмiрi  |  нөмiрi | нөмiрi</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|11(а).Келiсiм-шарттың валюта|         |         |</w:t>
      </w:r>
    </w:p>
    <w:p>
      <w:pPr>
        <w:spacing w:after="0"/>
        <w:ind w:left="0"/>
        <w:jc w:val="both"/>
      </w:pPr>
      <w:r>
        <w:rPr>
          <w:rFonts w:ascii="Times New Roman"/>
          <w:b w:val="false"/>
          <w:i w:val="false"/>
          <w:color w:val="000000"/>
          <w:sz w:val="28"/>
        </w:rPr>
        <w:t>       |дағы мәмiле бағасы (сатушыға|         |         |</w:t>
      </w:r>
    </w:p>
    <w:p>
      <w:pPr>
        <w:spacing w:after="0"/>
        <w:ind w:left="0"/>
        <w:jc w:val="both"/>
      </w:pPr>
      <w:r>
        <w:rPr>
          <w:rFonts w:ascii="Times New Roman"/>
          <w:b w:val="false"/>
          <w:i w:val="false"/>
          <w:color w:val="000000"/>
          <w:sz w:val="28"/>
        </w:rPr>
        <w:t>       |төленетiн немесе төленген   |         |         |</w:t>
      </w:r>
    </w:p>
    <w:p>
      <w:pPr>
        <w:spacing w:after="0"/>
        <w:ind w:left="0"/>
        <w:jc w:val="both"/>
      </w:pPr>
      <w:r>
        <w:rPr>
          <w:rFonts w:ascii="Times New Roman"/>
          <w:b w:val="false"/>
          <w:i w:val="false"/>
          <w:color w:val="000000"/>
          <w:sz w:val="28"/>
        </w:rPr>
        <w:t>       |баға)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А.Есеп | Валюта коды................|         |         |</w:t>
      </w:r>
    </w:p>
    <w:p>
      <w:pPr>
        <w:spacing w:after="0"/>
        <w:ind w:left="0"/>
        <w:jc w:val="both"/>
      </w:pPr>
      <w:r>
        <w:rPr>
          <w:rFonts w:ascii="Times New Roman"/>
          <w:b w:val="false"/>
          <w:i w:val="false"/>
          <w:color w:val="000000"/>
          <w:sz w:val="28"/>
        </w:rPr>
        <w:t>айры.  |Курсты қайта есептеу........|         |         |</w:t>
      </w:r>
    </w:p>
    <w:p>
      <w:pPr>
        <w:spacing w:after="0"/>
        <w:ind w:left="0"/>
        <w:jc w:val="both"/>
      </w:pPr>
      <w:r>
        <w:rPr>
          <w:rFonts w:ascii="Times New Roman"/>
          <w:b w:val="false"/>
          <w:i w:val="false"/>
          <w:color w:val="000000"/>
          <w:sz w:val="28"/>
        </w:rPr>
        <w:t>судың  |                            |         |         |</w:t>
      </w:r>
    </w:p>
    <w:p>
      <w:pPr>
        <w:spacing w:after="0"/>
        <w:ind w:left="0"/>
        <w:jc w:val="both"/>
      </w:pPr>
      <w:r>
        <w:rPr>
          <w:rFonts w:ascii="Times New Roman"/>
          <w:b w:val="false"/>
          <w:i w:val="false"/>
          <w:color w:val="000000"/>
          <w:sz w:val="28"/>
        </w:rPr>
        <w:t>негiзi |____________________________|_________|_________|__________</w:t>
      </w:r>
    </w:p>
    <w:p>
      <w:pPr>
        <w:spacing w:after="0"/>
        <w:ind w:left="0"/>
        <w:jc w:val="both"/>
      </w:pPr>
      <w:r>
        <w:rPr>
          <w:rFonts w:ascii="Times New Roman"/>
          <w:b w:val="false"/>
          <w:i w:val="false"/>
          <w:color w:val="000000"/>
          <w:sz w:val="28"/>
        </w:rPr>
        <w:t>       |11(б). Теңгедегi жанама     |         |         |</w:t>
      </w:r>
    </w:p>
    <w:p>
      <w:pPr>
        <w:spacing w:after="0"/>
        <w:ind w:left="0"/>
        <w:jc w:val="both"/>
      </w:pPr>
      <w:r>
        <w:rPr>
          <w:rFonts w:ascii="Times New Roman"/>
          <w:b w:val="false"/>
          <w:i w:val="false"/>
          <w:color w:val="000000"/>
          <w:sz w:val="28"/>
        </w:rPr>
        <w:t>       | төлемдер (8(б) қараңыз)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|12.Теңгедегі "А" жиынтығы   |         |         |</w:t>
      </w:r>
    </w:p>
    <w:p>
      <w:pPr>
        <w:spacing w:after="0"/>
        <w:ind w:left="0"/>
        <w:jc w:val="both"/>
      </w:pPr>
      <w:r>
        <w:rPr>
          <w:rFonts w:ascii="Times New Roman"/>
          <w:b w:val="false"/>
          <w:i w:val="false"/>
          <w:color w:val="000000"/>
          <w:sz w:val="28"/>
        </w:rPr>
        <w:t>       |13. Сатып алушының жiберген |         |         |</w:t>
      </w:r>
    </w:p>
    <w:p>
      <w:pPr>
        <w:spacing w:after="0"/>
        <w:ind w:left="0"/>
        <w:jc w:val="both"/>
      </w:pPr>
      <w:r>
        <w:rPr>
          <w:rFonts w:ascii="Times New Roman"/>
          <w:b w:val="false"/>
          <w:i w:val="false"/>
          <w:color w:val="000000"/>
          <w:sz w:val="28"/>
        </w:rPr>
        <w:t>       |шығындары                   |         |         |</w:t>
      </w:r>
    </w:p>
    <w:p>
      <w:pPr>
        <w:spacing w:after="0"/>
        <w:ind w:left="0"/>
        <w:jc w:val="both"/>
      </w:pPr>
      <w:r>
        <w:rPr>
          <w:rFonts w:ascii="Times New Roman"/>
          <w:b w:val="false"/>
          <w:i w:val="false"/>
          <w:color w:val="000000"/>
          <w:sz w:val="28"/>
        </w:rPr>
        <w:t>       |а) комиссиялық сынақты және |         |         |</w:t>
      </w:r>
    </w:p>
    <w:p>
      <w:pPr>
        <w:spacing w:after="0"/>
        <w:ind w:left="0"/>
        <w:jc w:val="both"/>
      </w:pPr>
      <w:r>
        <w:rPr>
          <w:rFonts w:ascii="Times New Roman"/>
          <w:b w:val="false"/>
          <w:i w:val="false"/>
          <w:color w:val="000000"/>
          <w:sz w:val="28"/>
        </w:rPr>
        <w:t>       |басқа да қызметтер үшiн     |         |         |</w:t>
      </w:r>
    </w:p>
    <w:p>
      <w:pPr>
        <w:spacing w:after="0"/>
        <w:ind w:left="0"/>
        <w:jc w:val="both"/>
      </w:pPr>
      <w:r>
        <w:rPr>
          <w:rFonts w:ascii="Times New Roman"/>
          <w:b w:val="false"/>
          <w:i w:val="false"/>
          <w:color w:val="000000"/>
          <w:sz w:val="28"/>
        </w:rPr>
        <w:t>       |(тауарды сатып алу бойынша  |         |         |</w:t>
      </w:r>
    </w:p>
    <w:p>
      <w:pPr>
        <w:spacing w:after="0"/>
        <w:ind w:left="0"/>
        <w:jc w:val="both"/>
      </w:pPr>
      <w:r>
        <w:rPr>
          <w:rFonts w:ascii="Times New Roman"/>
          <w:b w:val="false"/>
          <w:i w:val="false"/>
          <w:color w:val="000000"/>
          <w:sz w:val="28"/>
        </w:rPr>
        <w:t>       |комиссиялық сыйақыны қосқан.|         |         |</w:t>
      </w:r>
    </w:p>
    <w:p>
      <w:pPr>
        <w:spacing w:after="0"/>
        <w:ind w:left="0"/>
        <w:jc w:val="both"/>
      </w:pPr>
      <w:r>
        <w:rPr>
          <w:rFonts w:ascii="Times New Roman"/>
          <w:b w:val="false"/>
          <w:i w:val="false"/>
          <w:color w:val="000000"/>
          <w:sz w:val="28"/>
        </w:rPr>
        <w:t>       |да)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 контейнерге, ыдысқа және |         |         |</w:t>
      </w:r>
    </w:p>
    <w:p>
      <w:pPr>
        <w:spacing w:after="0"/>
        <w:ind w:left="0"/>
        <w:jc w:val="both"/>
      </w:pPr>
      <w:r>
        <w:rPr>
          <w:rFonts w:ascii="Times New Roman"/>
          <w:b w:val="false"/>
          <w:i w:val="false"/>
          <w:color w:val="000000"/>
          <w:sz w:val="28"/>
        </w:rPr>
        <w:t>       | орап-қаптауға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|14.Әкелiнетiн тауарларды бап.         |         |</w:t>
      </w:r>
    </w:p>
    <w:p>
      <w:pPr>
        <w:spacing w:after="0"/>
        <w:ind w:left="0"/>
        <w:jc w:val="both"/>
      </w:pPr>
      <w:r>
        <w:rPr>
          <w:rFonts w:ascii="Times New Roman"/>
          <w:b w:val="false"/>
          <w:i w:val="false"/>
          <w:color w:val="000000"/>
          <w:sz w:val="28"/>
        </w:rPr>
        <w:t>       |тар бойынша экспортқа сату  |         |         |</w:t>
      </w:r>
    </w:p>
    <w:p>
      <w:pPr>
        <w:spacing w:after="0"/>
        <w:ind w:left="0"/>
        <w:jc w:val="both"/>
      </w:pPr>
      <w:r>
        <w:rPr>
          <w:rFonts w:ascii="Times New Roman"/>
          <w:b w:val="false"/>
          <w:i w:val="false"/>
          <w:color w:val="000000"/>
          <w:sz w:val="28"/>
        </w:rPr>
        <w:t>       |және өндiру кезiнде пайдалану         |         |</w:t>
      </w:r>
    </w:p>
    <w:p>
      <w:pPr>
        <w:spacing w:after="0"/>
        <w:ind w:left="0"/>
        <w:jc w:val="both"/>
      </w:pPr>
      <w:r>
        <w:rPr>
          <w:rFonts w:ascii="Times New Roman"/>
          <w:b w:val="false"/>
          <w:i w:val="false"/>
          <w:color w:val="000000"/>
          <w:sz w:val="28"/>
        </w:rPr>
        <w:t>       |үшiн сатып алушы ұсынған те.|         |         |</w:t>
      </w:r>
    </w:p>
    <w:p>
      <w:pPr>
        <w:spacing w:after="0"/>
        <w:ind w:left="0"/>
        <w:jc w:val="both"/>
      </w:pPr>
      <w:r>
        <w:rPr>
          <w:rFonts w:ascii="Times New Roman"/>
          <w:b w:val="false"/>
          <w:i w:val="false"/>
          <w:color w:val="000000"/>
          <w:sz w:val="28"/>
        </w:rPr>
        <w:t>       |гiн немесе арзандатылған    |         |         |</w:t>
      </w:r>
    </w:p>
    <w:p>
      <w:pPr>
        <w:spacing w:after="0"/>
        <w:ind w:left="0"/>
        <w:jc w:val="both"/>
      </w:pPr>
      <w:r>
        <w:rPr>
          <w:rFonts w:ascii="Times New Roman"/>
          <w:b w:val="false"/>
          <w:i w:val="false"/>
          <w:color w:val="000000"/>
          <w:sz w:val="28"/>
        </w:rPr>
        <w:t>       |тауарлар мен қызмет көрсету.|         |         |</w:t>
      </w:r>
    </w:p>
    <w:p>
      <w:pPr>
        <w:spacing w:after="0"/>
        <w:ind w:left="0"/>
        <w:jc w:val="both"/>
      </w:pPr>
      <w:r>
        <w:rPr>
          <w:rFonts w:ascii="Times New Roman"/>
          <w:b w:val="false"/>
          <w:i w:val="false"/>
          <w:color w:val="000000"/>
          <w:sz w:val="28"/>
        </w:rPr>
        <w:t>       |дiң құны;                   |         |         |</w:t>
      </w:r>
    </w:p>
    <w:p>
      <w:pPr>
        <w:spacing w:after="0"/>
        <w:ind w:left="0"/>
        <w:jc w:val="both"/>
      </w:pPr>
      <w:r>
        <w:rPr>
          <w:rFonts w:ascii="Times New Roman"/>
          <w:b w:val="false"/>
          <w:i w:val="false"/>
          <w:color w:val="000000"/>
          <w:sz w:val="28"/>
        </w:rPr>
        <w:t>       |а) шикiзат, материалдар, де.|         |         |</w:t>
      </w:r>
    </w:p>
    <w:p>
      <w:pPr>
        <w:spacing w:after="0"/>
        <w:ind w:left="0"/>
        <w:jc w:val="both"/>
      </w:pPr>
      <w:r>
        <w:rPr>
          <w:rFonts w:ascii="Times New Roman"/>
          <w:b w:val="false"/>
          <w:i w:val="false"/>
          <w:color w:val="000000"/>
          <w:sz w:val="28"/>
        </w:rPr>
        <w:t>       |тальдар, жартылай фабрикаттар         |         |</w:t>
      </w:r>
    </w:p>
    <w:p>
      <w:pPr>
        <w:spacing w:after="0"/>
        <w:ind w:left="0"/>
        <w:jc w:val="both"/>
      </w:pPr>
      <w:r>
        <w:rPr>
          <w:rFonts w:ascii="Times New Roman"/>
          <w:b w:val="false"/>
          <w:i w:val="false"/>
          <w:color w:val="000000"/>
          <w:sz w:val="28"/>
        </w:rPr>
        <w:t>       |және бұйымдар комплексi     |         |         |</w:t>
      </w:r>
    </w:p>
    <w:p>
      <w:pPr>
        <w:spacing w:after="0"/>
        <w:ind w:left="0"/>
        <w:jc w:val="both"/>
      </w:pPr>
      <w:r>
        <w:rPr>
          <w:rFonts w:ascii="Times New Roman"/>
          <w:b w:val="false"/>
          <w:i w:val="false"/>
          <w:color w:val="000000"/>
          <w:sz w:val="28"/>
        </w:rPr>
        <w:t>Б.Кеден|____________________________|_________|_________|__________</w:t>
      </w:r>
    </w:p>
    <w:p>
      <w:pPr>
        <w:spacing w:after="0"/>
        <w:ind w:left="0"/>
        <w:jc w:val="both"/>
      </w:pPr>
      <w:r>
        <w:rPr>
          <w:rFonts w:ascii="Times New Roman"/>
          <w:b w:val="false"/>
          <w:i w:val="false"/>
          <w:color w:val="000000"/>
          <w:sz w:val="28"/>
        </w:rPr>
        <w:t>дiк құн.б) құрал-саймандар және     |         |         |</w:t>
      </w:r>
    </w:p>
    <w:p>
      <w:pPr>
        <w:spacing w:after="0"/>
        <w:ind w:left="0"/>
        <w:jc w:val="both"/>
      </w:pPr>
      <w:r>
        <w:rPr>
          <w:rFonts w:ascii="Times New Roman"/>
          <w:b w:val="false"/>
          <w:i w:val="false"/>
          <w:color w:val="000000"/>
          <w:sz w:val="28"/>
        </w:rPr>
        <w:t>ға ену.|ұқсас жабдықтар             |         |         |</w:t>
      </w:r>
    </w:p>
    <w:p>
      <w:pPr>
        <w:spacing w:after="0"/>
        <w:ind w:left="0"/>
        <w:jc w:val="both"/>
      </w:pPr>
      <w:r>
        <w:rPr>
          <w:rFonts w:ascii="Times New Roman"/>
          <w:b w:val="false"/>
          <w:i w:val="false"/>
          <w:color w:val="000000"/>
          <w:sz w:val="28"/>
        </w:rPr>
        <w:t>ге тиiс.____________________________|_________|_________|__________</w:t>
      </w:r>
    </w:p>
    <w:p>
      <w:pPr>
        <w:spacing w:after="0"/>
        <w:ind w:left="0"/>
        <w:jc w:val="both"/>
      </w:pPr>
      <w:r>
        <w:rPr>
          <w:rFonts w:ascii="Times New Roman"/>
          <w:b w:val="false"/>
          <w:i w:val="false"/>
          <w:color w:val="000000"/>
          <w:sz w:val="28"/>
        </w:rPr>
        <w:t>тi және|в) бағаланған тауарларды өн.|         |         |</w:t>
      </w:r>
    </w:p>
    <w:p>
      <w:pPr>
        <w:spacing w:after="0"/>
        <w:ind w:left="0"/>
        <w:jc w:val="both"/>
      </w:pPr>
      <w:r>
        <w:rPr>
          <w:rFonts w:ascii="Times New Roman"/>
          <w:b w:val="false"/>
          <w:i w:val="false"/>
          <w:color w:val="000000"/>
          <w:sz w:val="28"/>
        </w:rPr>
        <w:t>"А"тар.|дiру кезiндегi жұмсалған    |         |         |</w:t>
      </w:r>
    </w:p>
    <w:p>
      <w:pPr>
        <w:spacing w:after="0"/>
        <w:ind w:left="0"/>
        <w:jc w:val="both"/>
      </w:pPr>
      <w:r>
        <w:rPr>
          <w:rFonts w:ascii="Times New Roman"/>
          <w:b w:val="false"/>
          <w:i w:val="false"/>
          <w:color w:val="000000"/>
          <w:sz w:val="28"/>
        </w:rPr>
        <w:t>мағына |материалдар                 |         |         |</w:t>
      </w:r>
    </w:p>
    <w:p>
      <w:pPr>
        <w:spacing w:after="0"/>
        <w:ind w:left="0"/>
        <w:jc w:val="both"/>
      </w:pPr>
      <w:r>
        <w:rPr>
          <w:rFonts w:ascii="Times New Roman"/>
          <w:b w:val="false"/>
          <w:i w:val="false"/>
          <w:color w:val="000000"/>
          <w:sz w:val="28"/>
        </w:rPr>
        <w:t>кiрмеген|___________________________|_________|_________|__________</w:t>
      </w:r>
    </w:p>
    <w:p>
      <w:pPr>
        <w:spacing w:after="0"/>
        <w:ind w:left="0"/>
        <w:jc w:val="both"/>
      </w:pPr>
      <w:r>
        <w:rPr>
          <w:rFonts w:ascii="Times New Roman"/>
          <w:b w:val="false"/>
          <w:i w:val="false"/>
          <w:color w:val="000000"/>
          <w:sz w:val="28"/>
        </w:rPr>
        <w:t>дегi мә.г) Қазақстан аумағында орын.|         |         |</w:t>
      </w:r>
    </w:p>
    <w:p>
      <w:pPr>
        <w:spacing w:after="0"/>
        <w:ind w:left="0"/>
        <w:jc w:val="both"/>
      </w:pPr>
      <w:r>
        <w:rPr>
          <w:rFonts w:ascii="Times New Roman"/>
          <w:b w:val="false"/>
          <w:i w:val="false"/>
          <w:color w:val="000000"/>
          <w:sz w:val="28"/>
        </w:rPr>
        <w:t>міле   |далған инженерлiк және тәжi.|         |         |</w:t>
      </w:r>
    </w:p>
    <w:p>
      <w:pPr>
        <w:spacing w:after="0"/>
        <w:ind w:left="0"/>
        <w:jc w:val="both"/>
      </w:pPr>
      <w:r>
        <w:rPr>
          <w:rFonts w:ascii="Times New Roman"/>
          <w:b w:val="false"/>
          <w:i w:val="false"/>
          <w:color w:val="000000"/>
          <w:sz w:val="28"/>
        </w:rPr>
        <w:t>бағасы.|рибелiк-конструкторлық      |         |         |</w:t>
      </w:r>
    </w:p>
    <w:p>
      <w:pPr>
        <w:spacing w:after="0"/>
        <w:ind w:left="0"/>
        <w:jc w:val="both"/>
      </w:pPr>
      <w:r>
        <w:rPr>
          <w:rFonts w:ascii="Times New Roman"/>
          <w:b w:val="false"/>
          <w:i w:val="false"/>
          <w:color w:val="000000"/>
          <w:sz w:val="28"/>
        </w:rPr>
        <w:t>на     |жұмыстар, дизайн және       |         |         |</w:t>
      </w:r>
    </w:p>
    <w:p>
      <w:pPr>
        <w:spacing w:after="0"/>
        <w:ind w:left="0"/>
        <w:jc w:val="both"/>
      </w:pPr>
      <w:r>
        <w:rPr>
          <w:rFonts w:ascii="Times New Roman"/>
          <w:b w:val="false"/>
          <w:i w:val="false"/>
          <w:color w:val="000000"/>
          <w:sz w:val="28"/>
        </w:rPr>
        <w:t>қосымша|сызбалар                    |         |         |</w:t>
      </w:r>
    </w:p>
    <w:p>
      <w:pPr>
        <w:spacing w:after="0"/>
        <w:ind w:left="0"/>
        <w:jc w:val="both"/>
      </w:pPr>
      <w:r>
        <w:rPr>
          <w:rFonts w:ascii="Times New Roman"/>
          <w:b w:val="false"/>
          <w:i w:val="false"/>
          <w:color w:val="000000"/>
          <w:sz w:val="28"/>
        </w:rPr>
        <w:t>есептеу|____________________________|_________|_________|__________</w:t>
      </w:r>
    </w:p>
    <w:p>
      <w:pPr>
        <w:spacing w:after="0"/>
        <w:ind w:left="0"/>
        <w:jc w:val="both"/>
      </w:pPr>
      <w:r>
        <w:rPr>
          <w:rFonts w:ascii="Times New Roman"/>
          <w:b w:val="false"/>
          <w:i w:val="false"/>
          <w:color w:val="000000"/>
          <w:sz w:val="28"/>
        </w:rPr>
        <w:t>       |15.Интелектi меншiк объектi.|         |         |</w:t>
      </w:r>
    </w:p>
    <w:p>
      <w:pPr>
        <w:spacing w:after="0"/>
        <w:ind w:left="0"/>
        <w:jc w:val="both"/>
      </w:pPr>
      <w:r>
        <w:rPr>
          <w:rFonts w:ascii="Times New Roman"/>
          <w:b w:val="false"/>
          <w:i w:val="false"/>
          <w:color w:val="000000"/>
          <w:sz w:val="28"/>
        </w:rPr>
        <w:t>       |лердiң пайдаланғаны үшiн    |         |         |</w:t>
      </w:r>
    </w:p>
    <w:p>
      <w:pPr>
        <w:spacing w:after="0"/>
        <w:ind w:left="0"/>
        <w:jc w:val="both"/>
      </w:pPr>
      <w:r>
        <w:rPr>
          <w:rFonts w:ascii="Times New Roman"/>
          <w:b w:val="false"/>
          <w:i w:val="false"/>
          <w:color w:val="000000"/>
          <w:sz w:val="28"/>
        </w:rPr>
        <w:t>       |лицензиялық және ұқсас төлем.         |         |</w:t>
      </w:r>
    </w:p>
    <w:p>
      <w:pPr>
        <w:spacing w:after="0"/>
        <w:ind w:left="0"/>
        <w:jc w:val="both"/>
      </w:pPr>
      <w:r>
        <w:rPr>
          <w:rFonts w:ascii="Times New Roman"/>
          <w:b w:val="false"/>
          <w:i w:val="false"/>
          <w:color w:val="000000"/>
          <w:sz w:val="28"/>
        </w:rPr>
        <w:t>       |дер (9 тармақты қараңыз)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|16. Қазақстан аумағына баға.|         |         |</w:t>
      </w:r>
    </w:p>
    <w:p>
      <w:pPr>
        <w:spacing w:after="0"/>
        <w:ind w:left="0"/>
        <w:jc w:val="both"/>
      </w:pPr>
      <w:r>
        <w:rPr>
          <w:rFonts w:ascii="Times New Roman"/>
          <w:b w:val="false"/>
          <w:i w:val="false"/>
          <w:color w:val="000000"/>
          <w:sz w:val="28"/>
        </w:rPr>
        <w:t>       |ланған тауарды пайдаланғаны |         |         |</w:t>
      </w:r>
    </w:p>
    <w:p>
      <w:pPr>
        <w:spacing w:after="0"/>
        <w:ind w:left="0"/>
        <w:jc w:val="both"/>
      </w:pPr>
      <w:r>
        <w:rPr>
          <w:rFonts w:ascii="Times New Roman"/>
          <w:b w:val="false"/>
          <w:i w:val="false"/>
          <w:color w:val="000000"/>
          <w:sz w:val="28"/>
        </w:rPr>
        <w:t>       |немесе кез-келген қайта сату.         |         |</w:t>
      </w:r>
    </w:p>
    <w:p>
      <w:pPr>
        <w:spacing w:after="0"/>
        <w:ind w:left="0"/>
        <w:jc w:val="both"/>
      </w:pPr>
      <w:r>
        <w:rPr>
          <w:rFonts w:ascii="Times New Roman"/>
          <w:b w:val="false"/>
          <w:i w:val="false"/>
          <w:color w:val="000000"/>
          <w:sz w:val="28"/>
        </w:rPr>
        <w:t>       |дан,бергеннен сатушыға қайта.         |         |</w:t>
      </w:r>
    </w:p>
    <w:p>
      <w:pPr>
        <w:spacing w:after="0"/>
        <w:ind w:left="0"/>
        <w:jc w:val="both"/>
      </w:pPr>
      <w:r>
        <w:rPr>
          <w:rFonts w:ascii="Times New Roman"/>
          <w:b w:val="false"/>
          <w:i w:val="false"/>
          <w:color w:val="000000"/>
          <w:sz w:val="28"/>
        </w:rPr>
        <w:t>       |рылуға тиiс сатып алушыдан  |         |         |</w:t>
      </w:r>
    </w:p>
    <w:p>
      <w:pPr>
        <w:spacing w:after="0"/>
        <w:ind w:left="0"/>
        <w:jc w:val="both"/>
      </w:pPr>
      <w:r>
        <w:rPr>
          <w:rFonts w:ascii="Times New Roman"/>
          <w:b w:val="false"/>
          <w:i w:val="false"/>
          <w:color w:val="000000"/>
          <w:sz w:val="28"/>
        </w:rPr>
        <w:t>       |түскен кiрiстiң бiр бөлiгi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|17. Жеткiзуге жiберiлген    |         |         |</w:t>
      </w:r>
    </w:p>
    <w:p>
      <w:pPr>
        <w:spacing w:after="0"/>
        <w:ind w:left="0"/>
        <w:jc w:val="both"/>
      </w:pPr>
      <w:r>
        <w:rPr>
          <w:rFonts w:ascii="Times New Roman"/>
          <w:b w:val="false"/>
          <w:i w:val="false"/>
          <w:color w:val="000000"/>
          <w:sz w:val="28"/>
        </w:rPr>
        <w:t>       |шығын_______________________|         |         |</w:t>
      </w:r>
    </w:p>
    <w:p>
      <w:pPr>
        <w:spacing w:after="0"/>
        <w:ind w:left="0"/>
        <w:jc w:val="both"/>
      </w:pPr>
      <w:r>
        <w:rPr>
          <w:rFonts w:ascii="Times New Roman"/>
          <w:b w:val="false"/>
          <w:i w:val="false"/>
          <w:color w:val="000000"/>
          <w:sz w:val="28"/>
        </w:rPr>
        <w:t>       |     (тауарды жеткiзу орнын |         |         |</w:t>
      </w:r>
    </w:p>
    <w:p>
      <w:pPr>
        <w:spacing w:after="0"/>
        <w:ind w:left="0"/>
        <w:jc w:val="both"/>
      </w:pPr>
      <w:r>
        <w:rPr>
          <w:rFonts w:ascii="Times New Roman"/>
          <w:b w:val="false"/>
          <w:i w:val="false"/>
          <w:color w:val="000000"/>
          <w:sz w:val="28"/>
        </w:rPr>
        <w:t>       |     көрсету керек)         |         |         |</w:t>
      </w:r>
    </w:p>
    <w:p>
      <w:pPr>
        <w:spacing w:after="0"/>
        <w:ind w:left="0"/>
        <w:jc w:val="both"/>
      </w:pPr>
      <w:r>
        <w:rPr>
          <w:rFonts w:ascii="Times New Roman"/>
          <w:b w:val="false"/>
          <w:i w:val="false"/>
          <w:color w:val="000000"/>
          <w:sz w:val="28"/>
        </w:rPr>
        <w:t>       |оның iшiнде:                |         |         |</w:t>
      </w:r>
    </w:p>
    <w:p>
      <w:pPr>
        <w:spacing w:after="0"/>
        <w:ind w:left="0"/>
        <w:jc w:val="both"/>
      </w:pPr>
      <w:r>
        <w:rPr>
          <w:rFonts w:ascii="Times New Roman"/>
          <w:b w:val="false"/>
          <w:i w:val="false"/>
          <w:color w:val="000000"/>
          <w:sz w:val="28"/>
        </w:rPr>
        <w:t>       |а) тасымалдауға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 тиеуге, түсiруге, өңдеуге|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|в) сақтандыруға             |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|18. "Б" жиынтығы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Б."А"  |19. Жабдықтарды монтаждау,  |         |         |</w:t>
      </w:r>
    </w:p>
    <w:p>
      <w:pPr>
        <w:spacing w:after="0"/>
        <w:ind w:left="0"/>
        <w:jc w:val="both"/>
      </w:pPr>
      <w:r>
        <w:rPr>
          <w:rFonts w:ascii="Times New Roman"/>
          <w:b w:val="false"/>
          <w:i w:val="false"/>
          <w:color w:val="000000"/>
          <w:sz w:val="28"/>
        </w:rPr>
        <w:t>тарма. |жөндеу немесе әкелгеннен    |         |         |</w:t>
      </w:r>
    </w:p>
    <w:p>
      <w:pPr>
        <w:spacing w:after="0"/>
        <w:ind w:left="0"/>
        <w:jc w:val="both"/>
      </w:pPr>
      <w:r>
        <w:rPr>
          <w:rFonts w:ascii="Times New Roman"/>
          <w:b w:val="false"/>
          <w:i w:val="false"/>
          <w:color w:val="000000"/>
          <w:sz w:val="28"/>
        </w:rPr>
        <w:t>ғын қос.кейiн көрсетiлетiн техникалық         |         |</w:t>
      </w:r>
    </w:p>
    <w:p>
      <w:pPr>
        <w:spacing w:after="0"/>
        <w:ind w:left="0"/>
        <w:jc w:val="both"/>
      </w:pPr>
      <w:r>
        <w:rPr>
          <w:rFonts w:ascii="Times New Roman"/>
          <w:b w:val="false"/>
          <w:i w:val="false"/>
          <w:color w:val="000000"/>
          <w:sz w:val="28"/>
        </w:rPr>
        <w:t>ғандағы|көмек бойынша шығындар      |         |         |</w:t>
      </w:r>
    </w:p>
    <w:p>
      <w:pPr>
        <w:spacing w:after="0"/>
        <w:ind w:left="0"/>
        <w:jc w:val="both"/>
      </w:pPr>
      <w:r>
        <w:rPr>
          <w:rFonts w:ascii="Times New Roman"/>
          <w:b w:val="false"/>
          <w:i w:val="false"/>
          <w:color w:val="000000"/>
          <w:sz w:val="28"/>
        </w:rPr>
        <w:t>теңге. |____________________________|_________|_________|__________</w:t>
      </w:r>
    </w:p>
    <w:p>
      <w:pPr>
        <w:spacing w:after="0"/>
        <w:ind w:left="0"/>
        <w:jc w:val="both"/>
      </w:pPr>
      <w:r>
        <w:rPr>
          <w:rFonts w:ascii="Times New Roman"/>
          <w:b w:val="false"/>
          <w:i w:val="false"/>
          <w:color w:val="000000"/>
          <w:sz w:val="28"/>
        </w:rPr>
        <w:t>дегi   |20. Әкелгеннен кейiн, тиiстi|         |         |</w:t>
      </w:r>
    </w:p>
    <w:p>
      <w:pPr>
        <w:spacing w:after="0"/>
        <w:ind w:left="0"/>
        <w:jc w:val="both"/>
      </w:pPr>
      <w:r>
        <w:rPr>
          <w:rFonts w:ascii="Times New Roman"/>
          <w:b w:val="false"/>
          <w:i w:val="false"/>
          <w:color w:val="000000"/>
          <w:sz w:val="28"/>
        </w:rPr>
        <w:t>шығынға|орынға жеткiзу кезiндегi    |         |         |</w:t>
      </w:r>
    </w:p>
    <w:p>
      <w:pPr>
        <w:spacing w:after="0"/>
        <w:ind w:left="0"/>
        <w:jc w:val="both"/>
      </w:pPr>
      <w:r>
        <w:rPr>
          <w:rFonts w:ascii="Times New Roman"/>
          <w:b w:val="false"/>
          <w:i w:val="false"/>
          <w:color w:val="000000"/>
          <w:sz w:val="28"/>
        </w:rPr>
        <w:t>жұмсал.|кеткен шығындар             |         |         |</w:t>
      </w:r>
    </w:p>
    <w:p>
      <w:pPr>
        <w:spacing w:after="0"/>
        <w:ind w:left="0"/>
        <w:jc w:val="both"/>
      </w:pPr>
      <w:r>
        <w:rPr>
          <w:rFonts w:ascii="Times New Roman"/>
          <w:b w:val="false"/>
          <w:i w:val="false"/>
          <w:color w:val="000000"/>
          <w:sz w:val="28"/>
        </w:rPr>
        <w:t>ған    |____________________________|_________|_________|__________</w:t>
      </w:r>
    </w:p>
    <w:p>
      <w:pPr>
        <w:spacing w:after="0"/>
        <w:ind w:left="0"/>
        <w:jc w:val="both"/>
      </w:pPr>
      <w:r>
        <w:rPr>
          <w:rFonts w:ascii="Times New Roman"/>
          <w:b w:val="false"/>
          <w:i w:val="false"/>
          <w:color w:val="000000"/>
          <w:sz w:val="28"/>
        </w:rPr>
        <w:t>сома   |21.Тауарларды сатқанда немесе         |         |</w:t>
      </w:r>
    </w:p>
    <w:p>
      <w:pPr>
        <w:spacing w:after="0"/>
        <w:ind w:left="0"/>
        <w:jc w:val="both"/>
      </w:pPr>
      <w:r>
        <w:rPr>
          <w:rFonts w:ascii="Times New Roman"/>
          <w:b w:val="false"/>
          <w:i w:val="false"/>
          <w:color w:val="000000"/>
          <w:sz w:val="28"/>
        </w:rPr>
        <w:t>       |әкелгенде төленетiн кеден   |         |         |</w:t>
      </w:r>
    </w:p>
    <w:p>
      <w:pPr>
        <w:spacing w:after="0"/>
        <w:ind w:left="0"/>
        <w:jc w:val="both"/>
      </w:pPr>
      <w:r>
        <w:rPr>
          <w:rFonts w:ascii="Times New Roman"/>
          <w:b w:val="false"/>
          <w:i w:val="false"/>
          <w:color w:val="000000"/>
          <w:sz w:val="28"/>
        </w:rPr>
        <w:t>       |бажысы, салықтар мен алымдар|         |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|22. "З" жиынтығы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23. Кедендiк құндық  а) теңгеге     |         |         |</w:t>
      </w:r>
    </w:p>
    <w:p>
      <w:pPr>
        <w:spacing w:after="0"/>
        <w:ind w:left="0"/>
        <w:jc w:val="both"/>
      </w:pPr>
      <w:r>
        <w:rPr>
          <w:rFonts w:ascii="Times New Roman"/>
          <w:b w:val="false"/>
          <w:i w:val="false"/>
          <w:color w:val="000000"/>
          <w:sz w:val="28"/>
        </w:rPr>
        <w:t>    мәлiмдеуi       б)келiсiм-шарттағы        |         |</w:t>
      </w:r>
    </w:p>
    <w:p>
      <w:pPr>
        <w:spacing w:after="0"/>
        <w:ind w:left="0"/>
        <w:jc w:val="both"/>
      </w:pPr>
      <w:r>
        <w:rPr>
          <w:rFonts w:ascii="Times New Roman"/>
          <w:b w:val="false"/>
          <w:i w:val="false"/>
          <w:color w:val="000000"/>
          <w:sz w:val="28"/>
        </w:rPr>
        <w:t>                       валюта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Шетел валютасында сома төленгенде осы тарауда шетел  |</w:t>
      </w:r>
    </w:p>
    <w:p>
      <w:pPr>
        <w:spacing w:after="0"/>
        <w:ind w:left="0"/>
        <w:jc w:val="both"/>
      </w:pPr>
      <w:r>
        <w:rPr>
          <w:rFonts w:ascii="Times New Roman"/>
          <w:b w:val="false"/>
          <w:i w:val="false"/>
          <w:color w:val="000000"/>
          <w:sz w:val="28"/>
        </w:rPr>
        <w:t>     ақшасын және әрбiр тауар мен баға бойынша қайта      |Декларант.</w:t>
      </w:r>
    </w:p>
    <w:p>
      <w:pPr>
        <w:spacing w:after="0"/>
        <w:ind w:left="0"/>
        <w:jc w:val="both"/>
      </w:pPr>
      <w:r>
        <w:rPr>
          <w:rFonts w:ascii="Times New Roman"/>
          <w:b w:val="false"/>
          <w:i w:val="false"/>
          <w:color w:val="000000"/>
          <w:sz w:val="28"/>
        </w:rPr>
        <w:t>     есептелгендегi курсты көрсетiңiздер.                 |тың қолы</w:t>
      </w:r>
    </w:p>
    <w:p>
      <w:pPr>
        <w:spacing w:after="0"/>
        <w:ind w:left="0"/>
        <w:jc w:val="both"/>
      </w:pPr>
      <w:r>
        <w:rPr>
          <w:rFonts w:ascii="Times New Roman"/>
          <w:b w:val="false"/>
          <w:i w:val="false"/>
          <w:color w:val="000000"/>
          <w:sz w:val="28"/>
        </w:rPr>
        <w:t>     Б және В бөлiмiндегi тауарлар.  Валюта  Сапасы  Қайта| мен мөрi</w:t>
      </w:r>
    </w:p>
    <w:p>
      <w:pPr>
        <w:spacing w:after="0"/>
        <w:ind w:left="0"/>
        <w:jc w:val="both"/>
      </w:pPr>
      <w:r>
        <w:rPr>
          <w:rFonts w:ascii="Times New Roman"/>
          <w:b w:val="false"/>
          <w:i w:val="false"/>
          <w:color w:val="000000"/>
          <w:sz w:val="28"/>
        </w:rPr>
        <w:t>     дың нөмiрi                      коды           есептеу</w:t>
      </w:r>
    </w:p>
    <w:p>
      <w:pPr>
        <w:spacing w:after="0"/>
        <w:ind w:left="0"/>
        <w:jc w:val="both"/>
      </w:pPr>
      <w:r>
        <w:rPr>
          <w:rFonts w:ascii="Times New Roman"/>
          <w:b w:val="false"/>
          <w:i w:val="false"/>
          <w:color w:val="000000"/>
          <w:sz w:val="28"/>
        </w:rPr>
        <w:t>                                                     курсы|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                           |КҚД-2 нысаны</w:t>
      </w:r>
    </w:p>
    <w:p>
      <w:pPr>
        <w:spacing w:after="0"/>
        <w:ind w:left="0"/>
        <w:jc w:val="both"/>
      </w:pPr>
      <w:r>
        <w:rPr>
          <w:rFonts w:ascii="Times New Roman"/>
          <w:b w:val="false"/>
          <w:i w:val="false"/>
          <w:color w:val="000000"/>
          <w:sz w:val="28"/>
        </w:rPr>
        <w:t>Кеден комитеті                 _____________________|____________</w:t>
      </w:r>
    </w:p>
    <w:p>
      <w:pPr>
        <w:spacing w:after="0"/>
        <w:ind w:left="0"/>
        <w:jc w:val="both"/>
      </w:pPr>
      <w:r>
        <w:rPr>
          <w:rFonts w:ascii="Times New Roman"/>
          <w:b w:val="false"/>
          <w:i w:val="false"/>
          <w:color w:val="000000"/>
          <w:sz w:val="28"/>
        </w:rPr>
        <w:t>                              Кеден құнының деклара.|әдiс 2,3,4,5,6</w:t>
      </w:r>
    </w:p>
    <w:p>
      <w:pPr>
        <w:spacing w:after="0"/>
        <w:ind w:left="0"/>
        <w:jc w:val="both"/>
      </w:pPr>
      <w:r>
        <w:rPr>
          <w:rFonts w:ascii="Times New Roman"/>
          <w:b w:val="false"/>
          <w:i w:val="false"/>
          <w:color w:val="000000"/>
          <w:sz w:val="28"/>
        </w:rPr>
        <w:t>                              циясы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Сатушы                       |Кеден қызметкерiнiң белгiсi</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2(а) Сатып алушы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2(б) Декларант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Назар салыңыз!             | 3. Жеткiзу шарты</w:t>
      </w:r>
    </w:p>
    <w:p>
      <w:pPr>
        <w:spacing w:after="0"/>
        <w:ind w:left="0"/>
        <w:jc w:val="both"/>
      </w:pPr>
      <w:r>
        <w:rPr>
          <w:rFonts w:ascii="Times New Roman"/>
          <w:b w:val="false"/>
          <w:i w:val="false"/>
          <w:color w:val="000000"/>
          <w:sz w:val="28"/>
        </w:rPr>
        <w:t>Қазақстан Республикасының заңына|</w:t>
      </w:r>
    </w:p>
    <w:p>
      <w:pPr>
        <w:spacing w:after="0"/>
        <w:ind w:left="0"/>
        <w:jc w:val="both"/>
      </w:pPr>
      <w:r>
        <w:rPr>
          <w:rFonts w:ascii="Times New Roman"/>
          <w:b w:val="false"/>
          <w:i w:val="false"/>
          <w:color w:val="000000"/>
          <w:sz w:val="28"/>
        </w:rPr>
        <w:t>сәйкес декларант кеден құнын дә.|</w:t>
      </w:r>
    </w:p>
    <w:p>
      <w:pPr>
        <w:spacing w:after="0"/>
        <w:ind w:left="0"/>
        <w:jc w:val="both"/>
      </w:pPr>
      <w:r>
        <w:rPr>
          <w:rFonts w:ascii="Times New Roman"/>
          <w:b w:val="false"/>
          <w:i w:val="false"/>
          <w:color w:val="000000"/>
          <w:sz w:val="28"/>
        </w:rPr>
        <w:t>лелдеуге өзi ұсынған құжаттарға |</w:t>
      </w:r>
    </w:p>
    <w:p>
      <w:pPr>
        <w:spacing w:after="0"/>
        <w:ind w:left="0"/>
        <w:jc w:val="both"/>
      </w:pPr>
      <w:r>
        <w:rPr>
          <w:rFonts w:ascii="Times New Roman"/>
          <w:b w:val="false"/>
          <w:i w:val="false"/>
          <w:color w:val="000000"/>
          <w:sz w:val="28"/>
        </w:rPr>
        <w:t>өзге нысандағы көрсетiлген барлық</w:t>
      </w:r>
    </w:p>
    <w:p>
      <w:pPr>
        <w:spacing w:after="0"/>
        <w:ind w:left="0"/>
        <w:jc w:val="both"/>
      </w:pPr>
      <w:r>
        <w:rPr>
          <w:rFonts w:ascii="Times New Roman"/>
          <w:b w:val="false"/>
          <w:i w:val="false"/>
          <w:color w:val="000000"/>
          <w:sz w:val="28"/>
        </w:rPr>
        <w:t>мәлiметтерге жауапкершiлiкте    |</w:t>
      </w:r>
    </w:p>
    <w:p>
      <w:pPr>
        <w:spacing w:after="0"/>
        <w:ind w:left="0"/>
        <w:jc w:val="both"/>
      </w:pPr>
      <w:r>
        <w:rPr>
          <w:rFonts w:ascii="Times New Roman"/>
          <w:b w:val="false"/>
          <w:i w:val="false"/>
          <w:color w:val="000000"/>
          <w:sz w:val="28"/>
        </w:rPr>
        <w:t>болады. Декларант кедендiк рәсiм.|</w:t>
      </w:r>
    </w:p>
    <w:p>
      <w:pPr>
        <w:spacing w:after="0"/>
        <w:ind w:left="0"/>
        <w:jc w:val="both"/>
      </w:pPr>
      <w:r>
        <w:rPr>
          <w:rFonts w:ascii="Times New Roman"/>
          <w:b w:val="false"/>
          <w:i w:val="false"/>
          <w:color w:val="000000"/>
          <w:sz w:val="28"/>
        </w:rPr>
        <w:t>деу барысында мәлiмдеген кеден  |__________________________________</w:t>
      </w:r>
    </w:p>
    <w:p>
      <w:pPr>
        <w:spacing w:after="0"/>
        <w:ind w:left="0"/>
        <w:jc w:val="both"/>
      </w:pPr>
      <w:r>
        <w:rPr>
          <w:rFonts w:ascii="Times New Roman"/>
          <w:b w:val="false"/>
          <w:i w:val="false"/>
          <w:color w:val="000000"/>
          <w:sz w:val="28"/>
        </w:rPr>
        <w:t>құнын дәлелдеу үшiн кеден органына  4. Тауарларды жеткiзуге болатын</w:t>
      </w:r>
    </w:p>
    <w:p>
      <w:pPr>
        <w:spacing w:after="0"/>
        <w:ind w:left="0"/>
        <w:jc w:val="both"/>
      </w:pPr>
      <w:r>
        <w:rPr>
          <w:rFonts w:ascii="Times New Roman"/>
          <w:b w:val="false"/>
          <w:i w:val="false"/>
          <w:color w:val="000000"/>
          <w:sz w:val="28"/>
        </w:rPr>
        <w:t>уақытша қосымша мәлiметтер беруге|шотесеп немесе басқа құжаттың</w:t>
      </w:r>
    </w:p>
    <w:p>
      <w:pPr>
        <w:spacing w:after="0"/>
        <w:ind w:left="0"/>
        <w:jc w:val="both"/>
      </w:pPr>
      <w:r>
        <w:rPr>
          <w:rFonts w:ascii="Times New Roman"/>
          <w:b w:val="false"/>
          <w:i w:val="false"/>
          <w:color w:val="000000"/>
          <w:sz w:val="28"/>
        </w:rPr>
        <w:t>мiндеттi                         |нөмiрi мен күнi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 Кеден органы шешiмiнiң нөмiрi және күнi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6. Бағаланған тауарлардың кедендiк құны былай     Қ белгiсiмен</w:t>
      </w:r>
    </w:p>
    <w:p>
      <w:pPr>
        <w:spacing w:after="0"/>
        <w:ind w:left="0"/>
        <w:jc w:val="both"/>
      </w:pPr>
      <w:r>
        <w:rPr>
          <w:rFonts w:ascii="Times New Roman"/>
          <w:b w:val="false"/>
          <w:i w:val="false"/>
          <w:color w:val="000000"/>
          <w:sz w:val="28"/>
        </w:rPr>
        <w:t>   анықталады:                                    белгiлеу керек</w:t>
      </w:r>
    </w:p>
    <w:p>
      <w:pPr>
        <w:spacing w:after="0"/>
        <w:ind w:left="0"/>
        <w:jc w:val="both"/>
      </w:pPr>
      <w:r>
        <w:rPr>
          <w:rFonts w:ascii="Times New Roman"/>
          <w:b w:val="false"/>
          <w:i w:val="false"/>
          <w:color w:val="000000"/>
          <w:sz w:val="28"/>
        </w:rPr>
        <w:t>   а) ұқсас тауарлармен жасалатын мәмiле бағасы              ___</w:t>
      </w:r>
    </w:p>
    <w:p>
      <w:pPr>
        <w:spacing w:after="0"/>
        <w:ind w:left="0"/>
        <w:jc w:val="both"/>
      </w:pPr>
      <w:r>
        <w:rPr>
          <w:rFonts w:ascii="Times New Roman"/>
          <w:b w:val="false"/>
          <w:i w:val="false"/>
          <w:color w:val="000000"/>
          <w:sz w:val="28"/>
        </w:rPr>
        <w:t>      бойынша (2 әдiс)                                       |__|</w:t>
      </w:r>
    </w:p>
    <w:p>
      <w:pPr>
        <w:spacing w:after="0"/>
        <w:ind w:left="0"/>
        <w:jc w:val="both"/>
      </w:pPr>
      <w:r>
        <w:rPr>
          <w:rFonts w:ascii="Times New Roman"/>
          <w:b w:val="false"/>
          <w:i w:val="false"/>
          <w:color w:val="000000"/>
          <w:sz w:val="28"/>
        </w:rPr>
        <w:t>   б) бiртектес тауарлармен жасалатын мәмiле                 ___</w:t>
      </w:r>
    </w:p>
    <w:p>
      <w:pPr>
        <w:spacing w:after="0"/>
        <w:ind w:left="0"/>
        <w:jc w:val="both"/>
      </w:pPr>
      <w:r>
        <w:rPr>
          <w:rFonts w:ascii="Times New Roman"/>
          <w:b w:val="false"/>
          <w:i w:val="false"/>
          <w:color w:val="000000"/>
          <w:sz w:val="28"/>
        </w:rPr>
        <w:t>      бағасы бойынша (3 әдiс)                                |__|</w:t>
      </w:r>
    </w:p>
    <w:p>
      <w:pPr>
        <w:spacing w:after="0"/>
        <w:ind w:left="0"/>
        <w:jc w:val="both"/>
      </w:pPr>
      <w:r>
        <w:rPr>
          <w:rFonts w:ascii="Times New Roman"/>
          <w:b w:val="false"/>
          <w:i w:val="false"/>
          <w:color w:val="000000"/>
          <w:sz w:val="28"/>
        </w:rPr>
        <w:t>   в) құнды шегеру (4 әдiс)                                  ___</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г) құнды қосу (5 әдiс)                                    ___</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д) резерв әдiсi (6 әдiс)                                  ___</w:t>
      </w:r>
    </w:p>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7. Бағалау әдiсiн таңдауды негiздеңiз, өткен әдiстер неге</w:t>
      </w:r>
    </w:p>
    <w:p>
      <w:pPr>
        <w:spacing w:after="0"/>
        <w:ind w:left="0"/>
        <w:jc w:val="both"/>
      </w:pPr>
      <w:r>
        <w:rPr>
          <w:rFonts w:ascii="Times New Roman"/>
          <w:b w:val="false"/>
          <w:i w:val="false"/>
          <w:color w:val="000000"/>
          <w:sz w:val="28"/>
        </w:rPr>
        <w:t>   қолданылады, соны көрсетiңiз: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 Кеден құны негiздеу үшiн қолданылған ақпарат көздерiн көрсетiңiз: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9. КҚД-2 нысанына тiркелген қосымша  |10(а) Декларацияға қол қоюшы</w:t>
      </w:r>
    </w:p>
    <w:p>
      <w:pPr>
        <w:spacing w:after="0"/>
        <w:ind w:left="0"/>
        <w:jc w:val="both"/>
      </w:pPr>
      <w:r>
        <w:rPr>
          <w:rFonts w:ascii="Times New Roman"/>
          <w:b w:val="false"/>
          <w:i w:val="false"/>
          <w:color w:val="000000"/>
          <w:sz w:val="28"/>
        </w:rPr>
        <w:t>   парақтың күнi                     |      лауазымды тұлға: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10(а). Қолы___________Күнi______19 ж.|  Фамилиясы, аты-жөнi</w:t>
      </w:r>
    </w:p>
    <w:p>
      <w:pPr>
        <w:spacing w:after="0"/>
        <w:ind w:left="0"/>
        <w:jc w:val="both"/>
      </w:pPr>
      <w:r>
        <w:rPr>
          <w:rFonts w:ascii="Times New Roman"/>
          <w:b w:val="false"/>
          <w:i w:val="false"/>
          <w:color w:val="000000"/>
          <w:sz w:val="28"/>
        </w:rPr>
        <w:t>және мөрi                            |_____________________________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Орны:                           |  Телефон____________________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Қосымша парақ            ККТ-2   1. Түзету үлгісі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 2. Жiберушi          |Қос. парақ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31.Жүк|Контейнерлердiң, маркировкасы |32.Тауар N|33. Тауар коды</w:t>
      </w:r>
    </w:p>
    <w:p>
      <w:pPr>
        <w:spacing w:after="0"/>
        <w:ind w:left="0"/>
        <w:jc w:val="both"/>
      </w:pPr>
      <w:r>
        <w:rPr>
          <w:rFonts w:ascii="Times New Roman"/>
          <w:b w:val="false"/>
          <w:i w:val="false"/>
          <w:color w:val="000000"/>
          <w:sz w:val="28"/>
        </w:rPr>
        <w:t>орны  |және саны                     |          |</w:t>
      </w:r>
    </w:p>
    <w:p>
      <w:pPr>
        <w:spacing w:after="0"/>
        <w:ind w:left="0"/>
        <w:jc w:val="both"/>
      </w:pPr>
      <w:r>
        <w:rPr>
          <w:rFonts w:ascii="Times New Roman"/>
          <w:b w:val="false"/>
          <w:i w:val="false"/>
          <w:color w:val="000000"/>
          <w:sz w:val="28"/>
        </w:rPr>
        <w:t>және  |- тауарлардың сипаты          _______________________________</w:t>
      </w:r>
    </w:p>
    <w:p>
      <w:pPr>
        <w:spacing w:after="0"/>
        <w:ind w:left="0"/>
        <w:jc w:val="both"/>
      </w:pPr>
      <w:r>
        <w:rPr>
          <w:rFonts w:ascii="Times New Roman"/>
          <w:b w:val="false"/>
          <w:i w:val="false"/>
          <w:color w:val="000000"/>
          <w:sz w:val="28"/>
        </w:rPr>
        <w:t>тауар.|                                         |34.Мемле. 35.Брутто</w:t>
      </w:r>
    </w:p>
    <w:p>
      <w:pPr>
        <w:spacing w:after="0"/>
        <w:ind w:left="0"/>
        <w:jc w:val="both"/>
      </w:pPr>
      <w:r>
        <w:rPr>
          <w:rFonts w:ascii="Times New Roman"/>
          <w:b w:val="false"/>
          <w:i w:val="false"/>
          <w:color w:val="000000"/>
          <w:sz w:val="28"/>
        </w:rPr>
        <w:t>дың   |                                         |кеттiң    салмағы кг</w:t>
      </w:r>
    </w:p>
    <w:p>
      <w:pPr>
        <w:spacing w:after="0"/>
        <w:ind w:left="0"/>
        <w:jc w:val="both"/>
      </w:pPr>
      <w:r>
        <w:rPr>
          <w:rFonts w:ascii="Times New Roman"/>
          <w:b w:val="false"/>
          <w:i w:val="false"/>
          <w:color w:val="000000"/>
          <w:sz w:val="28"/>
        </w:rPr>
        <w:t>сипаты|                                         |коды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|37.ПРОЦЕ. 38.Нетто</w:t>
      </w:r>
    </w:p>
    <w:p>
      <w:pPr>
        <w:spacing w:after="0"/>
        <w:ind w:left="0"/>
        <w:jc w:val="both"/>
      </w:pPr>
      <w:r>
        <w:rPr>
          <w:rFonts w:ascii="Times New Roman"/>
          <w:b w:val="false"/>
          <w:i w:val="false"/>
          <w:color w:val="000000"/>
          <w:sz w:val="28"/>
        </w:rPr>
        <w:t>                                                |  ДУРА    салмағы кг</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 ___                     _________|40.Жалпы тiркеу/бұрын.</w:t>
      </w:r>
    </w:p>
    <w:p>
      <w:pPr>
        <w:spacing w:after="0"/>
        <w:ind w:left="0"/>
        <w:jc w:val="both"/>
      </w:pPr>
      <w:r>
        <w:rPr>
          <w:rFonts w:ascii="Times New Roman"/>
          <w:b w:val="false"/>
          <w:i w:val="false"/>
          <w:color w:val="000000"/>
          <w:sz w:val="28"/>
        </w:rPr>
        <w:t>                                                !ғы құжат</w:t>
      </w:r>
    </w:p>
    <w:p>
      <w:pPr>
        <w:spacing w:after="0"/>
        <w:ind w:left="0"/>
        <w:jc w:val="both"/>
      </w:pPr>
      <w:r>
        <w:rPr>
          <w:rFonts w:ascii="Times New Roman"/>
          <w:b w:val="false"/>
          <w:i w:val="false"/>
          <w:color w:val="000000"/>
          <w:sz w:val="28"/>
        </w:rPr>
        <w:t>_______________________________________________ |41.Қосым.42.Тауар.43.</w:t>
      </w:r>
    </w:p>
    <w:p>
      <w:pPr>
        <w:spacing w:after="0"/>
        <w:ind w:left="0"/>
        <w:jc w:val="both"/>
      </w:pPr>
      <w:r>
        <w:rPr>
          <w:rFonts w:ascii="Times New Roman"/>
          <w:b w:val="false"/>
          <w:i w:val="false"/>
          <w:color w:val="000000"/>
          <w:sz w:val="28"/>
        </w:rPr>
        <w:t xml:space="preserve">44.Қо.|                                         |ша өлшем    дың </w:t>
      </w:r>
    </w:p>
    <w:p>
      <w:pPr>
        <w:spacing w:after="0"/>
        <w:ind w:left="0"/>
        <w:jc w:val="both"/>
      </w:pPr>
      <w:r>
        <w:rPr>
          <w:rFonts w:ascii="Times New Roman"/>
          <w:b w:val="false"/>
          <w:i w:val="false"/>
          <w:color w:val="000000"/>
          <w:sz w:val="28"/>
        </w:rPr>
        <w:t>сымша |                                         | бiрлiгi  фактура</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ақпарат                                        _____________________</w:t>
      </w:r>
    </w:p>
    <w:p>
      <w:pPr>
        <w:spacing w:after="0"/>
        <w:ind w:left="0"/>
        <w:jc w:val="both"/>
      </w:pPr>
      <w:r>
        <w:rPr>
          <w:rFonts w:ascii="Times New Roman"/>
          <w:b w:val="false"/>
          <w:i w:val="false"/>
          <w:color w:val="000000"/>
          <w:sz w:val="28"/>
        </w:rPr>
        <w:t>ұсыныл.                                                  45.Тауардың</w:t>
      </w:r>
    </w:p>
    <w:p>
      <w:pPr>
        <w:spacing w:after="0"/>
        <w:ind w:left="0"/>
        <w:jc w:val="both"/>
      </w:pPr>
      <w:r>
        <w:rPr>
          <w:rFonts w:ascii="Times New Roman"/>
          <w:b w:val="false"/>
          <w:i w:val="false"/>
          <w:color w:val="000000"/>
          <w:sz w:val="28"/>
        </w:rPr>
        <w:t>ған   |                                                 кедендiк құны</w:t>
      </w:r>
    </w:p>
    <w:p>
      <w:pPr>
        <w:spacing w:after="0"/>
        <w:ind w:left="0"/>
        <w:jc w:val="both"/>
      </w:pPr>
      <w:r>
        <w:rPr>
          <w:rFonts w:ascii="Times New Roman"/>
          <w:b w:val="false"/>
          <w:i w:val="false"/>
          <w:color w:val="000000"/>
          <w:sz w:val="28"/>
        </w:rPr>
        <w:t>құжат !</w:t>
      </w:r>
    </w:p>
    <w:p>
      <w:pPr>
        <w:spacing w:after="0"/>
        <w:ind w:left="0"/>
        <w:jc w:val="both"/>
      </w:pPr>
      <w:r>
        <w:rPr>
          <w:rFonts w:ascii="Times New Roman"/>
          <w:b w:val="false"/>
          <w:i w:val="false"/>
          <w:color w:val="000000"/>
          <w:sz w:val="28"/>
        </w:rPr>
        <w:t>тар   |                                        _____________________</w:t>
      </w:r>
    </w:p>
    <w:p>
      <w:pPr>
        <w:spacing w:after="0"/>
        <w:ind w:left="0"/>
        <w:jc w:val="both"/>
      </w:pPr>
      <w:r>
        <w:rPr>
          <w:rFonts w:ascii="Times New Roman"/>
          <w:b w:val="false"/>
          <w:i w:val="false"/>
          <w:color w:val="000000"/>
          <w:sz w:val="28"/>
        </w:rPr>
        <w:t>      |                                                  46.Статисти.</w:t>
      </w:r>
    </w:p>
    <w:p>
      <w:pPr>
        <w:spacing w:after="0"/>
        <w:ind w:left="0"/>
        <w:jc w:val="both"/>
      </w:pPr>
      <w:r>
        <w:rPr>
          <w:rFonts w:ascii="Times New Roman"/>
          <w:b w:val="false"/>
          <w:i w:val="false"/>
          <w:color w:val="000000"/>
          <w:sz w:val="28"/>
        </w:rPr>
        <w:t>                                                         калық құн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31.Жүк|Контейнерлердiң, маркировкасы |32.Тауар N|33. Тауар коды</w:t>
      </w:r>
    </w:p>
    <w:p>
      <w:pPr>
        <w:spacing w:after="0"/>
        <w:ind w:left="0"/>
        <w:jc w:val="both"/>
      </w:pPr>
      <w:r>
        <w:rPr>
          <w:rFonts w:ascii="Times New Roman"/>
          <w:b w:val="false"/>
          <w:i w:val="false"/>
          <w:color w:val="000000"/>
          <w:sz w:val="28"/>
        </w:rPr>
        <w:t>орны  |және саны                     |          |</w:t>
      </w:r>
    </w:p>
    <w:p>
      <w:pPr>
        <w:spacing w:after="0"/>
        <w:ind w:left="0"/>
        <w:jc w:val="both"/>
      </w:pPr>
      <w:r>
        <w:rPr>
          <w:rFonts w:ascii="Times New Roman"/>
          <w:b w:val="false"/>
          <w:i w:val="false"/>
          <w:color w:val="000000"/>
          <w:sz w:val="28"/>
        </w:rPr>
        <w:t>және  |- тауарлардың сипаты          _______________________________</w:t>
      </w:r>
    </w:p>
    <w:p>
      <w:pPr>
        <w:spacing w:after="0"/>
        <w:ind w:left="0"/>
        <w:jc w:val="both"/>
      </w:pPr>
      <w:r>
        <w:rPr>
          <w:rFonts w:ascii="Times New Roman"/>
          <w:b w:val="false"/>
          <w:i w:val="false"/>
          <w:color w:val="000000"/>
          <w:sz w:val="28"/>
        </w:rPr>
        <w:t>тауар.|                                         |34.Мемле. 35.Брутто</w:t>
      </w:r>
    </w:p>
    <w:p>
      <w:pPr>
        <w:spacing w:after="0"/>
        <w:ind w:left="0"/>
        <w:jc w:val="both"/>
      </w:pPr>
      <w:r>
        <w:rPr>
          <w:rFonts w:ascii="Times New Roman"/>
          <w:b w:val="false"/>
          <w:i w:val="false"/>
          <w:color w:val="000000"/>
          <w:sz w:val="28"/>
        </w:rPr>
        <w:t>дың   |                                         |кеттiң    салмағы кг</w:t>
      </w:r>
    </w:p>
    <w:p>
      <w:pPr>
        <w:spacing w:after="0"/>
        <w:ind w:left="0"/>
        <w:jc w:val="both"/>
      </w:pPr>
      <w:r>
        <w:rPr>
          <w:rFonts w:ascii="Times New Roman"/>
          <w:b w:val="false"/>
          <w:i w:val="false"/>
          <w:color w:val="000000"/>
          <w:sz w:val="28"/>
        </w:rPr>
        <w:t>сипаты|                                         |коды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|37.ПРОЦЕ. 38.Нетто</w:t>
      </w:r>
    </w:p>
    <w:p>
      <w:pPr>
        <w:spacing w:after="0"/>
        <w:ind w:left="0"/>
        <w:jc w:val="both"/>
      </w:pPr>
      <w:r>
        <w:rPr>
          <w:rFonts w:ascii="Times New Roman"/>
          <w:b w:val="false"/>
          <w:i w:val="false"/>
          <w:color w:val="000000"/>
          <w:sz w:val="28"/>
        </w:rPr>
        <w:t>                                                |  ДУРА    салмағы кг</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 ___                     _________|40.Жалпы тiркеу/бұрын.</w:t>
      </w:r>
    </w:p>
    <w:p>
      <w:pPr>
        <w:spacing w:after="0"/>
        <w:ind w:left="0"/>
        <w:jc w:val="both"/>
      </w:pPr>
      <w:r>
        <w:rPr>
          <w:rFonts w:ascii="Times New Roman"/>
          <w:b w:val="false"/>
          <w:i w:val="false"/>
          <w:color w:val="000000"/>
          <w:sz w:val="28"/>
        </w:rPr>
        <w:t>                                                !ғы құжат</w:t>
      </w:r>
    </w:p>
    <w:p>
      <w:pPr>
        <w:spacing w:after="0"/>
        <w:ind w:left="0"/>
        <w:jc w:val="both"/>
      </w:pPr>
      <w:r>
        <w:rPr>
          <w:rFonts w:ascii="Times New Roman"/>
          <w:b w:val="false"/>
          <w:i w:val="false"/>
          <w:color w:val="000000"/>
          <w:sz w:val="28"/>
        </w:rPr>
        <w:t>_______________________________________________ |41.Қосым.42.Тауар.43.</w:t>
      </w:r>
    </w:p>
    <w:p>
      <w:pPr>
        <w:spacing w:after="0"/>
        <w:ind w:left="0"/>
        <w:jc w:val="both"/>
      </w:pPr>
      <w:r>
        <w:rPr>
          <w:rFonts w:ascii="Times New Roman"/>
          <w:b w:val="false"/>
          <w:i w:val="false"/>
          <w:color w:val="000000"/>
          <w:sz w:val="28"/>
        </w:rPr>
        <w:t xml:space="preserve">44.Қо.|                                         |ша өлшем    дың </w:t>
      </w:r>
    </w:p>
    <w:p>
      <w:pPr>
        <w:spacing w:after="0"/>
        <w:ind w:left="0"/>
        <w:jc w:val="both"/>
      </w:pPr>
      <w:r>
        <w:rPr>
          <w:rFonts w:ascii="Times New Roman"/>
          <w:b w:val="false"/>
          <w:i w:val="false"/>
          <w:color w:val="000000"/>
          <w:sz w:val="28"/>
        </w:rPr>
        <w:t>сымша |                                         | бiрлiгi  фактура</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ақпарат                                        _____________________</w:t>
      </w:r>
    </w:p>
    <w:p>
      <w:pPr>
        <w:spacing w:after="0"/>
        <w:ind w:left="0"/>
        <w:jc w:val="both"/>
      </w:pPr>
      <w:r>
        <w:rPr>
          <w:rFonts w:ascii="Times New Roman"/>
          <w:b w:val="false"/>
          <w:i w:val="false"/>
          <w:color w:val="000000"/>
          <w:sz w:val="28"/>
        </w:rPr>
        <w:t>ұсыныл.                                                  45.Тауардың</w:t>
      </w:r>
    </w:p>
    <w:p>
      <w:pPr>
        <w:spacing w:after="0"/>
        <w:ind w:left="0"/>
        <w:jc w:val="both"/>
      </w:pPr>
      <w:r>
        <w:rPr>
          <w:rFonts w:ascii="Times New Roman"/>
          <w:b w:val="false"/>
          <w:i w:val="false"/>
          <w:color w:val="000000"/>
          <w:sz w:val="28"/>
        </w:rPr>
        <w:t>ған   |                                                 кедендiк құны</w:t>
      </w:r>
    </w:p>
    <w:p>
      <w:pPr>
        <w:spacing w:after="0"/>
        <w:ind w:left="0"/>
        <w:jc w:val="both"/>
      </w:pPr>
      <w:r>
        <w:rPr>
          <w:rFonts w:ascii="Times New Roman"/>
          <w:b w:val="false"/>
          <w:i w:val="false"/>
          <w:color w:val="000000"/>
          <w:sz w:val="28"/>
        </w:rPr>
        <w:t>құжат !</w:t>
      </w:r>
    </w:p>
    <w:p>
      <w:pPr>
        <w:spacing w:after="0"/>
        <w:ind w:left="0"/>
        <w:jc w:val="both"/>
      </w:pPr>
      <w:r>
        <w:rPr>
          <w:rFonts w:ascii="Times New Roman"/>
          <w:b w:val="false"/>
          <w:i w:val="false"/>
          <w:color w:val="000000"/>
          <w:sz w:val="28"/>
        </w:rPr>
        <w:t>тар   |                                        _____________________</w:t>
      </w:r>
    </w:p>
    <w:p>
      <w:pPr>
        <w:spacing w:after="0"/>
        <w:ind w:left="0"/>
        <w:jc w:val="both"/>
      </w:pPr>
      <w:r>
        <w:rPr>
          <w:rFonts w:ascii="Times New Roman"/>
          <w:b w:val="false"/>
          <w:i w:val="false"/>
          <w:color w:val="000000"/>
          <w:sz w:val="28"/>
        </w:rPr>
        <w:t>      |                                                  46.Статисти.</w:t>
      </w:r>
    </w:p>
    <w:p>
      <w:pPr>
        <w:spacing w:after="0"/>
        <w:ind w:left="0"/>
        <w:jc w:val="both"/>
      </w:pPr>
      <w:r>
        <w:rPr>
          <w:rFonts w:ascii="Times New Roman"/>
          <w:b w:val="false"/>
          <w:i w:val="false"/>
          <w:color w:val="000000"/>
          <w:sz w:val="28"/>
        </w:rPr>
        <w:t>                                                         калық құн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31.Жүк|Контейнерлердiң, маркировкасы |32.Тауар N|33. Тауар коды</w:t>
      </w:r>
    </w:p>
    <w:p>
      <w:pPr>
        <w:spacing w:after="0"/>
        <w:ind w:left="0"/>
        <w:jc w:val="both"/>
      </w:pPr>
      <w:r>
        <w:rPr>
          <w:rFonts w:ascii="Times New Roman"/>
          <w:b w:val="false"/>
          <w:i w:val="false"/>
          <w:color w:val="000000"/>
          <w:sz w:val="28"/>
        </w:rPr>
        <w:t>орны  |және саны                     |          |</w:t>
      </w:r>
    </w:p>
    <w:p>
      <w:pPr>
        <w:spacing w:after="0"/>
        <w:ind w:left="0"/>
        <w:jc w:val="both"/>
      </w:pPr>
      <w:r>
        <w:rPr>
          <w:rFonts w:ascii="Times New Roman"/>
          <w:b w:val="false"/>
          <w:i w:val="false"/>
          <w:color w:val="000000"/>
          <w:sz w:val="28"/>
        </w:rPr>
        <w:t>және  |- тауарлардың сипаты          _______________________________</w:t>
      </w:r>
    </w:p>
    <w:p>
      <w:pPr>
        <w:spacing w:after="0"/>
        <w:ind w:left="0"/>
        <w:jc w:val="both"/>
      </w:pPr>
      <w:r>
        <w:rPr>
          <w:rFonts w:ascii="Times New Roman"/>
          <w:b w:val="false"/>
          <w:i w:val="false"/>
          <w:color w:val="000000"/>
          <w:sz w:val="28"/>
        </w:rPr>
        <w:t>тауар.|                                         |34.Мемле. 35.Брутто</w:t>
      </w:r>
    </w:p>
    <w:p>
      <w:pPr>
        <w:spacing w:after="0"/>
        <w:ind w:left="0"/>
        <w:jc w:val="both"/>
      </w:pPr>
      <w:r>
        <w:rPr>
          <w:rFonts w:ascii="Times New Roman"/>
          <w:b w:val="false"/>
          <w:i w:val="false"/>
          <w:color w:val="000000"/>
          <w:sz w:val="28"/>
        </w:rPr>
        <w:t>дың   |                                         |кеттiң    салмағы кг</w:t>
      </w:r>
    </w:p>
    <w:p>
      <w:pPr>
        <w:spacing w:after="0"/>
        <w:ind w:left="0"/>
        <w:jc w:val="both"/>
      </w:pPr>
      <w:r>
        <w:rPr>
          <w:rFonts w:ascii="Times New Roman"/>
          <w:b w:val="false"/>
          <w:i w:val="false"/>
          <w:color w:val="000000"/>
          <w:sz w:val="28"/>
        </w:rPr>
        <w:t>сипаты|                                         |коды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|37.ПРОЦЕ. 38.Нетто</w:t>
      </w:r>
    </w:p>
    <w:p>
      <w:pPr>
        <w:spacing w:after="0"/>
        <w:ind w:left="0"/>
        <w:jc w:val="both"/>
      </w:pPr>
      <w:r>
        <w:rPr>
          <w:rFonts w:ascii="Times New Roman"/>
          <w:b w:val="false"/>
          <w:i w:val="false"/>
          <w:color w:val="000000"/>
          <w:sz w:val="28"/>
        </w:rPr>
        <w:t>                                                |  ДУРА    салмағы кг</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 ___                     _________|40.Жалпы тiркеу/бұрын.</w:t>
      </w:r>
    </w:p>
    <w:p>
      <w:pPr>
        <w:spacing w:after="0"/>
        <w:ind w:left="0"/>
        <w:jc w:val="both"/>
      </w:pPr>
      <w:r>
        <w:rPr>
          <w:rFonts w:ascii="Times New Roman"/>
          <w:b w:val="false"/>
          <w:i w:val="false"/>
          <w:color w:val="000000"/>
          <w:sz w:val="28"/>
        </w:rPr>
        <w:t>                                                !ғы құжат</w:t>
      </w:r>
    </w:p>
    <w:p>
      <w:pPr>
        <w:spacing w:after="0"/>
        <w:ind w:left="0"/>
        <w:jc w:val="both"/>
      </w:pPr>
      <w:r>
        <w:rPr>
          <w:rFonts w:ascii="Times New Roman"/>
          <w:b w:val="false"/>
          <w:i w:val="false"/>
          <w:color w:val="000000"/>
          <w:sz w:val="28"/>
        </w:rPr>
        <w:t>_______________________________________________ |41.Қосым.42.Тауар.43.</w:t>
      </w:r>
    </w:p>
    <w:p>
      <w:pPr>
        <w:spacing w:after="0"/>
        <w:ind w:left="0"/>
        <w:jc w:val="both"/>
      </w:pPr>
      <w:r>
        <w:rPr>
          <w:rFonts w:ascii="Times New Roman"/>
          <w:b w:val="false"/>
          <w:i w:val="false"/>
          <w:color w:val="000000"/>
          <w:sz w:val="28"/>
        </w:rPr>
        <w:t xml:space="preserve">44.Қо.|                                         |ша өлшем    дың </w:t>
      </w:r>
    </w:p>
    <w:p>
      <w:pPr>
        <w:spacing w:after="0"/>
        <w:ind w:left="0"/>
        <w:jc w:val="both"/>
      </w:pPr>
      <w:r>
        <w:rPr>
          <w:rFonts w:ascii="Times New Roman"/>
          <w:b w:val="false"/>
          <w:i w:val="false"/>
          <w:color w:val="000000"/>
          <w:sz w:val="28"/>
        </w:rPr>
        <w:t>сымша |                                         | бiрлiгi  фактура</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ақпарат                                        _____________________</w:t>
      </w:r>
    </w:p>
    <w:p>
      <w:pPr>
        <w:spacing w:after="0"/>
        <w:ind w:left="0"/>
        <w:jc w:val="both"/>
      </w:pPr>
      <w:r>
        <w:rPr>
          <w:rFonts w:ascii="Times New Roman"/>
          <w:b w:val="false"/>
          <w:i w:val="false"/>
          <w:color w:val="000000"/>
          <w:sz w:val="28"/>
        </w:rPr>
        <w:t>ұсыныл.                                                  45.Тауардың</w:t>
      </w:r>
    </w:p>
    <w:p>
      <w:pPr>
        <w:spacing w:after="0"/>
        <w:ind w:left="0"/>
        <w:jc w:val="both"/>
      </w:pPr>
      <w:r>
        <w:rPr>
          <w:rFonts w:ascii="Times New Roman"/>
          <w:b w:val="false"/>
          <w:i w:val="false"/>
          <w:color w:val="000000"/>
          <w:sz w:val="28"/>
        </w:rPr>
        <w:t>ған   |                                                 кедендiк құны</w:t>
      </w:r>
    </w:p>
    <w:p>
      <w:pPr>
        <w:spacing w:after="0"/>
        <w:ind w:left="0"/>
        <w:jc w:val="both"/>
      </w:pPr>
      <w:r>
        <w:rPr>
          <w:rFonts w:ascii="Times New Roman"/>
          <w:b w:val="false"/>
          <w:i w:val="false"/>
          <w:color w:val="000000"/>
          <w:sz w:val="28"/>
        </w:rPr>
        <w:t>құжат !</w:t>
      </w:r>
    </w:p>
    <w:p>
      <w:pPr>
        <w:spacing w:after="0"/>
        <w:ind w:left="0"/>
        <w:jc w:val="both"/>
      </w:pPr>
      <w:r>
        <w:rPr>
          <w:rFonts w:ascii="Times New Roman"/>
          <w:b w:val="false"/>
          <w:i w:val="false"/>
          <w:color w:val="000000"/>
          <w:sz w:val="28"/>
        </w:rPr>
        <w:t>тар   |                                        _____________________</w:t>
      </w:r>
    </w:p>
    <w:p>
      <w:pPr>
        <w:spacing w:after="0"/>
        <w:ind w:left="0"/>
        <w:jc w:val="both"/>
      </w:pPr>
      <w:r>
        <w:rPr>
          <w:rFonts w:ascii="Times New Roman"/>
          <w:b w:val="false"/>
          <w:i w:val="false"/>
          <w:color w:val="000000"/>
          <w:sz w:val="28"/>
        </w:rPr>
        <w:t>      |                                                  46.Статисти.</w:t>
      </w:r>
    </w:p>
    <w:p>
      <w:pPr>
        <w:spacing w:after="0"/>
        <w:ind w:left="0"/>
        <w:jc w:val="both"/>
      </w:pPr>
      <w:r>
        <w:rPr>
          <w:rFonts w:ascii="Times New Roman"/>
          <w:b w:val="false"/>
          <w:i w:val="false"/>
          <w:color w:val="000000"/>
          <w:sz w:val="28"/>
        </w:rPr>
        <w:t>                                                         калық құн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47.Ке.|Түрi|Ақша аудару.|Став.|Сома.|СП|УА|Бұрынғы|Өзге. |Төлем қаға.</w:t>
      </w:r>
    </w:p>
    <w:p>
      <w:pPr>
        <w:spacing w:after="0"/>
        <w:ind w:left="0"/>
        <w:jc w:val="both"/>
      </w:pPr>
      <w:r>
        <w:rPr>
          <w:rFonts w:ascii="Times New Roman"/>
          <w:b w:val="false"/>
          <w:i w:val="false"/>
          <w:color w:val="000000"/>
          <w:sz w:val="28"/>
        </w:rPr>
        <w:t>ден   |    |дың негiзi  |калар|сы   |  |  |сомасы |рiстер|зының N мен</w:t>
      </w:r>
    </w:p>
    <w:p>
      <w:pPr>
        <w:spacing w:after="0"/>
        <w:ind w:left="0"/>
        <w:jc w:val="both"/>
      </w:pPr>
      <w:r>
        <w:rPr>
          <w:rFonts w:ascii="Times New Roman"/>
          <w:b w:val="false"/>
          <w:i w:val="false"/>
          <w:color w:val="000000"/>
          <w:sz w:val="28"/>
        </w:rPr>
        <w:t>төлем.|    |            |     |     |  |  |       |      |күнi</w:t>
      </w:r>
    </w:p>
    <w:p>
      <w:pPr>
        <w:spacing w:after="0"/>
        <w:ind w:left="0"/>
        <w:jc w:val="both"/>
      </w:pPr>
      <w:r>
        <w:rPr>
          <w:rFonts w:ascii="Times New Roman"/>
          <w:b w:val="false"/>
          <w:i w:val="false"/>
          <w:color w:val="000000"/>
          <w:sz w:val="28"/>
        </w:rPr>
        <w:t>дерi  |    |            |     |     |  |  |       |      |</w:t>
      </w:r>
    </w:p>
    <w:p>
      <w:pPr>
        <w:spacing w:after="0"/>
        <w:ind w:left="0"/>
        <w:jc w:val="both"/>
      </w:pPr>
      <w:r>
        <w:rPr>
          <w:rFonts w:ascii="Times New Roman"/>
          <w:b w:val="false"/>
          <w:i w:val="false"/>
          <w:color w:val="000000"/>
          <w:sz w:val="28"/>
        </w:rPr>
        <w:t>алымда.    |            |     |     |  |  |       |      |</w:t>
      </w:r>
    </w:p>
    <w:p>
      <w:pPr>
        <w:spacing w:after="0"/>
        <w:ind w:left="0"/>
        <w:jc w:val="both"/>
      </w:pPr>
      <w:r>
        <w:rPr>
          <w:rFonts w:ascii="Times New Roman"/>
          <w:b w:val="false"/>
          <w:i w:val="false"/>
          <w:color w:val="000000"/>
          <w:sz w:val="28"/>
        </w:rPr>
        <w:t>рын,  |    |            |     |     |  |  |       |      |</w:t>
      </w:r>
    </w:p>
    <w:p>
      <w:pPr>
        <w:spacing w:after="0"/>
        <w:ind w:left="0"/>
        <w:jc w:val="both"/>
      </w:pPr>
      <w:r>
        <w:rPr>
          <w:rFonts w:ascii="Times New Roman"/>
          <w:b w:val="false"/>
          <w:i w:val="false"/>
          <w:color w:val="000000"/>
          <w:sz w:val="28"/>
        </w:rPr>
        <w:t>есептеу    |            |     |     |  |  |       |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47.Ке.|Түрi|Ақша аудару.|Став.|Сома.|СП|УА|Бұрынғы|Өзге. |Төлем қаға.</w:t>
      </w:r>
    </w:p>
    <w:p>
      <w:pPr>
        <w:spacing w:after="0"/>
        <w:ind w:left="0"/>
        <w:jc w:val="both"/>
      </w:pPr>
      <w:r>
        <w:rPr>
          <w:rFonts w:ascii="Times New Roman"/>
          <w:b w:val="false"/>
          <w:i w:val="false"/>
          <w:color w:val="000000"/>
          <w:sz w:val="28"/>
        </w:rPr>
        <w:t>ден   |    |дың негiзi  |калар|сы   |  |  |сомасы |рiстер|зының N мен</w:t>
      </w:r>
    </w:p>
    <w:p>
      <w:pPr>
        <w:spacing w:after="0"/>
        <w:ind w:left="0"/>
        <w:jc w:val="both"/>
      </w:pPr>
      <w:r>
        <w:rPr>
          <w:rFonts w:ascii="Times New Roman"/>
          <w:b w:val="false"/>
          <w:i w:val="false"/>
          <w:color w:val="000000"/>
          <w:sz w:val="28"/>
        </w:rPr>
        <w:t>төлем.|    |            |     |     |  |  |       |      |күнi</w:t>
      </w:r>
    </w:p>
    <w:p>
      <w:pPr>
        <w:spacing w:after="0"/>
        <w:ind w:left="0"/>
        <w:jc w:val="both"/>
      </w:pPr>
      <w:r>
        <w:rPr>
          <w:rFonts w:ascii="Times New Roman"/>
          <w:b w:val="false"/>
          <w:i w:val="false"/>
          <w:color w:val="000000"/>
          <w:sz w:val="28"/>
        </w:rPr>
        <w:t>дерi  |    |            |     |     |  |  |       |      |</w:t>
      </w:r>
    </w:p>
    <w:p>
      <w:pPr>
        <w:spacing w:after="0"/>
        <w:ind w:left="0"/>
        <w:jc w:val="both"/>
      </w:pPr>
      <w:r>
        <w:rPr>
          <w:rFonts w:ascii="Times New Roman"/>
          <w:b w:val="false"/>
          <w:i w:val="false"/>
          <w:color w:val="000000"/>
          <w:sz w:val="28"/>
        </w:rPr>
        <w:t>алымда.    |            |     |     |  |  |       |      |</w:t>
      </w:r>
    </w:p>
    <w:p>
      <w:pPr>
        <w:spacing w:after="0"/>
        <w:ind w:left="0"/>
        <w:jc w:val="both"/>
      </w:pPr>
      <w:r>
        <w:rPr>
          <w:rFonts w:ascii="Times New Roman"/>
          <w:b w:val="false"/>
          <w:i w:val="false"/>
          <w:color w:val="000000"/>
          <w:sz w:val="28"/>
        </w:rPr>
        <w:t>рын,  |    |            |     |     |  |  |       |      |</w:t>
      </w:r>
    </w:p>
    <w:p>
      <w:pPr>
        <w:spacing w:after="0"/>
        <w:ind w:left="0"/>
        <w:jc w:val="both"/>
      </w:pPr>
      <w:r>
        <w:rPr>
          <w:rFonts w:ascii="Times New Roman"/>
          <w:b w:val="false"/>
          <w:i w:val="false"/>
          <w:color w:val="000000"/>
          <w:sz w:val="28"/>
        </w:rPr>
        <w:t>есептеу    |            |     |     |  |  |       |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Қазақстан Республикасы аумағына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әкелiнетiн тауарлардың кедендiк</w:t>
      </w:r>
    </w:p>
    <w:p>
      <w:pPr>
        <w:spacing w:after="0"/>
        <w:ind w:left="0"/>
        <w:jc w:val="both"/>
      </w:pPr>
      <w:r>
        <w:rPr>
          <w:rFonts w:ascii="Times New Roman"/>
          <w:b w:val="false"/>
          <w:i w:val="false"/>
          <w:color w:val="000000"/>
          <w:sz w:val="28"/>
        </w:rPr>
        <w:t>                                             құнын мәлiмдеу тәртiбi мен</w:t>
      </w:r>
    </w:p>
    <w:p>
      <w:pPr>
        <w:spacing w:after="0"/>
        <w:ind w:left="0"/>
        <w:jc w:val="both"/>
      </w:pPr>
      <w:r>
        <w:rPr>
          <w:rFonts w:ascii="Times New Roman"/>
          <w:b w:val="false"/>
          <w:i w:val="false"/>
          <w:color w:val="000000"/>
          <w:sz w:val="28"/>
        </w:rPr>
        <w:t>                                            шарттары туралы Нұсқаулыққа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N 2 қосымшаның 17а-тармағы өзгертілді - Мемлекеттік кіріс </w:t>
      </w:r>
      <w:r>
        <w:br/>
      </w:r>
      <w:r>
        <w:rPr>
          <w:rFonts w:ascii="Times New Roman"/>
          <w:b w:val="false"/>
          <w:i w:val="false"/>
          <w:color w:val="000000"/>
          <w:sz w:val="28"/>
        </w:rPr>
        <w:t xml:space="preserve">
                министрлігі Кеден комитеті 1999 жылғы 9 желтоқсан N 609-Б </w:t>
      </w:r>
      <w:r>
        <w:br/>
      </w:r>
      <w:r>
        <w:rPr>
          <w:rFonts w:ascii="Times New Roman"/>
          <w:b w:val="false"/>
          <w:i w:val="false"/>
          <w:color w:val="000000"/>
          <w:sz w:val="28"/>
        </w:rPr>
        <w:t>
                бұйрығымен. </w:t>
      </w:r>
      <w:r>
        <w:rPr>
          <w:rFonts w:ascii="Times New Roman"/>
          <w:b w:val="false"/>
          <w:i w:val="false"/>
          <w:color w:val="000000"/>
          <w:sz w:val="28"/>
        </w:rPr>
        <w:t xml:space="preserve">V991001_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құны декларациясын толтыру жөнiндегi нұсқаулық </w:t>
      </w:r>
      <w:r>
        <w:br/>
      </w:r>
      <w:r>
        <w:rPr>
          <w:rFonts w:ascii="Times New Roman"/>
          <w:b w:val="false"/>
          <w:i w:val="false"/>
          <w:color w:val="000000"/>
          <w:sz w:val="28"/>
        </w:rPr>
        <w:t xml:space="preserve">
            1. Кеден құны декларациясының жалпы сипаттамасы </w:t>
      </w:r>
      <w:r>
        <w:br/>
      </w:r>
      <w:r>
        <w:rPr>
          <w:rFonts w:ascii="Times New Roman"/>
          <w:b w:val="false"/>
          <w:i w:val="false"/>
          <w:color w:val="000000"/>
          <w:sz w:val="28"/>
        </w:rPr>
        <w:t xml:space="preserve">
                және оны толтыруға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Кеден құнының декларациясын (одан әрi - КҚД) тиiстi жүк кеден декларациясына қосымша болып табылады және мұнсыз күшi болмайды. </w:t>
      </w:r>
      <w:r>
        <w:br/>
      </w:r>
      <w:r>
        <w:rPr>
          <w:rFonts w:ascii="Times New Roman"/>
          <w:b w:val="false"/>
          <w:i w:val="false"/>
          <w:color w:val="000000"/>
          <w:sz w:val="28"/>
        </w:rPr>
        <w:t xml:space="preserve">
      Егер кеден құнын КҚД-1 немесе КҚД-2 нысандарында түзету жүргiзiлген ретте кеден құнының, кеден төлемдерi мен салықтарының (КҚД-1 және КҚД-2) түзету нысаны ЖКД-ның ажырағысыз болып табылады. </w:t>
      </w:r>
      <w:r>
        <w:br/>
      </w:r>
      <w:r>
        <w:rPr>
          <w:rFonts w:ascii="Times New Roman"/>
          <w:b w:val="false"/>
          <w:i w:val="false"/>
          <w:color w:val="000000"/>
          <w:sz w:val="28"/>
        </w:rPr>
        <w:t xml:space="preserve">
      КҚД тауарларды кедендiк ресiмдеудi жүргiзетiн кеден органына ЖКД-мен бiр мезгiлде табыс етiледi. Кеден органы осы Нұсқаулықтың II бөлiмiне сәйкес және бағаланатын мәмiленiң нақты шарттарын ескере отырып КҚД-ны тексеру және ресiмдеу процедурасын жүзеге асырады. </w:t>
      </w:r>
      <w:r>
        <w:br/>
      </w:r>
      <w:r>
        <w:rPr>
          <w:rFonts w:ascii="Times New Roman"/>
          <w:b w:val="false"/>
          <w:i w:val="false"/>
          <w:color w:val="000000"/>
          <w:sz w:val="28"/>
        </w:rPr>
        <w:t xml:space="preserve">
      1.2. Осы Нұсқаулықтың 1.3. тармағында көзделген жағдайларды қоспағанда КҚД-сы өздерiне сәйкес әкелiнетiн тауарларға кеден баждары, акциздер және қосылған құнға салық салынатын сол кеден режимдерiн мәлiмдеген кезде Қазақстан Республикасының аумағына әкелiнетiн барлық тауарларға толтырылады. </w:t>
      </w:r>
      <w:r>
        <w:br/>
      </w:r>
      <w:r>
        <w:rPr>
          <w:rFonts w:ascii="Times New Roman"/>
          <w:b w:val="false"/>
          <w:i w:val="false"/>
          <w:color w:val="000000"/>
          <w:sz w:val="28"/>
        </w:rPr>
        <w:t xml:space="preserve">
      1.3. КҚД: </w:t>
      </w:r>
      <w:r>
        <w:br/>
      </w:r>
      <w:r>
        <w:rPr>
          <w:rFonts w:ascii="Times New Roman"/>
          <w:b w:val="false"/>
          <w:i w:val="false"/>
          <w:color w:val="000000"/>
          <w:sz w:val="28"/>
        </w:rPr>
        <w:t xml:space="preserve">
      - бiр контрактiнiң шеңберiнде көп реттiк жеткiзiлімдердi, сондай-ақ бiр жөнелтушi сол бiр тауарды әртүрлi контрактiлер бойынша сол бiр алушының мекен жайына қайталанып отыратын жеткiзiлімдердi қоспағанда егер тауарлардың әкелiнетiн топтамасының кедендiк құны 5000 АҚШ долларына бара-бар сомадан асып түссе; </w:t>
      </w:r>
      <w:r>
        <w:br/>
      </w:r>
      <w:r>
        <w:rPr>
          <w:rFonts w:ascii="Times New Roman"/>
          <w:b w:val="false"/>
          <w:i w:val="false"/>
          <w:color w:val="000000"/>
          <w:sz w:val="28"/>
        </w:rPr>
        <w:t xml:space="preserve">
      - жеке тұлғалар коммерциялық емес мақсаттар үшiн тауарлар әкелген болса; </w:t>
      </w:r>
      <w:r>
        <w:br/>
      </w:r>
      <w:r>
        <w:rPr>
          <w:rFonts w:ascii="Times New Roman"/>
          <w:b w:val="false"/>
          <w:i w:val="false"/>
          <w:color w:val="000000"/>
          <w:sz w:val="28"/>
        </w:rPr>
        <w:t xml:space="preserve">
      - өздерiне сәйкес әкелiнетiн тауарлар кедендiк салық салынуға (кедендiк ресiмдеу үшiн алымдарды қоспағанда) жатпайтын кеден режимдерiн мәлiмдеген кезде; </w:t>
      </w:r>
      <w:r>
        <w:br/>
      </w:r>
      <w:r>
        <w:rPr>
          <w:rFonts w:ascii="Times New Roman"/>
          <w:b w:val="false"/>
          <w:i w:val="false"/>
          <w:color w:val="000000"/>
          <w:sz w:val="28"/>
        </w:rPr>
        <w:t xml:space="preserve">
      - кеден баждары мен салықтар салынбайтын тауарларды әкелген кезде толтырылмайды. </w:t>
      </w:r>
      <w:r>
        <w:br/>
      </w:r>
      <w:r>
        <w:rPr>
          <w:rFonts w:ascii="Times New Roman"/>
          <w:b w:val="false"/>
          <w:i w:val="false"/>
          <w:color w:val="000000"/>
          <w:sz w:val="28"/>
        </w:rPr>
        <w:t xml:space="preserve">
      1.4. КҚД-ны мiндеттi түрде толтыру белгiленбеген барлық жағдайларды кеден органы жеке тұлғалар коммерциялық емес мақсаттар үшiн әкелiнетiн тауарлар жөнiндегi КҚД-ны қоспағанда, қажет болған жағдайда декларант ЖКД-да мәлiмдеген кеден құнын растау үшiн КҚД табыс етудi талап етуге құқылы. </w:t>
      </w:r>
      <w:r>
        <w:br/>
      </w:r>
      <w:r>
        <w:rPr>
          <w:rFonts w:ascii="Times New Roman"/>
          <w:b w:val="false"/>
          <w:i w:val="false"/>
          <w:color w:val="000000"/>
          <w:sz w:val="28"/>
        </w:rPr>
        <w:t xml:space="preserve">
      1.5. КҚД-ға осы Нұсқаулықтың 2.4. тармағында көрсетiлген құжаттар (белгiленген талаптарға байланысты - түпнұсқалар немесе куәландырылған көшiрмелер) тiркеледi. </w:t>
      </w:r>
      <w:r>
        <w:br/>
      </w:r>
      <w:r>
        <w:rPr>
          <w:rFonts w:ascii="Times New Roman"/>
          <w:b w:val="false"/>
          <w:i w:val="false"/>
          <w:color w:val="000000"/>
          <w:sz w:val="28"/>
        </w:rPr>
        <w:t xml:space="preserve">
      КҚД 3-данада толтырылады, оның iшiнде: </w:t>
      </w:r>
      <w:r>
        <w:br/>
      </w:r>
      <w:r>
        <w:rPr>
          <w:rFonts w:ascii="Times New Roman"/>
          <w:b w:val="false"/>
          <w:i w:val="false"/>
          <w:color w:val="000000"/>
          <w:sz w:val="28"/>
        </w:rPr>
        <w:t xml:space="preserve">
      - бiрiншi дана кеден органында қалады; </w:t>
      </w:r>
      <w:r>
        <w:br/>
      </w:r>
      <w:r>
        <w:rPr>
          <w:rFonts w:ascii="Times New Roman"/>
          <w:b w:val="false"/>
          <w:i w:val="false"/>
          <w:color w:val="000000"/>
          <w:sz w:val="28"/>
        </w:rPr>
        <w:t xml:space="preserve">
      - екiншi дана декларантқа табыс етiледi (алушының данасы); </w:t>
      </w:r>
      <w:r>
        <w:br/>
      </w:r>
      <w:r>
        <w:rPr>
          <w:rFonts w:ascii="Times New Roman"/>
          <w:b w:val="false"/>
          <w:i w:val="false"/>
          <w:color w:val="000000"/>
          <w:sz w:val="28"/>
        </w:rPr>
        <w:t xml:space="preserve">
      - үшiншi дана тиiстi аймақтың кеден басқармасына жiберiледi. </w:t>
      </w:r>
      <w:r>
        <w:br/>
      </w:r>
      <w:r>
        <w:rPr>
          <w:rFonts w:ascii="Times New Roman"/>
          <w:b w:val="false"/>
          <w:i w:val="false"/>
          <w:color w:val="000000"/>
          <w:sz w:val="28"/>
        </w:rPr>
        <w:t xml:space="preserve">
      1.6. КҚД-1 және КҚД-2 нысандарының әрқайсысы екi негiзгi тармақтан тұрады: бiрiншiсi - жеке парақтан және кеден құны мен оның бөлiктерi туралы мәлiметтер көрсетiлген екiншi парақ. </w:t>
      </w:r>
      <w:r>
        <w:br/>
      </w:r>
      <w:r>
        <w:rPr>
          <w:rFonts w:ascii="Times New Roman"/>
          <w:b w:val="false"/>
          <w:i w:val="false"/>
          <w:color w:val="000000"/>
          <w:sz w:val="28"/>
        </w:rPr>
        <w:t xml:space="preserve">
      Үшiншiден бастап КҚД-ның барлық парақтары қосымша болып табылады. Қосымша парақтардың беттерiн нөмiрлеу үшiншi нөмiрден басталады (яғни 1-және 2-парақтар - нысанның негiзгi парақтары, 3-және одан кейiнгiлер - қосымша парақтар). </w:t>
      </w:r>
      <w:r>
        <w:br/>
      </w:r>
      <w:r>
        <w:rPr>
          <w:rFonts w:ascii="Times New Roman"/>
          <w:b w:val="false"/>
          <w:i w:val="false"/>
          <w:color w:val="000000"/>
          <w:sz w:val="28"/>
        </w:rPr>
        <w:t xml:space="preserve">
      КҚД-1 және КҚД-2 нысандары бойынша декларанттар бiрден үш атауға дейiнгi тауарларға толтырылады. Тауарлар топтамасы үш атаудан артық болған жағдайда қосымша парақтар пайдаланылады, олардың әрқайсысы тауарлардың бiрден үш атауына дейiн толтырылуы мүмкiн. </w:t>
      </w:r>
      <w:r>
        <w:br/>
      </w:r>
      <w:r>
        <w:rPr>
          <w:rFonts w:ascii="Times New Roman"/>
          <w:b w:val="false"/>
          <w:i w:val="false"/>
          <w:color w:val="000000"/>
          <w:sz w:val="28"/>
        </w:rPr>
        <w:t xml:space="preserve">
      Егер КҚД-1 немесе КҚД-2 нысандарының бет жағына мәлiмделген барлық деректер толығымен қосымша парақтар көрсетiлген тауарларға қолданылған жағдайда ғана қосымша парақтар пайдаланылуы мүмкiн. КҚД-1 және КҚД-2 нысандарының екiншi парағы қосымша парақтар ретiнде пайдаланылады. </w:t>
      </w:r>
      <w:r>
        <w:br/>
      </w:r>
      <w:r>
        <w:rPr>
          <w:rFonts w:ascii="Times New Roman"/>
          <w:b w:val="false"/>
          <w:i w:val="false"/>
          <w:color w:val="000000"/>
          <w:sz w:val="28"/>
        </w:rPr>
        <w:t xml:space="preserve">
      1.7. Декларация және оған қосымша парақтар басушы машинкамен немесе компьютердiң басушы қондырғысымен қазақ және орыс тiлдерiнде толтырылады. </w:t>
      </w:r>
      <w:r>
        <w:br/>
      </w:r>
      <w:r>
        <w:rPr>
          <w:rFonts w:ascii="Times New Roman"/>
          <w:b w:val="false"/>
          <w:i w:val="false"/>
          <w:color w:val="000000"/>
          <w:sz w:val="28"/>
        </w:rPr>
        <w:t xml:space="preserve">
      Декларацияда және оған қосымша парақтарда тазарту және өшiру болмауы тиiс. Декларант мәлiмдеген мәлiметтердегi барлық түзетулердi декларант қана қате мәлiметтердi сызып тастау түрiнде және төбесiне басу арқылы қажеттi деректердi қосу немесе тиiстi мәлiметтердiң көк немесе қара сиялы қаламсаппен төбесiне жазу арқылы жүргiзiледi. Әрбiр түзету декларанттың қойылған қолымен куәландырылады. </w:t>
      </w:r>
      <w:r>
        <w:br/>
      </w:r>
      <w:r>
        <w:rPr>
          <w:rFonts w:ascii="Times New Roman"/>
          <w:b w:val="false"/>
          <w:i w:val="false"/>
          <w:color w:val="000000"/>
          <w:sz w:val="28"/>
        </w:rPr>
        <w:t xml:space="preserve">
      Түсiнiксiз түзетулермен толтырылған, декларант куәландырылмаған кеден құнының декларациясы және оған қосымша парақтарды кеден органдары қабылдамайды. </w:t>
      </w:r>
      <w:r>
        <w:br/>
      </w:r>
      <w:r>
        <w:rPr>
          <w:rFonts w:ascii="Times New Roman"/>
          <w:b w:val="false"/>
          <w:i w:val="false"/>
          <w:color w:val="000000"/>
          <w:sz w:val="28"/>
        </w:rPr>
        <w:t xml:space="preserve">
      Кеден құны декларациясының әрбiр парағын (КҚД-1 және КҚД-2 нысандары) декларант қол қоюы тиiс. </w:t>
      </w:r>
      <w:r>
        <w:br/>
      </w:r>
      <w:r>
        <w:rPr>
          <w:rFonts w:ascii="Times New Roman"/>
          <w:b w:val="false"/>
          <w:i w:val="false"/>
          <w:color w:val="000000"/>
          <w:sz w:val="28"/>
        </w:rPr>
        <w:t xml:space="preserve">
      1.8. Декларант мәлiмдеген кеден құнын, немесе қайта есептеудi түзетудi, оның iшiнде уақытша (шартты) кедендiк бағалау мақсаттар үшiн Нұсқаулықтың 2.10. тармағына сәйкес кеден органының лауазымды адамы жүзеге асыруы мүмкiн. </w:t>
      </w:r>
      <w:r>
        <w:br/>
      </w:r>
      <w:r>
        <w:rPr>
          <w:rFonts w:ascii="Times New Roman"/>
          <w:b w:val="false"/>
          <w:i w:val="false"/>
          <w:color w:val="000000"/>
          <w:sz w:val="28"/>
        </w:rPr>
        <w:t xml:space="preserve">
      Декларант немесе кеден органы кеден құнын қайта есептеген жағдайда Нұсқаулықта көзделген ретте (2.9 т.) КҚД нысанының жаңа парақтарын толтыруы мүмкiн. </w:t>
      </w:r>
      <w:r>
        <w:br/>
      </w:r>
      <w:r>
        <w:rPr>
          <w:rFonts w:ascii="Times New Roman"/>
          <w:b w:val="false"/>
          <w:i w:val="false"/>
          <w:color w:val="000000"/>
          <w:sz w:val="28"/>
        </w:rPr>
        <w:t xml:space="preserve">
      1.9. Кеден органы кеден құнының декларациясын жүк кеден декларациясымен бiр мезгiлде тiркейдi. Бұл ретте КҚД-на ЖКД-на берiлген тiркелiм нөмiрi берiледi, ол оның қосымшасы болып табылады (999 99/99999/999999). КҚД-ны тексеру аяқталғаннан кейiн декларацияның негiзгi және барлық қосымша парақтардың "Қызмет бабындағы белгiлер үшiн" бағанында КҚД-ның тiркелiм нөмiрi, тексерушi инспектордың жеке нөмiрлi мөрi және оның қолы қойылады. Парақтың бет жағына кеден органының кеден құны жөнiндегi шешiмi және декларантқа пайдалануға тауарды беру нысаны туралы жазба жасалады (Ереженің 2.10. т-на сәйкес). </w:t>
      </w:r>
      <w:r>
        <w:br/>
      </w:r>
      <w:r>
        <w:rPr>
          <w:rFonts w:ascii="Times New Roman"/>
          <w:b w:val="false"/>
          <w:i w:val="false"/>
          <w:color w:val="000000"/>
          <w:sz w:val="28"/>
        </w:rPr>
        <w:t xml:space="preserve">
      1.10. Негiзгi немесе оған қосымша парақтардың кеден құны декларациясының қандай бiр бағанында декларант көрсетуге қажеттi тиiстi мәлiметтерге орын болмай қалған ретте оларды қосымша жазбаға қатысты бағандарды көрсете отырып, негiзгi немесе оған қосымша парақтардың кеден құны декларациясының сыртқы жағында көрсетуге жол берiледi. Мұндай жазба декларанттың қолымен куәландырылады ал тиiстi бағандарда "сыртқы жағына қ." деген белгi соғылады.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Кеден құны декларациясын КҚД-1 нысаны </w:t>
      </w:r>
      <w:r>
        <w:br/>
      </w:r>
      <w:r>
        <w:rPr>
          <w:rFonts w:ascii="Times New Roman"/>
          <w:b w:val="false"/>
          <w:i w:val="false"/>
          <w:color w:val="000000"/>
          <w:sz w:val="28"/>
        </w:rPr>
        <w:t xml:space="preserve">
                  бойынша толтыру Ережесi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құны декларациясын КҚД-1 нысаны бойынша мынадай жағдайларда, егер тауарларды Қазақстан Республикасының кеден аумағына әкелу, сату-сатып алудың құндық және шартты құндық мәселесi (Ереженің </w:t>
      </w:r>
      <w:r>
        <w:br/>
      </w:r>
      <w:r>
        <w:rPr>
          <w:rFonts w:ascii="Times New Roman"/>
          <w:b w:val="false"/>
          <w:i w:val="false"/>
          <w:color w:val="000000"/>
          <w:sz w:val="28"/>
        </w:rPr>
        <w:t xml:space="preserve">
1.6.1. және 1.6.2. тармақтары) айырбастар және тегiн жеткiзiлімдер шеңберiнде жүзеге асырылған кезде толтырылады және осы тауарлардың кедендiк құнын анықтау 1-тәсiл бойынша айқындалады. КҚД-1 нысаны сонымен бiрге кеден құнын айқындап 6-әдiс бойынша жүзеге асырылатын және есептеуге негiз ретiнде бағаланатын тауарлардың құны туралы деректер пайдаланылатын жағдайларда да толтырылуы мүмкiн (Мысалы, мәмiле бағасы бар, бiрақ тауарды жеткiзу жөнiнде шығыстарды құжаттамалық растау жоқ болса, мәмiле бағасы бар, бiрақ 1-әдiстi қолдану шарттары орындалмаса және т.б. яғни 6-әдiс оралымды қолдануға негiзделсе). Алдындағы әдiстердi қолдану мүмкiн емес </w:t>
      </w:r>
    </w:p>
    <w:bookmarkEnd w:id="4"/>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себептер КҚД-1 нысанының сыртқы жағында "6-әдiс" деген қосымша жазба </w:t>
      </w:r>
    </w:p>
    <w:p>
      <w:pPr>
        <w:spacing w:after="0"/>
        <w:ind w:left="0"/>
        <w:jc w:val="both"/>
      </w:pPr>
      <w:r>
        <w:rPr>
          <w:rFonts w:ascii="Times New Roman"/>
          <w:b w:val="false"/>
          <w:i w:val="false"/>
          <w:color w:val="000000"/>
          <w:sz w:val="28"/>
        </w:rPr>
        <w:t>жасалды.</w:t>
      </w:r>
    </w:p>
    <w:p>
      <w:pPr>
        <w:spacing w:after="0"/>
        <w:ind w:left="0"/>
        <w:jc w:val="both"/>
      </w:pPr>
      <w:r>
        <w:rPr>
          <w:rFonts w:ascii="Times New Roman"/>
          <w:b w:val="false"/>
          <w:i w:val="false"/>
          <w:color w:val="000000"/>
          <w:sz w:val="28"/>
        </w:rPr>
        <w:t>     2.2. Декларант мына бағандарды:</w:t>
      </w:r>
    </w:p>
    <w:p>
      <w:pPr>
        <w:spacing w:after="0"/>
        <w:ind w:left="0"/>
        <w:jc w:val="both"/>
      </w:pPr>
      <w:r>
        <w:rPr>
          <w:rFonts w:ascii="Times New Roman"/>
          <w:b w:val="false"/>
          <w:i w:val="false"/>
          <w:color w:val="000000"/>
          <w:sz w:val="28"/>
        </w:rPr>
        <w:t>     1, 2а, 2б, 3, 4, 6, 7а, 7б, 8а, 9а, 9б, 10а, 10б, 11а, 11б, 12,</w:t>
      </w:r>
    </w:p>
    <w:p>
      <w:pPr>
        <w:spacing w:after="0"/>
        <w:ind w:left="0"/>
        <w:jc w:val="both"/>
      </w:pPr>
      <w:r>
        <w:rPr>
          <w:rFonts w:ascii="Times New Roman"/>
          <w:b w:val="false"/>
          <w:i w:val="false"/>
          <w:color w:val="000000"/>
          <w:sz w:val="28"/>
        </w:rPr>
        <w:t>13а, 13б, 14а, 14б, 14в, 14г, 15, 16, 17а, 17б, 17в, 18, 19, 20, 21,</w:t>
      </w:r>
    </w:p>
    <w:p>
      <w:pPr>
        <w:spacing w:after="0"/>
        <w:ind w:left="0"/>
        <w:jc w:val="both"/>
      </w:pPr>
      <w:r>
        <w:rPr>
          <w:rFonts w:ascii="Times New Roman"/>
          <w:b w:val="false"/>
          <w:i w:val="false"/>
          <w:color w:val="000000"/>
          <w:sz w:val="28"/>
        </w:rPr>
        <w:t>22, 23а, 23б, "Г" шетiн толтырады.</w:t>
      </w:r>
    </w:p>
    <w:p>
      <w:pPr>
        <w:spacing w:after="0"/>
        <w:ind w:left="0"/>
        <w:jc w:val="both"/>
      </w:pPr>
      <w:r>
        <w:rPr>
          <w:rFonts w:ascii="Times New Roman"/>
          <w:b w:val="false"/>
          <w:i w:val="false"/>
          <w:color w:val="000000"/>
          <w:sz w:val="28"/>
        </w:rPr>
        <w:t xml:space="preserve">     2.3. Кеден органы кеден құны декларациясының негiзгi және қосымша </w:t>
      </w:r>
    </w:p>
    <w:p>
      <w:pPr>
        <w:spacing w:after="0"/>
        <w:ind w:left="0"/>
        <w:jc w:val="both"/>
      </w:pPr>
      <w:r>
        <w:rPr>
          <w:rFonts w:ascii="Times New Roman"/>
          <w:b w:val="false"/>
          <w:i w:val="false"/>
          <w:color w:val="000000"/>
          <w:sz w:val="28"/>
        </w:rPr>
        <w:t>парақтарында "Кеден белгiлерi үшiн" бос жерiн толтырады.</w:t>
      </w:r>
    </w:p>
    <w:p>
      <w:pPr>
        <w:spacing w:after="0"/>
        <w:ind w:left="0"/>
        <w:jc w:val="both"/>
      </w:pPr>
      <w:r>
        <w:rPr>
          <w:rFonts w:ascii="Times New Roman"/>
          <w:b w:val="false"/>
          <w:i w:val="false"/>
          <w:color w:val="000000"/>
          <w:sz w:val="28"/>
        </w:rPr>
        <w:t>     2.4. Декларанттың бағанды толтыру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 "Сатушы"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сататын шетелдiк тұлғаның (кәсiпорынның) атауы және </w:t>
      </w:r>
    </w:p>
    <w:p>
      <w:pPr>
        <w:spacing w:after="0"/>
        <w:ind w:left="0"/>
        <w:jc w:val="both"/>
      </w:pPr>
      <w:r>
        <w:rPr>
          <w:rFonts w:ascii="Times New Roman"/>
          <w:b w:val="false"/>
          <w:i w:val="false"/>
          <w:color w:val="000000"/>
          <w:sz w:val="28"/>
        </w:rPr>
        <w:t>почталық мекен жайы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(а)-баған. "Сатып алушы"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сатып алушы болып табылатын республика аумағындағы </w:t>
      </w:r>
    </w:p>
    <w:p>
      <w:pPr>
        <w:spacing w:after="0"/>
        <w:ind w:left="0"/>
        <w:jc w:val="both"/>
      </w:pPr>
      <w:r>
        <w:rPr>
          <w:rFonts w:ascii="Times New Roman"/>
          <w:b w:val="false"/>
          <w:i w:val="false"/>
          <w:color w:val="000000"/>
          <w:sz w:val="28"/>
        </w:rPr>
        <w:t xml:space="preserve">қазақстандық тұлғаның (кәсiпорынның) атауы, почталық мекен жайы, ОКПО коды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(б)-баған. "Декларант"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Кеден органына тауарларды жариялайтын және ұсынатын кәсiпорынның атауы және почталық мекен жайы көрсетiледi. Егер декларант сатып алушы болып табылатын ретте 2(а) -бағанына белгi соғылады.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3-баған. "Жеткiзiлiм шарты"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Жеткiзiлiм шартының қысқаша әрiптiк атауы ("Инкотерм 1990"-ке сәйкес) </w:t>
      </w:r>
    </w:p>
    <w:p>
      <w:pPr>
        <w:spacing w:after="0"/>
        <w:ind w:left="0"/>
        <w:jc w:val="both"/>
      </w:pPr>
      <w:r>
        <w:rPr>
          <w:rFonts w:ascii="Times New Roman"/>
          <w:b w:val="false"/>
          <w:i w:val="false"/>
          <w:color w:val="000000"/>
          <w:sz w:val="28"/>
        </w:rPr>
        <w:t>және жағырапиялық мекеннiң атауы көрсетiледi:</w:t>
      </w:r>
    </w:p>
    <w:p>
      <w:pPr>
        <w:spacing w:after="0"/>
        <w:ind w:left="0"/>
        <w:jc w:val="both"/>
      </w:pPr>
      <w:r>
        <w:rPr>
          <w:rFonts w:ascii="Times New Roman"/>
          <w:b w:val="false"/>
          <w:i w:val="false"/>
          <w:color w:val="000000"/>
          <w:sz w:val="28"/>
        </w:rPr>
        <w:t>     СИФ Атырау, ФОБ-Нью-Йорк және т.б.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4-баған. "Шоттың нөмiрi және датасы"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Сатушының сатып алуға қойылған шот-фактурасының нөмiрi және датасы, </w:t>
      </w:r>
    </w:p>
    <w:p>
      <w:pPr>
        <w:spacing w:after="0"/>
        <w:ind w:left="0"/>
        <w:jc w:val="both"/>
      </w:pPr>
      <w:r>
        <w:rPr>
          <w:rFonts w:ascii="Times New Roman"/>
          <w:b w:val="false"/>
          <w:i w:val="false"/>
          <w:color w:val="000000"/>
          <w:sz w:val="28"/>
        </w:rPr>
        <w:t xml:space="preserve">болмаса тауарды құндық бағалауды қамтитын шот-нысаны көрсетiледi </w:t>
      </w:r>
    </w:p>
    <w:p>
      <w:pPr>
        <w:spacing w:after="0"/>
        <w:ind w:left="0"/>
        <w:jc w:val="both"/>
      </w:pPr>
      <w:r>
        <w:rPr>
          <w:rFonts w:ascii="Times New Roman"/>
          <w:b w:val="false"/>
          <w:i w:val="false"/>
          <w:color w:val="000000"/>
          <w:sz w:val="28"/>
        </w:rPr>
        <w:t>(шарттың-құндық мәселелер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5-баған. "Контрактiнiң нөмiрi және датасы"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жеткiзуге контрактiнiң (шарттың, келiсiмнiң) нөмiрi және </w:t>
      </w:r>
    </w:p>
    <w:p>
      <w:pPr>
        <w:spacing w:after="0"/>
        <w:ind w:left="0"/>
        <w:jc w:val="both"/>
      </w:pPr>
      <w:r>
        <w:rPr>
          <w:rFonts w:ascii="Times New Roman"/>
          <w:b w:val="false"/>
          <w:i w:val="false"/>
          <w:color w:val="000000"/>
          <w:sz w:val="28"/>
        </w:rPr>
        <w:t>датасы, сондай-ақ егер бар болса оған қосымшалар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кеден органының 7-9 тармақтар бойынша ескертпелерi болса, сол </w:t>
      </w:r>
    </w:p>
    <w:p>
      <w:pPr>
        <w:spacing w:after="0"/>
        <w:ind w:left="0"/>
        <w:jc w:val="both"/>
      </w:pPr>
      <w:r>
        <w:rPr>
          <w:rFonts w:ascii="Times New Roman"/>
          <w:b w:val="false"/>
          <w:i w:val="false"/>
          <w:color w:val="000000"/>
          <w:sz w:val="28"/>
        </w:rPr>
        <w:t xml:space="preserve">сатып алушының алдындағы мәмiлелерi бойынша декларацияларының нөмiрлерiн </w:t>
      </w:r>
    </w:p>
    <w:p>
      <w:pPr>
        <w:spacing w:after="0"/>
        <w:ind w:left="0"/>
        <w:jc w:val="both"/>
      </w:pPr>
      <w:r>
        <w:rPr>
          <w:rFonts w:ascii="Times New Roman"/>
          <w:b w:val="false"/>
          <w:i w:val="false"/>
          <w:color w:val="000000"/>
          <w:sz w:val="28"/>
        </w:rPr>
        <w:t xml:space="preserve">және даталары көрсетiледi. Тауарды кедендiк ресiмдеудi жүргiзген кеден </w:t>
      </w:r>
    </w:p>
    <w:p>
      <w:pPr>
        <w:spacing w:after="0"/>
        <w:ind w:left="0"/>
        <w:jc w:val="both"/>
      </w:pPr>
      <w:r>
        <w:rPr>
          <w:rFonts w:ascii="Times New Roman"/>
          <w:b w:val="false"/>
          <w:i w:val="false"/>
          <w:color w:val="000000"/>
          <w:sz w:val="28"/>
        </w:rPr>
        <w:t>органының атауы және ескертпе мазмұны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7а, 7б-бағандары.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Қажеттi жауап ("иә" немесе "жоқ") белгiмен (х)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8а, 8б-бағандары.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Қажеттi жауап ("иә" немесе "жоқ") белгiмен (х)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"Иә" жауабы берiлген ретте егжей-тегжейi көрсетiледi, яғни осы шарттың мазмұны келтiрiледi, мысалы, сатып алушының қарсы жеткiзiлiмi талаптарының бар жоғы болмаса олардың осы мәмiленiң бағасына ықпал еткен сатушыға қандай да болмасын қызметтер көрсету. </w:t>
      </w:r>
      <w:r>
        <w:br/>
      </w:r>
      <w:r>
        <w:rPr>
          <w:rFonts w:ascii="Times New Roman"/>
          <w:b w:val="false"/>
          <w:i w:val="false"/>
          <w:color w:val="000000"/>
          <w:sz w:val="28"/>
        </w:rPr>
        <w:t xml:space="preserve">
      Осы шарттарды құндық бағалау есептеуi немесе шектеулерi осы есептеулер негiзiнде жасалатын құжаттарды көрсете отырып, декларацияның сыртқы жағында келтiрiледi, ал тиiстi жанама төлемдерiнде II б бағанында келтiрiледi және мәмiленiң бағасын және тауардың кедендiк құнын айқындаған кезде есепке алынады; 8-тармаққа "сыртқы жағына қ." деген белгi соғылады. </w:t>
      </w:r>
      <w:r>
        <w:br/>
      </w:r>
      <w:r>
        <w:rPr>
          <w:rFonts w:ascii="Times New Roman"/>
          <w:b w:val="false"/>
          <w:i w:val="false"/>
          <w:color w:val="000000"/>
          <w:sz w:val="28"/>
        </w:rPr>
        <w:t>
 </w:t>
      </w:r>
      <w:r>
        <w:br/>
      </w:r>
      <w:r>
        <w:rPr>
          <w:rFonts w:ascii="Times New Roman"/>
          <w:b w:val="false"/>
          <w:i w:val="false"/>
          <w:color w:val="000000"/>
          <w:sz w:val="28"/>
        </w:rPr>
        <w:t xml:space="preserve">
      9а бағаны.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Қажеттi жауап ("иә" немесе "жоқ") белгiмен (х) белгiленедi. "Иә" жауабы берiлген ретте лицензиялық және осындай төлемдерге қатысты егжей-тегжейi көрсетiледi, яғни бұл қандай түрдегi төлем және ол не үшiн жүргiзiлген және т.б., бұл ретте егер олар нақты төленген немесе төленуге жататын бағаға енгiзiлмесе және сатушының сатып алушыға қойған шотына кiрмесе сатып алушы сатып алу-сату мәмiлесiнiң шарттарына сәйкес сатушыға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тура немесе жанама түрде, төлеуге мiндеттi төлемдер көрсетiледi. Бұл </w:t>
      </w:r>
    </w:p>
    <w:p>
      <w:pPr>
        <w:spacing w:after="0"/>
        <w:ind w:left="0"/>
        <w:jc w:val="both"/>
      </w:pPr>
      <w:r>
        <w:rPr>
          <w:rFonts w:ascii="Times New Roman"/>
          <w:b w:val="false"/>
          <w:i w:val="false"/>
          <w:color w:val="000000"/>
          <w:sz w:val="28"/>
        </w:rPr>
        <w:t>төлемдердiң мөлшерi 15-бағанда келтiрiлген.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Қажеттi жауап ("иә" немесе "жоқ") белгiсiмен (х) белгiленедi.</w:t>
      </w:r>
    </w:p>
    <w:p>
      <w:pPr>
        <w:spacing w:after="0"/>
        <w:ind w:left="0"/>
        <w:jc w:val="both"/>
      </w:pPr>
      <w:r>
        <w:rPr>
          <w:rFonts w:ascii="Times New Roman"/>
          <w:b w:val="false"/>
          <w:i w:val="false"/>
          <w:color w:val="000000"/>
          <w:sz w:val="28"/>
        </w:rPr>
        <w:t xml:space="preserve">     "Иә" жауабы берiлген ретте 16 бағанда сатып алушыдан бағаланған </w:t>
      </w:r>
    </w:p>
    <w:p>
      <w:pPr>
        <w:spacing w:after="0"/>
        <w:ind w:left="0"/>
        <w:jc w:val="both"/>
      </w:pPr>
      <w:r>
        <w:rPr>
          <w:rFonts w:ascii="Times New Roman"/>
          <w:b w:val="false"/>
          <w:i w:val="false"/>
          <w:color w:val="000000"/>
          <w:sz w:val="28"/>
        </w:rPr>
        <w:t xml:space="preserve">тауарлар кез-келген кейiнiрек қайта сатудан, беруден болмаса оларды </w:t>
      </w:r>
    </w:p>
    <w:p>
      <w:pPr>
        <w:spacing w:after="0"/>
        <w:ind w:left="0"/>
        <w:jc w:val="both"/>
      </w:pPr>
      <w:r>
        <w:rPr>
          <w:rFonts w:ascii="Times New Roman"/>
          <w:b w:val="false"/>
          <w:i w:val="false"/>
          <w:color w:val="000000"/>
          <w:sz w:val="28"/>
        </w:rPr>
        <w:t>пайдаланудан түсетiн табысы бөлiгiнiң сомасы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10-бағаны. "КҚД-1 нысанына тiркелген қосымша</w:t>
      </w:r>
    </w:p>
    <w:p>
      <w:pPr>
        <w:spacing w:after="0"/>
        <w:ind w:left="0"/>
        <w:jc w:val="both"/>
      </w:pPr>
      <w:r>
        <w:rPr>
          <w:rFonts w:ascii="Times New Roman"/>
          <w:b w:val="false"/>
          <w:i w:val="false"/>
          <w:color w:val="000000"/>
          <w:sz w:val="28"/>
        </w:rPr>
        <w:t>                        парақтардың 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КҚД-ға тiркелген қосымша парақтардың саны (парақтардың саны соңғы парақ 2 шегергеннен кейiнгi нөмiрiне сәйкес келуi тиiс) көрсетiледi. </w:t>
      </w:r>
      <w:r>
        <w:br/>
      </w:r>
      <w:r>
        <w:rPr>
          <w:rFonts w:ascii="Times New Roman"/>
          <w:b w:val="false"/>
          <w:i w:val="false"/>
          <w:color w:val="000000"/>
          <w:sz w:val="28"/>
        </w:rPr>
        <w:t>
 </w:t>
      </w:r>
      <w:r>
        <w:br/>
      </w:r>
      <w:r>
        <w:rPr>
          <w:rFonts w:ascii="Times New Roman"/>
          <w:b w:val="false"/>
          <w:i w:val="false"/>
          <w:color w:val="000000"/>
          <w:sz w:val="28"/>
        </w:rPr>
        <w:t xml:space="preserve">
      10б-баған. "Орны және датасы"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КҚД толтырылған орын және датасы, 2б бағанында көрсетiлген кәсiпорынның тауарлардың жариялауға өкiлдiгi бар тұлғаның тегi және аты жөнi, оның атқаратын қызметi, телефон және телефакс нөмiрi көрсетiледi, сондай-ақ тұлғаның өз қолы және декларанттың мөрі қойылады. Код органы белгіленген тәртіппен рәсімделген сенімхатты немесе осы тұлғаның құқын растайтын өзге құжатты табыс етуiн талап етуi мүмкiн. </w:t>
      </w:r>
      <w:r>
        <w:br/>
      </w:r>
      <w:r>
        <w:rPr>
          <w:rFonts w:ascii="Times New Roman"/>
          <w:b w:val="false"/>
          <w:i w:val="false"/>
          <w:color w:val="000000"/>
          <w:sz w:val="28"/>
        </w:rPr>
        <w:t xml:space="preserve">
      Деректер ЖКД-ның дәл осындай деректерiне үйлесуi тиiс (КД-1 нысаны).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КҚД-1 нысанының екiншi парағы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парақ 1-әдiс (немесе 6-2.1 тармағында көрсетiлген шарттар болған кезде) бойынша кеден құнын есептеуге арналған. </w:t>
      </w:r>
      <w:r>
        <w:br/>
      </w:r>
      <w:r>
        <w:rPr>
          <w:rFonts w:ascii="Times New Roman"/>
          <w:b w:val="false"/>
          <w:i w:val="false"/>
          <w:color w:val="000000"/>
          <w:sz w:val="28"/>
        </w:rPr>
        <w:t xml:space="preserve">
      Әрбiр парақта тауардың үш түрi бойынша деректер келтiрiлуi мүмкiн. Парақтар былайша нөмiрленедi. Әрбiр қосымша парақта оның рет нөмiрi және тiркеу барысында КҚД-1 нысанына қойылған нөмiр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 нөмiрi"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ЖКД-ның немесе оған тiркелген қосымша парағының дәл осындай бағанын тиiстi тауарлардың нөмiрi және сыртқы экономикалық қызметтiң тауар номенкулатурасы бойынша тауар коды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бөлiмi. Есептеуге арналған негiз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бөлiмде нақты төленген немесе төлеуге жататын баға туралы деректер келтiрiледi, бұлар тауардың кедендiк құнын айқындауға негiз болып табылады. Егер жеткiзiлiм шарттарына (3-баған) және контрактiнiң басқа да шарттарына байланысты осы бағаға қосымша есептеулер, не олардың шегерулер талап етiлмеген жағдайда аталған баға әкелiнетiн тауарлардың кедендiк құнына тең болуы мүмкiн (5-қосымша. 1-мысал). Бұл ретте кеден құнын мәлiмдеу және басқа табыс етiлген құжаттар бойынша осы бағаны қуаттауға және бақылауға; қажет болғанда нақты төленген немесе төлеуге жататын бағаға түзету есептеулерiн жүзеге асыруға (өзара байланыстар, шарттар және шектеулер ықпалы), сондай-ақ 1-әдiстi қолданудың дұрыстығын бағалауға (оны қолданудан белгiленген шарттарын орындауды талдау) сияды. Бұл жағдайда А бөлiмнiң 12-қорытынды бағаның деректерi 23 а жалпы қорытынды бағанында қайталанады.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11а бағаны. "Мәмiле бағасы"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Бiрiншi жолда сатушыға нақты төленген төленуге жататын контрактiнiң валютамен бағасы көрсетiледi. </w:t>
      </w:r>
      <w:r>
        <w:br/>
      </w:r>
      <w:r>
        <w:rPr>
          <w:rFonts w:ascii="Times New Roman"/>
          <w:b w:val="false"/>
          <w:i w:val="false"/>
          <w:color w:val="000000"/>
          <w:sz w:val="28"/>
        </w:rPr>
        <w:t xml:space="preserve">
      Мәлiмделген бағаның құжаттамалық растамасы декларант КҚД-мен бiрге табыс етуге тиiстi 4-бағанда көрсетiлетiн шот-фактура (инвойс), немесе шартты-құн мәмiлелер үшiн шот-нысан (бұдан да 4-бағанда көрсетiледi), банк төлем құжаттары (егер шот төленген болса), сондай-ақ сатып алу-сату немесе тауар жеткiзiлiмi туралы тиiстi контрактiнi (шарт, келiсiм) болып табылады. </w:t>
      </w:r>
      <w:r>
        <w:br/>
      </w:r>
      <w:r>
        <w:rPr>
          <w:rFonts w:ascii="Times New Roman"/>
          <w:b w:val="false"/>
          <w:i w:val="false"/>
          <w:color w:val="000000"/>
          <w:sz w:val="28"/>
        </w:rPr>
        <w:t xml:space="preserve">
      Егер шарт жәйттерi бойынша шотта жеке жолмен көрсетiлген төлем мерзiмiне байланысты мәміле бағасынан жеңiлдiк ескерiлген болса және кедендiк ресiмдеу сәтiне қарай шот осы жеңiлдiктi ескере отырып төленсе, онда нақты төленген сома (яғни жеңiлдiк есептеледi) есепке алынады.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Шарттың "Төлем шарттары" бөлiмiнде сатып алушыға тауарды тиеп жiберген күннен бастап 14 күн iшiнде төлеген ретте келiспеген контрактiде мәмiле бағасының 2 мөлшерiнде жеңiлдiк берiлетiн болады. Тиелген күнi </w:t>
      </w:r>
      <w:r>
        <w:br/>
      </w:r>
      <w:r>
        <w:rPr>
          <w:rFonts w:ascii="Times New Roman"/>
          <w:b w:val="false"/>
          <w:i w:val="false"/>
          <w:color w:val="000000"/>
          <w:sz w:val="28"/>
        </w:rPr>
        <w:t xml:space="preserve">
26.02. ЖКД-ны кедендiк ресiмдеуге қабылдаған күнi 05.10. Шартта және шот-фактурада жеткiзiлетiн тауардың құны - 10000 АҚШ доллар. Банк құжаттарына сәйкес 9800 АҚШ доллары мөлшерiнде 04.10 валюта аударылған (яғни берiлген жеңiлдiк ескерiлген). Демек, 11а бағанына 9800 АҚШ доллары сомасы енгiзiледi, өйткенi ол ЖКД-ны кедендiк ресiмдеуге қабылданған күнге нақты төленген сома болып табылады. </w:t>
      </w:r>
      <w:r>
        <w:br/>
      </w:r>
      <w:r>
        <w:rPr>
          <w:rFonts w:ascii="Times New Roman"/>
          <w:b w:val="false"/>
          <w:i w:val="false"/>
          <w:color w:val="000000"/>
          <w:sz w:val="28"/>
        </w:rPr>
        <w:t xml:space="preserve">
      Кеден органы қажет болған жағдайда осы төлемдi қуаттайтын банк құжаттарын талап етуi мүмкiн. </w:t>
      </w:r>
      <w:r>
        <w:br/>
      </w:r>
      <w:r>
        <w:rPr>
          <w:rFonts w:ascii="Times New Roman"/>
          <w:b w:val="false"/>
          <w:i w:val="false"/>
          <w:color w:val="000000"/>
          <w:sz w:val="28"/>
        </w:rPr>
        <w:t xml:space="preserve">
      Екiншi жолда шоттың теңгемен сомасы (нақты төленген немесе төленуге жататын баға) көрсетiледi. </w:t>
      </w:r>
      <w:r>
        <w:br/>
      </w:r>
      <w:r>
        <w:rPr>
          <w:rFonts w:ascii="Times New Roman"/>
          <w:b w:val="false"/>
          <w:i w:val="false"/>
          <w:color w:val="000000"/>
          <w:sz w:val="28"/>
        </w:rPr>
        <w:t xml:space="preserve">
      Жақша iшiнде контрактiнiң валюта коды және оны теңгемен қайта есептегендегi бағамы көрсетiледi. Деректер жақша iшiнде "тауар нөмiрi" бағанасында емес мәтiнен кейiн келтiрiлуi тиiс. Шетелдiк валютаны Қазақстан Республикасының валютасына қайта есептеу декларацияны кедендiк ресiмдеуге қабылдаған күнi қолданылған Қазақстан Республикасының Ұлттық банкiнiң бағамы бойынша жүзеге асырылады (яғни, ЖКД-ның тиiстi бағанында көрсетiлген бағам бойынша). Егер кедендiк ресiмдеу үстiнде декларант табыс етiлген құжаттарға сәйкес мәлiмделген тауардың саны немесе сапасы туралы мәлiметтер тауарды тексеру кезiнде кеденнiң нақты айқындауымен сәйкессiздiк анықталса бұл ауытқулар белгiленген тәртiппен ресiмделедi. Алайда кеден құны декларациясына алғашқы құн енгiзiлуi тиiс. Кеден құнын қайта есептеу, кеден декларациясына Нұсқаулықпен белгiленген қағидаларға сәйкес (2.9. т.) нақтыланған деректер енгiзу, сондай-ақ төлем жөнiндегi есептеулердi нақтылау тауардың сәйкессiздiгiне жол берген үшін жауапты адамға (сатушыға, тасымалдаушыға немесе сақтандырушыға) өз талабын реттеген кейiн декларанттың жазбаша арызы бойынша жүзеге асырылады. Егер тауардың жоғалуы немесе бүлiнуi кеден құнын мәлiмдеген сәтiне дейiн болса, онда алғашқы фактуралық құн тауарды кедендiк ресiмдеу жүзеге асырушы кеден органына бүлiну (жоғалу) фактiсi расталған құжаттарды белгiленген тәртiппен табыс еткенде және тауарды сақтауға жауапты тұлғаның (сатушы, тасымалдаушы, сақтандырушы) тауарды жоғалтуы немесе бүлiнуi жөнiндегi талаппен келiсiлген жағдайда ғана тауардың бүлiнген немесе жоғалған мөлшерiне сәйкес келетiн шамасы түзетiледi. Мөлшерi шартта (контрактiде, келiсiмде) келiсiлген франшиз сомасы 1 шектен тыс шықпаған немесе баға туралы келiсiмде келiсiлген сан және сана жөнiндегi ауытқуды кеден органы бағаны кемiтуге негiз ретiнде мойындамайды.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Қазақстан Республикасының валютасымен құжаттамамен қуатталған жанама төлемдердiң сомасы келтiрiледi, егер олар жөнiнде 8б бағанында көрсетiлген болса. </w:t>
      </w:r>
      <w:r>
        <w:br/>
      </w:r>
      <w:r>
        <w:rPr>
          <w:rFonts w:ascii="Times New Roman"/>
          <w:b w:val="false"/>
          <w:i w:val="false"/>
          <w:color w:val="000000"/>
          <w:sz w:val="28"/>
        </w:rPr>
        <w:t xml:space="preserve">
      Жанама төлемдер деп сатып алушының сатушының мүддесiне сай үшiншi тұлғаның мекен жайына төлемi, сатып алушының сатушының пайдасына қандай да бiр тауарлар жеткiзiлімiнiң құны және т.б. ұсынылады. Осы бағанда егер тиiстi шектеулер немесе шарттар (оларды құндық бағалау есептеулерi де ЖКД парағының сыртқы жағында келтiрiлген) болған жағдайларда декларанттың құжаттарымен және ЖКД-ның сыртқы жағындағы есептеулермен қуатталған бағаға қойылған түзетулердiң шамасы да көрсетiледi. Егер 116-бағанда жанама төлемдер мен бағаға қойылған түзетулердiң қосынды мөлшерi (болмаса тек түзету мөлшерi ғана) көрсетiлсе. </w:t>
      </w:r>
    </w:p>
    <w:bookmarkEnd w:id="9"/>
    <w:bookmarkStart w:name="z3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Онда "сыртқы жағына қ." белгiсi мiндеттi түрде қойылады, ал сыртқы </w:t>
      </w:r>
    </w:p>
    <w:p>
      <w:pPr>
        <w:spacing w:after="0"/>
        <w:ind w:left="0"/>
        <w:jc w:val="both"/>
      </w:pPr>
      <w:r>
        <w:rPr>
          <w:rFonts w:ascii="Times New Roman"/>
          <w:b w:val="false"/>
          <w:i w:val="false"/>
          <w:color w:val="000000"/>
          <w:sz w:val="28"/>
        </w:rPr>
        <w:t>жағына - 11б бағанында көрсетiлген жалпы сома ашып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12-баған. "Қорытындысы теңгемен"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11а және 11б бағандарының сомасы теңгемен көрсетiледi. Бұл ретте </w:t>
      </w:r>
    </w:p>
    <w:p>
      <w:pPr>
        <w:spacing w:after="0"/>
        <w:ind w:left="0"/>
        <w:jc w:val="both"/>
      </w:pPr>
      <w:r>
        <w:rPr>
          <w:rFonts w:ascii="Times New Roman"/>
          <w:b w:val="false"/>
          <w:i w:val="false"/>
          <w:color w:val="000000"/>
          <w:sz w:val="28"/>
        </w:rPr>
        <w:t xml:space="preserve">шот-фактурада көрсетiлген бағаға жағдайлардың болуына, немесе мәмiле </w:t>
      </w:r>
    </w:p>
    <w:p>
      <w:pPr>
        <w:spacing w:after="0"/>
        <w:ind w:left="0"/>
        <w:jc w:val="both"/>
      </w:pPr>
      <w:r>
        <w:rPr>
          <w:rFonts w:ascii="Times New Roman"/>
          <w:b w:val="false"/>
          <w:i w:val="false"/>
          <w:color w:val="000000"/>
          <w:sz w:val="28"/>
        </w:rPr>
        <w:t xml:space="preserve">бағасына ықпал еткен шектеулерге, немесе сатушы мен сатып алушының өзара </w:t>
      </w:r>
    </w:p>
    <w:p>
      <w:pPr>
        <w:spacing w:after="0"/>
        <w:ind w:left="0"/>
        <w:jc w:val="both"/>
      </w:pPr>
      <w:r>
        <w:rPr>
          <w:rFonts w:ascii="Times New Roman"/>
          <w:b w:val="false"/>
          <w:i w:val="false"/>
          <w:color w:val="000000"/>
          <w:sz w:val="28"/>
        </w:rPr>
        <w:t xml:space="preserve">тәуелсiздiгiне байланысты жүргiзiлген түзетулердiң сомасы көрсетiледi. </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xml:space="preserve">     1. Сақтандыру шарттарына сәйкес сақтандырушының өтеуiне жатпайтын </w:t>
      </w:r>
    </w:p>
    <w:p>
      <w:pPr>
        <w:spacing w:after="0"/>
        <w:ind w:left="0"/>
        <w:jc w:val="both"/>
      </w:pPr>
      <w:r>
        <w:rPr>
          <w:rFonts w:ascii="Times New Roman"/>
          <w:b w:val="false"/>
          <w:i w:val="false"/>
          <w:color w:val="000000"/>
          <w:sz w:val="28"/>
        </w:rPr>
        <w:t>сақтандыру залалының Белгiлi бөлегi.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бөлiмi. 11а тармағына енгiзiлмеген мәмiле бағасына</w:t>
      </w:r>
    </w:p>
    <w:p>
      <w:pPr>
        <w:spacing w:after="0"/>
        <w:ind w:left="0"/>
        <w:jc w:val="both"/>
      </w:pPr>
      <w:r>
        <w:rPr>
          <w:rFonts w:ascii="Times New Roman"/>
          <w:b w:val="false"/>
          <w:i w:val="false"/>
          <w:color w:val="000000"/>
          <w:sz w:val="28"/>
        </w:rPr>
        <w:t>                  теңгемен қосымша есептеулер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бөлiмде "Қазақстан Республикасындағы кеден iсi туралы" Қазақстан Республикасының Заңының 128-бабында көзделген, тиiстi құжаттармен (шарттар, шоттар, тауар-көлiк қағазы, көлiк тарифтерi негiзiндегi есептеулер және т.б.) қуатталған мәмiле бағасына қосымша есептеулер есепке алынады. </w:t>
      </w:r>
      <w:r>
        <w:br/>
      </w:r>
      <w:r>
        <w:rPr>
          <w:rFonts w:ascii="Times New Roman"/>
          <w:b w:val="false"/>
          <w:i w:val="false"/>
          <w:color w:val="000000"/>
          <w:sz w:val="28"/>
        </w:rPr>
        <w:t xml:space="preserve">
      Егер қосымша есептеуге талап етiлген шығыстарды сатып алушы шет елдiк валютамен шеккен болса, "Г" бөлiмiнде КҚД бағанының нөмiрi көрсетiлген қайта есептеулер деректерi, шетел валютасымен шығыстар сомасы, ЖКД және КҚД кедендiк ресiмдеуге қабылданғаннан күнгi валютаны қайта есептеу бағамы келтiрiледi. 13-17 бағандарында барлық деректер теңгемен келтiрiледi (5-қосымша, 2-мысал). </w:t>
      </w:r>
      <w:r>
        <w:br/>
      </w:r>
      <w:r>
        <w:rPr>
          <w:rFonts w:ascii="Times New Roman"/>
          <w:b w:val="false"/>
          <w:i w:val="false"/>
          <w:color w:val="000000"/>
          <w:sz w:val="28"/>
        </w:rPr>
        <w:t>
 </w:t>
      </w:r>
      <w:r>
        <w:br/>
      </w:r>
      <w:r>
        <w:rPr>
          <w:rFonts w:ascii="Times New Roman"/>
          <w:b w:val="false"/>
          <w:i w:val="false"/>
          <w:color w:val="000000"/>
          <w:sz w:val="28"/>
        </w:rPr>
        <w:t xml:space="preserve">
      13-баған. Сатып алушының шығыстары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бөлiмде 11а бағанында көрсетiлген мәмiле бағасына енбеген, яғни сатушы сатып алушыға қойған шот-фактурасына кiргiзбеген, бiрақ Қазақстан Республикасының аумағына бағаланатын тауарларды әкелуге байланысты орын алған және сатып алушы төлеген (немесе төлеуге жататын) сатып алушының шығыстары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13а -баған.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Сатып алушының комиссиялық және басқа делдалдық қызметтерiне (сатып алу жөнiндегi комиссиялық қызметтi қоспағанда) жұмсаған шығындары, егер олар бұрын мәмiле бағасында енгiзiлмесе, көрсетiледi. </w:t>
      </w:r>
      <w:r>
        <w:br/>
      </w:r>
      <w:r>
        <w:rPr>
          <w:rFonts w:ascii="Times New Roman"/>
          <w:b w:val="false"/>
          <w:i w:val="false"/>
          <w:color w:val="000000"/>
          <w:sz w:val="28"/>
        </w:rPr>
        <w:t xml:space="preserve">
      Егер КҚД-1 нысаны бiр топтамаға кiретiн тауарлардың бiрнеше атауына толтырылса онда комиссиялық жаңа басқа делдалдық қызметтерге арналған шығыстар (сатып алу жөнiндегi комиссиялық қызметтi қоспағанда) егер шарт осы топтаманың барлық немесе бiрнеше тауарларына қатысты болған жағдайда 12-бағанда көрсетiлген олардың құнына мөлшерде тауарлардың әрбiр атауының арасында бөлiнедi. Егер жоғарыда аталған шығыстар шетел валютасымен төленген жағдайда теңгемен қайта есептеудiң егжей-тегжейi "Г" шетiнде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Сатып алушының контейнерлерге (ыдысқа) және орамға жұмсалған шығындары, егер олар бұрын мәмiле бағасына енгiзiлмесе және СЭҚ ТН-на сәйкес олар бағаланатын тауарлар бiртұтас ретiнде қарастырылған жағдайда көрсетiледi. Егер көп айналымды ыдыс пайдаланса, онда оның құны тауарды көп рет жеткiзiлiм жағдайында әрбiр топтамадағы тауарлардың санына мөлшерлес бөлiнедi. Ыдысқа жұмсалатын шығыстарды мөлшерлес бөлу (яғни, оның құнын әрбiр топтамаға бөлiп көшiру) кеден органдары бұл контрактiде көрсетiлсе болмаса қандай бiр басқа құжатпен қуатталса қабылданады. Ыдысқа арналған шығындарға ыдысты сатушыға қайтарылғаны үшiн бөлек төленетiн сома жатпайды. Егер ыдысқа жұмсалған шығындар шетел валютасымен төленген жағдайда теңгемен қайта есептеудiң егжей-тегжейi "Г" шетiнде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Бұл жағдайда контейнерлер деп контейнердi ыдыс </w:t>
      </w:r>
      <w:r>
        <w:br/>
      </w:r>
      <w:r>
        <w:rPr>
          <w:rFonts w:ascii="Times New Roman"/>
          <w:b w:val="false"/>
          <w:i w:val="false"/>
          <w:color w:val="000000"/>
          <w:sz w:val="28"/>
        </w:rPr>
        <w:t xml:space="preserve">
                    түрi ретiнде түсiнiледi. Тауарларды тасымалдау </w:t>
      </w:r>
      <w:r>
        <w:br/>
      </w:r>
      <w:r>
        <w:rPr>
          <w:rFonts w:ascii="Times New Roman"/>
          <w:b w:val="false"/>
          <w:i w:val="false"/>
          <w:color w:val="000000"/>
          <w:sz w:val="28"/>
        </w:rPr>
        <w:t xml:space="preserve">
                    үшiн пайдаланылатын контейнерлер бұл бағанда </w:t>
      </w:r>
      <w:r>
        <w:br/>
      </w:r>
      <w:r>
        <w:rPr>
          <w:rFonts w:ascii="Times New Roman"/>
          <w:b w:val="false"/>
          <w:i w:val="false"/>
          <w:color w:val="000000"/>
          <w:sz w:val="28"/>
        </w:rPr>
        <w:t xml:space="preserve">
                    көрсетiлмейдi, "жеткiзу" бөлiмi бойынша </w:t>
      </w:r>
      <w:r>
        <w:br/>
      </w:r>
      <w:r>
        <w:rPr>
          <w:rFonts w:ascii="Times New Roman"/>
          <w:b w:val="false"/>
          <w:i w:val="false"/>
          <w:color w:val="000000"/>
          <w:sz w:val="28"/>
        </w:rPr>
        <w:t xml:space="preserve">
                    көрсетiледi (17 а-бағаны). </w:t>
      </w:r>
      <w:r>
        <w:br/>
      </w:r>
      <w:r>
        <w:rPr>
          <w:rFonts w:ascii="Times New Roman"/>
          <w:b w:val="false"/>
          <w:i w:val="false"/>
          <w:color w:val="000000"/>
          <w:sz w:val="28"/>
        </w:rPr>
        <w:t xml:space="preserve">
                    егер бағаланатын тауарларды өздерiн кейiнiрек </w:t>
      </w:r>
      <w:r>
        <w:br/>
      </w:r>
      <w:r>
        <w:rPr>
          <w:rFonts w:ascii="Times New Roman"/>
          <w:b w:val="false"/>
          <w:i w:val="false"/>
          <w:color w:val="000000"/>
          <w:sz w:val="28"/>
        </w:rPr>
        <w:t xml:space="preserve">
                    әкелу арқылы ұсақтау шарты бойынша Қазақстан </w:t>
      </w:r>
      <w:r>
        <w:br/>
      </w:r>
      <w:r>
        <w:rPr>
          <w:rFonts w:ascii="Times New Roman"/>
          <w:b w:val="false"/>
          <w:i w:val="false"/>
          <w:color w:val="000000"/>
          <w:sz w:val="28"/>
        </w:rPr>
        <w:t xml:space="preserve">
                    Республикасына әкелсе; </w:t>
      </w:r>
      <w:r>
        <w:br/>
      </w:r>
      <w:r>
        <w:rPr>
          <w:rFonts w:ascii="Times New Roman"/>
          <w:b w:val="false"/>
          <w:i w:val="false"/>
          <w:color w:val="000000"/>
          <w:sz w:val="28"/>
        </w:rPr>
        <w:t xml:space="preserve">
                    егер 14а-14г бағандарында есепке алынған шығыстар </w:t>
      </w:r>
      <w:r>
        <w:br/>
      </w:r>
      <w:r>
        <w:rPr>
          <w:rFonts w:ascii="Times New Roman"/>
          <w:b w:val="false"/>
          <w:i w:val="false"/>
          <w:color w:val="000000"/>
          <w:sz w:val="28"/>
        </w:rPr>
        <w:t xml:space="preserve">
                    шетелдiк валютамен төленсе, оларды теңгемен қайта </w:t>
      </w:r>
      <w:r>
        <w:br/>
      </w:r>
      <w:r>
        <w:rPr>
          <w:rFonts w:ascii="Times New Roman"/>
          <w:b w:val="false"/>
          <w:i w:val="false"/>
          <w:color w:val="000000"/>
          <w:sz w:val="28"/>
        </w:rPr>
        <w:t xml:space="preserve">
                    есептеудiң егжей-тегжейi "Г" шетiнде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тармақ, әдетте, мына жағдайларда толтырылады: </w:t>
      </w:r>
      <w:r>
        <w:br/>
      </w:r>
      <w:r>
        <w:rPr>
          <w:rFonts w:ascii="Times New Roman"/>
          <w:b w:val="false"/>
          <w:i w:val="false"/>
          <w:color w:val="000000"/>
          <w:sz w:val="28"/>
        </w:rPr>
        <w:t xml:space="preserve">
      егер тауар әкелу мердiгерлiк шарт немесе тапсырушының (сатып алушының материалынан тауар әзiрлеуге мердiгерлiк шарт орын алса және бұл ретте сатып алушы (тура немесе жанама, яғни үшiншi тұлға арқылы) сатушыға Қазақстан Республикасында бағаланатын тауарларды өндiру немесе сатуға әкету үшiн өздерiн пайдалану мақсатында тегiн немесе арзандатылған баға бойынша тауарлар бередi және қызметтер көрсетедi (128 бап) (5-қосымша, 3-мысал), оның iшiнде сатып алушы сатушыға жабдықталған жалға бередi, сатушы сатып алушының (сызуы немесе лекалы бойынша тапсырысын орындайды және т.б.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14а 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Бағанда сатып алушы сатушыға бағаланатын тауарларды өндiру немесе сатуға әкету кезiнде пайдалануға тегiн немесе арзандатылған бағамен берiлген жағдайда шикiзаттың материалдық, бөлшектiк, шалафабрикаттың және басқа да жинақтаушы бұйымдардың құны теңгемен көрсетiледi. </w:t>
      </w:r>
      <w:r>
        <w:br/>
      </w:r>
      <w:r>
        <w:rPr>
          <w:rFonts w:ascii="Times New Roman"/>
          <w:b w:val="false"/>
          <w:i w:val="false"/>
          <w:color w:val="000000"/>
          <w:sz w:val="28"/>
        </w:rPr>
        <w:t xml:space="preserve">
      Осындай тауарлардың (қызметтердiң) құны сатып алушының үшiншi тұлғадан сатып алған кезiнде төлеген олардың сатып алу бағасы болып табылады. Егер бұл тауарлар сатып алушы өзi болмаса онымен өзара байланысты тұлға әзiрлеген болса, онда олардың құны ретiнде сатып алушының тиiстi бухгалтерлiк құжаттамасымен расталған соларды әзiрлеу құны алынады. </w:t>
      </w:r>
      <w:r>
        <w:br/>
      </w:r>
      <w:r>
        <w:rPr>
          <w:rFonts w:ascii="Times New Roman"/>
          <w:b w:val="false"/>
          <w:i w:val="false"/>
          <w:color w:val="000000"/>
          <w:sz w:val="28"/>
        </w:rPr>
        <w:t xml:space="preserve">
      Егер сатып алушы сатушыға бұрын пайдалануда болған тауарларды берсе, онда олардың құны сатып алушының бухгалтерлiк есеп деректерi бойынша тозу дәрежесiн есепке ала отырып айқындалады. </w:t>
      </w:r>
      <w:r>
        <w:br/>
      </w:r>
      <w:r>
        <w:rPr>
          <w:rFonts w:ascii="Times New Roman"/>
          <w:b w:val="false"/>
          <w:i w:val="false"/>
          <w:color w:val="000000"/>
          <w:sz w:val="28"/>
        </w:rPr>
        <w:t xml:space="preserve">
      Егер сатып алушы сатушыға шикiзатты және материалдарды және жинақтаушы бұйымдарды өңдеуге немесе ұқсату, оларды жеткiзу, сақтау және т.б. жөнiнде қандай да бiр қызметтер көрсетсе, онда осы қызметтердiң құны (кедендiк құнын есептеген кезде) олар сатып алушы өндiрген немесе сатып </w:t>
      </w:r>
    </w:p>
    <w:bookmarkEnd w:id="11"/>
    <w:bookmarkStart w:name="z4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алған сол баға бойынша есепке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 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Бағанда сатып алушы сатушыға бағаланатын тауарларды өндiрген немесе </w:t>
      </w:r>
    </w:p>
    <w:p>
      <w:pPr>
        <w:spacing w:after="0"/>
        <w:ind w:left="0"/>
        <w:jc w:val="both"/>
      </w:pPr>
      <w:r>
        <w:rPr>
          <w:rFonts w:ascii="Times New Roman"/>
          <w:b w:val="false"/>
          <w:i w:val="false"/>
          <w:color w:val="000000"/>
          <w:sz w:val="28"/>
        </w:rPr>
        <w:t xml:space="preserve">әкетуге сатылған кезде пайдалану үшiн тегiн немесе арзандатылған баға </w:t>
      </w:r>
    </w:p>
    <w:p>
      <w:pPr>
        <w:spacing w:after="0"/>
        <w:ind w:left="0"/>
        <w:jc w:val="both"/>
      </w:pPr>
      <w:r>
        <w:rPr>
          <w:rFonts w:ascii="Times New Roman"/>
          <w:b w:val="false"/>
          <w:i w:val="false"/>
          <w:color w:val="000000"/>
          <w:sz w:val="28"/>
        </w:rPr>
        <w:t xml:space="preserve">бойынша берiлген аспаптың, штамптың, нысанның және басқа осындай жабдықтың </w:t>
      </w:r>
    </w:p>
    <w:p>
      <w:pPr>
        <w:spacing w:after="0"/>
        <w:ind w:left="0"/>
        <w:jc w:val="both"/>
      </w:pPr>
      <w:r>
        <w:rPr>
          <w:rFonts w:ascii="Times New Roman"/>
          <w:b w:val="false"/>
          <w:i w:val="false"/>
          <w:color w:val="000000"/>
          <w:sz w:val="28"/>
        </w:rPr>
        <w:t>құны теңгемен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14в 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Бағанда сатып алушы сатушыға бағаланатын тауарларды өндiрген немесе әкетуге сатылған кезде пайдалану үшiн тегiн немесе арзандатылған бағамен берiлген көмекшi материалдардың құны теңгемен көрсетiледi. </w:t>
      </w:r>
      <w:r>
        <w:br/>
      </w:r>
      <w:r>
        <w:rPr>
          <w:rFonts w:ascii="Times New Roman"/>
          <w:b w:val="false"/>
          <w:i w:val="false"/>
          <w:color w:val="000000"/>
          <w:sz w:val="28"/>
        </w:rPr>
        <w:t>
 </w:t>
      </w:r>
      <w:r>
        <w:br/>
      </w:r>
      <w:r>
        <w:rPr>
          <w:rFonts w:ascii="Times New Roman"/>
          <w:b w:val="false"/>
          <w:i w:val="false"/>
          <w:color w:val="000000"/>
          <w:sz w:val="28"/>
        </w:rPr>
        <w:t xml:space="preserve">
      14г 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Бағанда сатушы бағаланатын тауарларды өндiргенде пайдаланатын және сатып алушы оған тегiн немесе арзандатылған баға бойынша табыс етiлген сатып алушы үшiн атқаратын инженерлiк және тәжiрибелiк-конструкторлық жұмыстарына дизайннiң құны теңгемен көрсетiледi. Бұл ретте, Қазақстан Республикасының аумағында атқарылған инженерлiк және тәжiрибелiк-конструкторлық жұмыстардың, дизайннiң, көркемдiк безендiрудiң, побойлар мен сызбалардың құны әкелiнетiн тауарлардың кедендiк құнына енгiзiлмейдi.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Бағанда лицензиялық және өзге төлемдер (5-қосымша, 4-мысал) теңгемен көрсетiледi, бұлар ретiнде: </w:t>
      </w:r>
      <w:r>
        <w:br/>
      </w:r>
      <w:r>
        <w:rPr>
          <w:rFonts w:ascii="Times New Roman"/>
          <w:b w:val="false"/>
          <w:i w:val="false"/>
          <w:color w:val="000000"/>
          <w:sz w:val="28"/>
        </w:rPr>
        <w:t xml:space="preserve">
      - әкелiнетiн тауарларды (оның iшiнде, өнеркәсiптiк үлгiлер пайдалы моделдер, "ноу-хау") әзiрлейтiн; </w:t>
      </w:r>
      <w:r>
        <w:br/>
      </w:r>
      <w:r>
        <w:rPr>
          <w:rFonts w:ascii="Times New Roman"/>
          <w:b w:val="false"/>
          <w:i w:val="false"/>
          <w:color w:val="000000"/>
          <w:sz w:val="28"/>
        </w:rPr>
        <w:t xml:space="preserve">
      - әкелiнетiн тауарларды (оның iшiнде тауар белгiлерi, өнеркәсiптiк үлгiлер) экспортқа сататын; </w:t>
      </w:r>
      <w:r>
        <w:br/>
      </w:r>
      <w:r>
        <w:rPr>
          <w:rFonts w:ascii="Times New Roman"/>
          <w:b w:val="false"/>
          <w:i w:val="false"/>
          <w:color w:val="000000"/>
          <w:sz w:val="28"/>
        </w:rPr>
        <w:t xml:space="preserve">
      - әкелiнетiн тауарларды (оның iшiнде киноматографиялық өнiмдердi қоспағанда патенттердi, әдеби, көркем немесе ғылыми шығармаларға авторлық құқық; импортталатын тауармен бiртұтас болып табылатын өндiрiс технологиясы) пайдаланатын немесе қайта сататын құқықтарды пайдаланғаны үшiн сыйақы қарастырылады. </w:t>
      </w:r>
      <w:r>
        <w:br/>
      </w:r>
      <w:r>
        <w:rPr>
          <w:rFonts w:ascii="Times New Roman"/>
          <w:b w:val="false"/>
          <w:i w:val="false"/>
          <w:color w:val="000000"/>
          <w:sz w:val="28"/>
        </w:rPr>
        <w:t xml:space="preserve">
      Лицензиялық және ұқсас төлемдер, егер бұл төлемдер: </w:t>
      </w:r>
      <w:r>
        <w:br/>
      </w:r>
      <w:r>
        <w:rPr>
          <w:rFonts w:ascii="Times New Roman"/>
          <w:b w:val="false"/>
          <w:i w:val="false"/>
          <w:color w:val="000000"/>
          <w:sz w:val="28"/>
        </w:rPr>
        <w:t xml:space="preserve">
      а) бағаланатын (әкелiнетiн) тауарға қатысты болса; </w:t>
      </w:r>
      <w:r>
        <w:br/>
      </w:r>
      <w:r>
        <w:rPr>
          <w:rFonts w:ascii="Times New Roman"/>
          <w:b w:val="false"/>
          <w:i w:val="false"/>
          <w:color w:val="000000"/>
          <w:sz w:val="28"/>
        </w:rPr>
        <w:t xml:space="preserve">
      б) сатушы мен сатып алушының арасында жасасқан сатып алу-сату шарттары болып табылса, мәмiле бағасында қосылуы тиiс. Бұл ретте сатып алушы тiкелей сатушыға, немесе оның пайдасына үшiншi тұлғаға төлеуге тиiстi болатын лицензиялық төлемдер есепке алынады. Егер сатып алушы лицензиялық төлемдi үшiншi адамға төлеген болса, бұл төлем сатушының немесе оның атынан қимыл жасайтын тұлғаның талабы бойынша төленуi тиiс. </w:t>
      </w:r>
      <w:r>
        <w:br/>
      </w:r>
      <w:r>
        <w:rPr>
          <w:rFonts w:ascii="Times New Roman"/>
          <w:b w:val="false"/>
          <w:i w:val="false"/>
          <w:color w:val="000000"/>
          <w:sz w:val="28"/>
        </w:rPr>
        <w:t xml:space="preserve">
      Қазақстан Республикасында тауарларды ұдайы өндiруге лицензия кеден құнына енгiзiлмейдi. </w:t>
      </w:r>
      <w:r>
        <w:br/>
      </w:r>
      <w:r>
        <w:rPr>
          <w:rFonts w:ascii="Times New Roman"/>
          <w:b w:val="false"/>
          <w:i w:val="false"/>
          <w:color w:val="000000"/>
          <w:sz w:val="28"/>
        </w:rPr>
        <w:t xml:space="preserve">
      Егер жоғарыда аталған шығыстар шетел валютасымен төленген жағдайда теңгемен қайта есептеудiң егжей-тегжейi "Г" шетiнде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Қазақстан Республикасының аумағында бағаланатын тауарларды кейiннен қайта сатудан, беруден немесе пайдаланудан түсетiн кiрiс бөлiгi есепке алынады, бұл контрактiнiң шарты бойынша сатып алушы сатушыға қайтаруы тиiс.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Егер сатып алушы алатын пайданың 20-iн ол сатушыға қайтаруы контрактiмен көзделген болса, онда пайданың осы бөлiгiне сәйкес келетiн сомасын КҚД-1-гi 16 бағанда оны көрсете отырып, тауарлардың кеден құнына енгiзу қажет. </w:t>
      </w:r>
      <w:r>
        <w:br/>
      </w:r>
      <w:r>
        <w:rPr>
          <w:rFonts w:ascii="Times New Roman"/>
          <w:b w:val="false"/>
          <w:i w:val="false"/>
          <w:color w:val="000000"/>
          <w:sz w:val="28"/>
        </w:rPr>
        <w:t xml:space="preserve">
      Егер кедендiк ресiмдеу сәтiнде пайданың сомасы белгiсiз болған </w:t>
      </w:r>
      <w:r>
        <w:br/>
      </w:r>
      <w:r>
        <w:rPr>
          <w:rFonts w:ascii="Times New Roman"/>
          <w:b w:val="false"/>
          <w:i w:val="false"/>
          <w:color w:val="000000"/>
          <w:sz w:val="28"/>
        </w:rPr>
        <w:t xml:space="preserve">
      жағдайда алдын-ала (күтiп отырған) сома (оның мөлшерiн кеден органы мойындауы тиiс; пайданың күтiмiн отырған мөлшерiн анықтау үшiн тәуелсiз сараптамалық бағалау жүргiзуiне жол берiледi). _____________________________ </w:t>
      </w:r>
      <w:r>
        <w:br/>
      </w:r>
      <w:r>
        <w:rPr>
          <w:rFonts w:ascii="Times New Roman"/>
          <w:b w:val="false"/>
          <w:i w:val="false"/>
          <w:color w:val="000000"/>
          <w:sz w:val="28"/>
        </w:rPr>
        <w:t xml:space="preserve">
      Ескерту. Тауарлардың Кедендiк құнын жариялау үшiн КҚД-1 бұрын қолданған нысанын пайдаланған кезде осы баған жоқ болса, осы айқындама iс жүзiнде бар болған жағдайда тиiстi деректердi 16 және 17 бағандардың арасын жазған жөн. </w:t>
      </w:r>
      <w:r>
        <w:br/>
      </w:r>
      <w:r>
        <w:rPr>
          <w:rFonts w:ascii="Times New Roman"/>
          <w:b w:val="false"/>
          <w:i w:val="false"/>
          <w:color w:val="000000"/>
          <w:sz w:val="28"/>
        </w:rPr>
        <w:t xml:space="preserve">
      Пайданың оның сатушыға қайтарылуға жататын бөлiгiнiң сомасы анықталғанға дейiн тауар белгiленген тәртiппен ("Қазақстан Республикасындағы кеден iсi туралы" Қазақстан Республикасы Заңының 125-бабы, Нұсқаулықтың 2.10.т.) сатып алушының пайдалануына берiлуi мүмкiн, болмаса тауарды бағалау КҚД-2 нысанын толтыра отырып тауарды кедендiк бағалау жүргiзiледi. ________________________ </w:t>
      </w:r>
      <w:r>
        <w:br/>
      </w:r>
      <w:r>
        <w:rPr>
          <w:rFonts w:ascii="Times New Roman"/>
          <w:b w:val="false"/>
          <w:i w:val="false"/>
          <w:color w:val="000000"/>
          <w:sz w:val="28"/>
        </w:rPr>
        <w:t xml:space="preserve">
      Ескерту. Егер пайданың сомасын анықтау мүмкiн болмаған жағдайда кеден құнын айқындау осы әдiспен жүзеге асыру мүмкiн емес, 2-6 әдiстердi пайдалану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17-баған. "... дейiн жеткiзуге арналған шығындар"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аумағына әкелiнетiн тауарлардың, кеден құнын айқындаған жағдайда белгiлi тауарды Қазақстан Республикасының әкелу аумағына дейiн жеткiзу жөнiндегi нақты пайда болған шығыстар есепке алынады (5-қосымша, 2 және 4 мысалдар). Әкелу орны осы Нұсқаулықтың 1.8 тармақтарына сәйкес анықталады. </w:t>
      </w:r>
      <w:r>
        <w:br/>
      </w:r>
      <w:r>
        <w:rPr>
          <w:rFonts w:ascii="Times New Roman"/>
          <w:b w:val="false"/>
          <w:i w:val="false"/>
          <w:color w:val="000000"/>
          <w:sz w:val="28"/>
        </w:rPr>
        <w:t xml:space="preserve">
      КҚД-1 нысанының 17-бағанында тауарды нақты жеткiзу орны көрсетiлуi тиiс, оған дейiнгi шығын жеткiзiлiм шарттарына сәйкес 11а бағанында көрсетiлген мәмiле бағасына енгiзiлмейдi, сатып алушы бөлек төлейдi және қолданылып жүрген заңдарға сәйкес кеден құнына енгiзiлуi тиiс . _____________________ </w:t>
      </w:r>
      <w:r>
        <w:br/>
      </w:r>
      <w:r>
        <w:rPr>
          <w:rFonts w:ascii="Times New Roman"/>
          <w:b w:val="false"/>
          <w:i w:val="false"/>
          <w:color w:val="000000"/>
          <w:sz w:val="28"/>
        </w:rPr>
        <w:t xml:space="preserve">
      Ескерту. Егер жеткiзiлiм шарттарына сәйкес сатып алушы Қазақстан Республикасының кеден аумағында орналасқан орынға дейiн тауарларды жеткiзу қосымша төленген жағдайда және бұл ретте әкелу орнынан арналған орынға дейiн жеткiзу құжаттамасымен қуатталмаса, онда арналған орын көрсетiледi егер шегеру құжаттамамен қуатталса, онда әкелу орны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17а бағаны.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Бағанда Қазақстан Республикасының кеден аумағына әкелу орнына тауарларды тасымалдауға арналған шығындар, егер олар жеткiзiлiм шарттарына сәйкес мәмiле бағасына енгiзiлмеген жағдайда теңгемен көрсетiледi (11а бағаны). </w:t>
      </w:r>
      <w:r>
        <w:br/>
      </w:r>
      <w:r>
        <w:rPr>
          <w:rFonts w:ascii="Times New Roman"/>
          <w:b w:val="false"/>
          <w:i w:val="false"/>
          <w:color w:val="000000"/>
          <w:sz w:val="28"/>
        </w:rPr>
        <w:t xml:space="preserve">
      Егер жеткiзу тегiн немесе сатып алушының өз көлiк құралдарының жәрдемiмен жүзеге асырылса, онда кеден құнына жүктi тасымалдау жөнiндегi қолданылып жүрген тарифтердi негiзге ала отырып есептелген сома енгiзiледi. Егер көлiктiң осы түрiмен тасымалдауға бiрыңғай тарифтер туралы деректер болмаған жағдайда көлiк шығындарын есептеу үшiн барлық қажеттi баптарды немесе шығын бөлiктерiн қамти отырып көлiк шығындарын есептеу жөнiндегi бухгалтерлiк есептiң деректерi пайдаланылуы тиiс. Осы баған бойынша ЕХW/ЕХВ/, FАS/ФАС/ жеткiзiлiм шарттары жағдайында тауарларды экспорттайтын елден әкету кезiнде кедендiк ресiмдеу жөнiндегi сатып алушының шеккен шығыны есепке алынады. </w:t>
      </w:r>
      <w:r>
        <w:br/>
      </w:r>
      <w:r>
        <w:rPr>
          <w:rFonts w:ascii="Times New Roman"/>
          <w:b w:val="false"/>
          <w:i w:val="false"/>
          <w:color w:val="000000"/>
          <w:sz w:val="28"/>
        </w:rPr>
        <w:t xml:space="preserve">
      Егер КҚД-1 нысаны тауарлардың бiрнеше түрiне толтырылған жағдайда тауарларды әкелу орнына дейiн тасымалдау шығыны атауы әртүрлi тауарлардың арасында олардың құнына пропорционал бөлiнедi. </w:t>
      </w:r>
      <w:r>
        <w:br/>
      </w:r>
      <w:r>
        <w:rPr>
          <w:rFonts w:ascii="Times New Roman"/>
          <w:b w:val="false"/>
          <w:i w:val="false"/>
          <w:color w:val="000000"/>
          <w:sz w:val="28"/>
        </w:rPr>
        <w:t xml:space="preserve">
      Ескерту: 17а-тармақ өзгертілді - Мемлекеттік кіріс министрлігі </w:t>
      </w:r>
      <w:r>
        <w:br/>
      </w:r>
      <w:r>
        <w:rPr>
          <w:rFonts w:ascii="Times New Roman"/>
          <w:b w:val="false"/>
          <w:i w:val="false"/>
          <w:color w:val="000000"/>
          <w:sz w:val="28"/>
        </w:rPr>
        <w:t xml:space="preserve">
                Кеден комитеті 1999 жылғы 9 желтоқсан N 609-Б </w:t>
      </w:r>
      <w:r>
        <w:br/>
      </w:r>
      <w:r>
        <w:rPr>
          <w:rFonts w:ascii="Times New Roman"/>
          <w:b w:val="false"/>
          <w:i w:val="false"/>
          <w:color w:val="000000"/>
          <w:sz w:val="28"/>
        </w:rPr>
        <w:t>
                бұйрығымен. </w:t>
      </w:r>
      <w:r>
        <w:rPr>
          <w:rFonts w:ascii="Times New Roman"/>
          <w:b w:val="false"/>
          <w:i w:val="false"/>
          <w:color w:val="000000"/>
          <w:sz w:val="28"/>
        </w:rPr>
        <w:t xml:space="preserve">V991001_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 бағаны.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Бағанда Қазақстан Республикасының аумағында әкелу орнына дейiн пайда болатын тауарларды шешуге, түсiруге, қайта тиеуге және ауыстырып тиеу жөнiндегi шығындар, егер олар мәмiле (қосымша) төлесе теңгемен көрсетiледi (5-қосымша, 6-мысал). </w:t>
      </w:r>
      <w:r>
        <w:br/>
      </w:r>
      <w:r>
        <w:rPr>
          <w:rFonts w:ascii="Times New Roman"/>
          <w:b w:val="false"/>
          <w:i w:val="false"/>
          <w:color w:val="000000"/>
          <w:sz w:val="28"/>
        </w:rPr>
        <w:t xml:space="preserve">
      Егер КҚД-1 нысаны атауы бiрнеше тауарларға толтырылған жағдайында </w:t>
      </w:r>
    </w:p>
    <w:bookmarkEnd w:id="13"/>
    <w:bookmarkStart w:name="z5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тауарларды тиеу, түсiру, қайта тиеу және ауыстырып тиеу жөнiндегi шығындар </w:t>
      </w:r>
    </w:p>
    <w:p>
      <w:pPr>
        <w:spacing w:after="0"/>
        <w:ind w:left="0"/>
        <w:jc w:val="both"/>
      </w:pPr>
      <w:r>
        <w:rPr>
          <w:rFonts w:ascii="Times New Roman"/>
          <w:b w:val="false"/>
          <w:i w:val="false"/>
          <w:color w:val="000000"/>
          <w:sz w:val="28"/>
        </w:rPr>
        <w:t>тиiстi тауарлардың арасында олардың салмағына мөлшерлес 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17в бағаны.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Бағанда жүктi сақтандыру арналған шығындар, егер олар бұрын мәмiле </w:t>
      </w:r>
    </w:p>
    <w:p>
      <w:pPr>
        <w:spacing w:after="0"/>
        <w:ind w:left="0"/>
        <w:jc w:val="both"/>
      </w:pPr>
      <w:r>
        <w:rPr>
          <w:rFonts w:ascii="Times New Roman"/>
          <w:b w:val="false"/>
          <w:i w:val="false"/>
          <w:color w:val="000000"/>
          <w:sz w:val="28"/>
        </w:rPr>
        <w:t xml:space="preserve">бағасына енгiзiлмеген және сатып алушы бөлек (қосымша) төленбеген жағдайда </w:t>
      </w:r>
    </w:p>
    <w:p>
      <w:pPr>
        <w:spacing w:after="0"/>
        <w:ind w:left="0"/>
        <w:jc w:val="both"/>
      </w:pPr>
      <w:r>
        <w:rPr>
          <w:rFonts w:ascii="Times New Roman"/>
          <w:b w:val="false"/>
          <w:i w:val="false"/>
          <w:color w:val="000000"/>
          <w:sz w:val="28"/>
        </w:rPr>
        <w:t>теңгемен көрсетiледi.</w:t>
      </w:r>
    </w:p>
    <w:p>
      <w:pPr>
        <w:spacing w:after="0"/>
        <w:ind w:left="0"/>
        <w:jc w:val="both"/>
      </w:pPr>
      <w:r>
        <w:rPr>
          <w:rFonts w:ascii="Times New Roman"/>
          <w:b w:val="false"/>
          <w:i w:val="false"/>
          <w:color w:val="000000"/>
          <w:sz w:val="28"/>
        </w:rPr>
        <w:t>     Егер КҚД-1 нысаны атауы бiрнеше тауарларға толтырылған жағдайда</w:t>
      </w:r>
    </w:p>
    <w:p>
      <w:pPr>
        <w:spacing w:after="0"/>
        <w:ind w:left="0"/>
        <w:jc w:val="both"/>
      </w:pPr>
      <w:r>
        <w:rPr>
          <w:rFonts w:ascii="Times New Roman"/>
          <w:b w:val="false"/>
          <w:i w:val="false"/>
          <w:color w:val="000000"/>
          <w:sz w:val="28"/>
        </w:rPr>
        <w:t xml:space="preserve">сақтандыруға арналған шығындар тиiстi тауарлардың арасында олардың құнына </w:t>
      </w:r>
    </w:p>
    <w:p>
      <w:pPr>
        <w:spacing w:after="0"/>
        <w:ind w:left="0"/>
        <w:jc w:val="both"/>
      </w:pPr>
      <w:r>
        <w:rPr>
          <w:rFonts w:ascii="Times New Roman"/>
          <w:b w:val="false"/>
          <w:i w:val="false"/>
          <w:color w:val="000000"/>
          <w:sz w:val="28"/>
        </w:rPr>
        <w:t>мөлшерлес 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Бағанда 13 (а), 13(б), 14(а), 14(б), 14(г), 15, 16, 17(а), 17(б), </w:t>
      </w:r>
    </w:p>
    <w:p>
      <w:pPr>
        <w:spacing w:after="0"/>
        <w:ind w:left="0"/>
        <w:jc w:val="both"/>
      </w:pPr>
      <w:r>
        <w:rPr>
          <w:rFonts w:ascii="Times New Roman"/>
          <w:b w:val="false"/>
          <w:i w:val="false"/>
          <w:color w:val="000000"/>
          <w:sz w:val="28"/>
        </w:rPr>
        <w:t>17(в) бағандарының сомасы теңгемен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В-бөлiмi. А бөлiмiне енгiзiлген соманы теңгемен</w:t>
      </w:r>
    </w:p>
    <w:p>
      <w:pPr>
        <w:spacing w:after="0"/>
        <w:ind w:left="0"/>
        <w:jc w:val="both"/>
      </w:pPr>
      <w:r>
        <w:rPr>
          <w:rFonts w:ascii="Times New Roman"/>
          <w:b w:val="false"/>
          <w:i w:val="false"/>
          <w:color w:val="000000"/>
          <w:sz w:val="28"/>
        </w:rPr>
        <w:t>                         есептен шығару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бөлiмде мәмiле сомасынан шығарылып тасталуы тиiстi Қазақстан Республикасының кеден аумағына әкелiнгеннен кейiн тауарларды жеткiзу жөнiндегi операциялар үшiн, яғни осы шығындардың құжаттамалық қуаттауы бар болған жағдайда тауарларды әкелу орнынан жеткiзу орнына дейiн нақты шеккен шығындар сомасы көрсетiлуi мүмкiн. </w:t>
      </w:r>
      <w:r>
        <w:br/>
      </w:r>
      <w:r>
        <w:rPr>
          <w:rFonts w:ascii="Times New Roman"/>
          <w:b w:val="false"/>
          <w:i w:val="false"/>
          <w:color w:val="000000"/>
          <w:sz w:val="28"/>
        </w:rPr>
        <w:t xml:space="preserve">
      19-22 бағандарда барлық деректер теңгемен көрсетiледi. </w:t>
      </w:r>
      <w:r>
        <w:br/>
      </w:r>
      <w:r>
        <w:rPr>
          <w:rFonts w:ascii="Times New Roman"/>
          <w:b w:val="false"/>
          <w:i w:val="false"/>
          <w:color w:val="000000"/>
          <w:sz w:val="28"/>
        </w:rPr>
        <w:t xml:space="preserve">
      Егер нақты шығындар шетел валютасымен жүзеге асырылған жағдайда Г бөлiмiнде (немесе КҚД-1 нысанының тиiстi парағының сыртқы жағында) В бөлiмiнен КҚД бағанының нөмiрлiк көрсете отырып қайта есептеу деректерi, "Валюта сыныптаушысына" сәйкес валюта коды, шетел валютасымен шығындар сомасы және кедендiк ресiмдеу ЖКД қабылдау датасына қайта есептеу бағамы келтiрiледi. </w:t>
      </w:r>
      <w:r>
        <w:br/>
      </w:r>
      <w:r>
        <w:rPr>
          <w:rFonts w:ascii="Times New Roman"/>
          <w:b w:val="false"/>
          <w:i w:val="false"/>
          <w:color w:val="000000"/>
          <w:sz w:val="28"/>
        </w:rPr>
        <w:t>
 </w:t>
      </w:r>
      <w:r>
        <w:br/>
      </w:r>
      <w:r>
        <w:rPr>
          <w:rFonts w:ascii="Times New Roman"/>
          <w:b w:val="false"/>
          <w:i w:val="false"/>
          <w:color w:val="000000"/>
          <w:sz w:val="28"/>
        </w:rPr>
        <w:t xml:space="preserve">
      19-баған.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декларант Қазақстан Республикасы аумағына тауарлар әкелiнгеннен кейiн жүргiзiлетiн жабдықтарды монтаждау, жинау, iске қосу жөнiнде немесе техникалық көмек көрсету жөнiнде шығындардың тиiстi сомасы, егер контрактiде бұл жұмыстар ескерiлген және шот-фактурада тиiстi сомасы бөлек жолмен оқшауланған жағдайда көрсетiлуi мүмкiн. ________________________ </w:t>
      </w:r>
      <w:r>
        <w:br/>
      </w:r>
      <w:r>
        <w:rPr>
          <w:rFonts w:ascii="Times New Roman"/>
          <w:b w:val="false"/>
          <w:i w:val="false"/>
          <w:color w:val="000000"/>
          <w:sz w:val="28"/>
        </w:rPr>
        <w:t xml:space="preserve">
      Ескерту. Тауарлардың кедендiк құнын жариялау үшiн өзiнде 18-20 бос бағандар бар КҚД-1 бұрын қолданылған нысанын пайдаланған жағдайда 19-20 айқындамасы iс жүзiнде болған кезде бағандардың: </w:t>
      </w:r>
      <w:r>
        <w:br/>
      </w:r>
      <w:r>
        <w:rPr>
          <w:rFonts w:ascii="Times New Roman"/>
          <w:b w:val="false"/>
          <w:i w:val="false"/>
          <w:color w:val="000000"/>
          <w:sz w:val="28"/>
        </w:rPr>
        <w:t xml:space="preserve">
      19-бағаны әкелiнгеннен кейiн жабдықтарды монтаждау, жинау, iске қосу жөнiндегi шығындар 20-бағанның "әкелiнгеннен кейiн арналған орнына дейiн жеткiзу жөнiндегi шығындар" тиiстi деректерi жазылады.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декларант осы шығындарды егер шот-фактурада оларды бөлек көрсеткен жағдайда мәмiле бағасынан шығарып тастау үшiн Қазақстан Республикасының кеден аумағына әкелiнгеннен кейiн тауарларды арналған жерiне дейiн жеткiзу жөнiндегi шығындарды келтiруi мүмкiн (5-қосымша, 5-мысал). </w:t>
      </w:r>
      <w:r>
        <w:br/>
      </w:r>
      <w:r>
        <w:rPr>
          <w:rFonts w:ascii="Times New Roman"/>
          <w:b w:val="false"/>
          <w:i w:val="false"/>
          <w:color w:val="000000"/>
          <w:sz w:val="28"/>
        </w:rPr>
        <w:t xml:space="preserve">
      Егер шартта СIР/СИП/, СРТ /СПТ,DDН/ДДП/, DDU/ДДУ/, CIF /СИФ/ Қазақстан Республикасының кеден аумағының iшiндегi арналған жерге дейiн тауарлар жеткiзiлiмi жағдайында соңғы терминдi дұрыс қабылданбаған кезде, мысалы СИФА Алматы) және, демек, нақты құнға арналған жерге дейiн тауарды жеткiзу жөнiндегi шығындар енгiзiлсе, онда шығынның осы бөлiгiн мәмiле бағасынан немесе осы шығындарды жалпы сомадан оқшаулау және Қазақстан Республикасының аумағынан әкелiнетiн жерге дейiн және осы жерден жеткiзу жерiне дейiн көлiк шығындары бөлек есепке алу үшiн оларды шот-фактурада бөлек келтiру және контрактiде тиiстi келiсiм қажет. </w:t>
      </w:r>
      <w:r>
        <w:br/>
      </w:r>
      <w:r>
        <w:rPr>
          <w:rFonts w:ascii="Times New Roman"/>
          <w:b w:val="false"/>
          <w:i w:val="false"/>
          <w:color w:val="000000"/>
          <w:sz w:val="28"/>
        </w:rPr>
        <w:t xml:space="preserve">
      Шот-фактурада осында бөлек көрсету болмаған жағдайда "әкелу орны - арналған пунктi" аралығында тауарды тасымалдау жөнiндегi шығындар кеден органына "франко шекара" есебiмен анықталған баға "франко-арналған жер" есебiнен анықталған бағадан едәуiр төмен екендiгiн негiздi дәлелдер табыс етiлген жағдайда ғана тасымалдау жөнiндегi шығындардың жалпы сомасынан шегерiлiп тасталуы мүмкiн. </w:t>
      </w:r>
      <w:r>
        <w:br/>
      </w:r>
      <w:r>
        <w:rPr>
          <w:rFonts w:ascii="Times New Roman"/>
          <w:b w:val="false"/>
          <w:i w:val="false"/>
          <w:color w:val="000000"/>
          <w:sz w:val="28"/>
        </w:rPr>
        <w:t>
 </w:t>
      </w:r>
    </w:p>
    <w:bookmarkEnd w:id="15"/>
    <w:bookmarkStart w:name="z60"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21-баған.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бағанда шартты DDН/DDП DЕQ/DЕК/ жеткiзiлiм шарттары көзделген </w:t>
      </w:r>
    </w:p>
    <w:p>
      <w:pPr>
        <w:spacing w:after="0"/>
        <w:ind w:left="0"/>
        <w:jc w:val="both"/>
      </w:pPr>
      <w:r>
        <w:rPr>
          <w:rFonts w:ascii="Times New Roman"/>
          <w:b w:val="false"/>
          <w:i w:val="false"/>
          <w:color w:val="000000"/>
          <w:sz w:val="28"/>
        </w:rPr>
        <w:t xml:space="preserve">жағдайларда ғана бағадан шегерiп тасталатын iс жүзiнде төленген, немесе </w:t>
      </w:r>
    </w:p>
    <w:p>
      <w:pPr>
        <w:spacing w:after="0"/>
        <w:ind w:left="0"/>
        <w:jc w:val="both"/>
      </w:pPr>
      <w:r>
        <w:rPr>
          <w:rFonts w:ascii="Times New Roman"/>
          <w:b w:val="false"/>
          <w:i w:val="false"/>
          <w:color w:val="000000"/>
          <w:sz w:val="28"/>
        </w:rPr>
        <w:t xml:space="preserve">төленуге жататын әкелiнетiн кеден бажын, кеден алымдарын және салықтарды </w:t>
      </w:r>
    </w:p>
    <w:p>
      <w:pPr>
        <w:spacing w:after="0"/>
        <w:ind w:left="0"/>
        <w:jc w:val="both"/>
      </w:pPr>
      <w:r>
        <w:rPr>
          <w:rFonts w:ascii="Times New Roman"/>
          <w:b w:val="false"/>
          <w:i w:val="false"/>
          <w:color w:val="000000"/>
          <w:sz w:val="28"/>
        </w:rPr>
        <w:t>төлеу жөнiндегi шығындар көрсетiледi.</w:t>
      </w:r>
    </w:p>
    <w:p>
      <w:pPr>
        <w:spacing w:after="0"/>
        <w:ind w:left="0"/>
        <w:jc w:val="both"/>
      </w:pPr>
      <w:r>
        <w:rPr>
          <w:rFonts w:ascii="Times New Roman"/>
          <w:b w:val="false"/>
          <w:i w:val="false"/>
          <w:color w:val="000000"/>
          <w:sz w:val="28"/>
        </w:rPr>
        <w:t>     (5-қосымша, 7-мысал).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22-баған.</w:t>
      </w:r>
    </w:p>
    <w:p>
      <w:pPr>
        <w:spacing w:after="0"/>
        <w:ind w:left="0"/>
        <w:jc w:val="both"/>
      </w:pPr>
      <w:r>
        <w:rPr>
          <w:rFonts w:ascii="Times New Roman"/>
          <w:b w:val="false"/>
          <w:i w:val="false"/>
          <w:color w:val="000000"/>
          <w:sz w:val="28"/>
        </w:rPr>
        <w:t xml:space="preserve">     Бұл бағанда 19-21 бағандарда көрсетiлген сомаларды қосу арқылы </w:t>
      </w:r>
    </w:p>
    <w:p>
      <w:pPr>
        <w:spacing w:after="0"/>
        <w:ind w:left="0"/>
        <w:jc w:val="both"/>
      </w:pPr>
      <w:r>
        <w:rPr>
          <w:rFonts w:ascii="Times New Roman"/>
          <w:b w:val="false"/>
          <w:i w:val="false"/>
          <w:color w:val="000000"/>
          <w:sz w:val="28"/>
        </w:rPr>
        <w:t>алынған сома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23а-баған.</w:t>
      </w:r>
    </w:p>
    <w:p>
      <w:pPr>
        <w:spacing w:after="0"/>
        <w:ind w:left="0"/>
        <w:jc w:val="both"/>
      </w:pPr>
      <w:r>
        <w:rPr>
          <w:rFonts w:ascii="Times New Roman"/>
          <w:b w:val="false"/>
          <w:i w:val="false"/>
          <w:color w:val="000000"/>
          <w:sz w:val="28"/>
        </w:rPr>
        <w:t>     Бұл бағанда мынадай түрде:</w:t>
      </w:r>
    </w:p>
    <w:p>
      <w:pPr>
        <w:spacing w:after="0"/>
        <w:ind w:left="0"/>
        <w:jc w:val="both"/>
      </w:pPr>
      <w:r>
        <w:rPr>
          <w:rFonts w:ascii="Times New Roman"/>
          <w:b w:val="false"/>
          <w:i w:val="false"/>
          <w:color w:val="000000"/>
          <w:sz w:val="28"/>
        </w:rPr>
        <w:t xml:space="preserve">     12 баған - 18-баған 22-баған есептелген теңгемен мәлiмделген кеден </w:t>
      </w:r>
    </w:p>
    <w:p>
      <w:pPr>
        <w:spacing w:after="0"/>
        <w:ind w:left="0"/>
        <w:jc w:val="both"/>
      </w:pPr>
      <w:r>
        <w:rPr>
          <w:rFonts w:ascii="Times New Roman"/>
          <w:b w:val="false"/>
          <w:i w:val="false"/>
          <w:color w:val="000000"/>
          <w:sz w:val="28"/>
        </w:rPr>
        <w:t>құны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Бағанда контрактi валютасымен қайта есептелген, 23а бағанында мәлiмделген кеден құны көрсетiледi. Контрактiнiң валютасымен қайта есептеу А бөлiмiнде көрсетiлген баған бойынша жүргiзiледi. Алынған сома кеден төлемдерiн есептеуге негiз ретiнде ЖКД-да келтiрiлген деректерге сай келуi тиiс. </w:t>
      </w:r>
      <w:r>
        <w:br/>
      </w:r>
      <w:r>
        <w:rPr>
          <w:rFonts w:ascii="Times New Roman"/>
          <w:b w:val="false"/>
          <w:i w:val="false"/>
          <w:color w:val="000000"/>
          <w:sz w:val="28"/>
        </w:rPr>
        <w:t xml:space="preserve">
      Егер шетел валютасының түрi мәмiле жөнiнде ешбiр құжаттармен анықталмаған болса, онда 23"б" бағанда деректер АҚШ долларымен келтiріледi. </w:t>
      </w:r>
      <w:r>
        <w:br/>
      </w:r>
      <w:r>
        <w:rPr>
          <w:rFonts w:ascii="Times New Roman"/>
          <w:b w:val="false"/>
          <w:i w:val="false"/>
          <w:color w:val="000000"/>
          <w:sz w:val="28"/>
        </w:rPr>
        <w:t>
 </w:t>
      </w:r>
      <w:r>
        <w:br/>
      </w:r>
      <w:r>
        <w:rPr>
          <w:rFonts w:ascii="Times New Roman"/>
          <w:b w:val="false"/>
          <w:i w:val="false"/>
          <w:color w:val="000000"/>
          <w:sz w:val="28"/>
        </w:rPr>
        <w:t xml:space="preserve">
      "Г" шетi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кеден құнының бiр немесе бiрнеше құралды шетел валютасымен төленсе (13-21 бағандары) "Г" шетiнде бағанның тиiстi нөмiрi, шетел валютасымен төлем сомасы, коды және ЖКД және КҚД қабылданған күнгi Қазақстан Республикасының Ұлттық банкi бағалаған осы валютаның бағамы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Кеден органының бағанды толтыруы </w:t>
      </w:r>
      <w:r>
        <w:br/>
      </w:r>
      <w:r>
        <w:rPr>
          <w:rFonts w:ascii="Times New Roman"/>
          <w:b w:val="false"/>
          <w:i w:val="false"/>
          <w:color w:val="000000"/>
          <w:sz w:val="28"/>
        </w:rPr>
        <w:t>
 </w:t>
      </w:r>
    </w:p>
    <w:bookmarkEnd w:id="17"/>
    <w:bookmarkStart w:name="z64"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КҚД әрбiр данасының "Кеден белгiсi үшiн" негiзгi және қосымша </w:t>
      </w:r>
    </w:p>
    <w:p>
      <w:pPr>
        <w:spacing w:after="0"/>
        <w:ind w:left="0"/>
        <w:jc w:val="both"/>
      </w:pPr>
      <w:r>
        <w:rPr>
          <w:rFonts w:ascii="Times New Roman"/>
          <w:b w:val="false"/>
          <w:i w:val="false"/>
          <w:color w:val="000000"/>
          <w:sz w:val="28"/>
        </w:rPr>
        <w:t xml:space="preserve">парақтарының шетiне КҚД-ның тiркелiм нөмiрi қойылады, сондай-ақ кеден </w:t>
      </w:r>
    </w:p>
    <w:p>
      <w:pPr>
        <w:spacing w:after="0"/>
        <w:ind w:left="0"/>
        <w:jc w:val="both"/>
      </w:pPr>
      <w:r>
        <w:rPr>
          <w:rFonts w:ascii="Times New Roman"/>
          <w:b w:val="false"/>
          <w:i w:val="false"/>
          <w:color w:val="000000"/>
          <w:sz w:val="28"/>
        </w:rPr>
        <w:t xml:space="preserve">құнын бақылайтын лауазымды адам декларацияны тексеру нәтижесi бойынша КҚД </w:t>
      </w:r>
    </w:p>
    <w:p>
      <w:pPr>
        <w:spacing w:after="0"/>
        <w:ind w:left="0"/>
        <w:jc w:val="both"/>
      </w:pPr>
      <w:r>
        <w:rPr>
          <w:rFonts w:ascii="Times New Roman"/>
          <w:b w:val="false"/>
          <w:i w:val="false"/>
          <w:color w:val="000000"/>
          <w:sz w:val="28"/>
        </w:rPr>
        <w:t xml:space="preserve">ресiмдейтiн лауазымды адамның жеке нөмiрлi мөрiмен және оның қойған </w:t>
      </w:r>
    </w:p>
    <w:p>
      <w:pPr>
        <w:spacing w:after="0"/>
        <w:ind w:left="0"/>
        <w:jc w:val="both"/>
      </w:pPr>
      <w:r>
        <w:rPr>
          <w:rFonts w:ascii="Times New Roman"/>
          <w:b w:val="false"/>
          <w:i w:val="false"/>
          <w:color w:val="000000"/>
          <w:sz w:val="28"/>
        </w:rPr>
        <w:t>қолымен куәландырған тиiстi жазба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Кеден құны декларациясын КҚД-2 нысаны</w:t>
      </w:r>
    </w:p>
    <w:p>
      <w:pPr>
        <w:spacing w:after="0"/>
        <w:ind w:left="0"/>
        <w:jc w:val="both"/>
      </w:pPr>
      <w:r>
        <w:rPr>
          <w:rFonts w:ascii="Times New Roman"/>
          <w:b w:val="false"/>
          <w:i w:val="false"/>
          <w:color w:val="000000"/>
          <w:sz w:val="28"/>
        </w:rPr>
        <w:t>         а бойынша толтыру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КҚД-2 нысаны 2, 3, 4, 5, 6 әдiстер үшiн арналған.</w:t>
      </w:r>
    </w:p>
    <w:p>
      <w:pPr>
        <w:spacing w:after="0"/>
        <w:ind w:left="0"/>
        <w:jc w:val="both"/>
      </w:pPr>
      <w:r>
        <w:rPr>
          <w:rFonts w:ascii="Times New Roman"/>
          <w:b w:val="false"/>
          <w:i w:val="false"/>
          <w:color w:val="000000"/>
          <w:sz w:val="28"/>
        </w:rPr>
        <w:t>     Бұл әдiс қолданылмайтын жағдайда толтырылады.</w:t>
      </w:r>
    </w:p>
    <w:p>
      <w:pPr>
        <w:spacing w:after="0"/>
        <w:ind w:left="0"/>
        <w:jc w:val="both"/>
      </w:pPr>
      <w:r>
        <w:rPr>
          <w:rFonts w:ascii="Times New Roman"/>
          <w:b w:val="false"/>
          <w:i w:val="false"/>
          <w:color w:val="000000"/>
          <w:sz w:val="28"/>
        </w:rPr>
        <w:t>     3.2. Декларант 1, 2а, 2б, 3, 4, 6, 7, 8, 9, 10а, 10б, 11а, 11б,</w:t>
      </w:r>
    </w:p>
    <w:p>
      <w:pPr>
        <w:spacing w:after="0"/>
        <w:ind w:left="0"/>
        <w:jc w:val="both"/>
      </w:pPr>
      <w:r>
        <w:rPr>
          <w:rFonts w:ascii="Times New Roman"/>
          <w:b w:val="false"/>
          <w:i w:val="false"/>
          <w:color w:val="000000"/>
          <w:sz w:val="28"/>
        </w:rPr>
        <w:t xml:space="preserve">11в, 12, 13, 14, 15, 16, 17, 18, 19, 20, 21, 22, 23, 24, 25 бағандарын </w:t>
      </w:r>
    </w:p>
    <w:p>
      <w:pPr>
        <w:spacing w:after="0"/>
        <w:ind w:left="0"/>
        <w:jc w:val="both"/>
      </w:pPr>
      <w:r>
        <w:rPr>
          <w:rFonts w:ascii="Times New Roman"/>
          <w:b w:val="false"/>
          <w:i w:val="false"/>
          <w:color w:val="000000"/>
          <w:sz w:val="28"/>
        </w:rPr>
        <w:t>толтырады.</w:t>
      </w:r>
    </w:p>
    <w:p>
      <w:pPr>
        <w:spacing w:after="0"/>
        <w:ind w:left="0"/>
        <w:jc w:val="both"/>
      </w:pPr>
      <w:r>
        <w:rPr>
          <w:rFonts w:ascii="Times New Roman"/>
          <w:b w:val="false"/>
          <w:i w:val="false"/>
          <w:color w:val="000000"/>
          <w:sz w:val="28"/>
        </w:rPr>
        <w:t>     3.3. Декларанттың бағанды толтыру тәртiбi</w:t>
      </w:r>
    </w:p>
    <w:p>
      <w:pPr>
        <w:spacing w:after="0"/>
        <w:ind w:left="0"/>
        <w:jc w:val="both"/>
      </w:pPr>
      <w:r>
        <w:rPr>
          <w:rFonts w:ascii="Times New Roman"/>
          <w:b w:val="false"/>
          <w:i w:val="false"/>
          <w:color w:val="000000"/>
          <w:sz w:val="28"/>
        </w:rPr>
        <w:t>     Бағанда</w:t>
      </w:r>
    </w:p>
    <w:p>
      <w:pPr>
        <w:spacing w:after="0"/>
        <w:ind w:left="0"/>
        <w:jc w:val="both"/>
      </w:pPr>
      <w:r>
        <w:rPr>
          <w:rFonts w:ascii="Times New Roman"/>
          <w:b w:val="false"/>
          <w:i w:val="false"/>
          <w:color w:val="000000"/>
          <w:sz w:val="28"/>
        </w:rPr>
        <w:t xml:space="preserve">     1, 2а, 2б, 3 бағандары КҚД-1 нысандарының тиiстi бағандарын толтыру </w:t>
      </w:r>
    </w:p>
    <w:p>
      <w:pPr>
        <w:spacing w:after="0"/>
        <w:ind w:left="0"/>
        <w:jc w:val="both"/>
      </w:pPr>
      <w:r>
        <w:rPr>
          <w:rFonts w:ascii="Times New Roman"/>
          <w:b w:val="false"/>
          <w:i w:val="false"/>
          <w:color w:val="000000"/>
          <w:sz w:val="28"/>
        </w:rPr>
        <w:t>Ережесіне сәйкес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Шот-фактураның немесе әкелiнетiн тауарды құндық бағалауы қамтитын немесе тауар жеткiзiлiмiне негiз болып табылатын басқа құжаттың нөмiрi және датасы келтiрiледi. </w:t>
      </w:r>
      <w:r>
        <w:br/>
      </w:r>
      <w:r>
        <w:rPr>
          <w:rFonts w:ascii="Times New Roman"/>
          <w:b w:val="false"/>
          <w:i w:val="false"/>
          <w:color w:val="000000"/>
          <w:sz w:val="28"/>
        </w:rPr>
        <w:t xml:space="preserve">
      Егер осы нысан құндық негiзде жүзеге асырылатын сатып алу-сату мәмiлесi үшiн пайдаланылған, бiрақ оған 1 әдiстi қолданылмайтын болса, онда осы бағанда сатушының осы тауар үшiн сатып алушыға талап етiлген шот фактурасының нөмiрi сондай-ақ осы мәмiле бойынша контрактiнiң (шарттың келiсiмнiң) нөмiрi датасы қойылады. </w:t>
      </w:r>
      <w:r>
        <w:br/>
      </w:r>
      <w:r>
        <w:rPr>
          <w:rFonts w:ascii="Times New Roman"/>
          <w:b w:val="false"/>
          <w:i w:val="false"/>
          <w:color w:val="000000"/>
          <w:sz w:val="28"/>
        </w:rPr>
        <w:t xml:space="preserve">
      Егер нысан жеткiзiлiмi құндық негiзде жүзеге асырылатын және шартты-құндық ретiнде қарастырылмайтын тауарлардың кедендiк бағалау үшiн қолданылса, онда бұл бағанда осы жеткiзiлiм үшiн (мысалы, баспа бас мәмiле немесе өтем негiзiндегi жеткiзiлiм және т.б. туралы келiсiм) негiз болып табылатын сол құжаттың тек қана нөмiрi және датасы қойылады. </w:t>
      </w:r>
      <w:r>
        <w:br/>
      </w:r>
      <w:r>
        <w:rPr>
          <w:rFonts w:ascii="Times New Roman"/>
          <w:b w:val="false"/>
          <w:i w:val="false"/>
          <w:color w:val="000000"/>
          <w:sz w:val="28"/>
        </w:rPr>
        <w:t>
 </w:t>
      </w:r>
      <w:r>
        <w:br/>
      </w:r>
      <w:r>
        <w:rPr>
          <w:rFonts w:ascii="Times New Roman"/>
          <w:b w:val="false"/>
          <w:i w:val="false"/>
          <w:color w:val="000000"/>
          <w:sz w:val="28"/>
        </w:rPr>
        <w:t xml:space="preserve">
      6-баған.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Кеден құнын өзiнiң жәрдемiмен анықтайтын әдiс "Х" белгiсiмен ажыратылады, ал 7-бағанда бұрынғы әдiстердi қолдану мүмкiн емес себептер көрсетiледi. </w:t>
      </w:r>
      <w:r>
        <w:br/>
      </w:r>
      <w:r>
        <w:rPr>
          <w:rFonts w:ascii="Times New Roman"/>
          <w:b w:val="false"/>
          <w:i w:val="false"/>
          <w:color w:val="000000"/>
          <w:sz w:val="28"/>
        </w:rPr>
        <w:t xml:space="preserve">
      Мысалы, егер 4 әдiс қолданылса, ал бұрынғы 2 және 3 әдiстердi қажеттi ақпараттар жоқ болуына байланысты қолдану мүмкiн болмаса, онда 2 және 3 әдiстерге нысан толтырылмайды.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6-бағанда көрсетiлген әдiстен бұрынғы барлық әдiстер қолданылмайтындығына байланысты себептердiң қысқаша негiздеме берiледi. </w:t>
      </w:r>
      <w:r>
        <w:br/>
      </w:r>
      <w:r>
        <w:rPr>
          <w:rFonts w:ascii="Times New Roman"/>
          <w:b w:val="false"/>
          <w:i w:val="false"/>
          <w:color w:val="000000"/>
          <w:sz w:val="28"/>
        </w:rPr>
        <w:t xml:space="preserve">
      Мысалы, егер 6-бағанда 4 әдiс көрсетiлсе, онда 7-бағанда мыналар көрсетiлуi мүмкiн: 1-әдiс қолдануға болмайды, өйткенi қарастырылып отырған мәмiле өзара байланысты тұлғалардың арасында жасалған және өзара байланыстылық мәмiле бағасына ықпал еткен. Осы ықпалды құндық бағалау мүмкiн болмайды. </w:t>
      </w:r>
      <w:r>
        <w:br/>
      </w:r>
      <w:r>
        <w:rPr>
          <w:rFonts w:ascii="Times New Roman"/>
          <w:b w:val="false"/>
          <w:i w:val="false"/>
          <w:color w:val="000000"/>
          <w:sz w:val="28"/>
        </w:rPr>
        <w:t xml:space="preserve">
      2-әдiс - ұқсас тауарлар туралы ақпарат жоқ (кеден органының және декларанттың) 3-әдiс - бiртектi тауарлар жөнiнде ақпарат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бағанда 6-бағанда көрсетiлген әдiс бойынша кеден құнын анықтау үшiн пайдаланылған ақпараттардың көзi келтiрiледi. </w:t>
      </w:r>
      <w:r>
        <w:br/>
      </w:r>
      <w:r>
        <w:rPr>
          <w:rFonts w:ascii="Times New Roman"/>
          <w:b w:val="false"/>
          <w:i w:val="false"/>
          <w:color w:val="000000"/>
          <w:sz w:val="28"/>
        </w:rPr>
        <w:t xml:space="preserve">
      2 және 3 әдiстер үшiн осындай кездер ретiнде ұқсас немесе бiртектi тауарлармен бұрын жасасқан мәмiле жөнiндегi құжаттар пайдаланылуы мүмкiн. Бұл жағдайда кеден органы қабылдаған 1-әдiс бойынша тауарлардың кедендiк құны анықталған КҚД-1 нөмiрi көрсетiледi. Декларант контрактiнiң нөмiрiн немесе ұқсас немесе бiртектi тауарлармен мәмiле бойынша КҚД-ны табыс етуi мүмкiн. </w:t>
      </w:r>
      <w:r>
        <w:br/>
      </w:r>
      <w:r>
        <w:rPr>
          <w:rFonts w:ascii="Times New Roman"/>
          <w:b w:val="false"/>
          <w:i w:val="false"/>
          <w:color w:val="000000"/>
          <w:sz w:val="28"/>
        </w:rPr>
        <w:t xml:space="preserve">
      4-әдiс үшiн бұрын импортталған немесе бағаланған тауарлардың бағасы туралы контрактiлердiң (шарттардың) деректерi пайдалануы мүмкiн, осы бойынша олар Қазақстан Республикасының iшкi парағында сатылған немесе сатылады, болмаса Қазақстан Республикасының iшкi парағында кішiгiрiм топтамамен сатылған тауарлардың бағасын растайтын басқа құжаттар. </w:t>
      </w:r>
      <w:r>
        <w:br/>
      </w:r>
      <w:r>
        <w:rPr>
          <w:rFonts w:ascii="Times New Roman"/>
          <w:b w:val="false"/>
          <w:i w:val="false"/>
          <w:color w:val="000000"/>
          <w:sz w:val="28"/>
        </w:rPr>
        <w:t xml:space="preserve">
      5 әдiс үшiн өндiрушi тауардың құнын қуаттауға (шығындардың есебi және т.б.) табыс етiлген құжаттардың атауы және басқа да реквизиттер. </w:t>
      </w:r>
      <w:r>
        <w:br/>
      </w:r>
      <w:r>
        <w:rPr>
          <w:rFonts w:ascii="Times New Roman"/>
          <w:b w:val="false"/>
          <w:i w:val="false"/>
          <w:color w:val="000000"/>
          <w:sz w:val="28"/>
        </w:rPr>
        <w:t xml:space="preserve">
      6 әдiс үшiн кеден құнын есептеуге бастапқы база ретiнде пайдаланылған дүниежүзiлiк және контрактiлiк бағалар туралы анықтама деректер, кеден органдары ақпараттың базасының және т.б. деректерi, сондай-ақ қарастырылып отырған мәмiле бойынша 6 әдiс жөнiнде тауарларды кедендiк бағалауды жүзеге асыру үстiнде пайдаланылуы мүмкiн ақпарат (құжаттар) көрсетiледi. </w:t>
      </w:r>
    </w:p>
    <w:bookmarkEnd w:id="19"/>
    <w:bookmarkStart w:name="z7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Бұл ретте қажет болған жағдайда анықтауға жеке тексеру мүмкiн болатын </w:t>
      </w:r>
    </w:p>
    <w:p>
      <w:pPr>
        <w:spacing w:after="0"/>
        <w:ind w:left="0"/>
        <w:jc w:val="both"/>
      </w:pPr>
      <w:r>
        <w:rPr>
          <w:rFonts w:ascii="Times New Roman"/>
          <w:b w:val="false"/>
          <w:i w:val="false"/>
          <w:color w:val="000000"/>
          <w:sz w:val="28"/>
        </w:rPr>
        <w:t>ақпараттың көзiн нақты көрсеткен жөн.</w:t>
      </w:r>
    </w:p>
    <w:p>
      <w:pPr>
        <w:spacing w:after="0"/>
        <w:ind w:left="0"/>
        <w:jc w:val="both"/>
      </w:pPr>
      <w:r>
        <w:rPr>
          <w:rFonts w:ascii="Times New Roman"/>
          <w:b w:val="false"/>
          <w:i w:val="false"/>
          <w:color w:val="000000"/>
          <w:sz w:val="28"/>
        </w:rPr>
        <w:t xml:space="preserve">     Содан кейiн аталған көздердiң деректерi 2 парақтың А бөлiмiнiң тиiстi </w:t>
      </w:r>
    </w:p>
    <w:p>
      <w:pPr>
        <w:spacing w:after="0"/>
        <w:ind w:left="0"/>
        <w:jc w:val="both"/>
      </w:pPr>
      <w:r>
        <w:rPr>
          <w:rFonts w:ascii="Times New Roman"/>
          <w:b w:val="false"/>
          <w:i w:val="false"/>
          <w:color w:val="000000"/>
          <w:sz w:val="28"/>
        </w:rPr>
        <w:t>бағанында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және 10 бағандар.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КҚД-1 нысанының (10 баған) ұқсас мәлiметтерiнiң талаптарына сәйкес </w:t>
      </w:r>
    </w:p>
    <w:p>
      <w:pPr>
        <w:spacing w:after="0"/>
        <w:ind w:left="0"/>
        <w:jc w:val="both"/>
      </w:pPr>
      <w:r>
        <w:rPr>
          <w:rFonts w:ascii="Times New Roman"/>
          <w:b w:val="false"/>
          <w:i w:val="false"/>
          <w:color w:val="000000"/>
          <w:sz w:val="28"/>
        </w:rPr>
        <w:t>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КҚД-2 нысанының 2-парағы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парақ бағалаудан таңдаған әдiсi (2-6) бойынша кеден құнын есептеуге арналған әрбiр парақта тауардың үш түрi бойынша деректер келтiрiлуi мүмкiн. Парақтар былайша нөмiрленедi: әрбiр қосымша парақта оның рет нөмiрi және тiркеу кезiнде КҚД-2 нысанына берiлген нөмiр көрсетiледi. </w:t>
      </w:r>
      <w:r>
        <w:br/>
      </w:r>
      <w:r>
        <w:rPr>
          <w:rFonts w:ascii="Times New Roman"/>
          <w:b w:val="false"/>
          <w:i w:val="false"/>
          <w:color w:val="000000"/>
          <w:sz w:val="28"/>
        </w:rPr>
        <w:t xml:space="preserve">
      "Тауар N..." бағанында ЖКД немесе оған қосымша парақтың ұқсас бағанына сәйкес тауар нөмiрi және СЭҚ ТН бойынша тауардың коды көрсетiледi. </w:t>
      </w:r>
      <w:r>
        <w:br/>
      </w:r>
      <w:r>
        <w:rPr>
          <w:rFonts w:ascii="Times New Roman"/>
          <w:b w:val="false"/>
          <w:i w:val="false"/>
          <w:color w:val="000000"/>
          <w:sz w:val="28"/>
        </w:rPr>
        <w:t>
 </w:t>
      </w:r>
      <w:r>
        <w:br/>
      </w:r>
      <w:r>
        <w:rPr>
          <w:rFonts w:ascii="Times New Roman"/>
          <w:b w:val="false"/>
          <w:i w:val="false"/>
          <w:color w:val="000000"/>
          <w:sz w:val="28"/>
        </w:rPr>
        <w:t xml:space="preserve">
      А-Бөлiмi "Есептеу үшiн негiз"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Есептеуге таңдап алынған әдiске байланысты бағандардың: 11а, 11б, 11в </w:t>
      </w:r>
    </w:p>
    <w:bookmarkEnd w:id="21"/>
    <w:bookmarkStart w:name="z74"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бiрi толтырылады, мұнда өзiнiң негiзiнде онан әрi есептеу (оның iшiнде </w:t>
      </w:r>
    </w:p>
    <w:p>
      <w:pPr>
        <w:spacing w:after="0"/>
        <w:ind w:left="0"/>
        <w:jc w:val="both"/>
      </w:pPr>
      <w:r>
        <w:rPr>
          <w:rFonts w:ascii="Times New Roman"/>
          <w:b w:val="false"/>
          <w:i w:val="false"/>
          <w:color w:val="000000"/>
          <w:sz w:val="28"/>
        </w:rPr>
        <w:t xml:space="preserve">түзетiлген) жүзеге асырылатын құнның бастапқы мөлшерi бойынша 8-бағанда </w:t>
      </w:r>
    </w:p>
    <w:p>
      <w:pPr>
        <w:spacing w:after="0"/>
        <w:ind w:left="0"/>
        <w:jc w:val="both"/>
      </w:pPr>
      <w:r>
        <w:rPr>
          <w:rFonts w:ascii="Times New Roman"/>
          <w:b w:val="false"/>
          <w:i w:val="false"/>
          <w:color w:val="000000"/>
          <w:sz w:val="28"/>
        </w:rPr>
        <w:t>көрсетiлген кездерден деректер келтiрiлуi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Б-Бөлiмi "Бағаға түзету"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бөлiмде 11а, 11б, 11в бағандарында көрсетiлген бағаға түзету </w:t>
      </w:r>
    </w:p>
    <w:p>
      <w:pPr>
        <w:spacing w:after="0"/>
        <w:ind w:left="0"/>
        <w:jc w:val="both"/>
      </w:pPr>
      <w:r>
        <w:rPr>
          <w:rFonts w:ascii="Times New Roman"/>
          <w:b w:val="false"/>
          <w:i w:val="false"/>
          <w:color w:val="000000"/>
          <w:sz w:val="28"/>
        </w:rPr>
        <w:t xml:space="preserve">келтiрiлген. Түзету егер ол бағаны арттырған болса (+) белгiсi ретiнде, </w:t>
      </w:r>
    </w:p>
    <w:p>
      <w:pPr>
        <w:spacing w:after="0"/>
        <w:ind w:left="0"/>
        <w:jc w:val="both"/>
      </w:pPr>
      <w:r>
        <w:rPr>
          <w:rFonts w:ascii="Times New Roman"/>
          <w:b w:val="false"/>
          <w:i w:val="false"/>
          <w:color w:val="000000"/>
          <w:sz w:val="28"/>
        </w:rPr>
        <w:t>егер ол бағаны кемiтетiн болса, (-) белгiсiмен болуы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Топтаманың мөлшерiне түзету кезiнде, ең алдымен, сатып алушының тауардың сатып алған топтамасына байланысты берiлген бағаға жеңiлдi есепке алынады. Бұл ретте сандық жеңiлдiк сатушы тауар бағасын сатылатын тауардың санына негiзделген схемаға сәйкес белгiленгенi көрсетiлген жағдайда есепке </w:t>
      </w:r>
    </w:p>
    <w:bookmarkStart w:name="z7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Коммерциялық жағдайларға түзету кезiнде салыстырылатын тауарлардың </w:t>
      </w:r>
    </w:p>
    <w:p>
      <w:pPr>
        <w:spacing w:after="0"/>
        <w:ind w:left="0"/>
        <w:jc w:val="both"/>
      </w:pPr>
      <w:r>
        <w:rPr>
          <w:rFonts w:ascii="Times New Roman"/>
          <w:b w:val="false"/>
          <w:i w:val="false"/>
          <w:color w:val="000000"/>
          <w:sz w:val="28"/>
        </w:rPr>
        <w:t xml:space="preserve">(SIF, FОВ, DAF және т.б.) жеткiзiлiм шарттарындағы айырма, сондай-ақ </w:t>
      </w:r>
    </w:p>
    <w:p>
      <w:pPr>
        <w:spacing w:after="0"/>
        <w:ind w:left="0"/>
        <w:jc w:val="both"/>
      </w:pPr>
      <w:r>
        <w:rPr>
          <w:rFonts w:ascii="Times New Roman"/>
          <w:b w:val="false"/>
          <w:i w:val="false"/>
          <w:color w:val="000000"/>
          <w:sz w:val="28"/>
        </w:rPr>
        <w:t xml:space="preserve">коммерциялық жағдайлардағы басқа да айырмалар (мысалы, сатушының </w:t>
      </w:r>
    </w:p>
    <w:p>
      <w:pPr>
        <w:spacing w:after="0"/>
        <w:ind w:left="0"/>
        <w:jc w:val="both"/>
      </w:pPr>
      <w:r>
        <w:rPr>
          <w:rFonts w:ascii="Times New Roman"/>
          <w:b w:val="false"/>
          <w:i w:val="false"/>
          <w:color w:val="000000"/>
          <w:sz w:val="28"/>
        </w:rPr>
        <w:t xml:space="preserve">"адалдығына", сатудың әртүрлi коммерциялық дәрежесi - көтерме сауда, </w:t>
      </w:r>
    </w:p>
    <w:p>
      <w:pPr>
        <w:spacing w:after="0"/>
        <w:ind w:left="0"/>
        <w:jc w:val="both"/>
      </w:pPr>
      <w:r>
        <w:rPr>
          <w:rFonts w:ascii="Times New Roman"/>
          <w:b w:val="false"/>
          <w:i w:val="false"/>
          <w:color w:val="000000"/>
          <w:sz w:val="28"/>
        </w:rPr>
        <w:t xml:space="preserve">бөлшек сауда, делдалдық буындардың санына берiлген жеңiлдiктер) есепке </w:t>
      </w:r>
    </w:p>
    <w:p>
      <w:pPr>
        <w:spacing w:after="0"/>
        <w:ind w:left="0"/>
        <w:jc w:val="both"/>
      </w:pPr>
      <w:r>
        <w:rPr>
          <w:rFonts w:ascii="Times New Roman"/>
          <w:b w:val="false"/>
          <w:i w:val="false"/>
          <w:color w:val="000000"/>
          <w:sz w:val="28"/>
        </w:rPr>
        <w:t>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Түзетудiң жалпы сомасы (+,-) белгiлерiн есепке ала отырып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6"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Түзетудiң нәтижелерiн ескере отырып есептелген мәмiле бағасы, яғни 11а, 11б, 11в және 14 бағандарының қорытындысы келтiрiледi. Егер 11б және 11в бағандарында тауар өлшемiнiң бағасы көрсетiлсе, тауарлардың барлық топтамасына қайта есептеу жүргiзу қажет. </w:t>
      </w:r>
      <w:r>
        <w:br/>
      </w:r>
      <w:r>
        <w:rPr>
          <w:rFonts w:ascii="Times New Roman"/>
          <w:b w:val="false"/>
          <w:i w:val="false"/>
          <w:color w:val="000000"/>
          <w:sz w:val="28"/>
        </w:rPr>
        <w:t>
 </w:t>
      </w:r>
      <w:r>
        <w:br/>
      </w:r>
      <w:r>
        <w:rPr>
          <w:rFonts w:ascii="Times New Roman"/>
          <w:b w:val="false"/>
          <w:i w:val="false"/>
          <w:color w:val="000000"/>
          <w:sz w:val="28"/>
        </w:rPr>
        <w:t xml:space="preserve">
      В Бөлiмi. 15-бағанға қосымша есептеу (+) және шегеру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бөлiмде мәмiле бағасына енбеген шығындар бөлiктерi бойынша да, </w:t>
      </w:r>
    </w:p>
    <w:bookmarkEnd w:id="24"/>
    <w:bookmarkStart w:name="z78"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бiрақ кеден құнында есепке алынуы тиiс, сонымен бiрге республиканың iшкi </w:t>
      </w:r>
    </w:p>
    <w:p>
      <w:pPr>
        <w:spacing w:after="0"/>
        <w:ind w:left="0"/>
        <w:jc w:val="both"/>
      </w:pPr>
      <w:r>
        <w:rPr>
          <w:rFonts w:ascii="Times New Roman"/>
          <w:b w:val="false"/>
          <w:i w:val="false"/>
          <w:color w:val="000000"/>
          <w:sz w:val="28"/>
        </w:rPr>
        <w:t xml:space="preserve">нарығында тауардың "сатудың" бағасында есептелiнген және кеден құнынан  </w:t>
      </w:r>
    </w:p>
    <w:p>
      <w:pPr>
        <w:spacing w:after="0"/>
        <w:ind w:left="0"/>
        <w:jc w:val="both"/>
      </w:pPr>
      <w:r>
        <w:rPr>
          <w:rFonts w:ascii="Times New Roman"/>
          <w:b w:val="false"/>
          <w:i w:val="false"/>
          <w:color w:val="000000"/>
          <w:sz w:val="28"/>
        </w:rPr>
        <w:t>шегерiлуге жататын сол элементтер бойынша да деректер келтiрiледi.</w:t>
      </w:r>
    </w:p>
    <w:p>
      <w:pPr>
        <w:spacing w:after="0"/>
        <w:ind w:left="0"/>
        <w:jc w:val="both"/>
      </w:pPr>
      <w:r>
        <w:rPr>
          <w:rFonts w:ascii="Times New Roman"/>
          <w:b w:val="false"/>
          <w:i w:val="false"/>
          <w:color w:val="000000"/>
          <w:sz w:val="28"/>
        </w:rPr>
        <w:t xml:space="preserve">     Декларант өзi пайдаланылатын есептеу әдiсiне сай келетiн бағандар </w:t>
      </w:r>
    </w:p>
    <w:p>
      <w:pPr>
        <w:spacing w:after="0"/>
        <w:ind w:left="0"/>
        <w:jc w:val="both"/>
      </w:pPr>
      <w:r>
        <w:rPr>
          <w:rFonts w:ascii="Times New Roman"/>
          <w:b w:val="false"/>
          <w:i w:val="false"/>
          <w:color w:val="000000"/>
          <w:sz w:val="28"/>
        </w:rPr>
        <w:t>ғана және бағаланатын тауарларға қатысты тармақтар бойынша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Тиiстi (+) немесе (-) белгiлерiмен құнның қосымша элементтерi бойынша </w:t>
      </w:r>
    </w:p>
    <w:p>
      <w:pPr>
        <w:spacing w:after="0"/>
        <w:ind w:left="0"/>
        <w:jc w:val="both"/>
      </w:pPr>
      <w:r>
        <w:rPr>
          <w:rFonts w:ascii="Times New Roman"/>
          <w:b w:val="false"/>
          <w:i w:val="false"/>
          <w:color w:val="000000"/>
          <w:sz w:val="28"/>
        </w:rPr>
        <w:t>қорытынды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26а, б бағаны. "Мәлiмделген кеден құны"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Бағанда осы Нұсқаулыққа сәйкес КҚД-2 нысанының деректерi бойынша анықталған кеден құны: 25а бағанында - теңгемен, 25б бағанында - контрактi валютасымен көрсетiледi. Егер мәмiле бойынша шетел валютасының түрi ешбiр құжатпен белгiленбесе, онда 25-бағанда деректер АҚШ долларымен келтiрiледi. </w:t>
      </w:r>
      <w:r>
        <w:br/>
      </w:r>
      <w:r>
        <w:rPr>
          <w:rFonts w:ascii="Times New Roman"/>
          <w:b w:val="false"/>
          <w:i w:val="false"/>
          <w:color w:val="000000"/>
          <w:sz w:val="28"/>
        </w:rPr>
        <w:t>
 </w:t>
      </w:r>
      <w:r>
        <w:br/>
      </w:r>
      <w:r>
        <w:rPr>
          <w:rFonts w:ascii="Times New Roman"/>
          <w:b w:val="false"/>
          <w:i w:val="false"/>
          <w:color w:val="000000"/>
          <w:sz w:val="28"/>
        </w:rPr>
        <w:t xml:space="preserve">
      3.4. Кеден органының бағанды толтыру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КҚД-ның әрбiр данасының негiзгi және қосымша парақтарының "Кеденнiң белгiсiн соғу үшiн" шетiне ЖКД-ның нөмiрiне сәйкес келуге тиiстi КҚД тiркеме нөмiрi қойылады. </w:t>
      </w:r>
      <w:r>
        <w:br/>
      </w:r>
      <w:r>
        <w:rPr>
          <w:rFonts w:ascii="Times New Roman"/>
          <w:b w:val="false"/>
          <w:i w:val="false"/>
          <w:color w:val="000000"/>
          <w:sz w:val="28"/>
        </w:rPr>
        <w:t xml:space="preserve">
      Кеден құнын бақылайтын кеден органының лауазымды адамы декларацияны тексеру нәтижесiне сәйкес жеке нөмiрлi мөрiмен және қойған қолымен куәландырған тиiстi жазба жасалады. </w:t>
      </w:r>
      <w:r>
        <w:br/>
      </w:r>
      <w:r>
        <w:rPr>
          <w:rFonts w:ascii="Times New Roman"/>
          <w:b w:val="false"/>
          <w:i w:val="false"/>
          <w:color w:val="000000"/>
          <w:sz w:val="28"/>
        </w:rPr>
        <w:t xml:space="preserve">
      Бұл бағандарды толтыру былайша жүзеге асырылады: </w:t>
      </w:r>
      <w:r>
        <w:br/>
      </w:r>
      <w:r>
        <w:rPr>
          <w:rFonts w:ascii="Times New Roman"/>
          <w:b w:val="false"/>
          <w:i w:val="false"/>
          <w:color w:val="000000"/>
          <w:sz w:val="28"/>
        </w:rPr>
        <w:t xml:space="preserve">
      - барлық негiзгi және қосымша парақтарды КҚД-ның тiркеу нөмiрi (толығымен), жеке нөмiрi, мөрi және декларацияны тексерген лауазымды адамның қолы қойылады; </w:t>
      </w:r>
      <w:r>
        <w:br/>
      </w:r>
      <w:r>
        <w:rPr>
          <w:rFonts w:ascii="Times New Roman"/>
          <w:b w:val="false"/>
          <w:i w:val="false"/>
          <w:color w:val="000000"/>
          <w:sz w:val="28"/>
        </w:rPr>
        <w:t xml:space="preserve">
      - бет парағында алдыңғы абзацта келтiргеннен басқа мынадай деректер көрсетiлуi тиiс: кеден құнына қатысты бақылау нәтижесi бойынша шешiм және декларантқа (сатып алушыға) пайдалануға тауарды беру нысаны. </w:t>
      </w:r>
      <w:r>
        <w:br/>
      </w:r>
      <w:r>
        <w:rPr>
          <w:rFonts w:ascii="Times New Roman"/>
          <w:b w:val="false"/>
          <w:i w:val="false"/>
          <w:color w:val="000000"/>
          <w:sz w:val="28"/>
        </w:rPr>
        <w:t xml:space="preserve">
      Бағаланатын тауарлардың кеден құны жөнiндегi кеден органының шешiмi туралы жазба мынадай түрде жасалады: </w:t>
      </w:r>
      <w:r>
        <w:br/>
      </w:r>
      <w:r>
        <w:rPr>
          <w:rFonts w:ascii="Times New Roman"/>
          <w:b w:val="false"/>
          <w:i w:val="false"/>
          <w:color w:val="000000"/>
          <w:sz w:val="28"/>
        </w:rPr>
        <w:t xml:space="preserve">
      а) егер кеден органының декларант мәлiмдеген кеден құны бойынша ескерту жоқ болса, онда: "ҚҚ қабылданды" көрсетедi. </w:t>
      </w:r>
      <w:r>
        <w:br/>
      </w:r>
      <w:r>
        <w:rPr>
          <w:rFonts w:ascii="Times New Roman"/>
          <w:b w:val="false"/>
          <w:i w:val="false"/>
          <w:color w:val="000000"/>
          <w:sz w:val="28"/>
        </w:rPr>
        <w:t xml:space="preserve">
      б) егер декларант мәлiметтерi толық көлемде бермесе немесе органдарының табыс еткен деректерi бойынша ескертуi бар болса және белгiленген тәртiппен қосымша тексерiс және белгiленген нысанның бiреуi бойынша декларантқа пайдалануға тауарларды бергеннен кейiн кеден құнын нақтылау жүзеге асырылса (қ. Нұсқаулық, 2.10.т.) онда декларантқа </w:t>
      </w:r>
    </w:p>
    <w:bookmarkEnd w:id="26"/>
    <w:bookmarkStart w:name="z81"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пайдалануға тауар берудiң нысанына сәйкес жазба жасалады. </w:t>
      </w:r>
    </w:p>
    <w:p>
      <w:pPr>
        <w:spacing w:after="0"/>
        <w:ind w:left="0"/>
        <w:jc w:val="both"/>
      </w:pPr>
      <w:r>
        <w:rPr>
          <w:rFonts w:ascii="Times New Roman"/>
          <w:b w:val="false"/>
          <w:i w:val="false"/>
          <w:color w:val="000000"/>
          <w:sz w:val="28"/>
        </w:rPr>
        <w:t xml:space="preserve">     Бұл жазбаны КҚД-ны тексерудi және ресiмдеудi жүзеге асыратын кеден </w:t>
      </w:r>
    </w:p>
    <w:p>
      <w:pPr>
        <w:spacing w:after="0"/>
        <w:ind w:left="0"/>
        <w:jc w:val="both"/>
      </w:pPr>
      <w:r>
        <w:rPr>
          <w:rFonts w:ascii="Times New Roman"/>
          <w:b w:val="false"/>
          <w:i w:val="false"/>
          <w:color w:val="000000"/>
          <w:sz w:val="28"/>
        </w:rPr>
        <w:t>органның лауазымды адамы жасайды.</w:t>
      </w:r>
    </w:p>
    <w:p>
      <w:pPr>
        <w:spacing w:after="0"/>
        <w:ind w:left="0"/>
        <w:jc w:val="both"/>
      </w:pPr>
      <w:r>
        <w:rPr>
          <w:rFonts w:ascii="Times New Roman"/>
          <w:b w:val="false"/>
          <w:i w:val="false"/>
          <w:color w:val="000000"/>
          <w:sz w:val="28"/>
        </w:rPr>
        <w:t>     Тауарларды шығарушы жүзеге асыратын дәл осындай жазба лауазымды</w:t>
      </w:r>
    </w:p>
    <w:p>
      <w:pPr>
        <w:spacing w:after="0"/>
        <w:ind w:left="0"/>
        <w:jc w:val="both"/>
      </w:pPr>
      <w:r>
        <w:rPr>
          <w:rFonts w:ascii="Times New Roman"/>
          <w:b w:val="false"/>
          <w:i w:val="false"/>
          <w:color w:val="000000"/>
          <w:sz w:val="28"/>
        </w:rPr>
        <w:t>адам КЖҚД-ның тиiстi бағанында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МКМ КК</w:t>
      </w:r>
    </w:p>
    <w:p>
      <w:pPr>
        <w:spacing w:after="0"/>
        <w:ind w:left="0"/>
        <w:jc w:val="both"/>
      </w:pPr>
      <w:r>
        <w:rPr>
          <w:rFonts w:ascii="Times New Roman"/>
          <w:b w:val="false"/>
          <w:i w:val="false"/>
          <w:color w:val="000000"/>
          <w:sz w:val="28"/>
        </w:rPr>
        <w:t xml:space="preserve">                                                   1999 ж. 09.12.99        </w:t>
      </w:r>
    </w:p>
    <w:p>
      <w:pPr>
        <w:spacing w:after="0"/>
        <w:ind w:left="0"/>
        <w:jc w:val="both"/>
      </w:pPr>
      <w:r>
        <w:rPr>
          <w:rFonts w:ascii="Times New Roman"/>
          <w:b w:val="false"/>
          <w:i w:val="false"/>
          <w:color w:val="000000"/>
          <w:sz w:val="28"/>
        </w:rPr>
        <w:t>                                                   N 609-Б бұйрығына</w:t>
      </w:r>
    </w:p>
    <w:p>
      <w:pPr>
        <w:spacing w:after="0"/>
        <w:ind w:left="0"/>
        <w:jc w:val="both"/>
      </w:pPr>
      <w:r>
        <w:rPr>
          <w:rFonts w:ascii="Times New Roman"/>
          <w:b w:val="false"/>
          <w:i w:val="false"/>
          <w:color w:val="000000"/>
          <w:sz w:val="28"/>
        </w:rPr>
        <w:t>                                                      қосымша N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N 3 Қосымша жаңа редакцияда - Мемлекеттік кіріс министрлігі </w:t>
      </w:r>
    </w:p>
    <w:p>
      <w:pPr>
        <w:spacing w:after="0"/>
        <w:ind w:left="0"/>
        <w:jc w:val="both"/>
      </w:pPr>
      <w:r>
        <w:rPr>
          <w:rFonts w:ascii="Times New Roman"/>
          <w:b w:val="false"/>
          <w:i w:val="false"/>
          <w:color w:val="000000"/>
          <w:sz w:val="28"/>
        </w:rPr>
        <w:t xml:space="preserve">               Кеден комитеті 1999 жылғы 9 желтоқсан N 609-Б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V991001_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құнның, кедендiк төлемдер</w:t>
      </w:r>
    </w:p>
    <w:p>
      <w:pPr>
        <w:spacing w:after="0"/>
        <w:ind w:left="0"/>
        <w:jc w:val="both"/>
      </w:pPr>
      <w:r>
        <w:rPr>
          <w:rFonts w:ascii="Times New Roman"/>
          <w:b w:val="false"/>
          <w:i w:val="false"/>
          <w:color w:val="000000"/>
          <w:sz w:val="28"/>
        </w:rPr>
        <w:t>     мен салықтардың түзетулерiн толтыру тәртібі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Ережелер Қазақстан Республикасының аумағына әкелiнетiн тауарларға кедендiк құнның, кедендiк төлемдер мен салықтардың түзету нысанын толтырудың тәртiбiн (бұдан әрi - КҚТ) анықтайды. </w:t>
      </w:r>
      <w:r>
        <w:br/>
      </w:r>
      <w:r>
        <w:rPr>
          <w:rFonts w:ascii="Times New Roman"/>
          <w:b w:val="false"/>
          <w:i w:val="false"/>
          <w:color w:val="000000"/>
          <w:sz w:val="28"/>
        </w:rPr>
        <w:t xml:space="preserve">
      2. КҚТ комплектi КҚТ-1 нысанындағы тiгiлген негiзгi төрт парақтан, ал осы Нұсқаулықта қарастырылған жағдайларда КҚТ-2 нысанындағы қосымша парақтардан құралады (қосымша). </w:t>
      </w:r>
      <w:r>
        <w:br/>
      </w:r>
      <w:r>
        <w:rPr>
          <w:rFonts w:ascii="Times New Roman"/>
          <w:b w:val="false"/>
          <w:i w:val="false"/>
          <w:color w:val="000000"/>
          <w:sz w:val="28"/>
        </w:rPr>
        <w:t xml:space="preserve">
      КҚТ парақтары кедендiк жүк мағлұмдамасының (бұдан әрi - КЖМ) парақтарына ұқсас бөлiнедi. </w:t>
      </w:r>
      <w:r>
        <w:br/>
      </w:r>
      <w:r>
        <w:rPr>
          <w:rFonts w:ascii="Times New Roman"/>
          <w:b w:val="false"/>
          <w:i w:val="false"/>
          <w:color w:val="000000"/>
          <w:sz w:val="28"/>
        </w:rPr>
        <w:t xml:space="preserve">
      3. КҚТ-1 негiзгi парағы бiр атаудағы тауардың (9-шы белгi деңгейiндегi СЭҚ ТН бойынша бiрдей классификация) кедендiк құнының, кедендiк төлемдер мен салықтарының түзетулерi туралы мәлiметтердi көрсету үшiн қолданылады, егер мұндай тауарлар қатысында бiр кеден режимi белгiленген болса. </w:t>
      </w:r>
      <w:r>
        <w:br/>
      </w:r>
      <w:r>
        <w:rPr>
          <w:rFonts w:ascii="Times New Roman"/>
          <w:b w:val="false"/>
          <w:i w:val="false"/>
          <w:color w:val="000000"/>
          <w:sz w:val="28"/>
        </w:rPr>
        <w:t xml:space="preserve">
      Негiзгi парақтың бағандарын толтырудың жалпы Ережелерi КЖМ-ның сәйкес бағандарын толтыру Ережелерiне ұқсас. </w:t>
      </w:r>
      <w:r>
        <w:br/>
      </w:r>
      <w:r>
        <w:rPr>
          <w:rFonts w:ascii="Times New Roman"/>
          <w:b w:val="false"/>
          <w:i w:val="false"/>
          <w:color w:val="000000"/>
          <w:sz w:val="28"/>
        </w:rPr>
        <w:t xml:space="preserve">
      4. Тауарлардың бiрнеше атауының кедендiк құны, кедендiк төлемдер мен салықтарының түзетулерi кезiнде КҚТ-2 қосымша парақтары пайдаланылады, олардың әрбiреуi тауардың тағы екi атауының кедендiк құнын, кедендiк төлемдер мен салықтарын түзетуге мүмкiндiк бередi. Қосымша парақтарды толтыру Ережелерi КҚТ-1 негiзгi парағының тиiстi бағандарын толтырудың Ережелерiне ұқсас. </w:t>
      </w:r>
      <w:r>
        <w:br/>
      </w:r>
      <w:r>
        <w:rPr>
          <w:rFonts w:ascii="Times New Roman"/>
          <w:b w:val="false"/>
          <w:i w:val="false"/>
          <w:color w:val="000000"/>
          <w:sz w:val="28"/>
        </w:rPr>
        <w:t xml:space="preserve">
      5. Қазақстан Республикасының аумағына әкелiнетiн тауарлар қатысында кедендiк құнды және кедендiк төлемдердi түзету мынадай жағдайларда жүзеге асырылуы мүмкiн: </w:t>
      </w:r>
      <w:r>
        <w:br/>
      </w:r>
      <w:r>
        <w:rPr>
          <w:rFonts w:ascii="Times New Roman"/>
          <w:b w:val="false"/>
          <w:i w:val="false"/>
          <w:color w:val="000000"/>
          <w:sz w:val="28"/>
        </w:rPr>
        <w:t xml:space="preserve">
      1) Кедендiк ресiмдеу барысында: </w:t>
      </w:r>
      <w:r>
        <w:br/>
      </w:r>
      <w:r>
        <w:rPr>
          <w:rFonts w:ascii="Times New Roman"/>
          <w:b w:val="false"/>
          <w:i w:val="false"/>
          <w:color w:val="000000"/>
          <w:sz w:val="28"/>
        </w:rPr>
        <w:t xml:space="preserve">
      - мағлұмдаушының мәлiмдеген кедендiк құнның әдiсi, мөлшерi және/немесе құрылымы оны растауға ұсынылған құжаттарды және нақты төленген немесе төленуге жататын бағаны (КҚМ-1 "А" бөлiмi немесе КҚМ-2 "А" және "Б"), оларға қосымша үстемелер (КҚМ-1 "Б" бөлiмi немесе КҚМ-2 "В" бөлiмiнiң 16-19 бағаны), оларға қосымша үстемелер (КҚМ-1 "Б" бөлiмi немесе КҚМ-2 "В" бөлiмiнiң 16-19 бағаны) немесе олардан шегерулер (КҚМ-1 "В" бөлiмi немесе "В" бөлiмiнiң 20-23 бағаны) оның нәтижесiнде кедендiк құнның мөлшерi өзгередi (КҚМ-1 23 бағаны немесе КҚМ-2 25 бағаны); </w:t>
      </w:r>
      <w:r>
        <w:br/>
      </w:r>
      <w:r>
        <w:rPr>
          <w:rFonts w:ascii="Times New Roman"/>
          <w:b w:val="false"/>
          <w:i w:val="false"/>
          <w:color w:val="000000"/>
          <w:sz w:val="28"/>
        </w:rPr>
        <w:t xml:space="preserve">
      - мәлiмделген кедендiк құнның мөлшерiне әсер еткен КҚМ-1 немесе КҚМ-2 нысандарында техникалық қателер анықталуының және түзетiлуiнiң нәтижесiнде; </w:t>
      </w:r>
      <w:r>
        <w:br/>
      </w:r>
      <w:r>
        <w:rPr>
          <w:rFonts w:ascii="Times New Roman"/>
          <w:b w:val="false"/>
          <w:i w:val="false"/>
          <w:color w:val="000000"/>
          <w:sz w:val="28"/>
        </w:rPr>
        <w:t xml:space="preserve">
      - "Қазақстан Республикасындағы кеден iсi туралы" Қазақстан Республикасы Заңының 15-бабының 3-тармағына сәйкес тауарды мағлұмдаушының пайдалануына беру мақсатында уақытша (шартты) кедендiк бағалауды жүзеге асыру қажеттiгi кезiнде. </w:t>
      </w:r>
      <w:r>
        <w:br/>
      </w:r>
      <w:r>
        <w:rPr>
          <w:rFonts w:ascii="Times New Roman"/>
          <w:b w:val="false"/>
          <w:i w:val="false"/>
          <w:color w:val="000000"/>
          <w:sz w:val="28"/>
        </w:rPr>
        <w:t xml:space="preserve">
      2) Уақытша (шартты) кедендiк бағалаумен тауарды мағлұмдаушыға пайдалануға бергеннен кейiн: </w:t>
      </w:r>
      <w:r>
        <w:br/>
      </w:r>
      <w:r>
        <w:rPr>
          <w:rFonts w:ascii="Times New Roman"/>
          <w:b w:val="false"/>
          <w:i w:val="false"/>
          <w:color w:val="000000"/>
          <w:sz w:val="28"/>
        </w:rPr>
        <w:t xml:space="preserve">
      - мағлұмдаушының тапсырған қосымша ақпараттарының негiзiнде немесе кеден органымен тауарды кедендiк бағалауды жүргiзген кезде (белгiленген мерзiмде мағлұмдаушының қажеттi ақпаратты тапсырмаған жағдайда). </w:t>
      </w:r>
      <w:r>
        <w:br/>
      </w:r>
      <w:r>
        <w:rPr>
          <w:rFonts w:ascii="Times New Roman"/>
          <w:b w:val="false"/>
          <w:i w:val="false"/>
          <w:color w:val="000000"/>
          <w:sz w:val="28"/>
        </w:rPr>
        <w:t xml:space="preserve">
      3) Тауарды еркiн айналым үшiн шығарғаннан кейiн: </w:t>
      </w:r>
      <w:r>
        <w:br/>
      </w:r>
      <w:r>
        <w:rPr>
          <w:rFonts w:ascii="Times New Roman"/>
          <w:b w:val="false"/>
          <w:i w:val="false"/>
          <w:color w:val="000000"/>
          <w:sz w:val="28"/>
        </w:rPr>
        <w:t xml:space="preserve">
      - тауарды мағлұмдау кезiнде кедендiк құнның мөлшерiне және/немесе құрылымына әсерiн тигiзген техникалық қателер анықталған кезде; </w:t>
      </w:r>
      <w:r>
        <w:br/>
      </w:r>
      <w:r>
        <w:rPr>
          <w:rFonts w:ascii="Times New Roman"/>
          <w:b w:val="false"/>
          <w:i w:val="false"/>
          <w:color w:val="000000"/>
          <w:sz w:val="28"/>
        </w:rPr>
        <w:t xml:space="preserve">
      - кейiнгi тексеру барысында анықталған дұрыс емес мағлұмдау анықталған жағдайларда (кеден органында сақтаулы құжаттардың пакетiн кейiнгi бақылау кезiндегi сияқты, СЭҚ қатысушылардың қаржы-экономикалық қызметiн тексеру өткiзген кездегiдей); </w:t>
      </w:r>
      <w:r>
        <w:br/>
      </w:r>
      <w:r>
        <w:rPr>
          <w:rFonts w:ascii="Times New Roman"/>
          <w:b w:val="false"/>
          <w:i w:val="false"/>
          <w:color w:val="000000"/>
          <w:sz w:val="28"/>
        </w:rPr>
        <w:t xml:space="preserve">
      - мәлiмделген кедендiк құнның сыртқы саудалық өзара шарт (шарттың) шарттарына әкелiнген тауардың саны және/немесе сапасы жағынан ауытқуына байланысты кедендiк мағлұмдаманы қабылдаған күнге орын алған тауарлардың нақты құнына сәйкессiздiгi анықталған жағдайда. Түзету мағлұмдаушының өтiнiшi бойынша, Қазақстан Республикасының Орталық кеден органымен белгiленген тәртiпке сәйкес жүргiзiледi. </w:t>
      </w:r>
      <w:r>
        <w:br/>
      </w:r>
      <w:r>
        <w:rPr>
          <w:rFonts w:ascii="Times New Roman"/>
          <w:b w:val="false"/>
          <w:i w:val="false"/>
          <w:color w:val="000000"/>
          <w:sz w:val="28"/>
        </w:rPr>
        <w:t xml:space="preserve">
      6. КҚТ-1, КҚТ-2 тек кедендiк құны (соның iшiнде статистикалық құн, </w:t>
      </w:r>
    </w:p>
    <w:bookmarkStart w:name="z82"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кедендiк төлемдер мен салықтар) түзетiлетiн тауарларға ғана толтырылады.</w:t>
      </w:r>
    </w:p>
    <w:p>
      <w:pPr>
        <w:spacing w:after="0"/>
        <w:ind w:left="0"/>
        <w:jc w:val="both"/>
      </w:pPr>
      <w:r>
        <w:rPr>
          <w:rFonts w:ascii="Times New Roman"/>
          <w:b w:val="false"/>
          <w:i w:val="false"/>
          <w:color w:val="000000"/>
          <w:sz w:val="28"/>
        </w:rPr>
        <w:t>Аталған нысандар КЖМ-ның ажырамас бөлiгi болып табылады.</w:t>
      </w:r>
    </w:p>
    <w:p>
      <w:pPr>
        <w:spacing w:after="0"/>
        <w:ind w:left="0"/>
        <w:jc w:val="both"/>
      </w:pPr>
      <w:r>
        <w:rPr>
          <w:rFonts w:ascii="Times New Roman"/>
          <w:b w:val="false"/>
          <w:i w:val="false"/>
          <w:color w:val="000000"/>
          <w:sz w:val="28"/>
        </w:rPr>
        <w:t xml:space="preserve">     7. Кедендiк құнды түзету нысанын толтыру Ережелерi. </w:t>
      </w:r>
    </w:p>
    <w:p>
      <w:pPr>
        <w:spacing w:after="0"/>
        <w:ind w:left="0"/>
        <w:jc w:val="both"/>
      </w:pPr>
      <w:r>
        <w:rPr>
          <w:rFonts w:ascii="Times New Roman"/>
          <w:b w:val="false"/>
          <w:i w:val="false"/>
          <w:color w:val="000000"/>
          <w:sz w:val="28"/>
        </w:rPr>
        <w:t>     Мағлұмдаушымен толтырылатын бағандар:</w:t>
      </w:r>
    </w:p>
    <w:p>
      <w:pPr>
        <w:spacing w:after="0"/>
        <w:ind w:left="0"/>
        <w:jc w:val="both"/>
      </w:pPr>
      <w:r>
        <w:rPr>
          <w:rFonts w:ascii="Times New Roman"/>
          <w:b w:val="false"/>
          <w:i w:val="false"/>
          <w:color w:val="000000"/>
          <w:sz w:val="28"/>
        </w:rPr>
        <w:t xml:space="preserve">     Сандық - 1, 2, 3, 5, 7, 8, 12, 14, 20, 22, 23, 24, 31, 32, 33, 34, </w:t>
      </w:r>
    </w:p>
    <w:p>
      <w:pPr>
        <w:spacing w:after="0"/>
        <w:ind w:left="0"/>
        <w:jc w:val="both"/>
      </w:pPr>
      <w:r>
        <w:rPr>
          <w:rFonts w:ascii="Times New Roman"/>
          <w:b w:val="false"/>
          <w:i w:val="false"/>
          <w:color w:val="000000"/>
          <w:sz w:val="28"/>
        </w:rPr>
        <w:t xml:space="preserve">35, 37, 38, 41, 42, 44, 45, 46, 47, 54. </w:t>
      </w:r>
    </w:p>
    <w:p>
      <w:pPr>
        <w:spacing w:after="0"/>
        <w:ind w:left="0"/>
        <w:jc w:val="both"/>
      </w:pPr>
      <w:r>
        <w:rPr>
          <w:rFonts w:ascii="Times New Roman"/>
          <w:b w:val="false"/>
          <w:i w:val="false"/>
          <w:color w:val="000000"/>
          <w:sz w:val="28"/>
        </w:rPr>
        <w:t>     2, 7, 8, 14, 23, 24, 31, 32, 33, 34, 35, 37 және 41 бағандардағы</w:t>
      </w:r>
    </w:p>
    <w:p>
      <w:pPr>
        <w:spacing w:after="0"/>
        <w:ind w:left="0"/>
        <w:jc w:val="both"/>
      </w:pPr>
      <w:r>
        <w:rPr>
          <w:rFonts w:ascii="Times New Roman"/>
          <w:b w:val="false"/>
          <w:i w:val="false"/>
          <w:color w:val="000000"/>
          <w:sz w:val="28"/>
        </w:rPr>
        <w:t>КЖМ-ның сәйкес бағандарынан деректер қайталанады.</w:t>
      </w:r>
    </w:p>
    <w:p>
      <w:pPr>
        <w:spacing w:after="0"/>
        <w:ind w:left="0"/>
        <w:jc w:val="both"/>
      </w:pPr>
      <w:r>
        <w:rPr>
          <w:rFonts w:ascii="Times New Roman"/>
          <w:b w:val="false"/>
          <w:i w:val="false"/>
          <w:color w:val="000000"/>
          <w:sz w:val="28"/>
        </w:rPr>
        <w:t>     1-баған. "Түзету түрi".</w:t>
      </w:r>
    </w:p>
    <w:p>
      <w:pPr>
        <w:spacing w:after="0"/>
        <w:ind w:left="0"/>
        <w:jc w:val="both"/>
      </w:pPr>
      <w:r>
        <w:rPr>
          <w:rFonts w:ascii="Times New Roman"/>
          <w:b w:val="false"/>
          <w:i w:val="false"/>
          <w:color w:val="000000"/>
          <w:sz w:val="28"/>
        </w:rPr>
        <w:t xml:space="preserve">     Сол жақ бөлiмшеде түзету түрiндегi алтыбелгiлiк сандық код  </w:t>
      </w:r>
    </w:p>
    <w:p>
      <w:pPr>
        <w:spacing w:after="0"/>
        <w:ind w:left="0"/>
        <w:jc w:val="both"/>
      </w:pPr>
      <w:r>
        <w:rPr>
          <w:rFonts w:ascii="Times New Roman"/>
          <w:b w:val="false"/>
          <w:i w:val="false"/>
          <w:color w:val="000000"/>
          <w:sz w:val="28"/>
        </w:rPr>
        <w:t>көрсетiледi:</w:t>
      </w:r>
    </w:p>
    <w:p>
      <w:pPr>
        <w:spacing w:after="0"/>
        <w:ind w:left="0"/>
        <w:jc w:val="both"/>
      </w:pPr>
      <w:r>
        <w:rPr>
          <w:rFonts w:ascii="Times New Roman"/>
          <w:b w:val="false"/>
          <w:i w:val="false"/>
          <w:color w:val="000000"/>
          <w:sz w:val="28"/>
        </w:rPr>
        <w:t xml:space="preserve">     бiрiншi сан түзету қандай этапта жүзеге асырылып жатқандығын </w:t>
      </w:r>
    </w:p>
    <w:p>
      <w:pPr>
        <w:spacing w:after="0"/>
        <w:ind w:left="0"/>
        <w:jc w:val="both"/>
      </w:pPr>
      <w:r>
        <w:rPr>
          <w:rFonts w:ascii="Times New Roman"/>
          <w:b w:val="false"/>
          <w:i w:val="false"/>
          <w:color w:val="000000"/>
          <w:sz w:val="28"/>
        </w:rPr>
        <w:t>көрсетедi:</w:t>
      </w:r>
    </w:p>
    <w:p>
      <w:pPr>
        <w:spacing w:after="0"/>
        <w:ind w:left="0"/>
        <w:jc w:val="both"/>
      </w:pPr>
      <w:r>
        <w:rPr>
          <w:rFonts w:ascii="Times New Roman"/>
          <w:b w:val="false"/>
          <w:i w:val="false"/>
          <w:color w:val="000000"/>
          <w:sz w:val="28"/>
        </w:rPr>
        <w:t>     1 - кедендiк ресiмдеу процесiнде;</w:t>
      </w:r>
    </w:p>
    <w:p>
      <w:pPr>
        <w:spacing w:after="0"/>
        <w:ind w:left="0"/>
        <w:jc w:val="both"/>
      </w:pPr>
      <w:r>
        <w:rPr>
          <w:rFonts w:ascii="Times New Roman"/>
          <w:b w:val="false"/>
          <w:i w:val="false"/>
          <w:color w:val="000000"/>
          <w:sz w:val="28"/>
        </w:rPr>
        <w:t xml:space="preserve">     2 - мағлұмдаушының пайдалануына уақытша (шартты) кедендiк бағалаумен </w:t>
      </w:r>
    </w:p>
    <w:p>
      <w:pPr>
        <w:spacing w:after="0"/>
        <w:ind w:left="0"/>
        <w:jc w:val="both"/>
      </w:pPr>
      <w:r>
        <w:rPr>
          <w:rFonts w:ascii="Times New Roman"/>
          <w:b w:val="false"/>
          <w:i w:val="false"/>
          <w:color w:val="000000"/>
          <w:sz w:val="28"/>
        </w:rPr>
        <w:t>тауарды бергеннен кейiн;</w:t>
      </w:r>
    </w:p>
    <w:p>
      <w:pPr>
        <w:spacing w:after="0"/>
        <w:ind w:left="0"/>
        <w:jc w:val="both"/>
      </w:pPr>
      <w:r>
        <w:rPr>
          <w:rFonts w:ascii="Times New Roman"/>
          <w:b w:val="false"/>
          <w:i w:val="false"/>
          <w:color w:val="000000"/>
          <w:sz w:val="28"/>
        </w:rPr>
        <w:t>     3 - мәлiмделген кеден режимiне сәйкес тауарды шығарғаннан кейiн;</w:t>
      </w:r>
    </w:p>
    <w:p>
      <w:pPr>
        <w:spacing w:after="0"/>
        <w:ind w:left="0"/>
        <w:jc w:val="both"/>
      </w:pPr>
      <w:r>
        <w:rPr>
          <w:rFonts w:ascii="Times New Roman"/>
          <w:b w:val="false"/>
          <w:i w:val="false"/>
          <w:color w:val="000000"/>
          <w:sz w:val="28"/>
        </w:rPr>
        <w:t>     екiншi 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 КҚМ-1 "А" немесе КҚМ-2 "А" және "Б" бөлiмдерi бойынша кедендiк құнның мөлшерiне әсер еткен техникалық қателер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Ескерту. Техникалық қателерге арифметикалық қателер, қайта есептеудегi қателер немесе тауардың кедендiк құнын есептеу кезінде валюта бағамының дұрыс қолданылмауынан болған қателер жатады. </w:t>
      </w:r>
      <w:r>
        <w:br/>
      </w:r>
      <w:r>
        <w:rPr>
          <w:rFonts w:ascii="Times New Roman"/>
          <w:b w:val="false"/>
          <w:i w:val="false"/>
          <w:color w:val="000000"/>
          <w:sz w:val="28"/>
        </w:rPr>
        <w:t xml:space="preserve">
      2 - КҚМ-1 "А" бөлiмiнiң немесе КҚМ-2 "А" және "Б" бөлiмдерiнiң деректерiн түзету. </w:t>
      </w:r>
      <w:r>
        <w:br/>
      </w:r>
      <w:r>
        <w:rPr>
          <w:rFonts w:ascii="Times New Roman"/>
          <w:b w:val="false"/>
          <w:i w:val="false"/>
          <w:color w:val="000000"/>
          <w:sz w:val="28"/>
        </w:rPr>
        <w:t xml:space="preserve">
      Ескерту. Техникалық және мазмұнды қателер анықталған жағдайда "2" санын көрсету қажет; </w:t>
      </w:r>
      <w:r>
        <w:br/>
      </w:r>
      <w:r>
        <w:rPr>
          <w:rFonts w:ascii="Times New Roman"/>
          <w:b w:val="false"/>
          <w:i w:val="false"/>
          <w:color w:val="000000"/>
          <w:sz w:val="28"/>
        </w:rPr>
        <w:t xml:space="preserve">
      үшіншi сан (кедендiк құн көлемiнiң есебiнен шығарылатын сомалармен/шегерiстермен байланысты деректердi түзету): </w:t>
      </w:r>
      <w:r>
        <w:br/>
      </w:r>
      <w:r>
        <w:rPr>
          <w:rFonts w:ascii="Times New Roman"/>
          <w:b w:val="false"/>
          <w:i w:val="false"/>
          <w:color w:val="000000"/>
          <w:sz w:val="28"/>
        </w:rPr>
        <w:t xml:space="preserve">
      1 - КҚМ-1 "Б" бөлiмiндегi немесе КҚМ-2 "В" бөлiмi бойынша (16-19 баған) кедендiк құнның көлемiне әсер еткен техникалық қателер; </w:t>
      </w:r>
      <w:r>
        <w:br/>
      </w:r>
      <w:r>
        <w:rPr>
          <w:rFonts w:ascii="Times New Roman"/>
          <w:b w:val="false"/>
          <w:i w:val="false"/>
          <w:color w:val="000000"/>
          <w:sz w:val="28"/>
        </w:rPr>
        <w:t xml:space="preserve">
      2 - қосымша үстемелердiң құрылымы мен мөлшерiн нақтылауға байланысты КҚМ-1 "Б" бөлiмiнiң немесе КҚМ-2 "В" бөлiмiнің (16-19 баған) деректерiн түзетулер; </w:t>
      </w:r>
      <w:r>
        <w:br/>
      </w:r>
      <w:r>
        <w:rPr>
          <w:rFonts w:ascii="Times New Roman"/>
          <w:b w:val="false"/>
          <w:i w:val="false"/>
          <w:color w:val="000000"/>
          <w:sz w:val="28"/>
        </w:rPr>
        <w:t xml:space="preserve">
      төртiншi сан (кедендiк құн көлемiнiң есебiнен шығарылатын сомалармен/шегерiстермен байланысты деректердi түзету): </w:t>
      </w:r>
      <w:r>
        <w:br/>
      </w:r>
      <w:r>
        <w:rPr>
          <w:rFonts w:ascii="Times New Roman"/>
          <w:b w:val="false"/>
          <w:i w:val="false"/>
          <w:color w:val="000000"/>
          <w:sz w:val="28"/>
        </w:rPr>
        <w:t xml:space="preserve">
      1 - КҚМ-1 "В" бөлiмi немесе КҚМ-2 "В" бөлiмi (20-23 баған) бойынша кедендiк құнның көлемiне әсер еткен техникалық қателер; </w:t>
      </w:r>
      <w:r>
        <w:br/>
      </w:r>
      <w:r>
        <w:rPr>
          <w:rFonts w:ascii="Times New Roman"/>
          <w:b w:val="false"/>
          <w:i w:val="false"/>
          <w:color w:val="000000"/>
          <w:sz w:val="28"/>
        </w:rPr>
        <w:t xml:space="preserve">
      2 - рұқсат етiлген есептен шығарулардың құрылымы мен көлемiне байланысты КҚМ-1 "В" немесе КҚМ-2 "В" бөлiмiнiң (20-23 баған) деректерiн түзетулер; </w:t>
      </w:r>
      <w:r>
        <w:br/>
      </w:r>
      <w:r>
        <w:rPr>
          <w:rFonts w:ascii="Times New Roman"/>
          <w:b w:val="false"/>
          <w:i w:val="false"/>
          <w:color w:val="000000"/>
          <w:sz w:val="28"/>
        </w:rPr>
        <w:t xml:space="preserve">
      бесiншi сан: </w:t>
      </w:r>
      <w:r>
        <w:br/>
      </w:r>
      <w:r>
        <w:rPr>
          <w:rFonts w:ascii="Times New Roman"/>
          <w:b w:val="false"/>
          <w:i w:val="false"/>
          <w:color w:val="000000"/>
          <w:sz w:val="28"/>
        </w:rPr>
        <w:t xml:space="preserve">
      1 - жетiспеушілік, сапасыз тауар; </w:t>
      </w:r>
      <w:r>
        <w:br/>
      </w:r>
      <w:r>
        <w:rPr>
          <w:rFonts w:ascii="Times New Roman"/>
          <w:b w:val="false"/>
          <w:i w:val="false"/>
          <w:color w:val="000000"/>
          <w:sz w:val="28"/>
        </w:rPr>
        <w:t xml:space="preserve">
      2 - кеден органдарымен жүргiзiлген құжаттық келесi тексерудiң нәтижесi; </w:t>
      </w:r>
      <w:r>
        <w:br/>
      </w:r>
      <w:r>
        <w:rPr>
          <w:rFonts w:ascii="Times New Roman"/>
          <w:b w:val="false"/>
          <w:i w:val="false"/>
          <w:color w:val="000000"/>
          <w:sz w:val="28"/>
        </w:rPr>
        <w:t xml:space="preserve">
      3 - кеден органдарымен жүргiзiлген СЭҚ қатысушының қаржы-шаруашылық қызметiн тексерудiң нәтижесi; </w:t>
      </w:r>
      <w:r>
        <w:br/>
      </w:r>
      <w:r>
        <w:rPr>
          <w:rFonts w:ascii="Times New Roman"/>
          <w:b w:val="false"/>
          <w:i w:val="false"/>
          <w:color w:val="000000"/>
          <w:sz w:val="28"/>
        </w:rPr>
        <w:t xml:space="preserve">
      алтыншы сан оның аяқталған көзқарасынан түзетудiң түрiн көрсетедi: </w:t>
      </w:r>
      <w:r>
        <w:br/>
      </w:r>
      <w:r>
        <w:rPr>
          <w:rFonts w:ascii="Times New Roman"/>
          <w:b w:val="false"/>
          <w:i w:val="false"/>
          <w:color w:val="000000"/>
          <w:sz w:val="28"/>
        </w:rPr>
        <w:t xml:space="preserve">
      1 - уақытша (шартты) кедендiк бағалауға байланысты кедендiк құнның түзетуi; </w:t>
      </w:r>
      <w:r>
        <w:br/>
      </w:r>
      <w:r>
        <w:rPr>
          <w:rFonts w:ascii="Times New Roman"/>
          <w:b w:val="false"/>
          <w:i w:val="false"/>
          <w:color w:val="000000"/>
          <w:sz w:val="28"/>
        </w:rPr>
        <w:t xml:space="preserve">
      2 - соңғы кедендiк бағалауға байланысты кедендiк құнның түзетуi. </w:t>
      </w:r>
      <w:r>
        <w:br/>
      </w:r>
      <w:r>
        <w:rPr>
          <w:rFonts w:ascii="Times New Roman"/>
          <w:b w:val="false"/>
          <w:i w:val="false"/>
          <w:color w:val="000000"/>
          <w:sz w:val="28"/>
        </w:rPr>
        <w:t xml:space="preserve">
      Ескерту: 1. Түзету кодының сандары сандардың арасындағы және 5 пен 6 сандарының арасындағы "/" белгiсiмен үш блокқа бөлiнедi. Осылай, түзету түрiнiң коды: Х/ХХХХ/Х түрiнде болады. </w:t>
      </w:r>
      <w:r>
        <w:br/>
      </w:r>
      <w:r>
        <w:rPr>
          <w:rFonts w:ascii="Times New Roman"/>
          <w:b w:val="false"/>
          <w:i w:val="false"/>
          <w:color w:val="000000"/>
          <w:sz w:val="28"/>
        </w:rPr>
        <w:t xml:space="preserve">
      Екiншi блокта (екiден беске дейiнгi сандар) қарастырылған позициялардың бiрi болмаған кезде бұл жерде нөлдер қойылады. </w:t>
      </w:r>
      <w:r>
        <w:br/>
      </w:r>
      <w:r>
        <w:rPr>
          <w:rFonts w:ascii="Times New Roman"/>
          <w:b w:val="false"/>
          <w:i w:val="false"/>
          <w:color w:val="000000"/>
          <w:sz w:val="28"/>
        </w:rPr>
        <w:t xml:space="preserve">
      Мысалдар: </w:t>
      </w:r>
      <w:r>
        <w:br/>
      </w:r>
      <w:r>
        <w:rPr>
          <w:rFonts w:ascii="Times New Roman"/>
          <w:b w:val="false"/>
          <w:i w:val="false"/>
          <w:color w:val="000000"/>
          <w:sz w:val="28"/>
        </w:rPr>
        <w:t xml:space="preserve">
      1) Түзетудiң 1/1020/2 түрi түзету кедендiк ресiмдеу процесiнде жүзеге асырылды, түзетудiң себептерi КҚМ-1 "А" бөлiмi бойынша немесе КҚМ-2 "А" және "Б" бөлiмдерi бойынша техникалық қателер және КҚМ-1 "В" бөлiмi бойынша немесе КҚМ-2 "В" бөлiмi (20-23 баған) бойынша деректердi нақтылау болып табылады. Түзету кедендiк құнның соңғы есебiне байланысты жүргiзілдi. </w:t>
      </w:r>
      <w:r>
        <w:br/>
      </w:r>
      <w:r>
        <w:rPr>
          <w:rFonts w:ascii="Times New Roman"/>
          <w:b w:val="false"/>
          <w:i w:val="false"/>
          <w:color w:val="000000"/>
          <w:sz w:val="28"/>
        </w:rPr>
        <w:t xml:space="preserve">
      2) Түзетудiң 1/0000/1 түрі кедендiк құнды түзету кедендiк ресiмдеу процесiнде уақытша (шартты) кедендiк бағалауға байланысты жүзеге асырылғанын бiлдiредi. </w:t>
      </w:r>
      <w:r>
        <w:br/>
      </w:r>
      <w:r>
        <w:rPr>
          <w:rFonts w:ascii="Times New Roman"/>
          <w:b w:val="false"/>
          <w:i w:val="false"/>
          <w:color w:val="000000"/>
          <w:sz w:val="28"/>
        </w:rPr>
        <w:t xml:space="preserve">
      3) Түзетудiң 2/0200/2 түрi түзету мағлұмдаушыға қосымша үстемелердi нақтылайтын құжаттарды мағлұмдаушы тапсырғаннан кейiн соңғы кедендiк бағалауды жүргiзуге байланысты уақытша (шартты) кедендiк бағалаумен тауарды мағлұмдаушыға тапсырғаннан кейiн жүзеге асырылғанын білдiредi. </w:t>
      </w:r>
      <w:r>
        <w:br/>
      </w:r>
      <w:r>
        <w:rPr>
          <w:rFonts w:ascii="Times New Roman"/>
          <w:b w:val="false"/>
          <w:i w:val="false"/>
          <w:color w:val="000000"/>
          <w:sz w:val="28"/>
        </w:rPr>
        <w:t xml:space="preserve">
      4) Түзетудiң 2/0000/2 түрi мағлұмдаушының оның мәлiмдеген кедендiк құнын растайтын құжаттарды белгiленген мерзiмде тапсырмағандықтан кеден органының соңғы кедендiк бағалауды өткiзуiне байланысты мағлұмдаушыға уақытша (шартты) кедендiк бағалаумен тауарды тапсырғаннан кейiн, мағлұмдаушының қосымша тапсырылған құжаттарына байланысты жүзеге асырылғанын білдiредi. </w:t>
      </w:r>
      <w:r>
        <w:br/>
      </w:r>
      <w:r>
        <w:rPr>
          <w:rFonts w:ascii="Times New Roman"/>
          <w:b w:val="false"/>
          <w:i w:val="false"/>
          <w:color w:val="000000"/>
          <w:sz w:val="28"/>
        </w:rPr>
        <w:t xml:space="preserve">
      Бағанның оң жақ бөлiмшесiнде КЖМ 1-бағанының екiншi бөлiмшесiнен кеден режимiнiң екi белгiлi сандық коды көрсетiледi. </w:t>
      </w:r>
      <w:r>
        <w:br/>
      </w:r>
      <w:r>
        <w:rPr>
          <w:rFonts w:ascii="Times New Roman"/>
          <w:b w:val="false"/>
          <w:i w:val="false"/>
          <w:color w:val="000000"/>
          <w:sz w:val="28"/>
        </w:rPr>
        <w:t xml:space="preserve">
      3-баған. "Қосымша парақтар". </w:t>
      </w:r>
      <w:r>
        <w:br/>
      </w:r>
      <w:r>
        <w:rPr>
          <w:rFonts w:ascii="Times New Roman"/>
          <w:b w:val="false"/>
          <w:i w:val="false"/>
          <w:color w:val="000000"/>
          <w:sz w:val="28"/>
        </w:rPr>
        <w:t xml:space="preserve">
      Егер қосымша парақтар (КҚТ-2 нысаны) пайдаланылса толтырылады. Бағанды толтырудың Ережелерi КЖМ-ның сәйкес бағанын толтыру Ережесiне ұқсас. </w:t>
      </w:r>
      <w:r>
        <w:br/>
      </w:r>
      <w:r>
        <w:rPr>
          <w:rFonts w:ascii="Times New Roman"/>
          <w:b w:val="false"/>
          <w:i w:val="false"/>
          <w:color w:val="000000"/>
          <w:sz w:val="28"/>
        </w:rPr>
        <w:t xml:space="preserve">
      5-баған. "Тауарлардың барлық атаулары" </w:t>
      </w:r>
      <w:r>
        <w:br/>
      </w:r>
      <w:r>
        <w:rPr>
          <w:rFonts w:ascii="Times New Roman"/>
          <w:b w:val="false"/>
          <w:i w:val="false"/>
          <w:color w:val="000000"/>
          <w:sz w:val="28"/>
        </w:rPr>
        <w:t xml:space="preserve">
      Бағанда кедендiк құны түзетiлетiн тауарлар атауының жалпы саны көрсетiледi (сандармен). </w:t>
      </w:r>
      <w:r>
        <w:br/>
      </w:r>
      <w:r>
        <w:rPr>
          <w:rFonts w:ascii="Times New Roman"/>
          <w:b w:val="false"/>
          <w:i w:val="false"/>
          <w:color w:val="000000"/>
          <w:sz w:val="28"/>
        </w:rPr>
        <w:t xml:space="preserve">
      12-баған. "Жалпы кедендiк құн". </w:t>
      </w:r>
      <w:r>
        <w:br/>
      </w:r>
      <w:r>
        <w:rPr>
          <w:rFonts w:ascii="Times New Roman"/>
          <w:b w:val="false"/>
          <w:i w:val="false"/>
          <w:color w:val="000000"/>
          <w:sz w:val="28"/>
        </w:rPr>
        <w:t xml:space="preserve">
      Бағанның сол жақ бөлiмшесiнде кедендiк құны түзетiлмеген қалған тауарлардың КЖМ-ның КҚТ-1 және КҚТ-2 45-бағандары, КҚТ-1 және КҚТ-2 45-бағандары және негiзгi және қосымша парақтардың 45-бағандарының сол жақ бөлiмшелерiнде көрсетiлген тауарлардың түзетiлген сомасы ретiнде анықталған жалпы түзетiлген құн қойылады. </w:t>
      </w:r>
      <w:r>
        <w:br/>
      </w:r>
      <w:r>
        <w:rPr>
          <w:rFonts w:ascii="Times New Roman"/>
          <w:b w:val="false"/>
          <w:i w:val="false"/>
          <w:color w:val="000000"/>
          <w:sz w:val="28"/>
        </w:rPr>
        <w:t xml:space="preserve">
      Бағанның оң жақ бөлiмшесiнде егер түзету бiрiншi рет жүргiзiлсе КЖМ-ның негізгі парағы 12-бағанының мәнi немесе егер кедендiк құнды түзету жүргiзiлген болса, КҚТ-1-дiң алдыңғы бағаны сол жақ бөлiмшесiнiң мәнi көрсетiледi. </w:t>
      </w:r>
      <w:r>
        <w:br/>
      </w:r>
      <w:r>
        <w:rPr>
          <w:rFonts w:ascii="Times New Roman"/>
          <w:b w:val="false"/>
          <w:i w:val="false"/>
          <w:color w:val="000000"/>
          <w:sz w:val="28"/>
        </w:rPr>
        <w:t xml:space="preserve">
      20-баған. "Жеткiзілім шарттары". </w:t>
      </w:r>
      <w:r>
        <w:br/>
      </w:r>
      <w:r>
        <w:rPr>
          <w:rFonts w:ascii="Times New Roman"/>
          <w:b w:val="false"/>
          <w:i w:val="false"/>
          <w:color w:val="000000"/>
          <w:sz w:val="28"/>
        </w:rPr>
        <w:t xml:space="preserve">
      Тауар жеткiзілімiнiң шарттарын нақтылауға байланысты кедендiк құнды түзеткен жағдайда бұл бағанда жеткiзілімнiң нақтыланған шарты көрсетiледi. Бұл болмаған жағдайда КЖМ-ның сәйкес бағандарынан деректер қайталанады. </w:t>
      </w:r>
      <w:r>
        <w:br/>
      </w:r>
      <w:r>
        <w:rPr>
          <w:rFonts w:ascii="Times New Roman"/>
          <w:b w:val="false"/>
          <w:i w:val="false"/>
          <w:color w:val="000000"/>
          <w:sz w:val="28"/>
        </w:rPr>
        <w:t xml:space="preserve">
      22-баған. "Валюта және тауарлардың жалпы фактуралық құны". </w:t>
      </w:r>
      <w:r>
        <w:br/>
      </w:r>
      <w:r>
        <w:rPr>
          <w:rFonts w:ascii="Times New Roman"/>
          <w:b w:val="false"/>
          <w:i w:val="false"/>
          <w:color w:val="000000"/>
          <w:sz w:val="28"/>
        </w:rPr>
        <w:t xml:space="preserve">
      Осы тауардың фактуралық құнын кедендiк ресiмдеуге КЖМ-сын қабылдау күнiне нақтылауға (өзгеруге) байланысты осы бағанда тауардың фактуралық құнының нақтыланған мәнi көрсетiледi. Бұл болмаған жағдайда КЖМ-ның сәйкес бағанынан деректер қайталанады. </w:t>
      </w:r>
      <w:r>
        <w:br/>
      </w:r>
      <w:r>
        <w:rPr>
          <w:rFonts w:ascii="Times New Roman"/>
          <w:b w:val="false"/>
          <w:i w:val="false"/>
          <w:color w:val="000000"/>
          <w:sz w:val="28"/>
        </w:rPr>
        <w:t xml:space="preserve">
      23-баған. "Валюта бағамы". </w:t>
      </w:r>
      <w:r>
        <w:br/>
      </w:r>
      <w:r>
        <w:rPr>
          <w:rFonts w:ascii="Times New Roman"/>
          <w:b w:val="false"/>
          <w:i w:val="false"/>
          <w:color w:val="000000"/>
          <w:sz w:val="28"/>
        </w:rPr>
        <w:t xml:space="preserve">
      22-бағанның сол жақ бөлiмшесiнде көрсетiлген валютаның бағамын нақтылауға байланысты тауардың кедендiк құнын түзеткен жағдайда осы бағанда Қазақстан Республикасының Ұлттық банкiмен кедендік ресiмдеуге КЖМ-сын қабылдаған күнге белгiленген Қазақстан Республикасының валютасына тауардың фактуралық құны мәлiмделген валюта курсының нақтыланған мәнi көрсетiледi. Бұл болмаған жағдайда КЖМ-ның сәйкес бағанынан деректер қайталанады. </w:t>
      </w:r>
      <w:r>
        <w:br/>
      </w:r>
      <w:r>
        <w:rPr>
          <w:rFonts w:ascii="Times New Roman"/>
          <w:b w:val="false"/>
          <w:i w:val="false"/>
          <w:color w:val="000000"/>
          <w:sz w:val="28"/>
        </w:rPr>
        <w:t xml:space="preserve">
      Ескерту: Кедендiк құнның барлық түзетулерi (соның iшiнде тауарды еркiн айналым үшiн шығарғаннан кейiн кедендiк құнды түзетудi қоса) кедендiк ресiмдеуге КЖМ-сын қабылдаған күнге валютаның бағамы бойынша жүргiзiледi. </w:t>
      </w:r>
      <w:r>
        <w:br/>
      </w:r>
      <w:r>
        <w:rPr>
          <w:rFonts w:ascii="Times New Roman"/>
          <w:b w:val="false"/>
          <w:i w:val="false"/>
          <w:color w:val="000000"/>
          <w:sz w:val="28"/>
        </w:rPr>
        <w:t xml:space="preserve">
      32-баған. "N тауары". </w:t>
      </w:r>
      <w:r>
        <w:br/>
      </w:r>
      <w:r>
        <w:rPr>
          <w:rFonts w:ascii="Times New Roman"/>
          <w:b w:val="false"/>
          <w:i w:val="false"/>
          <w:color w:val="000000"/>
          <w:sz w:val="28"/>
        </w:rPr>
        <w:t xml:space="preserve">
      КЖМ-ның сәйкес бағанындағы кедендiк құны түзетiлетiн тауардың нөмiрi көрсетiледi. </w:t>
      </w:r>
      <w:r>
        <w:br/>
      </w:r>
      <w:r>
        <w:rPr>
          <w:rFonts w:ascii="Times New Roman"/>
          <w:b w:val="false"/>
          <w:i w:val="false"/>
          <w:color w:val="000000"/>
          <w:sz w:val="28"/>
        </w:rPr>
        <w:t xml:space="preserve">
      38-баған. "Таза салмағы (кг)". </w:t>
      </w:r>
      <w:r>
        <w:br/>
      </w:r>
      <w:r>
        <w:rPr>
          <w:rFonts w:ascii="Times New Roman"/>
          <w:b w:val="false"/>
          <w:i w:val="false"/>
          <w:color w:val="000000"/>
          <w:sz w:val="28"/>
        </w:rPr>
        <w:t xml:space="preserve">
      Тауардың таза салмағын Қазақстан Республикасының кеден аумағына енгiзу сәтiне нақтылауға байланысты кедендiк құнды түзеткен жағдайда осы бағанда тауардан оны пайдалануға дейiн ажырамайтын алғашқы орамасын есепке ала отырып тауардың таза салмағының құжаттық расталған мәнi немесе құйылатын және төгiлетiн тауарлардың жалпы салмағы көрсетiледi. </w:t>
      </w:r>
      <w:r>
        <w:br/>
      </w:r>
      <w:r>
        <w:rPr>
          <w:rFonts w:ascii="Times New Roman"/>
          <w:b w:val="false"/>
          <w:i w:val="false"/>
          <w:color w:val="000000"/>
          <w:sz w:val="28"/>
        </w:rPr>
        <w:t xml:space="preserve">
      42-баған. "Тауардың фактуралық құны". </w:t>
      </w:r>
      <w:r>
        <w:br/>
      </w:r>
      <w:r>
        <w:rPr>
          <w:rFonts w:ascii="Times New Roman"/>
          <w:b w:val="false"/>
          <w:i w:val="false"/>
          <w:color w:val="000000"/>
          <w:sz w:val="28"/>
        </w:rPr>
        <w:t xml:space="preserve">
      Тауардың фактуралық құнын нақтылауға байланысты кедендiк құнды түзеткен жағдайда осы бағанда тауардың нақтыланған фактуралық құны көрсетiледi. Бұл болмаған жағдайда КЖМ-ның сәйкес бағанынан деректер қайталанады. </w:t>
      </w:r>
      <w:r>
        <w:br/>
      </w:r>
      <w:r>
        <w:rPr>
          <w:rFonts w:ascii="Times New Roman"/>
          <w:b w:val="false"/>
          <w:i w:val="false"/>
          <w:color w:val="000000"/>
          <w:sz w:val="28"/>
        </w:rPr>
        <w:t xml:space="preserve">
      44-баған. "Қосымша ақпарат/тапсырылатын құжаттар". </w:t>
      </w:r>
      <w:r>
        <w:br/>
      </w:r>
      <w:r>
        <w:rPr>
          <w:rFonts w:ascii="Times New Roman"/>
          <w:b w:val="false"/>
          <w:i w:val="false"/>
          <w:color w:val="000000"/>
          <w:sz w:val="28"/>
        </w:rPr>
        <w:t xml:space="preserve">
      Баған егер кедендiк құнды түзету кезiнде мағлұмдаушы қосымша құжаттар (өзара шартқа толықтырулар, қосымша келiсiмдер, кеден органдарының рұқсат қағаздары және т.с.) тапсырған жағдайда толтырылады. </w:t>
      </w:r>
      <w:r>
        <w:br/>
      </w:r>
      <w:r>
        <w:rPr>
          <w:rFonts w:ascii="Times New Roman"/>
          <w:b w:val="false"/>
          <w:i w:val="false"/>
          <w:color w:val="000000"/>
          <w:sz w:val="28"/>
        </w:rPr>
        <w:t xml:space="preserve">
      Бағанды толтыру Ережесi КЖМ-ның осындай бағанын толтыру Ережелерiне ұқсас, бұл кезде оның негiзiнде түзету жүргiзiлген, мағлұмдаушының қосымша тапсырған құжаттарының нөмiрлерi мен күнi көрсетiледi. </w:t>
      </w:r>
      <w:r>
        <w:br/>
      </w:r>
      <w:r>
        <w:rPr>
          <w:rFonts w:ascii="Times New Roman"/>
          <w:b w:val="false"/>
          <w:i w:val="false"/>
          <w:color w:val="000000"/>
          <w:sz w:val="28"/>
        </w:rPr>
        <w:t xml:space="preserve">
      45-баған. "Тауардың кедендiк құны". </w:t>
      </w:r>
      <w:r>
        <w:br/>
      </w:r>
      <w:r>
        <w:rPr>
          <w:rFonts w:ascii="Times New Roman"/>
          <w:b w:val="false"/>
          <w:i w:val="false"/>
          <w:color w:val="000000"/>
          <w:sz w:val="28"/>
        </w:rPr>
        <w:t xml:space="preserve">
      Бағанда өзара шарт валютасында 31-бағанда бейнеленген, тауардың түзетiлген кедендiк құны көрсетiледi. Кедендiк құн КҚМ-ның сәйкес нысанының 2-парағында ресiмделген есептермен расталады. </w:t>
      </w:r>
      <w:r>
        <w:br/>
      </w:r>
      <w:r>
        <w:rPr>
          <w:rFonts w:ascii="Times New Roman"/>
          <w:b w:val="false"/>
          <w:i w:val="false"/>
          <w:color w:val="000000"/>
          <w:sz w:val="28"/>
        </w:rPr>
        <w:t xml:space="preserve">
      46-баған. "Статистикалық құн". </w:t>
      </w:r>
      <w:r>
        <w:br/>
      </w:r>
      <w:r>
        <w:rPr>
          <w:rFonts w:ascii="Times New Roman"/>
          <w:b w:val="false"/>
          <w:i w:val="false"/>
          <w:color w:val="000000"/>
          <w:sz w:val="28"/>
        </w:rPr>
        <w:t xml:space="preserve">
      Шартты (уақытша) кедендiк бағалауға байланысты тауардың кедендiк құнын түзеткен жағдайда бұл баған толтырылмайды. </w:t>
      </w:r>
      <w:r>
        <w:br/>
      </w:r>
      <w:r>
        <w:rPr>
          <w:rFonts w:ascii="Times New Roman"/>
          <w:b w:val="false"/>
          <w:i w:val="false"/>
          <w:color w:val="000000"/>
          <w:sz w:val="28"/>
        </w:rPr>
        <w:t xml:space="preserve">
      Соңғы кедендiк бағалауға байланысты тауардың кедендiк құнын түзеткен жағдайда бұл бағанда түзетiлген кедендiк құнның негiзiнде есептелген тауардың статистикалық құны көрсетіледi. </w:t>
      </w:r>
      <w:r>
        <w:br/>
      </w:r>
      <w:r>
        <w:rPr>
          <w:rFonts w:ascii="Times New Roman"/>
          <w:b w:val="false"/>
          <w:i w:val="false"/>
          <w:color w:val="000000"/>
          <w:sz w:val="28"/>
        </w:rPr>
        <w:t xml:space="preserve">
      Бағанды толтыру Ережесi КЖМ-ның сәйкес бағанын толтыру Ережелерiне ұқсас. </w:t>
      </w:r>
      <w:r>
        <w:br/>
      </w: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Кеден төлемдерiн есептеу кезiндегi алғашқы бес бағаншаларды толтырудың тәртiбi ("Түрi", "Есептеу негiзi", "Ставка", "Сома", "ТТ") КЖМ-ның 47-бағанындағыдай, кедендiк ресiмдеу үшiн алымдарды есептеу кезiнде есептеу үшiн негiзге КҚТ-1 12-бағанында көрсетiлген құн алынады, ал әкелу кезiнде алынатын өзге кедендiк төлемдер мен салықтарды есептеу үшiн КҚТ-1-дiң (КҚТ-2) 45-бағанында көрсетілген құн алынады. </w:t>
      </w:r>
      <w:r>
        <w:br/>
      </w:r>
      <w:r>
        <w:rPr>
          <w:rFonts w:ascii="Times New Roman"/>
          <w:b w:val="false"/>
          <w:i w:val="false"/>
          <w:color w:val="000000"/>
          <w:sz w:val="28"/>
        </w:rPr>
        <w:t xml:space="preserve">
      "ТК" ("Төлем түрiнiң коды") бағаншасында: </w:t>
      </w:r>
      <w:r>
        <w:br/>
      </w:r>
      <w:r>
        <w:rPr>
          <w:rFonts w:ascii="Times New Roman"/>
          <w:b w:val="false"/>
          <w:i w:val="false"/>
          <w:color w:val="000000"/>
          <w:sz w:val="28"/>
        </w:rPr>
        <w:t xml:space="preserve">
      0 - түзетiлген төлемнiң сомасы КЖМ-да көрсетiлген (осы тауар үшiн) ұқсас төлемнiң сомасынан төмен болса немесе (егер ертеректе кедендiк құнды түзету жүзеге асырылған болса) КҚТ-1 немесе КҚТ-2 нысанының сәйкес парағында (егер түзету нәтижесiнде төлем сомасының көбеюi орын алса) көрсетiледi. </w:t>
      </w:r>
      <w:r>
        <w:br/>
      </w:r>
      <w:r>
        <w:rPr>
          <w:rFonts w:ascii="Times New Roman"/>
          <w:b w:val="false"/>
          <w:i w:val="false"/>
          <w:color w:val="000000"/>
          <w:sz w:val="28"/>
        </w:rPr>
        <w:t xml:space="preserve">
      Ескерту: егер кедендiк құнды түзету нәтижесiнде төлемнiң тиiстi түрi үшiн төлем сомасы өзгермесе, онда бағаншада сызықша қойылады. </w:t>
      </w:r>
      <w:r>
        <w:br/>
      </w:r>
      <w:r>
        <w:rPr>
          <w:rFonts w:ascii="Times New Roman"/>
          <w:b w:val="false"/>
          <w:i w:val="false"/>
          <w:color w:val="000000"/>
          <w:sz w:val="28"/>
        </w:rPr>
        <w:t xml:space="preserve">
      "Алдыңғы сома" бағаншасында ертеректе КЖМ-да немесе КҚТ-1 және КҚТ-2-де (егер кедендiк құнды, кедендiк төлемдер мен салықтарды түзету жүзеге асырылған болса) мәлiмделген сомасы көрсетiледi. </w:t>
      </w:r>
      <w:r>
        <w:br/>
      </w:r>
      <w:r>
        <w:rPr>
          <w:rFonts w:ascii="Times New Roman"/>
          <w:b w:val="false"/>
          <w:i w:val="false"/>
          <w:color w:val="000000"/>
          <w:sz w:val="28"/>
        </w:rPr>
        <w:t xml:space="preserve">
      "Өзгерiс" бағаншасында "Сома" және "Алдыңғы сома" бағаншаларында көрсетiлген шамалардың айырмашылығы көрсетiледi, егер төлемдерге қосымша үстеме аударылған болса "+" белгiсiмен, егер төлемдердi қайтару жүргiзiлсе "-" белгiсiмен. </w:t>
      </w:r>
      <w:r>
        <w:br/>
      </w:r>
      <w:r>
        <w:rPr>
          <w:rFonts w:ascii="Times New Roman"/>
          <w:b w:val="false"/>
          <w:i w:val="false"/>
          <w:color w:val="000000"/>
          <w:sz w:val="28"/>
        </w:rPr>
        <w:t xml:space="preserve">
      "Өндiрiп алуға жататын жалпы сома" бағаншасында "Өзгерiстер" бағаншасында көрсетiлген шамалардың сомасы көрсетiледi. </w:t>
      </w:r>
      <w:r>
        <w:br/>
      </w:r>
      <w:r>
        <w:rPr>
          <w:rFonts w:ascii="Times New Roman"/>
          <w:b w:val="false"/>
          <w:i w:val="false"/>
          <w:color w:val="000000"/>
          <w:sz w:val="28"/>
        </w:rPr>
        <w:t xml:space="preserve">
      54-баған. "Орны мен күнi". </w:t>
      </w:r>
      <w:r>
        <w:br/>
      </w:r>
      <w:r>
        <w:rPr>
          <w:rFonts w:ascii="Times New Roman"/>
          <w:b w:val="false"/>
          <w:i w:val="false"/>
          <w:color w:val="000000"/>
          <w:sz w:val="28"/>
        </w:rPr>
        <w:t xml:space="preserve">
      Мағлұмдаушының осы бағанды толтыру Ережелерi КЖМ-ның сәйкес бағанын толтыру Ережелерiне ұқсас. </w:t>
      </w:r>
      <w:r>
        <w:br/>
      </w:r>
      <w:r>
        <w:rPr>
          <w:rFonts w:ascii="Times New Roman"/>
          <w:b w:val="false"/>
          <w:i w:val="false"/>
          <w:color w:val="000000"/>
          <w:sz w:val="28"/>
        </w:rPr>
        <w:t xml:space="preserve">
      КҚТ-1 (КҚТ-2) нысаны кеден органының лауазымды тұлғасымен толтырылған жағдайда, осы бағанда онымен толтыру күнi, қолы және жеке нөмiрлi мөрi қойылады. Бұл кезде 14-баған толтырылмайды. </w:t>
      </w:r>
      <w:r>
        <w:br/>
      </w:r>
      <w:r>
        <w:rPr>
          <w:rFonts w:ascii="Times New Roman"/>
          <w:b w:val="false"/>
          <w:i w:val="false"/>
          <w:color w:val="000000"/>
          <w:sz w:val="28"/>
        </w:rPr>
        <w:t xml:space="preserve">
      8. Кеден органы толтыратын бағандар. </w:t>
      </w:r>
      <w:r>
        <w:br/>
      </w:r>
      <w:r>
        <w:rPr>
          <w:rFonts w:ascii="Times New Roman"/>
          <w:b w:val="false"/>
          <w:i w:val="false"/>
          <w:color w:val="000000"/>
          <w:sz w:val="28"/>
        </w:rPr>
        <w:t xml:space="preserve">
      Кеден органы А, 43, С, D бағандарын толтырады. </w:t>
      </w:r>
      <w:r>
        <w:br/>
      </w:r>
      <w:r>
        <w:rPr>
          <w:rFonts w:ascii="Times New Roman"/>
          <w:b w:val="false"/>
          <w:i w:val="false"/>
          <w:color w:val="000000"/>
          <w:sz w:val="28"/>
        </w:rPr>
        <w:t xml:space="preserve">
      А бағаны. </w:t>
      </w:r>
      <w:r>
        <w:br/>
      </w:r>
      <w:r>
        <w:rPr>
          <w:rFonts w:ascii="Times New Roman"/>
          <w:b w:val="false"/>
          <w:i w:val="false"/>
          <w:color w:val="000000"/>
          <w:sz w:val="28"/>
        </w:rPr>
        <w:t xml:space="preserve">
      Уақытша (шартты) кедендiк бағалауға байланысты кедендiк құнды түзеткен жағдайда осы бағанада мағлұмдаушының кеден органына кедендiк құнды нақтылау үшін қажеттi құжаттарды тапсырған күнi көрсетiледi. Кедендiк құнды нақтылаудың жалпы белгiленген мерзiмiнiң шегінде (60 күн) бiрнеше аралық мерзiмдер белгiленсе, онда осы бағанда ретiмен осы мерзiмдердiң әрқайсысы көрсетiледi. </w:t>
      </w:r>
      <w:r>
        <w:br/>
      </w:r>
      <w:r>
        <w:rPr>
          <w:rFonts w:ascii="Times New Roman"/>
          <w:b w:val="false"/>
          <w:i w:val="false"/>
          <w:color w:val="000000"/>
          <w:sz w:val="28"/>
        </w:rPr>
        <w:t xml:space="preserve">
      43-баған. "Кедендiк құнды анықтау үшiн пайдаланылған кедендiк бағалаудың әдiсi". </w:t>
      </w:r>
      <w:r>
        <w:br/>
      </w:r>
      <w:r>
        <w:rPr>
          <w:rFonts w:ascii="Times New Roman"/>
          <w:b w:val="false"/>
          <w:i w:val="false"/>
          <w:color w:val="000000"/>
          <w:sz w:val="28"/>
        </w:rPr>
        <w:t xml:space="preserve">
      Кедендiк құнды анықтаудың сандық белгiленуi көрсетiледi. Егер әдiс өзгермеген жағдайда мағлұмдаушының кедендiк құнын мәлiмдеген кездегi қолданған әдiсi көрсетiледi (КЖМ-ның сәйкес бағанының бiрiншi позициясы (сан)). Егер кедендiк құнды түзету кезiнде кедендiк құнды анықтаудың басқа әдiсi қолданылған жағдайда, осы бағанда құнды түзету кезiнде қолданылған әдiс көрсетiледi. </w:t>
      </w:r>
      <w:r>
        <w:br/>
      </w:r>
      <w:r>
        <w:rPr>
          <w:rFonts w:ascii="Times New Roman"/>
          <w:b w:val="false"/>
          <w:i w:val="false"/>
          <w:color w:val="000000"/>
          <w:sz w:val="28"/>
        </w:rPr>
        <w:t xml:space="preserve">
      Тауарды уақытша (шартты) кедендiк бағалаумен шығарған жағдайда бұл бағанда "0" қойылады. </w:t>
      </w:r>
      <w:r>
        <w:br/>
      </w:r>
      <w:r>
        <w:rPr>
          <w:rFonts w:ascii="Times New Roman"/>
          <w:b w:val="false"/>
          <w:i w:val="false"/>
          <w:color w:val="000000"/>
          <w:sz w:val="28"/>
        </w:rPr>
        <w:t xml:space="preserve">
      С бағаны. </w:t>
      </w:r>
      <w:r>
        <w:br/>
      </w:r>
      <w:r>
        <w:rPr>
          <w:rFonts w:ascii="Times New Roman"/>
          <w:b w:val="false"/>
          <w:i w:val="false"/>
          <w:color w:val="000000"/>
          <w:sz w:val="28"/>
        </w:rPr>
        <w:t xml:space="preserve">
      Мағлұмдаушының оған уақытша (шартты) кедендік бағалаумен тауарды беруге өтінішіне сәйкес кедендік төлемдер мен салықтарды төлеуінің түрі көрсетіледі. Бұл кезде кеден органының лауазымды тұлғасымен кеден органының депозитіне қажетті кедендік төлемдер енгізілген төлем қағазының нөмірі көрсетіледі және белгіленген тәртіпте куәландырылады. </w:t>
      </w:r>
      <w:r>
        <w:br/>
      </w:r>
      <w:r>
        <w:rPr>
          <w:rFonts w:ascii="Times New Roman"/>
          <w:b w:val="false"/>
          <w:i w:val="false"/>
          <w:color w:val="000000"/>
          <w:sz w:val="28"/>
        </w:rPr>
        <w:t xml:space="preserve">
      D бағаны. </w:t>
      </w:r>
      <w:r>
        <w:br/>
      </w:r>
      <w:r>
        <w:rPr>
          <w:rFonts w:ascii="Times New Roman"/>
          <w:b w:val="false"/>
          <w:i w:val="false"/>
          <w:color w:val="000000"/>
          <w:sz w:val="28"/>
        </w:rPr>
        <w:t xml:space="preserve">
      Жеке нөмірлі мөрмен куәландырылған кеден органының құрылымдық бөлімшелері басшыларының қолдары және күні қойылады. </w:t>
      </w:r>
      <w:r>
        <w:br/>
      </w:r>
      <w:r>
        <w:rPr>
          <w:rFonts w:ascii="Times New Roman"/>
          <w:b w:val="false"/>
          <w:i w:val="false"/>
          <w:color w:val="000000"/>
          <w:sz w:val="28"/>
        </w:rPr>
        <w:t>
 </w:t>
      </w:r>
    </w:p>
    <w:bookmarkStart w:name="z83" w:id="29"/>
    <w:p>
      <w:pPr>
        <w:spacing w:after="0"/>
        <w:ind w:left="0"/>
        <w:jc w:val="both"/>
      </w:pPr>
      <w:r>
        <w:rPr>
          <w:rFonts w:ascii="Times New Roman"/>
          <w:b w:val="false"/>
          <w:i w:val="false"/>
          <w:color w:val="000000"/>
          <w:sz w:val="28"/>
        </w:rPr>
        <w:t>
                                             Қазақстан Республикасы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аумағына әкелiнетiн тауарлардың</w:t>
      </w:r>
    </w:p>
    <w:p>
      <w:pPr>
        <w:spacing w:after="0"/>
        <w:ind w:left="0"/>
        <w:jc w:val="both"/>
      </w:pPr>
      <w:r>
        <w:rPr>
          <w:rFonts w:ascii="Times New Roman"/>
          <w:b w:val="false"/>
          <w:i w:val="false"/>
          <w:color w:val="000000"/>
          <w:sz w:val="28"/>
        </w:rPr>
        <w:t>                                         кеден құны мәлiмдеуiнiң тәртiбi</w:t>
      </w:r>
    </w:p>
    <w:p>
      <w:pPr>
        <w:spacing w:after="0"/>
        <w:ind w:left="0"/>
        <w:jc w:val="both"/>
      </w:pPr>
      <w:r>
        <w:rPr>
          <w:rFonts w:ascii="Times New Roman"/>
          <w:b w:val="false"/>
          <w:i w:val="false"/>
          <w:color w:val="000000"/>
          <w:sz w:val="28"/>
        </w:rPr>
        <w:t>                                         мен шарты туралы Нұсқаулығына</w:t>
      </w:r>
    </w:p>
    <w:p>
      <w:pPr>
        <w:spacing w:after="0"/>
        <w:ind w:left="0"/>
        <w:jc w:val="both"/>
      </w:pPr>
      <w:r>
        <w:rPr>
          <w:rFonts w:ascii="Times New Roman"/>
          <w:b w:val="false"/>
          <w:i w:val="false"/>
          <w:color w:val="000000"/>
          <w:sz w:val="28"/>
        </w:rPr>
        <w:t>                                                   N 3 Қосымша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(кеден органының атына, бастығына)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30"/>
    <w:p>
      <w:pPr>
        <w:spacing w:after="0"/>
        <w:ind w:left="0"/>
        <w:jc w:val="both"/>
      </w:pPr>
      <w:r>
        <w:rPr>
          <w:rFonts w:ascii="Times New Roman"/>
          <w:b w:val="false"/>
          <w:i w:val="false"/>
          <w:color w:val="000000"/>
          <w:sz w:val="28"/>
        </w:rPr>
        <w:t>
                                   ________________________________</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(декларанттың заңды мекен-жайы</w:t>
      </w:r>
    </w:p>
    <w:p>
      <w:pPr>
        <w:spacing w:after="0"/>
        <w:ind w:left="0"/>
        <w:jc w:val="both"/>
      </w:pPr>
      <w:r>
        <w:rPr>
          <w:rFonts w:ascii="Times New Roman"/>
          <w:b w:val="false"/>
          <w:i w:val="false"/>
          <w:color w:val="000000"/>
          <w:sz w:val="28"/>
        </w:rPr>
        <w:t>                                          және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Өтiнiш </w:t>
      </w:r>
      <w:r>
        <w:br/>
      </w:r>
      <w:r>
        <w:rPr>
          <w:rFonts w:ascii="Times New Roman"/>
          <w:b w:val="false"/>
          <w:i w:val="false"/>
          <w:color w:val="000000"/>
          <w:sz w:val="28"/>
        </w:rPr>
        <w:t>
 </w:t>
      </w:r>
    </w:p>
    <w:bookmarkEnd w:id="31"/>
    <w:bookmarkStart w:name="z86"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Қосымша құжаттарды беру жөнiнде туындап отырған қажеттiлiкке</w:t>
      </w:r>
    </w:p>
    <w:p>
      <w:pPr>
        <w:spacing w:after="0"/>
        <w:ind w:left="0"/>
        <w:jc w:val="both"/>
      </w:pPr>
      <w:r>
        <w:rPr>
          <w:rFonts w:ascii="Times New Roman"/>
          <w:b w:val="false"/>
          <w:i w:val="false"/>
          <w:color w:val="000000"/>
          <w:sz w:val="28"/>
        </w:rPr>
        <w:t xml:space="preserve">байланысты КДГ бойынша қажет дегендi Х белгiсiмен белгiлеу керек кедендiк </w:t>
      </w:r>
    </w:p>
    <w:p>
      <w:pPr>
        <w:spacing w:after="0"/>
        <w:ind w:left="0"/>
        <w:jc w:val="both"/>
      </w:pPr>
      <w:r>
        <w:rPr>
          <w:rFonts w:ascii="Times New Roman"/>
          <w:b w:val="false"/>
          <w:i w:val="false"/>
          <w:color w:val="000000"/>
          <w:sz w:val="28"/>
        </w:rPr>
        <w:t xml:space="preserve">ресiмдеуге ұсынылған тауарлардың кедендiк құнын мәлiмдемесiн анықтау </w:t>
      </w:r>
    </w:p>
    <w:p>
      <w:pPr>
        <w:spacing w:after="0"/>
        <w:ind w:left="0"/>
        <w:jc w:val="both"/>
      </w:pPr>
      <w:r>
        <w:rPr>
          <w:rFonts w:ascii="Times New Roman"/>
          <w:b w:val="false"/>
          <w:i w:val="false"/>
          <w:color w:val="000000"/>
          <w:sz w:val="28"/>
        </w:rPr>
        <w:t>мақсатында Сiздiң тауарларды бiздiң пайдалануымызға беруiңiздi өтiнемiз.</w:t>
      </w:r>
    </w:p>
    <w:p>
      <w:pPr>
        <w:spacing w:after="0"/>
        <w:ind w:left="0"/>
        <w:jc w:val="both"/>
      </w:pPr>
      <w:r>
        <w:rPr>
          <w:rFonts w:ascii="Times New Roman"/>
          <w:b w:val="false"/>
          <w:i w:val="false"/>
          <w:color w:val="000000"/>
          <w:sz w:val="28"/>
        </w:rPr>
        <w:t>     -- банк кепiлдiгi  -- мүлiк кепiлдiгi -- кеден органының</w:t>
      </w:r>
    </w:p>
    <w:p>
      <w:pPr>
        <w:spacing w:after="0"/>
        <w:ind w:left="0"/>
        <w:jc w:val="both"/>
      </w:pPr>
      <w:r>
        <w:rPr>
          <w:rFonts w:ascii="Times New Roman"/>
          <w:b w:val="false"/>
          <w:i w:val="false"/>
          <w:color w:val="000000"/>
          <w:sz w:val="28"/>
        </w:rPr>
        <w:t>                                              депозитiне тиесiлi</w:t>
      </w:r>
    </w:p>
    <w:p>
      <w:pPr>
        <w:spacing w:after="0"/>
        <w:ind w:left="0"/>
        <w:jc w:val="both"/>
      </w:pPr>
      <w:r>
        <w:rPr>
          <w:rFonts w:ascii="Times New Roman"/>
          <w:b w:val="false"/>
          <w:i w:val="false"/>
          <w:color w:val="000000"/>
          <w:sz w:val="28"/>
        </w:rPr>
        <w:t>                                              соманы өткiзу</w:t>
      </w:r>
    </w:p>
    <w:p>
      <w:pPr>
        <w:spacing w:after="0"/>
        <w:ind w:left="0"/>
        <w:jc w:val="both"/>
      </w:pPr>
      <w:r>
        <w:rPr>
          <w:rFonts w:ascii="Times New Roman"/>
          <w:b w:val="false"/>
          <w:i w:val="false"/>
          <w:color w:val="000000"/>
          <w:sz w:val="28"/>
        </w:rPr>
        <w:t xml:space="preserve">     199__жылғы _____________бастап уақытша (шартты) кедендiк бағалау </w:t>
      </w:r>
    </w:p>
    <w:p>
      <w:pPr>
        <w:spacing w:after="0"/>
        <w:ind w:left="0"/>
        <w:jc w:val="both"/>
      </w:pPr>
      <w:r>
        <w:rPr>
          <w:rFonts w:ascii="Times New Roman"/>
          <w:b w:val="false"/>
          <w:i w:val="false"/>
          <w:color w:val="000000"/>
          <w:sz w:val="28"/>
        </w:rPr>
        <w:t>негiзiнде есептелген кедендiк төлемдердiң қосымша сомасын</w:t>
      </w:r>
    </w:p>
    <w:p>
      <w:pPr>
        <w:spacing w:after="0"/>
        <w:ind w:left="0"/>
        <w:jc w:val="both"/>
      </w:pPr>
      <w:r>
        <w:rPr>
          <w:rFonts w:ascii="Times New Roman"/>
          <w:b w:val="false"/>
          <w:i w:val="false"/>
          <w:color w:val="000000"/>
          <w:sz w:val="28"/>
        </w:rPr>
        <w:t>________________________________________________көлемiнде</w:t>
      </w:r>
    </w:p>
    <w:p>
      <w:pPr>
        <w:spacing w:after="0"/>
        <w:ind w:left="0"/>
        <w:jc w:val="both"/>
      </w:pPr>
      <w:r>
        <w:rPr>
          <w:rFonts w:ascii="Times New Roman"/>
          <w:b w:val="false"/>
          <w:i w:val="false"/>
          <w:color w:val="000000"/>
          <w:sz w:val="28"/>
        </w:rPr>
        <w:t>     (төлем сомасы жазумен)</w:t>
      </w:r>
    </w:p>
    <w:p>
      <w:pPr>
        <w:spacing w:after="0"/>
        <w:ind w:left="0"/>
        <w:jc w:val="both"/>
      </w:pPr>
      <w:r>
        <w:rPr>
          <w:rFonts w:ascii="Times New Roman"/>
          <w:b w:val="false"/>
          <w:i w:val="false"/>
          <w:color w:val="000000"/>
          <w:sz w:val="28"/>
        </w:rPr>
        <w:t>     қамтамасыз етемiн.</w:t>
      </w:r>
    </w:p>
    <w:p>
      <w:pPr>
        <w:spacing w:after="0"/>
        <w:ind w:left="0"/>
        <w:jc w:val="both"/>
      </w:pPr>
      <w:r>
        <w:rPr>
          <w:rFonts w:ascii="Times New Roman"/>
          <w:b w:val="false"/>
          <w:i w:val="false"/>
          <w:color w:val="000000"/>
          <w:sz w:val="28"/>
        </w:rPr>
        <w:t>     (қажет дегендi Х белгiсiмен белгiлеу керек)</w:t>
      </w:r>
    </w:p>
    <w:p>
      <w:pPr>
        <w:spacing w:after="0"/>
        <w:ind w:left="0"/>
        <w:jc w:val="both"/>
      </w:pPr>
      <w:r>
        <w:rPr>
          <w:rFonts w:ascii="Times New Roman"/>
          <w:b w:val="false"/>
          <w:i w:val="false"/>
          <w:color w:val="000000"/>
          <w:sz w:val="28"/>
        </w:rPr>
        <w:t>     -- Банк кепiлдiгi -- мүлiк кепiлi -- кеден органының депозитiне</w:t>
      </w:r>
    </w:p>
    <w:p>
      <w:pPr>
        <w:spacing w:after="0"/>
        <w:ind w:left="0"/>
        <w:jc w:val="both"/>
      </w:pPr>
      <w:r>
        <w:rPr>
          <w:rFonts w:ascii="Times New Roman"/>
          <w:b w:val="false"/>
          <w:i w:val="false"/>
          <w:color w:val="000000"/>
          <w:sz w:val="28"/>
        </w:rPr>
        <w:t>                                          тиесiлi соманы өткiзу</w:t>
      </w:r>
    </w:p>
    <w:p>
      <w:pPr>
        <w:spacing w:after="0"/>
        <w:ind w:left="0"/>
        <w:jc w:val="both"/>
      </w:pPr>
      <w:r>
        <w:rPr>
          <w:rFonts w:ascii="Times New Roman"/>
          <w:b w:val="false"/>
          <w:i w:val="false"/>
          <w:color w:val="000000"/>
          <w:sz w:val="28"/>
        </w:rPr>
        <w:t>     Кепiлдеме     Кепiл туралы     ТҚ N _______</w:t>
      </w:r>
    </w:p>
    <w:p>
      <w:pPr>
        <w:spacing w:after="0"/>
        <w:ind w:left="0"/>
        <w:jc w:val="both"/>
      </w:pPr>
      <w:r>
        <w:rPr>
          <w:rFonts w:ascii="Times New Roman"/>
          <w:b w:val="false"/>
          <w:i w:val="false"/>
          <w:color w:val="000000"/>
          <w:sz w:val="28"/>
        </w:rPr>
        <w:t>     мiндеттемесi  келiсiм-шарт     "__"__________19__ж.</w:t>
      </w:r>
    </w:p>
    <w:p>
      <w:pPr>
        <w:spacing w:after="0"/>
        <w:ind w:left="0"/>
        <w:jc w:val="both"/>
      </w:pPr>
      <w:r>
        <w:rPr>
          <w:rFonts w:ascii="Times New Roman"/>
          <w:b w:val="false"/>
          <w:i w:val="false"/>
          <w:color w:val="000000"/>
          <w:sz w:val="28"/>
        </w:rPr>
        <w:t>                                    "__"__________19__ж.</w:t>
      </w:r>
    </w:p>
    <w:p>
      <w:pPr>
        <w:spacing w:after="0"/>
        <w:ind w:left="0"/>
        <w:jc w:val="both"/>
      </w:pPr>
      <w:r>
        <w:rPr>
          <w:rFonts w:ascii="Times New Roman"/>
          <w:b w:val="false"/>
          <w:i w:val="false"/>
          <w:color w:val="000000"/>
          <w:sz w:val="28"/>
        </w:rPr>
        <w:t>        Кiм бердi        Құжаттарды тапсыру мерзiмi</w:t>
      </w:r>
    </w:p>
    <w:p>
      <w:pPr>
        <w:spacing w:after="0"/>
        <w:ind w:left="0"/>
        <w:jc w:val="both"/>
      </w:pPr>
      <w:r>
        <w:rPr>
          <w:rFonts w:ascii="Times New Roman"/>
          <w:b w:val="false"/>
          <w:i w:val="false"/>
          <w:color w:val="000000"/>
          <w:sz w:val="28"/>
        </w:rPr>
        <w:t>     _______________     Мекеме "___"____________19__ж.</w:t>
      </w:r>
    </w:p>
    <w:p>
      <w:pPr>
        <w:spacing w:after="0"/>
        <w:ind w:left="0"/>
        <w:jc w:val="both"/>
      </w:pPr>
      <w:r>
        <w:rPr>
          <w:rFonts w:ascii="Times New Roman"/>
          <w:b w:val="false"/>
          <w:i w:val="false"/>
          <w:color w:val="000000"/>
          <w:sz w:val="28"/>
        </w:rPr>
        <w:t>     банктiң аты-жөнi</w:t>
      </w:r>
    </w:p>
    <w:p>
      <w:pPr>
        <w:spacing w:after="0"/>
        <w:ind w:left="0"/>
        <w:jc w:val="both"/>
      </w:pPr>
      <w:r>
        <w:rPr>
          <w:rFonts w:ascii="Times New Roman"/>
          <w:b w:val="false"/>
          <w:i w:val="false"/>
          <w:color w:val="000000"/>
          <w:sz w:val="28"/>
        </w:rPr>
        <w:t>     Мекеме мөрi           Мекеме басшысы____________</w:t>
      </w:r>
    </w:p>
    <w:p>
      <w:pPr>
        <w:spacing w:after="0"/>
        <w:ind w:left="0"/>
        <w:jc w:val="both"/>
      </w:pPr>
      <w:r>
        <w:rPr>
          <w:rFonts w:ascii="Times New Roman"/>
          <w:b w:val="false"/>
          <w:i w:val="false"/>
          <w:color w:val="000000"/>
          <w:sz w:val="28"/>
        </w:rPr>
        <w:t>                           Бас есепшiсi______________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Парақ...............КҚД-2 нысаны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Кеден қызметкерiнiң белгiсi          |  Тауар  |  Тауар  | Тауар</w:t>
      </w:r>
    </w:p>
    <w:p>
      <w:pPr>
        <w:spacing w:after="0"/>
        <w:ind w:left="0"/>
        <w:jc w:val="both"/>
      </w:pPr>
      <w:r>
        <w:rPr>
          <w:rFonts w:ascii="Times New Roman"/>
          <w:b w:val="false"/>
          <w:i w:val="false"/>
          <w:color w:val="000000"/>
          <w:sz w:val="28"/>
        </w:rPr>
        <w:t>                                     | нөмiрi  | нөмiрi  | нөмiрi</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  Тауар  |  Тауар  |  Тауар</w:t>
      </w:r>
    </w:p>
    <w:p>
      <w:pPr>
        <w:spacing w:after="0"/>
        <w:ind w:left="0"/>
        <w:jc w:val="both"/>
      </w:pPr>
      <w:r>
        <w:rPr>
          <w:rFonts w:ascii="Times New Roman"/>
          <w:b w:val="false"/>
          <w:i w:val="false"/>
          <w:color w:val="000000"/>
          <w:sz w:val="28"/>
        </w:rPr>
        <w:t>                                     |   коды  |   коды  |  коды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Кеден құны есебi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|11(а) ұқсас/бiртектес</w:t>
      </w:r>
    </w:p>
    <w:p>
      <w:pPr>
        <w:spacing w:after="0"/>
        <w:ind w:left="0"/>
        <w:jc w:val="both"/>
      </w:pPr>
      <w:r>
        <w:rPr>
          <w:rFonts w:ascii="Times New Roman"/>
          <w:b w:val="false"/>
          <w:i w:val="false"/>
          <w:color w:val="000000"/>
          <w:sz w:val="28"/>
        </w:rPr>
        <w:t>            |тауарлар бойынша мәмiле</w:t>
      </w:r>
    </w:p>
    <w:p>
      <w:pPr>
        <w:spacing w:after="0"/>
        <w:ind w:left="0"/>
        <w:jc w:val="both"/>
      </w:pPr>
      <w:r>
        <w:rPr>
          <w:rFonts w:ascii="Times New Roman"/>
          <w:b w:val="false"/>
          <w:i w:val="false"/>
          <w:color w:val="000000"/>
          <w:sz w:val="28"/>
        </w:rPr>
        <w:t>            |бағасы..................</w:t>
      </w:r>
    </w:p>
    <w:p>
      <w:pPr>
        <w:spacing w:after="0"/>
        <w:ind w:left="0"/>
        <w:jc w:val="both"/>
      </w:pPr>
      <w:r>
        <w:rPr>
          <w:rFonts w:ascii="Times New Roman"/>
          <w:b w:val="false"/>
          <w:i w:val="false"/>
          <w:color w:val="000000"/>
          <w:sz w:val="28"/>
        </w:rPr>
        <w:t>            !а) келiсiм шарттары</w:t>
      </w:r>
    </w:p>
    <w:p>
      <w:pPr>
        <w:spacing w:after="0"/>
        <w:ind w:left="0"/>
        <w:jc w:val="both"/>
      </w:pPr>
      <w:r>
        <w:rPr>
          <w:rFonts w:ascii="Times New Roman"/>
          <w:b w:val="false"/>
          <w:i w:val="false"/>
          <w:color w:val="000000"/>
          <w:sz w:val="28"/>
        </w:rPr>
        <w:t>            ! валюта ................</w:t>
      </w:r>
    </w:p>
    <w:p>
      <w:pPr>
        <w:spacing w:after="0"/>
        <w:ind w:left="0"/>
        <w:jc w:val="both"/>
      </w:pPr>
      <w:r>
        <w:rPr>
          <w:rFonts w:ascii="Times New Roman"/>
          <w:b w:val="false"/>
          <w:i w:val="false"/>
          <w:color w:val="000000"/>
          <w:sz w:val="28"/>
        </w:rPr>
        <w:t xml:space="preserve"> А. Есеп    |                         _____________________________</w:t>
      </w:r>
    </w:p>
    <w:p>
      <w:pPr>
        <w:spacing w:after="0"/>
        <w:ind w:left="0"/>
        <w:jc w:val="both"/>
      </w:pPr>
      <w:r>
        <w:rPr>
          <w:rFonts w:ascii="Times New Roman"/>
          <w:b w:val="false"/>
          <w:i w:val="false"/>
          <w:color w:val="000000"/>
          <w:sz w:val="28"/>
        </w:rPr>
        <w:t>айырысу не. |б) теңгеде..............</w:t>
      </w:r>
    </w:p>
    <w:p>
      <w:pPr>
        <w:spacing w:after="0"/>
        <w:ind w:left="0"/>
        <w:jc w:val="both"/>
      </w:pPr>
      <w:r>
        <w:rPr>
          <w:rFonts w:ascii="Times New Roman"/>
          <w:b w:val="false"/>
          <w:i w:val="false"/>
          <w:color w:val="000000"/>
          <w:sz w:val="28"/>
        </w:rPr>
        <w:t>гiзi        |(2,3,6 әдiстерi үшiн)</w:t>
      </w:r>
    </w:p>
    <w:p>
      <w:pPr>
        <w:spacing w:after="0"/>
        <w:ind w:left="0"/>
        <w:jc w:val="both"/>
      </w:pPr>
      <w:r>
        <w:rPr>
          <w:rFonts w:ascii="Times New Roman"/>
          <w:b w:val="false"/>
          <w:i w:val="false"/>
          <w:color w:val="000000"/>
          <w:sz w:val="28"/>
        </w:rPr>
        <w:t>Кеден орга. |______________________________________________________</w:t>
      </w:r>
    </w:p>
    <w:p>
      <w:pPr>
        <w:spacing w:after="0"/>
        <w:ind w:left="0"/>
        <w:jc w:val="both"/>
      </w:pPr>
      <w:r>
        <w:rPr>
          <w:rFonts w:ascii="Times New Roman"/>
          <w:b w:val="false"/>
          <w:i w:val="false"/>
          <w:color w:val="000000"/>
          <w:sz w:val="28"/>
        </w:rPr>
        <w:t>нының тиiстi|11(б) Қазақстан Республикасы</w:t>
      </w:r>
    </w:p>
    <w:p>
      <w:pPr>
        <w:spacing w:after="0"/>
        <w:ind w:left="0"/>
        <w:jc w:val="both"/>
      </w:pPr>
      <w:r>
        <w:rPr>
          <w:rFonts w:ascii="Times New Roman"/>
          <w:b w:val="false"/>
          <w:i w:val="false"/>
          <w:color w:val="000000"/>
          <w:sz w:val="28"/>
        </w:rPr>
        <w:t>шешiмiнiң   |аумағында сатушымен өзара</w:t>
      </w:r>
    </w:p>
    <w:p>
      <w:pPr>
        <w:spacing w:after="0"/>
        <w:ind w:left="0"/>
        <w:jc w:val="both"/>
      </w:pPr>
      <w:r>
        <w:rPr>
          <w:rFonts w:ascii="Times New Roman"/>
          <w:b w:val="false"/>
          <w:i w:val="false"/>
          <w:color w:val="000000"/>
          <w:sz w:val="28"/>
        </w:rPr>
        <w:t>күнi мен N  |тәуелдi емес бағаланған аз</w:t>
      </w:r>
    </w:p>
    <w:p>
      <w:pPr>
        <w:spacing w:after="0"/>
        <w:ind w:left="0"/>
        <w:jc w:val="both"/>
      </w:pPr>
      <w:r>
        <w:rPr>
          <w:rFonts w:ascii="Times New Roman"/>
          <w:b w:val="false"/>
          <w:i w:val="false"/>
          <w:color w:val="000000"/>
          <w:sz w:val="28"/>
        </w:rPr>
        <w:t>            |партиямен сатылған ұқсас немесе</w:t>
      </w:r>
    </w:p>
    <w:p>
      <w:pPr>
        <w:spacing w:after="0"/>
        <w:ind w:left="0"/>
        <w:jc w:val="both"/>
      </w:pPr>
      <w:r>
        <w:rPr>
          <w:rFonts w:ascii="Times New Roman"/>
          <w:b w:val="false"/>
          <w:i w:val="false"/>
          <w:color w:val="000000"/>
          <w:sz w:val="28"/>
        </w:rPr>
        <w:t>            |бiртектес тауарлардың жекелеген</w:t>
      </w:r>
    </w:p>
    <w:p>
      <w:pPr>
        <w:spacing w:after="0"/>
        <w:ind w:left="0"/>
        <w:jc w:val="both"/>
      </w:pPr>
      <w:r>
        <w:rPr>
          <w:rFonts w:ascii="Times New Roman"/>
          <w:b w:val="false"/>
          <w:i w:val="false"/>
          <w:color w:val="000000"/>
          <w:sz w:val="28"/>
        </w:rPr>
        <w:t>            |тауар бағасы (теңгеде).........</w:t>
      </w:r>
    </w:p>
    <w:p>
      <w:pPr>
        <w:spacing w:after="0"/>
        <w:ind w:left="0"/>
        <w:jc w:val="both"/>
      </w:pPr>
      <w:r>
        <w:rPr>
          <w:rFonts w:ascii="Times New Roman"/>
          <w:b w:val="false"/>
          <w:i w:val="false"/>
          <w:color w:val="000000"/>
          <w:sz w:val="28"/>
        </w:rPr>
        <w:t xml:space="preserve"> N .......  | (4,6 әдiстер үшiн)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|11(в) Әкелiнетiн тауарлардың құн.</w:t>
      </w:r>
    </w:p>
    <w:p>
      <w:pPr>
        <w:spacing w:after="0"/>
        <w:ind w:left="0"/>
        <w:jc w:val="both"/>
      </w:pPr>
      <w:r>
        <w:rPr>
          <w:rFonts w:ascii="Times New Roman"/>
          <w:b w:val="false"/>
          <w:i w:val="false"/>
          <w:color w:val="000000"/>
          <w:sz w:val="28"/>
        </w:rPr>
        <w:t>            |ды қосу нәтижесiнде оның элемент.</w:t>
      </w:r>
    </w:p>
    <w:p>
      <w:pPr>
        <w:spacing w:after="0"/>
        <w:ind w:left="0"/>
        <w:jc w:val="both"/>
      </w:pPr>
      <w:r>
        <w:rPr>
          <w:rFonts w:ascii="Times New Roman"/>
          <w:b w:val="false"/>
          <w:i w:val="false"/>
          <w:color w:val="000000"/>
          <w:sz w:val="28"/>
        </w:rPr>
        <w:t>            |терiн құрайтын есептелiнген құны</w:t>
      </w:r>
    </w:p>
    <w:p>
      <w:pPr>
        <w:spacing w:after="0"/>
        <w:ind w:left="0"/>
        <w:jc w:val="both"/>
      </w:pPr>
      <w:r>
        <w:rPr>
          <w:rFonts w:ascii="Times New Roman"/>
          <w:b w:val="false"/>
          <w:i w:val="false"/>
          <w:color w:val="000000"/>
          <w:sz w:val="28"/>
        </w:rPr>
        <w:t>            |(теңгеде).......................</w:t>
      </w:r>
    </w:p>
    <w:p>
      <w:pPr>
        <w:spacing w:after="0"/>
        <w:ind w:left="0"/>
        <w:jc w:val="both"/>
      </w:pPr>
      <w:r>
        <w:rPr>
          <w:rFonts w:ascii="Times New Roman"/>
          <w:b w:val="false"/>
          <w:i w:val="false"/>
          <w:color w:val="000000"/>
          <w:sz w:val="28"/>
        </w:rPr>
        <w:t>            |(5,6 әдiстерi үшiн)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Б. Бағаны  |</w:t>
      </w:r>
    </w:p>
    <w:p>
      <w:pPr>
        <w:spacing w:after="0"/>
        <w:ind w:left="0"/>
        <w:jc w:val="both"/>
      </w:pPr>
      <w:r>
        <w:rPr>
          <w:rFonts w:ascii="Times New Roman"/>
          <w:b w:val="false"/>
          <w:i w:val="false"/>
          <w:color w:val="000000"/>
          <w:sz w:val="28"/>
        </w:rPr>
        <w:t>    түзету  |12.Партия көлемiнде түзету(--)......</w:t>
      </w:r>
    </w:p>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   |13.Коммерциялық жағдайда</w:t>
      </w:r>
    </w:p>
    <w:p>
      <w:pPr>
        <w:spacing w:after="0"/>
        <w:ind w:left="0"/>
        <w:jc w:val="both"/>
      </w:pPr>
      <w:r>
        <w:rPr>
          <w:rFonts w:ascii="Times New Roman"/>
          <w:b w:val="false"/>
          <w:i w:val="false"/>
          <w:color w:val="000000"/>
          <w:sz w:val="28"/>
        </w:rPr>
        <w:t>   теңге    | түзету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|14.Теңгедегi түзету сомасының</w:t>
      </w:r>
    </w:p>
    <w:p>
      <w:pPr>
        <w:spacing w:after="0"/>
        <w:ind w:left="0"/>
        <w:jc w:val="both"/>
      </w:pPr>
      <w:r>
        <w:rPr>
          <w:rFonts w:ascii="Times New Roman"/>
          <w:b w:val="false"/>
          <w:i w:val="false"/>
          <w:color w:val="000000"/>
          <w:sz w:val="28"/>
        </w:rPr>
        <w:t>            | жиынтығы(--)....................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|15.Түзетудi есептеген жағдайдағы</w:t>
      </w:r>
    </w:p>
    <w:p>
      <w:pPr>
        <w:spacing w:after="0"/>
        <w:ind w:left="0"/>
        <w:jc w:val="both"/>
      </w:pPr>
      <w:r>
        <w:rPr>
          <w:rFonts w:ascii="Times New Roman"/>
          <w:b w:val="false"/>
          <w:i w:val="false"/>
          <w:color w:val="000000"/>
          <w:sz w:val="28"/>
        </w:rPr>
        <w:t>            |(құн) мәмiле бағасы 11а гр.14гр...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 Қосымша|16. Тасымалдау құны (+)...........</w:t>
      </w:r>
    </w:p>
    <w:p>
      <w:pPr>
        <w:spacing w:after="0"/>
        <w:ind w:left="0"/>
        <w:jc w:val="both"/>
      </w:pPr>
      <w:r>
        <w:rPr>
          <w:rFonts w:ascii="Times New Roman"/>
          <w:b w:val="false"/>
          <w:i w:val="false"/>
          <w:color w:val="000000"/>
          <w:sz w:val="28"/>
        </w:rPr>
        <w:t>     есеп   |17.Тиеу,түсiру және өңдеу</w:t>
      </w:r>
    </w:p>
    <w:p>
      <w:pPr>
        <w:spacing w:after="0"/>
        <w:ind w:left="0"/>
        <w:jc w:val="both"/>
      </w:pPr>
      <w:r>
        <w:rPr>
          <w:rFonts w:ascii="Times New Roman"/>
          <w:b w:val="false"/>
          <w:i w:val="false"/>
          <w:color w:val="000000"/>
          <w:sz w:val="28"/>
        </w:rPr>
        <w:t xml:space="preserve"> және алып  |құны (-).........................  ____________________</w:t>
      </w:r>
    </w:p>
    <w:p>
      <w:pPr>
        <w:spacing w:after="0"/>
        <w:ind w:left="0"/>
        <w:jc w:val="both"/>
      </w:pPr>
      <w:r>
        <w:rPr>
          <w:rFonts w:ascii="Times New Roman"/>
          <w:b w:val="false"/>
          <w:i w:val="false"/>
          <w:color w:val="000000"/>
          <w:sz w:val="28"/>
        </w:rPr>
        <w:t>     тастау |                                   ____________________</w:t>
      </w:r>
    </w:p>
    <w:p>
      <w:pPr>
        <w:spacing w:after="0"/>
        <w:ind w:left="0"/>
        <w:jc w:val="both"/>
      </w:pPr>
      <w:r>
        <w:rPr>
          <w:rFonts w:ascii="Times New Roman"/>
          <w:b w:val="false"/>
          <w:i w:val="false"/>
          <w:color w:val="000000"/>
          <w:sz w:val="28"/>
        </w:rPr>
        <w:t>            |18. Сақтандыру құны (-)..........  ____________________</w:t>
      </w:r>
    </w:p>
    <w:p>
      <w:pPr>
        <w:spacing w:after="0"/>
        <w:ind w:left="0"/>
        <w:jc w:val="both"/>
      </w:pPr>
      <w:r>
        <w:rPr>
          <w:rFonts w:ascii="Times New Roman"/>
          <w:b w:val="false"/>
          <w:i w:val="false"/>
          <w:color w:val="000000"/>
          <w:sz w:val="28"/>
        </w:rPr>
        <w:t>            |19. Әкелiнген тауарларға байланыс. ____________________</w:t>
      </w:r>
    </w:p>
    <w:p>
      <w:pPr>
        <w:spacing w:after="0"/>
        <w:ind w:left="0"/>
        <w:jc w:val="both"/>
      </w:pPr>
      <w:r>
        <w:rPr>
          <w:rFonts w:ascii="Times New Roman"/>
          <w:b w:val="false"/>
          <w:i w:val="false"/>
          <w:color w:val="000000"/>
          <w:sz w:val="28"/>
        </w:rPr>
        <w:t>            |ты комиссиялық және басқа делдал.  ____________________</w:t>
      </w:r>
    </w:p>
    <w:p>
      <w:pPr>
        <w:spacing w:after="0"/>
        <w:ind w:left="0"/>
        <w:jc w:val="both"/>
      </w:pPr>
      <w:r>
        <w:rPr>
          <w:rFonts w:ascii="Times New Roman"/>
          <w:b w:val="false"/>
          <w:i w:val="false"/>
          <w:color w:val="000000"/>
          <w:sz w:val="28"/>
        </w:rPr>
        <w:t>            |дық шығындар (-).................  ____________________</w:t>
      </w:r>
    </w:p>
    <w:p>
      <w:pPr>
        <w:spacing w:after="0"/>
        <w:ind w:left="0"/>
        <w:jc w:val="both"/>
      </w:pPr>
      <w:r>
        <w:rPr>
          <w:rFonts w:ascii="Times New Roman"/>
          <w:b w:val="false"/>
          <w:i w:val="false"/>
          <w:color w:val="000000"/>
          <w:sz w:val="28"/>
        </w:rPr>
        <w:t>            |20. Iшкi рынокта сатылатын тауар.  ____________________</w:t>
      </w:r>
    </w:p>
    <w:p>
      <w:pPr>
        <w:spacing w:after="0"/>
        <w:ind w:left="0"/>
        <w:jc w:val="both"/>
      </w:pPr>
      <w:r>
        <w:rPr>
          <w:rFonts w:ascii="Times New Roman"/>
          <w:b w:val="false"/>
          <w:i w:val="false"/>
          <w:color w:val="000000"/>
          <w:sz w:val="28"/>
        </w:rPr>
        <w:t>            |лық комиссиялық үстеме пайда (-).. ____________________</w:t>
      </w:r>
    </w:p>
    <w:p>
      <w:pPr>
        <w:spacing w:after="0"/>
        <w:ind w:left="0"/>
        <w:jc w:val="both"/>
      </w:pPr>
      <w:r>
        <w:rPr>
          <w:rFonts w:ascii="Times New Roman"/>
          <w:b w:val="false"/>
          <w:i w:val="false"/>
          <w:color w:val="000000"/>
          <w:sz w:val="28"/>
        </w:rPr>
        <w:t>            |21. Әкелiнетiн тауарлардың өңдеу   ____________________</w:t>
      </w:r>
    </w:p>
    <w:p>
      <w:pPr>
        <w:spacing w:after="0"/>
        <w:ind w:left="0"/>
        <w:jc w:val="both"/>
      </w:pPr>
      <w:r>
        <w:rPr>
          <w:rFonts w:ascii="Times New Roman"/>
          <w:b w:val="false"/>
          <w:i w:val="false"/>
          <w:color w:val="000000"/>
          <w:sz w:val="28"/>
        </w:rPr>
        <w:t>            |және қайта өңдеудегi қосымша       ____________________</w:t>
      </w:r>
    </w:p>
    <w:p>
      <w:pPr>
        <w:spacing w:after="0"/>
        <w:ind w:left="0"/>
        <w:jc w:val="both"/>
      </w:pPr>
      <w:r>
        <w:rPr>
          <w:rFonts w:ascii="Times New Roman"/>
          <w:b w:val="false"/>
          <w:i w:val="false"/>
          <w:color w:val="000000"/>
          <w:sz w:val="28"/>
        </w:rPr>
        <w:t>            |құны (-) ........................  ____________________</w:t>
      </w:r>
    </w:p>
    <w:p>
      <w:pPr>
        <w:spacing w:after="0"/>
        <w:ind w:left="0"/>
        <w:jc w:val="both"/>
      </w:pPr>
      <w:r>
        <w:rPr>
          <w:rFonts w:ascii="Times New Roman"/>
          <w:b w:val="false"/>
          <w:i w:val="false"/>
          <w:color w:val="000000"/>
          <w:sz w:val="28"/>
        </w:rPr>
        <w:t>            |22. Кедендiк бажы, салық, алым және  __________________</w:t>
      </w:r>
    </w:p>
    <w:p>
      <w:pPr>
        <w:spacing w:after="0"/>
        <w:ind w:left="0"/>
        <w:jc w:val="both"/>
      </w:pPr>
      <w:r>
        <w:rPr>
          <w:rFonts w:ascii="Times New Roman"/>
          <w:b w:val="false"/>
          <w:i w:val="false"/>
          <w:color w:val="000000"/>
          <w:sz w:val="28"/>
        </w:rPr>
        <w:t>            |басқа iшкi төлемдер (-)..........  ____________________</w:t>
      </w:r>
    </w:p>
    <w:p>
      <w:pPr>
        <w:spacing w:after="0"/>
        <w:ind w:left="0"/>
        <w:jc w:val="both"/>
      </w:pPr>
      <w:r>
        <w:rPr>
          <w:rFonts w:ascii="Times New Roman"/>
          <w:b w:val="false"/>
          <w:i w:val="false"/>
          <w:color w:val="000000"/>
          <w:sz w:val="28"/>
        </w:rPr>
        <w:t>            |23. Iшкi рынокта сатуға байланысты ____________________</w:t>
      </w:r>
    </w:p>
    <w:p>
      <w:pPr>
        <w:spacing w:after="0"/>
        <w:ind w:left="0"/>
        <w:jc w:val="both"/>
      </w:pPr>
      <w:r>
        <w:rPr>
          <w:rFonts w:ascii="Times New Roman"/>
          <w:b w:val="false"/>
          <w:i w:val="false"/>
          <w:color w:val="000000"/>
          <w:sz w:val="28"/>
        </w:rPr>
        <w:t>            |өзге шығындар және төлемдер (-)... 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|24. "З" жиынтығы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25. Кедендiк құнды мәлiмдеу (15+24)</w:t>
      </w:r>
    </w:p>
    <w:p>
      <w:pPr>
        <w:spacing w:after="0"/>
        <w:ind w:left="0"/>
        <w:jc w:val="both"/>
      </w:pPr>
      <w:r>
        <w:rPr>
          <w:rFonts w:ascii="Times New Roman"/>
          <w:b w:val="false"/>
          <w:i w:val="false"/>
          <w:color w:val="000000"/>
          <w:sz w:val="28"/>
        </w:rPr>
        <w:t>     а) теңгеде.................................</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б) валютада................................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Декларанттың қолы мен мөрi</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Кеден құнын және кеден төлемдерiн  КҚТ-1 |1.Түзету  |</w:t>
      </w:r>
    </w:p>
    <w:p>
      <w:pPr>
        <w:spacing w:after="0"/>
        <w:ind w:left="0"/>
        <w:jc w:val="both"/>
      </w:pPr>
      <w:r>
        <w:rPr>
          <w:rFonts w:ascii="Times New Roman"/>
          <w:b w:val="false"/>
          <w:i w:val="false"/>
          <w:color w:val="000000"/>
          <w:sz w:val="28"/>
        </w:rPr>
        <w:t>түзету нысаны                            |үлгiсi    | КҚД-ға</w:t>
      </w:r>
    </w:p>
    <w:p>
      <w:pPr>
        <w:spacing w:after="0"/>
        <w:ind w:left="0"/>
        <w:jc w:val="both"/>
      </w:pPr>
      <w:r>
        <w:rPr>
          <w:rFonts w:ascii="Times New Roman"/>
          <w:b w:val="false"/>
          <w:i w:val="false"/>
          <w:color w:val="000000"/>
          <w:sz w:val="28"/>
        </w:rPr>
        <w:t xml:space="preserve"> ________________________________________|          | қосымша</w:t>
      </w:r>
    </w:p>
    <w:p>
      <w:pPr>
        <w:spacing w:after="0"/>
        <w:ind w:left="0"/>
        <w:jc w:val="both"/>
      </w:pPr>
      <w:r>
        <w:rPr>
          <w:rFonts w:ascii="Times New Roman"/>
          <w:b w:val="false"/>
          <w:i w:val="false"/>
          <w:color w:val="000000"/>
          <w:sz w:val="28"/>
        </w:rPr>
        <w:t>  2. Жiберушi/экпортер        N          |__________|</w:t>
      </w:r>
    </w:p>
    <w:p>
      <w:pPr>
        <w:spacing w:after="0"/>
        <w:ind w:left="0"/>
        <w:jc w:val="both"/>
      </w:pPr>
      <w:r>
        <w:rPr>
          <w:rFonts w:ascii="Times New Roman"/>
          <w:b w:val="false"/>
          <w:i w:val="false"/>
          <w:color w:val="000000"/>
          <w:sz w:val="28"/>
        </w:rPr>
        <w:t>                                         |3.Қос. па.|</w:t>
      </w:r>
    </w:p>
    <w:p>
      <w:pPr>
        <w:spacing w:after="0"/>
        <w:ind w:left="0"/>
        <w:jc w:val="both"/>
      </w:pPr>
      <w:r>
        <w:rPr>
          <w:rFonts w:ascii="Times New Roman"/>
          <w:b w:val="false"/>
          <w:i w:val="false"/>
          <w:color w:val="000000"/>
          <w:sz w:val="28"/>
        </w:rPr>
        <w:t>                                         | рақ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Тiркеу N               199  ж          |5.Тауар   |      |7.Анық.</w:t>
      </w:r>
    </w:p>
    <w:p>
      <w:pPr>
        <w:spacing w:after="0"/>
        <w:ind w:left="0"/>
        <w:jc w:val="both"/>
      </w:pPr>
      <w:r>
        <w:rPr>
          <w:rFonts w:ascii="Times New Roman"/>
          <w:b w:val="false"/>
          <w:i w:val="false"/>
          <w:color w:val="000000"/>
          <w:sz w:val="28"/>
        </w:rPr>
        <w:t>                                         |аттар.жиын.      |тама нөм.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8. Алушы/ экспортер        N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Тiркеу N             199  ж          |12.Жалпы кеден сомасы   13.</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14.Декларант/өкiлi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|20.Жеткiзу шарттары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|22.Тауар. 23.Валю. 24.Мәмi.</w:t>
      </w:r>
    </w:p>
    <w:p>
      <w:pPr>
        <w:spacing w:after="0"/>
        <w:ind w:left="0"/>
        <w:jc w:val="both"/>
      </w:pPr>
      <w:r>
        <w:rPr>
          <w:rFonts w:ascii="Times New Roman"/>
          <w:b w:val="false"/>
          <w:i w:val="false"/>
          <w:color w:val="000000"/>
          <w:sz w:val="28"/>
        </w:rPr>
        <w:t>                                         |лардың    та курсы     ле</w:t>
      </w:r>
    </w:p>
    <w:p>
      <w:pPr>
        <w:spacing w:after="0"/>
        <w:ind w:left="0"/>
        <w:jc w:val="both"/>
      </w:pPr>
      <w:r>
        <w:rPr>
          <w:rFonts w:ascii="Times New Roman"/>
          <w:b w:val="false"/>
          <w:i w:val="false"/>
          <w:color w:val="000000"/>
          <w:sz w:val="28"/>
        </w:rPr>
        <w:t>                                         |жалпы со.            сипаты</w:t>
      </w:r>
    </w:p>
    <w:p>
      <w:pPr>
        <w:spacing w:after="0"/>
        <w:ind w:left="0"/>
        <w:jc w:val="both"/>
      </w:pPr>
      <w:r>
        <w:rPr>
          <w:rFonts w:ascii="Times New Roman"/>
          <w:b w:val="false"/>
          <w:i w:val="false"/>
          <w:color w:val="000000"/>
          <w:sz w:val="28"/>
        </w:rPr>
        <w:t>                                         |масы және</w:t>
      </w:r>
    </w:p>
    <w:p>
      <w:pPr>
        <w:spacing w:after="0"/>
        <w:ind w:left="0"/>
        <w:jc w:val="both"/>
      </w:pPr>
      <w:r>
        <w:rPr>
          <w:rFonts w:ascii="Times New Roman"/>
          <w:b w:val="false"/>
          <w:i w:val="false"/>
          <w:color w:val="000000"/>
          <w:sz w:val="28"/>
        </w:rPr>
        <w:t>                                         |валюта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31.Жүк|Контейнерлердiң, маркировкасы  |32.ТауарN|33. Тауар коды</w:t>
      </w:r>
    </w:p>
    <w:p>
      <w:pPr>
        <w:spacing w:after="0"/>
        <w:ind w:left="0"/>
        <w:jc w:val="both"/>
      </w:pPr>
      <w:r>
        <w:rPr>
          <w:rFonts w:ascii="Times New Roman"/>
          <w:b w:val="false"/>
          <w:i w:val="false"/>
          <w:color w:val="000000"/>
          <w:sz w:val="28"/>
        </w:rPr>
        <w:t>орны  |және саны                      |         |</w:t>
      </w:r>
    </w:p>
    <w:p>
      <w:pPr>
        <w:spacing w:after="0"/>
        <w:ind w:left="0"/>
        <w:jc w:val="both"/>
      </w:pPr>
      <w:r>
        <w:rPr>
          <w:rFonts w:ascii="Times New Roman"/>
          <w:b w:val="false"/>
          <w:i w:val="false"/>
          <w:color w:val="000000"/>
          <w:sz w:val="28"/>
        </w:rPr>
        <w:t>және  |- тауарлардың сипаты          _______________________________</w:t>
      </w:r>
    </w:p>
    <w:p>
      <w:pPr>
        <w:spacing w:after="0"/>
        <w:ind w:left="0"/>
        <w:jc w:val="both"/>
      </w:pPr>
      <w:r>
        <w:rPr>
          <w:rFonts w:ascii="Times New Roman"/>
          <w:b w:val="false"/>
          <w:i w:val="false"/>
          <w:color w:val="000000"/>
          <w:sz w:val="28"/>
        </w:rPr>
        <w:t>тауар.|                                        |34.Мемле. 35.Брутто</w:t>
      </w:r>
    </w:p>
    <w:p>
      <w:pPr>
        <w:spacing w:after="0"/>
        <w:ind w:left="0"/>
        <w:jc w:val="both"/>
      </w:pPr>
      <w:r>
        <w:rPr>
          <w:rFonts w:ascii="Times New Roman"/>
          <w:b w:val="false"/>
          <w:i w:val="false"/>
          <w:color w:val="000000"/>
          <w:sz w:val="28"/>
        </w:rPr>
        <w:t>дың   |                                        |кеттiң    салмағы кг</w:t>
      </w:r>
    </w:p>
    <w:p>
      <w:pPr>
        <w:spacing w:after="0"/>
        <w:ind w:left="0"/>
        <w:jc w:val="both"/>
      </w:pPr>
      <w:r>
        <w:rPr>
          <w:rFonts w:ascii="Times New Roman"/>
          <w:b w:val="false"/>
          <w:i w:val="false"/>
          <w:color w:val="000000"/>
          <w:sz w:val="28"/>
        </w:rPr>
        <w:t>сипаты|                                        |коды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|37.ПРОЦЕ. 38.Нетто</w:t>
      </w:r>
    </w:p>
    <w:p>
      <w:pPr>
        <w:spacing w:after="0"/>
        <w:ind w:left="0"/>
        <w:jc w:val="both"/>
      </w:pPr>
      <w:r>
        <w:rPr>
          <w:rFonts w:ascii="Times New Roman"/>
          <w:b w:val="false"/>
          <w:i w:val="false"/>
          <w:color w:val="000000"/>
          <w:sz w:val="28"/>
        </w:rPr>
        <w:t>                                               |  ДУРА    салмағы кг</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                     _________|40.Жалпы тiркеу/бұрын.</w:t>
      </w:r>
    </w:p>
    <w:p>
      <w:pPr>
        <w:spacing w:after="0"/>
        <w:ind w:left="0"/>
        <w:jc w:val="both"/>
      </w:pPr>
      <w:r>
        <w:rPr>
          <w:rFonts w:ascii="Times New Roman"/>
          <w:b w:val="false"/>
          <w:i w:val="false"/>
          <w:color w:val="000000"/>
          <w:sz w:val="28"/>
        </w:rPr>
        <w:t>                                               !ғы құжат</w:t>
      </w:r>
    </w:p>
    <w:p>
      <w:pPr>
        <w:spacing w:after="0"/>
        <w:ind w:left="0"/>
        <w:jc w:val="both"/>
      </w:pPr>
      <w:r>
        <w:rPr>
          <w:rFonts w:ascii="Times New Roman"/>
          <w:b w:val="false"/>
          <w:i w:val="false"/>
          <w:color w:val="000000"/>
          <w:sz w:val="28"/>
        </w:rPr>
        <w:t>_______________________________________________|41.Қосым.42.Тауар.43.</w:t>
      </w:r>
    </w:p>
    <w:p>
      <w:pPr>
        <w:spacing w:after="0"/>
        <w:ind w:left="0"/>
        <w:jc w:val="both"/>
      </w:pPr>
      <w:r>
        <w:rPr>
          <w:rFonts w:ascii="Times New Roman"/>
          <w:b w:val="false"/>
          <w:i w:val="false"/>
          <w:color w:val="000000"/>
          <w:sz w:val="28"/>
        </w:rPr>
        <w:t>44.Қо.|                                        |ша өлшем   дың</w:t>
      </w:r>
    </w:p>
    <w:p>
      <w:pPr>
        <w:spacing w:after="0"/>
        <w:ind w:left="0"/>
        <w:jc w:val="both"/>
      </w:pPr>
      <w:r>
        <w:rPr>
          <w:rFonts w:ascii="Times New Roman"/>
          <w:b w:val="false"/>
          <w:i w:val="false"/>
          <w:color w:val="000000"/>
          <w:sz w:val="28"/>
        </w:rPr>
        <w:t>                                                          фактура</w:t>
      </w:r>
    </w:p>
    <w:p>
      <w:pPr>
        <w:spacing w:after="0"/>
        <w:ind w:left="0"/>
        <w:jc w:val="both"/>
      </w:pPr>
      <w:r>
        <w:rPr>
          <w:rFonts w:ascii="Times New Roman"/>
          <w:b w:val="false"/>
          <w:i w:val="false"/>
          <w:color w:val="000000"/>
          <w:sz w:val="28"/>
        </w:rPr>
        <w:t>сымша |                                        | бiрлiгi   құны</w:t>
      </w:r>
    </w:p>
    <w:p>
      <w:pPr>
        <w:spacing w:after="0"/>
        <w:ind w:left="0"/>
        <w:jc w:val="both"/>
      </w:pPr>
      <w:r>
        <w:rPr>
          <w:rFonts w:ascii="Times New Roman"/>
          <w:b w:val="false"/>
          <w:i w:val="false"/>
          <w:color w:val="000000"/>
          <w:sz w:val="28"/>
        </w:rPr>
        <w:t>ақпарат                                        _____________________</w:t>
      </w:r>
    </w:p>
    <w:p>
      <w:pPr>
        <w:spacing w:after="0"/>
        <w:ind w:left="0"/>
        <w:jc w:val="both"/>
      </w:pPr>
      <w:r>
        <w:rPr>
          <w:rFonts w:ascii="Times New Roman"/>
          <w:b w:val="false"/>
          <w:i w:val="false"/>
          <w:color w:val="000000"/>
          <w:sz w:val="28"/>
        </w:rPr>
        <w:t>ұсыныл.                                                  45.Тауардың</w:t>
      </w:r>
    </w:p>
    <w:p>
      <w:pPr>
        <w:spacing w:after="0"/>
        <w:ind w:left="0"/>
        <w:jc w:val="both"/>
      </w:pPr>
      <w:r>
        <w:rPr>
          <w:rFonts w:ascii="Times New Roman"/>
          <w:b w:val="false"/>
          <w:i w:val="false"/>
          <w:color w:val="000000"/>
          <w:sz w:val="28"/>
        </w:rPr>
        <w:t>ған   |                                                 кедендiк құны</w:t>
      </w:r>
    </w:p>
    <w:p>
      <w:pPr>
        <w:spacing w:after="0"/>
        <w:ind w:left="0"/>
        <w:jc w:val="both"/>
      </w:pPr>
      <w:r>
        <w:rPr>
          <w:rFonts w:ascii="Times New Roman"/>
          <w:b w:val="false"/>
          <w:i w:val="false"/>
          <w:color w:val="000000"/>
          <w:sz w:val="28"/>
        </w:rPr>
        <w:t>құжат !</w:t>
      </w:r>
    </w:p>
    <w:p>
      <w:pPr>
        <w:spacing w:after="0"/>
        <w:ind w:left="0"/>
        <w:jc w:val="both"/>
      </w:pPr>
      <w:r>
        <w:rPr>
          <w:rFonts w:ascii="Times New Roman"/>
          <w:b w:val="false"/>
          <w:i w:val="false"/>
          <w:color w:val="000000"/>
          <w:sz w:val="28"/>
        </w:rPr>
        <w:t>тар   |                                        _____________________</w:t>
      </w:r>
    </w:p>
    <w:p>
      <w:pPr>
        <w:spacing w:after="0"/>
        <w:ind w:left="0"/>
        <w:jc w:val="both"/>
      </w:pPr>
      <w:r>
        <w:rPr>
          <w:rFonts w:ascii="Times New Roman"/>
          <w:b w:val="false"/>
          <w:i w:val="false"/>
          <w:color w:val="000000"/>
          <w:sz w:val="28"/>
        </w:rPr>
        <w:t>      |                                                  46.Статисти.</w:t>
      </w:r>
    </w:p>
    <w:p>
      <w:pPr>
        <w:spacing w:after="0"/>
        <w:ind w:left="0"/>
        <w:jc w:val="both"/>
      </w:pPr>
      <w:r>
        <w:rPr>
          <w:rFonts w:ascii="Times New Roman"/>
          <w:b w:val="false"/>
          <w:i w:val="false"/>
          <w:color w:val="000000"/>
          <w:sz w:val="28"/>
        </w:rPr>
        <w:t>                                                         калық құн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47.Ке.|Түрi|Ақша аудару.|Став.|Сома.|СП|УА|Бұрынғы|Өзге. |Төлем қаға.</w:t>
      </w:r>
    </w:p>
    <w:p>
      <w:pPr>
        <w:spacing w:after="0"/>
        <w:ind w:left="0"/>
        <w:jc w:val="both"/>
      </w:pPr>
      <w:r>
        <w:rPr>
          <w:rFonts w:ascii="Times New Roman"/>
          <w:b w:val="false"/>
          <w:i w:val="false"/>
          <w:color w:val="000000"/>
          <w:sz w:val="28"/>
        </w:rPr>
        <w:t>ден   |    |дың негiзi  |калар|сы   |  |  |сомасы |рiстер|зының N мен</w:t>
      </w:r>
    </w:p>
    <w:p>
      <w:pPr>
        <w:spacing w:after="0"/>
        <w:ind w:left="0"/>
        <w:jc w:val="both"/>
      </w:pPr>
      <w:r>
        <w:rPr>
          <w:rFonts w:ascii="Times New Roman"/>
          <w:b w:val="false"/>
          <w:i w:val="false"/>
          <w:color w:val="000000"/>
          <w:sz w:val="28"/>
        </w:rPr>
        <w:t>төлем.|    |            |     |     |  |  |       |      |күнi</w:t>
      </w:r>
    </w:p>
    <w:p>
      <w:pPr>
        <w:spacing w:after="0"/>
        <w:ind w:left="0"/>
        <w:jc w:val="both"/>
      </w:pPr>
      <w:r>
        <w:rPr>
          <w:rFonts w:ascii="Times New Roman"/>
          <w:b w:val="false"/>
          <w:i w:val="false"/>
          <w:color w:val="000000"/>
          <w:sz w:val="28"/>
        </w:rPr>
        <w:t>дерi  |    |            |     |     |  |  |       |      |</w:t>
      </w:r>
    </w:p>
    <w:p>
      <w:pPr>
        <w:spacing w:after="0"/>
        <w:ind w:left="0"/>
        <w:jc w:val="both"/>
      </w:pPr>
      <w:r>
        <w:rPr>
          <w:rFonts w:ascii="Times New Roman"/>
          <w:b w:val="false"/>
          <w:i w:val="false"/>
          <w:color w:val="000000"/>
          <w:sz w:val="28"/>
        </w:rPr>
        <w:t>алымда.    |            |     |     |  |  |       |      |</w:t>
      </w:r>
    </w:p>
    <w:p>
      <w:pPr>
        <w:spacing w:after="0"/>
        <w:ind w:left="0"/>
        <w:jc w:val="both"/>
      </w:pPr>
      <w:r>
        <w:rPr>
          <w:rFonts w:ascii="Times New Roman"/>
          <w:b w:val="false"/>
          <w:i w:val="false"/>
          <w:color w:val="000000"/>
          <w:sz w:val="28"/>
        </w:rPr>
        <w:t>рын,  |    |            |     |     |  |  |       |      |</w:t>
      </w:r>
    </w:p>
    <w:p>
      <w:pPr>
        <w:spacing w:after="0"/>
        <w:ind w:left="0"/>
        <w:jc w:val="both"/>
      </w:pPr>
      <w:r>
        <w:rPr>
          <w:rFonts w:ascii="Times New Roman"/>
          <w:b w:val="false"/>
          <w:i w:val="false"/>
          <w:color w:val="000000"/>
          <w:sz w:val="28"/>
        </w:rPr>
        <w:t>есептеу    |            |     |     |  |  |       |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50.Сенушi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Берiлген орны</w:t>
      </w:r>
    </w:p>
    <w:p>
      <w:pPr>
        <w:spacing w:after="0"/>
        <w:ind w:left="0"/>
        <w:jc w:val="both"/>
      </w:pPr>
      <w:r>
        <w:rPr>
          <w:rFonts w:ascii="Times New Roman"/>
          <w:b w:val="false"/>
          <w:i w:val="false"/>
          <w:color w:val="000000"/>
          <w:sz w:val="28"/>
        </w:rPr>
        <w:t>_____| мен күнi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52.Кепiл.</w:t>
      </w:r>
    </w:p>
    <w:p>
      <w:pPr>
        <w:spacing w:after="0"/>
        <w:ind w:left="0"/>
        <w:jc w:val="both"/>
      </w:pPr>
      <w:r>
        <w:rPr>
          <w:rFonts w:ascii="Times New Roman"/>
          <w:b w:val="false"/>
          <w:i w:val="false"/>
          <w:color w:val="000000"/>
          <w:sz w:val="28"/>
        </w:rPr>
        <w:t>дiк жинаған</w:t>
      </w:r>
    </w:p>
    <w:p>
      <w:pPr>
        <w:spacing w:after="0"/>
        <w:ind w:left="0"/>
        <w:jc w:val="both"/>
      </w:pPr>
      <w:r>
        <w:rPr>
          <w:rFonts w:ascii="Times New Roman"/>
          <w:b w:val="false"/>
          <w:i w:val="false"/>
          <w:color w:val="000000"/>
          <w:sz w:val="28"/>
        </w:rPr>
        <w:t>қаражаты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Кедендiк           ОФТП бастығы    ОТОжВК бастығы    54.Орны мен күнi</w:t>
      </w:r>
    </w:p>
    <w:p>
      <w:pPr>
        <w:spacing w:after="0"/>
        <w:ind w:left="0"/>
        <w:jc w:val="both"/>
      </w:pPr>
      <w:r>
        <w:rPr>
          <w:rFonts w:ascii="Times New Roman"/>
          <w:b w:val="false"/>
          <w:i w:val="false"/>
          <w:color w:val="000000"/>
          <w:sz w:val="28"/>
        </w:rPr>
        <w:t>бақылау</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күнi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