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5ef8" w14:textId="4615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Зиянды еңбек жағдайында жұмыс iстеп жүрген жұмысшылар мен қызметкерлерге сүт және соған тең бағалы басқа тағам өнiмдерiн тегiн беру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министрлiгi 1995 жылғы 22 мамыр N 4-7/16/1. Қазақстан Республикасының Әділет министрлігінде 1996 жылғы 29 қарашадағы N 225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Зиянды еңбек жағдайында жұмыс iстеп жүрген жұмысшылар мен қызметкерлерге сүт және соған тең бағалы басқа тағам өнiмдерiн тегiн беру олардың денсаулығын нығайту үшiн сақтандыру мақсатында қарастырылады. 
</w:t>
      </w:r>
      <w:r>
        <w:br/>
      </w:r>
      <w:r>
        <w:rPr>
          <w:rFonts w:ascii="Times New Roman"/>
          <w:b w:val="false"/>
          <w:i w:val="false"/>
          <w:color w:val="000000"/>
          <w:sz w:val="28"/>
        </w:rPr>
        <w:t>
      Қазақстан Республикасының Еңбек Министрлiгi мен Денсаулық Сақтау Министрлiгiнiң алқалары қаулы етедi: 
</w:t>
      </w:r>
      <w:r>
        <w:br/>
      </w:r>
      <w:r>
        <w:rPr>
          <w:rFonts w:ascii="Times New Roman"/>
          <w:b w:val="false"/>
          <w:i w:val="false"/>
          <w:color w:val="000000"/>
          <w:sz w:val="28"/>
        </w:rPr>
        <w:t>
      1. Ұйымдардың меншiк түрiне қарамай, жұмысшылар мен қызметкерлерге сақтандыру мақсатында беретiн сүтi және соған тең бағалы тағам өнiмдерi жөнiндегi мәселелердi шешу Қазақстан Республикасының Мемлекеттiк санитарлық бас дәрiгерi 22.08.94 ж. бекiткен, химиялық заттардың N 15-94 тiзiмiнiң негiзiнде және төмендегi шарттарды есепке ала отырып белгiленсiн: 
</w:t>
      </w:r>
      <w:r>
        <w:br/>
      </w:r>
      <w:r>
        <w:rPr>
          <w:rFonts w:ascii="Times New Roman"/>
          <w:b w:val="false"/>
          <w:i w:val="false"/>
          <w:color w:val="000000"/>
          <w:sz w:val="28"/>
        </w:rPr>
        <w:t>
      а) қызметкерлерге жұмыс күнiнiң ұзақ-қысқалығына қарамай, химиялық заттарды өндiруi немесе қолдануына байланысты нағыз қаулының 1-тармағында көрсетiлiп, тiзбеде қарағандай 0,5 литрден сүт берiледi; 
</w:t>
      </w:r>
      <w:r>
        <w:br/>
      </w:r>
      <w:r>
        <w:rPr>
          <w:rFonts w:ascii="Times New Roman"/>
          <w:b w:val="false"/>
          <w:i w:val="false"/>
          <w:color w:val="000000"/>
          <w:sz w:val="28"/>
        </w:rPr>
        <w:t>
      б) сүт беру және оны қолдану буфеттерде, асханаларда немесе арнайы жабдықталған санитарлық-гигиеналық талаптарға сай бөлмелерде жүргiзiлуi қажет; 
</w:t>
      </w:r>
      <w:r>
        <w:br/>
      </w:r>
      <w:r>
        <w:rPr>
          <w:rFonts w:ascii="Times New Roman"/>
          <w:b w:val="false"/>
          <w:i w:val="false"/>
          <w:color w:val="000000"/>
          <w:sz w:val="28"/>
        </w:rPr>
        <w:t>
      в) сүт орнына ақша төлеуге, оны басқа тауарлармен және өнiмдермен ауыстыруға (тең бағалы - айран, қатық, мацони т.б.) сүттi бiр немесе бiрнеше ауысымдарға немесе өткен ауысымдар үшiн беруге және үйге алып кетуге жол бермеу керек; 
</w:t>
      </w:r>
      <w:r>
        <w:br/>
      </w:r>
      <w:r>
        <w:rPr>
          <w:rFonts w:ascii="Times New Roman"/>
          <w:b w:val="false"/>
          <w:i w:val="false"/>
          <w:color w:val="000000"/>
          <w:sz w:val="28"/>
        </w:rPr>
        <w:t>
      г) ерекше зиянды еңбек жағдайларына байланысты емдеу-сақтандыру тағамдарын тегiн алатын қызметкерлерге сүт берiлмейдi. 
</w:t>
      </w:r>
      <w:r>
        <w:br/>
      </w:r>
      <w:r>
        <w:rPr>
          <w:rFonts w:ascii="Times New Roman"/>
          <w:b w:val="false"/>
          <w:i w:val="false"/>
          <w:color w:val="000000"/>
          <w:sz w:val="28"/>
        </w:rPr>
        <w:t>
      2. Сүттi тегiн беруге байланысты шығындар еңбек ұжымының шешiмi бойынша өзiндiк құн есебiнен, ал бюджеттегi ұйымдарда - бюджеттен бөлiнген қаржы есебiнен жұмсалады. 
</w:t>
      </w:r>
      <w:r>
        <w:br/>
      </w:r>
      <w:r>
        <w:rPr>
          <w:rFonts w:ascii="Times New Roman"/>
          <w:b w:val="false"/>
          <w:i w:val="false"/>
          <w:color w:val="000000"/>
          <w:sz w:val="28"/>
        </w:rPr>
        <w:t>
      3. "Зиянды еңбек жағдайларында жұмыс iстеп жүрген жұмыскерлер мен қызметкерлерге сүт және соған тең бағалы басқа тағам өнiмдерiн тегiн беру тәртiбi туралы" КСРО Еңбек және әлеуметтiк мәселелер жөнiндегi Мемлекеттiк Комитетi мен КОБОК Алқасының 16.12.1987 жылғы N 731/П-13 қаулысының күшi жойылды деп есептелсiн.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Еңбек Министрi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Министрi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санитарлық  
</w:t>
      </w:r>
      <w:r>
        <w:br/>
      </w:r>
      <w:r>
        <w:rPr>
          <w:rFonts w:ascii="Times New Roman"/>
          <w:b w:val="false"/>
          <w:i w:val="false"/>
          <w:color w:val="000000"/>
          <w:sz w:val="28"/>
        </w:rPr>
        <w:t>
бас дәрiгерi       
</w:t>
      </w:r>
      <w:r>
        <w:br/>
      </w:r>
      <w:r>
        <w:rPr>
          <w:rFonts w:ascii="Times New Roman"/>
          <w:b w:val="false"/>
          <w:i w:val="false"/>
          <w:color w:val="000000"/>
          <w:sz w:val="28"/>
        </w:rPr>
        <w:t>
22 тамыз 1994 жыл    
</w:t>
      </w:r>
    </w:p>
    <w:p>
      <w:pPr>
        <w:spacing w:after="0"/>
        <w:ind w:left="0"/>
        <w:jc w:val="both"/>
      </w:pPr>
      <w:r>
        <w:rPr>
          <w:rFonts w:ascii="Times New Roman"/>
          <w:b w:val="false"/>
          <w:i w:val="false"/>
          <w:color w:val="000000"/>
          <w:sz w:val="28"/>
        </w:rPr>
        <w:t>
</w:t>
      </w:r>
      <w:r>
        <w:rPr>
          <w:rFonts w:ascii="Times New Roman"/>
          <w:b/>
          <w:i w:val="false"/>
          <w:color w:val="000000"/>
          <w:sz w:val="28"/>
        </w:rPr>
        <w:t>
Жұмыс iстеу кезiнде сақтандыру мақсатында сүт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соған тең бағалы тағам өнiмдерiн пайдалану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ұсынуға байланысты химиялық заттардың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Алифатикалық және алициклдi көмiрсутектер (қаныққан және қанықпаған): 
</w:t>
      </w:r>
      <w:r>
        <w:br/>
      </w:r>
      <w:r>
        <w:rPr>
          <w:rFonts w:ascii="Times New Roman"/>
          <w:b w:val="false"/>
          <w:i w:val="false"/>
          <w:color w:val="000000"/>
          <w:sz w:val="28"/>
        </w:rPr>
        <w:t>
      а) метанға жататын көмiрсутектер: бутан, изобутан, пентан, изопентан, гексан, октан, изооктан, нонан; 
</w:t>
      </w:r>
      <w:r>
        <w:br/>
      </w:r>
      <w:r>
        <w:rPr>
          <w:rFonts w:ascii="Times New Roman"/>
          <w:b w:val="false"/>
          <w:i w:val="false"/>
          <w:color w:val="000000"/>
          <w:sz w:val="28"/>
        </w:rPr>
        <w:t>
      б) этиленге жататын көмiрсутектер: бутилендер, амилендер, изобутилендер; 
</w:t>
      </w:r>
      <w:r>
        <w:br/>
      </w:r>
      <w:r>
        <w:rPr>
          <w:rFonts w:ascii="Times New Roman"/>
          <w:b w:val="false"/>
          <w:i w:val="false"/>
          <w:color w:val="000000"/>
          <w:sz w:val="28"/>
        </w:rPr>
        <w:t>
      в) циклдiк шексiз көмiрсутектер: циклопентадиен, дициклопентадиен, марганецтiң циклопентадиенилтрикарбонилi; 
</w:t>
      </w:r>
      <w:r>
        <w:br/>
      </w:r>
      <w:r>
        <w:rPr>
          <w:rFonts w:ascii="Times New Roman"/>
          <w:b w:val="false"/>
          <w:i w:val="false"/>
          <w:color w:val="000000"/>
          <w:sz w:val="28"/>
        </w:rPr>
        <w:t>
      г) бiр-көп ядролық хош иiстi көмiрсутектер: бензол, ксилол, толуол, этилбензол, кумол (диизотропиленбензол), ксилолы, стиролы, дефенил, нафталин және оның туындылары. 
</w:t>
      </w:r>
      <w:r>
        <w:br/>
      </w:r>
      <w:r>
        <w:rPr>
          <w:rFonts w:ascii="Times New Roman"/>
          <w:b w:val="false"/>
          <w:i w:val="false"/>
          <w:color w:val="000000"/>
          <w:sz w:val="28"/>
        </w:rPr>
        <w:t>
      2. Майға жататын галоген туынды көмiрсутектер: 
</w:t>
      </w:r>
      <w:r>
        <w:br/>
      </w:r>
      <w:r>
        <w:rPr>
          <w:rFonts w:ascii="Times New Roman"/>
          <w:b w:val="false"/>
          <w:i w:val="false"/>
          <w:color w:val="000000"/>
          <w:sz w:val="28"/>
        </w:rPr>
        <w:t>
      а) фтортуындылар: фторэтилен, дифторэтилен, трифторэтилен, тетрафторэтилен, трифторпропилен, дифторэтан, декафторбутан; 
</w:t>
      </w:r>
      <w:r>
        <w:br/>
      </w:r>
      <w:r>
        <w:rPr>
          <w:rFonts w:ascii="Times New Roman"/>
          <w:b w:val="false"/>
          <w:i w:val="false"/>
          <w:color w:val="000000"/>
          <w:sz w:val="28"/>
        </w:rPr>
        <w:t>
      б) хлортуындылар: хлорлы метил, хлорлы метилен, хлороформ, төрт дәрежелi хлорлы көмiртегi, хлорлы этил, дихлорэтан, трихлорэтан, тетрахлорэтан, трихлорпропан, титрахлорпентан, хлорлы винил, дихлорэтилен, трихлорэтилен, тетрахлорэтилен, гексахлорциклопентадиен, аллодан, хлоропрен, хлорлы аллил, хлорлы бутилен, гексахлорбутадиен және осы топтағы басқалары; 
</w:t>
      </w:r>
      <w:r>
        <w:br/>
      </w:r>
      <w:r>
        <w:rPr>
          <w:rFonts w:ascii="Times New Roman"/>
          <w:b w:val="false"/>
          <w:i w:val="false"/>
          <w:color w:val="000000"/>
          <w:sz w:val="28"/>
        </w:rPr>
        <w:t>
      в) бромтуындылар: бромды метилен, бромды этил, дибромэтан, тетрапромэтан, дибромпропан, бромоформ және басқалары; 
</w:t>
      </w:r>
      <w:r>
        <w:br/>
      </w:r>
      <w:r>
        <w:rPr>
          <w:rFonts w:ascii="Times New Roman"/>
          <w:b w:val="false"/>
          <w:i w:val="false"/>
          <w:color w:val="000000"/>
          <w:sz w:val="28"/>
        </w:rPr>
        <w:t>
      г) йодты туындылар: йодты метил, йодтыформ, йодты этил және басқалары; 
</w:t>
      </w:r>
      <w:r>
        <w:br/>
      </w:r>
      <w:r>
        <w:rPr>
          <w:rFonts w:ascii="Times New Roman"/>
          <w:b w:val="false"/>
          <w:i w:val="false"/>
          <w:color w:val="000000"/>
          <w:sz w:val="28"/>
        </w:rPr>
        <w:t>
      д) аралас галоген туындылар: дифторхлорметан, фтордихлорметан. 
</w:t>
      </w:r>
      <w:r>
        <w:br/>
      </w:r>
      <w:r>
        <w:rPr>
          <w:rFonts w:ascii="Times New Roman"/>
          <w:b w:val="false"/>
          <w:i w:val="false"/>
          <w:color w:val="000000"/>
          <w:sz w:val="28"/>
        </w:rPr>
        <w:t>
      3. Хош иiстi көмiрсутектерiне жататын галоген туындылар: хлорбензол, дихлорбензон, трихлорбензон, тетрахлорбензол, гексахлорбензол, хлорлы бензил, бензотрихлорид, хлорстирал, бромбензол, бромды бензил және басқа да осы топқа жататын галоген туындылар. 
</w:t>
      </w:r>
      <w:r>
        <w:br/>
      </w:r>
      <w:r>
        <w:rPr>
          <w:rFonts w:ascii="Times New Roman"/>
          <w:b w:val="false"/>
          <w:i w:val="false"/>
          <w:color w:val="000000"/>
          <w:sz w:val="28"/>
        </w:rPr>
        <w:t>
      4. Бiр циклда көп ядролық көмiрсутегiнiң хлор туындылары: хлорланған дифенилдер, дифенилдiң хлор қышқылы, хлориндан, хлорнафталиндер, гептахлор, ДДТ, гексахлорциклогексан, полихлорпинен, полихлоркамфен, хлортен, симазин, артазин. 
</w:t>
      </w:r>
      <w:r>
        <w:br/>
      </w:r>
      <w:r>
        <w:rPr>
          <w:rFonts w:ascii="Times New Roman"/>
          <w:b w:val="false"/>
          <w:i w:val="false"/>
          <w:color w:val="000000"/>
          <w:sz w:val="28"/>
        </w:rPr>
        <w:t>
      5. Спирттер: 
</w:t>
      </w:r>
      <w:r>
        <w:br/>
      </w:r>
      <w:r>
        <w:rPr>
          <w:rFonts w:ascii="Times New Roman"/>
          <w:b w:val="false"/>
          <w:i w:val="false"/>
          <w:color w:val="000000"/>
          <w:sz w:val="28"/>
        </w:rPr>
        <w:t>
      а) майлы қатарға жататын шектi және шексiз спирттер және гликолдар: метилдi спирт, аллилдi, кротонилдi және басқалары; 
</w:t>
      </w:r>
      <w:r>
        <w:br/>
      </w:r>
      <w:r>
        <w:rPr>
          <w:rFonts w:ascii="Times New Roman"/>
          <w:b w:val="false"/>
          <w:i w:val="false"/>
          <w:color w:val="000000"/>
          <w:sz w:val="28"/>
        </w:rPr>
        <w:t>
      б) майлы қатарға жататын галоген туынды спирттер: октафторамилдi, тетрафтор пропилдi және басқалары; 
</w:t>
      </w:r>
      <w:r>
        <w:br/>
      </w:r>
      <w:r>
        <w:rPr>
          <w:rFonts w:ascii="Times New Roman"/>
          <w:b w:val="false"/>
          <w:i w:val="false"/>
          <w:color w:val="000000"/>
          <w:sz w:val="28"/>
        </w:rPr>
        <w:t>
      в) алициклдi: және хош иiстi қатарындағы спирттер: бензилдi спирт, циклогексенол және басқалары. 
</w:t>
      </w:r>
      <w:r>
        <w:br/>
      </w:r>
      <w:r>
        <w:rPr>
          <w:rFonts w:ascii="Times New Roman"/>
          <w:b w:val="false"/>
          <w:i w:val="false"/>
          <w:color w:val="000000"/>
          <w:sz w:val="28"/>
        </w:rPr>
        <w:t>
      6. Фенолдар: фенол, хлорфенолдар, пентахлорфенол, крезолдар, гидрохинон натрийдiң пентахлорфенолы және басқалары. 
</w:t>
      </w:r>
      <w:r>
        <w:br/>
      </w:r>
      <w:r>
        <w:rPr>
          <w:rFonts w:ascii="Times New Roman"/>
          <w:b w:val="false"/>
          <w:i w:val="false"/>
          <w:color w:val="000000"/>
          <w:sz w:val="28"/>
        </w:rPr>
        <w:t>
      7. Алициклдi және алифатикалық қатардағы эфирлер және олардың галоген туындылары: диметилдi, диэтилдi, диизопропилдi, дибутилдi, винибутилдi, дивинилбутилдi, монохлордиметилдi, дихлордиэтилдi, тетрахлордиэтилдi, этиленгликолдың, пропиленгликолдiң глицириннiң эфирлерi, полигликолдi эфирлер. 
</w:t>
      </w:r>
      <w:r>
        <w:br/>
      </w:r>
      <w:r>
        <w:rPr>
          <w:rFonts w:ascii="Times New Roman"/>
          <w:b w:val="false"/>
          <w:i w:val="false"/>
          <w:color w:val="000000"/>
          <w:sz w:val="28"/>
        </w:rPr>
        <w:t>
      8. Фенолды эфирлер: гваякол, гидрохинонның монобензилдi эфирi және осы топқа жататын басқалары. 
</w:t>
      </w:r>
      <w:r>
        <w:br/>
      </w:r>
      <w:r>
        <w:rPr>
          <w:rFonts w:ascii="Times New Roman"/>
          <w:b w:val="false"/>
          <w:i w:val="false"/>
          <w:color w:val="000000"/>
          <w:sz w:val="28"/>
        </w:rPr>
        <w:t>
      9. Органикалық тотықтар және асқын тотықтар: этиленнiң, пропиленнiң, эпихлоргидриннiң тотықтары, изопропилбензолдың гидро асқын тотығы, бензоилдiң асқын тотығы, метилэтилкетонның, циклогексанонның асқын тотықтары және осы топтағы қалған құрамдардың өкiлдерi. 
</w:t>
      </w:r>
      <w:r>
        <w:br/>
      </w:r>
      <w:r>
        <w:rPr>
          <w:rFonts w:ascii="Times New Roman"/>
          <w:b w:val="false"/>
          <w:i w:val="false"/>
          <w:color w:val="000000"/>
          <w:sz w:val="28"/>
        </w:rPr>
        <w:t>
      10. Тиоспирттер, тиофенолдар және тиоэфирлер: метил және этилмеркаптандар, трихлортиофенол және пентахлортиофенол; 2,4-0 трихлорфеноксиуксус қышқылы. 
</w:t>
      </w:r>
      <w:r>
        <w:br/>
      </w:r>
      <w:r>
        <w:rPr>
          <w:rFonts w:ascii="Times New Roman"/>
          <w:b w:val="false"/>
          <w:i w:val="false"/>
          <w:color w:val="000000"/>
          <w:sz w:val="28"/>
        </w:rPr>
        <w:t>
      11. Қаныққан және қанықпаған альдегидтер және кетондар: ацетальдегид, формальдегид, бензальдегид, акромин, ацетон, бромацетон, хлорацетон, пентахлорацетон, гексахлорацетон, хлорацетофенон және осы қатарға жататын басқалары. 
</w:t>
      </w:r>
      <w:r>
        <w:br/>
      </w:r>
      <w:r>
        <w:rPr>
          <w:rFonts w:ascii="Times New Roman"/>
          <w:b w:val="false"/>
          <w:i w:val="false"/>
          <w:color w:val="000000"/>
          <w:sz w:val="28"/>
        </w:rPr>
        <w:t>
      12. Органикалық қышқылдар, олардың ангидридтерi, амидтерi және галогеноагидридтерi, малеиндi, фталдi ангидрид қышқылдары: құмырсқа, сiрке, пропион және олардың ангидридтерi, нафтендi қышқылдар, хлорлы бензоил, хлорфеноксоисiрке қышқылы, карбамин қышқылының қоспалары, тиодитиокарбаминдi қышқылдар, диметильформамид және осы топтағы басқалары, сондай-ақ диазокетоны және диазоэфирлер. 
</w:t>
      </w:r>
      <w:r>
        <w:br/>
      </w:r>
      <w:r>
        <w:rPr>
          <w:rFonts w:ascii="Times New Roman"/>
          <w:b w:val="false"/>
          <w:i w:val="false"/>
          <w:color w:val="000000"/>
          <w:sz w:val="28"/>
        </w:rPr>
        <w:t>
      13. Күрделi эфирлер: азотталған күкiрт, хлорсульфонды, құмырсқа, сiрке, припиондi април, метакрил қышқылдары және олардың галоген туындылары. 
</w:t>
      </w:r>
      <w:r>
        <w:br/>
      </w:r>
      <w:r>
        <w:rPr>
          <w:rFonts w:ascii="Times New Roman"/>
          <w:b w:val="false"/>
          <w:i w:val="false"/>
          <w:color w:val="000000"/>
          <w:sz w:val="28"/>
        </w:rPr>
        <w:t>
      14. Күрделi эфирлер және фосфор қышқылының амидтерi: трикрезилфосфат, тисфос, метафос, метилатилтиофос, меркаптофос, метилмекаптофос, карбофос, М-81, М-74 ДДВФ препараттары, фосфамид, хлорофос, табун, зоман, зарин, актаметил, диэтилхлормонофосфат, метилдихлорфиофосфат, диметилхлортисфосфат және қалғандары фосфорганикалық улы химикаттар. 
</w:t>
      </w:r>
      <w:r>
        <w:br/>
      </w:r>
      <w:r>
        <w:rPr>
          <w:rFonts w:ascii="Times New Roman"/>
          <w:b w:val="false"/>
          <w:i w:val="false"/>
          <w:color w:val="000000"/>
          <w:sz w:val="28"/>
        </w:rPr>
        <w:t>
      15. Нитро және амино қоспалары майлы полиметилен қатарына жататындар және олардың туындылары: нитроолефиндер, нитрометан, нитроэтан, нитропропан, нитробутан, нитрофоска, хлорпикрин, нитроциклогексан, метиламин, диметиламин, триметиламин, этиламин, диэтиламин, триэтиламин, этиленимин, полиэтиленимин, полиэтиленполиамин, гексаметилендиамин, этаноламин, циклогексиламин, дициклогексиламин және осы топқа жататын басқалары. 
</w:t>
      </w:r>
      <w:r>
        <w:br/>
      </w:r>
      <w:r>
        <w:rPr>
          <w:rFonts w:ascii="Times New Roman"/>
          <w:b w:val="false"/>
          <w:i w:val="false"/>
          <w:color w:val="000000"/>
          <w:sz w:val="28"/>
        </w:rPr>
        <w:t>
      16. Майлы полиметилен қатарына жататын нитро және амино қоспалары: нитробензолдар, нитротолуолы, нитроксилол, динок, диносеб, нитронафталиндер, нитрохлорбензолдар, нитрофенолдар, нитро және аминоанизоанилин, ацетонанилин, хлоранимендер, фенилендиаминдер, бензидин, парокфтидин. 
</w:t>
      </w:r>
      <w:r>
        <w:br/>
      </w:r>
      <w:r>
        <w:rPr>
          <w:rFonts w:ascii="Times New Roman"/>
          <w:b w:val="false"/>
          <w:i w:val="false"/>
          <w:color w:val="000000"/>
          <w:sz w:val="28"/>
        </w:rPr>
        <w:t>
      17. Бензохинондар, нафтахинондар, антрахинондар, бензатрен, парабензохинон және дихлорнафтахинон. 
</w:t>
      </w:r>
      <w:r>
        <w:br/>
      </w:r>
      <w:r>
        <w:rPr>
          <w:rFonts w:ascii="Times New Roman"/>
          <w:b w:val="false"/>
          <w:i w:val="false"/>
          <w:color w:val="000000"/>
          <w:sz w:val="28"/>
        </w:rPr>
        <w:t>
      18. Органикалық бояғыштар: антрахинонды, нитро және нитро бояғыштар, азобояғыштар, азиндi, 2-метилфуран (силван). 
</w:t>
      </w:r>
      <w:r>
        <w:br/>
      </w:r>
      <w:r>
        <w:rPr>
          <w:rFonts w:ascii="Times New Roman"/>
          <w:b w:val="false"/>
          <w:i w:val="false"/>
          <w:color w:val="000000"/>
          <w:sz w:val="28"/>
        </w:rPr>
        <w:t>
      19. Гетероциклдi қоспалар: фуран, тетрагидрофуран, фурфурол, тиофен, индол, теридин, пиразалан, пурин, пиридиндi және пуриндi негiздер, пиколиндер никонин қышқылы, диоксандар, пиперидин, морфолин, гексоген, барбитураттар, олардың жартылай өнiмдерi және осы препараттарды шығарудағы басқа заттар. 
</w:t>
      </w:r>
      <w:r>
        <w:br/>
      </w:r>
      <w:r>
        <w:rPr>
          <w:rFonts w:ascii="Times New Roman"/>
          <w:b w:val="false"/>
          <w:i w:val="false"/>
          <w:color w:val="000000"/>
          <w:sz w:val="28"/>
        </w:rPr>
        <w:t>
      20. Алколоидтар: атронин, кокоин, оний, морфин, кадеин, стрихнин, пилокарнин, скополамин, сальсолин, омнопок, папаверин, никотин, анатазин және осы препараттарды шығарудағы басқалары, сондай-ақ құрамында жоғарыда көрсетiлген алколоидтары бар шикiзат пен дайын өнiмдер (темекi-махорка, сигар және сигарет өндiрiсi, темекi ферментi).
</w:t>
      </w:r>
      <w:r>
        <w:br/>
      </w:r>
      <w:r>
        <w:rPr>
          <w:rFonts w:ascii="Times New Roman"/>
          <w:b w:val="false"/>
          <w:i w:val="false"/>
          <w:color w:val="000000"/>
          <w:sz w:val="28"/>
        </w:rPr>
        <w:t>
      21. Бор сутектiлер.
</w:t>
      </w:r>
      <w:r>
        <w:br/>
      </w:r>
      <w:r>
        <w:rPr>
          <w:rFonts w:ascii="Times New Roman"/>
          <w:b w:val="false"/>
          <w:i w:val="false"/>
          <w:color w:val="000000"/>
          <w:sz w:val="28"/>
        </w:rPr>
        <w:t>
      22. Галогендер және галоген туындылар: фтор, хлор, бром, иод, хлорлы, бромды, фторлы сутегi, плавиктi, кремний фторлы сутегi қышқылдары, фтор тотығы, хлордың тотығы және хлор тотығының екi есе тотығы, хлордың троифторидi, хлорлы йод, көмiрсутегiнiң хлорлы тотығы (фосген).
</w:t>
      </w:r>
      <w:r>
        <w:br/>
      </w:r>
      <w:r>
        <w:rPr>
          <w:rFonts w:ascii="Times New Roman"/>
          <w:b w:val="false"/>
          <w:i w:val="false"/>
          <w:color w:val="000000"/>
          <w:sz w:val="28"/>
        </w:rPr>
        <w:t>
      23. Күкiрт қосындылары: күкiрт сутегi, күкiрт көмiртегi, хлорлы сульфон қышқылы, күкiрттiң хлорангидридтерi, күкiрттi және күкiрт ангидридтерi.
</w:t>
      </w:r>
      <w:r>
        <w:br/>
      </w:r>
      <w:r>
        <w:rPr>
          <w:rFonts w:ascii="Times New Roman"/>
          <w:b w:val="false"/>
          <w:i w:val="false"/>
          <w:color w:val="000000"/>
          <w:sz w:val="28"/>
        </w:rPr>
        <w:t>
      24. Селен және оның қоспалары: селендi ангидрид, селендi қышқыл, олардың тұздары, селеннiң хлорлы тотығы, селеннiң органикалық қоспалары.
</w:t>
      </w:r>
      <w:r>
        <w:br/>
      </w:r>
      <w:r>
        <w:rPr>
          <w:rFonts w:ascii="Times New Roman"/>
          <w:b w:val="false"/>
          <w:i w:val="false"/>
          <w:color w:val="000000"/>
          <w:sz w:val="28"/>
        </w:rPr>
        <w:t>
      25. Теллур және оның қоспалары.
</w:t>
      </w:r>
      <w:r>
        <w:br/>
      </w:r>
      <w:r>
        <w:rPr>
          <w:rFonts w:ascii="Times New Roman"/>
          <w:b w:val="false"/>
          <w:i w:val="false"/>
          <w:color w:val="000000"/>
          <w:sz w:val="28"/>
        </w:rPr>
        <w:t>
      26. Азот қоспалары: гидразин және оның туындылары, азоттың тотығы, азот қышқылы, натрийдiң азидi, аммиак, натрийдiң нитритi, хлорлы азот, хлорлы нитрозил, гидроксиламин.
</w:t>
      </w:r>
      <w:r>
        <w:br/>
      </w:r>
      <w:r>
        <w:rPr>
          <w:rFonts w:ascii="Times New Roman"/>
          <w:b w:val="false"/>
          <w:i w:val="false"/>
          <w:color w:val="000000"/>
          <w:sz w:val="28"/>
        </w:rPr>
        <w:t>
      27. Сары (ақ) фосфор және оның қоспалары: фосфорлы ангидрид, фосфор қышқылы және оның тұздары.
</w:t>
      </w:r>
      <w:r>
        <w:br/>
      </w:r>
      <w:r>
        <w:rPr>
          <w:rFonts w:ascii="Times New Roman"/>
          <w:b w:val="false"/>
          <w:i w:val="false"/>
          <w:color w:val="000000"/>
          <w:sz w:val="28"/>
        </w:rPr>
        <w:t>
      28. Мышьяк және оның қоспалары: мышьякты және мышьяктың ангидридтерi, кальцийдiң арсенитi, натрийдiң арсенитi, осарсол иприт. 
</w:t>
      </w:r>
      <w:r>
        <w:br/>
      </w:r>
      <w:r>
        <w:rPr>
          <w:rFonts w:ascii="Times New Roman"/>
          <w:b w:val="false"/>
          <w:i w:val="false"/>
          <w:color w:val="000000"/>
          <w:sz w:val="28"/>
        </w:rPr>
        <w:t>
      29. Сурьма және оның қоспалары: сурьмалы және сурьманың ангидридтерi, сурьмалы сутегi, сурьманың хлоридтары.
</w:t>
      </w:r>
      <w:r>
        <w:br/>
      </w:r>
      <w:r>
        <w:rPr>
          <w:rFonts w:ascii="Times New Roman"/>
          <w:b w:val="false"/>
          <w:i w:val="false"/>
          <w:color w:val="000000"/>
          <w:sz w:val="28"/>
        </w:rPr>
        <w:t>
      30. Цианидтер: цианды сутегi, натрий мен калийдiң цианидтерi, дициан, хлорциан, бромциан, кальцийдiң цианимидi, цианурхлорид, цианды бензил. 
</w:t>
      </w:r>
      <w:r>
        <w:br/>
      </w:r>
      <w:r>
        <w:rPr>
          <w:rFonts w:ascii="Times New Roman"/>
          <w:b w:val="false"/>
          <w:i w:val="false"/>
          <w:color w:val="000000"/>
          <w:sz w:val="28"/>
        </w:rPr>
        <w:t>
      31. Нитролдар: ацетонитрол, ацетонциангидрид, акрилонитрил, этиленциангидрин, бензонитрин т.б. 
</w:t>
      </w:r>
      <w:r>
        <w:br/>
      </w:r>
      <w:r>
        <w:rPr>
          <w:rFonts w:ascii="Times New Roman"/>
          <w:b w:val="false"/>
          <w:i w:val="false"/>
          <w:color w:val="000000"/>
          <w:sz w:val="28"/>
        </w:rPr>
        <w:t>
      32. Цзоциананттар, фенилизоцианат, гексаметилендиизоцианат, толуилендиизоцианат және басқалары. 
</w:t>
      </w:r>
      <w:r>
        <w:br/>
      </w:r>
      <w:r>
        <w:rPr>
          <w:rFonts w:ascii="Times New Roman"/>
          <w:b w:val="false"/>
          <w:i w:val="false"/>
          <w:color w:val="000000"/>
          <w:sz w:val="28"/>
        </w:rPr>
        <w:t>
      33. 10% жоғары кремнийдiң еркiн кристалды екi топтық құрамы бар аэрозол түрiндегi кремнийдiң құрамдары. 
</w:t>
      </w:r>
      <w:r>
        <w:br/>
      </w:r>
      <w:r>
        <w:rPr>
          <w:rFonts w:ascii="Times New Roman"/>
          <w:b w:val="false"/>
          <w:i w:val="false"/>
          <w:color w:val="000000"/>
          <w:sz w:val="28"/>
        </w:rPr>
        <w:t>
      34. Сынап және оның органикалық емес және органикалық қоспалары - металды сынап, сынаптың цианидi, сынаптың нитраты, шытырлауық сынап, диметил сынабы, этилмеркурхлорид, этилмеркурфосфат, диэтил сынабы, хлор фенол сынабы, меркурацетат, меркуран және сынаптың басқа қоспалары.
</w:t>
      </w:r>
      <w:r>
        <w:br/>
      </w:r>
      <w:r>
        <w:rPr>
          <w:rFonts w:ascii="Times New Roman"/>
          <w:b w:val="false"/>
          <w:i w:val="false"/>
          <w:color w:val="000000"/>
          <w:sz w:val="28"/>
        </w:rPr>
        <w:t>
      35. Марганец және оның қосындылары: марганецтiң, сульфаттың, хлорлы марганецтiң тотықтары, оның қалған қоспаларының аэрозолдары.
</w:t>
      </w:r>
      <w:r>
        <w:br/>
      </w:r>
      <w:r>
        <w:rPr>
          <w:rFonts w:ascii="Times New Roman"/>
          <w:b w:val="false"/>
          <w:i w:val="false"/>
          <w:color w:val="000000"/>
          <w:sz w:val="28"/>
        </w:rPr>
        <w:t>
      36. Бериллий және оның қоспалары: бериллий тотығы, гидрат бериллийдiң тотығы, бериллийдiң хлоридi, фтор бериллий тотығы және қалған бериллий қоспаларының қалдығы.
</w:t>
      </w:r>
      <w:r>
        <w:br/>
      </w:r>
      <w:r>
        <w:rPr>
          <w:rFonts w:ascii="Times New Roman"/>
          <w:b w:val="false"/>
          <w:i w:val="false"/>
          <w:color w:val="000000"/>
          <w:sz w:val="28"/>
        </w:rPr>
        <w:t>
      37. Таллий және оның қоспалары: таллийдiң хлоридi, таллийдiң сульфаты, таллийдiң ацетаты, таллийдiң нитраты, таллийдiң карбонаты және басқалар.
</w:t>
      </w:r>
      <w:r>
        <w:br/>
      </w:r>
      <w:r>
        <w:rPr>
          <w:rFonts w:ascii="Times New Roman"/>
          <w:b w:val="false"/>
          <w:i w:val="false"/>
          <w:color w:val="000000"/>
          <w:sz w:val="28"/>
        </w:rPr>
        <w:t>
      38. Титан және оның қоспалары.
</w:t>
      </w:r>
      <w:r>
        <w:br/>
      </w:r>
      <w:r>
        <w:rPr>
          <w:rFonts w:ascii="Times New Roman"/>
          <w:b w:val="false"/>
          <w:i w:val="false"/>
          <w:color w:val="000000"/>
          <w:sz w:val="28"/>
        </w:rPr>
        <w:t>
      39. Ванадий және оның қоспалары: үш тотықты, бес тотықты ванадий, аммонийдiң, натрийдiң және кальцийдiң ванадаттары, ванадийдiң хлоридтерi.
</w:t>
      </w:r>
      <w:r>
        <w:br/>
      </w:r>
      <w:r>
        <w:rPr>
          <w:rFonts w:ascii="Times New Roman"/>
          <w:b w:val="false"/>
          <w:i w:val="false"/>
          <w:color w:val="000000"/>
          <w:sz w:val="28"/>
        </w:rPr>
        <w:t>
      40. Хром және оның қоспалары: үш тотықты хром, хромның тотығы, натрийдiң бихроматы және басқалары.
</w:t>
      </w:r>
      <w:r>
        <w:br/>
      </w:r>
      <w:r>
        <w:rPr>
          <w:rFonts w:ascii="Times New Roman"/>
          <w:b w:val="false"/>
          <w:i w:val="false"/>
          <w:color w:val="000000"/>
          <w:sz w:val="28"/>
        </w:rPr>
        <w:t>
      41. Молибден және оның қоспалары: үш тотықты молибден, аммоний
</w:t>
      </w:r>
      <w:r>
        <w:br/>
      </w:r>
      <w:r>
        <w:rPr>
          <w:rFonts w:ascii="Times New Roman"/>
          <w:b w:val="false"/>
          <w:i w:val="false"/>
          <w:color w:val="000000"/>
          <w:sz w:val="28"/>
        </w:rPr>
        <w:t>
молибденi.
</w:t>
      </w:r>
      <w:r>
        <w:br/>
      </w:r>
      <w:r>
        <w:rPr>
          <w:rFonts w:ascii="Times New Roman"/>
          <w:b w:val="false"/>
          <w:i w:val="false"/>
          <w:color w:val="000000"/>
          <w:sz w:val="28"/>
        </w:rPr>
        <w:t>
      42. Никель және оның қоспалары: никельдiң шала тотығы, никель тотығы, шала тотықты никельдiң гидраты.
</w:t>
      </w:r>
      <w:r>
        <w:br/>
      </w:r>
      <w:r>
        <w:rPr>
          <w:rFonts w:ascii="Times New Roman"/>
          <w:b w:val="false"/>
          <w:i w:val="false"/>
          <w:color w:val="000000"/>
          <w:sz w:val="28"/>
        </w:rPr>
        <w:t>
      43. Метанол.
</w:t>
      </w:r>
      <w:r>
        <w:br/>
      </w:r>
      <w:r>
        <w:rPr>
          <w:rFonts w:ascii="Times New Roman"/>
          <w:b w:val="false"/>
          <w:i w:val="false"/>
          <w:color w:val="000000"/>
          <w:sz w:val="28"/>
        </w:rPr>
        <w:t>
      44. Қалайы органикалық, бор органикалық және кремний органикалық қоспалар.
</w:t>
      </w:r>
      <w:r>
        <w:br/>
      </w:r>
      <w:r>
        <w:rPr>
          <w:rFonts w:ascii="Times New Roman"/>
          <w:b w:val="false"/>
          <w:i w:val="false"/>
          <w:color w:val="000000"/>
          <w:sz w:val="28"/>
        </w:rPr>
        <w:t>
      45. Қорғасын және оның қоспалары.
</w:t>
      </w:r>
      <w:r>
        <w:br/>
      </w:r>
      <w:r>
        <w:rPr>
          <w:rFonts w:ascii="Times New Roman"/>
          <w:b w:val="false"/>
          <w:i w:val="false"/>
          <w:color w:val="000000"/>
          <w:sz w:val="28"/>
        </w:rPr>
        <w:t>
      Ескерту. Неорганикалық емес қорғасынмен жұмыс iстейтiн жұмыскерлерге сүтке қосымша 2 г. өсiмдiкпен байытылып жасалынған азық-түлiк өнiмдерi түрiндегi пектин, жемiс шырындары, сусындар (пектиннiң жасалынған құрамын дайындаушы заводы көрсетедi). Бұл өнiмдердi табиғи жемiс шырындарымен және оның 250-300 мг жемiс жұмсағымен ауыстыруға болады. 
</w:t>
      </w:r>
      <w:r>
        <w:br/>
      </w:r>
      <w:r>
        <w:rPr>
          <w:rFonts w:ascii="Times New Roman"/>
          <w:b w:val="false"/>
          <w:i w:val="false"/>
          <w:color w:val="000000"/>
          <w:sz w:val="28"/>
        </w:rPr>
        <w:t>
      Неорганикалық емес қорғасын қоспаларымен тұрақты жұмыс iстеуде сүттiң орнына ашытылған сүт өнiмдерiн қолдану ұсынылады.
</w:t>
      </w:r>
      <w:r>
        <w:br/>
      </w:r>
      <w:r>
        <w:rPr>
          <w:rFonts w:ascii="Times New Roman"/>
          <w:b w:val="false"/>
          <w:i w:val="false"/>
          <w:color w:val="000000"/>
          <w:sz w:val="28"/>
        </w:rPr>
        <w:t>
      Пектинмен байытылған азық-түлiк өнiмдерi, жемiс шырындары жемiс жұмсағымен қоса жұмыс басталардың алдында берiледi, ал ашытылған сүт өнiмдерi - жұмыс күнi бойында берiледi.
</w:t>
      </w:r>
      <w:r>
        <w:br/>
      </w:r>
      <w:r>
        <w:rPr>
          <w:rFonts w:ascii="Times New Roman"/>
          <w:b w:val="false"/>
          <w:i w:val="false"/>
          <w:color w:val="000000"/>
          <w:sz w:val="28"/>
        </w:rPr>
        <w:t>
      46. Металл карбонилдерi: никельдiң, кобальттiң, марганецтiң.
</w:t>
      </w:r>
      <w:r>
        <w:br/>
      </w:r>
      <w:r>
        <w:rPr>
          <w:rFonts w:ascii="Times New Roman"/>
          <w:b w:val="false"/>
          <w:i w:val="false"/>
          <w:color w:val="000000"/>
          <w:sz w:val="28"/>
        </w:rPr>
        <w:t>
      47. Литий, цезий, рубидий, қалғандары жiбекті жер элементтерi және олардың қоспалары.
</w:t>
      </w:r>
      <w:r>
        <w:br/>
      </w:r>
      <w:r>
        <w:rPr>
          <w:rFonts w:ascii="Times New Roman"/>
          <w:b w:val="false"/>
          <w:i w:val="false"/>
          <w:color w:val="000000"/>
          <w:sz w:val="28"/>
        </w:rPr>
        <w:t>
      48. Жерде сирек кездесетiн элементтер (лантанидтер) және олардың қоспалары.
</w:t>
      </w:r>
      <w:r>
        <w:br/>
      </w:r>
      <w:r>
        <w:rPr>
          <w:rFonts w:ascii="Times New Roman"/>
          <w:b w:val="false"/>
          <w:i w:val="false"/>
          <w:color w:val="000000"/>
          <w:sz w:val="28"/>
        </w:rPr>
        <w:t>
      49. Кадмий оксидтерi және олардың қоспалары.
</w:t>
      </w:r>
      <w:r>
        <w:br/>
      </w:r>
      <w:r>
        <w:rPr>
          <w:rFonts w:ascii="Times New Roman"/>
          <w:b w:val="false"/>
          <w:i w:val="false"/>
          <w:color w:val="000000"/>
          <w:sz w:val="28"/>
        </w:rPr>
        <w:t>
      50. Антибиотиктер: бгомицин, тетрацкилин, синтомицин, левомицитин және басқалары &lt;*&gt;.
</w:t>
      </w:r>
      <w:r>
        <w:br/>
      </w:r>
      <w:r>
        <w:rPr>
          <w:rFonts w:ascii="Times New Roman"/>
          <w:b w:val="false"/>
          <w:i w:val="false"/>
          <w:color w:val="000000"/>
          <w:sz w:val="28"/>
        </w:rPr>
        <w:t>
      Ескерту. Антибиотиктердi өндiру және өңдеу кезiнде сүт орнына ашыған сүт немесе сүттен дайындаған колибактерин берiлуге тиiстi.
</w:t>
      </w:r>
      <w:r>
        <w:br/>
      </w:r>
      <w:r>
        <w:rPr>
          <w:rFonts w:ascii="Times New Roman"/>
          <w:b w:val="false"/>
          <w:i w:val="false"/>
          <w:color w:val="000000"/>
          <w:sz w:val="28"/>
        </w:rPr>
        <w:t>
      51. Микробиологиялық тектiлердiң компоненттерi: бактериялы токсиндер, микро токсиндер бiр клеткалы балдырлар және басқалары.
</w:t>
      </w:r>
      <w:r>
        <w:br/>
      </w:r>
      <w:r>
        <w:rPr>
          <w:rFonts w:ascii="Times New Roman"/>
          <w:b w:val="false"/>
          <w:i w:val="false"/>
          <w:color w:val="000000"/>
          <w:sz w:val="28"/>
        </w:rPr>
        <w:t>
      52. А және Б тiзiмiнде қатты әсер ететiн улы заттарды өндiретiн аэрозолдар.
</w:t>
      </w:r>
      <w:r>
        <w:br/>
      </w:r>
      <w:r>
        <w:rPr>
          <w:rFonts w:ascii="Times New Roman"/>
          <w:b w:val="false"/>
          <w:i w:val="false"/>
          <w:color w:val="000000"/>
          <w:sz w:val="28"/>
        </w:rPr>
        <w:t>
      53. Құрамның барлық түрiн өндiру.
</w:t>
      </w:r>
      <w:r>
        <w:br/>
      </w:r>
      <w:r>
        <w:rPr>
          <w:rFonts w:ascii="Times New Roman"/>
          <w:b w:val="false"/>
          <w:i w:val="false"/>
          <w:color w:val="000000"/>
          <w:sz w:val="28"/>
        </w:rPr>
        <w:t>
      54. Пестицидтер.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1. Сүтке тең тағам тектестерiне айран, қатық, мацони және тағы басқалары жатады.
</w:t>
      </w:r>
      <w:r>
        <w:br/>
      </w:r>
      <w:r>
        <w:rPr>
          <w:rFonts w:ascii="Times New Roman"/>
          <w:b w:val="false"/>
          <w:i w:val="false"/>
          <w:color w:val="000000"/>
          <w:sz w:val="28"/>
        </w:rPr>
        <w:t>
      2. Сүт және соған тең тағам өнiмдерi жұмыстың бiрiншi және екiншi кластарында радиоактивтi заттарды ашық түрде қолдану кезiнде жұмыскерлерге де 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