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d57b" w14:textId="920d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 кеден декларациясын толтыру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Министрлер Кабинетінің жанындағы Кеден комитеті 1995 жылғы 26 қыркүйек N 127-П Қазақстан Республикасының Әділет министрлігінде 1997 жылғы 21 сәуірде N 291. Күші жойылды - ҚР Кедендік бақылау агенттігі төрағасының 2003 жылғы 11 маусымдағы N 288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 ережелер 
</w:t>
      </w:r>
      <w:r>
        <w:br/>
      </w:r>
      <w:r>
        <w:rPr>
          <w:rFonts w:ascii="Times New Roman"/>
          <w:b w:val="false"/>
          <w:i w:val="false"/>
          <w:color w:val="000000"/>
          <w:sz w:val="28"/>
        </w:rPr>
        <w:t>
      1.1. Осы Нұсқаулық: 
</w:t>
      </w:r>
      <w:r>
        <w:br/>
      </w:r>
      <w:r>
        <w:rPr>
          <w:rFonts w:ascii="Times New Roman"/>
          <w:b w:val="false"/>
          <w:i w:val="false"/>
          <w:color w:val="000000"/>
          <w:sz w:val="28"/>
        </w:rPr>
        <w:t>
      - экспорт; 
</w:t>
      </w:r>
      <w:r>
        <w:br/>
      </w:r>
      <w:r>
        <w:rPr>
          <w:rFonts w:ascii="Times New Roman"/>
          <w:b w:val="false"/>
          <w:i w:val="false"/>
          <w:color w:val="000000"/>
          <w:sz w:val="28"/>
        </w:rPr>
        <w:t>
      - еркiн айналысқа шығару; 
</w:t>
      </w:r>
      <w:r>
        <w:br/>
      </w:r>
      <w:r>
        <w:rPr>
          <w:rFonts w:ascii="Times New Roman"/>
          <w:b w:val="false"/>
          <w:i w:val="false"/>
          <w:color w:val="000000"/>
          <w:sz w:val="28"/>
        </w:rPr>
        <w:t>
      - кеден қоймасы; 
</w:t>
      </w:r>
      <w:r>
        <w:br/>
      </w:r>
      <w:r>
        <w:rPr>
          <w:rFonts w:ascii="Times New Roman"/>
          <w:b w:val="false"/>
          <w:i w:val="false"/>
          <w:color w:val="000000"/>
          <w:sz w:val="28"/>
        </w:rPr>
        <w:t>
      - тауарлардың керi импорты; 
</w:t>
      </w:r>
      <w:r>
        <w:br/>
      </w:r>
      <w:r>
        <w:rPr>
          <w:rFonts w:ascii="Times New Roman"/>
          <w:b w:val="false"/>
          <w:i w:val="false"/>
          <w:color w:val="000000"/>
          <w:sz w:val="28"/>
        </w:rPr>
        <w:t>
      - мемлекет пайдасына бас тарту; 
</w:t>
      </w:r>
      <w:r>
        <w:br/>
      </w:r>
      <w:r>
        <w:rPr>
          <w:rFonts w:ascii="Times New Roman"/>
          <w:b w:val="false"/>
          <w:i w:val="false"/>
          <w:color w:val="000000"/>
          <w:sz w:val="28"/>
        </w:rPr>
        <w:t>
      - уақытша әкелу (әкету); 
</w:t>
      </w:r>
      <w:r>
        <w:br/>
      </w:r>
      <w:r>
        <w:rPr>
          <w:rFonts w:ascii="Times New Roman"/>
          <w:b w:val="false"/>
          <w:i w:val="false"/>
          <w:color w:val="000000"/>
          <w:sz w:val="28"/>
        </w:rPr>
        <w:t>
      - Бажсыз сауда жасайтын дүкен; 
</w:t>
      </w:r>
      <w:r>
        <w:br/>
      </w:r>
      <w:r>
        <w:rPr>
          <w:rFonts w:ascii="Times New Roman"/>
          <w:b w:val="false"/>
          <w:i w:val="false"/>
          <w:color w:val="000000"/>
          <w:sz w:val="28"/>
        </w:rPr>
        <w:t>
      - керi экспорт; 
</w:t>
      </w:r>
      <w:r>
        <w:br/>
      </w:r>
      <w:r>
        <w:rPr>
          <w:rFonts w:ascii="Times New Roman"/>
          <w:b w:val="false"/>
          <w:i w:val="false"/>
          <w:color w:val="000000"/>
          <w:sz w:val="28"/>
        </w:rPr>
        <w:t>
      - кеден аумағынан тысқары жерде ұқсату; 
</w:t>
      </w:r>
      <w:r>
        <w:br/>
      </w:r>
      <w:r>
        <w:rPr>
          <w:rFonts w:ascii="Times New Roman"/>
          <w:b w:val="false"/>
          <w:i w:val="false"/>
          <w:color w:val="000000"/>
          <w:sz w:val="28"/>
        </w:rPr>
        <w:t>
      - кеден бақылауымен ұқсату; 
</w:t>
      </w:r>
      <w:r>
        <w:br/>
      </w:r>
      <w:r>
        <w:rPr>
          <w:rFonts w:ascii="Times New Roman"/>
          <w:b w:val="false"/>
          <w:i w:val="false"/>
          <w:color w:val="000000"/>
          <w:sz w:val="28"/>
        </w:rPr>
        <w:t>
      - кеден аумағында ұқсату; 
</w:t>
      </w:r>
      <w:r>
        <w:br/>
      </w:r>
      <w:r>
        <w:rPr>
          <w:rFonts w:ascii="Times New Roman"/>
          <w:b w:val="false"/>
          <w:i w:val="false"/>
          <w:color w:val="000000"/>
          <w:sz w:val="28"/>
        </w:rPr>
        <w:t>
      - транзит; 
</w:t>
      </w:r>
      <w:r>
        <w:br/>
      </w:r>
      <w:r>
        <w:rPr>
          <w:rFonts w:ascii="Times New Roman"/>
          <w:b w:val="false"/>
          <w:i w:val="false"/>
          <w:color w:val="000000"/>
          <w:sz w:val="28"/>
        </w:rPr>
        <w:t>
      кеден режимдерiне сәйкес Қазақстан Республикасының кеден шекарасы арқылы өткiзiлетiн тауарларға жүк кеден декларациясын (онан ары (ЖКД) толтыру тәртiбiн, сондай-ақ тауарларды иесi Қазақстан Республикасының кеден органы болып табылатын кеден қоймасына орналастырған кезде салынып жатқан жиынтық объектiге жалпы жүк кеден декларациясын толтыру ережелерін анықтайды. 
</w:t>
      </w:r>
      <w:r>
        <w:br/>
      </w:r>
      <w:r>
        <w:rPr>
          <w:rFonts w:ascii="Times New Roman"/>
          <w:b w:val="false"/>
          <w:i w:val="false"/>
          <w:color w:val="000000"/>
          <w:sz w:val="28"/>
        </w:rPr>
        <w:t>
      1.2. ЖКД комплектi КД1 нысанындағы (негiзгi парақ) төрт кiтапшаланған парақтан және осы Нұсқаулыққа көзделген ретте, КД2 (қосылған парақтан) тұрады. 
</w:t>
      </w:r>
      <w:r>
        <w:br/>
      </w:r>
      <w:r>
        <w:rPr>
          <w:rFonts w:ascii="Times New Roman"/>
          <w:b w:val="false"/>
          <w:i w:val="false"/>
          <w:color w:val="000000"/>
          <w:sz w:val="28"/>
        </w:rPr>
        <w:t>
      1.3. ЖКД негiзгi парағы (КД1 нысаны), егер осындай тауарлар жөнiнде бiрдей кеден режимi белгiленген ретте атауы бiр тауарлар туралы мәлiметтердi (9-белгiнiң деңгейiндегi СЭҚ-тiң ТН бойынша бiрдей сыныптау) көрсетуге пайдаланылады. 
</w:t>
      </w:r>
      <w:r>
        <w:br/>
      </w:r>
      <w:r>
        <w:rPr>
          <w:rFonts w:ascii="Times New Roman"/>
          <w:b w:val="false"/>
          <w:i w:val="false"/>
          <w:color w:val="000000"/>
          <w:sz w:val="28"/>
        </w:rPr>
        <w:t>
      1.4. Атауы бiрнеше тауарларды жарияланған жағдайда ЖКД-ның ажырағысыз бөлiгi болып табылатын қосымша парақтар (КД2 нысаны) пайдаланылады, олардың әрқайсысы тауардың тағы да үш атауын жариялауға мүмкiндiк бередi. 
</w:t>
      </w:r>
      <w:r>
        <w:br/>
      </w:r>
      <w:r>
        <w:rPr>
          <w:rFonts w:ascii="Times New Roman"/>
          <w:b w:val="false"/>
          <w:i w:val="false"/>
          <w:color w:val="000000"/>
          <w:sz w:val="28"/>
        </w:rPr>
        <w:t>
      1.5. Бiр ЖКД-де тауарлардың 100 атауы туралы мәлiметтер мәлiмделуi мүмкiн (негiзгi параққа бiр мезгiлде 33-тен көп емес қосымша парақ тiркелуi мүмкiн). 
</w:t>
      </w:r>
      <w:r>
        <w:br/>
      </w:r>
      <w:r>
        <w:rPr>
          <w:rFonts w:ascii="Times New Roman"/>
          <w:b w:val="false"/>
          <w:i w:val="false"/>
          <w:color w:val="000000"/>
          <w:sz w:val="28"/>
        </w:rPr>
        <w:t>
      Қосымша парақты толтыру ережесi ЖКД негiзгi парағының тиiстi бағанын толтыру ережесiмен ұқсас (декларант қосымша парақта толтырмайтын А бағанын қоспағанда). 
</w:t>
      </w:r>
      <w:r>
        <w:br/>
      </w:r>
      <w:r>
        <w:rPr>
          <w:rFonts w:ascii="Times New Roman"/>
          <w:b w:val="false"/>
          <w:i w:val="false"/>
          <w:color w:val="000000"/>
          <w:sz w:val="28"/>
        </w:rPr>
        <w:t>
      1.6. ЖКД-де тазарту және өшiру болмауы тиiс. 
</w:t>
      </w:r>
      <w:r>
        <w:br/>
      </w:r>
      <w:r>
        <w:rPr>
          <w:rFonts w:ascii="Times New Roman"/>
          <w:b w:val="false"/>
          <w:i w:val="false"/>
          <w:color w:val="000000"/>
          <w:sz w:val="28"/>
        </w:rPr>
        <w:t>
      Түзету қате мәлiметтердi сызып тастау, тиiстi мағлұматтарды қолдан үстiне басу немесе үстiне жазу арқылы жүргiзiлуi тиiс. Осындай әрбiр түзету уәкiлдiк берiлген тұлғаның қойылған қолымен және декларанттың мөрiмен куәландырылады. 
</w:t>
      </w:r>
      <w:r>
        <w:br/>
      </w:r>
      <w:r>
        <w:rPr>
          <w:rFonts w:ascii="Times New Roman"/>
          <w:b w:val="false"/>
          <w:i w:val="false"/>
          <w:color w:val="000000"/>
          <w:sz w:val="28"/>
        </w:rPr>
        <w:t>
      1.7. ЖКД компьютердiң басу құралғысымен немесе басу машинкасымен қазақ және орыс тiлдерiнде толтырылады. Егер құндық көрсеткiштердiң (фактуралық және кедендiк құндар) және 9 белгiден артық болатын санмен көрсетiлсе, онда оларды кейбiр жағдайларда қолмен толтыруға жол берiледi. Кеден органдары түсiнiксiз толтырылған ЖКД бланкiсiн кеден декларациясы ретiнде қарастырмайды. 
</w:t>
      </w:r>
      <w:r>
        <w:br/>
      </w:r>
      <w:r>
        <w:rPr>
          <w:rFonts w:ascii="Times New Roman"/>
          <w:b w:val="false"/>
          <w:i w:val="false"/>
          <w:color w:val="000000"/>
          <w:sz w:val="28"/>
        </w:rPr>
        <w:t>
      1.8. Егер ЖКД-ның қандай да бiр бағанының мәтiндiк деректерi бұрын толтырылған бағанның мәтiндiк деректерiн қайталайтын болса, онда бұл бағанда "N бағанды қ." деген түрде бұрын толтырылған бағанға сiлтеме берiлуi мүмкiн. 
</w:t>
      </w:r>
      <w:r>
        <w:br/>
      </w:r>
      <w:r>
        <w:rPr>
          <w:rFonts w:ascii="Times New Roman"/>
          <w:b w:val="false"/>
          <w:i w:val="false"/>
          <w:color w:val="000000"/>
          <w:sz w:val="28"/>
        </w:rPr>
        <w:t>
      Кодқа қатысты осындай сiлтемелер қолданылмайды. 
</w:t>
      </w:r>
      <w:r>
        <w:br/>
      </w:r>
      <w:r>
        <w:rPr>
          <w:rFonts w:ascii="Times New Roman"/>
          <w:b w:val="false"/>
          <w:i w:val="false"/>
          <w:color w:val="000000"/>
          <w:sz w:val="28"/>
        </w:rPr>
        <w:t>
      1.9. Өздерiне қатысты кедендiк баждар және салықтар алынбайтын, сондай-ақ соларға экономикалық саясат шаралары (лицензиялау, квоталау және т.б.) қолданылмайтын кейбiр тауарлар түрiне қосымша парақтар орнына спецификациялар, орамдық парақтар түрiнде тауарлар тiзiмдемесi немесе тауарлардың жекелеген түрлерi үшiн тiзiмдер қолдануға жол берiледi. 
</w:t>
      </w:r>
      <w:r>
        <w:br/>
      </w:r>
      <w:r>
        <w:rPr>
          <w:rFonts w:ascii="Times New Roman"/>
          <w:b w:val="false"/>
          <w:i w:val="false"/>
          <w:color w:val="000000"/>
          <w:sz w:val="28"/>
        </w:rPr>
        <w:t>
      Осындай тiзiмдемеде тауарлардың атауы, СЭҚ-тiң ТН-на сәйкес олардың кодтары, мөлшерi, брутто салмағы және кедендiк құны көрсетiледi. 
</w:t>
      </w:r>
      <w:r>
        <w:br/>
      </w:r>
      <w:r>
        <w:rPr>
          <w:rFonts w:ascii="Times New Roman"/>
          <w:b w:val="false"/>
          <w:i w:val="false"/>
          <w:color w:val="000000"/>
          <w:sz w:val="28"/>
        </w:rPr>
        <w:t>
      1.10. ЖКД-ның қандай да бiр бағасында мәлiмделетiн мәлiметтердi (кәсiпорынның атауы, вагон номерi, контейнердiң нөмiрi және т.б.). Көрсетуге қажеттi орын жоқ болған реттерде оларды сырт жағында көрсетуге жол берiледi. Мұндай жазба декларанттың қолымен және мөрiмен куәландырылады, ал тиiстi бағанда "сыртына қ" деген белгi жасалады. 
</w:t>
      </w:r>
      <w:r>
        <w:br/>
      </w:r>
      <w:r>
        <w:rPr>
          <w:rFonts w:ascii="Times New Roman"/>
          <w:b w:val="false"/>
          <w:i w:val="false"/>
          <w:color w:val="000000"/>
          <w:sz w:val="28"/>
        </w:rPr>
        <w:t>
      ЖКД-ның негiзгi парағының сырт жағын өзге бақылаушы органдардың штамптары мен қолдарын қою үшiн де пайдалануға жол берiледi. 
</w:t>
      </w:r>
      <w:r>
        <w:br/>
      </w:r>
      <w:r>
        <w:rPr>
          <w:rFonts w:ascii="Times New Roman"/>
          <w:b w:val="false"/>
          <w:i w:val="false"/>
          <w:color w:val="000000"/>
          <w:sz w:val="28"/>
        </w:rPr>
        <w:t>
      1.11. ЖКД бланкiлерiн осы Нұсқаулықта көзделмеген ақпараттарды енгiзу үшiн декларанттың пайдаланылуына жол берiлмейдi. 
</w:t>
      </w:r>
      <w:r>
        <w:br/>
      </w:r>
      <w:r>
        <w:rPr>
          <w:rFonts w:ascii="Times New Roman"/>
          <w:b w:val="false"/>
          <w:i w:val="false"/>
          <w:color w:val="000000"/>
          <w:sz w:val="28"/>
        </w:rPr>
        <w:t>
      1.12. Кеден органы ЖКД-ның негiзгi парағының 7-бағанына және әрбiр қосымша парақтың А бағанының төменгi бөлiгiне тiркеу нөмiрiн және осы Нұсқаулықтың 2.4. тармағында келтiрiлген схема бойынша датасын қоя отырып, декларацияны және қосымша парақты тiркейдi. 
</w:t>
      </w:r>
      <w:r>
        <w:br/>
      </w:r>
      <w:r>
        <w:rPr>
          <w:rFonts w:ascii="Times New Roman"/>
          <w:b w:val="false"/>
          <w:i w:val="false"/>
          <w:color w:val="000000"/>
          <w:sz w:val="28"/>
        </w:rPr>
        <w:t>
      1.13. Жүк кеден декларациясының парақтары бойынша бөлiнедi: 
</w:t>
      </w:r>
      <w:r>
        <w:br/>
      </w:r>
      <w:r>
        <w:rPr>
          <w:rFonts w:ascii="Times New Roman"/>
          <w:b w:val="false"/>
          <w:i w:val="false"/>
          <w:color w:val="000000"/>
          <w:sz w:val="28"/>
        </w:rPr>
        <w:t>
      - бiрiншi парақ - кеден органында қалады және арнайы мұражайда сақталады; 
</w:t>
      </w:r>
      <w:r>
        <w:br/>
      </w:r>
      <w:r>
        <w:rPr>
          <w:rFonts w:ascii="Times New Roman"/>
          <w:b w:val="false"/>
          <w:i w:val="false"/>
          <w:color w:val="000000"/>
          <w:sz w:val="28"/>
        </w:rPr>
        <w:t>
      - екiншi парақ (статистикалық) - статистика органдарына берiледi; 
</w:t>
      </w:r>
      <w:r>
        <w:br/>
      </w:r>
      <w:r>
        <w:rPr>
          <w:rFonts w:ascii="Times New Roman"/>
          <w:b w:val="false"/>
          <w:i w:val="false"/>
          <w:color w:val="000000"/>
          <w:sz w:val="28"/>
        </w:rPr>
        <w:t>
      - үшiншi парақ - декларантқа қайтарылады; 
</w:t>
      </w:r>
      <w:r>
        <w:br/>
      </w:r>
      <w:r>
        <w:rPr>
          <w:rFonts w:ascii="Times New Roman"/>
          <w:b w:val="false"/>
          <w:i w:val="false"/>
          <w:color w:val="000000"/>
          <w:sz w:val="28"/>
        </w:rPr>
        <w:t>
      - төртiншi парақ: 
</w:t>
      </w:r>
      <w:r>
        <w:br/>
      </w:r>
      <w:r>
        <w:rPr>
          <w:rFonts w:ascii="Times New Roman"/>
          <w:b w:val="false"/>
          <w:i w:val="false"/>
          <w:color w:val="000000"/>
          <w:sz w:val="28"/>
        </w:rPr>
        <w:t>
      а) тауарлар әкетiлген кезде тауарды алып жүру құжаттарына тiркеледi және тауарлармен бiрге өзiнiң қызмет аймағында шекарадағы өткiзу пунктi орналасқан кеден органына жiберiледi; 
</w:t>
      </w:r>
      <w:r>
        <w:br/>
      </w:r>
      <w:r>
        <w:rPr>
          <w:rFonts w:ascii="Times New Roman"/>
          <w:b w:val="false"/>
          <w:i w:val="false"/>
          <w:color w:val="000000"/>
          <w:sz w:val="28"/>
        </w:rPr>
        <w:t>
      б) тауарларды әкелу кезiнде - кедендiк ресiмдеудi жүзеге асыратын кеден органының кедендiк құны бөлiмiнде қалады. 
</w:t>
      </w:r>
      <w:r>
        <w:br/>
      </w:r>
      <w:r>
        <w:rPr>
          <w:rFonts w:ascii="Times New Roman"/>
          <w:b w:val="false"/>
          <w:i w:val="false"/>
          <w:color w:val="000000"/>
          <w:sz w:val="28"/>
        </w:rPr>
        <w:t>
      1.14. Осы Нұсқаулықтың мақсаттары үшiн пайдаланылған ұғымдар мынаны бiлдiредi: 
</w:t>
      </w:r>
      <w:r>
        <w:br/>
      </w:r>
      <w:r>
        <w:rPr>
          <w:rFonts w:ascii="Times New Roman"/>
          <w:b w:val="false"/>
          <w:i w:val="false"/>
          <w:color w:val="000000"/>
          <w:sz w:val="28"/>
        </w:rPr>
        <w:t>
      - "көлiк құжаты" - осыған сәйкес тауарларды халықаралық тасымалдауды жүзеге асыратын құжат, оның iшiнде тауарлардың бiрiктiрiлген, бас және құрастырмалы тауарлар топтамасы үшiн Қазақстан Республикасының кеден шекарасына дейiн (тауарларды әкету кезiнде) және Қазақстан Республикасының кеден шекарасынан тауарлар арналған жерге дейiн (тауарларды әкелу кезiнде) тасымалдау жөнiндегi құжаттар; 
</w:t>
      </w:r>
      <w:r>
        <w:br/>
      </w:r>
      <w:r>
        <w:rPr>
          <w:rFonts w:ascii="Times New Roman"/>
          <w:b w:val="false"/>
          <w:i w:val="false"/>
          <w:color w:val="000000"/>
          <w:sz w:val="28"/>
        </w:rPr>
        <w:t>
      - "жөнелтушi" - Қазақстан Республикасының кеден аумағынан әкету мақсатында тауарларды тиеу және оларды тасымалдаушыға беру жөнiндегi iс-әрекеттердi iске асыратын, көлiк құжатында көрсетiлген тұлға; 
</w:t>
      </w:r>
      <w:r>
        <w:br/>
      </w:r>
      <w:r>
        <w:rPr>
          <w:rFonts w:ascii="Times New Roman"/>
          <w:b w:val="false"/>
          <w:i w:val="false"/>
          <w:color w:val="000000"/>
          <w:sz w:val="28"/>
        </w:rPr>
        <w:t>
      - "алушы" - Қазақстан Республикасы аумағына әкелiнетiн тауарлар арналған, көлiк құжатында көрсетiлген тұлға; 
</w:t>
      </w:r>
      <w:r>
        <w:br/>
      </w:r>
      <w:r>
        <w:rPr>
          <w:rFonts w:ascii="Times New Roman"/>
          <w:b w:val="false"/>
          <w:i w:val="false"/>
          <w:color w:val="000000"/>
          <w:sz w:val="28"/>
        </w:rPr>
        <w:t>
      - "қаржылық реттеуге жауапты тұлға" - сатып алу-сату немесе айырбастау сыртқы сауда мәмілесiн жасасқан немесе осы бойынша есеп айырысуды жүзеге асырушы қазақстандық тұлға; 
</w:t>
      </w:r>
      <w:r>
        <w:br/>
      </w:r>
      <w:r>
        <w:rPr>
          <w:rFonts w:ascii="Times New Roman"/>
          <w:b w:val="false"/>
          <w:i w:val="false"/>
          <w:color w:val="000000"/>
          <w:sz w:val="28"/>
        </w:rPr>
        <w:t>
      - "фактуралық құн" - iс жүзiнде төленген немесе төлеуге жататын болмаса сатып алу-сату немесе айырбастаудың сыртқы сауда мәмілесiне (шартына) сәйкес тауарлардың қарама-қарсы жеткiзiлiмiмен өтелген тауарлар бағасы; 
</w:t>
      </w:r>
      <w:r>
        <w:br/>
      </w:r>
      <w:r>
        <w:rPr>
          <w:rFonts w:ascii="Times New Roman"/>
          <w:b w:val="false"/>
          <w:i w:val="false"/>
          <w:color w:val="000000"/>
          <w:sz w:val="28"/>
        </w:rPr>
        <w:t>
      - "кеден құны" - Қазақстан Республикасының Кеден заңдарына сәйкес анықталатын тауарлар құны; 
</w:t>
      </w:r>
      <w:r>
        <w:br/>
      </w:r>
      <w:r>
        <w:rPr>
          <w:rFonts w:ascii="Times New Roman"/>
          <w:b w:val="false"/>
          <w:i w:val="false"/>
          <w:color w:val="000000"/>
          <w:sz w:val="28"/>
        </w:rPr>
        <w:t>
      - "сатушы ел" - өзiнiң қай ұлтқа жататынына қарамастан аумағында өзiмен қазақстандық тұлға шарт жасасқан тұлға тiркелген (тұратын) мемлекет. 
</w:t>
      </w:r>
      <w:r>
        <w:br/>
      </w:r>
      <w:r>
        <w:rPr>
          <w:rFonts w:ascii="Times New Roman"/>
          <w:b w:val="false"/>
          <w:i w:val="false"/>
          <w:color w:val="000000"/>
          <w:sz w:val="28"/>
        </w:rPr>
        <w:t>
      1.15. Бiр тауар топтамасы ретiнде: 
</w:t>
      </w:r>
      <w:r>
        <w:br/>
      </w:r>
      <w:r>
        <w:rPr>
          <w:rFonts w:ascii="Times New Roman"/>
          <w:b w:val="false"/>
          <w:i w:val="false"/>
          <w:color w:val="000000"/>
          <w:sz w:val="28"/>
        </w:rPr>
        <w:t>
      а) өздерi труба құбыры көлiгi немесе электр берiлiсi желiсi арқылы өткiзiлуi кезiнде жасасқан сыртқы сауда шарттарының әрқайсысы бiр ай iшiнде жеткiзiлетiн тауарлар немесе электр қуаты; 
</w:t>
      </w:r>
      <w:r>
        <w:br/>
      </w:r>
      <w:r>
        <w:rPr>
          <w:rFonts w:ascii="Times New Roman"/>
          <w:b w:val="false"/>
          <w:i w:val="false"/>
          <w:color w:val="000000"/>
          <w:sz w:val="28"/>
        </w:rPr>
        <w:t>
      б) көлiк құралдарының санына және тасымалдау құжатына қарамастан бiр жөнелтушiнiң бiр сыртқы сауда шарты бойынша бiр алушының мекен жайына жөнелтiлген, көлiктiң бiр түрiмен сол бiр өткiзу пунктi арқылы әкелiнетiн бiр мезгiлде кедендiк ресiмдеуге табыс етiлген тауарлар; 
</w:t>
      </w:r>
      <w:r>
        <w:br/>
      </w:r>
      <w:r>
        <w:rPr>
          <w:rFonts w:ascii="Times New Roman"/>
          <w:b w:val="false"/>
          <w:i w:val="false"/>
          <w:color w:val="000000"/>
          <w:sz w:val="28"/>
        </w:rPr>
        <w:t>
      в) көлiк құралдарының санына және тасымалдау құжаттарына қарамастан бiр жөнелтушiнiң бiр сыртқы сауда шарты бойынша бiр алушының мекен-жайына жiберiлген қызмет аймағында өткiзу пунктi орналасқан бiр кеден арқылы әкелiнетiн, бiр мезгiлде кедендiк ресiмдеуге табыс етiлетiн тауарлар жария етiледi. 
</w:t>
      </w:r>
      <w:r>
        <w:br/>
      </w:r>
      <w:r>
        <w:rPr>
          <w:rFonts w:ascii="Times New Roman"/>
          <w:b w:val="false"/>
          <w:i w:val="false"/>
          <w:color w:val="000000"/>
          <w:sz w:val="28"/>
        </w:rPr>
        <w:t>
      ЖКД-ның тиiстi бағанында б) және в) тармақтарында көрсетiлген тауарларды жариялаған кезде көлiк құралдарының саны, олардың қысқаша атауы қойылады және "сыртына қ" деген сiлтеме жасалады. ЖКД-ның 1 және 4-бағандарының сыртқы жағына көлiк құралдарының нөмiрi және тасымалдау құжаттарының нөмiрi (нөмiрлерi) қойылады. Мысалы: в) тармағында келтiрiлген шарттар сақталған жағдайда бiр алушының мекен-жайына үш атаулы тауарлармен үш автомашина жiберiлдi. ЖКД-ның негiзгi және қосымша парақтары толтырылады.
</w:t>
      </w:r>
    </w:p>
    <w:p>
      <w:pPr>
        <w:spacing w:after="0"/>
        <w:ind w:left="0"/>
        <w:jc w:val="both"/>
      </w:pPr>
      <w:r>
        <w:rPr>
          <w:rFonts w:ascii="Times New Roman"/>
          <w:b w:val="false"/>
          <w:i w:val="false"/>
          <w:color w:val="000000"/>
          <w:sz w:val="28"/>
        </w:rPr>
        <w:t>
     18-бағанда: 3 а/м "сыртына қ".
</w:t>
      </w:r>
    </w:p>
    <w:p>
      <w:pPr>
        <w:spacing w:after="0"/>
        <w:ind w:left="0"/>
        <w:jc w:val="both"/>
      </w:pPr>
      <w:r>
        <w:rPr>
          <w:rFonts w:ascii="Times New Roman"/>
          <w:b w:val="false"/>
          <w:i w:val="false"/>
          <w:color w:val="000000"/>
          <w:sz w:val="28"/>
        </w:rPr>
        <w:t>
     ЖКД сыртқы жағында:
</w:t>
      </w:r>
    </w:p>
    <w:p>
      <w:pPr>
        <w:spacing w:after="0"/>
        <w:ind w:left="0"/>
        <w:jc w:val="both"/>
      </w:pPr>
      <w:r>
        <w:rPr>
          <w:rFonts w:ascii="Times New Roman"/>
          <w:b w:val="false"/>
          <w:i w:val="false"/>
          <w:color w:val="000000"/>
          <w:sz w:val="28"/>
        </w:rPr>
        <w:t>
     1 - А777 АЕ1224555
</w:t>
      </w:r>
    </w:p>
    <w:p>
      <w:pPr>
        <w:spacing w:after="0"/>
        <w:ind w:left="0"/>
        <w:jc w:val="both"/>
      </w:pPr>
      <w:r>
        <w:rPr>
          <w:rFonts w:ascii="Times New Roman"/>
          <w:b w:val="false"/>
          <w:i w:val="false"/>
          <w:color w:val="000000"/>
          <w:sz w:val="28"/>
        </w:rPr>
        <w:t>
     2 - А778 АЕ3432333
</w:t>
      </w:r>
    </w:p>
    <w:p>
      <w:pPr>
        <w:spacing w:after="0"/>
        <w:ind w:left="0"/>
        <w:jc w:val="both"/>
      </w:pPr>
      <w:r>
        <w:rPr>
          <w:rFonts w:ascii="Times New Roman"/>
          <w:b w:val="false"/>
          <w:i w:val="false"/>
          <w:color w:val="000000"/>
          <w:sz w:val="28"/>
        </w:rPr>
        <w:t>
     3 - А779 АЕ0746543
</w:t>
      </w:r>
    </w:p>
    <w:p>
      <w:pPr>
        <w:spacing w:after="0"/>
        <w:ind w:left="0"/>
        <w:jc w:val="both"/>
      </w:pPr>
      <w:r>
        <w:rPr>
          <w:rFonts w:ascii="Times New Roman"/>
          <w:b w:val="false"/>
          <w:i w:val="false"/>
          <w:color w:val="000000"/>
          <w:sz w:val="28"/>
        </w:rPr>
        <w:t>
     көрсетiледi.
</w:t>
      </w:r>
    </w:p>
    <w:p>
      <w:pPr>
        <w:spacing w:after="0"/>
        <w:ind w:left="0"/>
        <w:jc w:val="both"/>
      </w:pPr>
      <w:r>
        <w:rPr>
          <w:rFonts w:ascii="Times New Roman"/>
          <w:b w:val="false"/>
          <w:i w:val="false"/>
          <w:color w:val="000000"/>
          <w:sz w:val="28"/>
        </w:rPr>
        <w:t>
     1.16. Шетелдiк тұлға туралы мәлiметтер табыс етiлген реттерде ЖКД-де филиалдық мекен-жайы, заңды тұлғаның өкiлдiктерi болмаса жеке тұлғаның Қазақстан Республикасы аумағындағы тұрғылықты тұрған жерiнiң мекен-жайы көрсетiледi.
</w:t>
      </w:r>
    </w:p>
    <w:p>
      <w:pPr>
        <w:spacing w:after="0"/>
        <w:ind w:left="0"/>
        <w:jc w:val="both"/>
      </w:pPr>
      <w:r>
        <w:rPr>
          <w:rFonts w:ascii="Times New Roman"/>
          <w:b w:val="false"/>
          <w:i w:val="false"/>
          <w:color w:val="000000"/>
          <w:sz w:val="28"/>
        </w:rPr>
        <w:t>
          2. Экспорттың кеден режимiне сәйкес әкетiлетiн
</w:t>
      </w:r>
      <w:r>
        <w:br/>
      </w:r>
      <w:r>
        <w:rPr>
          <w:rFonts w:ascii="Times New Roman"/>
          <w:b w:val="false"/>
          <w:i w:val="false"/>
          <w:color w:val="000000"/>
          <w:sz w:val="28"/>
        </w:rPr>
        <w:t>
        тауарларға жүк кеден декларациясын толтыру ережесi
</w:t>
      </w:r>
    </w:p>
    <w:p>
      <w:pPr>
        <w:spacing w:after="0"/>
        <w:ind w:left="0"/>
        <w:jc w:val="both"/>
      </w:pPr>
      <w:r>
        <w:rPr>
          <w:rFonts w:ascii="Times New Roman"/>
          <w:b w:val="false"/>
          <w:i w:val="false"/>
          <w:color w:val="000000"/>
          <w:sz w:val="28"/>
        </w:rPr>
        <w:t>
     2.1. Декларант ЖКД-ның мына бағандарын толтырады:
</w:t>
      </w:r>
      <w:r>
        <w:br/>
      </w:r>
      <w:r>
        <w:rPr>
          <w:rFonts w:ascii="Times New Roman"/>
          <w:b w:val="false"/>
          <w:i w:val="false"/>
          <w:color w:val="000000"/>
          <w:sz w:val="28"/>
        </w:rPr>
        <w:t>
     цифрлық
</w:t>
      </w:r>
      <w:r>
        <w:br/>
      </w:r>
      <w:r>
        <w:rPr>
          <w:rFonts w:ascii="Times New Roman"/>
          <w:b w:val="false"/>
          <w:i w:val="false"/>
          <w:color w:val="000000"/>
          <w:sz w:val="28"/>
        </w:rPr>
        <w:t>
     - 1, 2, 3, 4, 5, 6, 8, 9, 11, 12, 14, 17, 17а, 18, 19, 20, 21,
</w:t>
      </w:r>
      <w:r>
        <w:br/>
      </w:r>
      <w:r>
        <w:rPr>
          <w:rFonts w:ascii="Times New Roman"/>
          <w:b w:val="false"/>
          <w:i w:val="false"/>
          <w:color w:val="000000"/>
          <w:sz w:val="28"/>
        </w:rPr>
        <w:t>
22, 23, 24, 25, 26, 28, 29, 30, 31, 32, 33, 35, 36, 37, 38, 39, 40,
</w:t>
      </w:r>
      <w:r>
        <w:br/>
      </w:r>
      <w:r>
        <w:rPr>
          <w:rFonts w:ascii="Times New Roman"/>
          <w:b w:val="false"/>
          <w:i w:val="false"/>
          <w:color w:val="000000"/>
          <w:sz w:val="28"/>
        </w:rPr>
        <w:t>
41, 42, 44, 45, 46, 47, 48, 54;
</w:t>
      </w:r>
      <w:r>
        <w:br/>
      </w:r>
      <w:r>
        <w:rPr>
          <w:rFonts w:ascii="Times New Roman"/>
          <w:b w:val="false"/>
          <w:i w:val="false"/>
          <w:color w:val="000000"/>
          <w:sz w:val="28"/>
        </w:rPr>
        <w:t>
     Әрiптiк - А, В.
</w:t>
      </w:r>
      <w:r>
        <w:br/>
      </w:r>
      <w:r>
        <w:rPr>
          <w:rFonts w:ascii="Times New Roman"/>
          <w:b w:val="false"/>
          <w:i w:val="false"/>
          <w:color w:val="000000"/>
          <w:sz w:val="28"/>
        </w:rPr>
        <w:t>
     2.2. Кеден органының лауазымды адамдары 7Д және С бағандарын 
</w:t>
      </w:r>
      <w:r>
        <w:br/>
      </w:r>
      <w:r>
        <w:rPr>
          <w:rFonts w:ascii="Times New Roman"/>
          <w:b w:val="false"/>
          <w:i w:val="false"/>
          <w:color w:val="000000"/>
          <w:sz w:val="28"/>
        </w:rPr>
        <w:t>
толтырады.
</w:t>
      </w:r>
      <w:r>
        <w:br/>
      </w:r>
      <w:r>
        <w:rPr>
          <w:rFonts w:ascii="Times New Roman"/>
          <w:b w:val="false"/>
          <w:i w:val="false"/>
          <w:color w:val="000000"/>
          <w:sz w:val="28"/>
        </w:rPr>
        <w:t>
     2.3. Декларанттың бағандарды толтыру тәртiбi:
</w:t>
      </w:r>
    </w:p>
    <w:p>
      <w:pPr>
        <w:spacing w:after="0"/>
        <w:ind w:left="0"/>
        <w:jc w:val="both"/>
      </w:pPr>
      <w:r>
        <w:rPr>
          <w:rFonts w:ascii="Times New Roman"/>
          <w:b w:val="false"/>
          <w:i w:val="false"/>
          <w:color w:val="000000"/>
          <w:sz w:val="28"/>
        </w:rPr>
        <w:t>
     1-баған. "Декларация үлгiсi"
</w:t>
      </w:r>
      <w:r>
        <w:br/>
      </w:r>
      <w:r>
        <w:rPr>
          <w:rFonts w:ascii="Times New Roman"/>
          <w:b w:val="false"/>
          <w:i w:val="false"/>
          <w:color w:val="000000"/>
          <w:sz w:val="28"/>
        </w:rPr>
        <w:t>
     Бағанның бiрiншi бөлiмшесiнде - "ЭК" көрсетiледi.
</w:t>
      </w:r>
      <w:r>
        <w:br/>
      </w:r>
      <w:r>
        <w:rPr>
          <w:rFonts w:ascii="Times New Roman"/>
          <w:b w:val="false"/>
          <w:i w:val="false"/>
          <w:color w:val="000000"/>
          <w:sz w:val="28"/>
        </w:rPr>
        <w:t>
     Бағанның екiншi бөлiмшесiнде 1-қосымшада келтiрiлген Қазақстан Республикасының кеден шекарасы арқылы тауарларды өткiзу процедурасының сыныптаушысына сәйкес кеден режимiнiң екi мәндi коды көрсетiледi. 
</w:t>
      </w:r>
    </w:p>
    <w:p>
      <w:pPr>
        <w:spacing w:after="0"/>
        <w:ind w:left="0"/>
        <w:jc w:val="both"/>
      </w:pPr>
      <w:r>
        <w:rPr>
          <w:rFonts w:ascii="Times New Roman"/>
          <w:b w:val="false"/>
          <w:i w:val="false"/>
          <w:color w:val="000000"/>
          <w:sz w:val="28"/>
        </w:rPr>
        <w:t>
      2-баған. "Жөнелтушi" 
</w:t>
      </w:r>
      <w:r>
        <w:br/>
      </w:r>
      <w:r>
        <w:rPr>
          <w:rFonts w:ascii="Times New Roman"/>
          <w:b w:val="false"/>
          <w:i w:val="false"/>
          <w:color w:val="000000"/>
          <w:sz w:val="28"/>
        </w:rPr>
        <w:t>
      Бағанда тауарларды жөнелтушi туралы мәлiметтер: 
</w:t>
      </w:r>
      <w:r>
        <w:br/>
      </w:r>
      <w:r>
        <w:rPr>
          <w:rFonts w:ascii="Times New Roman"/>
          <w:b w:val="false"/>
          <w:i w:val="false"/>
          <w:color w:val="000000"/>
          <w:sz w:val="28"/>
        </w:rPr>
        <w:t>
      - кәсiпорынның, ұйымның, мекеменiң (онан әрi кәсiпорын) атауы және мекен-жайы болмаса жеке тұлғаның тегi, аты-жөнi, мекен-жайы және жеке басын куәландыратын құжаттар туралы мәлiметтер көрсетiледi.
</w:t>
      </w:r>
      <w:r>
        <w:br/>
      </w:r>
      <w:r>
        <w:rPr>
          <w:rFonts w:ascii="Times New Roman"/>
          <w:b w:val="false"/>
          <w:i w:val="false"/>
          <w:color w:val="000000"/>
          <w:sz w:val="28"/>
        </w:rPr>
        <w:t>
     Бағанның төменгi бөлiгiнде "N" белгiсiнен кейiн 2-қосымшада келтiрiлген теңестiру нөмiрiн қалыптастыру Сыныптауышына сәйкес теңестiру нөмiрi көрсетiледi.
</w:t>
      </w:r>
    </w:p>
    <w:p>
      <w:pPr>
        <w:spacing w:after="0"/>
        <w:ind w:left="0"/>
        <w:jc w:val="both"/>
      </w:pPr>
      <w:r>
        <w:rPr>
          <w:rFonts w:ascii="Times New Roman"/>
          <w:b w:val="false"/>
          <w:i w:val="false"/>
          <w:color w:val="000000"/>
          <w:sz w:val="28"/>
        </w:rPr>
        <w:t>
     3-баған. "Қосымша парақтар"
</w:t>
      </w:r>
      <w:r>
        <w:br/>
      </w:r>
      <w:r>
        <w:rPr>
          <w:rFonts w:ascii="Times New Roman"/>
          <w:b w:val="false"/>
          <w:i w:val="false"/>
          <w:color w:val="000000"/>
          <w:sz w:val="28"/>
        </w:rPr>
        <w:t>
     Егер қосымша парақтар пайдаланылса, онда баған толтырылады.
</w:t>
      </w:r>
      <w:r>
        <w:br/>
      </w:r>
      <w:r>
        <w:rPr>
          <w:rFonts w:ascii="Times New Roman"/>
          <w:b w:val="false"/>
          <w:i w:val="false"/>
          <w:color w:val="000000"/>
          <w:sz w:val="28"/>
        </w:rPr>
        <w:t>
     Бағанның бiрiншi бөлiмшесiнде парақтың рет нөмiрi, екiншiсiнде қосымшаны қоса, ЖКД-ның табыс етiлген парақтарының жалпы саны көрсетiледi. 
</w:t>
      </w:r>
      <w:r>
        <w:br/>
      </w:r>
      <w:r>
        <w:rPr>
          <w:rFonts w:ascii="Times New Roman"/>
          <w:b w:val="false"/>
          <w:i w:val="false"/>
          <w:color w:val="000000"/>
          <w:sz w:val="28"/>
        </w:rPr>
        <w:t>
Мысалы: егер екi қосымшасымен бiр ЖКД болса, ЖКД-ның негiзгi парағында - 173; бiрiншi қосымша парақта - 2/3; екiншiсiнде - 2/3 көрсеткен жөн.
</w:t>
      </w:r>
    </w:p>
    <w:p>
      <w:pPr>
        <w:spacing w:after="0"/>
        <w:ind w:left="0"/>
        <w:jc w:val="both"/>
      </w:pPr>
      <w:r>
        <w:rPr>
          <w:rFonts w:ascii="Times New Roman"/>
          <w:b w:val="false"/>
          <w:i w:val="false"/>
          <w:color w:val="000000"/>
          <w:sz w:val="28"/>
        </w:rPr>
        <w:t>
     4-баған. "Тиеу спецификациялары"
</w:t>
      </w:r>
      <w:r>
        <w:br/>
      </w:r>
      <w:r>
        <w:rPr>
          <w:rFonts w:ascii="Times New Roman"/>
          <w:b w:val="false"/>
          <w:i w:val="false"/>
          <w:color w:val="000000"/>
          <w:sz w:val="28"/>
        </w:rPr>
        <w:t>
     Тауарлардың тiзiмiн пайдаланған жағдайда толтырылады.
</w:t>
      </w:r>
      <w:r>
        <w:br/>
      </w:r>
      <w:r>
        <w:rPr>
          <w:rFonts w:ascii="Times New Roman"/>
          <w:b w:val="false"/>
          <w:i w:val="false"/>
          <w:color w:val="000000"/>
          <w:sz w:val="28"/>
        </w:rPr>
        <w:t>
     Тiркелген парақтардың жалпы саны көрсетiледi.
</w:t>
      </w:r>
    </w:p>
    <w:p>
      <w:pPr>
        <w:spacing w:after="0"/>
        <w:ind w:left="0"/>
        <w:jc w:val="both"/>
      </w:pPr>
      <w:r>
        <w:rPr>
          <w:rFonts w:ascii="Times New Roman"/>
          <w:b w:val="false"/>
          <w:i w:val="false"/>
          <w:color w:val="000000"/>
          <w:sz w:val="28"/>
        </w:rPr>
        <w:t>
     5-баған. "Барлық тауарлардың атауы"
</w:t>
      </w:r>
      <w:r>
        <w:br/>
      </w:r>
      <w:r>
        <w:rPr>
          <w:rFonts w:ascii="Times New Roman"/>
          <w:b w:val="false"/>
          <w:i w:val="false"/>
          <w:color w:val="000000"/>
          <w:sz w:val="28"/>
        </w:rPr>
        <w:t>
     Бағанда ЖКД-ның негiзгi және қосымша парақтардың 31-бағанына көрсетiлген жарияланатын топтамадағы тауарлар атауының жалпы саны қойылады.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6-баған. "Орын саны" 
</w:t>
      </w:r>
      <w:r>
        <w:br/>
      </w:r>
      <w:r>
        <w:rPr>
          <w:rFonts w:ascii="Times New Roman"/>
          <w:b w:val="false"/>
          <w:i w:val="false"/>
          <w:color w:val="000000"/>
          <w:sz w:val="28"/>
        </w:rPr>
        <w:t>
      Бағанда жария етiлген тауарлар топтамасындағы орындардың жалпы саны көрсетiледi. 
</w:t>
      </w:r>
      <w:r>
        <w:br/>
      </w:r>
      <w:r>
        <w:rPr>
          <w:rFonts w:ascii="Times New Roman"/>
          <w:b w:val="false"/>
          <w:i w:val="false"/>
          <w:color w:val="000000"/>
          <w:sz w:val="28"/>
        </w:rPr>
        <w:t>
      Салып тасылатын, құйылатын жүктердi труба құбыры көлiгiмен, электр берiлiсi желiсiмен, сондай-ақ ақтара тасумен өткiзiлетiн тауарларды кеден шекарасы арқылы өткiзген кезде бағанда "О" көрсетiледi. 
</w:t>
      </w:r>
      <w:r>
        <w:br/>
      </w:r>
      <w:r>
        <w:rPr>
          <w:rFonts w:ascii="Times New Roman"/>
          <w:b w:val="false"/>
          <w:i w:val="false"/>
          <w:color w:val="000000"/>
          <w:sz w:val="28"/>
        </w:rPr>
        <w:t>
      Контейнерлермен, жәшiктермен немесе тұғырға қойып тасылатын тауарлар үшiн тиiсiнше контейнерлердiң, жәшiктердiң, тұғырлардың саны көрсетіледi. 
</w:t>
      </w:r>
    </w:p>
    <w:p>
      <w:pPr>
        <w:spacing w:after="0"/>
        <w:ind w:left="0"/>
        <w:jc w:val="both"/>
      </w:pPr>
      <w:r>
        <w:rPr>
          <w:rFonts w:ascii="Times New Roman"/>
          <w:b w:val="false"/>
          <w:i w:val="false"/>
          <w:color w:val="000000"/>
          <w:sz w:val="28"/>
        </w:rPr>
        <w:t>
    8-баған. "Алушы"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Бағанда тауарларды алушы туралы мәлiметтер: шетелдiк кәсiпорынның атауы және мекен-жайы болмаса жеке тұлғаның тегi, аты-жөнi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қаржылық реттеуге жауапты кәсiпорынның атауы және мекен-жайы немесе тұлғаның тегi, аты-жөнi, мекен-жайы және жеке басын куәландыратын құжат туралы мәлiметтер көрсетiледi. 
</w:t>
      </w:r>
      <w:r>
        <w:br/>
      </w:r>
      <w:r>
        <w:rPr>
          <w:rFonts w:ascii="Times New Roman"/>
          <w:b w:val="false"/>
          <w:i w:val="false"/>
          <w:color w:val="000000"/>
          <w:sz w:val="28"/>
        </w:rPr>
        <w:t>
      Егер қаржылық реттеуге жауапты тұлға тауарларды жөнелтушiмен үйлескен жағдайларда 2-бағанға сiлтеме жасалады (2-бағанды қ). 
</w:t>
      </w:r>
      <w:r>
        <w:br/>
      </w:r>
      <w:r>
        <w:rPr>
          <w:rFonts w:ascii="Times New Roman"/>
          <w:b w:val="false"/>
          <w:i w:val="false"/>
          <w:color w:val="000000"/>
          <w:sz w:val="28"/>
        </w:rPr>
        <w:t>
      Бағанның жоғарғы бөлiгiнде "N" белгiсiнен кейiн 2-қосымшада келтiрiлген теңестiру нөмiрiн қалыптастыру сыныптауышына сәйкес кәсiпорынның немесе жеке тұлғаның теңестiрiлу нөмiрi көрсетiледi. 
</w:t>
      </w:r>
      <w:r>
        <w:br/>
      </w:r>
      <w:r>
        <w:rPr>
          <w:rFonts w:ascii="Times New Roman"/>
          <w:b w:val="false"/>
          <w:i w:val="false"/>
          <w:color w:val="000000"/>
          <w:sz w:val="28"/>
        </w:rPr>
        <w:t>
      Баған сатып алу-сату немесе айырбастау шартынан өзгеше шарт бойынша тауарлар өткiзiлген ретте толтырылмайды. 
</w:t>
      </w:r>
    </w:p>
    <w:p>
      <w:pPr>
        <w:spacing w:after="0"/>
        <w:ind w:left="0"/>
        <w:jc w:val="both"/>
      </w:pPr>
      <w:r>
        <w:rPr>
          <w:rFonts w:ascii="Times New Roman"/>
          <w:b w:val="false"/>
          <w:i w:val="false"/>
          <w:color w:val="000000"/>
          <w:sz w:val="28"/>
        </w:rPr>
        <w:t>
    11-баған. "Сауда жасаушы ел"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Бағанда 3-қосымшада келтiрiлген Дүниежүзi елдерiнiң сыныптауышына сәйкес сауда жасаушы елдiң цифрлы коды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12-баған. "Жалпы кедендiк құн" 
</w:t>
      </w:r>
      <w:r>
        <w:br/>
      </w:r>
      <w:r>
        <w:rPr>
          <w:rFonts w:ascii="Times New Roman"/>
          <w:b w:val="false"/>
          <w:i w:val="false"/>
          <w:color w:val="000000"/>
          <w:sz w:val="28"/>
        </w:rPr>
        <w:t>
      Бағанда негiзгi және қосымша парақтардың 45-бағанда көрсетiлген тауарлардың кедендiк құны сомасы ретiнде алынған жария етiлген тауарлардың жалпы кеден құны жазылады.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14-баған. "Декларант" 
</w:t>
      </w:r>
      <w:r>
        <w:br/>
      </w:r>
      <w:r>
        <w:rPr>
          <w:rFonts w:ascii="Times New Roman"/>
          <w:b w:val="false"/>
          <w:i w:val="false"/>
          <w:color w:val="000000"/>
          <w:sz w:val="28"/>
        </w:rPr>
        <w:t>
      Бағанда кеден делдалының аты және мекен-жайы көрсетiледi. 
</w:t>
      </w:r>
      <w:r>
        <w:br/>
      </w:r>
      <w:r>
        <w:rPr>
          <w:rFonts w:ascii="Times New Roman"/>
          <w:b w:val="false"/>
          <w:i w:val="false"/>
          <w:color w:val="000000"/>
          <w:sz w:val="28"/>
        </w:rPr>
        <w:t>
      Бағанның төменгi бөлiгiнде N белгiсiнен кейiн кеден делдалы ретiнде қызметтi жүзеге асыруға арналған лицензияның нөмiрi және берiлген күнi көрсетiледi. 
</w:t>
      </w:r>
      <w:r>
        <w:br/>
      </w:r>
      <w:r>
        <w:rPr>
          <w:rFonts w:ascii="Times New Roman"/>
          <w:b w:val="false"/>
          <w:i w:val="false"/>
          <w:color w:val="000000"/>
          <w:sz w:val="28"/>
        </w:rPr>
        <w:t>
      Егер жөнелтуші немесе қаржылық реттеуге жауапты тұлға декларант болып, табылатын ретте тиiстi бағанға сiлтеме жасалады (2-бағанда қ. немесе 9-бағанда қ.), бағанның төменгi бөлiгiнде 2-қосымшада келтiрiлген теңестiрiлу нөмiрiн қалыптастыру сыныптауышына сәйкес теңестiрiлу нөмiрi жазылады. 
</w:t>
      </w:r>
      <w:r>
        <w:br/>
      </w:r>
      <w:r>
        <w:rPr>
          <w:rFonts w:ascii="Times New Roman"/>
          <w:b w:val="false"/>
          <w:i w:val="false"/>
          <w:color w:val="000000"/>
          <w:sz w:val="28"/>
        </w:rPr>
        <w:t>
      А-бағаны. 
</w:t>
      </w:r>
      <w:r>
        <w:br/>
      </w:r>
      <w:r>
        <w:rPr>
          <w:rFonts w:ascii="Times New Roman"/>
          <w:b w:val="false"/>
          <w:i w:val="false"/>
          <w:color w:val="000000"/>
          <w:sz w:val="28"/>
        </w:rPr>
        <w:t>
      Бағанда реквизиттердiң әрқайсысын жаңа жолдан жазып, олардың әрқайсысының алдына рет нөмiрiн қоя отырып декларанттың шоты туралы мәлiметтер көрсетiледi.
</w:t>
      </w:r>
      <w:r>
        <w:br/>
      </w:r>
      <w:r>
        <w:rPr>
          <w:rFonts w:ascii="Times New Roman"/>
          <w:b w:val="false"/>
          <w:i w:val="false"/>
          <w:color w:val="000000"/>
          <w:sz w:val="28"/>
        </w:rPr>
        <w:t>
     1-теңгемен есеп айырысу шотының нөмiрi, декларанттың есеп айырысу шоты ашылған банкiнiң аты және мекен-жайы;
</w:t>
      </w:r>
      <w:r>
        <w:br/>
      </w:r>
      <w:r>
        <w:rPr>
          <w:rFonts w:ascii="Times New Roman"/>
          <w:b w:val="false"/>
          <w:i w:val="false"/>
          <w:color w:val="000000"/>
          <w:sz w:val="28"/>
        </w:rPr>
        <w:t>
     2-ағымдағы валюта шотының нөмiрi, декларанттың валюта шоты ашылған банкiнiң аты және мекен-жайы.
</w:t>
      </w:r>
    </w:p>
    <w:p>
      <w:pPr>
        <w:spacing w:after="0"/>
        <w:ind w:left="0"/>
        <w:jc w:val="both"/>
      </w:pPr>
      <w:r>
        <w:rPr>
          <w:rFonts w:ascii="Times New Roman"/>
          <w:b w:val="false"/>
          <w:i w:val="false"/>
          <w:color w:val="000000"/>
          <w:sz w:val="28"/>
        </w:rPr>
        <w:t>
     17-баған. "Арналған ел"
</w:t>
      </w:r>
      <w:r>
        <w:br/>
      </w:r>
      <w:r>
        <w:rPr>
          <w:rFonts w:ascii="Times New Roman"/>
          <w:b w:val="false"/>
          <w:i w:val="false"/>
          <w:color w:val="000000"/>
          <w:sz w:val="28"/>
        </w:rPr>
        <w:t>
     Бағанда 3-қосымшада келтiрiлген Дүниежүзi елдерiнiң сыныптауышына сәйкес арналған елдiң қысқаша атауы көрсетiледi.
</w:t>
      </w:r>
      <w:r>
        <w:br/>
      </w:r>
      <w:r>
        <w:rPr>
          <w:rFonts w:ascii="Times New Roman"/>
          <w:b w:val="false"/>
          <w:i w:val="false"/>
          <w:color w:val="000000"/>
          <w:sz w:val="28"/>
        </w:rPr>
        <w:t>
     Егер шартты орындау сәтiнде арналған ел белгiсiз болса, онда сауда жасаушы елдiң қысқаша аты көрсетiледi.
</w:t>
      </w:r>
    </w:p>
    <w:p>
      <w:pPr>
        <w:spacing w:after="0"/>
        <w:ind w:left="0"/>
        <w:jc w:val="both"/>
      </w:pPr>
      <w:r>
        <w:rPr>
          <w:rFonts w:ascii="Times New Roman"/>
          <w:b w:val="false"/>
          <w:i w:val="false"/>
          <w:color w:val="000000"/>
          <w:sz w:val="28"/>
        </w:rPr>
        <w:t>
     17а-бағаны. "Арналған елдiң коды"
</w:t>
      </w:r>
    </w:p>
    <w:p>
      <w:pPr>
        <w:spacing w:after="0"/>
        <w:ind w:left="0"/>
        <w:jc w:val="both"/>
      </w:pPr>
      <w:r>
        <w:rPr>
          <w:rFonts w:ascii="Times New Roman"/>
          <w:b w:val="false"/>
          <w:i w:val="false"/>
          <w:color w:val="000000"/>
          <w:sz w:val="28"/>
        </w:rPr>
        <w:t>
     Бағанда 3-қосымшаға сәйкес Дүниежүзi елдерiнiң сыныптауышына сәйкес арналған елдiң цифрлы коды көрсетiледi.
</w:t>
      </w:r>
    </w:p>
    <w:p>
      <w:pPr>
        <w:spacing w:after="0"/>
        <w:ind w:left="0"/>
        <w:jc w:val="both"/>
      </w:pPr>
      <w:r>
        <w:rPr>
          <w:rFonts w:ascii="Times New Roman"/>
          <w:b w:val="false"/>
          <w:i w:val="false"/>
          <w:color w:val="000000"/>
          <w:sz w:val="28"/>
        </w:rPr>
        <w:t>
     18-баған. "Жөнелту кезiндегi көлiк құралы"
</w:t>
      </w:r>
      <w:r>
        <w:br/>
      </w:r>
      <w:r>
        <w:rPr>
          <w:rFonts w:ascii="Times New Roman"/>
          <w:b w:val="false"/>
          <w:i w:val="false"/>
          <w:color w:val="000000"/>
          <w:sz w:val="28"/>
        </w:rPr>
        <w:t>
     Бағанның сол бөлiмшесiнде көлiк құралдарының саны жазылады, ашық жерден кейiн Қазақстан Республикасының кеден шекарасының өткiзу пунктiне тауарларды тасымалдау үшiн олардың тиелуi жүзеге асырылатын көлiк құралдары туралы мәлiметтер көрсетiледi (теңiз немесе өзен кемесiнiң аты, әуе кемесiнiң рейс нөмiрi мен борт нөмiрi, темiржол вагонының нөмiрi, жол көлiк құралдарының тiркеу нөмiрi және осы тәрiздес мәлiметтер). 
</w:t>
      </w:r>
      <w:r>
        <w:br/>
      </w:r>
      <w:r>
        <w:rPr>
          <w:rFonts w:ascii="Times New Roman"/>
          <w:b w:val="false"/>
          <w:i w:val="false"/>
          <w:color w:val="000000"/>
          <w:sz w:val="28"/>
        </w:rPr>
        <w:t>
      Барлық мәлiметтердi көрсету мүмкiн болмаған жағдайда "сыртқы жағына қ." деген сiлтеме жасалады, ЖКД-ның 1 және 4-парақтарының сыртқы жағына көлiк құралдарының нөмiрi көрсетiледi.
</w:t>
      </w:r>
      <w:r>
        <w:br/>
      </w:r>
      <w:r>
        <w:rPr>
          <w:rFonts w:ascii="Times New Roman"/>
          <w:b w:val="false"/>
          <w:i w:val="false"/>
          <w:color w:val="000000"/>
          <w:sz w:val="28"/>
        </w:rPr>
        <w:t>
      Мысалы: 01 а/м А555АЕ,
</w:t>
      </w:r>
      <w:r>
        <w:br/>
      </w:r>
      <w:r>
        <w:rPr>
          <w:rFonts w:ascii="Times New Roman"/>
          <w:b w:val="false"/>
          <w:i w:val="false"/>
          <w:color w:val="000000"/>
          <w:sz w:val="28"/>
        </w:rPr>
        <w:t>
      немесе 23 т/ж вагоны, сырт жағына қ.
</w:t>
      </w:r>
    </w:p>
    <w:p>
      <w:pPr>
        <w:spacing w:after="0"/>
        <w:ind w:left="0"/>
        <w:jc w:val="both"/>
      </w:pPr>
      <w:r>
        <w:rPr>
          <w:rFonts w:ascii="Times New Roman"/>
          <w:b w:val="false"/>
          <w:i w:val="false"/>
          <w:color w:val="000000"/>
          <w:sz w:val="28"/>
        </w:rPr>
        <w:t>
      Бағанның оң жақ бөлiмшесiне 3-қосымшада келтiрiлген Дүниежүзi елдерiнiң сыныптауышына сәйкес көлiк құралдары тиесiлi елдердiң цифрлық коды көрсетiледi.
</w:t>
      </w:r>
    </w:p>
    <w:p>
      <w:pPr>
        <w:spacing w:after="0"/>
        <w:ind w:left="0"/>
        <w:jc w:val="both"/>
      </w:pPr>
      <w:r>
        <w:rPr>
          <w:rFonts w:ascii="Times New Roman"/>
          <w:b w:val="false"/>
          <w:i w:val="false"/>
          <w:color w:val="000000"/>
          <w:sz w:val="28"/>
        </w:rPr>
        <w:t>
     19-баған. "Контейнер"
</w:t>
      </w:r>
      <w:r>
        <w:br/>
      </w:r>
      <w:r>
        <w:rPr>
          <w:rFonts w:ascii="Times New Roman"/>
          <w:b w:val="false"/>
          <w:i w:val="false"/>
          <w:color w:val="000000"/>
          <w:sz w:val="28"/>
        </w:rPr>
        <w:t>
     Бағанда мыналар көрсетiледi:
</w:t>
      </w:r>
      <w:r>
        <w:br/>
      </w:r>
      <w:r>
        <w:rPr>
          <w:rFonts w:ascii="Times New Roman"/>
          <w:b w:val="false"/>
          <w:i w:val="false"/>
          <w:color w:val="000000"/>
          <w:sz w:val="28"/>
        </w:rPr>
        <w:t>
     - "1" - егер тауарлар контейнермен өткiзiлсе;
</w:t>
      </w:r>
      <w:r>
        <w:br/>
      </w:r>
      <w:r>
        <w:rPr>
          <w:rFonts w:ascii="Times New Roman"/>
          <w:b w:val="false"/>
          <w:i w:val="false"/>
          <w:color w:val="000000"/>
          <w:sz w:val="28"/>
        </w:rPr>
        <w:t>
     - "0" - егер тауарлар контейнермен өткiзiлмесе.
</w:t>
      </w:r>
    </w:p>
    <w:p>
      <w:pPr>
        <w:spacing w:after="0"/>
        <w:ind w:left="0"/>
        <w:jc w:val="both"/>
      </w:pPr>
      <w:r>
        <w:rPr>
          <w:rFonts w:ascii="Times New Roman"/>
          <w:b w:val="false"/>
          <w:i w:val="false"/>
          <w:color w:val="000000"/>
          <w:sz w:val="28"/>
        </w:rPr>
        <w:t>
     20-баған. "Жеткiзiлiм шарттары"
</w:t>
      </w:r>
      <w:r>
        <w:br/>
      </w:r>
      <w:r>
        <w:rPr>
          <w:rFonts w:ascii="Times New Roman"/>
          <w:b w:val="false"/>
          <w:i w:val="false"/>
          <w:color w:val="000000"/>
          <w:sz w:val="28"/>
        </w:rPr>
        <w:t>
      Бағанның бiрiншi бөлiмшесiнде 4-қосымшада келтiрiлген жеткiзiлiм шарттарының сыныптауышына сәйкес жеткiзiлiм шарттарының екi мәндi цифрлық коды көрсетiледi. 
</w:t>
      </w:r>
      <w:r>
        <w:br/>
      </w:r>
      <w:r>
        <w:rPr>
          <w:rFonts w:ascii="Times New Roman"/>
          <w:b w:val="false"/>
          <w:i w:val="false"/>
          <w:color w:val="000000"/>
          <w:sz w:val="28"/>
        </w:rPr>
        <w:t>
      Екiншi бөлiмшенiң сол жақ бөлiгiнде географиялық пункттi атай отырып жеткiзiлiм шарттарының қысқаша әрiптiк атауы көрсетiледi. 
</w:t>
      </w:r>
      <w:r>
        <w:br/>
      </w:r>
      <w:r>
        <w:rPr>
          <w:rFonts w:ascii="Times New Roman"/>
          <w:b w:val="false"/>
          <w:i w:val="false"/>
          <w:color w:val="000000"/>
          <w:sz w:val="28"/>
        </w:rPr>
        <w:t>
      Екiншi бөлiмшенiң оң жақ бөлiгiнде 5-қосымшада келтiрiлген Экспорттық түсiмдер мен қарсы жеткiзiлiмдердiң түсу мерзiмдерiнiң сыныптауышына сәйкес экспорттық-түсiмдердiң түсу мерзiмiнiң немесе тауар айырбастау операциялары кезiнде тауарларды қарсы жеткiзiлiмi мерзiмiнiң екi мәндi цифрлық коды көрсетiледi.
</w:t>
      </w:r>
      <w:r>
        <w:br/>
      </w:r>
      <w:r>
        <w:rPr>
          <w:rFonts w:ascii="Times New Roman"/>
          <w:b w:val="false"/>
          <w:i w:val="false"/>
          <w:color w:val="000000"/>
          <w:sz w:val="28"/>
        </w:rPr>
        <w:t>
     Бағанның үшiншi бөлiмшесiнде сатып алу-сату шарттарының жағдайларына сәйкес экспортталатын тауар үшiн қолданылған есеп айырысу нысанының екi мәндi цифрлық коды көрсетiледi:
</w:t>
      </w:r>
      <w:r>
        <w:br/>
      </w:r>
      <w:r>
        <w:rPr>
          <w:rFonts w:ascii="Times New Roman"/>
          <w:b w:val="false"/>
          <w:i w:val="false"/>
          <w:color w:val="000000"/>
          <w:sz w:val="28"/>
        </w:rPr>
        <w:t>
     "10" - аккредитив;
</w:t>
      </w:r>
      <w:r>
        <w:br/>
      </w:r>
      <w:r>
        <w:rPr>
          <w:rFonts w:ascii="Times New Roman"/>
          <w:b w:val="false"/>
          <w:i w:val="false"/>
          <w:color w:val="000000"/>
          <w:sz w:val="28"/>
        </w:rPr>
        <w:t>
     "20" - инкассо;
</w:t>
      </w:r>
      <w:r>
        <w:br/>
      </w:r>
      <w:r>
        <w:rPr>
          <w:rFonts w:ascii="Times New Roman"/>
          <w:b w:val="false"/>
          <w:i w:val="false"/>
          <w:color w:val="000000"/>
          <w:sz w:val="28"/>
        </w:rPr>
        <w:t>
     "30" - аударылым;
</w:t>
      </w:r>
      <w:r>
        <w:br/>
      </w:r>
      <w:r>
        <w:rPr>
          <w:rFonts w:ascii="Times New Roman"/>
          <w:b w:val="false"/>
          <w:i w:val="false"/>
          <w:color w:val="000000"/>
          <w:sz w:val="28"/>
        </w:rPr>
        <w:t>
     "40" - аккредитив/инкассо;
</w:t>
      </w:r>
      <w:r>
        <w:br/>
      </w:r>
      <w:r>
        <w:rPr>
          <w:rFonts w:ascii="Times New Roman"/>
          <w:b w:val="false"/>
          <w:i w:val="false"/>
          <w:color w:val="000000"/>
          <w:sz w:val="28"/>
        </w:rPr>
        <w:t>
     "50" - аккредитив/аударылым;
</w:t>
      </w:r>
      <w:r>
        <w:br/>
      </w:r>
      <w:r>
        <w:rPr>
          <w:rFonts w:ascii="Times New Roman"/>
          <w:b w:val="false"/>
          <w:i w:val="false"/>
          <w:color w:val="000000"/>
          <w:sz w:val="28"/>
        </w:rPr>
        <w:t>
     "60" - инкассо/аударылым;
</w:t>
      </w:r>
      <w:r>
        <w:br/>
      </w:r>
      <w:r>
        <w:rPr>
          <w:rFonts w:ascii="Times New Roman"/>
          <w:b w:val="false"/>
          <w:i w:val="false"/>
          <w:color w:val="000000"/>
          <w:sz w:val="28"/>
        </w:rPr>
        <w:t>
     "70" - аккредитив/инкассо/аударылым"
</w:t>
      </w:r>
    </w:p>
    <w:p>
      <w:pPr>
        <w:spacing w:after="0"/>
        <w:ind w:left="0"/>
        <w:jc w:val="both"/>
      </w:pPr>
      <w:r>
        <w:rPr>
          <w:rFonts w:ascii="Times New Roman"/>
          <w:b w:val="false"/>
          <w:i w:val="false"/>
          <w:color w:val="000000"/>
          <w:sz w:val="28"/>
        </w:rPr>
        <w:t>
          21-баған. "Шекарадағы көлiк құралы"
</w:t>
      </w:r>
    </w:p>
    <w:p>
      <w:pPr>
        <w:spacing w:after="0"/>
        <w:ind w:left="0"/>
        <w:jc w:val="both"/>
      </w:pPr>
      <w:r>
        <w:rPr>
          <w:rFonts w:ascii="Times New Roman"/>
          <w:b w:val="false"/>
          <w:i w:val="false"/>
          <w:color w:val="000000"/>
          <w:sz w:val="28"/>
        </w:rPr>
        <w:t>
      Бағанның сол жақ бөлiмшесiнде көлiк құралдарының саны жазылады, ашық жерден кейiн Қазақстан Республикасынан тысқары жерге тауарлар әкетiлуi тиiс көлiк құралдары туралы мәлiметтер көрсетiледi (теңiз немесе өзен кемесiнiң аты, әуе кемесiнiң рейс нөмiрi және борт нөмiрi, темiр жол вагонының нөмiрi, жол көлiк құралдарының нөмiрi және осы тәрiздес мәлiметтер). Барлық мәлiметтердi көрсету мүмкiн болмаған жағдайда "Сыртқы жағын қ." деген сiлтеме жасалады, ЖКД-ның және 4-парақтарының сыртқы жағына көлiк құралдарының нөмiрi көрсетiледi: 
</w:t>
      </w:r>
      <w:r>
        <w:br/>
      </w:r>
      <w:r>
        <w:rPr>
          <w:rFonts w:ascii="Times New Roman"/>
          <w:b w:val="false"/>
          <w:i w:val="false"/>
          <w:color w:val="000000"/>
          <w:sz w:val="28"/>
        </w:rPr>
        <w:t>
      Мысалы: 01 а/м А555АЕ, 
</w:t>
      </w:r>
      <w:r>
        <w:br/>
      </w:r>
      <w:r>
        <w:rPr>
          <w:rFonts w:ascii="Times New Roman"/>
          <w:b w:val="false"/>
          <w:i w:val="false"/>
          <w:color w:val="000000"/>
          <w:sz w:val="28"/>
        </w:rPr>
        <w:t>
      немесе 23 т/ж вагоны, сыртқы жағына қ. 
</w:t>
      </w:r>
      <w:r>
        <w:br/>
      </w:r>
      <w:r>
        <w:rPr>
          <w:rFonts w:ascii="Times New Roman"/>
          <w:b w:val="false"/>
          <w:i w:val="false"/>
          <w:color w:val="000000"/>
          <w:sz w:val="28"/>
        </w:rPr>
        <w:t>
      Бағанның оң жақ бөлiмшесiнде көлiк құралдары тиесiлi елдiң коды цифрмен көрсетiледi. Код 3-қосымшада көрсетiлген Дүниежүзi елдерiнiң сыныптауышына сәйкес көрсетiледi. 
</w:t>
      </w:r>
      <w:r>
        <w:br/>
      </w:r>
      <w:r>
        <w:rPr>
          <w:rFonts w:ascii="Times New Roman"/>
          <w:b w:val="false"/>
          <w:i w:val="false"/>
          <w:color w:val="000000"/>
          <w:sz w:val="28"/>
        </w:rPr>
        <w:t>
      Декларанттың Қазақстан Республикасы кеден аумағынан тысқары жерлерге тауарлар әкетуге тиiс көлiк құралдары туралы мәлiметтер (кедендiк бақылаумен тауарларды қайта тиеу кезiнде) жоқ болған ретте баған толтырылмайды. 
</w:t>
      </w:r>
      <w:r>
        <w:br/>
      </w:r>
      <w:r>
        <w:rPr>
          <w:rFonts w:ascii="Times New Roman"/>
          <w:b w:val="false"/>
          <w:i w:val="false"/>
          <w:color w:val="000000"/>
          <w:sz w:val="28"/>
        </w:rPr>
        <w:t>
      22-баған. "Валюта және тауарлардың 
</w:t>
      </w:r>
      <w:r>
        <w:br/>
      </w:r>
      <w:r>
        <w:rPr>
          <w:rFonts w:ascii="Times New Roman"/>
          <w:b w:val="false"/>
          <w:i w:val="false"/>
          <w:color w:val="000000"/>
          <w:sz w:val="28"/>
        </w:rPr>
        <w:t>
                жалпы фактуралық құны" 
</w:t>
      </w:r>
      <w:r>
        <w:br/>
      </w:r>
      <w:r>
        <w:rPr>
          <w:rFonts w:ascii="Times New Roman"/>
          <w:b w:val="false"/>
          <w:i w:val="false"/>
          <w:color w:val="000000"/>
          <w:sz w:val="28"/>
        </w:rPr>
        <w:t>
      Бағанның сол жақ бөлiмшесiнде 6-қосымшасында келтiрiлген Валюталардың сыныптауышына сәйкес уағдаласқан валютаның цифрлық коды көрсетiледi. 
</w:t>
      </w:r>
      <w:r>
        <w:br/>
      </w:r>
      <w:r>
        <w:rPr>
          <w:rFonts w:ascii="Times New Roman"/>
          <w:b w:val="false"/>
          <w:i w:val="false"/>
          <w:color w:val="000000"/>
          <w:sz w:val="28"/>
        </w:rPr>
        <w:t>
      Тауарлар сатып алу-сату шартынан өзгеше шарт бойынша өткiзiлген, шарт немесе тараптардың ниетiн растайтын өзге құжат болмаған реттерде Қазақстан Республикасы валютасының коды көрсетiледi. 
</w:t>
      </w:r>
      <w:r>
        <w:br/>
      </w:r>
      <w:r>
        <w:rPr>
          <w:rFonts w:ascii="Times New Roman"/>
          <w:b w:val="false"/>
          <w:i w:val="false"/>
          <w:color w:val="000000"/>
          <w:sz w:val="28"/>
        </w:rPr>
        <w:t>
      Бағанның оң жақ бөлiмшесiнде сатып алу-сату немесе айырбастау шарттары бойынша өткiзiлетiн тауарлар үшiн ЖКД-ның негiзгi және қосымша парақтарының 42-бағанында көрсетiлген құн сомалары ретiнде алынған тауарлардың жалпы фактуралық құны жазылады.
</w:t>
      </w:r>
      <w:r>
        <w:br/>
      </w:r>
      <w:r>
        <w:rPr>
          <w:rFonts w:ascii="Times New Roman"/>
          <w:b w:val="false"/>
          <w:i w:val="false"/>
          <w:color w:val="000000"/>
          <w:sz w:val="28"/>
        </w:rPr>
        <w:t>
      Өзге реттерде бағанның оң жақ бөлiмшесi толтырылмайды.
</w:t>
      </w:r>
    </w:p>
    <w:p>
      <w:pPr>
        <w:spacing w:after="0"/>
        <w:ind w:left="0"/>
        <w:jc w:val="both"/>
      </w:pPr>
      <w:r>
        <w:rPr>
          <w:rFonts w:ascii="Times New Roman"/>
          <w:b w:val="false"/>
          <w:i w:val="false"/>
          <w:color w:val="000000"/>
          <w:sz w:val="28"/>
        </w:rPr>
        <w:t>
     23-баған. "Валюта бағаны"
</w:t>
      </w:r>
      <w:r>
        <w:br/>
      </w:r>
      <w:r>
        <w:rPr>
          <w:rFonts w:ascii="Times New Roman"/>
          <w:b w:val="false"/>
          <w:i w:val="false"/>
          <w:color w:val="000000"/>
          <w:sz w:val="28"/>
        </w:rPr>
        <w:t>
     Бағанға ЖКД-ды кедендiк ресiмдеуге қабылдаған күнгi Қазақстан Республикасы Ұлттық банкi бағалаған валюта бағамы жазылады:
</w:t>
      </w:r>
      <w:r>
        <w:br/>
      </w:r>
      <w:r>
        <w:rPr>
          <w:rFonts w:ascii="Times New Roman"/>
          <w:b w:val="false"/>
          <w:i w:val="false"/>
          <w:color w:val="000000"/>
          <w:sz w:val="28"/>
        </w:rPr>
        <w:t>
     - 22-бағанның сол жақ бөлiмшесiнде көрсетiлген валюта бағамы;
</w:t>
      </w:r>
      <w:r>
        <w:br/>
      </w:r>
      <w:r>
        <w:rPr>
          <w:rFonts w:ascii="Times New Roman"/>
          <w:b w:val="false"/>
          <w:i w:val="false"/>
          <w:color w:val="000000"/>
          <w:sz w:val="28"/>
        </w:rPr>
        <w:t>
     - бөлшек арқылы АҚШ долларының бағамы.
</w:t>
      </w:r>
    </w:p>
    <w:p>
      <w:pPr>
        <w:spacing w:after="0"/>
        <w:ind w:left="0"/>
        <w:jc w:val="both"/>
      </w:pPr>
      <w:r>
        <w:rPr>
          <w:rFonts w:ascii="Times New Roman"/>
          <w:b w:val="false"/>
          <w:i w:val="false"/>
          <w:color w:val="000000"/>
          <w:sz w:val="28"/>
        </w:rPr>
        <w:t>
     24-баған. "Мәмiле сипаты"
</w:t>
      </w:r>
      <w:r>
        <w:br/>
      </w:r>
      <w:r>
        <w:rPr>
          <w:rFonts w:ascii="Times New Roman"/>
          <w:b w:val="false"/>
          <w:i w:val="false"/>
          <w:color w:val="000000"/>
          <w:sz w:val="28"/>
        </w:rPr>
        <w:t>
     Бағанда 7-қосымшада келтiрiлген Мәмiле сипаты сыныптауышына сәйкес мәмiле сипатының коды көрсетiледi.
</w:t>
      </w:r>
    </w:p>
    <w:p>
      <w:pPr>
        <w:spacing w:after="0"/>
        <w:ind w:left="0"/>
        <w:jc w:val="both"/>
      </w:pPr>
      <w:r>
        <w:rPr>
          <w:rFonts w:ascii="Times New Roman"/>
          <w:b w:val="false"/>
          <w:i w:val="false"/>
          <w:color w:val="000000"/>
          <w:sz w:val="28"/>
        </w:rPr>
        <w:t>
     25-баған. "Шекарадағы көлiк түрi"
</w:t>
      </w:r>
    </w:p>
    <w:p>
      <w:pPr>
        <w:spacing w:after="0"/>
        <w:ind w:left="0"/>
        <w:jc w:val="both"/>
      </w:pPr>
      <w:r>
        <w:rPr>
          <w:rFonts w:ascii="Times New Roman"/>
          <w:b w:val="false"/>
          <w:i w:val="false"/>
          <w:color w:val="000000"/>
          <w:sz w:val="28"/>
        </w:rPr>
        <w:t>
     26-баған. "Ел iшiндегi көлiк түрi"
</w:t>
      </w:r>
    </w:p>
    <w:p>
      <w:pPr>
        <w:spacing w:after="0"/>
        <w:ind w:left="0"/>
        <w:jc w:val="both"/>
      </w:pPr>
      <w:r>
        <w:rPr>
          <w:rFonts w:ascii="Times New Roman"/>
          <w:b w:val="false"/>
          <w:i w:val="false"/>
          <w:color w:val="000000"/>
          <w:sz w:val="28"/>
        </w:rPr>
        <w:t>
     Бағандарда 8-қосымшада келтiрiлген Көлiк түрлерi сыныптауышына сәйкес көлiк құралдары түрлерiнiң коды көрсетiледi.
</w:t>
      </w:r>
    </w:p>
    <w:p>
      <w:pPr>
        <w:spacing w:after="0"/>
        <w:ind w:left="0"/>
        <w:jc w:val="both"/>
      </w:pPr>
      <w:r>
        <w:rPr>
          <w:rFonts w:ascii="Times New Roman"/>
          <w:b w:val="false"/>
          <w:i w:val="false"/>
          <w:color w:val="000000"/>
          <w:sz w:val="28"/>
        </w:rPr>
        <w:t>
     28-баған. "Қаржы және банк мәлiметтердi"
</w:t>
      </w:r>
      <w:r>
        <w:br/>
      </w:r>
      <w:r>
        <w:rPr>
          <w:rFonts w:ascii="Times New Roman"/>
          <w:b w:val="false"/>
          <w:i w:val="false"/>
          <w:color w:val="000000"/>
          <w:sz w:val="28"/>
        </w:rPr>
        <w:t>
     Бағанда сатып алу-сату мәселелерiне сәйкес әкетiлетiн тауарлар бойынша есеп айырысу жүргiзiлетiн банктердiң растауы негiзiнде реквизиттердiң әрқайсысы жаңа жолдан көрсетiледi, олардың алдына рет нөмiрi жазылады.
</w:t>
      </w:r>
      <w:r>
        <w:br/>
      </w:r>
      <w:r>
        <w:rPr>
          <w:rFonts w:ascii="Times New Roman"/>
          <w:b w:val="false"/>
          <w:i w:val="false"/>
          <w:color w:val="000000"/>
          <w:sz w:val="28"/>
        </w:rPr>
        <w:t>
     А. Тауарлар есеп айырысу шетелдiк валютамен көзделген шартқа сәйкес әкетiлетiн жағдайда:
</w:t>
      </w:r>
      <w:r>
        <w:br/>
      </w:r>
      <w:r>
        <w:rPr>
          <w:rFonts w:ascii="Times New Roman"/>
          <w:b w:val="false"/>
          <w:i w:val="false"/>
          <w:color w:val="000000"/>
          <w:sz w:val="28"/>
        </w:rPr>
        <w:t>
     1 - мәмiле төлқұжатының нөмiрi;
</w:t>
      </w:r>
      <w:r>
        <w:br/>
      </w:r>
      <w:r>
        <w:rPr>
          <w:rFonts w:ascii="Times New Roman"/>
          <w:b w:val="false"/>
          <w:i w:val="false"/>
          <w:color w:val="000000"/>
          <w:sz w:val="28"/>
        </w:rPr>
        <w:t>
     2 - банкiнiң қысқаша атауы;
</w:t>
      </w:r>
      <w:r>
        <w:br/>
      </w:r>
      <w:r>
        <w:rPr>
          <w:rFonts w:ascii="Times New Roman"/>
          <w:b w:val="false"/>
          <w:i w:val="false"/>
          <w:color w:val="000000"/>
          <w:sz w:val="28"/>
        </w:rPr>
        <w:t>
     3 - банкiнiң мекен-жайы (почта индексi және қала);
</w:t>
      </w:r>
      <w:r>
        <w:br/>
      </w:r>
      <w:r>
        <w:rPr>
          <w:rFonts w:ascii="Times New Roman"/>
          <w:b w:val="false"/>
          <w:i w:val="false"/>
          <w:color w:val="000000"/>
          <w:sz w:val="28"/>
        </w:rPr>
        <w:t>
     4 - экспортшының транзиттiк валюта шоты.
</w:t>
      </w:r>
      <w:r>
        <w:br/>
      </w:r>
      <w:r>
        <w:rPr>
          <w:rFonts w:ascii="Times New Roman"/>
          <w:b w:val="false"/>
          <w:i w:val="false"/>
          <w:color w:val="000000"/>
          <w:sz w:val="28"/>
        </w:rPr>
        <w:t>
     Б. Тауарлар есеп айырысу Қазақстан Республикасының Ұлттық валютасымен көзделген шартқа сәйкес әкетiлетiн жағдайда:
</w:t>
      </w:r>
      <w:r>
        <w:br/>
      </w:r>
      <w:r>
        <w:rPr>
          <w:rFonts w:ascii="Times New Roman"/>
          <w:b w:val="false"/>
          <w:i w:val="false"/>
          <w:color w:val="000000"/>
          <w:sz w:val="28"/>
        </w:rPr>
        <w:t>
     1 - банкiнiң ОКПО коды;
</w:t>
      </w:r>
      <w:r>
        <w:br/>
      </w:r>
      <w:r>
        <w:rPr>
          <w:rFonts w:ascii="Times New Roman"/>
          <w:b w:val="false"/>
          <w:i w:val="false"/>
          <w:color w:val="000000"/>
          <w:sz w:val="28"/>
        </w:rPr>
        <w:t>
     2 - банкiнiң қысқаша атауы;
</w:t>
      </w:r>
      <w:r>
        <w:br/>
      </w:r>
      <w:r>
        <w:rPr>
          <w:rFonts w:ascii="Times New Roman"/>
          <w:b w:val="false"/>
          <w:i w:val="false"/>
          <w:color w:val="000000"/>
          <w:sz w:val="28"/>
        </w:rPr>
        <w:t>
     3 - банкiнiң мекен-жайы (почта индексi және қала);
</w:t>
      </w:r>
      <w:r>
        <w:br/>
      </w:r>
      <w:r>
        <w:rPr>
          <w:rFonts w:ascii="Times New Roman"/>
          <w:b w:val="false"/>
          <w:i w:val="false"/>
          <w:color w:val="000000"/>
          <w:sz w:val="28"/>
        </w:rPr>
        <w:t>
     4 - экспортшының есеп айырысу теңге шотының нөмiрi.
</w:t>
      </w:r>
    </w:p>
    <w:p>
      <w:pPr>
        <w:spacing w:after="0"/>
        <w:ind w:left="0"/>
        <w:jc w:val="both"/>
      </w:pPr>
      <w:r>
        <w:rPr>
          <w:rFonts w:ascii="Times New Roman"/>
          <w:b w:val="false"/>
          <w:i w:val="false"/>
          <w:color w:val="000000"/>
          <w:sz w:val="28"/>
        </w:rPr>
        <w:t>
     В. Баған мәмiленiң баспа-бас және өзге түрлерi жағдайында толтырылмайды.
</w:t>
      </w:r>
    </w:p>
    <w:p>
      <w:pPr>
        <w:spacing w:after="0"/>
        <w:ind w:left="0"/>
        <w:jc w:val="both"/>
      </w:pPr>
      <w:r>
        <w:rPr>
          <w:rFonts w:ascii="Times New Roman"/>
          <w:b w:val="false"/>
          <w:i w:val="false"/>
          <w:color w:val="000000"/>
          <w:sz w:val="28"/>
        </w:rPr>
        <w:t>
     29-баған. "Шекарадағы кеден"
</w:t>
      </w:r>
      <w:r>
        <w:br/>
      </w:r>
      <w:r>
        <w:rPr>
          <w:rFonts w:ascii="Times New Roman"/>
          <w:b w:val="false"/>
          <w:i w:val="false"/>
          <w:color w:val="000000"/>
          <w:sz w:val="28"/>
        </w:rPr>
        <w:t>
      Бағанда Қазақстан Республикасының кеден шекарасындағы өткiзу пунктi орналасқан кеден органы, оң жақ жоғары бұрышында 9-қосымшада келтiрiлген кедендiк ресiмдеудi жүргiзетiн Қазақстан Республикасы кеден органдары және оның құрылымдық бөлiмшелерiнiң Сыныптауышына сәйкес оның коды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30-баған. "Тауарларды тексеру орны" 
</w:t>
      </w:r>
      <w:r>
        <w:br/>
      </w:r>
      <w:r>
        <w:rPr>
          <w:rFonts w:ascii="Times New Roman"/>
          <w:b w:val="false"/>
          <w:i w:val="false"/>
          <w:color w:val="000000"/>
          <w:sz w:val="28"/>
        </w:rPr>
        <w:t>
      Бағанда тауарларды кедендiк ресiмдеу кезiнде олар орналастырылатын уақытша сақтау қоймаларын ұйымдастыруға берiлген лицензия нөмiрi көрсетiледi. 
</w:t>
      </w:r>
      <w:r>
        <w:br/>
      </w:r>
      <w:r>
        <w:rPr>
          <w:rFonts w:ascii="Times New Roman"/>
          <w:b w:val="false"/>
          <w:i w:val="false"/>
          <w:color w:val="000000"/>
          <w:sz w:val="28"/>
        </w:rPr>
        <w:t>
      Егер тауарларды кедендiк ресiмдеу өзге жерде өткiзiлген ретте бағанда уақытша сақтау қоймасын ұйымдастыруға арналған лицензия немесе осы тауарлар есепке алынатын кеден қоймасының нөмiрi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31-баған. "Жүк орындары және тауарларды сипаттау" 
</w:t>
      </w:r>
      <w:r>
        <w:br/>
      </w:r>
      <w:r>
        <w:rPr>
          <w:rFonts w:ascii="Times New Roman"/>
          <w:b w:val="false"/>
          <w:i w:val="false"/>
          <w:color w:val="000000"/>
          <w:sz w:val="28"/>
        </w:rPr>
        <w:t>
                "Таңбалау және саны-нөмiрi контейнерлердiң - 
</w:t>
      </w:r>
      <w:r>
        <w:br/>
      </w:r>
      <w:r>
        <w:rPr>
          <w:rFonts w:ascii="Times New Roman"/>
          <w:b w:val="false"/>
          <w:i w:val="false"/>
          <w:color w:val="000000"/>
          <w:sz w:val="28"/>
        </w:rPr>
        <w:t>
                тауарларды сипаттау"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Тауарлардың аты және олардың сипаттамасы, оның iшiнде моделiнiң нөмiрi, үлгiсi, мөлшерi, мемлекеттiк қалыптары, параметрлерi және тағы сол сияқтылар көрсетiледi, бұлар жария етiлетiн тауарларды сыртқы-экономикалық қызметтiң тауар номенклатурасы бойынша (СЭҚ ТН) тауарларды сыныптау ережелерiне сәйкес Сыртқы экономикалық қызметтiң Тауар номенклатурасын (СЭҚ ТН) белгiлi бiр тоғыз мәндi кiшiгiрiм шағын бағыттарға мағыналас сыныптауға мүмкiндiк бередi. 
</w:t>
      </w:r>
      <w:r>
        <w:br/>
      </w:r>
      <w:r>
        <w:rPr>
          <w:rFonts w:ascii="Times New Roman"/>
          <w:b w:val="false"/>
          <w:i w:val="false"/>
          <w:color w:val="000000"/>
          <w:sz w:val="28"/>
        </w:rPr>
        <w:t>
      Жария етiлетiн тауарларды СЭҚ ТН-де келтiрiлген тауар бағыттарының жалпы атауымен көрсетуге жол берiлмейдi. 
</w:t>
      </w:r>
      <w:r>
        <w:br/>
      </w:r>
      <w:r>
        <w:rPr>
          <w:rFonts w:ascii="Times New Roman"/>
          <w:b w:val="false"/>
          <w:i w:val="false"/>
          <w:color w:val="000000"/>
          <w:sz w:val="28"/>
        </w:rPr>
        <w:t>
      Мысалы, 330300100 тауарының коды. 
</w:t>
      </w:r>
      <w:r>
        <w:br/>
      </w:r>
      <w:r>
        <w:rPr>
          <w:rFonts w:ascii="Times New Roman"/>
          <w:b w:val="false"/>
          <w:i w:val="false"/>
          <w:color w:val="000000"/>
          <w:sz w:val="28"/>
        </w:rPr>
        <w:t>
      31-бағанда көрсетiледi: 
</w:t>
      </w:r>
      <w:r>
        <w:br/>
      </w:r>
      <w:r>
        <w:rPr>
          <w:rFonts w:ascii="Times New Roman"/>
          <w:b w:val="false"/>
          <w:i w:val="false"/>
          <w:color w:val="000000"/>
          <w:sz w:val="28"/>
        </w:rPr>
        <w:t>
      "Кристина" иiссуы (Дзинтарс фабрикасы), одан әрi жүк орындарының түрi және саны және оларды таңбалау туралы мәлiметтер көрсетiледi. 
</w:t>
      </w:r>
      <w:r>
        <w:br/>
      </w:r>
      <w:r>
        <w:rPr>
          <w:rFonts w:ascii="Times New Roman"/>
          <w:b w:val="false"/>
          <w:i w:val="false"/>
          <w:color w:val="000000"/>
          <w:sz w:val="28"/>
        </w:rPr>
        <w:t>
      Контейнерлермен тасымалданатын тауарлар үшiн бағанның жоғарғы оң жақ бөлiгiнде контейнерлердiң саны және ашық жерден кейiн нөмiрi көрсетiледi. 
</w:t>
      </w:r>
      <w:r>
        <w:br/>
      </w:r>
      <w:r>
        <w:rPr>
          <w:rFonts w:ascii="Times New Roman"/>
          <w:b w:val="false"/>
          <w:i w:val="false"/>
          <w:color w:val="000000"/>
          <w:sz w:val="28"/>
        </w:rPr>
        <w:t>
      Егер осы бағанда жария етiлген тауарлар барлық жүк орнын немесе барлық контейнердi алмаған болса, бағанда "жәшiк бөлiгi", "контейнер бөлiгi" және т.б. деп көрсетiледi.
</w:t>
      </w:r>
    </w:p>
    <w:p>
      <w:pPr>
        <w:spacing w:after="0"/>
        <w:ind w:left="0"/>
        <w:jc w:val="both"/>
      </w:pPr>
      <w:r>
        <w:rPr>
          <w:rFonts w:ascii="Times New Roman"/>
          <w:b w:val="false"/>
          <w:i w:val="false"/>
          <w:color w:val="000000"/>
          <w:sz w:val="28"/>
        </w:rPr>
        <w:t>
     Мысалы: 1 ММSU7534674;
</w:t>
      </w:r>
      <w:r>
        <w:br/>
      </w:r>
      <w:r>
        <w:rPr>
          <w:rFonts w:ascii="Times New Roman"/>
          <w:b w:val="false"/>
          <w:i w:val="false"/>
          <w:color w:val="000000"/>
          <w:sz w:val="28"/>
        </w:rPr>
        <w:t>
             2 ММSU7123456, MMSU7543561 (контейнердiң бөлiгi).
</w:t>
      </w:r>
    </w:p>
    <w:p>
      <w:pPr>
        <w:spacing w:after="0"/>
        <w:ind w:left="0"/>
        <w:jc w:val="both"/>
      </w:pPr>
      <w:r>
        <w:rPr>
          <w:rFonts w:ascii="Times New Roman"/>
          <w:b w:val="false"/>
          <w:i w:val="false"/>
          <w:color w:val="000000"/>
          <w:sz w:val="28"/>
        </w:rPr>
        <w:t>
     Бағанның төменгi оң жақ бұрышында арнайы бөлiнген жерде тарифтiк және тарифтiк емес реттеу, статистикалық деректердi жинау және өңдеу мақсатында қосымша өлшеммен тауарлардың мөлшерi және СЭҚ ТН-ге сәйкес бiрлiгiнiң қысқаша аты көрсетiледi (қосымша өлшем бiрлiгiнiң коды 41-бағанға жазылады).
</w:t>
      </w:r>
    </w:p>
    <w:p>
      <w:pPr>
        <w:spacing w:after="0"/>
        <w:ind w:left="0"/>
        <w:jc w:val="both"/>
      </w:pPr>
      <w:r>
        <w:rPr>
          <w:rFonts w:ascii="Times New Roman"/>
          <w:b w:val="false"/>
          <w:i w:val="false"/>
          <w:color w:val="000000"/>
          <w:sz w:val="28"/>
        </w:rPr>
        <w:t>
     Мысалы: Тауардың атауы  - "Қой терiсi";
</w:t>
      </w:r>
      <w:r>
        <w:br/>
      </w:r>
      <w:r>
        <w:rPr>
          <w:rFonts w:ascii="Times New Roman"/>
          <w:b w:val="false"/>
          <w:i w:val="false"/>
          <w:color w:val="000000"/>
          <w:sz w:val="28"/>
        </w:rPr>
        <w:t>
                               Тауардың коды - 410210900;
</w:t>
      </w:r>
      <w:r>
        <w:br/>
      </w:r>
      <w:r>
        <w:rPr>
          <w:rFonts w:ascii="Times New Roman"/>
          <w:b w:val="false"/>
          <w:i w:val="false"/>
          <w:color w:val="000000"/>
          <w:sz w:val="28"/>
        </w:rPr>
        <w:t>
                               Қосымша бiрлiк өлшемi - "дана";
</w:t>
      </w:r>
      <w:r>
        <w:br/>
      </w:r>
      <w:r>
        <w:rPr>
          <w:rFonts w:ascii="Times New Roman"/>
          <w:b w:val="false"/>
          <w:i w:val="false"/>
          <w:color w:val="000000"/>
          <w:sz w:val="28"/>
        </w:rPr>
        <w:t>
                               Саны - "100"
</w:t>
      </w:r>
      <w:r>
        <w:br/>
      </w:r>
      <w:r>
        <w:rPr>
          <w:rFonts w:ascii="Times New Roman"/>
          <w:b w:val="false"/>
          <w:i w:val="false"/>
          <w:color w:val="000000"/>
          <w:sz w:val="28"/>
        </w:rPr>
        <w:t>
     Бағанның оң жақ бөлiмшесiнде "100 дана" көрсетiледi.
</w:t>
      </w:r>
      <w:r>
        <w:br/>
      </w:r>
      <w:r>
        <w:rPr>
          <w:rFonts w:ascii="Times New Roman"/>
          <w:b w:val="false"/>
          <w:i w:val="false"/>
          <w:color w:val="000000"/>
          <w:sz w:val="28"/>
        </w:rPr>
        <w:t>
     Тек негiзгi өлшем бiрлiгi ғана қолданылған жағдайда - бағанның төменгi оң жақ бұрышы толтырылмайды.
</w:t>
      </w:r>
      <w:r>
        <w:br/>
      </w:r>
      <w:r>
        <w:rPr>
          <w:rFonts w:ascii="Times New Roman"/>
          <w:b w:val="false"/>
          <w:i w:val="false"/>
          <w:color w:val="000000"/>
          <w:sz w:val="28"/>
        </w:rPr>
        <w:t>
     Қосымша парақтардағы пайдаланылған "Тауарларды сипаттау" бағаны сызылып тасталады.
</w:t>
      </w:r>
    </w:p>
    <w:p>
      <w:pPr>
        <w:spacing w:after="0"/>
        <w:ind w:left="0"/>
        <w:jc w:val="both"/>
      </w:pPr>
      <w:r>
        <w:rPr>
          <w:rFonts w:ascii="Times New Roman"/>
          <w:b w:val="false"/>
          <w:i w:val="false"/>
          <w:color w:val="000000"/>
          <w:sz w:val="28"/>
        </w:rPr>
        <w:t>
     32-баған. "N тауары"
</w:t>
      </w:r>
    </w:p>
    <w:p>
      <w:pPr>
        <w:spacing w:after="0"/>
        <w:ind w:left="0"/>
        <w:jc w:val="both"/>
      </w:pPr>
      <w:r>
        <w:rPr>
          <w:rFonts w:ascii="Times New Roman"/>
          <w:b w:val="false"/>
          <w:i w:val="false"/>
          <w:color w:val="000000"/>
          <w:sz w:val="28"/>
        </w:rPr>
        <w:t>
     Бағанда 31-бағанда жария етiлетiн тауарлардың рет нөмiрi көрсетiледi. 
</w:t>
      </w:r>
    </w:p>
    <w:p>
      <w:pPr>
        <w:spacing w:after="0"/>
        <w:ind w:left="0"/>
        <w:jc w:val="both"/>
      </w:pPr>
      <w:r>
        <w:rPr>
          <w:rFonts w:ascii="Times New Roman"/>
          <w:b w:val="false"/>
          <w:i w:val="false"/>
          <w:color w:val="000000"/>
          <w:sz w:val="28"/>
        </w:rPr>
        <w:t>
Мысалы, атауы бiрнеше тауарлар жария 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ЖКД-ның негiзгi парағында "1", бiрiншi қосымша парақта - "2", "3", "4", екiншi қосымша парақта - "5", "6", "7" және т.б. жазылады. 
</w:t>
      </w:r>
      <w:r>
        <w:br/>
      </w:r>
      <w:r>
        <w:rPr>
          <w:rFonts w:ascii="Times New Roman"/>
          <w:b w:val="false"/>
          <w:i w:val="false"/>
          <w:color w:val="000000"/>
          <w:sz w:val="28"/>
        </w:rPr>
        <w:t>
      Бiр ЖКД-де жария етiлетiн тауарлардың саны 100-ден аспауы тиiс. Осы мөлшерден асып кеткен жағдайда жаңа ЖКД-ресiмделедi.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33-баған. "Тауар коды" 
</w:t>
      </w:r>
      <w:r>
        <w:br/>
      </w:r>
      <w:r>
        <w:rPr>
          <w:rFonts w:ascii="Times New Roman"/>
          <w:b w:val="false"/>
          <w:i w:val="false"/>
          <w:color w:val="000000"/>
          <w:sz w:val="28"/>
        </w:rPr>
        <w:t>
      Бiрiншi бөлiмшеде СЭҚ ТН бойынша тауарлардың тоғыз мәндi коды көрсетiледi. Код құрылымдық жағынан ашық жер қалдырмай және өзге бөлектеушi белгiлерсiз жазылады. 
</w:t>
      </w:r>
      <w:r>
        <w:br/>
      </w:r>
      <w:r>
        <w:rPr>
          <w:rFonts w:ascii="Times New Roman"/>
          <w:b w:val="false"/>
          <w:i w:val="false"/>
          <w:color w:val="000000"/>
          <w:sz w:val="28"/>
        </w:rPr>
        <w:t>
      Егер СЭҚ ТН бойынша жария етiлетiн тауарлардың коды экспорттық бақылауға немесе лицензиялауға жататын тауарлардың кодымен үйлескен (тауарлардың тiзiмi 10-қосымшада келтiрiлген), бiрақ өзiнiң суреттеп жазылуы және сипаттамасы жағынан осындай бақылау қолданылатын тауарларға сәйкес келмеген ретте ең шеткi оң жақ бөлiмшедегi "С" рәмiзi қойылады. Бұл ретте 31-бағанда келтiрiлген тауарларды сипаттау осындай сәйкессiздiктi бұлтартпайтындай етiп растауы тиiс.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35-баған. "Брутто салмағы (кг)" 
</w:t>
      </w:r>
      <w:r>
        <w:br/>
      </w:r>
      <w:r>
        <w:rPr>
          <w:rFonts w:ascii="Times New Roman"/>
          <w:b w:val="false"/>
          <w:i w:val="false"/>
          <w:color w:val="000000"/>
          <w:sz w:val="28"/>
        </w:rPr>
        <w:t>
      Бағанда тауарлар орамын қоса жалпы салмағы килограммен көрсетiледi. 
</w:t>
      </w:r>
      <w:r>
        <w:br/>
      </w:r>
      <w:r>
        <w:rPr>
          <w:rFonts w:ascii="Times New Roman"/>
          <w:b w:val="false"/>
          <w:i w:val="false"/>
          <w:color w:val="000000"/>
          <w:sz w:val="28"/>
        </w:rPr>
        <w:t>
      Жалпы салмағы бiр килограмнан артық тауарлар жөнiнде дөңгелектеу ережелерi бойынша салмақ бүтiн мөлшерлерге дейiн дөңгелектенедi.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36-баған. 3 "Артықшылық" 
</w:t>
      </w:r>
      <w:r>
        <w:br/>
      </w:r>
      <w:r>
        <w:rPr>
          <w:rFonts w:ascii="Times New Roman"/>
          <w:b w:val="false"/>
          <w:i w:val="false"/>
          <w:color w:val="000000"/>
          <w:sz w:val="28"/>
        </w:rPr>
        <w:t>
      Бағанда 11-қосымшада келтiрiлген Кеден төлемдерiн төлеу жөнiндегi артықшылықтар, жеңiлдiктер және өзге ерекшелiктер сыныптауышына сәйкес кеден төлемдерiн төлеу жөнiндегi берiлген жеңiлдiктердiң немесе ерекшелiктердiң әрiптiк коды көрсетiледi, ол мынадай схема бойынша қалыптасады: 
</w:t>
      </w:r>
      <w:r>
        <w:br/>
      </w:r>
      <w:r>
        <w:rPr>
          <w:rFonts w:ascii="Times New Roman"/>
          <w:b w:val="false"/>
          <w:i w:val="false"/>
          <w:color w:val="000000"/>
          <w:sz w:val="28"/>
        </w:rPr>
        <w:t>
      СП, мұнда 
</w:t>
      </w:r>
      <w:r>
        <w:br/>
      </w:r>
      <w:r>
        <w:rPr>
          <w:rFonts w:ascii="Times New Roman"/>
          <w:b w:val="false"/>
          <w:i w:val="false"/>
          <w:color w:val="000000"/>
          <w:sz w:val="28"/>
        </w:rPr>
        <w:t>
      С - кедендiк ресiмдеу үшiн кеден алымын төлеу жөнiндегi берiлген жеңiлдiктердiң немесе өзге ерекшелiктердiң коды; 
</w:t>
      </w:r>
      <w:r>
        <w:br/>
      </w:r>
      <w:r>
        <w:rPr>
          <w:rFonts w:ascii="Times New Roman"/>
          <w:b w:val="false"/>
          <w:i w:val="false"/>
          <w:color w:val="000000"/>
          <w:sz w:val="28"/>
        </w:rPr>
        <w:t>
      П - экспорттық кеден бажын төлеу жөнiндегi берiлген жеңiлдiктердiң немесе артықшылықтардың коды. 
</w:t>
      </w:r>
      <w:r>
        <w:br/>
      </w:r>
      <w:r>
        <w:rPr>
          <w:rFonts w:ascii="Times New Roman"/>
          <w:b w:val="false"/>
          <w:i w:val="false"/>
          <w:color w:val="000000"/>
          <w:sz w:val="28"/>
        </w:rPr>
        <w:t>
      Егер жария етiлген тауарларға қатысты жеңiлдiктер, артықшылықтар берiлмеген, 11-қосымшада келтiрiлген сыныптауышта көзделген кеден төлемдерiн төлеу жөнiндегi өзге ерекшелiктер болмаған ретте тиiстi жерге "О" әрпi қойылады. 
</w:t>
      </w:r>
      <w:r>
        <w:br/>
      </w:r>
      <w:r>
        <w:rPr>
          <w:rFonts w:ascii="Times New Roman"/>
          <w:b w:val="false"/>
          <w:i w:val="false"/>
          <w:color w:val="000000"/>
          <w:sz w:val="28"/>
        </w:rPr>
        <w:t>
      Мысалы: 
</w:t>
      </w:r>
      <w:r>
        <w:br/>
      </w:r>
      <w:r>
        <w:rPr>
          <w:rFonts w:ascii="Times New Roman"/>
          <w:b w:val="false"/>
          <w:i w:val="false"/>
          <w:color w:val="000000"/>
          <w:sz w:val="28"/>
        </w:rPr>
        <w:t>
      а) тауарлар экспорттық кеден бажын салудан босатылады, кедендiк ресiмдеу үшiн кеден алымы белгiленген тәртiппен төленедi, тиiсiнше бағанда - "ОА" қойылады; 
</w:t>
      </w:r>
      <w:r>
        <w:br/>
      </w:r>
      <w:r>
        <w:rPr>
          <w:rFonts w:ascii="Times New Roman"/>
          <w:b w:val="false"/>
          <w:i w:val="false"/>
          <w:color w:val="000000"/>
          <w:sz w:val="28"/>
        </w:rPr>
        <w:t>
      б) әкетiлетiн тауарларға кедендiк ресiмдеу үшiн кеден алымын есептеуге тiркелген ставка белгiленген, экспорттық кеден бажы белгiленген тәртiппен төленедi, бағанда тиiсiнше - "ГО" қойылады; 
</w:t>
      </w:r>
      <w:r>
        <w:br/>
      </w:r>
      <w:r>
        <w:rPr>
          <w:rFonts w:ascii="Times New Roman"/>
          <w:b w:val="false"/>
          <w:i w:val="false"/>
          <w:color w:val="000000"/>
          <w:sz w:val="28"/>
        </w:rPr>
        <w:t>
      в) әкетiлетiн тауарларға экспорттық кеден бажының ставкасы белгiленбеген немесе экспорттық кеден бажын төлеу жөнiнде жеңiлдiктер берiлмеген, кедендiк ресiмдеу үшiн кеден алымы белгiленген тәртiппен төленедi, бағанда "ОО" қойылады.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37-баған. "Процедура" 
</w:t>
      </w:r>
      <w:r>
        <w:br/>
      </w:r>
      <w:r>
        <w:rPr>
          <w:rFonts w:ascii="Times New Roman"/>
          <w:b w:val="false"/>
          <w:i w:val="false"/>
          <w:color w:val="000000"/>
          <w:sz w:val="28"/>
        </w:rPr>
        <w:t>
      Бағанда мәлiмделген кеден режимiне сәйкес тауарларды өткiзу процедурасының алты мәндi құрамды коды көрсетiледi. 
</w:t>
      </w:r>
      <w:r>
        <w:br/>
      </w:r>
      <w:r>
        <w:rPr>
          <w:rFonts w:ascii="Times New Roman"/>
          <w:b w:val="false"/>
          <w:i w:val="false"/>
          <w:color w:val="000000"/>
          <w:sz w:val="28"/>
        </w:rPr>
        <w:t>
      Бастапқы екi цифр 1-қосымшаның 1-бөлiмiнде келтiрiлген Қазақстан Республикасының кеден шекарасы арқылы тауарлар өткiзу процедурасының сыныптауышына сәйкес кеден режимiнiң кодын көрсетедi. 
</w:t>
      </w:r>
      <w:r>
        <w:br/>
      </w:r>
      <w:r>
        <w:rPr>
          <w:rFonts w:ascii="Times New Roman"/>
          <w:b w:val="false"/>
          <w:i w:val="false"/>
          <w:color w:val="000000"/>
          <w:sz w:val="28"/>
        </w:rPr>
        <w:t>
      Екiншi екi цифр егер бұрын болған жағдайда бұрынғы кеден режимiнiң кодын көрсетедi. Егер бұрынғы өткен кеден режимi белгiсiз немесе жоқ болса, онда "ОО" қойылады.
</w:t>
      </w:r>
      <w:r>
        <w:br/>
      </w:r>
      <w:r>
        <w:rPr>
          <w:rFonts w:ascii="Times New Roman"/>
          <w:b w:val="false"/>
          <w:i w:val="false"/>
          <w:color w:val="000000"/>
          <w:sz w:val="28"/>
        </w:rPr>
        <w:t>
     Жетi мәндi соңғы екi цифры Сыныптауыштың ІІ-бөлiмiне сай мәлiмделген кеден режимiне сәйкес тауарлардың өткiзiлу ерекшелiгiн көрсетедi. Егер сыныптауыштың ІІ-бөлiмiнде көзделген ерекшелiктер болмаса, онда "ОО" қойылады.
</w:t>
      </w:r>
    </w:p>
    <w:p>
      <w:pPr>
        <w:spacing w:after="0"/>
        <w:ind w:left="0"/>
        <w:jc w:val="both"/>
      </w:pPr>
      <w:r>
        <w:rPr>
          <w:rFonts w:ascii="Times New Roman"/>
          <w:b w:val="false"/>
          <w:i w:val="false"/>
          <w:color w:val="000000"/>
          <w:sz w:val="28"/>
        </w:rPr>
        <w:t>
     38-баған. "Нетто салмағы (кг)"
</w:t>
      </w:r>
      <w:r>
        <w:br/>
      </w:r>
      <w:r>
        <w:rPr>
          <w:rFonts w:ascii="Times New Roman"/>
          <w:b w:val="false"/>
          <w:i w:val="false"/>
          <w:color w:val="000000"/>
          <w:sz w:val="28"/>
        </w:rPr>
        <w:t>
     Бағанда ораусыз тауарлардың таза салмағы килограммен көрсетiледi. Салмағы бөлшек өлшемдер болатын тауарлар жөнiнде салмақ дөңгелектеу ережелерiмен бүтiн шамаларға дейiн дөңгелектенедi.
</w:t>
      </w:r>
    </w:p>
    <w:p>
      <w:pPr>
        <w:spacing w:after="0"/>
        <w:ind w:left="0"/>
        <w:jc w:val="both"/>
      </w:pPr>
      <w:r>
        <w:rPr>
          <w:rFonts w:ascii="Times New Roman"/>
          <w:b w:val="false"/>
          <w:i w:val="false"/>
          <w:color w:val="000000"/>
          <w:sz w:val="28"/>
        </w:rPr>
        <w:t>
     39-баған. "Квота"
</w:t>
      </w:r>
      <w:r>
        <w:br/>
      </w:r>
      <w:r>
        <w:rPr>
          <w:rFonts w:ascii="Times New Roman"/>
          <w:b w:val="false"/>
          <w:i w:val="false"/>
          <w:color w:val="000000"/>
          <w:sz w:val="28"/>
        </w:rPr>
        <w:t>
     Квоталанатын тауарлар үшiн толтырылады.
</w:t>
      </w:r>
      <w:r>
        <w:br/>
      </w:r>
      <w:r>
        <w:rPr>
          <w:rFonts w:ascii="Times New Roman"/>
          <w:b w:val="false"/>
          <w:i w:val="false"/>
          <w:color w:val="000000"/>
          <w:sz w:val="28"/>
        </w:rPr>
        <w:t>
      Бағанда алынған лицензияға сай бөлiнген квотаның қалдығы өлшем бiрлiгiмен көрсетiледi. Жарияланған тауарлар топтамасы квотаның қалдығын анықтаған кезде есепке алынбайды. 
</w:t>
      </w:r>
      <w:r>
        <w:br/>
      </w:r>
      <w:r>
        <w:rPr>
          <w:rFonts w:ascii="Times New Roman"/>
          <w:b w:val="false"/>
          <w:i w:val="false"/>
          <w:color w:val="000000"/>
          <w:sz w:val="28"/>
        </w:rPr>
        <w:t>
      мысалы: лицензия бойынша бөлiнген квота - 10000 текше м. 
</w:t>
      </w:r>
      <w:r>
        <w:br/>
      </w:r>
      <w:r>
        <w:rPr>
          <w:rFonts w:ascii="Times New Roman"/>
          <w:b w:val="false"/>
          <w:i w:val="false"/>
          <w:color w:val="000000"/>
          <w:sz w:val="28"/>
        </w:rPr>
        <w:t>
      Тауарлардың жарияланған алғашқы топтамасы 4000 текше м. ЖКД-де: 31-бағанның төменгi оң жақ бұрышында арнайы бөлiнген ашық жерге - 4000 текше м., 39-бағанда - 10000 көрсетiледi. 
</w:t>
      </w:r>
      <w:r>
        <w:br/>
      </w:r>
      <w:r>
        <w:rPr>
          <w:rFonts w:ascii="Times New Roman"/>
          <w:b w:val="false"/>
          <w:i w:val="false"/>
          <w:color w:val="000000"/>
          <w:sz w:val="28"/>
        </w:rPr>
        <w:t>
      Тауарлардың келесi топтамасын жарияланған кезде осы лицензияның бөлiнген квотасы есебiнен 39-бағанда квотаның қалдығы 6000 көрсетiледi.
</w:t>
      </w:r>
    </w:p>
    <w:p>
      <w:pPr>
        <w:spacing w:after="0"/>
        <w:ind w:left="0"/>
        <w:jc w:val="both"/>
      </w:pPr>
      <w:r>
        <w:rPr>
          <w:rFonts w:ascii="Times New Roman"/>
          <w:b w:val="false"/>
          <w:i w:val="false"/>
          <w:color w:val="000000"/>
          <w:sz w:val="28"/>
        </w:rPr>
        <w:t>
     40-баған. "Жалпы декларация/алдыңғы құжат"
</w:t>
      </w:r>
    </w:p>
    <w:p>
      <w:pPr>
        <w:spacing w:after="0"/>
        <w:ind w:left="0"/>
        <w:jc w:val="both"/>
      </w:pPr>
      <w:r>
        <w:rPr>
          <w:rFonts w:ascii="Times New Roman"/>
          <w:b w:val="false"/>
          <w:i w:val="false"/>
          <w:color w:val="000000"/>
          <w:sz w:val="28"/>
        </w:rPr>
        <w:t>
     Егер мәлiмделген кеден режимiнiң алдында өзге кеден режимi болған (тауар айырбасы операциялары кезiнде - тауарлардың қарсы жеткiзiлiмi), болмаса уақытша немесе дүркiн-дүркiн декларация табыс етiлген жағдайда толтырылады. Бағанда бұрынғы декларацияның нөмiрi көрсетiледi.
</w:t>
      </w:r>
    </w:p>
    <w:p>
      <w:pPr>
        <w:spacing w:after="0"/>
        <w:ind w:left="0"/>
        <w:jc w:val="both"/>
      </w:pPr>
      <w:r>
        <w:rPr>
          <w:rFonts w:ascii="Times New Roman"/>
          <w:b w:val="false"/>
          <w:i w:val="false"/>
          <w:color w:val="000000"/>
          <w:sz w:val="28"/>
        </w:rPr>
        <w:t>
     41-баған. "Қосымша өлшем бiрлiктерi"
</w:t>
      </w:r>
      <w:r>
        <w:br/>
      </w:r>
      <w:r>
        <w:rPr>
          <w:rFonts w:ascii="Times New Roman"/>
          <w:b w:val="false"/>
          <w:i w:val="false"/>
          <w:color w:val="000000"/>
          <w:sz w:val="28"/>
        </w:rPr>
        <w:t>
     Бағанда СЭҚ ТН-де келтiрiлген "Өлшем бiрлiгi кестесiне" сәйкес тауарлардың қосымша өлшем бiрлiгi коды көрсетiледi.
</w:t>
      </w:r>
      <w:r>
        <w:br/>
      </w:r>
      <w:r>
        <w:rPr>
          <w:rFonts w:ascii="Times New Roman"/>
          <w:b w:val="false"/>
          <w:i w:val="false"/>
          <w:color w:val="000000"/>
          <w:sz w:val="28"/>
        </w:rPr>
        <w:t>
     Мысалы: 31-бағандағы тауарлардың атауы - "Қой терiсi",
</w:t>
      </w:r>
      <w:r>
        <w:br/>
      </w:r>
      <w:r>
        <w:rPr>
          <w:rFonts w:ascii="Times New Roman"/>
          <w:b w:val="false"/>
          <w:i w:val="false"/>
          <w:color w:val="000000"/>
          <w:sz w:val="28"/>
        </w:rPr>
        <w:t>
     33-бағанда мәлiмделген код - 410210900, қосымша
</w:t>
      </w:r>
      <w:r>
        <w:br/>
      </w:r>
      <w:r>
        <w:rPr>
          <w:rFonts w:ascii="Times New Roman"/>
          <w:b w:val="false"/>
          <w:i w:val="false"/>
          <w:color w:val="000000"/>
          <w:sz w:val="28"/>
        </w:rPr>
        <w:t>
     өлшем бiрлiгi - "дана". Бағанда қосымша өлшем 
</w:t>
      </w:r>
      <w:r>
        <w:br/>
      </w:r>
      <w:r>
        <w:rPr>
          <w:rFonts w:ascii="Times New Roman"/>
          <w:b w:val="false"/>
          <w:i w:val="false"/>
          <w:color w:val="000000"/>
          <w:sz w:val="28"/>
        </w:rPr>
        <w:t>
     бiрлiгiнiң коды - "796" көрсетiледi.
</w:t>
      </w:r>
      <w:r>
        <w:br/>
      </w:r>
      <w:r>
        <w:rPr>
          <w:rFonts w:ascii="Times New Roman"/>
          <w:b w:val="false"/>
          <w:i w:val="false"/>
          <w:color w:val="000000"/>
          <w:sz w:val="28"/>
        </w:rPr>
        <w:t>
     Егер тек қана негiзгi өлшем бiрлiгi (кг) қолданылса, баған толтырылмайды.
</w:t>
      </w:r>
    </w:p>
    <w:p>
      <w:pPr>
        <w:spacing w:after="0"/>
        <w:ind w:left="0"/>
        <w:jc w:val="both"/>
      </w:pPr>
      <w:r>
        <w:rPr>
          <w:rFonts w:ascii="Times New Roman"/>
          <w:b w:val="false"/>
          <w:i w:val="false"/>
          <w:color w:val="000000"/>
          <w:sz w:val="28"/>
        </w:rPr>
        <w:t>
     42-баған. "Тауардың фактуралық құны"
</w:t>
      </w:r>
    </w:p>
    <w:p>
      <w:pPr>
        <w:spacing w:after="0"/>
        <w:ind w:left="0"/>
        <w:jc w:val="both"/>
      </w:pPr>
      <w:r>
        <w:rPr>
          <w:rFonts w:ascii="Times New Roman"/>
          <w:b w:val="false"/>
          <w:i w:val="false"/>
          <w:color w:val="000000"/>
          <w:sz w:val="28"/>
        </w:rPr>
        <w:t>
      Бағанда шарт (контракт) валютасында жария етiлетiн тауарлар топтамасының фактуралық құны көрсетiледi. Егер фактуралық құнның бөлшек өлшемдерi болса, ол дөңгелектеу ережесi бойынша бүтiн шамаға дейiн дөңгелектенедi. 
</w:t>
      </w:r>
      <w:r>
        <w:br/>
      </w:r>
      <w:r>
        <w:rPr>
          <w:rFonts w:ascii="Times New Roman"/>
          <w:b w:val="false"/>
          <w:i w:val="false"/>
          <w:color w:val="000000"/>
          <w:sz w:val="28"/>
        </w:rPr>
        <w:t>
      Тауарлар сатып алу-сату немесе айырбастау шартынан өзгеше шарт бойынша әкетiлген, шарттың немесе тараптардың ниетiн растайтын өзге құжат жоқ болған реттерде баған толтырылмайды.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44-баған. "Қосымша ақпарат/табыс 
</w:t>
      </w:r>
      <w:r>
        <w:br/>
      </w:r>
      <w:r>
        <w:rPr>
          <w:rFonts w:ascii="Times New Roman"/>
          <w:b w:val="false"/>
          <w:i w:val="false"/>
          <w:color w:val="000000"/>
          <w:sz w:val="28"/>
        </w:rPr>
        <w:t>
                етiлетiн құжаттар" 
</w:t>
      </w:r>
      <w:r>
        <w:br/>
      </w:r>
      <w:r>
        <w:rPr>
          <w:rFonts w:ascii="Times New Roman"/>
          <w:b w:val="false"/>
          <w:i w:val="false"/>
          <w:color w:val="000000"/>
          <w:sz w:val="28"/>
        </w:rPr>
        <w:t>
      Бағанда реквизиттердiң әрқайсысын жаңа жолдан жаза және олардың әрқайсысының алдына рет нөмiрiн қоя отырып көрсетiледi: 
</w:t>
      </w:r>
      <w:r>
        <w:br/>
      </w:r>
      <w:r>
        <w:rPr>
          <w:rFonts w:ascii="Times New Roman"/>
          <w:b w:val="false"/>
          <w:i w:val="false"/>
          <w:color w:val="000000"/>
          <w:sz w:val="28"/>
        </w:rPr>
        <w:t>
      1-цифрдың астына (экономикалық реттеу шаралары); 
</w:t>
      </w:r>
      <w:r>
        <w:br/>
      </w:r>
      <w:r>
        <w:rPr>
          <w:rFonts w:ascii="Times New Roman"/>
          <w:b w:val="false"/>
          <w:i w:val="false"/>
          <w:color w:val="000000"/>
          <w:sz w:val="28"/>
        </w:rPr>
        <w:t>
      1А - лицензияның нөмiрi және берiлген күнi, сондай-ақ оның қолданылу мерзiмi; 
</w:t>
      </w:r>
      <w:r>
        <w:br/>
      </w:r>
      <w:r>
        <w:rPr>
          <w:rFonts w:ascii="Times New Roman"/>
          <w:b w:val="false"/>
          <w:i w:val="false"/>
          <w:color w:val="000000"/>
          <w:sz w:val="28"/>
        </w:rPr>
        <w:t>
      1В - куәлiктiң (сертификаттың) нөмiрi және берiлген күнi, сондай-ақ оның қолданылу мерзiмi; 
</w:t>
      </w:r>
      <w:r>
        <w:br/>
      </w:r>
      <w:r>
        <w:rPr>
          <w:rFonts w:ascii="Times New Roman"/>
          <w:b w:val="false"/>
          <w:i w:val="false"/>
          <w:color w:val="000000"/>
          <w:sz w:val="28"/>
        </w:rPr>
        <w:t>
      2 - көлiк құжатының нөмiрi; 
</w:t>
      </w:r>
      <w:r>
        <w:br/>
      </w:r>
      <w:r>
        <w:rPr>
          <w:rFonts w:ascii="Times New Roman"/>
          <w:b w:val="false"/>
          <w:i w:val="false"/>
          <w:color w:val="000000"/>
          <w:sz w:val="28"/>
        </w:rPr>
        <w:t>
      3 - сатып алу-сату немесе айырбастау шартынан өзгеше шарттың (келiсiмнiң) нөмiрi және күнi; 
</w:t>
      </w:r>
      <w:r>
        <w:br/>
      </w:r>
      <w:r>
        <w:rPr>
          <w:rFonts w:ascii="Times New Roman"/>
          <w:b w:val="false"/>
          <w:i w:val="false"/>
          <w:color w:val="000000"/>
          <w:sz w:val="28"/>
        </w:rPr>
        <w:t>
      4 - шартқа қосымша сатып алу-сату немесе айырбастау шартының (контрактының) нөмiрi және күнi; 
</w:t>
      </w:r>
      <w:r>
        <w:br/>
      </w:r>
      <w:r>
        <w:rPr>
          <w:rFonts w:ascii="Times New Roman"/>
          <w:b w:val="false"/>
          <w:i w:val="false"/>
          <w:color w:val="000000"/>
          <w:sz w:val="28"/>
        </w:rPr>
        <w:t>
      5 - тарауларды Қазақстан Республикасының кеден аумағында (тыс қарсы жерде) ұқсатуға арналған лицензияның (рұқсаттың) нөмiрi және берiлген күні, сондай-ақ оның қолданылу мерзiмi; 
</w:t>
      </w:r>
      <w:r>
        <w:br/>
      </w:r>
      <w:r>
        <w:rPr>
          <w:rFonts w:ascii="Times New Roman"/>
          <w:b w:val="false"/>
          <w:i w:val="false"/>
          <w:color w:val="000000"/>
          <w:sz w:val="28"/>
        </w:rPr>
        <w:t>
      6 - Қазақстан Республикасының өзге мемлекеттiк органдары, берiлген рұқсаттың нөмiрi және күнi егер тауарлар осы органдардың бақылауына жататын реттерде (олардың атауы көрсетiледi); 
</w:t>
      </w:r>
      <w:r>
        <w:br/>
      </w:r>
      <w:r>
        <w:rPr>
          <w:rFonts w:ascii="Times New Roman"/>
          <w:b w:val="false"/>
          <w:i w:val="false"/>
          <w:color w:val="000000"/>
          <w:sz w:val="28"/>
        </w:rPr>
        <w:t>
      7-цифрдың астында: 
</w:t>
      </w:r>
      <w:r>
        <w:br/>
      </w:r>
      <w:r>
        <w:rPr>
          <w:rFonts w:ascii="Times New Roman"/>
          <w:b w:val="false"/>
          <w:i w:val="false"/>
          <w:color w:val="000000"/>
          <w:sz w:val="28"/>
        </w:rPr>
        <w:t>
      7А кеден төлемдерiн алудан босату туралы Қазақстан Республикасы Үкiметi шешiмiнiң атауын, нөмiрiн және күнiн қоса басқа да берiлген рұқсаттың нөмiрi және күнi; 
</w:t>
      </w:r>
      <w:r>
        <w:br/>
      </w:r>
      <w:r>
        <w:rPr>
          <w:rFonts w:ascii="Times New Roman"/>
          <w:b w:val="false"/>
          <w:i w:val="false"/>
          <w:color w:val="000000"/>
          <w:sz w:val="28"/>
        </w:rPr>
        <w:t>
      7В - тауарлардың шыққан жерi сертификаты туралы деректер; 
</w:t>
      </w:r>
      <w:r>
        <w:br/>
      </w:r>
      <w:r>
        <w:rPr>
          <w:rFonts w:ascii="Times New Roman"/>
          <w:b w:val="false"/>
          <w:i w:val="false"/>
          <w:color w:val="000000"/>
          <w:sz w:val="28"/>
        </w:rPr>
        <w:t>
      7С - Қазақстан Республикасы Ұлттық банкiнiң шетелде шот ашуға берген лицензиясы; Шарт бойынша төлемнiң немесе қарсы жеткiзiлiмнiң мерзiмiнен ЖКД кедендiк ресiмдеуге қабылдаған күннен бастап 180 күннен асып кеткен ретте Қазақстан Ұлттық банкiнiң рұқсаты көрсетiледi. 
</w:t>
      </w:r>
      <w:r>
        <w:br/>
      </w:r>
      <w:r>
        <w:rPr>
          <w:rFonts w:ascii="Times New Roman"/>
          <w:b w:val="false"/>
          <w:i w:val="false"/>
          <w:color w:val="000000"/>
          <w:sz w:val="28"/>
        </w:rPr>
        <w:t>
      7-тармақты толтыру ережесi 14-қосымшада келтiрiлген.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45-баған. "Кедендiк құн" 
</w:t>
      </w:r>
      <w:r>
        <w:br/>
      </w:r>
      <w:r>
        <w:rPr>
          <w:rFonts w:ascii="Times New Roman"/>
          <w:b w:val="false"/>
          <w:i w:val="false"/>
          <w:color w:val="000000"/>
          <w:sz w:val="28"/>
        </w:rPr>
        <w:t>
      Бағанда 31-бағанда жарияланған тауарлардың кедендiк құны 22-бағанда жарияланған шарттың валютасымен көрсетiледi. 
</w:t>
      </w:r>
      <w:r>
        <w:br/>
      </w:r>
      <w:r>
        <w:rPr>
          <w:rFonts w:ascii="Times New Roman"/>
          <w:b w:val="false"/>
          <w:i w:val="false"/>
          <w:color w:val="000000"/>
          <w:sz w:val="28"/>
        </w:rPr>
        <w:t>
      Тауарлар сатып алу-сату немесе айырбастау шартынан өзгеше шарт бойынша әкетiлген, шарттың немесе тараптардың ниетiн растайтын өзге құжат жоқ болған реттерде кедендiк құн Қазақстан Республикасының Ұлттық валютасымен (теңге) көрсетiледi. 
</w:t>
      </w:r>
      <w:r>
        <w:br/>
      </w:r>
      <w:r>
        <w:rPr>
          <w:rFonts w:ascii="Times New Roman"/>
          <w:b w:val="false"/>
          <w:i w:val="false"/>
          <w:color w:val="000000"/>
          <w:sz w:val="28"/>
        </w:rPr>
        <w:t>
      Егер кеден құны бөлшек өлшемдерден тұрса, ол дөңгелектендiру ережелерiмен бүтiн шамаға дейiн дөңгелектенедi.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46-баған. "Статистикалық құн" 
</w:t>
      </w:r>
      <w:r>
        <w:br/>
      </w:r>
      <w:r>
        <w:rPr>
          <w:rFonts w:ascii="Times New Roman"/>
          <w:b w:val="false"/>
          <w:i w:val="false"/>
          <w:color w:val="000000"/>
          <w:sz w:val="28"/>
        </w:rPr>
        <w:t>
      Бағанда кеден декларациясын кедендiк ресiмдеуге қабылдаған күнi Қазақстан Республикасының Ұлттық банкi белгiлеген бағам бойынша АҚШ долларымен қайта есептелген (валютаны АҚШ долларымен қайта есептеу тәртiбi 16 қосымшада келтiрiлген), Қазақстандық порт - ФОБ немесе Қазақстан Республикасының шекарасы - ДАФ базасының фактуралық құны бойынша келтiрiлген жария етiлген тауарлардың статистикалық құны көрсетiледi. 
</w:t>
      </w:r>
      <w:r>
        <w:br/>
      </w:r>
      <w:r>
        <w:rPr>
          <w:rFonts w:ascii="Times New Roman"/>
          <w:b w:val="false"/>
          <w:i w:val="false"/>
          <w:color w:val="000000"/>
          <w:sz w:val="28"/>
        </w:rPr>
        <w:t>
      Бұл ретте егер тауарларды жеткiзiлiмi пунктi (жөнелту) Қазақстан Республикасының кеден аумағында орналасатын шарттарға сәйкес сатылатын болса (мысалы, ЕХВ - Петропавл, ФСА - Көкшетау), онда фактуралық құнға Қазақстан Республикасының кеден аумағынан әкетiлетiн жерге дейiн тауарларды жеткiзу жөнiндегi қосымша енгiзiлмеген шығындар қосылады. 
</w:t>
      </w:r>
      <w:r>
        <w:br/>
      </w:r>
      <w:r>
        <w:rPr>
          <w:rFonts w:ascii="Times New Roman"/>
          <w:b w:val="false"/>
          <w:i w:val="false"/>
          <w:color w:val="000000"/>
          <w:sz w:val="28"/>
        </w:rPr>
        <w:t>
      Жеткiзiлiм шоттарымен Қазақстан Республикасының кеден аумағынан тысқары жерде орналасқан жеткiзiлiм пунктi (арналған жер) көзделген жағдайлар үшiн (мысалы, СИФ - Стамбул немесе ДАФ ресей-польша шекарасы) фактуралық құннан Қазақстан Республикасының кеден аумағынан әкетiлгеннен кейiн тауарларды жеткiзу жөнiндегi шығындар алып тасталады. 
</w:t>
      </w:r>
      <w:r>
        <w:br/>
      </w:r>
      <w:r>
        <w:rPr>
          <w:rFonts w:ascii="Times New Roman"/>
          <w:b w:val="false"/>
          <w:i w:val="false"/>
          <w:color w:val="000000"/>
          <w:sz w:val="28"/>
        </w:rPr>
        <w:t>
      Бағанда тауарларды сатып алу-сату немесе айырбастау шартынан өзгеше шартқа сәйкес әкеткен жағдайда тауарлардың кедендiк құны АҚШ долларымен қайта есептелiп көрсетедi.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47-баған. "Кеден бажын және алымын есептеу" 
</w:t>
      </w:r>
      <w:r>
        <w:br/>
      </w:r>
      <w:r>
        <w:rPr>
          <w:rFonts w:ascii="Times New Roman"/>
          <w:b w:val="false"/>
          <w:i w:val="false"/>
          <w:color w:val="000000"/>
          <w:sz w:val="28"/>
        </w:rPr>
        <w:t>
                Бағанды кедендiк рәсiмдеу үшiн 
</w:t>
      </w:r>
      <w:r>
        <w:br/>
      </w:r>
      <w:r>
        <w:rPr>
          <w:rFonts w:ascii="Times New Roman"/>
          <w:b w:val="false"/>
          <w:i w:val="false"/>
          <w:color w:val="000000"/>
          <w:sz w:val="28"/>
        </w:rPr>
        <w:t>
                алым бөлiгiн толтыру 
</w:t>
      </w:r>
      <w:r>
        <w:br/>
      </w:r>
      <w:r>
        <w:rPr>
          <w:rFonts w:ascii="Times New Roman"/>
          <w:b w:val="false"/>
          <w:i w:val="false"/>
          <w:color w:val="000000"/>
          <w:sz w:val="28"/>
        </w:rPr>
        <w:t>
      Кедендiк ресiмдеу үшiн кеден алымдарын есептеу ЖКД-ның негiзгi парағының 12-бағанында келтiрiлген жалпы кедендiк құннан жүргiзiледi. Кедендiк ресiмдеу үшiн кеден алымын есептеу Қазақстан Республикасының Ұлттық валютасы және шетелдiк валюта үшiн бөлек жүргiзiледi. 
</w:t>
      </w:r>
      <w:r>
        <w:br/>
      </w:r>
      <w:r>
        <w:rPr>
          <w:rFonts w:ascii="Times New Roman"/>
          <w:b w:val="false"/>
          <w:i w:val="false"/>
          <w:color w:val="000000"/>
          <w:sz w:val="28"/>
        </w:rPr>
        <w:t>
      "Түр" бағанының бiрiншi бағанасында 12-қосымшада келтiрiлген Кеден төлемдерi сыныптауышына сәйкес төлем коды көрсетiледi.
</w:t>
      </w:r>
      <w:r>
        <w:br/>
      </w:r>
      <w:r>
        <w:rPr>
          <w:rFonts w:ascii="Times New Roman"/>
          <w:b w:val="false"/>
          <w:i w:val="false"/>
          <w:color w:val="000000"/>
          <w:sz w:val="28"/>
        </w:rPr>
        <w:t>
      "Есептеу негiзi" бағанының екiншi бағанасы толтырылмайды.
</w:t>
      </w:r>
      <w:r>
        <w:br/>
      </w:r>
      <w:r>
        <w:rPr>
          <w:rFonts w:ascii="Times New Roman"/>
          <w:b w:val="false"/>
          <w:i w:val="false"/>
          <w:color w:val="000000"/>
          <w:sz w:val="28"/>
        </w:rPr>
        <w:t>
      "Ставка" бағанының үшiншi бағанасында кедендiк ресiмдеу үшiн кеден алымының белгiленген ставка мөлшерi көрсетiледi.
</w:t>
      </w:r>
      <w:r>
        <w:br/>
      </w:r>
      <w:r>
        <w:rPr>
          <w:rFonts w:ascii="Times New Roman"/>
          <w:b w:val="false"/>
          <w:i w:val="false"/>
          <w:color w:val="000000"/>
          <w:sz w:val="28"/>
        </w:rPr>
        <w:t>
      "Сома" бағанының төртiншi бағанасында 12-бағанда келтiрiлген кедендiк құн мөлшерiнiң белгiленген ставка мөлшерiне көбейтiндiсi ретiнде алынған төлеуге тиесiлi төлем сомасы көрсетiледi.
</w:t>
      </w:r>
      <w:r>
        <w:br/>
      </w:r>
      <w:r>
        <w:rPr>
          <w:rFonts w:ascii="Times New Roman"/>
          <w:b w:val="false"/>
          <w:i w:val="false"/>
          <w:color w:val="000000"/>
          <w:sz w:val="28"/>
        </w:rPr>
        <w:t>
     "СП" (төлем әдiсi) бағанының бесiншi бағанасында:
</w:t>
      </w:r>
      <w:r>
        <w:br/>
      </w:r>
      <w:r>
        <w:rPr>
          <w:rFonts w:ascii="Times New Roman"/>
          <w:b w:val="false"/>
          <w:i w:val="false"/>
          <w:color w:val="000000"/>
          <w:sz w:val="28"/>
        </w:rPr>
        <w:t>
     "БН" - банк арқылы қолма-қол ақшасыз есеп айырысу;
</w:t>
      </w:r>
      <w:r>
        <w:br/>
      </w:r>
      <w:r>
        <w:rPr>
          <w:rFonts w:ascii="Times New Roman"/>
          <w:b w:val="false"/>
          <w:i w:val="false"/>
          <w:color w:val="000000"/>
          <w:sz w:val="28"/>
        </w:rPr>
        <w:t>
     "КТ" - кеден төлем сомасын қолма-қол ақшамен төлеу көрсетiледi.
</w:t>
      </w:r>
    </w:p>
    <w:p>
      <w:pPr>
        <w:spacing w:after="0"/>
        <w:ind w:left="0"/>
        <w:jc w:val="both"/>
      </w:pPr>
      <w:r>
        <w:rPr>
          <w:rFonts w:ascii="Times New Roman"/>
          <w:b w:val="false"/>
          <w:i w:val="false"/>
          <w:color w:val="000000"/>
          <w:sz w:val="28"/>
        </w:rPr>
        <w:t>
     Ескерту: Кедендiк ресiмдеу үшiн кеден алымын төлеу тек ЖКД-ның
</w:t>
      </w:r>
      <w:r>
        <w:br/>
      </w:r>
      <w:r>
        <w:rPr>
          <w:rFonts w:ascii="Times New Roman"/>
          <w:b w:val="false"/>
          <w:i w:val="false"/>
          <w:color w:val="000000"/>
          <w:sz w:val="28"/>
        </w:rPr>
        <w:t>
              негiзгi парағында ғана көрсетiледi.
</w:t>
      </w:r>
    </w:p>
    <w:p>
      <w:pPr>
        <w:spacing w:after="0"/>
        <w:ind w:left="0"/>
        <w:jc w:val="both"/>
      </w:pPr>
      <w:r>
        <w:rPr>
          <w:rFonts w:ascii="Times New Roman"/>
          <w:b w:val="false"/>
          <w:i w:val="false"/>
          <w:color w:val="000000"/>
          <w:sz w:val="28"/>
        </w:rPr>
        <w:t>
                 Бағанды экспорттық кеден бажын
</w:t>
      </w:r>
      <w:r>
        <w:br/>
      </w:r>
      <w:r>
        <w:rPr>
          <w:rFonts w:ascii="Times New Roman"/>
          <w:b w:val="false"/>
          <w:i w:val="false"/>
          <w:color w:val="000000"/>
          <w:sz w:val="28"/>
        </w:rPr>
        <w:t>
                    есептеген кезде толтыру
</w:t>
      </w:r>
    </w:p>
    <w:p>
      <w:pPr>
        <w:spacing w:after="0"/>
        <w:ind w:left="0"/>
        <w:jc w:val="both"/>
      </w:pPr>
      <w:r>
        <w:rPr>
          <w:rFonts w:ascii="Times New Roman"/>
          <w:b w:val="false"/>
          <w:i w:val="false"/>
          <w:color w:val="000000"/>
          <w:sz w:val="28"/>
        </w:rPr>
        <w:t>
     Бағанды толтырған кезде экспорттық кеден бажының сомасын есептеу жөнiндегi есеп айырысулар:
</w:t>
      </w:r>
      <w:r>
        <w:br/>
      </w:r>
      <w:r>
        <w:rPr>
          <w:rFonts w:ascii="Times New Roman"/>
          <w:b w:val="false"/>
          <w:i w:val="false"/>
          <w:color w:val="000000"/>
          <w:sz w:val="28"/>
        </w:rPr>
        <w:t>
     - проценттiк ставкалар бойынша баж салынатын тауарлар жөнiнде товарлардың кедендiк құны мәлiмделген валютамен;
</w:t>
      </w:r>
      <w:r>
        <w:br/>
      </w:r>
      <w:r>
        <w:rPr>
          <w:rFonts w:ascii="Times New Roman"/>
          <w:b w:val="false"/>
          <w:i w:val="false"/>
          <w:color w:val="000000"/>
          <w:sz w:val="28"/>
        </w:rPr>
        <w:t>
     - тауарлардың салмақ өлшемiмен АҚШ долларымен (ЭКЮ) өзiндiк
</w:t>
      </w:r>
      <w:r>
        <w:br/>
      </w:r>
      <w:r>
        <w:rPr>
          <w:rFonts w:ascii="Times New Roman"/>
          <w:b w:val="false"/>
          <w:i w:val="false"/>
          <w:color w:val="000000"/>
          <w:sz w:val="28"/>
        </w:rPr>
        <w:t>
ставка бойынша экспорттық кеден баж салынатын тауарларды ресiмдеу
</w:t>
      </w:r>
      <w:r>
        <w:br/>
      </w:r>
      <w:r>
        <w:rPr>
          <w:rFonts w:ascii="Times New Roman"/>
          <w:b w:val="false"/>
          <w:i w:val="false"/>
          <w:color w:val="000000"/>
          <w:sz w:val="28"/>
        </w:rPr>
        <w:t>
кезiнде - АҚШ долларымен (ЭКЮ) жүргiзiледi;
</w:t>
      </w:r>
      <w:r>
        <w:br/>
      </w:r>
      <w:r>
        <w:rPr>
          <w:rFonts w:ascii="Times New Roman"/>
          <w:b w:val="false"/>
          <w:i w:val="false"/>
          <w:color w:val="000000"/>
          <w:sz w:val="28"/>
        </w:rPr>
        <w:t>
     Ескерту: Бұл ретте "Есептеудiң егжей-тегжейi" бағанында
</w:t>
      </w:r>
      <w:r>
        <w:br/>
      </w:r>
      <w:r>
        <w:rPr>
          <w:rFonts w:ascii="Times New Roman"/>
          <w:b w:val="false"/>
          <w:i w:val="false"/>
          <w:color w:val="000000"/>
          <w:sz w:val="28"/>
        </w:rPr>
        <w:t>
              төлем түрлерi бойынша нақты төленген сома және
</w:t>
      </w:r>
      <w:r>
        <w:br/>
      </w:r>
      <w:r>
        <w:rPr>
          <w:rFonts w:ascii="Times New Roman"/>
          <w:b w:val="false"/>
          <w:i w:val="false"/>
          <w:color w:val="000000"/>
          <w:sz w:val="28"/>
        </w:rPr>
        <w:t>
              төлем жүргiзiлген валютаның аты, болмаса төлем
</w:t>
      </w:r>
      <w:r>
        <w:br/>
      </w:r>
      <w:r>
        <w:rPr>
          <w:rFonts w:ascii="Times New Roman"/>
          <w:b w:val="false"/>
          <w:i w:val="false"/>
          <w:color w:val="000000"/>
          <w:sz w:val="28"/>
        </w:rPr>
        <w:t>
              жөнiнде берiлген төлеудi кейiнге қалдыру немесе
</w:t>
      </w:r>
      <w:r>
        <w:br/>
      </w:r>
      <w:r>
        <w:rPr>
          <w:rFonts w:ascii="Times New Roman"/>
          <w:b w:val="false"/>
          <w:i w:val="false"/>
          <w:color w:val="000000"/>
          <w:sz w:val="28"/>
        </w:rPr>
        <w:t>
              бөлiп төлеу туралы мәлiметтер көрсетiледi.
</w:t>
      </w:r>
    </w:p>
    <w:p>
      <w:pPr>
        <w:spacing w:after="0"/>
        <w:ind w:left="0"/>
        <w:jc w:val="both"/>
      </w:pPr>
      <w:r>
        <w:rPr>
          <w:rFonts w:ascii="Times New Roman"/>
          <w:b w:val="false"/>
          <w:i w:val="false"/>
          <w:color w:val="000000"/>
          <w:sz w:val="28"/>
        </w:rPr>
        <w:t>
      "Түрi" бағанының бiрiншi бағанасында 12-қосымшада келтiрiлген Кеден төлемдерiнiң сыныптауышына сәйкес төлем коды көрсетiледi. 
</w:t>
      </w:r>
      <w:r>
        <w:br/>
      </w:r>
      <w:r>
        <w:rPr>
          <w:rFonts w:ascii="Times New Roman"/>
          <w:b w:val="false"/>
          <w:i w:val="false"/>
          <w:color w:val="000000"/>
          <w:sz w:val="28"/>
        </w:rPr>
        <w:t>
      "Есептеу негiзi" бағанының екiншi бағанасы толтырылмайды. 
</w:t>
      </w:r>
      <w:r>
        <w:br/>
      </w:r>
      <w:r>
        <w:rPr>
          <w:rFonts w:ascii="Times New Roman"/>
          <w:b w:val="false"/>
          <w:i w:val="false"/>
          <w:color w:val="000000"/>
          <w:sz w:val="28"/>
        </w:rPr>
        <w:t>
      "Ставка" бағанының үшiншi бағанасында экспорттық кеден бажы ставкасының белгiленген мөлшерi көрсетiледi. 
</w:t>
      </w:r>
      <w:r>
        <w:br/>
      </w:r>
      <w:r>
        <w:rPr>
          <w:rFonts w:ascii="Times New Roman"/>
          <w:b w:val="false"/>
          <w:i w:val="false"/>
          <w:color w:val="000000"/>
          <w:sz w:val="28"/>
        </w:rPr>
        <w:t>
      "Сома" бағанының 4-ші бағанасында экспорттық кеден бажының төлеуге тиесiлi сомасы көрсетiледi. 
</w:t>
      </w:r>
      <w:r>
        <w:br/>
      </w:r>
      <w:r>
        <w:rPr>
          <w:rFonts w:ascii="Times New Roman"/>
          <w:b w:val="false"/>
          <w:i w:val="false"/>
          <w:color w:val="000000"/>
          <w:sz w:val="28"/>
        </w:rPr>
        <w:t>
      Экспорттық кеден бажының сомасын есептеу үшiн: 
</w:t>
      </w:r>
      <w:r>
        <w:br/>
      </w:r>
      <w:r>
        <w:rPr>
          <w:rFonts w:ascii="Times New Roman"/>
          <w:b w:val="false"/>
          <w:i w:val="false"/>
          <w:color w:val="000000"/>
          <w:sz w:val="28"/>
        </w:rPr>
        <w:t>
      - кеден құнынан проценттiк ставкалармен экспорттық кеден бажы салынатын тауарлар бойынша - 45 бағанда көрсетiлген тауарлардың кедендiк құны; 
</w:t>
      </w:r>
      <w:r>
        <w:br/>
      </w:r>
      <w:r>
        <w:rPr>
          <w:rFonts w:ascii="Times New Roman"/>
          <w:b w:val="false"/>
          <w:i w:val="false"/>
          <w:color w:val="000000"/>
          <w:sz w:val="28"/>
        </w:rPr>
        <w:t>
      - тауарлардың салмақ өлшемiнен АҚШ долларымен (ЭКЮ) өзiндiк ставкалармен экспорттық кеден бажы салынатын тауарлар бойынша 38-бағанда көрсетiлген, тоннамен қайта есептелген тауарлардың нетто салмағы негiз болып табылады. 
</w:t>
      </w:r>
      <w:r>
        <w:br/>
      </w:r>
      <w:r>
        <w:rPr>
          <w:rFonts w:ascii="Times New Roman"/>
          <w:b w:val="false"/>
          <w:i w:val="false"/>
          <w:color w:val="000000"/>
          <w:sz w:val="28"/>
        </w:rPr>
        <w:t>
      "СП" (төлем әдiсi) бағанының бесiншi бағанасында көрсетiледi. 
</w:t>
      </w:r>
      <w:r>
        <w:br/>
      </w:r>
      <w:r>
        <w:rPr>
          <w:rFonts w:ascii="Times New Roman"/>
          <w:b w:val="false"/>
          <w:i w:val="false"/>
          <w:color w:val="000000"/>
          <w:sz w:val="28"/>
        </w:rPr>
        <w:t>
      "бн" - банк арқылы қолма-қол ақшасыз есеп айырысу; 
</w:t>
      </w:r>
      <w:r>
        <w:br/>
      </w:r>
      <w:r>
        <w:rPr>
          <w:rFonts w:ascii="Times New Roman"/>
          <w:b w:val="false"/>
          <w:i w:val="false"/>
          <w:color w:val="000000"/>
          <w:sz w:val="28"/>
        </w:rPr>
        <w:t>
      "кт" - кеден төлемдерiн қолма-қол ақшамен төлеу; 
</w:t>
      </w:r>
      <w:r>
        <w:br/>
      </w:r>
      <w:r>
        <w:rPr>
          <w:rFonts w:ascii="Times New Roman"/>
          <w:b w:val="false"/>
          <w:i w:val="false"/>
          <w:color w:val="000000"/>
          <w:sz w:val="28"/>
        </w:rPr>
        <w:t>
      "оп" - кеден төлемдерiн төлеу мерзiмi ұзартылды; 
</w:t>
      </w:r>
      <w:r>
        <w:br/>
      </w:r>
      <w:r>
        <w:rPr>
          <w:rFonts w:ascii="Times New Roman"/>
          <w:b w:val="false"/>
          <w:i w:val="false"/>
          <w:color w:val="000000"/>
          <w:sz w:val="28"/>
        </w:rPr>
        <w:t>
      "рс" - кеден төлемдерiн бөлiп төлеуге мұрсат берiлдi; 
</w:t>
      </w:r>
      <w:r>
        <w:br/>
      </w:r>
      <w:r>
        <w:rPr>
          <w:rFonts w:ascii="Times New Roman"/>
          <w:b w:val="false"/>
          <w:i w:val="false"/>
          <w:color w:val="000000"/>
          <w:sz w:val="28"/>
        </w:rPr>
        <w:t>
      "ун" - кеден төлемдерiн шартты түрде есептеу. 
</w:t>
      </w:r>
      <w:r>
        <w:br/>
      </w:r>
      <w:r>
        <w:rPr>
          <w:rFonts w:ascii="Times New Roman"/>
          <w:b w:val="false"/>
          <w:i w:val="false"/>
          <w:color w:val="000000"/>
          <w:sz w:val="28"/>
        </w:rPr>
        <w:t>
      Ескерту: Экспорттық кеден бажын төлеу кейiнге қалдырылған 
</w:t>
      </w:r>
      <w:r>
        <w:br/>
      </w:r>
      <w:r>
        <w:rPr>
          <w:rFonts w:ascii="Times New Roman"/>
          <w:b w:val="false"/>
          <w:i w:val="false"/>
          <w:color w:val="000000"/>
          <w:sz w:val="28"/>
        </w:rPr>
        <w:t>
               немесе бөлiп төленетiн ("СП" бағанының бесiншi 
</w:t>
      </w:r>
      <w:r>
        <w:br/>
      </w:r>
      <w:r>
        <w:rPr>
          <w:rFonts w:ascii="Times New Roman"/>
          <w:b w:val="false"/>
          <w:i w:val="false"/>
          <w:color w:val="000000"/>
          <w:sz w:val="28"/>
        </w:rPr>
        <w:t>
               бағанасында "оп" немесе "рс" көрсетiлген) жағдайда 
</w:t>
      </w:r>
      <w:r>
        <w:br/>
      </w:r>
      <w:r>
        <w:rPr>
          <w:rFonts w:ascii="Times New Roman"/>
          <w:b w:val="false"/>
          <w:i w:val="false"/>
          <w:color w:val="000000"/>
          <w:sz w:val="28"/>
        </w:rPr>
        <w:t>
               48-баған "Төлемді кейiнге қалдыру" толтырылады.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Қосымша парақтарда көрсетiлген тауарлар үшiн экспорттық кеден бажын есептеу қосымша парақтың 44-бағанының тиiстi бөлiмдерiнде дәл сондай тәртiппен жүзеге асырылады. 
</w:t>
      </w:r>
      <w:r>
        <w:br/>
      </w:r>
      <w:r>
        <w:rPr>
          <w:rFonts w:ascii="Times New Roman"/>
          <w:b w:val="false"/>
          <w:i w:val="false"/>
          <w:color w:val="000000"/>
          <w:sz w:val="28"/>
        </w:rPr>
        <w:t>
      Экспорттық кеден бажы сомасын есептеген кезде бағанды толтыру мысалы 13-қосымшада көрсетiлген.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В-бағаны. "Есептеудiң егжей-тегжейi" 
</w:t>
      </w:r>
      <w:r>
        <w:br/>
      </w:r>
      <w:r>
        <w:rPr>
          <w:rFonts w:ascii="Times New Roman"/>
          <w:b w:val="false"/>
          <w:i w:val="false"/>
          <w:color w:val="000000"/>
          <w:sz w:val="28"/>
        </w:rPr>
        <w:t>
      Бағанда ЖКД-ның негiзгi парағы мен әрбiр қосымша парақтардан тұратын төлемдердiң белгiлi бiр түрiнiң жалпы сомасы, төлем жүргiзiлген валютаның қысқаша атауы, сондай-ақ төлем төленгенiн растайтын құжаттың нөмiрi және датасы 12-қосымшада келтiрiлген Кеден төлемдерiнiң сыныптауышына сәйкес әрбiр төлем түрлерi бөлек көрсетiледi. Бұл ретте 47-бағанды кеден төлемiн төлеу жүргiзiлген валютадан өзгеше валютамен толтырылған жағдайда экспорттық кеден бажы сомасы: 
</w:t>
      </w:r>
      <w:r>
        <w:br/>
      </w:r>
      <w:r>
        <w:rPr>
          <w:rFonts w:ascii="Times New Roman"/>
          <w:b w:val="false"/>
          <w:i w:val="false"/>
          <w:color w:val="000000"/>
          <w:sz w:val="28"/>
        </w:rPr>
        <w:t>
      - бажды проценттiк ставкамен есептеген және теңгемен төлеген жағдайда 23 бағанның сол жақ бөлiгiнде көрсетiлген валюта бағамымен; 
</w:t>
      </w:r>
      <w:r>
        <w:br/>
      </w:r>
      <w:r>
        <w:rPr>
          <w:rFonts w:ascii="Times New Roman"/>
          <w:b w:val="false"/>
          <w:i w:val="false"/>
          <w:color w:val="000000"/>
          <w:sz w:val="28"/>
        </w:rPr>
        <w:t>
      - бажды өзiндiк ставка бойынша АҚШ долларымен есептеген және теңгемен төлеген кезде 23-бағанның оң жақ бөлiгiнде көрсетiлген валюта бағамымен; 
</w:t>
      </w:r>
      <w:r>
        <w:br/>
      </w:r>
      <w:r>
        <w:rPr>
          <w:rFonts w:ascii="Times New Roman"/>
          <w:b w:val="false"/>
          <w:i w:val="false"/>
          <w:color w:val="000000"/>
          <w:sz w:val="28"/>
        </w:rPr>
        <w:t>
      - бажды өзiндiк ставка бойынша ЭКЮ мен есептеген және теңгемен төленген жағдайда ЖКД-ны кедендiк ресiмдеуге қабылдаған күнгi Қазақстан Республикасының Ұлттық банкiсi белгiленген ЭКЮ бағамымен қайта есептеледi. Бұл ретте бағанда қайта есептеу жүргiзiлген ЭКЮ бағамын көрсету қажет; 
</w:t>
      </w:r>
      <w:r>
        <w:br/>
      </w:r>
      <w:r>
        <w:rPr>
          <w:rFonts w:ascii="Times New Roman"/>
          <w:b w:val="false"/>
          <w:i w:val="false"/>
          <w:color w:val="000000"/>
          <w:sz w:val="28"/>
        </w:rPr>
        <w:t>
      - 23-бағанның оң жақ бөлiгiнде көрсетiлген валюта бағамы бойынша теңгемен және одан әрi Қазақстан Ұлттық банкiсi бағалаған валюта бағамымен, немесе шетелдiк валютамен төлегенде - тұйық және клирингтiк валюталардың анықтамалық бағамымен қайта есептеледi. 
</w:t>
      </w:r>
      <w:r>
        <w:br/>
      </w:r>
      <w:r>
        <w:rPr>
          <w:rFonts w:ascii="Times New Roman"/>
          <w:b w:val="false"/>
          <w:i w:val="false"/>
          <w:color w:val="000000"/>
          <w:sz w:val="28"/>
        </w:rPr>
        <w:t>
      Кеден төлемдерiн төлеу жөнiнде кейiн төлеуге немесе бөлiп төлеуге мұрсат берген кезде (кедендiк ресiмдеу үшiн кеден алымынан басқа) төлемдер төлеудi; "гб" - банкiнiң кепiлдiгiмен, "зт" - тауарлар кепiлдемесiнiң, "дт" - ақша қаржыларын депозитке берумен, сондай-ақ төлеудi қамтамасыз етуге және валютаның қысқаша атауына берiлген жалпы сомамен қамтамасыз ету түрлерi көрсетiледi. 
</w:t>
      </w:r>
      <w:r>
        <w:br/>
      </w:r>
      <w:r>
        <w:rPr>
          <w:rFonts w:ascii="Times New Roman"/>
          <w:b w:val="false"/>
          <w:i w:val="false"/>
          <w:color w:val="000000"/>
          <w:sz w:val="28"/>
        </w:rPr>
        <w:t>
      Ескерту: Сонымен қатар 48 бағанда кеден төлемдерiн төлеуге 
</w:t>
      </w:r>
      <w:r>
        <w:br/>
      </w:r>
      <w:r>
        <w:rPr>
          <w:rFonts w:ascii="Times New Roman"/>
          <w:b w:val="false"/>
          <w:i w:val="false"/>
          <w:color w:val="000000"/>
          <w:sz w:val="28"/>
        </w:rPr>
        <w:t>
               берiлген мұрсат мерзiмi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Бағанды толтыру мысалдары 13 қосымшада келтiрiлген.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48-баған. "Төлемдердiң мерзiмiн ұзарту" 
</w:t>
      </w:r>
      <w:r>
        <w:br/>
      </w:r>
      <w:r>
        <w:rPr>
          <w:rFonts w:ascii="Times New Roman"/>
          <w:b w:val="false"/>
          <w:i w:val="false"/>
          <w:color w:val="000000"/>
          <w:sz w:val="28"/>
        </w:rPr>
        <w:t>
      Бағанда кеден төлемдерiн төлеуге мұрсат немесе бөлiп төлеу мүмкiндiгi берiлгендегi кеден төлемдерiн төлеудiң ең соңғы мерзiмi алты араб цифрымен көрсетiлiп, олардың әр қосары нүктемен бөлiнедi және бұл тиiсiнше күндi, айды және жылды көрсетедi.
</w:t>
      </w:r>
    </w:p>
    <w:p>
      <w:pPr>
        <w:spacing w:after="0"/>
        <w:ind w:left="0"/>
        <w:jc w:val="both"/>
      </w:pPr>
      <w:r>
        <w:rPr>
          <w:rFonts w:ascii="Times New Roman"/>
          <w:b w:val="false"/>
          <w:i w:val="false"/>
          <w:color w:val="000000"/>
          <w:sz w:val="28"/>
        </w:rPr>
        <w:t>
     54-баған. "Орны мен уақыты"
</w:t>
      </w:r>
      <w:r>
        <w:br/>
      </w:r>
      <w:r>
        <w:rPr>
          <w:rFonts w:ascii="Times New Roman"/>
          <w:b w:val="false"/>
          <w:i w:val="false"/>
          <w:color w:val="000000"/>
          <w:sz w:val="28"/>
        </w:rPr>
        <w:t>
     Бағанда ЖК толтыру орны мен уақыты көрсетiледi: 14 бағанда көрсетiлген ұйым тауарды жариялауға өкiлеттiк берген адамның аты-жөнi; оның лауазымы; жеке қолы; декларанттың - ұйымның телефон және телекс нөмiрi.
</w:t>
      </w:r>
      <w:r>
        <w:br/>
      </w:r>
      <w:r>
        <w:rPr>
          <w:rFonts w:ascii="Times New Roman"/>
          <w:b w:val="false"/>
          <w:i w:val="false"/>
          <w:color w:val="000000"/>
          <w:sz w:val="28"/>
        </w:rPr>
        <w:t>
     ЖТД көрсетiлген мәлiметтер сол ұйымның мөрiмен расталады.
</w:t>
      </w:r>
    </w:p>
    <w:p>
      <w:pPr>
        <w:spacing w:after="0"/>
        <w:ind w:left="0"/>
        <w:jc w:val="both"/>
      </w:pPr>
      <w:r>
        <w:rPr>
          <w:rFonts w:ascii="Times New Roman"/>
          <w:b w:val="false"/>
          <w:i w:val="false"/>
          <w:color w:val="000000"/>
          <w:sz w:val="28"/>
        </w:rPr>
        <w:t>
              2.4. Кеден органының бағандарды
</w:t>
      </w:r>
      <w:r>
        <w:br/>
      </w:r>
      <w:r>
        <w:rPr>
          <w:rFonts w:ascii="Times New Roman"/>
          <w:b w:val="false"/>
          <w:i w:val="false"/>
          <w:color w:val="000000"/>
          <w:sz w:val="28"/>
        </w:rPr>
        <w:t>
                       толтыру тәртiбi
</w:t>
      </w:r>
    </w:p>
    <w:p>
      <w:pPr>
        <w:spacing w:after="0"/>
        <w:ind w:left="0"/>
        <w:jc w:val="both"/>
      </w:pPr>
      <w:r>
        <w:rPr>
          <w:rFonts w:ascii="Times New Roman"/>
          <w:b w:val="false"/>
          <w:i w:val="false"/>
          <w:color w:val="000000"/>
          <w:sz w:val="28"/>
        </w:rPr>
        <w:t>
     7-баған. "Анықтамалық нөмiр"
</w:t>
      </w:r>
      <w:r>
        <w:br/>
      </w:r>
      <w:r>
        <w:rPr>
          <w:rFonts w:ascii="Times New Roman"/>
          <w:b w:val="false"/>
          <w:i w:val="false"/>
          <w:color w:val="000000"/>
          <w:sz w:val="28"/>
        </w:rPr>
        <w:t>
     Бағанда тiркеу - нөмiрi және ЖТД кеден ресiмдеуiне қабылдау уақыты төмендегiдей схема бойынша көрсетiледi:
</w:t>
      </w:r>
    </w:p>
    <w:p>
      <w:pPr>
        <w:spacing w:after="0"/>
        <w:ind w:left="0"/>
        <w:jc w:val="both"/>
      </w:pPr>
      <w:r>
        <w:rPr>
          <w:rFonts w:ascii="Times New Roman"/>
          <w:b w:val="false"/>
          <w:i w:val="false"/>
          <w:color w:val="000000"/>
          <w:sz w:val="28"/>
        </w:rPr>
        <w:t>
     Элемент N 999/99    99.99.9/999999
</w:t>
      </w:r>
      <w:r>
        <w:br/>
      </w:r>
      <w:r>
        <w:rPr>
          <w:rFonts w:ascii="Times New Roman"/>
          <w:b w:val="false"/>
          <w:i w:val="false"/>
          <w:color w:val="000000"/>
          <w:sz w:val="28"/>
        </w:rPr>
        <w:t>
            ---------------------------   мұнда
</w:t>
      </w:r>
      <w:r>
        <w:br/>
      </w:r>
      <w:r>
        <w:rPr>
          <w:rFonts w:ascii="Times New Roman"/>
          <w:b w:val="false"/>
          <w:i w:val="false"/>
          <w:color w:val="000000"/>
          <w:sz w:val="28"/>
        </w:rPr>
        <w:t>
                1      2 3 4       5
</w:t>
      </w:r>
      <w:r>
        <w:br/>
      </w:r>
      <w:r>
        <w:rPr>
          <w:rFonts w:ascii="Times New Roman"/>
          <w:b w:val="false"/>
          <w:i w:val="false"/>
          <w:color w:val="000000"/>
          <w:sz w:val="28"/>
        </w:rPr>
        <w:t>
      N - элемент 9-қосымшада келтiрiлген Қазақстан Республикасы кеден органдарымен оның құрылымдық бөлiмдерiнiң Сыныптауышына сәйкес кедендiк рәсiмдеу жүргiзетiн кеденнiң бес таңбасы цифрлық коды; 
</w:t>
      </w:r>
      <w:r>
        <w:br/>
      </w:r>
      <w:r>
        <w:rPr>
          <w:rFonts w:ascii="Times New Roman"/>
          <w:b w:val="false"/>
          <w:i w:val="false"/>
          <w:color w:val="000000"/>
          <w:sz w:val="28"/>
        </w:rPr>
        <w:t>
      N 2 және N 3 элемент - ЖТД кедендiк ресiмдеуге қабылдау күнi мен айы; 
</w:t>
      </w:r>
      <w:r>
        <w:br/>
      </w:r>
      <w:r>
        <w:rPr>
          <w:rFonts w:ascii="Times New Roman"/>
          <w:b w:val="false"/>
          <w:i w:val="false"/>
          <w:color w:val="000000"/>
          <w:sz w:val="28"/>
        </w:rPr>
        <w:t>
      N 4 элемент - ағымдағы жылдың соңғы цифры; 
</w:t>
      </w:r>
      <w:r>
        <w:br/>
      </w:r>
      <w:r>
        <w:rPr>
          <w:rFonts w:ascii="Times New Roman"/>
          <w:b w:val="false"/>
          <w:i w:val="false"/>
          <w:color w:val="000000"/>
          <w:sz w:val="28"/>
        </w:rPr>
        <w:t>
      N 5 элементi - тиiстi кеден органы ресiмдеген ЖТД рет нөмiрi (N 1 элементтi қара) (ағымдағы жылда үстемелi нәтижемен, жыл аяқталғанда нумерация қайта басталады). Тауарлардың әкетiлетiнiне немесе әкелiнетiнiне қарамастан ЖТД рет нөмiрi қайталанбауы тиiс.
</w:t>
      </w:r>
      <w:r>
        <w:br/>
      </w:r>
      <w:r>
        <w:rPr>
          <w:rFonts w:ascii="Times New Roman"/>
          <w:b w:val="false"/>
          <w:i w:val="false"/>
          <w:color w:val="000000"/>
          <w:sz w:val="28"/>
        </w:rPr>
        <w:t>
      Қосымша беттер қолданылған жағдайда "А" бағанының төменгi бөлiгiнде 33 бағанның үстiнде ЖТД негiзгi парағының тiркеу нөмiрi көрсетiледi.
</w:t>
      </w:r>
      <w:r>
        <w:br/>
      </w:r>
      <w:r>
        <w:rPr>
          <w:rFonts w:ascii="Times New Roman"/>
          <w:b w:val="false"/>
          <w:i w:val="false"/>
          <w:color w:val="000000"/>
          <w:sz w:val="28"/>
        </w:rPr>
        <w:t>
      Мысалы: 01000/25.03.5/000144
</w:t>
      </w:r>
    </w:p>
    <w:p>
      <w:pPr>
        <w:spacing w:after="0"/>
        <w:ind w:left="0"/>
        <w:jc w:val="both"/>
      </w:pPr>
      <w:r>
        <w:rPr>
          <w:rFonts w:ascii="Times New Roman"/>
          <w:b w:val="false"/>
          <w:i w:val="false"/>
          <w:color w:val="000000"/>
          <w:sz w:val="28"/>
        </w:rPr>
        <w:t>
      Д-бағаны
</w:t>
      </w:r>
    </w:p>
    <w:p>
      <w:pPr>
        <w:spacing w:after="0"/>
        <w:ind w:left="0"/>
        <w:jc w:val="both"/>
      </w:pPr>
      <w:r>
        <w:rPr>
          <w:rFonts w:ascii="Times New Roman"/>
          <w:b w:val="false"/>
          <w:i w:val="false"/>
          <w:color w:val="000000"/>
          <w:sz w:val="28"/>
        </w:rPr>
        <w:t>
      Бұл бағанда кеден органының мөртабаны мен мөрi, сондай-ақ қажет болғанда кеден бақылауының қорытындыларын куәландыратын басқа да белгiлер қойылады.
</w:t>
      </w:r>
      <w:r>
        <w:br/>
      </w:r>
      <w:r>
        <w:rPr>
          <w:rFonts w:ascii="Times New Roman"/>
          <w:b w:val="false"/>
          <w:i w:val="false"/>
          <w:color w:val="000000"/>
          <w:sz w:val="28"/>
        </w:rPr>
        <w:t>
      Кедендiк бақылау туралы мөртабандар тауарды шығару жөнiнде шешiм қабылдаған кеден органының лауазымды адамының жеке нөмiрлiк мөрiмен расталады.
</w:t>
      </w:r>
      <w:r>
        <w:br/>
      </w:r>
      <w:r>
        <w:rPr>
          <w:rFonts w:ascii="Times New Roman"/>
          <w:b w:val="false"/>
          <w:i w:val="false"/>
          <w:color w:val="000000"/>
          <w:sz w:val="28"/>
        </w:rPr>
        <w:t>
      ЖТМ сыртқы бетiн басқа да кеден мөртабандарын қою үшiн пайдалануға болады.
</w:t>
      </w:r>
    </w:p>
    <w:p>
      <w:pPr>
        <w:spacing w:after="0"/>
        <w:ind w:left="0"/>
        <w:jc w:val="both"/>
      </w:pPr>
      <w:r>
        <w:rPr>
          <w:rFonts w:ascii="Times New Roman"/>
          <w:b w:val="false"/>
          <w:i w:val="false"/>
          <w:color w:val="000000"/>
          <w:sz w:val="28"/>
        </w:rPr>
        <w:t>
     С бағаны
</w:t>
      </w:r>
    </w:p>
    <w:p>
      <w:pPr>
        <w:spacing w:after="0"/>
        <w:ind w:left="0"/>
        <w:jc w:val="both"/>
      </w:pPr>
      <w:r>
        <w:rPr>
          <w:rFonts w:ascii="Times New Roman"/>
          <w:b w:val="false"/>
          <w:i w:val="false"/>
          <w:color w:val="000000"/>
          <w:sz w:val="28"/>
        </w:rPr>
        <w:t>
     ЖТД бұл бағанын кеден органы технологиялық белгiлер үшiн пайдалануы мүмкiн.
</w:t>
      </w:r>
      <w:r>
        <w:br/>
      </w:r>
      <w:r>
        <w:rPr>
          <w:rFonts w:ascii="Times New Roman"/>
          <w:b w:val="false"/>
          <w:i w:val="false"/>
          <w:color w:val="000000"/>
          <w:sz w:val="28"/>
        </w:rPr>
        <w:t>
     Қосымша бетшелерде бұл бағанда тауарды шығару туралы шешiм қабылдаған кеден органының лауазымды адамының жеке нөмiрлiк мөрi қойылады.
</w:t>
      </w:r>
    </w:p>
    <w:p>
      <w:pPr>
        <w:spacing w:after="0"/>
        <w:ind w:left="0"/>
        <w:jc w:val="both"/>
      </w:pPr>
      <w:r>
        <w:rPr>
          <w:rFonts w:ascii="Times New Roman"/>
          <w:b w:val="false"/>
          <w:i w:val="false"/>
          <w:color w:val="000000"/>
          <w:sz w:val="28"/>
        </w:rPr>
        <w:t>
           3. Еркiн айналысқа шығару кеден режимiне
</w:t>
      </w:r>
      <w:r>
        <w:br/>
      </w:r>
      <w:r>
        <w:rPr>
          <w:rFonts w:ascii="Times New Roman"/>
          <w:b w:val="false"/>
          <w:i w:val="false"/>
          <w:color w:val="000000"/>
          <w:sz w:val="28"/>
        </w:rPr>
        <w:t>
             сәйкес әкелiнетiн тауарларға жүк кеден
</w:t>
      </w:r>
      <w:r>
        <w:br/>
      </w:r>
      <w:r>
        <w:rPr>
          <w:rFonts w:ascii="Times New Roman"/>
          <w:b w:val="false"/>
          <w:i w:val="false"/>
          <w:color w:val="000000"/>
          <w:sz w:val="28"/>
        </w:rPr>
        <w:t>
                 декларациясын толтыру тәртiбi
</w:t>
      </w:r>
    </w:p>
    <w:p>
      <w:pPr>
        <w:spacing w:after="0"/>
        <w:ind w:left="0"/>
        <w:jc w:val="both"/>
      </w:pPr>
      <w:r>
        <w:rPr>
          <w:rFonts w:ascii="Times New Roman"/>
          <w:b w:val="false"/>
          <w:i w:val="false"/>
          <w:color w:val="000000"/>
          <w:sz w:val="28"/>
        </w:rPr>
        <w:t>
     3.1. Декларант ЖТД төмендегi бағандарын толтырады: 
</w:t>
      </w:r>
      <w:r>
        <w:br/>
      </w:r>
      <w:r>
        <w:rPr>
          <w:rFonts w:ascii="Times New Roman"/>
          <w:b w:val="false"/>
          <w:i w:val="false"/>
          <w:color w:val="000000"/>
          <w:sz w:val="28"/>
        </w:rPr>
        <w:t>
      - цифрлық - 1, 2, 3, 4, 5, 6, 8, 9, 11, 12, 14, 15, 15а, 16, 18, 19, 20, 21, 22, 23, 24, 25, 26, 28, 29, 30, 31, 32, 33, 34, 35, 36, 37, 38, 39, 40, 41, 42, 44, 45, 46, 47, 48, 53, 54; әрiптiк - А, В. 
</w:t>
      </w:r>
      <w:r>
        <w:br/>
      </w:r>
      <w:r>
        <w:rPr>
          <w:rFonts w:ascii="Times New Roman"/>
          <w:b w:val="false"/>
          <w:i w:val="false"/>
          <w:color w:val="000000"/>
          <w:sz w:val="28"/>
        </w:rPr>
        <w:t>
      3. 4, 5, 6, 11, 12, 14, 19, 22, 23, 24, 25, 26, 29, 31, 32, 33, 35, 37, 38, 39, 40, 41, 42, 44, 48, 54, А және В бағандары экспорттың кедендiк режимiне сәйкес әкетiлетiн тауарларға жүк кеден декларациясын толтыру Ережелерiнде қарастырылған тәртiпте толтырылады (осы Нұсқаулықтың 2, 3 бөлiмдерi).
</w:t>
      </w:r>
      <w:r>
        <w:br/>
      </w:r>
      <w:r>
        <w:rPr>
          <w:rFonts w:ascii="Times New Roman"/>
          <w:b w:val="false"/>
          <w:i w:val="false"/>
          <w:color w:val="000000"/>
          <w:sz w:val="28"/>
        </w:rPr>
        <w:t>
     3.2. Кеден органының лауазымды адамдары мына бағандарды: 7, 43, Д және С бағандарын толтырады.
</w:t>
      </w:r>
      <w:r>
        <w:br/>
      </w:r>
      <w:r>
        <w:rPr>
          <w:rFonts w:ascii="Times New Roman"/>
          <w:b w:val="false"/>
          <w:i w:val="false"/>
          <w:color w:val="000000"/>
          <w:sz w:val="28"/>
        </w:rPr>
        <w:t>
     7, Д және С бағандары экспорттың кедендiк режимiне сәйкес әкетiлетiн тауарларға жүк кеден декларациясын толтыру Ережелерiнде қарастырылған тәртiпте толтырылады (2, 4 бөлiм).
</w:t>
      </w:r>
    </w:p>
    <w:p>
      <w:pPr>
        <w:spacing w:after="0"/>
        <w:ind w:left="0"/>
        <w:jc w:val="both"/>
      </w:pPr>
      <w:r>
        <w:rPr>
          <w:rFonts w:ascii="Times New Roman"/>
          <w:b w:val="false"/>
          <w:i w:val="false"/>
          <w:color w:val="000000"/>
          <w:sz w:val="28"/>
        </w:rPr>
        <w:t>
     43-баған. "Кеден құнын түзету белгiлерi"
</w:t>
      </w:r>
      <w:r>
        <w:br/>
      </w:r>
      <w:r>
        <w:rPr>
          <w:rFonts w:ascii="Times New Roman"/>
          <w:b w:val="false"/>
          <w:i w:val="false"/>
          <w:color w:val="000000"/>
          <w:sz w:val="28"/>
        </w:rPr>
        <w:t>
     Бағанда мәлiмденген кеден құнын түзету белгiсi қойылады: 
</w:t>
      </w:r>
      <w:r>
        <w:br/>
      </w:r>
      <w:r>
        <w:rPr>
          <w:rFonts w:ascii="Times New Roman"/>
          <w:b w:val="false"/>
          <w:i w:val="false"/>
          <w:color w:val="000000"/>
          <w:sz w:val="28"/>
        </w:rPr>
        <w:t>
     "0" - мәлiмденген кеден құны түзетiлген жоқ;
</w:t>
      </w:r>
      <w:r>
        <w:br/>
      </w:r>
      <w:r>
        <w:rPr>
          <w:rFonts w:ascii="Times New Roman"/>
          <w:b w:val="false"/>
          <w:i w:val="false"/>
          <w:color w:val="000000"/>
          <w:sz w:val="28"/>
        </w:rPr>
        <w:t>
     "1" - мәлiмденген кеден құны түзетiлдi.
</w:t>
      </w:r>
    </w:p>
    <w:p>
      <w:pPr>
        <w:spacing w:after="0"/>
        <w:ind w:left="0"/>
        <w:jc w:val="both"/>
      </w:pPr>
      <w:r>
        <w:rPr>
          <w:rFonts w:ascii="Times New Roman"/>
          <w:b w:val="false"/>
          <w:i w:val="false"/>
          <w:color w:val="000000"/>
          <w:sz w:val="28"/>
        </w:rPr>
        <w:t>
     3.3. Декларанттың бағандарды толтыру тәртiбi
</w:t>
      </w:r>
    </w:p>
    <w:p>
      <w:pPr>
        <w:spacing w:after="0"/>
        <w:ind w:left="0"/>
        <w:jc w:val="both"/>
      </w:pPr>
      <w:r>
        <w:rPr>
          <w:rFonts w:ascii="Times New Roman"/>
          <w:b w:val="false"/>
          <w:i w:val="false"/>
          <w:color w:val="000000"/>
          <w:sz w:val="28"/>
        </w:rPr>
        <w:t>
     1-баған. "Декларанттың үлгiсi"
</w:t>
      </w:r>
      <w:r>
        <w:br/>
      </w:r>
      <w:r>
        <w:rPr>
          <w:rFonts w:ascii="Times New Roman"/>
          <w:b w:val="false"/>
          <w:i w:val="false"/>
          <w:color w:val="000000"/>
          <w:sz w:val="28"/>
        </w:rPr>
        <w:t>
     Бағанның бiрiншi бөлiмшесiнде - "ИМ" көрсетiледi.
</w:t>
      </w:r>
      <w:r>
        <w:br/>
      </w:r>
      <w:r>
        <w:rPr>
          <w:rFonts w:ascii="Times New Roman"/>
          <w:b w:val="false"/>
          <w:i w:val="false"/>
          <w:color w:val="000000"/>
          <w:sz w:val="28"/>
        </w:rPr>
        <w:t>
     Екiншi бөлiмшесiнде 1-қосымшада келтiрiлген Қазақстан Республикасының кеден шекарасы арқылы тауарларды өткiзу процедурасының сыныптауышына сәйкес кеден режимiнiң қос таңбалы цифрлық коды көрсетiледi.
</w:t>
      </w:r>
    </w:p>
    <w:p>
      <w:pPr>
        <w:spacing w:after="0"/>
        <w:ind w:left="0"/>
        <w:jc w:val="both"/>
      </w:pPr>
      <w:r>
        <w:rPr>
          <w:rFonts w:ascii="Times New Roman"/>
          <w:b w:val="false"/>
          <w:i w:val="false"/>
          <w:color w:val="000000"/>
          <w:sz w:val="28"/>
        </w:rPr>
        <w:t>
     2-баған. "Жөнелтушi"
</w:t>
      </w:r>
      <w:r>
        <w:br/>
      </w:r>
      <w:r>
        <w:rPr>
          <w:rFonts w:ascii="Times New Roman"/>
          <w:b w:val="false"/>
          <w:i w:val="false"/>
          <w:color w:val="000000"/>
          <w:sz w:val="28"/>
        </w:rPr>
        <w:t>
      Бағанда тауарларды жөнелтушi туралы мәлiметтер көрсетiледi: шетел кәсiпорнының аты мен мекен-жайы, немесе жеке тұлғаның аты-жөнi мен мекен-жайы. 
</w:t>
      </w:r>
      <w:r>
        <w:br/>
      </w:r>
      <w:r>
        <w:rPr>
          <w:rFonts w:ascii="Times New Roman"/>
          <w:b w:val="false"/>
          <w:i w:val="false"/>
          <w:color w:val="000000"/>
          <w:sz w:val="28"/>
        </w:rPr>
        <w:t>
      8-баған. "Алушы" 
</w:t>
      </w:r>
      <w:r>
        <w:br/>
      </w:r>
      <w:r>
        <w:rPr>
          <w:rFonts w:ascii="Times New Roman"/>
          <w:b w:val="false"/>
          <w:i w:val="false"/>
          <w:color w:val="000000"/>
          <w:sz w:val="28"/>
        </w:rPr>
        <w:t>
      Бағанда тауарларды алушы туралы мәлiметтер көрсетiледi: кәсiпорындардың, ұйымдардың, мекемелердiң (мұнан әрi - кәсiпорын) аты мен мекен-жайы немесе жеке тұлғаның аты-жөнi, мекен-жайы және оның жеке басын растайтын құжат. 
</w:t>
      </w:r>
      <w:r>
        <w:br/>
      </w:r>
      <w:r>
        <w:rPr>
          <w:rFonts w:ascii="Times New Roman"/>
          <w:b w:val="false"/>
          <w:i w:val="false"/>
          <w:color w:val="000000"/>
          <w:sz w:val="28"/>
        </w:rPr>
        <w:t>
      Бағанның төменгi бөлiгiнде "N" белгiсiнен кейiн 2 қосымшада келтiрiлген теңестiрiлген нөмiрлерiн қалыптастыру сыныпшылығына сай теңестiру нөмiрi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қаржылай реттеуге жауапты кәсiпорындардың аты және мекен-жайы немесе жеке тұлғаның аты-жөнi, мекен-жайы және оның жеке басын растайтын құжаттар туралы мәлiметтер көрсетiледi. 
</w:t>
      </w:r>
      <w:r>
        <w:br/>
      </w:r>
      <w:r>
        <w:rPr>
          <w:rFonts w:ascii="Times New Roman"/>
          <w:b w:val="false"/>
          <w:i w:val="false"/>
          <w:color w:val="000000"/>
          <w:sz w:val="28"/>
        </w:rPr>
        <w:t>
      Егер қаржылай реттеуге жауапты тұлға алушымен сәйкес келiп қалған жағдайда 8 бағанға сiлтеме жасалады (8 бағанды қара). 
</w:t>
      </w:r>
      <w:r>
        <w:br/>
      </w:r>
      <w:r>
        <w:rPr>
          <w:rFonts w:ascii="Times New Roman"/>
          <w:b w:val="false"/>
          <w:i w:val="false"/>
          <w:color w:val="000000"/>
          <w:sz w:val="28"/>
        </w:rPr>
        <w:t>
      Бағанның жоғарғы бөлiгiнде "N" белгiсiнен кейiн 2 қосымшада келтiрiлген теңестiру нөмiрлерiн қалыптастыру сыныптауышында сай кәсiпорындардың немесе жеке тұлғалардың теңестiру нөмiрлерi көрсетiледi. 
</w:t>
      </w:r>
      <w:r>
        <w:br/>
      </w:r>
      <w:r>
        <w:rPr>
          <w:rFonts w:ascii="Times New Roman"/>
          <w:b w:val="false"/>
          <w:i w:val="false"/>
          <w:color w:val="000000"/>
          <w:sz w:val="28"/>
        </w:rPr>
        <w:t>
      Сатып алу-сату немесе ауыстыру шартынан басқа шартпен тауарлар өткiзгенде баған толтырылмайды.
</w:t>
      </w:r>
    </w:p>
    <w:p>
      <w:pPr>
        <w:spacing w:after="0"/>
        <w:ind w:left="0"/>
        <w:jc w:val="both"/>
      </w:pPr>
      <w:r>
        <w:rPr>
          <w:rFonts w:ascii="Times New Roman"/>
          <w:b w:val="false"/>
          <w:i w:val="false"/>
          <w:color w:val="000000"/>
          <w:sz w:val="28"/>
        </w:rPr>
        <w:t>
     15-баған. "Жөнелту елiнiң коды"
</w:t>
      </w:r>
      <w:r>
        <w:br/>
      </w:r>
      <w:r>
        <w:rPr>
          <w:rFonts w:ascii="Times New Roman"/>
          <w:b w:val="false"/>
          <w:i w:val="false"/>
          <w:color w:val="000000"/>
          <w:sz w:val="28"/>
        </w:rPr>
        <w:t>
     Бағанда 3-қосымшада келтiрiлген Дүниежүзi елдерi сыныптауышына сәйкес жөнелту елiнiң қысқаша атауы көрсетiледi.
</w:t>
      </w:r>
    </w:p>
    <w:p>
      <w:pPr>
        <w:spacing w:after="0"/>
        <w:ind w:left="0"/>
        <w:jc w:val="both"/>
      </w:pPr>
      <w:r>
        <w:rPr>
          <w:rFonts w:ascii="Times New Roman"/>
          <w:b w:val="false"/>
          <w:i w:val="false"/>
          <w:color w:val="000000"/>
          <w:sz w:val="28"/>
        </w:rPr>
        <w:t>
     15а-баған. "Жөнелту елiнiң коды"
</w:t>
      </w:r>
      <w:r>
        <w:br/>
      </w:r>
      <w:r>
        <w:rPr>
          <w:rFonts w:ascii="Times New Roman"/>
          <w:b w:val="false"/>
          <w:i w:val="false"/>
          <w:color w:val="000000"/>
          <w:sz w:val="28"/>
        </w:rPr>
        <w:t>
     Бағанда 3-қосымшада келтiрiлген Дүниежүзi елдерi сыныптауышына сәйкес жөнелту елiнiң цифрлық коды көрсетiледi.
</w:t>
      </w:r>
    </w:p>
    <w:p>
      <w:pPr>
        <w:spacing w:after="0"/>
        <w:ind w:left="0"/>
        <w:jc w:val="both"/>
      </w:pPr>
      <w:r>
        <w:rPr>
          <w:rFonts w:ascii="Times New Roman"/>
          <w:b w:val="false"/>
          <w:i w:val="false"/>
          <w:color w:val="000000"/>
          <w:sz w:val="28"/>
        </w:rPr>
        <w:t>
     16-баған. "Шыққан елi"
</w:t>
      </w:r>
      <w:r>
        <w:br/>
      </w:r>
      <w:r>
        <w:rPr>
          <w:rFonts w:ascii="Times New Roman"/>
          <w:b w:val="false"/>
          <w:i w:val="false"/>
          <w:color w:val="000000"/>
          <w:sz w:val="28"/>
        </w:rPr>
        <w:t>
      Бағанда 3 қосымшада келтiрiлген Дүниежүзi елдерi сыныптауышына сәйкес тауар шыққан елдiң қысқаша атауы көрсетiледi. 
</w:t>
      </w:r>
      <w:r>
        <w:br/>
      </w:r>
      <w:r>
        <w:rPr>
          <w:rFonts w:ascii="Times New Roman"/>
          <w:b w:val="false"/>
          <w:i w:val="false"/>
          <w:color w:val="000000"/>
          <w:sz w:val="28"/>
        </w:rPr>
        <w:t>
      Егер тауарларды жариялау сәтiнде олардың шыққан елi белгiсiз болса, бағанда "белгiсiз" деп көрсетiледi. 
</w:t>
      </w:r>
      <w:r>
        <w:br/>
      </w:r>
      <w:r>
        <w:rPr>
          <w:rFonts w:ascii="Times New Roman"/>
          <w:b w:val="false"/>
          <w:i w:val="false"/>
          <w:color w:val="000000"/>
          <w:sz w:val="28"/>
        </w:rPr>
        <w:t>
      Егер тауарлар әртүрлi елдерден шықса бағанда "әр түрлi" деп көрсетiледi. 
</w:t>
      </w:r>
      <w:r>
        <w:br/>
      </w:r>
      <w:r>
        <w:rPr>
          <w:rFonts w:ascii="Times New Roman"/>
          <w:b w:val="false"/>
          <w:i w:val="false"/>
          <w:color w:val="000000"/>
          <w:sz w:val="28"/>
        </w:rPr>
        <w:t>
      18-баған. "Жөнелту кезiндегi көлiк құралы" 
</w:t>
      </w:r>
      <w:r>
        <w:br/>
      </w:r>
      <w:r>
        <w:rPr>
          <w:rFonts w:ascii="Times New Roman"/>
          <w:b w:val="false"/>
          <w:i w:val="false"/>
          <w:color w:val="000000"/>
          <w:sz w:val="28"/>
        </w:rPr>
        <w:t>
      Бағанның сол жақ тараушасында көлiк құралдарының саны қойылады, ашық жерден кейiн тауарларды ресiмдеудi жүргiзетiн кеден органы қызметiнiң аймағына тауарлар әкелген көлiк құралдары туралы мәлiметтер көрсетiледi (теңiз немесе өзен кемесiнiң аты, әуе кемесiнiң сапар және қабырғалық нөмiрi, темiр жол вагонының нөмiрi, жол көлiк құралдарының тiркеу нөмiрi және басқа осындай мәлiметтер). 
</w:t>
      </w:r>
      <w:r>
        <w:br/>
      </w:r>
      <w:r>
        <w:rPr>
          <w:rFonts w:ascii="Times New Roman"/>
          <w:b w:val="false"/>
          <w:i w:val="false"/>
          <w:color w:val="000000"/>
          <w:sz w:val="28"/>
        </w:rPr>
        <w:t>
      Барлық мәлiметтердi көрсету мүмкiн болмағанда "Сыртқы бетiн қара" деген сiлтеме жасалады да ЖКД 1 парағының сыртында көлiк құралдарының нөмiрлерi көрсетiледi. 
</w:t>
      </w:r>
      <w:r>
        <w:br/>
      </w:r>
      <w:r>
        <w:rPr>
          <w:rFonts w:ascii="Times New Roman"/>
          <w:b w:val="false"/>
          <w:i w:val="false"/>
          <w:color w:val="000000"/>
          <w:sz w:val="28"/>
        </w:rPr>
        <w:t>
      Мысалы: 01 а/м А224АВ 
</w:t>
      </w:r>
      <w:r>
        <w:br/>
      </w:r>
      <w:r>
        <w:rPr>
          <w:rFonts w:ascii="Times New Roman"/>
          <w:b w:val="false"/>
          <w:i w:val="false"/>
          <w:color w:val="000000"/>
          <w:sz w:val="28"/>
        </w:rPr>
        <w:t>
      немесе 23 т/ж вагоны. Сыртқы бетiн қараңыз. 
</w:t>
      </w:r>
      <w:r>
        <w:br/>
      </w:r>
      <w:r>
        <w:rPr>
          <w:rFonts w:ascii="Times New Roman"/>
          <w:b w:val="false"/>
          <w:i w:val="false"/>
          <w:color w:val="000000"/>
          <w:sz w:val="28"/>
        </w:rPr>
        <w:t>
      Оң жақ бөлiмшесiнде 3-қосымшада келтiрiлген Дүниежүзi елдерi Сыныптауышына сәйкес көлiк құралы тиесiлi елдiң цифрлық коды көрсетiледi. 
</w:t>
      </w:r>
      <w:r>
        <w:br/>
      </w:r>
      <w:r>
        <w:rPr>
          <w:rFonts w:ascii="Times New Roman"/>
          <w:b w:val="false"/>
          <w:i w:val="false"/>
          <w:color w:val="000000"/>
          <w:sz w:val="28"/>
        </w:rPr>
        <w:t>
      20-баған. "Жеткiзiлiм шарты" 
</w:t>
      </w:r>
      <w:r>
        <w:br/>
      </w:r>
      <w:r>
        <w:rPr>
          <w:rFonts w:ascii="Times New Roman"/>
          <w:b w:val="false"/>
          <w:i w:val="false"/>
          <w:color w:val="000000"/>
          <w:sz w:val="28"/>
        </w:rPr>
        <w:t>
      Бағанның бiрiншi бөлiмшесiнде 4-қосымшада келтiрiлген жеткiзiлiм шарттары сыныптауышына сәйкес жеткiзiлiм шартының қос таңбалы цифрлық коды көрсетiледi. 
</w:t>
      </w:r>
      <w:r>
        <w:br/>
      </w:r>
      <w:r>
        <w:rPr>
          <w:rFonts w:ascii="Times New Roman"/>
          <w:b w:val="false"/>
          <w:i w:val="false"/>
          <w:color w:val="000000"/>
          <w:sz w:val="28"/>
        </w:rPr>
        <w:t>
      Екiншi бөлiмшенiң сол жақ бөлiгiнде географиялық пункт нұсқала отырып беру шартының қысқаша әрiптiк атауы көрсетiледi. 
</w:t>
      </w:r>
      <w:r>
        <w:br/>
      </w:r>
      <w:r>
        <w:rPr>
          <w:rFonts w:ascii="Times New Roman"/>
          <w:b w:val="false"/>
          <w:i w:val="false"/>
          <w:color w:val="000000"/>
          <w:sz w:val="28"/>
        </w:rPr>
        <w:t>
      Бағанның екiншi және үшiншi бөлiмшенiң оң жақ бөлiгi толтырылмайды.
</w:t>
      </w:r>
      <w:r>
        <w:br/>
      </w:r>
      <w:r>
        <w:rPr>
          <w:rFonts w:ascii="Times New Roman"/>
          <w:b w:val="false"/>
          <w:i w:val="false"/>
          <w:color w:val="000000"/>
          <w:sz w:val="28"/>
        </w:rPr>
        <w:t>
      21-баған. "Жөнелту кезiндегi көлiк құралы" 
</w:t>
      </w:r>
      <w:r>
        <w:br/>
      </w:r>
      <w:r>
        <w:rPr>
          <w:rFonts w:ascii="Times New Roman"/>
          <w:b w:val="false"/>
          <w:i w:val="false"/>
          <w:color w:val="000000"/>
          <w:sz w:val="28"/>
        </w:rPr>
        <w:t>
                "Шекарадағы көлiк құралы" 
</w:t>
      </w:r>
      <w:r>
        <w:br/>
      </w:r>
      <w:r>
        <w:rPr>
          <w:rFonts w:ascii="Times New Roman"/>
          <w:b w:val="false"/>
          <w:i w:val="false"/>
          <w:color w:val="000000"/>
          <w:sz w:val="28"/>
        </w:rPr>
        <w:t>
      Бағанның сол жақ бөлiмшесiнде жарияланған тауарларды халықаралық тасымалдау жүзеге асырылған көлiк құралы туралы мәлiмет көрсетiледi (теңiз немесе өзен кемесiнiң аты, әуе кемесiнің сапар және қабырғалық нөмiрi, темiр жол вагонының нөмiрi жол көлiк құралының тiркеу нөмiрi және басқа да осындай мәлiметтер). 
</w:t>
      </w:r>
      <w:r>
        <w:br/>
      </w:r>
      <w:r>
        <w:rPr>
          <w:rFonts w:ascii="Times New Roman"/>
          <w:b w:val="false"/>
          <w:i w:val="false"/>
          <w:color w:val="000000"/>
          <w:sz w:val="28"/>
        </w:rPr>
        <w:t>
      Бағанның оң жақ бөлiмшесiнде 3-қосымшада келтiрiлген дүниежүзi елдерi сыныптауышына сәйкес көлiк құралы тиесiлi елдiң цифрлық коды көрсетiледi.
</w:t>
      </w:r>
    </w:p>
    <w:p>
      <w:pPr>
        <w:spacing w:after="0"/>
        <w:ind w:left="0"/>
        <w:jc w:val="both"/>
      </w:pP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Сатып алу-сату шартына сәйкес тауарларды әкелген кезде бағанда әрбiр деректеме жаңа жолдан бастап көрсетiлiп, олардың әрқайсысының алдына рет нөмiрi қойылады:
</w:t>
      </w:r>
      <w:r>
        <w:br/>
      </w:r>
      <w:r>
        <w:rPr>
          <w:rFonts w:ascii="Times New Roman"/>
          <w:b w:val="false"/>
          <w:i w:val="false"/>
          <w:color w:val="000000"/>
          <w:sz w:val="28"/>
        </w:rPr>
        <w:t>
     А. Шетел валютасында есеп айырысуды көздейтiн шоттарға сәйкес 
</w:t>
      </w:r>
      <w:r>
        <w:br/>
      </w:r>
      <w:r>
        <w:rPr>
          <w:rFonts w:ascii="Times New Roman"/>
          <w:b w:val="false"/>
          <w:i w:val="false"/>
          <w:color w:val="000000"/>
          <w:sz w:val="28"/>
        </w:rPr>
        <w:t>
тауарларды әкелгенде:
</w:t>
      </w:r>
      <w:r>
        <w:br/>
      </w:r>
      <w:r>
        <w:rPr>
          <w:rFonts w:ascii="Times New Roman"/>
          <w:b w:val="false"/>
          <w:i w:val="false"/>
          <w:color w:val="000000"/>
          <w:sz w:val="28"/>
        </w:rPr>
        <w:t>
     1 - Мәмiле төлқұжатының нөмiрi;
</w:t>
      </w:r>
      <w:r>
        <w:br/>
      </w:r>
      <w:r>
        <w:rPr>
          <w:rFonts w:ascii="Times New Roman"/>
          <w:b w:val="false"/>
          <w:i w:val="false"/>
          <w:color w:val="000000"/>
          <w:sz w:val="28"/>
        </w:rPr>
        <w:t>
     2 - Банктiң қысқаша атауы;
</w:t>
      </w:r>
      <w:r>
        <w:br/>
      </w:r>
      <w:r>
        <w:rPr>
          <w:rFonts w:ascii="Times New Roman"/>
          <w:b w:val="false"/>
          <w:i w:val="false"/>
          <w:color w:val="000000"/>
          <w:sz w:val="28"/>
        </w:rPr>
        <w:t>
     3 - банктiң мекен-жайы (почта индексi және қала);
</w:t>
      </w:r>
      <w:r>
        <w:br/>
      </w:r>
      <w:r>
        <w:rPr>
          <w:rFonts w:ascii="Times New Roman"/>
          <w:b w:val="false"/>
          <w:i w:val="false"/>
          <w:color w:val="000000"/>
          <w:sz w:val="28"/>
        </w:rPr>
        <w:t>
     4 - Экспортшының транзиттiк валюталық шотының нөмiрi.
</w:t>
      </w:r>
      <w:r>
        <w:br/>
      </w:r>
      <w:r>
        <w:rPr>
          <w:rFonts w:ascii="Times New Roman"/>
          <w:b w:val="false"/>
          <w:i w:val="false"/>
          <w:color w:val="000000"/>
          <w:sz w:val="28"/>
        </w:rPr>
        <w:t>
     Б. Қазақстан Республикасының Ұлттық валютасында есеп айырысуды көздейтiн шартқа сәйкес тауарларды әкелгенде:
</w:t>
      </w:r>
      <w:r>
        <w:br/>
      </w:r>
      <w:r>
        <w:rPr>
          <w:rFonts w:ascii="Times New Roman"/>
          <w:b w:val="false"/>
          <w:i w:val="false"/>
          <w:color w:val="000000"/>
          <w:sz w:val="28"/>
        </w:rPr>
        <w:t>
     1. банктiң ОКПО коды;
</w:t>
      </w:r>
      <w:r>
        <w:br/>
      </w:r>
      <w:r>
        <w:rPr>
          <w:rFonts w:ascii="Times New Roman"/>
          <w:b w:val="false"/>
          <w:i w:val="false"/>
          <w:color w:val="000000"/>
          <w:sz w:val="28"/>
        </w:rPr>
        <w:t>
     2. Банктiң қысқаша атауы;
</w:t>
      </w:r>
      <w:r>
        <w:br/>
      </w:r>
      <w:r>
        <w:rPr>
          <w:rFonts w:ascii="Times New Roman"/>
          <w:b w:val="false"/>
          <w:i w:val="false"/>
          <w:color w:val="000000"/>
          <w:sz w:val="28"/>
        </w:rPr>
        <w:t>
     3. банктiң мекен-жайы (почта индексi және қала);
</w:t>
      </w:r>
      <w:r>
        <w:br/>
      </w:r>
      <w:r>
        <w:rPr>
          <w:rFonts w:ascii="Times New Roman"/>
          <w:b w:val="false"/>
          <w:i w:val="false"/>
          <w:color w:val="000000"/>
          <w:sz w:val="28"/>
        </w:rPr>
        <w:t>
     4. Экспортшының теңгелiк есеп айырысу шоты;
</w:t>
      </w:r>
      <w:r>
        <w:br/>
      </w:r>
      <w:r>
        <w:rPr>
          <w:rFonts w:ascii="Times New Roman"/>
          <w:b w:val="false"/>
          <w:i w:val="false"/>
          <w:color w:val="000000"/>
          <w:sz w:val="28"/>
        </w:rPr>
        <w:t>
     В. Мәмiленiң баспа-бас және басқа түрлерiнде баған толтырылмайды.
</w:t>
      </w:r>
    </w:p>
    <w:p>
      <w:pPr>
        <w:spacing w:after="0"/>
        <w:ind w:left="0"/>
        <w:jc w:val="both"/>
      </w:pPr>
      <w:r>
        <w:rPr>
          <w:rFonts w:ascii="Times New Roman"/>
          <w:b w:val="false"/>
          <w:i w:val="false"/>
          <w:color w:val="000000"/>
          <w:sz w:val="28"/>
        </w:rPr>
        <w:t>
     30-баған. "Тауарларды тексеру орны"
</w:t>
      </w:r>
      <w:r>
        <w:br/>
      </w:r>
      <w:r>
        <w:rPr>
          <w:rFonts w:ascii="Times New Roman"/>
          <w:b w:val="false"/>
          <w:i w:val="false"/>
          <w:color w:val="000000"/>
          <w:sz w:val="28"/>
        </w:rPr>
        <w:t>
      Бағанда кедендiк ресiмдеу кезеңiнде тауарлар тұратын уақытша сақтау қоймаларын ұстау жөнiндегi лицензияның нөмiрi көрсетiледi. 
</w:t>
      </w:r>
      <w:r>
        <w:br/>
      </w:r>
      <w:r>
        <w:rPr>
          <w:rFonts w:ascii="Times New Roman"/>
          <w:b w:val="false"/>
          <w:i w:val="false"/>
          <w:color w:val="000000"/>
          <w:sz w:val="28"/>
        </w:rPr>
        <w:t>
      Егер тауарларды кедендiк ресiмдеу басқа бiр жерлерде жүргiзiлген жағдайда бағанда осындай тауарлар есепке алынатын уақытша сақтау немесе кеден қоймасын құруға берiлген лицензияның нөмiрi көрсетiледi.
</w:t>
      </w:r>
      <w:r>
        <w:br/>
      </w:r>
      <w:r>
        <w:rPr>
          <w:rFonts w:ascii="Times New Roman"/>
          <w:b w:val="false"/>
          <w:i w:val="false"/>
          <w:color w:val="000000"/>
          <w:sz w:val="28"/>
        </w:rPr>
        <w:t>
      34-баған. "Шыққан елдiң коды" 
</w:t>
      </w:r>
      <w:r>
        <w:br/>
      </w:r>
      <w:r>
        <w:rPr>
          <w:rFonts w:ascii="Times New Roman"/>
          <w:b w:val="false"/>
          <w:i w:val="false"/>
          <w:color w:val="000000"/>
          <w:sz w:val="28"/>
        </w:rPr>
        <w:t>
      Бағанда 3-қосымшада келтiрiлген Дүниежүзi елдерi сыныптауышына сәйкес жарияланған тауарлардың шыққан елiнiң цифрлық коды көрсетiледi. 
</w:t>
      </w:r>
      <w:r>
        <w:br/>
      </w:r>
      <w:r>
        <w:rPr>
          <w:rFonts w:ascii="Times New Roman"/>
          <w:b w:val="false"/>
          <w:i w:val="false"/>
          <w:color w:val="000000"/>
          <w:sz w:val="28"/>
        </w:rPr>
        <w:t>
      Егер шыққан елi белгiсiз болған жағдайда немесе тауарлар әртүрлi елдерден шықса бағанда "000" көрсетiледi.
</w:t>
      </w:r>
      <w:r>
        <w:br/>
      </w:r>
      <w:r>
        <w:rPr>
          <w:rFonts w:ascii="Times New Roman"/>
          <w:b w:val="false"/>
          <w:i w:val="false"/>
          <w:color w:val="000000"/>
          <w:sz w:val="28"/>
        </w:rPr>
        <w:t>
      36-баған "Артықшылықтар" 
</w:t>
      </w:r>
      <w:r>
        <w:br/>
      </w:r>
      <w:r>
        <w:rPr>
          <w:rFonts w:ascii="Times New Roman"/>
          <w:b w:val="false"/>
          <w:i w:val="false"/>
          <w:color w:val="000000"/>
          <w:sz w:val="28"/>
        </w:rPr>
        <w:t>
      Бағанда ІІ-қосымшада келтiрiлген артықшылықтар, жеңiлдiктер мен кеден төлемдерiн төлеудiң жеңiлдiктерi мен басқа да ерекшелiктерi Сыныптауышына сәйкес берiлген жеңiлдiктердiң, артықшылықтардың немесе кеден төлемдерiн төлеу ерекшелiктерiнiң әрiптiк кодтары көрсетiлiп, ол төмендегi схема бойынша құралады: 
</w:t>
      </w:r>
      <w:r>
        <w:br/>
      </w:r>
      <w:r>
        <w:rPr>
          <w:rFonts w:ascii="Times New Roman"/>
          <w:b w:val="false"/>
          <w:i w:val="false"/>
          <w:color w:val="000000"/>
          <w:sz w:val="28"/>
        </w:rPr>
        <w:t>
      СПАН, мұнда: 
</w:t>
      </w:r>
      <w:r>
        <w:br/>
      </w:r>
      <w:r>
        <w:rPr>
          <w:rFonts w:ascii="Times New Roman"/>
          <w:b w:val="false"/>
          <w:i w:val="false"/>
          <w:color w:val="000000"/>
          <w:sz w:val="28"/>
        </w:rPr>
        <w:t>
      C - кеден ресiмдеуi үшiн берiлген жеңiлдiктiң немесе кеден алымын төлеу жөнiндегi басқа да ерекшелiктiң коды; 
</w:t>
      </w:r>
      <w:r>
        <w:br/>
      </w:r>
      <w:r>
        <w:rPr>
          <w:rFonts w:ascii="Times New Roman"/>
          <w:b w:val="false"/>
          <w:i w:val="false"/>
          <w:color w:val="000000"/>
          <w:sz w:val="28"/>
        </w:rPr>
        <w:t>
      П - импорттық кеден бажын төлеу жөнiнде берiлген жеңiлдiктiң, артықшылықтың коды; 
</w:t>
      </w:r>
      <w:r>
        <w:br/>
      </w:r>
      <w:r>
        <w:rPr>
          <w:rFonts w:ascii="Times New Roman"/>
          <w:b w:val="false"/>
          <w:i w:val="false"/>
          <w:color w:val="000000"/>
          <w:sz w:val="28"/>
        </w:rPr>
        <w:t>
      А - акциздi төлеу бойынша берiлген жеңiлдiктiң коды; 
</w:t>
      </w:r>
      <w:r>
        <w:br/>
      </w:r>
      <w:r>
        <w:rPr>
          <w:rFonts w:ascii="Times New Roman"/>
          <w:b w:val="false"/>
          <w:i w:val="false"/>
          <w:color w:val="000000"/>
          <w:sz w:val="28"/>
        </w:rPr>
        <w:t>
      Н - қосымша құнға салынатын салықты және арнаулы салықты төлеу жөнiнде берiлген жеңiлдiктердiң коды. 
</w:t>
      </w:r>
      <w:r>
        <w:br/>
      </w:r>
      <w:r>
        <w:rPr>
          <w:rFonts w:ascii="Times New Roman"/>
          <w:b w:val="false"/>
          <w:i w:val="false"/>
          <w:color w:val="000000"/>
          <w:sz w:val="28"/>
        </w:rPr>
        <w:t>
      Егер мәлiмденген тауарларға жеңiлдiктер мен артықшылықты берiлмеген жағдайда тиiстi жерге "О" әрпi қойылады. 
</w:t>
      </w:r>
      <w:r>
        <w:br/>
      </w:r>
      <w:r>
        <w:rPr>
          <w:rFonts w:ascii="Times New Roman"/>
          <w:b w:val="false"/>
          <w:i w:val="false"/>
          <w:color w:val="000000"/>
          <w:sz w:val="28"/>
        </w:rPr>
        <w:t>
      Мысалы: 
</w:t>
      </w:r>
      <w:r>
        <w:br/>
      </w:r>
      <w:r>
        <w:rPr>
          <w:rFonts w:ascii="Times New Roman"/>
          <w:b w:val="false"/>
          <w:i w:val="false"/>
          <w:color w:val="000000"/>
          <w:sz w:val="28"/>
        </w:rPr>
        <w:t>
      а) әкелiнетiн тауарларға импорттық кеден бажын төлеу бойынша жеңiлдiк берiлген, басқадай жеңiлдiк берiлмеген - бағанға "ОПОО" белгiсi қойылады; 
</w:t>
      </w:r>
      <w:r>
        <w:br/>
      </w:r>
      <w:r>
        <w:rPr>
          <w:rFonts w:ascii="Times New Roman"/>
          <w:b w:val="false"/>
          <w:i w:val="false"/>
          <w:color w:val="000000"/>
          <w:sz w:val="28"/>
        </w:rPr>
        <w:t>
      б) әкелiнетiн тауарлар бойынша кедендiк ресiмдеу үшiн кеден алымын және импорттық кеден бажын төлеу жөнiнде жеңiлдiк берiлген, қосылған құнға салынатын салық төленедi, бұл тауарлар үшiн акциз ставкалары белгiленбеген - бағанға "СПОО" белгiсi қойылады; 
</w:t>
      </w:r>
      <w:r>
        <w:br/>
      </w:r>
      <w:r>
        <w:rPr>
          <w:rFonts w:ascii="Times New Roman"/>
          <w:b w:val="false"/>
          <w:i w:val="false"/>
          <w:color w:val="000000"/>
          <w:sz w:val="28"/>
        </w:rPr>
        <w:t>
      в) әкелiнетiн тауарлар қосылған құнға салынатын салықтар босатылған, кеден төлемдерiн төлеу бойынша басқадай жеңiлдiктер берiлмеген немесе ставкалар белгiленбеген - бағанда "ОООН" белгiсi қойылады; 
</w:t>
      </w:r>
      <w:r>
        <w:br/>
      </w:r>
      <w:r>
        <w:rPr>
          <w:rFonts w:ascii="Times New Roman"/>
          <w:b w:val="false"/>
          <w:i w:val="false"/>
          <w:color w:val="000000"/>
          <w:sz w:val="28"/>
        </w:rPr>
        <w:t>
      г) әкелiнетiн тауарлар бойынша ешбiр жеңiлдiк берiлмеген немесе ставкалар белгiленбеген - бағанда "ОООО" белгiсi қойылады.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45-баған. "Тауарлардың кедендiк құны"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Бағанда шарт (контракт) валютасында 31 бағанда мәлiмделген тауарлардың кедендiк құны көрсетiледi. 
</w:t>
      </w:r>
      <w:r>
        <w:br/>
      </w:r>
      <w:r>
        <w:rPr>
          <w:rFonts w:ascii="Times New Roman"/>
          <w:b w:val="false"/>
          <w:i w:val="false"/>
          <w:color w:val="000000"/>
          <w:sz w:val="28"/>
        </w:rPr>
        <w:t>
      Тауарлар сатып алу-сату немесе ауыстыру шартынан өзгеше шарт бойынша әкелiнсе немесе тараптардың ниетiн бiлдiретiн шарт немесе басқа да құжаттар болмаса кедендiк құн Қазақстан Республикасының валютасында (теңгемен) көрсетiледi. 
</w:t>
      </w:r>
      <w:r>
        <w:br/>
      </w:r>
      <w:r>
        <w:rPr>
          <w:rFonts w:ascii="Times New Roman"/>
          <w:b w:val="false"/>
          <w:i w:val="false"/>
          <w:color w:val="000000"/>
          <w:sz w:val="28"/>
        </w:rPr>
        <w:t>
      Егер кеден құнында бөлшек сандар болса, ол дөңгелектеу тәртiбiмен бүтiн санға жеткiзiледi.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46-баған. "Статистикалық құн" 
</w:t>
      </w:r>
      <w:r>
        <w:br/>
      </w:r>
      <w:r>
        <w:rPr>
          <w:rFonts w:ascii="Times New Roman"/>
          <w:b w:val="false"/>
          <w:i w:val="false"/>
          <w:color w:val="000000"/>
          <w:sz w:val="28"/>
        </w:rPr>
        <w:t>
      Бағанда жарияланған тауарлардың СИФ - Қазақстан порты немесе СИП - Қазақстан Республикасының шекарасындағы баратын пунктi бағалар базасына фактуралық құн бойынша келтiрiлген ЖКМ кедендiк ресiмдеуге берiлген күнi Қазақстан Республикасының Ұлттық банкiде бағаланатын АҚШ долларының бағамы бойынша қайта есептелген статистикалық құны көрсетiледi (валютаны) АҚШ долларына қайта есептеу тәртiбi 16-қосымшада келтiрiлген). 
</w:t>
      </w:r>
      <w:r>
        <w:br/>
      </w:r>
      <w:r>
        <w:rPr>
          <w:rFonts w:ascii="Times New Roman"/>
          <w:b w:val="false"/>
          <w:i w:val="false"/>
          <w:color w:val="000000"/>
          <w:sz w:val="28"/>
        </w:rPr>
        <w:t>
      Сонымен қатар, егер тауарлар жеткiзiлiм (жiберу) пункттерi Қазақстан Республикасының кеден аумағынан тыс жерлерде болатын шартпен сатып алынса (мысалы, ЕХВ - Пекин, СИФ - Берлин), онда фактуралық құнға тауарларды Қазақстан Республикасының кеден аумағына енгiзу орнына дейiн жеткiзу жөнiндегi қосымша шығыстар қосылады. 
</w:t>
      </w:r>
      <w:r>
        <w:br/>
      </w:r>
      <w:r>
        <w:rPr>
          <w:rFonts w:ascii="Times New Roman"/>
          <w:b w:val="false"/>
          <w:i w:val="false"/>
          <w:color w:val="000000"/>
          <w:sz w:val="28"/>
        </w:rPr>
        <w:t>
      Жеткiзiлiм шарттары бойынша Қазақстан Республикасының кеден аумағында орналасқан жеткiзу пунктi қарастырылған жағдайда (мысалы, СИП - Қарағанды), Қазақстан Республикасының кеден аумағына әкелiнгеннен кейiн фактуралық құннан тауарларды жеткiзу шығыстары алынып тасталады. 
</w:t>
      </w:r>
      <w:r>
        <w:br/>
      </w:r>
      <w:r>
        <w:rPr>
          <w:rFonts w:ascii="Times New Roman"/>
          <w:b w:val="false"/>
          <w:i w:val="false"/>
          <w:color w:val="000000"/>
          <w:sz w:val="28"/>
        </w:rPr>
        <w:t>
      Тауарлар сатып алу-сату немесе ауыстыру шартынан өзгеше шарт бойынша әкелiнген кезде де тауарларды АҚШ долларымен қайта есептелген кедендiк құны көрсетiледi.
</w:t>
      </w:r>
      <w:r>
        <w:br/>
      </w:r>
      <w:r>
        <w:rPr>
          <w:rFonts w:ascii="Times New Roman"/>
          <w:b w:val="false"/>
          <w:i w:val="false"/>
          <w:color w:val="000000"/>
          <w:sz w:val="28"/>
        </w:rPr>
        <w:t>
      Егер статистикалық құнда бөлшек сандар болса ол дөңгелектеу тәртiбiмен бүтiн санға жеткiзiледi.
</w:t>
      </w:r>
    </w:p>
    <w:p>
      <w:pPr>
        <w:spacing w:after="0"/>
        <w:ind w:left="0"/>
        <w:jc w:val="both"/>
      </w:pPr>
      <w:r>
        <w:rPr>
          <w:rFonts w:ascii="Times New Roman"/>
          <w:b w:val="false"/>
          <w:i w:val="false"/>
          <w:color w:val="000000"/>
          <w:sz w:val="28"/>
        </w:rPr>
        <w:t>
      47-баған. "Кеден баждары мен алымдарын есептеу"
</w:t>
      </w:r>
      <w:r>
        <w:br/>
      </w:r>
      <w:r>
        <w:rPr>
          <w:rFonts w:ascii="Times New Roman"/>
          <w:b w:val="false"/>
          <w:i w:val="false"/>
          <w:color w:val="000000"/>
          <w:sz w:val="28"/>
        </w:rPr>
        <w:t>
      Тауарларды кедендiк ресiмдеу үшiн кеден алымдарын есептеу осы Нұсқаулықтың 2, 3 тармақтарында келтiрiлген тәртiппен бiрдей.
</w:t>
      </w:r>
    </w:p>
    <w:p>
      <w:pPr>
        <w:spacing w:after="0"/>
        <w:ind w:left="0"/>
        <w:jc w:val="both"/>
      </w:pPr>
      <w:r>
        <w:rPr>
          <w:rFonts w:ascii="Times New Roman"/>
          <w:b w:val="false"/>
          <w:i w:val="false"/>
          <w:color w:val="000000"/>
          <w:sz w:val="28"/>
        </w:rPr>
        <w:t>
                Импорттық кеден бажын есептеу
</w:t>
      </w:r>
      <w:r>
        <w:br/>
      </w:r>
      <w:r>
        <w:rPr>
          <w:rFonts w:ascii="Times New Roman"/>
          <w:b w:val="false"/>
          <w:i w:val="false"/>
          <w:color w:val="000000"/>
          <w:sz w:val="28"/>
        </w:rPr>
        <w:t>
                   кезiнде бағанды толтыру
</w:t>
      </w:r>
    </w:p>
    <w:p>
      <w:pPr>
        <w:spacing w:after="0"/>
        <w:ind w:left="0"/>
        <w:jc w:val="both"/>
      </w:pPr>
      <w:r>
        <w:rPr>
          <w:rFonts w:ascii="Times New Roman"/>
          <w:b w:val="false"/>
          <w:i w:val="false"/>
          <w:color w:val="000000"/>
          <w:sz w:val="28"/>
        </w:rPr>
        <w:t>
     Бағанды толтырған кезде импорттық кеден бажының сомасын шығару жөнiндегi есептер:
</w:t>
      </w:r>
      <w:r>
        <w:br/>
      </w:r>
      <w:r>
        <w:rPr>
          <w:rFonts w:ascii="Times New Roman"/>
          <w:b w:val="false"/>
          <w:i w:val="false"/>
          <w:color w:val="000000"/>
          <w:sz w:val="28"/>
        </w:rPr>
        <w:t>
     - ставкалар бойынша проценттен баж салынатын тауарлар бойынша -
</w:t>
      </w:r>
      <w:r>
        <w:br/>
      </w:r>
      <w:r>
        <w:rPr>
          <w:rFonts w:ascii="Times New Roman"/>
          <w:b w:val="false"/>
          <w:i w:val="false"/>
          <w:color w:val="000000"/>
          <w:sz w:val="28"/>
        </w:rPr>
        <w:t>
тауарлардың кедендiк құны мәлiмденген валютада;
</w:t>
      </w:r>
      <w:r>
        <w:br/>
      </w:r>
      <w:r>
        <w:rPr>
          <w:rFonts w:ascii="Times New Roman"/>
          <w:b w:val="false"/>
          <w:i w:val="false"/>
          <w:color w:val="000000"/>
          <w:sz w:val="28"/>
        </w:rPr>
        <w:t>
     - салмақ бiрлiгiнен немесе берiлген заттай көлемiнен АҚШ долларымен (ЭКЮ) айрықша ставка бойынша импорттық кеден бажы салынатын тауарлар бойынша - АҚШ долларында (ЭКЮ) жүргiзiледi.
</w:t>
      </w:r>
      <w:r>
        <w:br/>
      </w:r>
      <w:r>
        <w:rPr>
          <w:rFonts w:ascii="Times New Roman"/>
          <w:b w:val="false"/>
          <w:i w:val="false"/>
          <w:color w:val="000000"/>
          <w:sz w:val="28"/>
        </w:rPr>
        <w:t>
     Ескерту: сонымен қатар "Есептеу толықтығы" бағанында төлем                    түрлерi бойынша нақтылы төленген сомалар туралы
</w:t>
      </w:r>
      <w:r>
        <w:br/>
      </w:r>
      <w:r>
        <w:rPr>
          <w:rFonts w:ascii="Times New Roman"/>
          <w:b w:val="false"/>
          <w:i w:val="false"/>
          <w:color w:val="000000"/>
          <w:sz w:val="28"/>
        </w:rPr>
        <w:t>
              мәлiметтер және төлем жасалған немесе мұрсат, не
</w:t>
      </w:r>
      <w:r>
        <w:br/>
      </w:r>
      <w:r>
        <w:rPr>
          <w:rFonts w:ascii="Times New Roman"/>
          <w:b w:val="false"/>
          <w:i w:val="false"/>
          <w:color w:val="000000"/>
          <w:sz w:val="28"/>
        </w:rPr>
        <w:t>
              бөлiп төлеу мүмкiндiгi берiлген валюта атауы
</w:t>
      </w:r>
      <w:r>
        <w:br/>
      </w:r>
      <w:r>
        <w:rPr>
          <w:rFonts w:ascii="Times New Roman"/>
          <w:b w:val="false"/>
          <w:i w:val="false"/>
          <w:color w:val="000000"/>
          <w:sz w:val="28"/>
        </w:rPr>
        <w:t>
              көрсетiледi.
</w:t>
      </w:r>
    </w:p>
    <w:p>
      <w:pPr>
        <w:spacing w:after="0"/>
        <w:ind w:left="0"/>
        <w:jc w:val="both"/>
      </w:pPr>
      <w:r>
        <w:rPr>
          <w:rFonts w:ascii="Times New Roman"/>
          <w:b w:val="false"/>
          <w:i w:val="false"/>
          <w:color w:val="000000"/>
          <w:sz w:val="28"/>
        </w:rPr>
        <w:t>
      "Түр" бағанының бiрiншi бағанасында 12-қосымшада келтiрiлген кеден төлемдерi сыныптауышына сәйкес төлем коды көрсетiледi. 
</w:t>
      </w:r>
      <w:r>
        <w:br/>
      </w:r>
      <w:r>
        <w:rPr>
          <w:rFonts w:ascii="Times New Roman"/>
          <w:b w:val="false"/>
          <w:i w:val="false"/>
          <w:color w:val="000000"/>
          <w:sz w:val="28"/>
        </w:rPr>
        <w:t>
      "Үстеме есептеу негiзi" бағанының екiншi бағанасы толтырылмайды. 
</w:t>
      </w:r>
      <w:r>
        <w:br/>
      </w:r>
      <w:r>
        <w:rPr>
          <w:rFonts w:ascii="Times New Roman"/>
          <w:b w:val="false"/>
          <w:i w:val="false"/>
          <w:color w:val="000000"/>
          <w:sz w:val="28"/>
        </w:rPr>
        <w:t>
      "Ставка" бағанының үшiншi бағанасы импорттық кеден бажының белгiленген мөлшерi көрсетiледi. 
</w:t>
      </w:r>
      <w:r>
        <w:br/>
      </w:r>
      <w:r>
        <w:rPr>
          <w:rFonts w:ascii="Times New Roman"/>
          <w:b w:val="false"/>
          <w:i w:val="false"/>
          <w:color w:val="000000"/>
          <w:sz w:val="28"/>
        </w:rPr>
        <w:t>
      "Сома" бағанының төртiншi бағанасында импорттық кеден бажының төленуге тиiс сомасы көрсетiледi. 
</w:t>
      </w:r>
      <w:r>
        <w:br/>
      </w:r>
      <w:r>
        <w:rPr>
          <w:rFonts w:ascii="Times New Roman"/>
          <w:b w:val="false"/>
          <w:i w:val="false"/>
          <w:color w:val="000000"/>
          <w:sz w:val="28"/>
        </w:rPr>
        <w:t>
      Импорттық кеден бажы сомасын есептеп шығарудың негiзi мыналар болып табылады: 
</w:t>
      </w:r>
      <w:r>
        <w:br/>
      </w:r>
      <w:r>
        <w:rPr>
          <w:rFonts w:ascii="Times New Roman"/>
          <w:b w:val="false"/>
          <w:i w:val="false"/>
          <w:color w:val="000000"/>
          <w:sz w:val="28"/>
        </w:rPr>
        <w:t>
      - құннан проценттiк ставкалар бойынша импорттық кеден бажы алынатын тауарлар бойынша - 45-бағанда көрсетiлген тауарлардың кедендiк құны;
</w:t>
      </w:r>
      <w:r>
        <w:br/>
      </w:r>
      <w:r>
        <w:rPr>
          <w:rFonts w:ascii="Times New Roman"/>
          <w:b w:val="false"/>
          <w:i w:val="false"/>
          <w:color w:val="000000"/>
          <w:sz w:val="28"/>
        </w:rPr>
        <w:t>
      - салмақ бiрлiгiне АҚШ долларында (ЭКЮ) айрықша ставка бойынша импорттық кеден бажы салынатын тауарлар бойынша - 38 бағанда көрсетiлген тауарлардың нетто салмағы;
</w:t>
      </w:r>
      <w:r>
        <w:br/>
      </w:r>
      <w:r>
        <w:rPr>
          <w:rFonts w:ascii="Times New Roman"/>
          <w:b w:val="false"/>
          <w:i w:val="false"/>
          <w:color w:val="000000"/>
          <w:sz w:val="28"/>
        </w:rPr>
        <w:t>
      - берiлген заттай көлемiне АҚШ долларында (ЭКЮ) айрықша ставка бойынша кеден бажы салынатын тауарлар бойынша - 31 бағанның оң жақтағы төменгi бөлiмшесiнде көрсетiлген тауарлар саны.
</w:t>
      </w:r>
      <w:r>
        <w:br/>
      </w:r>
      <w:r>
        <w:rPr>
          <w:rFonts w:ascii="Times New Roman"/>
          <w:b w:val="false"/>
          <w:i w:val="false"/>
          <w:color w:val="000000"/>
          <w:sz w:val="28"/>
        </w:rPr>
        <w:t>
      "ТӘ" (төлем әдiсi) бағанның бесiншi тiзбесiнде мыналар көрсетiледi:
</w:t>
      </w:r>
      <w:r>
        <w:br/>
      </w:r>
      <w:r>
        <w:rPr>
          <w:rFonts w:ascii="Times New Roman"/>
          <w:b w:val="false"/>
          <w:i w:val="false"/>
          <w:color w:val="000000"/>
          <w:sz w:val="28"/>
        </w:rPr>
        <w:t>
      "бн" - банк арқылы қолма-қол ақшасыз есеп айырысу; 
</w:t>
      </w:r>
      <w:r>
        <w:br/>
      </w:r>
      <w:r>
        <w:rPr>
          <w:rFonts w:ascii="Times New Roman"/>
          <w:b w:val="false"/>
          <w:i w:val="false"/>
          <w:color w:val="000000"/>
          <w:sz w:val="28"/>
        </w:rPr>
        <w:t>
      "қт" - кеден төлемдерi сомасын қолма-қол төлеу;
</w:t>
      </w:r>
      <w:r>
        <w:br/>
      </w:r>
      <w:r>
        <w:rPr>
          <w:rFonts w:ascii="Times New Roman"/>
          <w:b w:val="false"/>
          <w:i w:val="false"/>
          <w:color w:val="000000"/>
          <w:sz w:val="28"/>
        </w:rPr>
        <w:t>
      "оп" - кеден төлемдерiн төлеуге мұрсат беру;
</w:t>
      </w:r>
      <w:r>
        <w:br/>
      </w:r>
      <w:r>
        <w:rPr>
          <w:rFonts w:ascii="Times New Roman"/>
          <w:b w:val="false"/>
          <w:i w:val="false"/>
          <w:color w:val="000000"/>
          <w:sz w:val="28"/>
        </w:rPr>
        <w:t>
      "ро" - кеден төлемдерiн бөлiп төлеу мүмкiндiгi берiлдi;
</w:t>
      </w:r>
      <w:r>
        <w:br/>
      </w:r>
      <w:r>
        <w:rPr>
          <w:rFonts w:ascii="Times New Roman"/>
          <w:b w:val="false"/>
          <w:i w:val="false"/>
          <w:color w:val="000000"/>
          <w:sz w:val="28"/>
        </w:rPr>
        <w:t>
      "ун" - кеден төлемдерiн шартты есептеу.
</w:t>
      </w:r>
      <w:r>
        <w:br/>
      </w:r>
      <w:r>
        <w:rPr>
          <w:rFonts w:ascii="Times New Roman"/>
          <w:b w:val="false"/>
          <w:i w:val="false"/>
          <w:color w:val="000000"/>
          <w:sz w:val="28"/>
        </w:rPr>
        <w:t>
      Ескерту: Импорттық кеден бажын төлеу бойынша мұрсат немесе
</w:t>
      </w:r>
      <w:r>
        <w:br/>
      </w:r>
      <w:r>
        <w:rPr>
          <w:rFonts w:ascii="Times New Roman"/>
          <w:b w:val="false"/>
          <w:i w:val="false"/>
          <w:color w:val="000000"/>
          <w:sz w:val="28"/>
        </w:rPr>
        <w:t>
              бөлiп төлеу мүмкiндiгi берiлсе ("ТӘ"
</w:t>
      </w:r>
      <w:r>
        <w:br/>
      </w:r>
      <w:r>
        <w:rPr>
          <w:rFonts w:ascii="Times New Roman"/>
          <w:b w:val="false"/>
          <w:i w:val="false"/>
          <w:color w:val="000000"/>
          <w:sz w:val="28"/>
        </w:rPr>
        <w:t>
              бағанының бесiншi тiзбесiне "оп" не "ре"
</w:t>
      </w:r>
      <w:r>
        <w:br/>
      </w:r>
      <w:r>
        <w:rPr>
          <w:rFonts w:ascii="Times New Roman"/>
          <w:b w:val="false"/>
          <w:i w:val="false"/>
          <w:color w:val="000000"/>
          <w:sz w:val="28"/>
        </w:rPr>
        <w:t>
              көрсетiледi) 48 "Төлем мерзiмiн ұзарту" бағаны
</w:t>
      </w:r>
      <w:r>
        <w:br/>
      </w:r>
      <w:r>
        <w:rPr>
          <w:rFonts w:ascii="Times New Roman"/>
          <w:b w:val="false"/>
          <w:i w:val="false"/>
          <w:color w:val="000000"/>
          <w:sz w:val="28"/>
        </w:rPr>
        <w:t>
              толтырылады.
</w:t>
      </w:r>
      <w:r>
        <w:br/>
      </w:r>
      <w:r>
        <w:rPr>
          <w:rFonts w:ascii="Times New Roman"/>
          <w:b w:val="false"/>
          <w:i w:val="false"/>
          <w:color w:val="000000"/>
          <w:sz w:val="28"/>
        </w:rPr>
        <w:t>
              Импорттық кеден бажы сомасын есептеу кезiнде бағанды
</w:t>
      </w:r>
      <w:r>
        <w:br/>
      </w:r>
      <w:r>
        <w:rPr>
          <w:rFonts w:ascii="Times New Roman"/>
          <w:b w:val="false"/>
          <w:i w:val="false"/>
          <w:color w:val="000000"/>
          <w:sz w:val="28"/>
        </w:rPr>
        <w:t>
              толтыру мысалдары 13-қосымшада келтiрiлген.
</w:t>
      </w:r>
    </w:p>
    <w:p>
      <w:pPr>
        <w:spacing w:after="0"/>
        <w:ind w:left="0"/>
        <w:jc w:val="both"/>
      </w:pPr>
      <w:r>
        <w:rPr>
          <w:rFonts w:ascii="Times New Roman"/>
          <w:b w:val="false"/>
          <w:i w:val="false"/>
          <w:color w:val="000000"/>
          <w:sz w:val="28"/>
        </w:rPr>
        <w:t>
                      Акциздi есептеу кезiнде
</w:t>
      </w:r>
      <w:r>
        <w:br/>
      </w:r>
      <w:r>
        <w:rPr>
          <w:rFonts w:ascii="Times New Roman"/>
          <w:b w:val="false"/>
          <w:i w:val="false"/>
          <w:color w:val="000000"/>
          <w:sz w:val="28"/>
        </w:rPr>
        <w:t>
                      бағанды толтыру тәртiбi
</w:t>
      </w:r>
    </w:p>
    <w:p>
      <w:pPr>
        <w:spacing w:after="0"/>
        <w:ind w:left="0"/>
        <w:jc w:val="both"/>
      </w:pPr>
      <w:r>
        <w:rPr>
          <w:rFonts w:ascii="Times New Roman"/>
          <w:b w:val="false"/>
          <w:i w:val="false"/>
          <w:color w:val="000000"/>
          <w:sz w:val="28"/>
        </w:rPr>
        <w:t>
     Бағанды толтыру кезiнде акциздi шығару есебi:
</w:t>
      </w:r>
      <w:r>
        <w:br/>
      </w:r>
      <w:r>
        <w:rPr>
          <w:rFonts w:ascii="Times New Roman"/>
          <w:b w:val="false"/>
          <w:i w:val="false"/>
          <w:color w:val="000000"/>
          <w:sz w:val="28"/>
        </w:rPr>
        <w:t>
     - проценттiк ставкалармен акциз салынатын тауарлар бойынша тауарлардың кедендiк құны мәлiмденген валютада;
</w:t>
      </w:r>
      <w:r>
        <w:br/>
      </w:r>
      <w:r>
        <w:rPr>
          <w:rFonts w:ascii="Times New Roman"/>
          <w:b w:val="false"/>
          <w:i w:val="false"/>
          <w:color w:val="000000"/>
          <w:sz w:val="28"/>
        </w:rPr>
        <w:t>
     - салмақ бiрлiгiне немесе берiлген заттай көлемiне ЭКЮ-де айрықша ставкада акциз салынатын тауарлар бойынша - ЭКЮ-де жүргiзiледi.
</w:t>
      </w:r>
      <w:r>
        <w:br/>
      </w:r>
      <w:r>
        <w:rPr>
          <w:rFonts w:ascii="Times New Roman"/>
          <w:b w:val="false"/>
          <w:i w:val="false"/>
          <w:color w:val="000000"/>
          <w:sz w:val="28"/>
        </w:rPr>
        <w:t>
     Ескерту: Сонымен қатар "Есептеудiң егжей-тегжей" бағанында
</w:t>
      </w:r>
      <w:r>
        <w:br/>
      </w:r>
      <w:r>
        <w:rPr>
          <w:rFonts w:ascii="Times New Roman"/>
          <w:b w:val="false"/>
          <w:i w:val="false"/>
          <w:color w:val="000000"/>
          <w:sz w:val="28"/>
        </w:rPr>
        <w:t>
              төлем түрлерi бойынша нақтылы төленген сомалар
</w:t>
      </w:r>
      <w:r>
        <w:br/>
      </w:r>
      <w:r>
        <w:rPr>
          <w:rFonts w:ascii="Times New Roman"/>
          <w:b w:val="false"/>
          <w:i w:val="false"/>
          <w:color w:val="000000"/>
          <w:sz w:val="28"/>
        </w:rPr>
        <w:t>
              туралы мәлiметтер және төлем жасалған валютаның
</w:t>
      </w:r>
      <w:r>
        <w:br/>
      </w:r>
      <w:r>
        <w:rPr>
          <w:rFonts w:ascii="Times New Roman"/>
          <w:b w:val="false"/>
          <w:i w:val="false"/>
          <w:color w:val="000000"/>
          <w:sz w:val="28"/>
        </w:rPr>
        <w:t>
              атауы көрсетiледi.
</w:t>
      </w:r>
    </w:p>
    <w:p>
      <w:pPr>
        <w:spacing w:after="0"/>
        <w:ind w:left="0"/>
        <w:jc w:val="both"/>
      </w:pPr>
      <w:r>
        <w:rPr>
          <w:rFonts w:ascii="Times New Roman"/>
          <w:b w:val="false"/>
          <w:i w:val="false"/>
          <w:color w:val="000000"/>
          <w:sz w:val="28"/>
        </w:rPr>
        <w:t>
     "Түр" бағанының бiрiншi бағанасында 12-қосымшада келтiрiлген Кеден төлемдерi сыныптауышына сәйкес төлем коды көрсетiледi.
</w:t>
      </w:r>
      <w:r>
        <w:br/>
      </w:r>
      <w:r>
        <w:rPr>
          <w:rFonts w:ascii="Times New Roman"/>
          <w:b w:val="false"/>
          <w:i w:val="false"/>
          <w:color w:val="000000"/>
          <w:sz w:val="28"/>
        </w:rPr>
        <w:t>
     "Есептеу негiзi" бағанының екiншi бағанасы толтырылмайды.
</w:t>
      </w:r>
      <w:r>
        <w:br/>
      </w:r>
      <w:r>
        <w:rPr>
          <w:rFonts w:ascii="Times New Roman"/>
          <w:b w:val="false"/>
          <w:i w:val="false"/>
          <w:color w:val="000000"/>
          <w:sz w:val="28"/>
        </w:rPr>
        <w:t>
     "Ставка" бағанының үшiншi бағанасында акциз ставкасының белгiленген мөлшерi көрсетiледi.
</w:t>
      </w:r>
      <w:r>
        <w:br/>
      </w:r>
      <w:r>
        <w:rPr>
          <w:rFonts w:ascii="Times New Roman"/>
          <w:b w:val="false"/>
          <w:i w:val="false"/>
          <w:color w:val="000000"/>
          <w:sz w:val="28"/>
        </w:rPr>
        <w:t>
     Акциз ставкасын есептеудiң негiзi 45-бағанда көрсетiлген тауарлардың кедендiк құны болып табылады. 
</w:t>
      </w:r>
      <w:r>
        <w:br/>
      </w:r>
      <w:r>
        <w:rPr>
          <w:rFonts w:ascii="Times New Roman"/>
          <w:b w:val="false"/>
          <w:i w:val="false"/>
          <w:color w:val="000000"/>
          <w:sz w:val="28"/>
        </w:rPr>
        <w:t>
     "ТӘ" (төлем әдiсi) бағанының бесiншi тiзбесiнде мыналар көрсетiледi:
</w:t>
      </w:r>
      <w:r>
        <w:br/>
      </w:r>
      <w:r>
        <w:rPr>
          <w:rFonts w:ascii="Times New Roman"/>
          <w:b w:val="false"/>
          <w:i w:val="false"/>
          <w:color w:val="000000"/>
          <w:sz w:val="28"/>
        </w:rPr>
        <w:t>
     "бн" - банк арқылы қолма-қол ақшасыз есеп айырысу;
</w:t>
      </w:r>
      <w:r>
        <w:br/>
      </w:r>
      <w:r>
        <w:rPr>
          <w:rFonts w:ascii="Times New Roman"/>
          <w:b w:val="false"/>
          <w:i w:val="false"/>
          <w:color w:val="000000"/>
          <w:sz w:val="28"/>
        </w:rPr>
        <w:t>
     "кт" - Салық сомасын қолма-қол төлеуі;
</w:t>
      </w:r>
      <w:r>
        <w:br/>
      </w:r>
      <w:r>
        <w:rPr>
          <w:rFonts w:ascii="Times New Roman"/>
          <w:b w:val="false"/>
          <w:i w:val="false"/>
          <w:color w:val="000000"/>
          <w:sz w:val="28"/>
        </w:rPr>
        <w:t>
     "ун" - салықты шартты есептеу.
</w:t>
      </w:r>
      <w:r>
        <w:br/>
      </w:r>
      <w:r>
        <w:rPr>
          <w:rFonts w:ascii="Times New Roman"/>
          <w:b w:val="false"/>
          <w:i w:val="false"/>
          <w:color w:val="000000"/>
          <w:sz w:val="28"/>
        </w:rPr>
        <w:t>
     Акциз сомасын есептеу кезiнде бағанды толтыру мысалы 13-қосымшада келтiрiлген.
</w:t>
      </w:r>
    </w:p>
    <w:p>
      <w:pPr>
        <w:spacing w:after="0"/>
        <w:ind w:left="0"/>
        <w:jc w:val="both"/>
      </w:pPr>
      <w:r>
        <w:rPr>
          <w:rFonts w:ascii="Times New Roman"/>
          <w:b w:val="false"/>
          <w:i w:val="false"/>
          <w:color w:val="000000"/>
          <w:sz w:val="28"/>
        </w:rPr>
        <w:t>
                    Қосымша құнға салынатын салыққа 
</w:t>
      </w:r>
      <w:r>
        <w:br/>
      </w:r>
      <w:r>
        <w:rPr>
          <w:rFonts w:ascii="Times New Roman"/>
          <w:b w:val="false"/>
          <w:i w:val="false"/>
          <w:color w:val="000000"/>
          <w:sz w:val="28"/>
        </w:rPr>
        <w:t>
                   есептегенде бағанды толтыру тәртiбi         
</w:t>
      </w:r>
    </w:p>
    <w:p>
      <w:pPr>
        <w:spacing w:after="0"/>
        <w:ind w:left="0"/>
        <w:jc w:val="both"/>
      </w:pPr>
      <w:r>
        <w:rPr>
          <w:rFonts w:ascii="Times New Roman"/>
          <w:b w:val="false"/>
          <w:i w:val="false"/>
          <w:color w:val="000000"/>
          <w:sz w:val="28"/>
        </w:rPr>
        <w:t>
     Бағанды толтырғанда қосымша құнға салынатын салықты шығару есебi тауарлардың кеден құны мәлiмдеген валютада жүргiзiледi.
</w:t>
      </w:r>
      <w:r>
        <w:br/>
      </w:r>
      <w:r>
        <w:rPr>
          <w:rFonts w:ascii="Times New Roman"/>
          <w:b w:val="false"/>
          <w:i w:val="false"/>
          <w:color w:val="000000"/>
          <w:sz w:val="28"/>
        </w:rPr>
        <w:t>
     Ескерту: Сонымен қатар "Есептеу толықтығы" бағанында төлем    
</w:t>
      </w:r>
      <w:r>
        <w:br/>
      </w:r>
      <w:r>
        <w:rPr>
          <w:rFonts w:ascii="Times New Roman"/>
          <w:b w:val="false"/>
          <w:i w:val="false"/>
          <w:color w:val="000000"/>
          <w:sz w:val="28"/>
        </w:rPr>
        <w:t>
     түрлерi бойынша нақты төленген сомалар туралы мәлiметтер
</w:t>
      </w:r>
      <w:r>
        <w:br/>
      </w:r>
      <w:r>
        <w:rPr>
          <w:rFonts w:ascii="Times New Roman"/>
          <w:b w:val="false"/>
          <w:i w:val="false"/>
          <w:color w:val="000000"/>
          <w:sz w:val="28"/>
        </w:rPr>
        <w:t>
     және төлем жасалған немесе төлемге мұрсат берiлген 
</w:t>
      </w:r>
      <w:r>
        <w:br/>
      </w:r>
      <w:r>
        <w:rPr>
          <w:rFonts w:ascii="Times New Roman"/>
          <w:b w:val="false"/>
          <w:i w:val="false"/>
          <w:color w:val="000000"/>
          <w:sz w:val="28"/>
        </w:rPr>
        <w:t>
     валютаның атауы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"Түр" бағанының бiрiншi бағанасында 12-қосымшада келтiрiлген Кеден төлемдерi сыныптауышына сәйкес төлем коды көрсетiледi. "Есептеу негiзi" бағанының екiншi бағанасы толтырылмайды. "Ставка" бағанының үшiншi бағанасында қосымша құнға салынатын салықтың белгiленген мөлшерi көрсетiледi. 
</w:t>
      </w:r>
    </w:p>
    <w:p>
      <w:pPr>
        <w:spacing w:after="0"/>
        <w:ind w:left="0"/>
        <w:jc w:val="both"/>
      </w:pPr>
      <w:r>
        <w:rPr>
          <w:rFonts w:ascii="Times New Roman"/>
          <w:b w:val="false"/>
          <w:i w:val="false"/>
          <w:color w:val="000000"/>
          <w:sz w:val="28"/>
        </w:rPr>
        <w:t>
     "Сома" бағанының төртiншi бағанасында қосымша құнға салынатын  салықтың төленуге тиiс сомасы көрсетiледi.
</w:t>
      </w:r>
      <w:r>
        <w:br/>
      </w:r>
      <w:r>
        <w:rPr>
          <w:rFonts w:ascii="Times New Roman"/>
          <w:b w:val="false"/>
          <w:i w:val="false"/>
          <w:color w:val="000000"/>
          <w:sz w:val="28"/>
        </w:rPr>
        <w:t>
     Қосымша құнға салынатын салық сомасын есептеудiң негiзi 45-бағанында көрсетiлген тауарлардың кедендiк құны болып табылып, оған кедендiк ресiмдеу үшiн кедендiк алымдар сомасы, импорттық кеден бажының сомасы және осы декларацияға сәйкес есептелген акциз сомасы қосылады.
</w:t>
      </w:r>
      <w:r>
        <w:br/>
      </w:r>
      <w:r>
        <w:rPr>
          <w:rFonts w:ascii="Times New Roman"/>
          <w:b w:val="false"/>
          <w:i w:val="false"/>
          <w:color w:val="000000"/>
          <w:sz w:val="28"/>
        </w:rPr>
        <w:t>
     "ТӘ" (төлем әдiсi) бағанының бесiншi тiзбесiнде мыналар көрсетiледi:
</w:t>
      </w:r>
      <w:r>
        <w:br/>
      </w:r>
      <w:r>
        <w:rPr>
          <w:rFonts w:ascii="Times New Roman"/>
          <w:b w:val="false"/>
          <w:i w:val="false"/>
          <w:color w:val="000000"/>
          <w:sz w:val="28"/>
        </w:rPr>
        <w:t>
     "бн" - банк арқылы қолма-қол ақшасыз есеп айырысу;
</w:t>
      </w:r>
      <w:r>
        <w:br/>
      </w:r>
      <w:r>
        <w:rPr>
          <w:rFonts w:ascii="Times New Roman"/>
          <w:b w:val="false"/>
          <w:i w:val="false"/>
          <w:color w:val="000000"/>
          <w:sz w:val="28"/>
        </w:rPr>
        <w:t>
     "с" - Салық сомасын қолма-қол төлеу;
</w:t>
      </w:r>
      <w:r>
        <w:br/>
      </w:r>
      <w:r>
        <w:rPr>
          <w:rFonts w:ascii="Times New Roman"/>
          <w:b w:val="false"/>
          <w:i w:val="false"/>
          <w:color w:val="000000"/>
          <w:sz w:val="28"/>
        </w:rPr>
        <w:t>
     "оп" - салық төлеу жөнiнде мұрсат берiлдi;
</w:t>
      </w:r>
      <w:r>
        <w:br/>
      </w:r>
      <w:r>
        <w:rPr>
          <w:rFonts w:ascii="Times New Roman"/>
          <w:b w:val="false"/>
          <w:i w:val="false"/>
          <w:color w:val="000000"/>
          <w:sz w:val="28"/>
        </w:rPr>
        <w:t>
     "ун" - салықты шартты есептеу.
</w:t>
      </w:r>
      <w:r>
        <w:br/>
      </w:r>
      <w:r>
        <w:rPr>
          <w:rFonts w:ascii="Times New Roman"/>
          <w:b w:val="false"/>
          <w:i w:val="false"/>
          <w:color w:val="000000"/>
          <w:sz w:val="28"/>
        </w:rPr>
        <w:t>
     Қосымша құнға салынатын салық сомасын есептеу кезiнде бағанды  
</w:t>
      </w:r>
      <w:r>
        <w:br/>
      </w:r>
      <w:r>
        <w:rPr>
          <w:rFonts w:ascii="Times New Roman"/>
          <w:b w:val="false"/>
          <w:i w:val="false"/>
          <w:color w:val="000000"/>
          <w:sz w:val="28"/>
        </w:rPr>
        <w:t>
толтыру мысалы 13-қосымшада келтiрiлген.
</w:t>
      </w:r>
    </w:p>
    <w:p>
      <w:pPr>
        <w:spacing w:after="0"/>
        <w:ind w:left="0"/>
        <w:jc w:val="both"/>
      </w:pPr>
      <w:r>
        <w:rPr>
          <w:rFonts w:ascii="Times New Roman"/>
          <w:b w:val="false"/>
          <w:i w:val="false"/>
          <w:color w:val="000000"/>
          <w:sz w:val="28"/>
        </w:rPr>
        <w:t>
     53-баған. "Кеден және баратын елi"
</w:t>
      </w:r>
      <w:r>
        <w:br/>
      </w:r>
      <w:r>
        <w:rPr>
          <w:rFonts w:ascii="Times New Roman"/>
          <w:b w:val="false"/>
          <w:i w:val="false"/>
          <w:color w:val="000000"/>
          <w:sz w:val="28"/>
        </w:rPr>
        <w:t>
     Бағанда кедендiк ресiмдеуден өткiзу үшiн тауарларды iшкi кеденге жеткiзуге негiз болатын транзиттiк кеден құжаттары туралы мәлiметтер көрсетiледi (әрбiр деректеме жаңа жолдан басталып, олардың әрқайсысының алдына рет нөмiрi қойылады).
</w:t>
      </w:r>
      <w:r>
        <w:br/>
      </w:r>
      <w:r>
        <w:rPr>
          <w:rFonts w:ascii="Times New Roman"/>
          <w:b w:val="false"/>
          <w:i w:val="false"/>
          <w:color w:val="000000"/>
          <w:sz w:val="28"/>
        </w:rPr>
        <w:t>
     1 - жеткiзудi бақылау құжатының нөмiрi (ЖБҚ) 
</w:t>
      </w:r>
      <w:r>
        <w:br/>
      </w:r>
      <w:r>
        <w:rPr>
          <w:rFonts w:ascii="Times New Roman"/>
          <w:b w:val="false"/>
          <w:i w:val="false"/>
          <w:color w:val="000000"/>
          <w:sz w:val="28"/>
        </w:rPr>
        <w:t>
     2 - кiтапшаның нөмiрi мен уақыты МДП.
</w:t>
      </w:r>
    </w:p>
    <w:p>
      <w:pPr>
        <w:spacing w:after="0"/>
        <w:ind w:left="0"/>
        <w:jc w:val="both"/>
      </w:pPr>
      <w:r>
        <w:rPr>
          <w:rFonts w:ascii="Times New Roman"/>
          <w:b w:val="false"/>
          <w:i w:val="false"/>
          <w:color w:val="000000"/>
          <w:sz w:val="28"/>
        </w:rPr>
        <w:t>
           4. Тауарларды кеден қоймасының кеден режимiне
</w:t>
      </w:r>
      <w:r>
        <w:br/>
      </w:r>
      <w:r>
        <w:rPr>
          <w:rFonts w:ascii="Times New Roman"/>
          <w:b w:val="false"/>
          <w:i w:val="false"/>
          <w:color w:val="000000"/>
          <w:sz w:val="28"/>
        </w:rPr>
        <w:t>
         қойғанда жүк кеден декларациясын толтыру ережелерi
</w:t>
      </w:r>
    </w:p>
    <w:p>
      <w:pPr>
        <w:spacing w:after="0"/>
        <w:ind w:left="0"/>
        <w:jc w:val="both"/>
      </w:pPr>
      <w:r>
        <w:rPr>
          <w:rFonts w:ascii="Times New Roman"/>
          <w:b w:val="false"/>
          <w:i w:val="false"/>
          <w:color w:val="000000"/>
          <w:sz w:val="28"/>
        </w:rPr>
        <w:t>
     4.1. Декларант жүк кеден декларациясының мына бағандарын толтырады: 1, 2, 3, 4, 5, 6, 8, 9, 12, 14, 15, 15а, 16, 19, 21, 22, 23, 25, 28, 29, 31, 32, 33, 34, 35, 37, 38, 40, 44, 45, 47, 49, 54, А, В.
</w:t>
      </w:r>
      <w:r>
        <w:br/>
      </w:r>
      <w:r>
        <w:rPr>
          <w:rFonts w:ascii="Times New Roman"/>
          <w:b w:val="false"/>
          <w:i w:val="false"/>
          <w:color w:val="000000"/>
          <w:sz w:val="28"/>
        </w:rPr>
        <w:t>
     Экспорттың кеден режимiне сәйкес әкетуге арналған тауарларды
</w:t>
      </w:r>
      <w:r>
        <w:br/>
      </w:r>
      <w:r>
        <w:rPr>
          <w:rFonts w:ascii="Times New Roman"/>
          <w:b w:val="false"/>
          <w:i w:val="false"/>
          <w:color w:val="000000"/>
          <w:sz w:val="28"/>
        </w:rPr>
        <w:t>
кеден қоймасына орналастырғанда көрсетiлген бағандардан 8, 15, 15а,21, 25, 29 бағандар толтырылмайды. 
</w:t>
      </w:r>
      <w:r>
        <w:br/>
      </w:r>
      <w:r>
        <w:rPr>
          <w:rFonts w:ascii="Times New Roman"/>
          <w:b w:val="false"/>
          <w:i w:val="false"/>
          <w:color w:val="000000"/>
          <w:sz w:val="28"/>
        </w:rPr>
        <w:t>
     4.2. Кеден органының лауазымды адамы мына бағандарды толтырады:
</w:t>
      </w:r>
      <w:r>
        <w:br/>
      </w:r>
      <w:r>
        <w:rPr>
          <w:rFonts w:ascii="Times New Roman"/>
          <w:b w:val="false"/>
          <w:i w:val="false"/>
          <w:color w:val="000000"/>
          <w:sz w:val="28"/>
        </w:rPr>
        <w:t>
     7, С және Д.
</w:t>
      </w:r>
      <w:r>
        <w:br/>
      </w:r>
      <w:r>
        <w:rPr>
          <w:rFonts w:ascii="Times New Roman"/>
          <w:b w:val="false"/>
          <w:i w:val="false"/>
          <w:color w:val="000000"/>
          <w:sz w:val="28"/>
        </w:rPr>
        <w:t>
     3, 5, 6, 7, 12, 14, 15, 15а, 16, 19, 21, 23, 25, 29, 31, 32, 33, 34, 35, 37, 38, 40, 45, 47, 54.
</w:t>
      </w:r>
      <w:r>
        <w:br/>
      </w:r>
      <w:r>
        <w:rPr>
          <w:rFonts w:ascii="Times New Roman"/>
          <w:b w:val="false"/>
          <w:i w:val="false"/>
          <w:color w:val="000000"/>
          <w:sz w:val="28"/>
        </w:rPr>
        <w:t>
     А, В, С және Д бағандары осы Нұсқаулықтың 2 немесе 3 тарауларына сәйкес толтырылады.
</w:t>
      </w:r>
    </w:p>
    <w:p>
      <w:pPr>
        <w:spacing w:after="0"/>
        <w:ind w:left="0"/>
        <w:jc w:val="both"/>
      </w:pPr>
      <w:r>
        <w:rPr>
          <w:rFonts w:ascii="Times New Roman"/>
          <w:b w:val="false"/>
          <w:i w:val="false"/>
          <w:color w:val="000000"/>
          <w:sz w:val="28"/>
        </w:rPr>
        <w:t>
     4.3. 1, 2, 8, 9, 22, 28, 44, 49 бағандарды толтырудың төмендегiдей ерекшелiктерi бар:
</w:t>
      </w:r>
    </w:p>
    <w:p>
      <w:pPr>
        <w:spacing w:after="0"/>
        <w:ind w:left="0"/>
        <w:jc w:val="both"/>
      </w:pPr>
      <w:r>
        <w:rPr>
          <w:rFonts w:ascii="Times New Roman"/>
          <w:b w:val="false"/>
          <w:i w:val="false"/>
          <w:color w:val="000000"/>
          <w:sz w:val="28"/>
        </w:rPr>
        <w:t>
     1-баған. "Декларация үлгiсi"
</w:t>
      </w:r>
      <w:r>
        <w:br/>
      </w:r>
      <w:r>
        <w:rPr>
          <w:rFonts w:ascii="Times New Roman"/>
          <w:b w:val="false"/>
          <w:i w:val="false"/>
          <w:color w:val="000000"/>
          <w:sz w:val="28"/>
        </w:rPr>
        <w:t>
     Тауарларды кеден қоймасына орналастырғанда:
</w:t>
      </w:r>
      <w:r>
        <w:br/>
      </w:r>
      <w:r>
        <w:rPr>
          <w:rFonts w:ascii="Times New Roman"/>
          <w:b w:val="false"/>
          <w:i w:val="false"/>
          <w:color w:val="000000"/>
          <w:sz w:val="28"/>
        </w:rPr>
        <w:t>
     - Қазақстан Республикасының аумағына әкелiнетiндерiнде "ИМ";
</w:t>
      </w:r>
      <w:r>
        <w:br/>
      </w:r>
      <w:r>
        <w:rPr>
          <w:rFonts w:ascii="Times New Roman"/>
          <w:b w:val="false"/>
          <w:i w:val="false"/>
          <w:color w:val="000000"/>
          <w:sz w:val="28"/>
        </w:rPr>
        <w:t>
     - экспорттық кеден режимiне сәйкес Қазақстан Республикасының кеден аумағынан әкетiлетiндерiнде "ЭК" көрсетiледi.
</w:t>
      </w:r>
      <w:r>
        <w:br/>
      </w:r>
      <w:r>
        <w:rPr>
          <w:rFonts w:ascii="Times New Roman"/>
          <w:b w:val="false"/>
          <w:i w:val="false"/>
          <w:color w:val="000000"/>
          <w:sz w:val="28"/>
        </w:rPr>
        <w:t>
     Екiншi бөлiмшесiнде кеден режимiнiң қос таңбалы коды "74" көрсетiледi.
</w:t>
      </w:r>
      <w:r>
        <w:br/>
      </w:r>
      <w:r>
        <w:rPr>
          <w:rFonts w:ascii="Times New Roman"/>
          <w:b w:val="false"/>
          <w:i w:val="false"/>
          <w:color w:val="000000"/>
          <w:sz w:val="28"/>
        </w:rPr>
        <w:t>
     Бағанның үшiншi бөлiмшесiнде толтырылмайды.
</w:t>
      </w:r>
    </w:p>
    <w:p>
      <w:pPr>
        <w:spacing w:after="0"/>
        <w:ind w:left="0"/>
        <w:jc w:val="both"/>
      </w:pPr>
      <w:r>
        <w:rPr>
          <w:rFonts w:ascii="Times New Roman"/>
          <w:b w:val="false"/>
          <w:i w:val="false"/>
          <w:color w:val="000000"/>
          <w:sz w:val="28"/>
        </w:rPr>
        <w:t>
     2-баған. "Жөнелтушi"
</w:t>
      </w:r>
      <w:r>
        <w:br/>
      </w:r>
      <w:r>
        <w:rPr>
          <w:rFonts w:ascii="Times New Roman"/>
          <w:b w:val="false"/>
          <w:i w:val="false"/>
          <w:color w:val="000000"/>
          <w:sz w:val="28"/>
        </w:rPr>
        <w:t>
      Қазақстан Республикасының кеден аумағына әкетуге арналған тауарларды кеден қоймасына орналастырған кезде бағанда осы Нұсқаулықтың 2-бөлiмiнде көрсетiлген тәртiппен кеден қоймасына тауарларды орналастырған тұлға туралы мәлiметтер көрсетiледi. 
</w:t>
      </w:r>
      <w:r>
        <w:br/>
      </w:r>
      <w:r>
        <w:rPr>
          <w:rFonts w:ascii="Times New Roman"/>
          <w:b w:val="false"/>
          <w:i w:val="false"/>
          <w:color w:val="000000"/>
          <w:sz w:val="28"/>
        </w:rPr>
        <w:t>
      Қазақстан Республикасының кеден аумағына әкелiнетiн тауарларға байланысты баған осы Нұсқаулықтың 3 бөлiмiне сәйкес толтырылады. 
</w:t>
      </w:r>
    </w:p>
    <w:p>
      <w:pPr>
        <w:spacing w:after="0"/>
        <w:ind w:left="0"/>
        <w:jc w:val="both"/>
      </w:pPr>
      <w:r>
        <w:rPr>
          <w:rFonts w:ascii="Times New Roman"/>
          <w:b w:val="false"/>
          <w:i w:val="false"/>
          <w:color w:val="000000"/>
          <w:sz w:val="28"/>
        </w:rPr>
        <w:t>
    8-баған. "Алушы"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Бағанда осы Нұсқаулықтың 3 бөлiмiне сәйкес тауарларды кеден қоймасына орналастырушы тұлға туралы мәлiметтер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егер кеден органының келiсiмiмен аталған тұлға кеден төлемдерiн төлеуге жауап беретiн болса, осы Нұсқаулықта қарастырылған тәртiп бойынша қойма иесi немесе тауарларды кеден қоймасына орналастырған тұлға туралы мәлiметтер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22-баған. "Валюта және тауарлардың 
</w:t>
      </w:r>
      <w:r>
        <w:br/>
      </w:r>
      <w:r>
        <w:rPr>
          <w:rFonts w:ascii="Times New Roman"/>
          <w:b w:val="false"/>
          <w:i w:val="false"/>
          <w:color w:val="000000"/>
          <w:sz w:val="28"/>
        </w:rPr>
        <w:t>
                жалпы фактуралық құны" 
</w:t>
      </w:r>
      <w:r>
        <w:br/>
      </w:r>
      <w:r>
        <w:rPr>
          <w:rFonts w:ascii="Times New Roman"/>
          <w:b w:val="false"/>
          <w:i w:val="false"/>
          <w:color w:val="000000"/>
          <w:sz w:val="28"/>
        </w:rPr>
        <w:t>
      Бағанның сол жақ бөлiмшесiне осы Нұсқаулықтың 6-қосымшасында келтiрiлген валюта сыныптауышына сәйкес мәмiле жасауды реттейтiн шарт немесе басқа да келiсiм валютасының цифрлық коды көрсетiледi. 
</w:t>
      </w:r>
      <w:r>
        <w:br/>
      </w:r>
      <w:r>
        <w:rPr>
          <w:rFonts w:ascii="Times New Roman"/>
          <w:b w:val="false"/>
          <w:i w:val="false"/>
          <w:color w:val="000000"/>
          <w:sz w:val="28"/>
        </w:rPr>
        <w:t>
      Бағанның бiрiншi бөлiмшесi толтырылмайды.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Бағанда (әрбiр деректеме жаңа жолдан басталып, әрқайсысын алдына бiр рет нөмiрi қойылады) мыналар көрсетiледi: 
</w:t>
      </w:r>
      <w:r>
        <w:br/>
      </w:r>
      <w:r>
        <w:rPr>
          <w:rFonts w:ascii="Times New Roman"/>
          <w:b w:val="false"/>
          <w:i w:val="false"/>
          <w:color w:val="000000"/>
          <w:sz w:val="28"/>
        </w:rPr>
        <w:t>
      1 - теңгедегi есеп айырысу шотының нөмiрi, ОКПО коды және 9 бағанда көрсетiлген тұлғаның есеп айырысу шоты ашылған банктiң қысқаша атауы.
</w:t>
      </w:r>
      <w:r>
        <w:br/>
      </w:r>
      <w:r>
        <w:rPr>
          <w:rFonts w:ascii="Times New Roman"/>
          <w:b w:val="false"/>
          <w:i w:val="false"/>
          <w:color w:val="000000"/>
          <w:sz w:val="28"/>
        </w:rPr>
        <w:t>
      2 - Шетел валютасындағы шоттың нөмiрi, ОКПО коды және 9-бағанда көрсетiлген тұлғаның шоты ашылған банктiң қысқаша атауы.
</w:t>
      </w:r>
    </w:p>
    <w:p>
      <w:pPr>
        <w:spacing w:after="0"/>
        <w:ind w:left="0"/>
        <w:jc w:val="both"/>
      </w:pPr>
      <w:r>
        <w:rPr>
          <w:rFonts w:ascii="Times New Roman"/>
          <w:b w:val="false"/>
          <w:i w:val="false"/>
          <w:color w:val="000000"/>
          <w:sz w:val="28"/>
        </w:rPr>
        <w:t>
     44-баған. "Қосымша ақпарат/табыс етiлетiн құжаттар" 
</w:t>
      </w:r>
      <w:r>
        <w:br/>
      </w:r>
      <w:r>
        <w:rPr>
          <w:rFonts w:ascii="Times New Roman"/>
          <w:b w:val="false"/>
          <w:i w:val="false"/>
          <w:color w:val="000000"/>
          <w:sz w:val="28"/>
        </w:rPr>
        <w:t>
     4 цифрдың астында тауарларды кеден қоймасына орналастыратын тұлға мен қойма иесi арасындағы шарттың нөмiрi мен уақыты көрсетiледi.
</w:t>
      </w:r>
      <w:r>
        <w:br/>
      </w:r>
      <w:r>
        <w:rPr>
          <w:rFonts w:ascii="Times New Roman"/>
          <w:b w:val="false"/>
          <w:i w:val="false"/>
          <w:color w:val="000000"/>
          <w:sz w:val="28"/>
        </w:rPr>
        <w:t>
     Қалған ақпарат осы Нұсқаулыққа сәйкес көрсетiледi.
</w:t>
      </w:r>
    </w:p>
    <w:p>
      <w:pPr>
        <w:spacing w:after="0"/>
        <w:ind w:left="0"/>
        <w:jc w:val="both"/>
      </w:pPr>
      <w:r>
        <w:rPr>
          <w:rFonts w:ascii="Times New Roman"/>
          <w:b w:val="false"/>
          <w:i w:val="false"/>
          <w:color w:val="000000"/>
          <w:sz w:val="28"/>
        </w:rPr>
        <w:t>
     49-баған. "Қойманың атауы"
</w:t>
      </w:r>
      <w:r>
        <w:br/>
      </w:r>
      <w:r>
        <w:rPr>
          <w:rFonts w:ascii="Times New Roman"/>
          <w:b w:val="false"/>
          <w:i w:val="false"/>
          <w:color w:val="000000"/>
          <w:sz w:val="28"/>
        </w:rPr>
        <w:t>
     Бағанда кеден қоймасын құруға берiлген лицензияның нөмiрi мен уақыты көрсетiледi.
</w:t>
      </w:r>
    </w:p>
    <w:p>
      <w:pPr>
        <w:spacing w:after="0"/>
        <w:ind w:left="0"/>
        <w:jc w:val="both"/>
      </w:pPr>
      <w:r>
        <w:rPr>
          <w:rFonts w:ascii="Times New Roman"/>
          <w:b w:val="false"/>
          <w:i w:val="false"/>
          <w:color w:val="000000"/>
          <w:sz w:val="28"/>
        </w:rPr>
        <w:t>
     5. Тауарларды тауарлар керi импортының
</w:t>
      </w:r>
      <w:r>
        <w:br/>
      </w:r>
      <w:r>
        <w:rPr>
          <w:rFonts w:ascii="Times New Roman"/>
          <w:b w:val="false"/>
          <w:i w:val="false"/>
          <w:color w:val="000000"/>
          <w:sz w:val="28"/>
        </w:rPr>
        <w:t>
        кедендiк режимiне қойғанда жүк кеден
</w:t>
      </w:r>
      <w:r>
        <w:br/>
      </w:r>
      <w:r>
        <w:rPr>
          <w:rFonts w:ascii="Times New Roman"/>
          <w:b w:val="false"/>
          <w:i w:val="false"/>
          <w:color w:val="000000"/>
          <w:sz w:val="28"/>
        </w:rPr>
        <w:t>
        декларациясын толтырудың ережелерi
</w:t>
      </w:r>
    </w:p>
    <w:p>
      <w:pPr>
        <w:spacing w:after="0"/>
        <w:ind w:left="0"/>
        <w:jc w:val="both"/>
      </w:pPr>
      <w:r>
        <w:rPr>
          <w:rFonts w:ascii="Times New Roman"/>
          <w:b w:val="false"/>
          <w:i w:val="false"/>
          <w:color w:val="000000"/>
          <w:sz w:val="28"/>
        </w:rPr>
        <w:t>
     5.1. Декларант жүк кеден декларациясының төмендегiдей бағандарын толтырады: 1, 2, 3, 4, 5, 6, 8, 9, 12, 14, 15, 15а, 16, 18, 19, 20, 21, 22, 23, 24, 25, 28, 29, 31, 32, 33, 34, 35, 37, 38, 40, 41, 42, 44, 45, 46, 47, 50, 54, А, В.
</w:t>
      </w:r>
      <w:r>
        <w:br/>
      </w:r>
      <w:r>
        <w:rPr>
          <w:rFonts w:ascii="Times New Roman"/>
          <w:b w:val="false"/>
          <w:i w:val="false"/>
          <w:color w:val="000000"/>
          <w:sz w:val="28"/>
        </w:rPr>
        <w:t>
     5.2. Кеден органының лауазымды адамы
</w:t>
      </w:r>
      <w:r>
        <w:br/>
      </w:r>
      <w:r>
        <w:rPr>
          <w:rFonts w:ascii="Times New Roman"/>
          <w:b w:val="false"/>
          <w:i w:val="false"/>
          <w:color w:val="000000"/>
          <w:sz w:val="28"/>
        </w:rPr>
        <w:t>
     7, С және Д бағандарын толтырады.
</w:t>
      </w:r>
      <w:r>
        <w:br/>
      </w:r>
      <w:r>
        <w:rPr>
          <w:rFonts w:ascii="Times New Roman"/>
          <w:b w:val="false"/>
          <w:i w:val="false"/>
          <w:color w:val="000000"/>
          <w:sz w:val="28"/>
        </w:rPr>
        <w:t>
      2, 3, 4, 5, 6, 7, 8, 12, 14, 15, 15а, 16, 18, 19, 20, 21, 22, 23, 24, 25, 29, 32, 33, 34, 35, 37, 38, 41, 42, 44, 45, 46, 47, 54, А, В, Д бағандары осы Нұсқаулықтың 3 бөлiмiне сәйкес толтырылады. 
</w:t>
      </w:r>
      <w:r>
        <w:br/>
      </w:r>
      <w:r>
        <w:rPr>
          <w:rFonts w:ascii="Times New Roman"/>
          <w:b w:val="false"/>
          <w:i w:val="false"/>
          <w:color w:val="000000"/>
          <w:sz w:val="28"/>
        </w:rPr>
        <w:t>
      Қазақстан Республикасынан тысқары жерлерде болғанда керi импорттық тауарлардың күйi өзгерген жағдайда декларант жүк кеден декларациясын қосымша толтырады, ол ЖКД ажырамас бөлiгi болып кеден органына ЖКД бiрге берiледi. 
</w:t>
      </w:r>
      <w:r>
        <w:br/>
      </w:r>
      <w:r>
        <w:rPr>
          <w:rFonts w:ascii="Times New Roman"/>
          <w:b w:val="false"/>
          <w:i w:val="false"/>
          <w:color w:val="000000"/>
          <w:sz w:val="28"/>
        </w:rPr>
        <w:t>
      5.3. 1, 9, 29, 31, 40, 50, С бағандарын толтыру ережелерiнiң төмендегiдей ерекшелiктерi бар: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1-баған. "Декларация үлгiсi" 
</w:t>
      </w:r>
      <w:r>
        <w:br/>
      </w:r>
      <w:r>
        <w:rPr>
          <w:rFonts w:ascii="Times New Roman"/>
          <w:b w:val="false"/>
          <w:i w:val="false"/>
          <w:color w:val="000000"/>
          <w:sz w:val="28"/>
        </w:rPr>
        <w:t>
      Бағанның бiрiншi бөлiмшесiнде "ИМ" көрсетiледi. 
</w:t>
      </w:r>
      <w:r>
        <w:br/>
      </w:r>
      <w:r>
        <w:rPr>
          <w:rFonts w:ascii="Times New Roman"/>
          <w:b w:val="false"/>
          <w:i w:val="false"/>
          <w:color w:val="000000"/>
          <w:sz w:val="28"/>
        </w:rPr>
        <w:t>
      Екiншi бөлiмшеде кеден режимiнiң қос таңбалы коды "41" көрсетiледi. 
</w:t>
      </w:r>
      <w:r>
        <w:br/>
      </w: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осы Нұсқаулықта қарастырылған тәртiпте керi (DOWN) импорттың кеден режимiне сәйкес Қазақстан Республикасының кеден шекарасы арқылы тауарларды алып жүретiн тұлғалар туралы мәлiметтер көрсетiледi. 
</w:t>
      </w:r>
      <w:r>
        <w:br/>
      </w:r>
      <w:r>
        <w:rPr>
          <w:rFonts w:ascii="Times New Roman"/>
          <w:b w:val="false"/>
          <w:i w:val="false"/>
          <w:color w:val="000000"/>
          <w:sz w:val="28"/>
        </w:rPr>
        <w:t>
      Тауарларды сатып алу-сату немесе ауыстыру шарттары бойынша әкелгенде шартты жасаған Қазақстандық тұлғаның деректемелерi көрсетiледi.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Сатып алу-сату шарттары бойынша тауарларды әкелгенде бағанда осы Нұсқаулықта қарастырылған тәртiпке сәйкес (әрбiр деректеменi жаңа жолдан бастап және әрқайсысының алдына рет нөмiрiн қоя отырып) банк деректемелерi және керi импорттың кеден режимiне сәйкес тауарларды алып жүретiн тұлғаның ағымдағы валюталық шотының нөмiрi (контракт бойынша теңгемен есеп айырысатын жағдайда - есеп айырысу шотының нөмiрi) көрсетiледi. 
</w:t>
      </w:r>
      <w:r>
        <w:br/>
      </w:r>
      <w:r>
        <w:rPr>
          <w:rFonts w:ascii="Times New Roman"/>
          <w:b w:val="false"/>
          <w:i w:val="false"/>
          <w:color w:val="000000"/>
          <w:sz w:val="28"/>
        </w:rPr>
        <w:t>
      Басқадай жағдайларда баған толтырылмайды. 
</w:t>
      </w:r>
      <w:r>
        <w:br/>
      </w:r>
      <w:r>
        <w:rPr>
          <w:rFonts w:ascii="Times New Roman"/>
          <w:b w:val="false"/>
          <w:i w:val="false"/>
          <w:color w:val="000000"/>
          <w:sz w:val="28"/>
        </w:rPr>
        <w:t>
      31-баған. "Жүк орындары және тауарларды сипаттау" 
</w:t>
      </w:r>
      <w:r>
        <w:br/>
      </w:r>
      <w:r>
        <w:rPr>
          <w:rFonts w:ascii="Times New Roman"/>
          <w:b w:val="false"/>
          <w:i w:val="false"/>
          <w:color w:val="000000"/>
          <w:sz w:val="28"/>
        </w:rPr>
        <w:t>
      Керi импортталатын тауарлар Қазақстан Республикасынан тысқары жерлерде болғанда олардың күйi өзгерген жағдайда бағанда ЖКД Қосымшасына сiлтеме жасалады. 
</w:t>
      </w:r>
      <w:r>
        <w:br/>
      </w:r>
      <w:r>
        <w:rPr>
          <w:rFonts w:ascii="Times New Roman"/>
          <w:b w:val="false"/>
          <w:i w:val="false"/>
          <w:color w:val="000000"/>
          <w:sz w:val="28"/>
        </w:rPr>
        <w:t>
      Қалған ақпараттар осы Нұсқаулықта қарастырылған тәртiпке сәйкес толтырылады. 
</w:t>
      </w:r>
      <w:r>
        <w:br/>
      </w:r>
      <w:r>
        <w:rPr>
          <w:rFonts w:ascii="Times New Roman"/>
          <w:b w:val="false"/>
          <w:i w:val="false"/>
          <w:color w:val="000000"/>
          <w:sz w:val="28"/>
        </w:rPr>
        <w:t>
      40-баған. "Жалпы мәлiмдеме/алдыңғы құжат" 
</w:t>
      </w:r>
      <w:r>
        <w:br/>
      </w:r>
      <w:r>
        <w:rPr>
          <w:rFonts w:ascii="Times New Roman"/>
          <w:b w:val="false"/>
          <w:i w:val="false"/>
          <w:color w:val="000000"/>
          <w:sz w:val="28"/>
        </w:rPr>
        <w:t>
      Бағанда тауарларды экспорттың кеден режимiне орналастыруға негiз болған декларацияның нөмiрi, немесе осы Нұсқаулықтың 2-бөлiмiне сәйкес белгiленген әкету уақыты көрсетiледi. 
</w:t>
      </w:r>
      <w:r>
        <w:br/>
      </w:r>
      <w:r>
        <w:rPr>
          <w:rFonts w:ascii="Times New Roman"/>
          <w:b w:val="false"/>
          <w:i w:val="false"/>
          <w:color w:val="000000"/>
          <w:sz w:val="28"/>
        </w:rPr>
        <w:t>
      50-баған. "Сенушi" 
</w:t>
      </w:r>
      <w:r>
        <w:br/>
      </w:r>
      <w:r>
        <w:rPr>
          <w:rFonts w:ascii="Times New Roman"/>
          <w:b w:val="false"/>
          <w:i w:val="false"/>
          <w:color w:val="000000"/>
          <w:sz w:val="28"/>
        </w:rPr>
        <w:t>
      Бағанда декларант мынадай жазу жасайды: "Тауарлардың керi импорт режимiне орналастыру шарттарына жауап беретiнiн мәлiмдеймiн: әкету фактiсi мен сәтi, Қазақстан тауары, өзгерiссiз күйi - экспортқа салынатын салық қайтарымымен (әкету бажы қайтарымсыз)". 
</w:t>
      </w:r>
    </w:p>
    <w:p>
      <w:pPr>
        <w:spacing w:after="0"/>
        <w:ind w:left="0"/>
        <w:jc w:val="both"/>
      </w:pPr>
      <w:r>
        <w:rPr>
          <w:rFonts w:ascii="Times New Roman"/>
          <w:b w:val="false"/>
          <w:i w:val="false"/>
          <w:color w:val="000000"/>
          <w:sz w:val="28"/>
        </w:rPr>
        <w:t>
     С бағаны 
</w:t>
      </w:r>
      <w:r>
        <w:br/>
      </w:r>
      <w:r>
        <w:rPr>
          <w:rFonts w:ascii="Times New Roman"/>
          <w:b w:val="false"/>
          <w:i w:val="false"/>
          <w:color w:val="000000"/>
          <w:sz w:val="28"/>
        </w:rPr>
        <w:t>
     Бағанда кедендiк ресiмдеудi жүргiзетiн лауазымды адам керi импорттың кеден режимiне орналастыруға қажеттi соңғы құжаттың атын, қабылданған күнiн, айын және жылын көрсетедi, белгi лауазымды адамның қолымен және жеке нөмiрлiк мөрiмен расталады.
</w:t>
      </w:r>
    </w:p>
    <w:p>
      <w:pPr>
        <w:spacing w:after="0"/>
        <w:ind w:left="0"/>
        <w:jc w:val="both"/>
      </w:pPr>
      <w:r>
        <w:rPr>
          <w:rFonts w:ascii="Times New Roman"/>
          <w:b w:val="false"/>
          <w:i w:val="false"/>
          <w:color w:val="000000"/>
          <w:sz w:val="28"/>
        </w:rPr>
        <w:t>
             Жүк кеден декларациясына қосымша
</w:t>
      </w:r>
    </w:p>
    <w:p>
      <w:pPr>
        <w:spacing w:after="0"/>
        <w:ind w:left="0"/>
        <w:jc w:val="both"/>
      </w:pPr>
      <w:r>
        <w:rPr>
          <w:rFonts w:ascii="Times New Roman"/>
          <w:b w:val="false"/>
          <w:i w:val="false"/>
          <w:color w:val="000000"/>
          <w:sz w:val="28"/>
        </w:rPr>
        <w:t>
     ЖКМ ажырамас бөлiгi болып табылады.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ҚР кеден аумағынан экспорт    | керi импорттың кеден режимiнде алып
</w:t>
      </w:r>
      <w:r>
        <w:br/>
      </w:r>
      <w:r>
        <w:rPr>
          <w:rFonts w:ascii="Times New Roman"/>
          <w:b w:val="false"/>
          <w:i w:val="false"/>
          <w:color w:val="000000"/>
          <w:sz w:val="28"/>
        </w:rPr>
        <w:t>
 режимiнде әкетiлетiн тауарлар | жүрiлетiн тауарлар туралы
</w:t>
      </w:r>
      <w:r>
        <w:br/>
      </w:r>
      <w:r>
        <w:rPr>
          <w:rFonts w:ascii="Times New Roman"/>
          <w:b w:val="false"/>
          <w:i w:val="false"/>
          <w:color w:val="000000"/>
          <w:sz w:val="28"/>
        </w:rPr>
        <w:t>
 туралы мәлiметтер             | мәлiметтер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Адамның аты-жөнi немесе мәлiмдеушi - ұйымның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Әкету уақыты, ЖКД немесе| ЖКД N (кеден органының лауазымды
</w:t>
      </w:r>
      <w:r>
        <w:br/>
      </w:r>
      <w:r>
        <w:rPr>
          <w:rFonts w:ascii="Times New Roman"/>
          <w:b w:val="false"/>
          <w:i w:val="false"/>
          <w:color w:val="000000"/>
          <w:sz w:val="28"/>
        </w:rPr>
        <w:t>
    әкету уақытын растайтын    | адамы тауарды әкелгенде бередi)
</w:t>
      </w:r>
      <w:r>
        <w:br/>
      </w:r>
      <w:r>
        <w:rPr>
          <w:rFonts w:ascii="Times New Roman"/>
          <w:b w:val="false"/>
          <w:i w:val="false"/>
          <w:color w:val="000000"/>
          <w:sz w:val="28"/>
        </w:rPr>
        <w:t>
    құжаттың N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тауарлардың сәйкестiгi
</w:t>
      </w:r>
      <w:r>
        <w:br/>
      </w:r>
      <w:r>
        <w:rPr>
          <w:rFonts w:ascii="Times New Roman"/>
          <w:b w:val="false"/>
          <w:i w:val="false"/>
          <w:color w:val="000000"/>
          <w:sz w:val="28"/>
        </w:rPr>
        <w:t>
            СЭҚ ТН бойынша код және тауарлардың атауы,
</w:t>
      </w:r>
      <w:r>
        <w:br/>
      </w:r>
      <w:r>
        <w:rPr>
          <w:rFonts w:ascii="Times New Roman"/>
          <w:b w:val="false"/>
          <w:i w:val="false"/>
          <w:color w:val="000000"/>
          <w:sz w:val="28"/>
        </w:rPr>
        <w:t>
                    техникалық сипаттамалары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Валюта және тауарлардың кедендiк құны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Декларанттың қолы мен мөрi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Бұрын төленген соманы қайтару талап етiле ме?
</w:t>
      </w:r>
      <w:r>
        <w:br/>
      </w:r>
      <w:r>
        <w:rPr>
          <w:rFonts w:ascii="Times New Roman"/>
          <w:b w:val="false"/>
          <w:i w:val="false"/>
          <w:color w:val="000000"/>
          <w:sz w:val="28"/>
        </w:rPr>
        <w:t>
       Иә жоқ (қажетсiзi сызылады)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Кеденнiң тауарларды керi импорттың кеден режимiне
</w:t>
      </w:r>
      <w:r>
        <w:br/>
      </w:r>
      <w:r>
        <w:rPr>
          <w:rFonts w:ascii="Times New Roman"/>
          <w:b w:val="false"/>
          <w:i w:val="false"/>
          <w:color w:val="000000"/>
          <w:sz w:val="28"/>
        </w:rPr>
        <w:t>
       орналастыруға рұқсаты туралы белгiлер
</w:t>
      </w:r>
      <w:r>
        <w:br/>
      </w:r>
      <w:r>
        <w:rPr>
          <w:rFonts w:ascii="Times New Roman"/>
          <w:b w:val="false"/>
          <w:i w:val="false"/>
          <w:color w:val="000000"/>
          <w:sz w:val="28"/>
        </w:rPr>
        <w:t>
       Уақыты, кеден органының лауазымды адамының қолы мен мөрi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х/ Тозудың немесе кемудiң табиғилығын растайтын негiз, тасымалдау мен сақтаудың қалыпты жағдайы көрсетiлiп, ұсақ жөндеулер мен басқа осындай операциялар жүргiзiлген жағдайда әкету сәтiнде құнның өспегенiн куәландыратын есептеулер келтiрiледi.
</w:t>
      </w:r>
    </w:p>
    <w:p>
      <w:pPr>
        <w:spacing w:after="0"/>
        <w:ind w:left="0"/>
        <w:jc w:val="both"/>
      </w:pPr>
      <w:r>
        <w:rPr>
          <w:rFonts w:ascii="Times New Roman"/>
          <w:b w:val="false"/>
          <w:i w:val="false"/>
          <w:color w:val="000000"/>
          <w:sz w:val="28"/>
        </w:rPr>
        <w:t>
         6. Мемлекет пайдасына бас тартылған тауарлар мен
</w:t>
      </w:r>
      <w:r>
        <w:br/>
      </w:r>
      <w:r>
        <w:rPr>
          <w:rFonts w:ascii="Times New Roman"/>
          <w:b w:val="false"/>
          <w:i w:val="false"/>
          <w:color w:val="000000"/>
          <w:sz w:val="28"/>
        </w:rPr>
        <w:t>
            көлiк құралдарын кеден режимiне орналастыру
</w:t>
      </w:r>
      <w:r>
        <w:br/>
      </w:r>
      <w:r>
        <w:rPr>
          <w:rFonts w:ascii="Times New Roman"/>
          <w:b w:val="false"/>
          <w:i w:val="false"/>
          <w:color w:val="000000"/>
          <w:sz w:val="28"/>
        </w:rPr>
        <w:t>
         кезiнде жүк кеден декларациясын толтыру ережелерi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6.1. Декларант жүк кеден декларациясының төмендегi бағандарын толтырады: 1, 2, 3, 4, 5, 6, 12, 14, 22, 31, 33, 35, 37, 38, 40, 41, 44, 45, 50. 
</w:t>
      </w:r>
      <w:r>
        <w:br/>
      </w:r>
      <w:r>
        <w:rPr>
          <w:rFonts w:ascii="Times New Roman"/>
          <w:b w:val="false"/>
          <w:i w:val="false"/>
          <w:color w:val="000000"/>
          <w:sz w:val="28"/>
        </w:rPr>
        <w:t>
      Сонымен қатар 12, 22, 45 бағандар тауарлар құны белгiлi болған жағдайда толтырылады, мәлiмдеушiнiң тауарлар мен көлiк құралдарын СЭҚ ТН сәйкес Сыныптауға мүмкiндiгi болмаса 33 және 41 бағандарды кеден органы толтырады. 
</w:t>
      </w:r>
      <w:r>
        <w:br/>
      </w:r>
      <w:r>
        <w:rPr>
          <w:rFonts w:ascii="Times New Roman"/>
          <w:b w:val="false"/>
          <w:i w:val="false"/>
          <w:color w:val="000000"/>
          <w:sz w:val="28"/>
        </w:rPr>
        <w:t>
      6.2. Кеден органының лауазымды адамы төмендегi бағандарды толтырады: 7, С және Д. 
</w:t>
      </w:r>
      <w:r>
        <w:br/>
      </w:r>
      <w:r>
        <w:rPr>
          <w:rFonts w:ascii="Times New Roman"/>
          <w:b w:val="false"/>
          <w:i w:val="false"/>
          <w:color w:val="000000"/>
          <w:sz w:val="28"/>
        </w:rPr>
        <w:t>
      3, 4, 5, 6, 12, 14, 31, 33, 35, 37, 38, 41, 44, 45, 54 бағандары осы Нұсқаулықтың 2 немесе үшiншi бөлiмдерiне сәйкес толтырылады.
</w:t>
      </w:r>
      <w:r>
        <w:br/>
      </w:r>
      <w:r>
        <w:rPr>
          <w:rFonts w:ascii="Times New Roman"/>
          <w:b w:val="false"/>
          <w:i w:val="false"/>
          <w:color w:val="000000"/>
          <w:sz w:val="28"/>
        </w:rPr>
        <w:t>
      6.3. 1, 22, 31, 40, 50 бағандарын толтыру ережелерiнiң төмендегiдей ерекшелiктерi бар:
</w:t>
      </w:r>
    </w:p>
    <w:p>
      <w:pPr>
        <w:spacing w:after="0"/>
        <w:ind w:left="0"/>
        <w:jc w:val="both"/>
      </w:pPr>
      <w:r>
        <w:rPr>
          <w:rFonts w:ascii="Times New Roman"/>
          <w:b w:val="false"/>
          <w:i w:val="false"/>
          <w:color w:val="000000"/>
          <w:sz w:val="28"/>
        </w:rPr>
        <w:t>
     1-баған. "Декларация үлгiсi"
</w:t>
      </w:r>
      <w:r>
        <w:br/>
      </w:r>
      <w:r>
        <w:rPr>
          <w:rFonts w:ascii="Times New Roman"/>
          <w:b w:val="false"/>
          <w:i w:val="false"/>
          <w:color w:val="000000"/>
          <w:sz w:val="28"/>
        </w:rPr>
        <w:t>
     Бiрiншi бөлiмшеде:
</w:t>
      </w:r>
      <w:r>
        <w:br/>
      </w:r>
      <w:r>
        <w:rPr>
          <w:rFonts w:ascii="Times New Roman"/>
          <w:b w:val="false"/>
          <w:i w:val="false"/>
          <w:color w:val="000000"/>
          <w:sz w:val="28"/>
        </w:rPr>
        <w:t>
     - Қазақстан Республикасының кеден аумағына әкелiнетiн немесе осы аумаққа әкелiнген және басқа да кеден режимiне орналастырылған тауарлар мен көлiк құралдарына қатысты - "ИМ";
</w:t>
      </w:r>
      <w:r>
        <w:br/>
      </w:r>
      <w:r>
        <w:rPr>
          <w:rFonts w:ascii="Times New Roman"/>
          <w:b w:val="false"/>
          <w:i w:val="false"/>
          <w:color w:val="000000"/>
          <w:sz w:val="28"/>
        </w:rPr>
        <w:t>
     - Қазақстан Республикасының кеден аумағынан әкетiлетiн тауарлар мен көлiк құралдары үшiн - "ЭК" белгiлерi қойылады.
</w:t>
      </w:r>
      <w:r>
        <w:br/>
      </w:r>
      <w:r>
        <w:rPr>
          <w:rFonts w:ascii="Times New Roman"/>
          <w:b w:val="false"/>
          <w:i w:val="false"/>
          <w:color w:val="000000"/>
          <w:sz w:val="28"/>
        </w:rPr>
        <w:t>
     Екiншi бөлiмшеде кеден режимiнiң қос таңбалы "75" коды көрсетiледi.
</w:t>
      </w:r>
      <w:r>
        <w:br/>
      </w:r>
      <w:r>
        <w:rPr>
          <w:rFonts w:ascii="Times New Roman"/>
          <w:b w:val="false"/>
          <w:i w:val="false"/>
          <w:color w:val="000000"/>
          <w:sz w:val="28"/>
        </w:rPr>
        <w:t>
     Бағанның үшiншi бағаны толтырылмайды.
</w:t>
      </w:r>
      <w:r>
        <w:br/>
      </w:r>
      <w:r>
        <w:rPr>
          <w:rFonts w:ascii="Times New Roman"/>
          <w:b w:val="false"/>
          <w:i w:val="false"/>
          <w:color w:val="000000"/>
          <w:sz w:val="28"/>
        </w:rPr>
        <w:t>
     22-баған. "Жалпы фактуралық құн"
</w:t>
      </w:r>
      <w:r>
        <w:br/>
      </w:r>
      <w:r>
        <w:rPr>
          <w:rFonts w:ascii="Times New Roman"/>
          <w:b w:val="false"/>
          <w:i w:val="false"/>
          <w:color w:val="000000"/>
          <w:sz w:val="28"/>
        </w:rPr>
        <w:t>
     Сол жақ бөлiмшеде 45 бағанда кеден құны келтiрiлген валютаның коды көрсетiледi.
</w:t>
      </w:r>
      <w:r>
        <w:br/>
      </w:r>
      <w:r>
        <w:rPr>
          <w:rFonts w:ascii="Times New Roman"/>
          <w:b w:val="false"/>
          <w:i w:val="false"/>
          <w:color w:val="000000"/>
          <w:sz w:val="28"/>
        </w:rPr>
        <w:t>
     Бағанның бiрiншi бөлiмшеде толтырылмайды.
</w:t>
      </w:r>
      <w:r>
        <w:br/>
      </w:r>
      <w:r>
        <w:rPr>
          <w:rFonts w:ascii="Times New Roman"/>
          <w:b w:val="false"/>
          <w:i w:val="false"/>
          <w:color w:val="000000"/>
          <w:sz w:val="28"/>
        </w:rPr>
        <w:t>
     31-баған. "Жүк орындары және тауарлар сипаттамасы"
</w:t>
      </w:r>
      <w:r>
        <w:br/>
      </w:r>
      <w:r>
        <w:rPr>
          <w:rFonts w:ascii="Times New Roman"/>
          <w:b w:val="false"/>
          <w:i w:val="false"/>
          <w:color w:val="000000"/>
          <w:sz w:val="28"/>
        </w:rPr>
        <w:t>
     Бағанда тауарлардың немесе көлiк құралдарының дара белгiлерi көрсетiледi.
</w:t>
      </w:r>
      <w:r>
        <w:br/>
      </w:r>
      <w:r>
        <w:rPr>
          <w:rFonts w:ascii="Times New Roman"/>
          <w:b w:val="false"/>
          <w:i w:val="false"/>
          <w:color w:val="000000"/>
          <w:sz w:val="28"/>
        </w:rPr>
        <w:t>
     40-баған. "Жалпы декларация/алдыңғы құжат"
</w:t>
      </w:r>
      <w:r>
        <w:br/>
      </w:r>
      <w:r>
        <w:rPr>
          <w:rFonts w:ascii="Times New Roman"/>
          <w:b w:val="false"/>
          <w:i w:val="false"/>
          <w:color w:val="000000"/>
          <w:sz w:val="28"/>
        </w:rPr>
        <w:t>
     Бұрын басқа кеден режимiне орналастырылған мемлекет пайдасына
</w:t>
      </w:r>
      <w:r>
        <w:br/>
      </w:r>
      <w:r>
        <w:rPr>
          <w:rFonts w:ascii="Times New Roman"/>
          <w:b w:val="false"/>
          <w:i w:val="false"/>
          <w:color w:val="000000"/>
          <w:sz w:val="28"/>
        </w:rPr>
        <w:t>
бас тартылған тауарлар мен көлiк құралдарын кеден режимiне
</w:t>
      </w:r>
      <w:r>
        <w:br/>
      </w:r>
      <w:r>
        <w:rPr>
          <w:rFonts w:ascii="Times New Roman"/>
          <w:b w:val="false"/>
          <w:i w:val="false"/>
          <w:color w:val="000000"/>
          <w:sz w:val="28"/>
        </w:rPr>
        <w:t>
орналастырған кезде тауарлар мен көлiк құралдары бұрын басқа кеден режимiнде орналасқандығы ЖКД нөмiрi көрсетiледi.
</w:t>
      </w:r>
      <w:r>
        <w:br/>
      </w:r>
      <w:r>
        <w:rPr>
          <w:rFonts w:ascii="Times New Roman"/>
          <w:b w:val="false"/>
          <w:i w:val="false"/>
          <w:color w:val="000000"/>
          <w:sz w:val="28"/>
        </w:rPr>
        <w:t>
     50-баған. "Сенушi"
</w:t>
      </w:r>
      <w:r>
        <w:br/>
      </w:r>
      <w:r>
        <w:rPr>
          <w:rFonts w:ascii="Times New Roman"/>
          <w:b w:val="false"/>
          <w:i w:val="false"/>
          <w:color w:val="000000"/>
          <w:sz w:val="28"/>
        </w:rPr>
        <w:t>
     Бағанда тауарлар мен көлiк құралдарынан бас тартудың себептерi қысқаша баяндалады.
</w:t>
      </w:r>
    </w:p>
    <w:p>
      <w:pPr>
        <w:spacing w:after="0"/>
        <w:ind w:left="0"/>
        <w:jc w:val="both"/>
      </w:pPr>
      <w:r>
        <w:rPr>
          <w:rFonts w:ascii="Times New Roman"/>
          <w:b w:val="false"/>
          <w:i w:val="false"/>
          <w:color w:val="000000"/>
          <w:sz w:val="28"/>
        </w:rPr>
        <w:t>
            7. Мемлекет пайдасына бас тарту кеден режимi
</w:t>
      </w:r>
      <w:r>
        <w:br/>
      </w:r>
      <w:r>
        <w:rPr>
          <w:rFonts w:ascii="Times New Roman"/>
          <w:b w:val="false"/>
          <w:i w:val="false"/>
          <w:color w:val="000000"/>
          <w:sz w:val="28"/>
        </w:rPr>
        <w:t>
          кезiнде кеден органдарының жүк кеден декларация
</w:t>
      </w:r>
      <w:r>
        <w:br/>
      </w:r>
      <w:r>
        <w:rPr>
          <w:rFonts w:ascii="Times New Roman"/>
          <w:b w:val="false"/>
          <w:i w:val="false"/>
          <w:color w:val="000000"/>
          <w:sz w:val="28"/>
        </w:rPr>
        <w:t>
                   бланкыларын толтыру ережелерi
</w:t>
      </w:r>
    </w:p>
    <w:p>
      <w:pPr>
        <w:spacing w:after="0"/>
        <w:ind w:left="0"/>
        <w:jc w:val="both"/>
      </w:pPr>
      <w:r>
        <w:rPr>
          <w:rFonts w:ascii="Times New Roman"/>
          <w:b w:val="false"/>
          <w:i w:val="false"/>
          <w:color w:val="000000"/>
          <w:sz w:val="28"/>
        </w:rPr>
        <w:t>
      Кеден органының лауазымды адамы жүк кеден декларациясының мына бағандарын толтырады:1, 4, 5, 6, 7, 12, 14, 22, 31, 33, 35, 37, 38, 40, 41, 44, 45, 54, С және Д. 
</w:t>
      </w:r>
      <w:r>
        <w:br/>
      </w:r>
      <w:r>
        <w:rPr>
          <w:rFonts w:ascii="Times New Roman"/>
          <w:b w:val="false"/>
          <w:i w:val="false"/>
          <w:color w:val="000000"/>
          <w:sz w:val="28"/>
        </w:rPr>
        <w:t>
      Сонымен қатар 12, 22, 45 бағандар тауар құны белгiлi болса ғана толтырылады. 
</w:t>
      </w:r>
      <w:r>
        <w:br/>
      </w:r>
      <w:r>
        <w:rPr>
          <w:rFonts w:ascii="Times New Roman"/>
          <w:b w:val="false"/>
          <w:i w:val="false"/>
          <w:color w:val="000000"/>
          <w:sz w:val="28"/>
        </w:rPr>
        <w:t>
      4, 5, 6, 7, 12, 31, 33, 35, 37, 38, 41, 44, 45, С және Д бағандары осы Нұсқаулықтың 2 немесе 3 бөлiмiне сәйкес толтырылады. 
</w:t>
      </w:r>
      <w:r>
        <w:br/>
      </w:r>
      <w:r>
        <w:rPr>
          <w:rFonts w:ascii="Times New Roman"/>
          <w:b w:val="false"/>
          <w:i w:val="false"/>
          <w:color w:val="000000"/>
          <w:sz w:val="28"/>
        </w:rPr>
        <w:t>
      7, 2, 14, 54 бағандарын толтыру ережелерiнiң төмендегiдей ерекшелiктерi бар: 
</w:t>
      </w:r>
      <w:r>
        <w:br/>
      </w:r>
      <w:r>
        <w:rPr>
          <w:rFonts w:ascii="Times New Roman"/>
          <w:b w:val="false"/>
          <w:i w:val="false"/>
          <w:color w:val="000000"/>
          <w:sz w:val="28"/>
        </w:rPr>
        <w:t>
      14-баған. "Декларант" 
</w:t>
      </w:r>
      <w:r>
        <w:br/>
      </w:r>
      <w:r>
        <w:rPr>
          <w:rFonts w:ascii="Times New Roman"/>
          <w:b w:val="false"/>
          <w:i w:val="false"/>
          <w:color w:val="000000"/>
          <w:sz w:val="28"/>
        </w:rPr>
        <w:t>
      Бағанда мемлекет пайдасына бас тарту кеден режимiне тауарлар мен көлiк құралдарын орналастырушы тұлға туралы мәлiметтер көрсетiледi: кәсiпорынның, ұйымның, мекеменiң (мұнан әрi - кәсiпорын) атауы, немесе жеке тұлғаның аты-жөнi, мекен-жайы және оның жеке басын растайтын құжат туралы мәлiметтер. 
</w:t>
      </w:r>
      <w:r>
        <w:br/>
      </w:r>
      <w:r>
        <w:rPr>
          <w:rFonts w:ascii="Times New Roman"/>
          <w:b w:val="false"/>
          <w:i w:val="false"/>
          <w:color w:val="000000"/>
          <w:sz w:val="28"/>
        </w:rPr>
        <w:t>
      54-баған. "Орыны және датасы" 
</w:t>
      </w:r>
      <w:r>
        <w:br/>
      </w:r>
      <w:r>
        <w:rPr>
          <w:rFonts w:ascii="Times New Roman"/>
          <w:b w:val="false"/>
          <w:i w:val="false"/>
          <w:color w:val="000000"/>
          <w:sz w:val="28"/>
        </w:rPr>
        <w:t>
      Бағанда кеден органының аты, жүк кеден декларациясы бланкiнiң толтырған лауазымды адамның қызметi, тегi, аты-жөнi көрсетiледi. Аталған лауазымды адам мәлiметтердi өзi қойып қолымен және жеке нөмiрлi мөрiмен куәландырылады.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 Иесi Қазақстан Республикасының кеден органы 
</w:t>
      </w:r>
      <w:r>
        <w:br/>
      </w:r>
      <w:r>
        <w:rPr>
          <w:rFonts w:ascii="Times New Roman"/>
          <w:b w:val="false"/>
          <w:i w:val="false"/>
          <w:color w:val="000000"/>
          <w:sz w:val="28"/>
        </w:rPr>
        <w:t>
       болып табылатын кеден қоймасына тауарларды орналастырған 
</w:t>
      </w:r>
      <w:r>
        <w:br/>
      </w:r>
      <w:r>
        <w:rPr>
          <w:rFonts w:ascii="Times New Roman"/>
          <w:b w:val="false"/>
          <w:i w:val="false"/>
          <w:color w:val="000000"/>
          <w:sz w:val="28"/>
        </w:rPr>
        <w:t>
            кезде жүк кеден декларациясын толтыру ережесi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8.1. Декларант жүк кеден декларациясының мына бағандарын: 1, 2, 3, 5, 6, 8, 9, 12, 14, 15, 15а, 16, 19, 21, 22, 25, 28, 29, 31, 32, 33, 34, 35, 37, 38, 40, 44, 45, 47, 49, 54, А, В толтырады. 
</w:t>
      </w:r>
      <w:r>
        <w:br/>
      </w:r>
      <w:r>
        <w:rPr>
          <w:rFonts w:ascii="Times New Roman"/>
          <w:b w:val="false"/>
          <w:i w:val="false"/>
          <w:color w:val="000000"/>
          <w:sz w:val="28"/>
        </w:rPr>
        <w:t>
      Экспорттық кеден режимiне сәйкес әкетiлуге арналған тауарларды кеден қоймасына орналастыру кезiнде аталған бағандардың iшiнен 8, 15, 15а, 21, 25, 29 бағандары толтырылмайды. 
</w:t>
      </w:r>
      <w:r>
        <w:br/>
      </w:r>
      <w:r>
        <w:rPr>
          <w:rFonts w:ascii="Times New Roman"/>
          <w:b w:val="false"/>
          <w:i w:val="false"/>
          <w:color w:val="000000"/>
          <w:sz w:val="28"/>
        </w:rPr>
        <w:t>
      8.2. Кеден органының лауазымды адамы мына бағандарды: 7, С және Д толтырады. 
</w:t>
      </w:r>
      <w:r>
        <w:br/>
      </w:r>
      <w:r>
        <w:rPr>
          <w:rFonts w:ascii="Times New Roman"/>
          <w:b w:val="false"/>
          <w:i w:val="false"/>
          <w:color w:val="000000"/>
          <w:sz w:val="28"/>
        </w:rPr>
        <w:t>
      Осы Нұсқаулықтың 2 немесе 3-бөлiмдерiне сәйкес 3, 5, 6, 7, 12, 14, 15, 15а, 16, 19, 21, 25, 29, 31, 32, 33, 34, 35, 37, 38, 40, 45, 47, 54, А, В, С және Д бағандары толтырылады. 1, 2, 8, 22, 28 бағандар осы Нұсқаулықтың 4-бөлiмiне сәйкес толтырылады. 
</w:t>
      </w:r>
      <w:r>
        <w:br/>
      </w:r>
      <w:r>
        <w:rPr>
          <w:rFonts w:ascii="Times New Roman"/>
          <w:b w:val="false"/>
          <w:i w:val="false"/>
          <w:color w:val="000000"/>
          <w:sz w:val="28"/>
        </w:rPr>
        <w:t>
      8.3. 9, 44, 49 бағандары толтыруда мынадай ерекшелiктер бар: 
</w:t>
      </w:r>
    </w:p>
    <w:p>
      <w:pPr>
        <w:spacing w:after="0"/>
        <w:ind w:left="0"/>
        <w:jc w:val="both"/>
      </w:pPr>
      <w:r>
        <w:rPr>
          <w:rFonts w:ascii="Times New Roman"/>
          <w:b w:val="false"/>
          <w:i w:val="false"/>
          <w:color w:val="000000"/>
          <w:sz w:val="28"/>
        </w:rPr>
        <w:t>
     9-баған. "Қаржыны реттеуге жауапты тұлға"
</w:t>
      </w:r>
      <w:r>
        <w:br/>
      </w:r>
      <w:r>
        <w:rPr>
          <w:rFonts w:ascii="Times New Roman"/>
          <w:b w:val="false"/>
          <w:i w:val="false"/>
          <w:color w:val="000000"/>
          <w:sz w:val="28"/>
        </w:rPr>
        <w:t>
     Бағанды осы Нұсқаулықта көзделген тәртiппен кеден қоймасына
</w:t>
      </w:r>
      <w:r>
        <w:br/>
      </w:r>
      <w:r>
        <w:rPr>
          <w:rFonts w:ascii="Times New Roman"/>
          <w:b w:val="false"/>
          <w:i w:val="false"/>
          <w:color w:val="000000"/>
          <w:sz w:val="28"/>
        </w:rPr>
        <w:t>
тауарларын орналастырған тұлға туралы мәлiметтер көрсетiледi.
</w:t>
      </w:r>
      <w:r>
        <w:br/>
      </w:r>
      <w:r>
        <w:rPr>
          <w:rFonts w:ascii="Times New Roman"/>
          <w:b w:val="false"/>
          <w:i w:val="false"/>
          <w:color w:val="000000"/>
          <w:sz w:val="28"/>
        </w:rPr>
        <w:t>
     44-баған. "Қосымша ақпараттар/табыс етiлетiн құжаттар"
</w:t>
      </w:r>
      <w:r>
        <w:br/>
      </w:r>
      <w:r>
        <w:rPr>
          <w:rFonts w:ascii="Times New Roman"/>
          <w:b w:val="false"/>
          <w:i w:val="false"/>
          <w:color w:val="000000"/>
          <w:sz w:val="28"/>
        </w:rPr>
        <w:t>
     Қойма куәлiгiнiң нөмiрi мен данасы 4 цифрмен көрсетiледi. Қалған ақпараттар осы Нұсқаулыққа сәйкес көрсетiледi.
</w:t>
      </w:r>
      <w:r>
        <w:br/>
      </w:r>
      <w:r>
        <w:rPr>
          <w:rFonts w:ascii="Times New Roman"/>
          <w:b w:val="false"/>
          <w:i w:val="false"/>
          <w:color w:val="000000"/>
          <w:sz w:val="28"/>
        </w:rPr>
        <w:t>
     49-баған. "Тауарлардың атауы"
</w:t>
      </w:r>
      <w:r>
        <w:br/>
      </w:r>
      <w:r>
        <w:rPr>
          <w:rFonts w:ascii="Times New Roman"/>
          <w:b w:val="false"/>
          <w:i w:val="false"/>
          <w:color w:val="000000"/>
          <w:sz w:val="28"/>
        </w:rPr>
        <w:t>
     Бағанда кеден қоймасы құрылымдық бөлiмшесi болып табылатын кеденнiң атауы және коды көрсетiледi.
</w:t>
      </w:r>
    </w:p>
    <w:p>
      <w:pPr>
        <w:spacing w:after="0"/>
        <w:ind w:left="0"/>
        <w:jc w:val="both"/>
      </w:pPr>
      <w:r>
        <w:rPr>
          <w:rFonts w:ascii="Times New Roman"/>
          <w:b w:val="false"/>
          <w:i w:val="false"/>
          <w:color w:val="000000"/>
          <w:sz w:val="28"/>
        </w:rPr>
        <w:t>
           9. Уақытша әкелудi (әкетудi) кеден режимiмен
</w:t>
      </w:r>
      <w:r>
        <w:br/>
      </w:r>
      <w:r>
        <w:rPr>
          <w:rFonts w:ascii="Times New Roman"/>
          <w:b w:val="false"/>
          <w:i w:val="false"/>
          <w:color w:val="000000"/>
          <w:sz w:val="28"/>
        </w:rPr>
        <w:t>
             тауарларды орналастырған кезде жүк кеден
</w:t>
      </w:r>
      <w:r>
        <w:br/>
      </w:r>
      <w:r>
        <w:rPr>
          <w:rFonts w:ascii="Times New Roman"/>
          <w:b w:val="false"/>
          <w:i w:val="false"/>
          <w:color w:val="000000"/>
          <w:sz w:val="28"/>
        </w:rPr>
        <w:t>
                декларациясын толтырудың ережелерi
</w:t>
      </w:r>
    </w:p>
    <w:p>
      <w:pPr>
        <w:spacing w:after="0"/>
        <w:ind w:left="0"/>
        <w:jc w:val="both"/>
      </w:pPr>
      <w:r>
        <w:rPr>
          <w:rFonts w:ascii="Times New Roman"/>
          <w:b w:val="false"/>
          <w:i w:val="false"/>
          <w:color w:val="000000"/>
          <w:sz w:val="28"/>
        </w:rPr>
        <w:t>
     9.1. Декларант жүк кеден декларациясының мына бағандарын: 1, 2,
</w:t>
      </w:r>
      <w:r>
        <w:br/>
      </w:r>
      <w:r>
        <w:rPr>
          <w:rFonts w:ascii="Times New Roman"/>
          <w:b w:val="false"/>
          <w:i w:val="false"/>
          <w:color w:val="000000"/>
          <w:sz w:val="28"/>
        </w:rPr>
        <w:t>
3, 4, 5, 6, 8, 9, 14, 15, 15а, 16, 17, 17а, 18, 19, 21, 22, 23, 25,
</w:t>
      </w:r>
      <w:r>
        <w:br/>
      </w:r>
      <w:r>
        <w:rPr>
          <w:rFonts w:ascii="Times New Roman"/>
          <w:b w:val="false"/>
          <w:i w:val="false"/>
          <w:color w:val="000000"/>
          <w:sz w:val="28"/>
        </w:rPr>
        <w:t>
28, 29, 31, 32, 33, 34, 35, 36, 37, 38, 40, 42, 44, 45, 47, 54, А, В
</w:t>
      </w:r>
      <w:r>
        <w:br/>
      </w:r>
      <w:r>
        <w:rPr>
          <w:rFonts w:ascii="Times New Roman"/>
          <w:b w:val="false"/>
          <w:i w:val="false"/>
          <w:color w:val="000000"/>
          <w:sz w:val="28"/>
        </w:rPr>
        <w:t>
толтырады.
</w:t>
      </w:r>
      <w:r>
        <w:br/>
      </w:r>
      <w:r>
        <w:rPr>
          <w:rFonts w:ascii="Times New Roman"/>
          <w:b w:val="false"/>
          <w:i w:val="false"/>
          <w:color w:val="000000"/>
          <w:sz w:val="28"/>
        </w:rPr>
        <w:t>
     9.2. Кеден органының лауазымды адамы мына бағандарды: 7, С және
</w:t>
      </w:r>
      <w:r>
        <w:br/>
      </w:r>
      <w:r>
        <w:rPr>
          <w:rFonts w:ascii="Times New Roman"/>
          <w:b w:val="false"/>
          <w:i w:val="false"/>
          <w:color w:val="000000"/>
          <w:sz w:val="28"/>
        </w:rPr>
        <w:t>
Д толтырады. Осы Нұсқаулықтың 2 және 3-бөлiмдерiне сәйкес 2, 3, 4, 5, 6, 7, 8, 14, 15, 15а, 16, 17, 17а, 18, 19, 23, 25, 29, 31, 32, 33, 34, 35, 36, 37, 38, 40, 54, А, В, С және Д бағандар толтырылады.
</w:t>
      </w:r>
      <w:r>
        <w:br/>
      </w:r>
      <w:r>
        <w:rPr>
          <w:rFonts w:ascii="Times New Roman"/>
          <w:b w:val="false"/>
          <w:i w:val="false"/>
          <w:color w:val="000000"/>
          <w:sz w:val="28"/>
        </w:rPr>
        <w:t>
     9.3. 1, 9, 12, 22, 28, 36, 44, 45, 47 бағандарды толтыру ережесiнiң мынадай ерекшелiктерi бар:
</w:t>
      </w:r>
    </w:p>
    <w:p>
      <w:pPr>
        <w:spacing w:after="0"/>
        <w:ind w:left="0"/>
        <w:jc w:val="both"/>
      </w:pPr>
      <w:r>
        <w:rPr>
          <w:rFonts w:ascii="Times New Roman"/>
          <w:b w:val="false"/>
          <w:i w:val="false"/>
          <w:color w:val="000000"/>
          <w:sz w:val="28"/>
        </w:rPr>
        <w:t>
     1-баған. "Декларация үлгiлерi" бөлiмшесiнде:
</w:t>
      </w:r>
      <w:r>
        <w:br/>
      </w:r>
      <w:r>
        <w:rPr>
          <w:rFonts w:ascii="Times New Roman"/>
          <w:b w:val="false"/>
          <w:i w:val="false"/>
          <w:color w:val="000000"/>
          <w:sz w:val="28"/>
        </w:rPr>
        <w:t>
     - Қазақстан Республикасының кеден аумағынан әкетiлетiн тауарларға "ЭК" көрсетiледi;
</w:t>
      </w:r>
      <w:r>
        <w:br/>
      </w:r>
      <w:r>
        <w:rPr>
          <w:rFonts w:ascii="Times New Roman"/>
          <w:b w:val="false"/>
          <w:i w:val="false"/>
          <w:color w:val="000000"/>
          <w:sz w:val="28"/>
        </w:rPr>
        <w:t>
     - Қазақстан Республикасының кеден аумағына әкелiнетiн тауарларға "ИМ" көрсетiледi.
</w:t>
      </w:r>
      <w:r>
        <w:br/>
      </w:r>
      <w:r>
        <w:rPr>
          <w:rFonts w:ascii="Times New Roman"/>
          <w:b w:val="false"/>
          <w:i w:val="false"/>
          <w:color w:val="000000"/>
          <w:sz w:val="28"/>
        </w:rPr>
        <w:t>
     Екiншi бөлiмшеде кеден режимiнiң "31" екi мәндi коды көрсетiледi.
</w:t>
      </w:r>
    </w:p>
    <w:p>
      <w:pPr>
        <w:spacing w:after="0"/>
        <w:ind w:left="0"/>
        <w:jc w:val="both"/>
      </w:pP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осы Нұсқаулықты көзделген тәртiппен тауарларды өткiзушi (тауарларды уақытша әкелуге (әкетуге) рұқсат алған) тұлға туралы мәлiметтер көрсетiледi. 
</w:t>
      </w:r>
      <w:r>
        <w:br/>
      </w:r>
      <w:r>
        <w:rPr>
          <w:rFonts w:ascii="Times New Roman"/>
          <w:b w:val="false"/>
          <w:i w:val="false"/>
          <w:color w:val="000000"/>
          <w:sz w:val="28"/>
        </w:rPr>
        <w:t>
      12-баған. "Жалпы кедендiк құн" 
</w:t>
      </w:r>
      <w:r>
        <w:br/>
      </w:r>
      <w:r>
        <w:rPr>
          <w:rFonts w:ascii="Times New Roman"/>
          <w:b w:val="false"/>
          <w:i w:val="false"/>
          <w:color w:val="000000"/>
          <w:sz w:val="28"/>
        </w:rPr>
        <w:t>
      Бағанда негiзгi және қосымша парақтардың 45-бағандарында көрсетiлген, тауарлардың кедендiк құнының сомасы ретiнде алынған жария етiлетiн тауарлардың жалпы кедендiк құны АҚШ долларымен көрсетiледi. 
</w:t>
      </w:r>
      <w:r>
        <w:br/>
      </w:r>
      <w:r>
        <w:rPr>
          <w:rFonts w:ascii="Times New Roman"/>
          <w:b w:val="false"/>
          <w:i w:val="false"/>
          <w:color w:val="000000"/>
          <w:sz w:val="28"/>
        </w:rPr>
        <w:t>
      22-баған. "Жалпы фактуралық құн" 
</w:t>
      </w:r>
      <w:r>
        <w:br/>
      </w:r>
      <w:r>
        <w:rPr>
          <w:rFonts w:ascii="Times New Roman"/>
          <w:b w:val="false"/>
          <w:i w:val="false"/>
          <w:color w:val="000000"/>
          <w:sz w:val="28"/>
        </w:rPr>
        <w:t>
      Сол жақ бөлiмшесiнде 45-бағанда тауарлардың кедендiк құны келтiрiлген валютаның коды көрсетiледi. (Мысалы, егер 45-бағанда құны АҚШ долларымен мәлiмделсе, онда 001 көрсетiледi).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Бағанда (реквизиттердiң әрқайсысын жаңа жолдан жаза және олардың әрқайсысының алдына рет нөмiрiн қоя отырып): 
</w:t>
      </w:r>
      <w:r>
        <w:br/>
      </w:r>
      <w:r>
        <w:rPr>
          <w:rFonts w:ascii="Times New Roman"/>
          <w:b w:val="false"/>
          <w:i w:val="false"/>
          <w:color w:val="000000"/>
          <w:sz w:val="28"/>
        </w:rPr>
        <w:t>
      1-теңгемен есеп айырысу шотының нөмiрi, ОКПО коды және 9-бағанда көрсетiлген тұлғаның есеп айырысу шоты ашылған банкiнiң қысқаша атауы; 
</w:t>
      </w:r>
      <w:r>
        <w:br/>
      </w:r>
      <w:r>
        <w:rPr>
          <w:rFonts w:ascii="Times New Roman"/>
          <w:b w:val="false"/>
          <w:i w:val="false"/>
          <w:color w:val="000000"/>
          <w:sz w:val="28"/>
        </w:rPr>
        <w:t>
      2-шетел валютасымен шоттың нөмiрi, ОКПО коды және 98-бағанда көрсетiлген тұлғаның шоты ашылған банкiнiң қысқаша атауы көрсетiледi. 
</w:t>
      </w:r>
      <w:r>
        <w:br/>
      </w:r>
      <w:r>
        <w:rPr>
          <w:rFonts w:ascii="Times New Roman"/>
          <w:b w:val="false"/>
          <w:i w:val="false"/>
          <w:color w:val="000000"/>
          <w:sz w:val="28"/>
        </w:rPr>
        <w:t>
      36-баған. "Артықшылықтар" 
</w:t>
      </w:r>
      <w:r>
        <w:br/>
      </w:r>
      <w:r>
        <w:rPr>
          <w:rFonts w:ascii="Times New Roman"/>
          <w:b w:val="false"/>
          <w:i w:val="false"/>
          <w:color w:val="000000"/>
          <w:sz w:val="28"/>
        </w:rPr>
        <w:t>
      Кеден бажын төлеуден iшiнара босатылған ретте бағанның тиiстi айқындамасында "О" қойылады. 
</w:t>
      </w:r>
      <w:r>
        <w:br/>
      </w:r>
      <w:r>
        <w:rPr>
          <w:rFonts w:ascii="Times New Roman"/>
          <w:b w:val="false"/>
          <w:i w:val="false"/>
          <w:color w:val="000000"/>
          <w:sz w:val="28"/>
        </w:rPr>
        <w:t>
      Уақытша әкетiлген (әкелiнген) тауарларды керi әкелген (әкетiлген) кезде баған толтырылмайды. 
</w:t>
      </w:r>
      <w:r>
        <w:br/>
      </w:r>
      <w:r>
        <w:rPr>
          <w:rFonts w:ascii="Times New Roman"/>
          <w:b w:val="false"/>
          <w:i w:val="false"/>
          <w:color w:val="000000"/>
          <w:sz w:val="28"/>
        </w:rPr>
        <w:t>
      Кеден төлемдерiн төлеуден толық босатылған жағдайда баған осы Нұсқаулыққа сәйкес толтырылады. 
</w:t>
      </w:r>
      <w:r>
        <w:br/>
      </w:r>
      <w:r>
        <w:rPr>
          <w:rFonts w:ascii="Times New Roman"/>
          <w:b w:val="false"/>
          <w:i w:val="false"/>
          <w:color w:val="000000"/>
          <w:sz w:val="28"/>
        </w:rPr>
        <w:t>
      44-баған. "Қосымша ақпарат/табыс етiлетiн құжаттар" 
</w:t>
      </w:r>
      <w:r>
        <w:br/>
      </w:r>
      <w:r>
        <w:rPr>
          <w:rFonts w:ascii="Times New Roman"/>
          <w:b w:val="false"/>
          <w:i w:val="false"/>
          <w:color w:val="000000"/>
          <w:sz w:val="28"/>
        </w:rPr>
        <w:t>
      Уақытша әкелудiң (әкетудiң) кеден режимiмен орналастырылған тауарлардың мерзiмi 8 цифрымен көрсетiледi, мынадай нысанда керi әкетiлуi (әкелiнуi) тиiс. 
</w:t>
      </w:r>
      <w:r>
        <w:br/>
      </w:r>
      <w:r>
        <w:rPr>
          <w:rFonts w:ascii="Times New Roman"/>
          <w:b w:val="false"/>
          <w:i w:val="false"/>
          <w:color w:val="000000"/>
          <w:sz w:val="28"/>
        </w:rPr>
        <w:t>
      8 - "Тауарларды дд. аа. жж дейiн әкетуге (әкелуге) мiндеттенемiн, мұндағы дд. аа. жж - күн, ай және жылдың соңғы екi цифры. 
</w:t>
      </w:r>
      <w:r>
        <w:br/>
      </w:r>
      <w:r>
        <w:rPr>
          <w:rFonts w:ascii="Times New Roman"/>
          <w:b w:val="false"/>
          <w:i w:val="false"/>
          <w:color w:val="000000"/>
          <w:sz w:val="28"/>
        </w:rPr>
        <w:t>
      Қалған ақпарат осы Нұсқаулыққа сәйкес толтырылады. 
</w:t>
      </w:r>
      <w:r>
        <w:br/>
      </w:r>
      <w:r>
        <w:rPr>
          <w:rFonts w:ascii="Times New Roman"/>
          <w:b w:val="false"/>
          <w:i w:val="false"/>
          <w:color w:val="000000"/>
          <w:sz w:val="28"/>
        </w:rPr>
        <w:t>
      45-баған. "Кедендiк құн" 
</w:t>
      </w:r>
      <w:r>
        <w:br/>
      </w:r>
      <w:r>
        <w:rPr>
          <w:rFonts w:ascii="Times New Roman"/>
          <w:b w:val="false"/>
          <w:i w:val="false"/>
          <w:color w:val="000000"/>
          <w:sz w:val="28"/>
        </w:rPr>
        <w:t>
      Бағанда 33-бағанда мәлiмделген уақытша әкелiнген (әкетiлген) тауарлардың кедендiк құны АҚШ долларымен қайта есептелiп көрсетiледi.
</w:t>
      </w:r>
      <w:r>
        <w:br/>
      </w:r>
      <w:r>
        <w:rPr>
          <w:rFonts w:ascii="Times New Roman"/>
          <w:b w:val="false"/>
          <w:i w:val="false"/>
          <w:color w:val="000000"/>
          <w:sz w:val="28"/>
        </w:rPr>
        <w:t>
     Егер кедендiк құн бөлшек өлшемдерден тұратын болса, ол дөңгелектеу ережелерi бойынша бүтiн шамаға дейiн дөңгелектендiрiледi.
</w:t>
      </w:r>
      <w:r>
        <w:br/>
      </w:r>
      <w:r>
        <w:rPr>
          <w:rFonts w:ascii="Times New Roman"/>
          <w:b w:val="false"/>
          <w:i w:val="false"/>
          <w:color w:val="000000"/>
          <w:sz w:val="28"/>
        </w:rPr>
        <w:t>
     47-баған. "Кеден баждары мен алымдарын есептеу"
</w:t>
      </w:r>
      <w:r>
        <w:br/>
      </w:r>
      <w:r>
        <w:rPr>
          <w:rFonts w:ascii="Times New Roman"/>
          <w:b w:val="false"/>
          <w:i w:val="false"/>
          <w:color w:val="000000"/>
          <w:sz w:val="28"/>
        </w:rPr>
        <w:t>
     Кеден төлемдерiнiң сомасын есептегенде бағанды толтыру осы Нұсқаулыққа сәйкес жүргiзiледi.
</w:t>
      </w:r>
      <w:r>
        <w:br/>
      </w:r>
      <w:r>
        <w:rPr>
          <w:rFonts w:ascii="Times New Roman"/>
          <w:b w:val="false"/>
          <w:i w:val="false"/>
          <w:color w:val="000000"/>
          <w:sz w:val="28"/>
        </w:rPr>
        <w:t>
     Бұл ретте кеден баждары мен алымдарының сомасын есептегенде "СП" (төлем әдiсi) бағанының бесiншi бағанасына "УН" (кеден төлемдерiн шартты түрде есептеу) әрiп коды қойылады.
</w:t>
      </w:r>
    </w:p>
    <w:p>
      <w:pPr>
        <w:spacing w:after="0"/>
        <w:ind w:left="0"/>
        <w:jc w:val="both"/>
      </w:pPr>
      <w:r>
        <w:rPr>
          <w:rFonts w:ascii="Times New Roman"/>
          <w:b w:val="false"/>
          <w:i w:val="false"/>
          <w:color w:val="000000"/>
          <w:sz w:val="28"/>
        </w:rPr>
        <w:t>
            10. Тауарларды бажсыз сауда дүкенiне кеден
</w:t>
      </w:r>
      <w:r>
        <w:br/>
      </w:r>
      <w:r>
        <w:rPr>
          <w:rFonts w:ascii="Times New Roman"/>
          <w:b w:val="false"/>
          <w:i w:val="false"/>
          <w:color w:val="000000"/>
          <w:sz w:val="28"/>
        </w:rPr>
        <w:t>
              режимiмен орналастырылған жағдайда жүк
</w:t>
      </w:r>
      <w:r>
        <w:br/>
      </w:r>
      <w:r>
        <w:rPr>
          <w:rFonts w:ascii="Times New Roman"/>
          <w:b w:val="false"/>
          <w:i w:val="false"/>
          <w:color w:val="000000"/>
          <w:sz w:val="28"/>
        </w:rPr>
        <w:t>
              кеден декларациясын толтыру ережелерi
</w:t>
      </w:r>
    </w:p>
    <w:p>
      <w:pPr>
        <w:spacing w:after="0"/>
        <w:ind w:left="0"/>
        <w:jc w:val="both"/>
      </w:pPr>
      <w:r>
        <w:rPr>
          <w:rFonts w:ascii="Times New Roman"/>
          <w:b w:val="false"/>
          <w:i w:val="false"/>
          <w:color w:val="000000"/>
          <w:sz w:val="28"/>
        </w:rPr>
        <w:t>
     10.1. Декларант тауарларды бажсыз сауда дүкенiне кеден режимiмен орналастырылған жағдайда жүк кеден декларациясының мына бағандары: 1, 2, 3, 5, 6, 9, 12, 14, 15, 15а, 16, 18, 19, 21, 22, 23, 24, 25, 28, 29, 30, 31, 32, 33, 34, 35, 36, 37, 38, 41, 42, 44, 45, 46, 47, 54, А, В толтырылады.
</w:t>
      </w:r>
      <w:r>
        <w:br/>
      </w:r>
      <w:r>
        <w:rPr>
          <w:rFonts w:ascii="Times New Roman"/>
          <w:b w:val="false"/>
          <w:i w:val="false"/>
          <w:color w:val="000000"/>
          <w:sz w:val="28"/>
        </w:rPr>
        <w:t>
     3, 5, 6, 12, 14, 15, 15а, 16, 18, 19, 22, 23, 24, 25, 29, 31, 32, 33, 34, 35, 36, 37, 38, 41, 42, 44, 45, 46, 47, 54, А және В
</w:t>
      </w:r>
      <w:r>
        <w:br/>
      </w:r>
      <w:r>
        <w:rPr>
          <w:rFonts w:ascii="Times New Roman"/>
          <w:b w:val="false"/>
          <w:i w:val="false"/>
          <w:color w:val="000000"/>
          <w:sz w:val="28"/>
        </w:rPr>
        <w:t>
бағандары осы Нұсқаулықтың 2 немесе 3-бөлiмдерiне сәйкес
</w:t>
      </w:r>
      <w:r>
        <w:br/>
      </w:r>
      <w:r>
        <w:rPr>
          <w:rFonts w:ascii="Times New Roman"/>
          <w:b w:val="false"/>
          <w:i w:val="false"/>
          <w:color w:val="000000"/>
          <w:sz w:val="28"/>
        </w:rPr>
        <w:t>
толтырылады.
</w:t>
      </w:r>
      <w:r>
        <w:br/>
      </w:r>
      <w:r>
        <w:rPr>
          <w:rFonts w:ascii="Times New Roman"/>
          <w:b w:val="false"/>
          <w:i w:val="false"/>
          <w:color w:val="000000"/>
          <w:sz w:val="28"/>
        </w:rPr>
        <w:t>
     10.2. 1, 2, 9, 23, 30 бағандары толтырудың мынадай ерекшелiктерi бар:
</w:t>
      </w:r>
      <w:r>
        <w:br/>
      </w:r>
      <w:r>
        <w:rPr>
          <w:rFonts w:ascii="Times New Roman"/>
          <w:b w:val="false"/>
          <w:i w:val="false"/>
          <w:color w:val="000000"/>
          <w:sz w:val="28"/>
        </w:rPr>
        <w:t>
     1-баған. "Декларация үлгiлерi"
</w:t>
      </w:r>
      <w:r>
        <w:br/>
      </w:r>
      <w:r>
        <w:rPr>
          <w:rFonts w:ascii="Times New Roman"/>
          <w:b w:val="false"/>
          <w:i w:val="false"/>
          <w:color w:val="000000"/>
          <w:sz w:val="28"/>
        </w:rPr>
        <w:t>
     бажсыз сауда дүкенiне кеден режимiмен орналастырылған жағдайда бағанның бiрiншi бөлiмшесiне:
</w:t>
      </w:r>
      <w:r>
        <w:br/>
      </w:r>
      <w:r>
        <w:rPr>
          <w:rFonts w:ascii="Times New Roman"/>
          <w:b w:val="false"/>
          <w:i w:val="false"/>
          <w:color w:val="000000"/>
          <w:sz w:val="28"/>
        </w:rPr>
        <w:t>
     - Қазақстан Республикасының кеден аумағына әкелiнетiн немесе осы аумаққа әкелiнген және өзге кеден режимiмен орналастырылған тауарлар жөнiнде - "ИМ"
</w:t>
      </w:r>
      <w:r>
        <w:br/>
      </w:r>
      <w:r>
        <w:rPr>
          <w:rFonts w:ascii="Times New Roman"/>
          <w:b w:val="false"/>
          <w:i w:val="false"/>
          <w:color w:val="000000"/>
          <w:sz w:val="28"/>
        </w:rPr>
        <w:t>
     - Қазақстандық тауарлар жөнiнде - "ЭК" көрсетiледi.
</w:t>
      </w:r>
      <w:r>
        <w:br/>
      </w:r>
      <w:r>
        <w:rPr>
          <w:rFonts w:ascii="Times New Roman"/>
          <w:b w:val="false"/>
          <w:i w:val="false"/>
          <w:color w:val="000000"/>
          <w:sz w:val="28"/>
        </w:rPr>
        <w:t>
     Екiншi бөлiмшеде кеден режимiнiң екi мәнде - "72" коды көрсетiледi.
</w:t>
      </w:r>
      <w:r>
        <w:br/>
      </w:r>
      <w:r>
        <w:rPr>
          <w:rFonts w:ascii="Times New Roman"/>
          <w:b w:val="false"/>
          <w:i w:val="false"/>
          <w:color w:val="000000"/>
          <w:sz w:val="28"/>
        </w:rPr>
        <w:t>
     Бағанның үшiншi бөлiмшесi толтырылмайды.
</w:t>
      </w:r>
    </w:p>
    <w:p>
      <w:pPr>
        <w:spacing w:after="0"/>
        <w:ind w:left="0"/>
        <w:jc w:val="both"/>
      </w:pPr>
      <w:r>
        <w:rPr>
          <w:rFonts w:ascii="Times New Roman"/>
          <w:b w:val="false"/>
          <w:i w:val="false"/>
          <w:color w:val="000000"/>
          <w:sz w:val="28"/>
        </w:rPr>
        <w:t>
     2-баған. "Жөнелтушi"
</w:t>
      </w:r>
      <w:r>
        <w:br/>
      </w:r>
      <w:r>
        <w:rPr>
          <w:rFonts w:ascii="Times New Roman"/>
          <w:b w:val="false"/>
          <w:i w:val="false"/>
          <w:color w:val="000000"/>
          <w:sz w:val="28"/>
        </w:rPr>
        <w:t>
      Қазақстан Республикасының кеден аумағына әкелiнетiн немесе осы аумаққа әкелiнген және өзге кеден режимiмен орналастырылған тауарлар жөнiнде баған осы Нұсқаулықтың 3-бөлiмiне сәйкес толтырылады. 
</w:t>
      </w:r>
      <w:r>
        <w:br/>
      </w:r>
      <w:r>
        <w:rPr>
          <w:rFonts w:ascii="Times New Roman"/>
          <w:b w:val="false"/>
          <w:i w:val="false"/>
          <w:color w:val="000000"/>
          <w:sz w:val="28"/>
        </w:rPr>
        <w:t>
      Қазақстандық тауарлардың бажсыз сауда дүкенiне кеден режимiмен орналастырылған жағдайда бағанда кәсiпорынның, мекеменiң немесе ұйымның аты және мекен-жайы болмаса жеке тұлғаның төлқұжат деректерi көрсетiледi. Қалған ақпарат осы Нұсқаулықтың 2-бөлiмiне сәйкес толтырылады. 
</w:t>
      </w:r>
      <w:r>
        <w:br/>
      </w:r>
      <w:r>
        <w:rPr>
          <w:rFonts w:ascii="Times New Roman"/>
          <w:b w:val="false"/>
          <w:i w:val="false"/>
          <w:color w:val="000000"/>
          <w:sz w:val="28"/>
        </w:rPr>
        <w:t>
      9-баған. "Қаржылық реттеуге жауапты тұлға" 
</w:t>
      </w:r>
    </w:p>
    <w:p>
      <w:pPr>
        <w:spacing w:after="0"/>
        <w:ind w:left="0"/>
        <w:jc w:val="both"/>
      </w:pPr>
      <w:r>
        <w:rPr>
          <w:rFonts w:ascii="Times New Roman"/>
          <w:b w:val="false"/>
          <w:i w:val="false"/>
          <w:color w:val="000000"/>
          <w:sz w:val="28"/>
        </w:rPr>
        <w:t>
     Бағанда осы Нұсқаулықта көзделген тәртiппен бажсыз сауда дүкенiнiң иесi туралы мәлiметтер көрсетiледi.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Бағанда (реквизиттердiң әрқайсысын жаңа жолдан жаза және олардың әрқайсысының алдына рет нөмiрiн қоя отырып):
</w:t>
      </w:r>
      <w:r>
        <w:br/>
      </w:r>
      <w:r>
        <w:rPr>
          <w:rFonts w:ascii="Times New Roman"/>
          <w:b w:val="false"/>
          <w:i w:val="false"/>
          <w:color w:val="000000"/>
          <w:sz w:val="28"/>
        </w:rPr>
        <w:t>
     1-теңгемен есеп айырысу шотының нөмiрi, ОКПО коды, бажсыз сауда
</w:t>
      </w:r>
      <w:r>
        <w:br/>
      </w:r>
      <w:r>
        <w:rPr>
          <w:rFonts w:ascii="Times New Roman"/>
          <w:b w:val="false"/>
          <w:i w:val="false"/>
          <w:color w:val="000000"/>
          <w:sz w:val="28"/>
        </w:rPr>
        <w:t>
дүкенiнiң есеп айырысу шоты, иесiнiң есеп айырысу шоты ашылған банкiнiң қысқаша атауы;
</w:t>
      </w:r>
      <w:r>
        <w:br/>
      </w:r>
      <w:r>
        <w:rPr>
          <w:rFonts w:ascii="Times New Roman"/>
          <w:b w:val="false"/>
          <w:i w:val="false"/>
          <w:color w:val="000000"/>
          <w:sz w:val="28"/>
        </w:rPr>
        <w:t>
     2-шетел валютасымен шот нөмiрi, ОКПО коды және шот ашылған
</w:t>
      </w:r>
      <w:r>
        <w:br/>
      </w:r>
      <w:r>
        <w:rPr>
          <w:rFonts w:ascii="Times New Roman"/>
          <w:b w:val="false"/>
          <w:i w:val="false"/>
          <w:color w:val="000000"/>
          <w:sz w:val="28"/>
        </w:rPr>
        <w:t>
банкiнiң қысқаша атауы көрсетiледi.
</w:t>
      </w:r>
      <w:r>
        <w:br/>
      </w:r>
      <w:r>
        <w:rPr>
          <w:rFonts w:ascii="Times New Roman"/>
          <w:b w:val="false"/>
          <w:i w:val="false"/>
          <w:color w:val="000000"/>
          <w:sz w:val="28"/>
        </w:rPr>
        <w:t>
     30-баған. "Тауарларды тексеру орны"
</w:t>
      </w:r>
      <w:r>
        <w:br/>
      </w:r>
      <w:r>
        <w:rPr>
          <w:rFonts w:ascii="Times New Roman"/>
          <w:b w:val="false"/>
          <w:i w:val="false"/>
          <w:color w:val="000000"/>
          <w:sz w:val="28"/>
        </w:rPr>
        <w:t>
     Бағанда бажсыз сауда дүкенiн ұйымдастыруға берiлген лицензияның нөмiрi көрсетiледi.
</w:t>
      </w:r>
    </w:p>
    <w:p>
      <w:pPr>
        <w:spacing w:after="0"/>
        <w:ind w:left="0"/>
        <w:jc w:val="both"/>
      </w:pPr>
      <w:r>
        <w:rPr>
          <w:rFonts w:ascii="Times New Roman"/>
          <w:b w:val="false"/>
          <w:i w:val="false"/>
          <w:color w:val="000000"/>
          <w:sz w:val="28"/>
        </w:rPr>
        <w:t>
         11. Тауарларды керi экспорттың кеден режимiмен
</w:t>
      </w:r>
      <w:r>
        <w:br/>
      </w:r>
      <w:r>
        <w:rPr>
          <w:rFonts w:ascii="Times New Roman"/>
          <w:b w:val="false"/>
          <w:i w:val="false"/>
          <w:color w:val="000000"/>
          <w:sz w:val="28"/>
        </w:rPr>
        <w:t>
         орналастырған жағдайда жүк кеден декларациясын
</w:t>
      </w:r>
      <w:r>
        <w:br/>
      </w:r>
      <w:r>
        <w:rPr>
          <w:rFonts w:ascii="Times New Roman"/>
          <w:b w:val="false"/>
          <w:i w:val="false"/>
          <w:color w:val="000000"/>
          <w:sz w:val="28"/>
        </w:rPr>
        <w:t>
                       толтыру ережесi
</w:t>
      </w:r>
    </w:p>
    <w:p>
      <w:pPr>
        <w:spacing w:after="0"/>
        <w:ind w:left="0"/>
        <w:jc w:val="both"/>
      </w:pPr>
      <w:r>
        <w:rPr>
          <w:rFonts w:ascii="Times New Roman"/>
          <w:b w:val="false"/>
          <w:i w:val="false"/>
          <w:color w:val="000000"/>
          <w:sz w:val="28"/>
        </w:rPr>
        <w:t>
     11.1. Декларант жүк кеден декларациясының мына бағандарын: 1, 2, 3, 4, 5, 6, 8, 9, 12, 14, 15, 15а, 16, 17, 17а, 18, 19, 21, 22, 23, 24, 25, 28, 29, 31, 32, 33, 34, 35, 36, 37, 38, 40, 41, 42, 44, 45, 46, 47, 54, А, В толтырылады.
</w:t>
      </w:r>
      <w:r>
        <w:br/>
      </w:r>
      <w:r>
        <w:rPr>
          <w:rFonts w:ascii="Times New Roman"/>
          <w:b w:val="false"/>
          <w:i w:val="false"/>
          <w:color w:val="000000"/>
          <w:sz w:val="28"/>
        </w:rPr>
        <w:t>
     11.2. Кеден органының лауазымды адамы мына бағандарды: 7, С және Д толтырады.
</w:t>
      </w:r>
      <w:r>
        <w:br/>
      </w:r>
      <w:r>
        <w:rPr>
          <w:rFonts w:ascii="Times New Roman"/>
          <w:b w:val="false"/>
          <w:i w:val="false"/>
          <w:color w:val="000000"/>
          <w:sz w:val="28"/>
        </w:rPr>
        <w:t>
     2, 3, 4, 5, 6, 7, 8, 12, 14, 15, 15а, 16, 17, 17а, 18, 19, 21, 22, 23, 24, 25, 29, 31, 32, 33, 34, 35, 36, 37, 38, 40, 41, 42, 45, 46, 47, 54, А В С Д бағандары осы Нұсқаулықтың 2 немесе 3-бөлiмдерiне сәйкес толтырылады.
</w:t>
      </w:r>
      <w:r>
        <w:br/>
      </w:r>
      <w:r>
        <w:rPr>
          <w:rFonts w:ascii="Times New Roman"/>
          <w:b w:val="false"/>
          <w:i w:val="false"/>
          <w:color w:val="000000"/>
          <w:sz w:val="28"/>
        </w:rPr>
        <w:t>
     11.3. 1, 9, 20, 28, 44 бағандарды толтыру ережесiнiң мынадай ерекшелiктерi бар:
</w:t>
      </w:r>
      <w:r>
        <w:br/>
      </w:r>
      <w:r>
        <w:rPr>
          <w:rFonts w:ascii="Times New Roman"/>
          <w:b w:val="false"/>
          <w:i w:val="false"/>
          <w:color w:val="000000"/>
          <w:sz w:val="28"/>
        </w:rPr>
        <w:t>
     1-баған. "Декларация үлгiсi"
</w:t>
      </w:r>
    </w:p>
    <w:p>
      <w:pPr>
        <w:spacing w:after="0"/>
        <w:ind w:left="0"/>
        <w:jc w:val="both"/>
      </w:pPr>
      <w:r>
        <w:rPr>
          <w:rFonts w:ascii="Times New Roman"/>
          <w:b w:val="false"/>
          <w:i w:val="false"/>
          <w:color w:val="000000"/>
          <w:sz w:val="28"/>
        </w:rPr>
        <w:t>
     Бiрiншi бөлiмшеде: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Қазақстан Республикасының кеден аумағына әкелiнетiн және тiкелей әрi тек қана керi экспорт мақсаттарына арналған тауарлар үшiн - "ИМ"; 
</w:t>
      </w:r>
      <w:r>
        <w:br/>
      </w:r>
      <w:r>
        <w:rPr>
          <w:rFonts w:ascii="Times New Roman"/>
          <w:b w:val="false"/>
          <w:i w:val="false"/>
          <w:color w:val="000000"/>
          <w:sz w:val="28"/>
        </w:rPr>
        <w:t>
      - Керi экспорттың кеден режимiне сәйкес Қазақстан Республикасының кеден аумағынан әкетiлетiн тауарлар үшiн - "ЭК" көрсетiледi. 
</w:t>
      </w:r>
      <w:r>
        <w:br/>
      </w:r>
      <w:r>
        <w:rPr>
          <w:rFonts w:ascii="Times New Roman"/>
          <w:b w:val="false"/>
          <w:i w:val="false"/>
          <w:color w:val="000000"/>
          <w:sz w:val="28"/>
        </w:rPr>
        <w:t>
      Екiншi бөлiмшеде кеден режимiнiң екi мәндi коды - "ІІ" көрсетiледi. Бағанның үшiншi бөлiмшесi толтырылмайды. 
</w:t>
      </w:r>
      <w:r>
        <w:br/>
      </w: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керi экспорттық кеден режимiне сәйкес Қазақстан Республикасының кеден шекарасы арқылы тауарды өткiзушi тұлға туралы мәлiметтер осы Нұсқаулыққа көзделген тәртiппен көрсетiледi. 
</w:t>
      </w:r>
      <w:r>
        <w:br/>
      </w:r>
      <w:r>
        <w:rPr>
          <w:rFonts w:ascii="Times New Roman"/>
          <w:b w:val="false"/>
          <w:i w:val="false"/>
          <w:color w:val="000000"/>
          <w:sz w:val="28"/>
        </w:rPr>
        <w:t>
      20-баған. "Жеткiзiлiм шарттары" 
</w:t>
      </w:r>
      <w:r>
        <w:br/>
      </w:r>
      <w:r>
        <w:rPr>
          <w:rFonts w:ascii="Times New Roman"/>
          <w:b w:val="false"/>
          <w:i w:val="false"/>
          <w:color w:val="000000"/>
          <w:sz w:val="28"/>
        </w:rPr>
        <w:t>
      Бағанның бiрiншi бөлiмшесiнде осы Нұсқаулықтың 4-қосымшасында келтiрiлген жеткiзiлiм шарттарының сыныптауышына сәйкес жеткiзiлiм шарттарының екi мәндi цифрлық коды көрсетiледi. 
</w:t>
      </w:r>
      <w:r>
        <w:br/>
      </w:r>
      <w:r>
        <w:rPr>
          <w:rFonts w:ascii="Times New Roman"/>
          <w:b w:val="false"/>
          <w:i w:val="false"/>
          <w:color w:val="000000"/>
          <w:sz w:val="28"/>
        </w:rPr>
        <w:t>
      Екiншi бөлiмшенiң сол жақ бөлiгiнде географиялық пункттi көрсете отырып, жеткiзiлiм шарттарының қысқаша есептiк атауы көрсетiледi. 
</w:t>
      </w:r>
      <w:r>
        <w:br/>
      </w:r>
      <w:r>
        <w:rPr>
          <w:rFonts w:ascii="Times New Roman"/>
          <w:b w:val="false"/>
          <w:i w:val="false"/>
          <w:color w:val="000000"/>
          <w:sz w:val="28"/>
        </w:rPr>
        <w:t>
      Бағанның үшiншi және төртiншi бөлiмшелерi толтырылмайды.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Бағанда реквизиттердiң әрқайсысын жаңа жолдан жаза және олардың әрқайсысының алдына рет нөмiрiн қоя отырып, 9-бағанда көрсетiлген тұлғаның есеп айырысу шотын жүргiзетiн банкiнiң реквизиттерi: 
</w:t>
      </w:r>
      <w:r>
        <w:br/>
      </w:r>
      <w:r>
        <w:rPr>
          <w:rFonts w:ascii="Times New Roman"/>
          <w:b w:val="false"/>
          <w:i w:val="false"/>
          <w:color w:val="000000"/>
          <w:sz w:val="28"/>
        </w:rPr>
        <w:t>
      1-банкiнiң ОКПО коды; 
</w:t>
      </w:r>
      <w:r>
        <w:br/>
      </w:r>
      <w:r>
        <w:rPr>
          <w:rFonts w:ascii="Times New Roman"/>
          <w:b w:val="false"/>
          <w:i w:val="false"/>
          <w:color w:val="000000"/>
          <w:sz w:val="28"/>
        </w:rPr>
        <w:t>
      2-банкiнiң қысқаша атауы; 
</w:t>
      </w:r>
      <w:r>
        <w:br/>
      </w:r>
      <w:r>
        <w:rPr>
          <w:rFonts w:ascii="Times New Roman"/>
          <w:b w:val="false"/>
          <w:i w:val="false"/>
          <w:color w:val="000000"/>
          <w:sz w:val="28"/>
        </w:rPr>
        <w:t>
      3-банкiнiң мекен-жайы (почта индексi және қала); 
</w:t>
      </w:r>
      <w:r>
        <w:br/>
      </w:r>
      <w:r>
        <w:rPr>
          <w:rFonts w:ascii="Times New Roman"/>
          <w:b w:val="false"/>
          <w:i w:val="false"/>
          <w:color w:val="000000"/>
          <w:sz w:val="28"/>
        </w:rPr>
        <w:t>
      4-есеп айырысу теңге шоты немесе ағымдағы валюта шотының нөмiрi (шетел валютасымен есеп айырысқан кезде) көрсетiледi.
</w:t>
      </w:r>
    </w:p>
    <w:p>
      <w:pPr>
        <w:spacing w:after="0"/>
        <w:ind w:left="0"/>
        <w:jc w:val="both"/>
      </w:pPr>
      <w:r>
        <w:rPr>
          <w:rFonts w:ascii="Times New Roman"/>
          <w:b w:val="false"/>
          <w:i w:val="false"/>
          <w:color w:val="000000"/>
          <w:sz w:val="28"/>
        </w:rPr>
        <w:t>
     44-баған. "Қосымша ақпарат/табыс етiлетiн құжаттар"
</w:t>
      </w:r>
      <w:r>
        <w:br/>
      </w:r>
      <w:r>
        <w:rPr>
          <w:rFonts w:ascii="Times New Roman"/>
          <w:b w:val="false"/>
          <w:i w:val="false"/>
          <w:color w:val="000000"/>
          <w:sz w:val="28"/>
        </w:rPr>
        <w:t>
     Керi экспорттың кеден режимiмен орналастырылған тауарларды
</w:t>
      </w:r>
      <w:r>
        <w:br/>
      </w:r>
      <w:r>
        <w:rPr>
          <w:rFonts w:ascii="Times New Roman"/>
          <w:b w:val="false"/>
          <w:i w:val="false"/>
          <w:color w:val="000000"/>
          <w:sz w:val="28"/>
        </w:rPr>
        <w:t>
Қазақстан Республикасының кеден аумағынан әкетiлуге тиiмдi болып
</w:t>
      </w:r>
      <w:r>
        <w:br/>
      </w:r>
      <w:r>
        <w:rPr>
          <w:rFonts w:ascii="Times New Roman"/>
          <w:b w:val="false"/>
          <w:i w:val="false"/>
          <w:color w:val="000000"/>
          <w:sz w:val="28"/>
        </w:rPr>
        <w:t>
табылатын мерзiмi мынадай нысанда 8 цифрымен көрсетiледi.
</w:t>
      </w:r>
      <w:r>
        <w:br/>
      </w:r>
      <w:r>
        <w:rPr>
          <w:rFonts w:ascii="Times New Roman"/>
          <w:b w:val="false"/>
          <w:i w:val="false"/>
          <w:color w:val="000000"/>
          <w:sz w:val="28"/>
        </w:rPr>
        <w:t>
     8 - "Тауарларды - кк.аа.жж дейiн әкетуге мiндеттенемiн", мұндай
</w:t>
      </w:r>
      <w:r>
        <w:br/>
      </w:r>
      <w:r>
        <w:rPr>
          <w:rFonts w:ascii="Times New Roman"/>
          <w:b w:val="false"/>
          <w:i w:val="false"/>
          <w:color w:val="000000"/>
          <w:sz w:val="28"/>
        </w:rPr>
        <w:t>
кк.аа.жж - күн, ай және жылдың екi соңғы цифры. Қалған ақпарат осы
</w:t>
      </w:r>
      <w:r>
        <w:br/>
      </w:r>
      <w:r>
        <w:rPr>
          <w:rFonts w:ascii="Times New Roman"/>
          <w:b w:val="false"/>
          <w:i w:val="false"/>
          <w:color w:val="000000"/>
          <w:sz w:val="28"/>
        </w:rPr>
        <w:t>
Нұсқаулыққа сәйкес толтырылады.
</w:t>
      </w:r>
    </w:p>
    <w:p>
      <w:pPr>
        <w:spacing w:after="0"/>
        <w:ind w:left="0"/>
        <w:jc w:val="both"/>
      </w:pPr>
      <w:r>
        <w:rPr>
          <w:rFonts w:ascii="Times New Roman"/>
          <w:b w:val="false"/>
          <w:i w:val="false"/>
          <w:color w:val="000000"/>
          <w:sz w:val="28"/>
        </w:rPr>
        <w:t>
            12. Кеден аумағын тысқары жерде ұқсатуға кеден
</w:t>
      </w:r>
      <w:r>
        <w:br/>
      </w:r>
      <w:r>
        <w:rPr>
          <w:rFonts w:ascii="Times New Roman"/>
          <w:b w:val="false"/>
          <w:i w:val="false"/>
          <w:color w:val="000000"/>
          <w:sz w:val="28"/>
        </w:rPr>
        <w:t>
          режимiмен тауарларды орналастырған кезде жүк кеден
</w:t>
      </w:r>
      <w:r>
        <w:br/>
      </w:r>
      <w:r>
        <w:rPr>
          <w:rFonts w:ascii="Times New Roman"/>
          <w:b w:val="false"/>
          <w:i w:val="false"/>
          <w:color w:val="000000"/>
          <w:sz w:val="28"/>
        </w:rPr>
        <w:t>
                   декларациясын толтыру ережелерi
</w:t>
      </w:r>
    </w:p>
    <w:p>
      <w:pPr>
        <w:spacing w:after="0"/>
        <w:ind w:left="0"/>
        <w:jc w:val="both"/>
      </w:pPr>
      <w:r>
        <w:rPr>
          <w:rFonts w:ascii="Times New Roman"/>
          <w:b w:val="false"/>
          <w:i w:val="false"/>
          <w:color w:val="000000"/>
          <w:sz w:val="28"/>
        </w:rPr>
        <w:t>
     12.1. Декларант жүк кеден декларациясының мына бағандарын:
</w:t>
      </w:r>
      <w:r>
        <w:br/>
      </w:r>
      <w:r>
        <w:rPr>
          <w:rFonts w:ascii="Times New Roman"/>
          <w:b w:val="false"/>
          <w:i w:val="false"/>
          <w:color w:val="000000"/>
          <w:sz w:val="28"/>
        </w:rPr>
        <w:t>
     1, 2, 3, 5, 6, 8, 9, 11, 12, 14, 15, 15а-бағандарын (тауарларды
</w:t>
      </w:r>
      <w:r>
        <w:br/>
      </w:r>
      <w:r>
        <w:rPr>
          <w:rFonts w:ascii="Times New Roman"/>
          <w:b w:val="false"/>
          <w:i w:val="false"/>
          <w:color w:val="000000"/>
          <w:sz w:val="28"/>
        </w:rPr>
        <w:t>
ұқсатудан кейiн әкелген кезде), 17, 17а бағандарын (тауарларды
</w:t>
      </w:r>
      <w:r>
        <w:br/>
      </w:r>
      <w:r>
        <w:rPr>
          <w:rFonts w:ascii="Times New Roman"/>
          <w:b w:val="false"/>
          <w:i w:val="false"/>
          <w:color w:val="000000"/>
          <w:sz w:val="28"/>
        </w:rPr>
        <w:t>
ұқсатуға әкеткен кезде), 18, 19, 20, 21, 22, 23, 24, 25, 26, 28, 29,
</w:t>
      </w:r>
      <w:r>
        <w:br/>
      </w:r>
      <w:r>
        <w:rPr>
          <w:rFonts w:ascii="Times New Roman"/>
          <w:b w:val="false"/>
          <w:i w:val="false"/>
          <w:color w:val="000000"/>
          <w:sz w:val="28"/>
        </w:rPr>
        <w:t>
31, 32, 33, 35, 36, 37, 38, 39, 40, 41, 42, 44, 45, 46, 47, 48, 54,
</w:t>
      </w:r>
      <w:r>
        <w:br/>
      </w:r>
      <w:r>
        <w:rPr>
          <w:rFonts w:ascii="Times New Roman"/>
          <w:b w:val="false"/>
          <w:i w:val="false"/>
          <w:color w:val="000000"/>
          <w:sz w:val="28"/>
        </w:rPr>
        <w:t>
А, В толтырады.
</w:t>
      </w:r>
      <w:r>
        <w:br/>
      </w:r>
      <w:r>
        <w:rPr>
          <w:rFonts w:ascii="Times New Roman"/>
          <w:b w:val="false"/>
          <w:i w:val="false"/>
          <w:color w:val="000000"/>
          <w:sz w:val="28"/>
        </w:rPr>
        <w:t>
     12.2. Кеден органының лауазымды адамы мына бағандарды: 7, С және Д толтырады.
</w:t>
      </w:r>
      <w:r>
        <w:br/>
      </w:r>
      <w:r>
        <w:rPr>
          <w:rFonts w:ascii="Times New Roman"/>
          <w:b w:val="false"/>
          <w:i w:val="false"/>
          <w:color w:val="000000"/>
          <w:sz w:val="28"/>
        </w:rPr>
        <w:t>
     Осы Нұсқаулықтың 2 және 3 бөлiмдерiне сәйкес 2, 3, 5, 6, 7, 8,
</w:t>
      </w:r>
      <w:r>
        <w:br/>
      </w:r>
      <w:r>
        <w:rPr>
          <w:rFonts w:ascii="Times New Roman"/>
          <w:b w:val="false"/>
          <w:i w:val="false"/>
          <w:color w:val="000000"/>
          <w:sz w:val="28"/>
        </w:rPr>
        <w:t>
11, 12, 14, 15, 15а, 17, 17а, 18, 19, 21, 23, 24, 25, 26, 28, 29, 31, 32, 33, 35, 36, 37, 38, 39, 40, 41, 45, 46, 47, 48, 54, А, В, С, Д бағандары толтырылады.
</w:t>
      </w:r>
      <w:r>
        <w:br/>
      </w:r>
      <w:r>
        <w:rPr>
          <w:rFonts w:ascii="Times New Roman"/>
          <w:b w:val="false"/>
          <w:i w:val="false"/>
          <w:color w:val="000000"/>
          <w:sz w:val="28"/>
        </w:rPr>
        <w:t>
     12.3. 1, 9, 20, 22, 28, 42, 44 бағандарын толтырудың мынадай
</w:t>
      </w:r>
      <w:r>
        <w:br/>
      </w:r>
      <w:r>
        <w:rPr>
          <w:rFonts w:ascii="Times New Roman"/>
          <w:b w:val="false"/>
          <w:i w:val="false"/>
          <w:color w:val="000000"/>
          <w:sz w:val="28"/>
        </w:rPr>
        <w:t>
ерекшелiктерi бар:
</w:t>
      </w:r>
    </w:p>
    <w:p>
      <w:pPr>
        <w:spacing w:after="0"/>
        <w:ind w:left="0"/>
        <w:jc w:val="both"/>
      </w:pPr>
      <w:r>
        <w:rPr>
          <w:rFonts w:ascii="Times New Roman"/>
          <w:b w:val="false"/>
          <w:i w:val="false"/>
          <w:color w:val="000000"/>
          <w:sz w:val="28"/>
        </w:rPr>
        <w:t>
     1-баған. "Декларация үлгiсi"
</w:t>
      </w:r>
      <w:r>
        <w:br/>
      </w:r>
      <w:r>
        <w:rPr>
          <w:rFonts w:ascii="Times New Roman"/>
          <w:b w:val="false"/>
          <w:i w:val="false"/>
          <w:color w:val="000000"/>
          <w:sz w:val="28"/>
        </w:rPr>
        <w:t>
     Бағанның бiрiншi бөлiмшесiнде:
</w:t>
      </w:r>
      <w:r>
        <w:br/>
      </w:r>
      <w:r>
        <w:rPr>
          <w:rFonts w:ascii="Times New Roman"/>
          <w:b w:val="false"/>
          <w:i w:val="false"/>
          <w:color w:val="000000"/>
          <w:sz w:val="28"/>
        </w:rPr>
        <w:t>
     - тауарлар ұқсатуға әкетiлген кезде - "ЭК";
</w:t>
      </w:r>
      <w:r>
        <w:br/>
      </w:r>
      <w:r>
        <w:rPr>
          <w:rFonts w:ascii="Times New Roman"/>
          <w:b w:val="false"/>
          <w:i w:val="false"/>
          <w:color w:val="000000"/>
          <w:sz w:val="28"/>
        </w:rPr>
        <w:t>
     - тауарлар ұқсатудан кейiн әкелiнген кезде - "ИМ" көрсетiледi.
</w:t>
      </w:r>
      <w:r>
        <w:br/>
      </w:r>
      <w:r>
        <w:rPr>
          <w:rFonts w:ascii="Times New Roman"/>
          <w:b w:val="false"/>
          <w:i w:val="false"/>
          <w:color w:val="000000"/>
          <w:sz w:val="28"/>
        </w:rPr>
        <w:t>
     Бағанның екiншi бөлiмшесiнде кеден режимiнiң екi мәндi коды - "61" көрсетiледi.
</w:t>
      </w:r>
    </w:p>
    <w:p>
      <w:pPr>
        <w:spacing w:after="0"/>
        <w:ind w:left="0"/>
        <w:jc w:val="both"/>
      </w:pPr>
      <w:r>
        <w:rPr>
          <w:rFonts w:ascii="Times New Roman"/>
          <w:b w:val="false"/>
          <w:i w:val="false"/>
          <w:color w:val="000000"/>
          <w:sz w:val="28"/>
        </w:rPr>
        <w:t>
     9-баған. "Қаржылық реттеуге жауапты тұлға"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Бағанда ұқсатуға рұқсат (лицензия) алған Қазақстандық тұлға туралы мәлiметтер осы Нұсқаулықта көзделген тәртiппен көрсетiледi. 
</w:t>
      </w:r>
      <w:r>
        <w:br/>
      </w:r>
      <w:r>
        <w:rPr>
          <w:rFonts w:ascii="Times New Roman"/>
          <w:b w:val="false"/>
          <w:i w:val="false"/>
          <w:color w:val="000000"/>
          <w:sz w:val="28"/>
        </w:rPr>
        <w:t>
      20-баған. "Жеткiзiлiм шарттары" 
</w:t>
      </w:r>
      <w:r>
        <w:br/>
      </w:r>
      <w:r>
        <w:rPr>
          <w:rFonts w:ascii="Times New Roman"/>
          <w:b w:val="false"/>
          <w:i w:val="false"/>
          <w:color w:val="000000"/>
          <w:sz w:val="28"/>
        </w:rPr>
        <w:t>
      Бағанның бiрiншi бөлiмшесiнде осы Нұсқаулықтың 4-қосымшасында келтiрiлген жеткiзiлiм шарттарының сыныптауышына сәйкес жеткiзiлiм шарттарының екi мәндi цифрлық коды көрсетiледi. 
</w:t>
      </w:r>
      <w:r>
        <w:br/>
      </w:r>
      <w:r>
        <w:rPr>
          <w:rFonts w:ascii="Times New Roman"/>
          <w:b w:val="false"/>
          <w:i w:val="false"/>
          <w:color w:val="000000"/>
          <w:sz w:val="28"/>
        </w:rPr>
        <w:t>
      Екiншi бөлiмшенiң сол жақ бөлiгiнде географиялық пункттi көрсете отырып жеткiзiлiм шарттарының қысқа әрiптiк атауы көрсетiледi. 
</w:t>
      </w:r>
      <w:r>
        <w:br/>
      </w:r>
      <w:r>
        <w:rPr>
          <w:rFonts w:ascii="Times New Roman"/>
          <w:b w:val="false"/>
          <w:i w:val="false"/>
          <w:color w:val="000000"/>
          <w:sz w:val="28"/>
        </w:rPr>
        <w:t>
      Бағанның үшiншi және төртiншi бөлiмшелерi толтырылмайды. 
</w:t>
      </w:r>
      <w:r>
        <w:br/>
      </w:r>
      <w:r>
        <w:rPr>
          <w:rFonts w:ascii="Times New Roman"/>
          <w:b w:val="false"/>
          <w:i w:val="false"/>
          <w:color w:val="000000"/>
          <w:sz w:val="28"/>
        </w:rPr>
        <w:t>
      22-баған. "Жалпы фактуралық құн" 
</w:t>
      </w:r>
      <w:r>
        <w:br/>
      </w:r>
      <w:r>
        <w:rPr>
          <w:rFonts w:ascii="Times New Roman"/>
          <w:b w:val="false"/>
          <w:i w:val="false"/>
          <w:color w:val="000000"/>
          <w:sz w:val="28"/>
        </w:rPr>
        <w:t>
      Сол жақ бөлiмшеде осы Нұсқаулықтың 6-қосымшасында келтiрiлген валюта сыныптауышында сәйкес валюта шартының коды көрсетiледi. 
</w:t>
      </w:r>
      <w:r>
        <w:br/>
      </w:r>
      <w:r>
        <w:rPr>
          <w:rFonts w:ascii="Times New Roman"/>
          <w:b w:val="false"/>
          <w:i w:val="false"/>
          <w:color w:val="000000"/>
          <w:sz w:val="28"/>
        </w:rPr>
        <w:t>
      Бағанның оң жақ бөлiмшесiнде ЖКД-нiң негiзгi және қосымша парақтарының 42-бағанында келтiрiлген құндар сомасы ретiнде алынған тауарлар құны көрсетiледi.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Бағанда реквизиттердiң әрқайсысының жаңа жолдан жаза және олардың әрқайсысының алдына рет нөмiрiн қоя отырып, 9-бағанда көрсетiлген тұлғаның есеп айырысу шотын жүргiзетiн банкiнiң реквизиттерi: 
</w:t>
      </w:r>
      <w:r>
        <w:br/>
      </w:r>
      <w:r>
        <w:rPr>
          <w:rFonts w:ascii="Times New Roman"/>
          <w:b w:val="false"/>
          <w:i w:val="false"/>
          <w:color w:val="000000"/>
          <w:sz w:val="28"/>
        </w:rPr>
        <w:t>
      1-банкiнiң ОКПО коды; 
</w:t>
      </w:r>
      <w:r>
        <w:br/>
      </w:r>
      <w:r>
        <w:rPr>
          <w:rFonts w:ascii="Times New Roman"/>
          <w:b w:val="false"/>
          <w:i w:val="false"/>
          <w:color w:val="000000"/>
          <w:sz w:val="28"/>
        </w:rPr>
        <w:t>
      2-банкiнiң қысқаша атауы; 
</w:t>
      </w:r>
      <w:r>
        <w:br/>
      </w:r>
      <w:r>
        <w:rPr>
          <w:rFonts w:ascii="Times New Roman"/>
          <w:b w:val="false"/>
          <w:i w:val="false"/>
          <w:color w:val="000000"/>
          <w:sz w:val="28"/>
        </w:rPr>
        <w:t>
      3-банкiнiң мекен-жайы (почта индексi және қала); 
</w:t>
      </w:r>
      <w:r>
        <w:br/>
      </w:r>
      <w:r>
        <w:rPr>
          <w:rFonts w:ascii="Times New Roman"/>
          <w:b w:val="false"/>
          <w:i w:val="false"/>
          <w:color w:val="000000"/>
          <w:sz w:val="28"/>
        </w:rPr>
        <w:t>
      4-есеп айырысу теңге шотының (есеп айырыс теңгемен жүргiзiлсе) нөмiрi немесе ағымдағы валюта шотының (шетел валютасымен есептескен кезде) нөмiрi көрсетiледi. 
</w:t>
      </w:r>
      <w:r>
        <w:br/>
      </w:r>
      <w:r>
        <w:rPr>
          <w:rFonts w:ascii="Times New Roman"/>
          <w:b w:val="false"/>
          <w:i w:val="false"/>
          <w:color w:val="000000"/>
          <w:sz w:val="28"/>
        </w:rPr>
        <w:t>
      42-баған. "Тауардың фактуралық құны" 
</w:t>
      </w:r>
      <w:r>
        <w:br/>
      </w:r>
      <w:r>
        <w:rPr>
          <w:rFonts w:ascii="Times New Roman"/>
          <w:b w:val="false"/>
          <w:i w:val="false"/>
          <w:color w:val="000000"/>
          <w:sz w:val="28"/>
        </w:rPr>
        <w:t>
      Бағанда шот-фактурада немесе өзге коммерциялық, тауарлармен бiрге жүретiн, көлiк, банк немесе сараптық құжаттарда келтiрiлген құн валюта шартында көрсетiледi.
</w:t>
      </w:r>
      <w:r>
        <w:br/>
      </w:r>
      <w:r>
        <w:rPr>
          <w:rFonts w:ascii="Times New Roman"/>
          <w:b w:val="false"/>
          <w:i w:val="false"/>
          <w:color w:val="000000"/>
          <w:sz w:val="28"/>
        </w:rPr>
        <w:t>
     Егер фактуралық құн бөлшек өлшемде болса, ол дөңгелектеу ережесiмен бүтiн шамаға дейiн дөңгелектенедi.
</w:t>
      </w:r>
      <w:r>
        <w:br/>
      </w:r>
      <w:r>
        <w:rPr>
          <w:rFonts w:ascii="Times New Roman"/>
          <w:b w:val="false"/>
          <w:i w:val="false"/>
          <w:color w:val="000000"/>
          <w:sz w:val="28"/>
        </w:rPr>
        <w:t>
     44-баған. "Қосымша ақпарат/беретiн құжаттар" 
</w:t>
      </w:r>
      <w:r>
        <w:br/>
      </w:r>
      <w:r>
        <w:rPr>
          <w:rFonts w:ascii="Times New Roman"/>
          <w:b w:val="false"/>
          <w:i w:val="false"/>
          <w:color w:val="000000"/>
          <w:sz w:val="28"/>
        </w:rPr>
        <w:t>
     Ұқсату шартының нөмiрi және датасы 4 цифрымен көрсетiледi.
</w:t>
      </w:r>
      <w:r>
        <w:br/>
      </w:r>
      <w:r>
        <w:rPr>
          <w:rFonts w:ascii="Times New Roman"/>
          <w:b w:val="false"/>
          <w:i w:val="false"/>
          <w:color w:val="000000"/>
          <w:sz w:val="28"/>
        </w:rPr>
        <w:t>
     Тауарларды кеден бақылауымен ұқсатуға берiлген рұқсаттың 
</w:t>
      </w:r>
      <w:r>
        <w:br/>
      </w:r>
      <w:r>
        <w:rPr>
          <w:rFonts w:ascii="Times New Roman"/>
          <w:b w:val="false"/>
          <w:i w:val="false"/>
          <w:color w:val="000000"/>
          <w:sz w:val="28"/>
        </w:rPr>
        <w:t>
(лицензияның) нөмiрi және датасы 5 цифрымен көрсетiледi.
</w:t>
      </w:r>
      <w:r>
        <w:br/>
      </w:r>
      <w:r>
        <w:rPr>
          <w:rFonts w:ascii="Times New Roman"/>
          <w:b w:val="false"/>
          <w:i w:val="false"/>
          <w:color w:val="000000"/>
          <w:sz w:val="28"/>
        </w:rPr>
        <w:t>
     Қалған ақпарат осы Нұсқаулыққа сәйкес толтырылады.     
</w:t>
      </w:r>
    </w:p>
    <w:p>
      <w:pPr>
        <w:spacing w:after="0"/>
        <w:ind w:left="0"/>
        <w:jc w:val="both"/>
      </w:pPr>
      <w:r>
        <w:rPr>
          <w:rFonts w:ascii="Times New Roman"/>
          <w:b w:val="false"/>
          <w:i w:val="false"/>
          <w:color w:val="000000"/>
          <w:sz w:val="28"/>
        </w:rPr>
        <w:t>
           13. ПРАВИЛА ЗАПОЛНЕНИЯ ГРУЗОВОЙ ТАМОЖЕННОЙ 
</w:t>
      </w:r>
      <w:r>
        <w:br/>
      </w:r>
      <w:r>
        <w:rPr>
          <w:rFonts w:ascii="Times New Roman"/>
          <w:b w:val="false"/>
          <w:i w:val="false"/>
          <w:color w:val="000000"/>
          <w:sz w:val="28"/>
        </w:rPr>
        <w:t>
          ДЕКЛАРАЦИИ ПРИ ПОМЕЩЕНИИ ТОВАРОВ ПОД ТАМОЖЕННЫЙ 
</w:t>
      </w:r>
      <w:r>
        <w:br/>
      </w:r>
      <w:r>
        <w:rPr>
          <w:rFonts w:ascii="Times New Roman"/>
          <w:b w:val="false"/>
          <w:i w:val="false"/>
          <w:color w:val="000000"/>
          <w:sz w:val="28"/>
        </w:rPr>
        <w:t>
             РЕЖИМ ПЕРЕРАБОТКИ ПОД ТАМОЖЕННЫМ КОНТРОЛЕМ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13-тараудың қазақша аудармасы болмағандықтан мәтінді              орысшадан қараңыз. РҚАО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14. Тауарларды кеден аумағында ұқсатудың
</w:t>
      </w:r>
      <w:r>
        <w:br/>
      </w:r>
      <w:r>
        <w:rPr>
          <w:rFonts w:ascii="Times New Roman"/>
          <w:b w:val="false"/>
          <w:i w:val="false"/>
          <w:color w:val="000000"/>
          <w:sz w:val="28"/>
        </w:rPr>
        <w:t>
            кеден режимiмен орналастырылған кезде
</w:t>
      </w:r>
      <w:r>
        <w:br/>
      </w:r>
      <w:r>
        <w:rPr>
          <w:rFonts w:ascii="Times New Roman"/>
          <w:b w:val="false"/>
          <w:i w:val="false"/>
          <w:color w:val="000000"/>
          <w:sz w:val="28"/>
        </w:rPr>
        <w:t>
           жүк кеден декларациясын толтыру ережесi
</w:t>
      </w:r>
    </w:p>
    <w:p>
      <w:pPr>
        <w:spacing w:after="0"/>
        <w:ind w:left="0"/>
        <w:jc w:val="both"/>
      </w:pPr>
      <w:r>
        <w:rPr>
          <w:rFonts w:ascii="Times New Roman"/>
          <w:b w:val="false"/>
          <w:i w:val="false"/>
          <w:color w:val="000000"/>
          <w:sz w:val="28"/>
        </w:rPr>
        <w:t>
     14.1. Декларант жүк кеден декларациясын мына бағандарын:
</w:t>
      </w:r>
      <w:r>
        <w:br/>
      </w:r>
      <w:r>
        <w:rPr>
          <w:rFonts w:ascii="Times New Roman"/>
          <w:b w:val="false"/>
          <w:i w:val="false"/>
          <w:color w:val="000000"/>
          <w:sz w:val="28"/>
        </w:rPr>
        <w:t>
     1, 2, 3, 5, 6, 8, 9, 11, 12, 14, 15 және 15а, 16 бағандарын 
</w:t>
      </w:r>
      <w:r>
        <w:br/>
      </w:r>
      <w:r>
        <w:rPr>
          <w:rFonts w:ascii="Times New Roman"/>
          <w:b w:val="false"/>
          <w:i w:val="false"/>
          <w:color w:val="000000"/>
          <w:sz w:val="28"/>
        </w:rPr>
        <w:t>
(тауарларды ұқсатуға әкелген кезде), 17 және 17а (тауарларды ұқсатудан кейiн әкеткен кезде), 18, 19, 20, 21, 22, 23, 24, 25, 28, 29, 31, 32, 33, 34-бағаны (тауарларды ұқсатуға әкелген кезде), 35, 37, 38, 40, 41, 42, 44, 45, 46, 47, 48, 54, А В толтырады.
</w:t>
      </w:r>
      <w:r>
        <w:br/>
      </w:r>
      <w:r>
        <w:rPr>
          <w:rFonts w:ascii="Times New Roman"/>
          <w:b w:val="false"/>
          <w:i w:val="false"/>
          <w:color w:val="000000"/>
          <w:sz w:val="28"/>
        </w:rPr>
        <w:t>
     14.2. Кеден органының лауазымды адамы мына бағандарды: 7, С және Д толтырады.
</w:t>
      </w:r>
      <w:r>
        <w:br/>
      </w:r>
      <w:r>
        <w:rPr>
          <w:rFonts w:ascii="Times New Roman"/>
          <w:b w:val="false"/>
          <w:i w:val="false"/>
          <w:color w:val="000000"/>
          <w:sz w:val="28"/>
        </w:rPr>
        <w:t>
     Осы Нұсқаулықтың 2 және 3 бөлiмдерiне сәйкес 2, 3, 5, 6, 7, 8, 11, 12, 14, 15, 15а, 16, 17, 17а, 18, 19, 21, 23, 24, 25, 26, 28, 29, 31, 32, 33, 34, 35, 37, 38, 40, 41, 45, 46, 47, 48, 54, А, В, С, Д бағандары толтырылады.
</w:t>
      </w:r>
      <w:r>
        <w:br/>
      </w:r>
      <w:r>
        <w:rPr>
          <w:rFonts w:ascii="Times New Roman"/>
          <w:b w:val="false"/>
          <w:i w:val="false"/>
          <w:color w:val="000000"/>
          <w:sz w:val="28"/>
        </w:rPr>
        <w:t>
     14.3. 1, 9, 20, 22, 28, 42, 44 бағандарды толтырудың мынадай
</w:t>
      </w:r>
      <w:r>
        <w:br/>
      </w:r>
      <w:r>
        <w:rPr>
          <w:rFonts w:ascii="Times New Roman"/>
          <w:b w:val="false"/>
          <w:i w:val="false"/>
          <w:color w:val="000000"/>
          <w:sz w:val="28"/>
        </w:rPr>
        <w:t>
ерекшелiктерi бар:
</w:t>
      </w:r>
      <w:r>
        <w:br/>
      </w:r>
      <w:r>
        <w:rPr>
          <w:rFonts w:ascii="Times New Roman"/>
          <w:b w:val="false"/>
          <w:i w:val="false"/>
          <w:color w:val="000000"/>
          <w:sz w:val="28"/>
        </w:rPr>
        <w:t>
     1-баған. "Декларация үлгiсi"
</w:t>
      </w:r>
      <w:r>
        <w:br/>
      </w:r>
      <w:r>
        <w:rPr>
          <w:rFonts w:ascii="Times New Roman"/>
          <w:b w:val="false"/>
          <w:i w:val="false"/>
          <w:color w:val="000000"/>
          <w:sz w:val="28"/>
        </w:rPr>
        <w:t>
     Бағанның бiрiншi бөлiмшесiнде:
</w:t>
      </w:r>
      <w:r>
        <w:br/>
      </w:r>
      <w:r>
        <w:rPr>
          <w:rFonts w:ascii="Times New Roman"/>
          <w:b w:val="false"/>
          <w:i w:val="false"/>
          <w:color w:val="000000"/>
          <w:sz w:val="28"/>
        </w:rPr>
        <w:t>
     - тауарлар ұқсатуға әкелген кезде - "ИМ";
</w:t>
      </w:r>
      <w:r>
        <w:br/>
      </w:r>
      <w:r>
        <w:rPr>
          <w:rFonts w:ascii="Times New Roman"/>
          <w:b w:val="false"/>
          <w:i w:val="false"/>
          <w:color w:val="000000"/>
          <w:sz w:val="28"/>
        </w:rPr>
        <w:t>
     - тауарлар ұқсатудан кейiн әкеткен кезде - "ЭК" көрсетiледi.
</w:t>
      </w:r>
      <w:r>
        <w:br/>
      </w:r>
      <w:r>
        <w:rPr>
          <w:rFonts w:ascii="Times New Roman"/>
          <w:b w:val="false"/>
          <w:i w:val="false"/>
          <w:color w:val="000000"/>
          <w:sz w:val="28"/>
        </w:rPr>
        <w:t>
     Бағанның екiншi бөлiмшесiнде кеден режимiнiң екi мәндi коды "51" көрсетiледi.
</w:t>
      </w:r>
      <w:r>
        <w:br/>
      </w: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ұқсатуға рұқсат (лицензия) алған қазақстандық тұлға туралы мәлiметтер осы Нұсқаулықта көзделген тәртiппен көрсетiледi. 
</w:t>
      </w:r>
      <w:r>
        <w:br/>
      </w:r>
      <w:r>
        <w:rPr>
          <w:rFonts w:ascii="Times New Roman"/>
          <w:b w:val="false"/>
          <w:i w:val="false"/>
          <w:color w:val="000000"/>
          <w:sz w:val="28"/>
        </w:rPr>
        <w:t>
      20-баған. "Жеткiзiлiм шарттары" 
</w:t>
      </w:r>
      <w:r>
        <w:br/>
      </w:r>
      <w:r>
        <w:rPr>
          <w:rFonts w:ascii="Times New Roman"/>
          <w:b w:val="false"/>
          <w:i w:val="false"/>
          <w:color w:val="000000"/>
          <w:sz w:val="28"/>
        </w:rPr>
        <w:t>
      Бағанның бiрiншi бөлiмшесiнде осы Нұсқаулықтың 4-қосымшасында келтiрiлген жеткiзiлiм шарттарының сыныптауышына сәйкес жеткiзiлiм шарттарының екi мәндi цифрлық коды көрсетiледi. 
</w:t>
      </w:r>
      <w:r>
        <w:br/>
      </w:r>
      <w:r>
        <w:rPr>
          <w:rFonts w:ascii="Times New Roman"/>
          <w:b w:val="false"/>
          <w:i w:val="false"/>
          <w:color w:val="000000"/>
          <w:sz w:val="28"/>
        </w:rPr>
        <w:t>
      Екiншi бөлiмшенiң сол жақ бөлiгiнде географиялық пункттi көрсете отырып, жеткiзiлiм шарттарының қысқаша әрiптiк атауы көрсетiледi. 
</w:t>
      </w:r>
      <w:r>
        <w:br/>
      </w:r>
      <w:r>
        <w:rPr>
          <w:rFonts w:ascii="Times New Roman"/>
          <w:b w:val="false"/>
          <w:i w:val="false"/>
          <w:color w:val="000000"/>
          <w:sz w:val="28"/>
        </w:rPr>
        <w:t>
      Бағанның үшiншi және төртiншi бөлiмшелерi толтырылмайды. 
</w:t>
      </w:r>
      <w:r>
        <w:br/>
      </w:r>
      <w:r>
        <w:rPr>
          <w:rFonts w:ascii="Times New Roman"/>
          <w:b w:val="false"/>
          <w:i w:val="false"/>
          <w:color w:val="000000"/>
          <w:sz w:val="28"/>
        </w:rPr>
        <w:t>
      22-баған. "Жалпы фактуралық құн" 
</w:t>
      </w:r>
      <w:r>
        <w:br/>
      </w:r>
      <w:r>
        <w:rPr>
          <w:rFonts w:ascii="Times New Roman"/>
          <w:b w:val="false"/>
          <w:i w:val="false"/>
          <w:color w:val="000000"/>
          <w:sz w:val="28"/>
        </w:rPr>
        <w:t>
      Сол жақ бөлiмшеде осы Нұсқаулықтың 6-қосымшасында келтiрiлген валюта сыныптауышында сәйкес валюта шартының коды көрсетiледi. 
</w:t>
      </w:r>
      <w:r>
        <w:br/>
      </w:r>
      <w:r>
        <w:rPr>
          <w:rFonts w:ascii="Times New Roman"/>
          <w:b w:val="false"/>
          <w:i w:val="false"/>
          <w:color w:val="000000"/>
          <w:sz w:val="28"/>
        </w:rPr>
        <w:t>
      Бағанның оң жақ бөлiмшесiнде ЖКД-нiң негiзгi және қосымша парақтарының 42-бағанында келтiрiлген құндар сомасы ретiнде алынған тауарлардың құны көрсетiледi.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Бағанда реквизиттердiң әрқайсысын жаңа жолдан жаза және олардың әрқайсысының алдына рет нөмiрiн қоя отырып, 9-бағанда көрсетiлген тұлғаның есеп айырысу шотын жүргiзетiн банкiнiң реквизиттерi: 
</w:t>
      </w:r>
      <w:r>
        <w:br/>
      </w:r>
      <w:r>
        <w:rPr>
          <w:rFonts w:ascii="Times New Roman"/>
          <w:b w:val="false"/>
          <w:i w:val="false"/>
          <w:color w:val="000000"/>
          <w:sz w:val="28"/>
        </w:rPr>
        <w:t>
      1-банкiнiң ОКПО коды; 
</w:t>
      </w:r>
      <w:r>
        <w:br/>
      </w:r>
      <w:r>
        <w:rPr>
          <w:rFonts w:ascii="Times New Roman"/>
          <w:b w:val="false"/>
          <w:i w:val="false"/>
          <w:color w:val="000000"/>
          <w:sz w:val="28"/>
        </w:rPr>
        <w:t>
      2-банкiнiң қысқаша атауы; 
</w:t>
      </w:r>
      <w:r>
        <w:br/>
      </w:r>
      <w:r>
        <w:rPr>
          <w:rFonts w:ascii="Times New Roman"/>
          <w:b w:val="false"/>
          <w:i w:val="false"/>
          <w:color w:val="000000"/>
          <w:sz w:val="28"/>
        </w:rPr>
        <w:t>
      3-банкiнiң мекен-жайы (почта индексi және қала); 
</w:t>
      </w:r>
      <w:r>
        <w:br/>
      </w:r>
      <w:r>
        <w:rPr>
          <w:rFonts w:ascii="Times New Roman"/>
          <w:b w:val="false"/>
          <w:i w:val="false"/>
          <w:color w:val="000000"/>
          <w:sz w:val="28"/>
        </w:rPr>
        <w:t>
      4-есеп айырысу теңге шоты (теңгемен есеп айырысқан кезде) немесе ағымдағы валюта шотының (шетел валютасымен есеп айырысқан кезде) нөмiрi көрсетiледi. 
</w:t>
      </w:r>
      <w:r>
        <w:br/>
      </w:r>
      <w:r>
        <w:rPr>
          <w:rFonts w:ascii="Times New Roman"/>
          <w:b w:val="false"/>
          <w:i w:val="false"/>
          <w:color w:val="000000"/>
          <w:sz w:val="28"/>
        </w:rPr>
        <w:t>
      42-баған. "Тауарлардың фактуралық құны" 
</w:t>
      </w:r>
      <w:r>
        <w:br/>
      </w:r>
      <w:r>
        <w:rPr>
          <w:rFonts w:ascii="Times New Roman"/>
          <w:b w:val="false"/>
          <w:i w:val="false"/>
          <w:color w:val="000000"/>
          <w:sz w:val="28"/>
        </w:rPr>
        <w:t>
      Бағанда есеп-фактурада немесе өзге коммерциялық, тауарлармен бiрге жүретiн көлiк, банк немесе сараптық құжаттарда келтiрiлген құн валюта шотында көрсетiледi.
</w:t>
      </w:r>
      <w:r>
        <w:br/>
      </w:r>
      <w:r>
        <w:rPr>
          <w:rFonts w:ascii="Times New Roman"/>
          <w:b w:val="false"/>
          <w:i w:val="false"/>
          <w:color w:val="000000"/>
          <w:sz w:val="28"/>
        </w:rPr>
        <w:t>
     Егер фактуралық құн бөлшек өлшемдерде болса, ол дөңгелектену 
</w:t>
      </w:r>
      <w:r>
        <w:br/>
      </w:r>
      <w:r>
        <w:rPr>
          <w:rFonts w:ascii="Times New Roman"/>
          <w:b w:val="false"/>
          <w:i w:val="false"/>
          <w:color w:val="000000"/>
          <w:sz w:val="28"/>
        </w:rPr>
        <w:t>
ережесiмен бүтiн шамаға дейiн дөңгелектенедi.
</w:t>
      </w:r>
      <w:r>
        <w:br/>
      </w:r>
      <w:r>
        <w:rPr>
          <w:rFonts w:ascii="Times New Roman"/>
          <w:b w:val="false"/>
          <w:i w:val="false"/>
          <w:color w:val="000000"/>
          <w:sz w:val="28"/>
        </w:rPr>
        <w:t>
     44-баған. "Қосымша ақпарат/табыс етiлетiн құжаттар"
</w:t>
      </w:r>
      <w:r>
        <w:br/>
      </w:r>
      <w:r>
        <w:rPr>
          <w:rFonts w:ascii="Times New Roman"/>
          <w:b w:val="false"/>
          <w:i w:val="false"/>
          <w:color w:val="000000"/>
          <w:sz w:val="28"/>
        </w:rPr>
        <w:t>
     Ұқсату шартының нөмiрi және датасы 4 цифрының астында көрсетiледi. Кеден аумағында тауарларды ұқсатуға берiлетiн рұқсаттың (лицензияның) нөмiрi және датасы 5 цифрының астында көрсетiледi. Қалған ақпарат осы Нұсқаулыққа сәйкес толтырылады.
</w:t>
      </w:r>
    </w:p>
    <w:p>
      <w:pPr>
        <w:spacing w:after="0"/>
        <w:ind w:left="0"/>
        <w:jc w:val="both"/>
      </w:pPr>
      <w:r>
        <w:rPr>
          <w:rFonts w:ascii="Times New Roman"/>
          <w:b w:val="false"/>
          <w:i w:val="false"/>
          <w:color w:val="000000"/>
          <w:sz w:val="28"/>
        </w:rPr>
        <w:t>
             15. Тауарларды транзиттiк кеден режимiмен
</w:t>
      </w:r>
      <w:r>
        <w:br/>
      </w:r>
      <w:r>
        <w:rPr>
          <w:rFonts w:ascii="Times New Roman"/>
          <w:b w:val="false"/>
          <w:i w:val="false"/>
          <w:color w:val="000000"/>
          <w:sz w:val="28"/>
        </w:rPr>
        <w:t>
       орналастырылған кезде жүк кеден декларациясын толтыру
</w:t>
      </w:r>
      <w:r>
        <w:br/>
      </w:r>
      <w:r>
        <w:rPr>
          <w:rFonts w:ascii="Times New Roman"/>
          <w:b w:val="false"/>
          <w:i w:val="false"/>
          <w:color w:val="000000"/>
          <w:sz w:val="28"/>
        </w:rPr>
        <w:t>
                             ережелерi
</w:t>
      </w:r>
    </w:p>
    <w:p>
      <w:pPr>
        <w:spacing w:after="0"/>
        <w:ind w:left="0"/>
        <w:jc w:val="both"/>
      </w:pPr>
      <w:r>
        <w:rPr>
          <w:rFonts w:ascii="Times New Roman"/>
          <w:b w:val="false"/>
          <w:i w:val="false"/>
          <w:color w:val="000000"/>
          <w:sz w:val="28"/>
        </w:rPr>
        <w:t>
     15.1. Декларант жүк кеден декларациясын мына бағандары: 1, 2, 3, 4, 5, 6, 8, 9, 12, 14, 15, 15а, 16, 17, 17а, 18, 19, 21, 22, 23, 25, 26, 28, 29, 31, 32, 33, 34, 35, 37, 38, 40, 44, 45, 47, 51, 53, 54, А, В, С және Д толтырады.
</w:t>
      </w:r>
      <w:r>
        <w:br/>
      </w:r>
      <w:r>
        <w:rPr>
          <w:rFonts w:ascii="Times New Roman"/>
          <w:b w:val="false"/>
          <w:i w:val="false"/>
          <w:color w:val="000000"/>
          <w:sz w:val="28"/>
        </w:rPr>
        <w:t>
     15.2. Кеден органының лауазымды адамы мына бағандарды 7, С және Д толтырады. Осы Нұсқаулықтың 2 және 3 бөлiмдерiне сәйкес 3, 4, 5, 6, 7, 12, 14, 15, 15а, 16, 17, 17а, 19, 23, 25, 26, 29, 32, 33, 34, 35, 37, 38, 45, 47, 54, В, С, Д бағандары толтырылады.
</w:t>
      </w:r>
      <w:r>
        <w:br/>
      </w:r>
      <w:r>
        <w:rPr>
          <w:rFonts w:ascii="Times New Roman"/>
          <w:b w:val="false"/>
          <w:i w:val="false"/>
          <w:color w:val="000000"/>
          <w:sz w:val="28"/>
        </w:rPr>
        <w:t>
     15.3. 1, 2, 8, 9, 18, 21, 22, 28, 31, 40, 44, 51, 53 және А бағандарын толтырудың мынадай ерекшелiктерi бар:
</w:t>
      </w:r>
    </w:p>
    <w:p>
      <w:pPr>
        <w:spacing w:after="0"/>
        <w:ind w:left="0"/>
        <w:jc w:val="both"/>
      </w:pPr>
      <w:r>
        <w:rPr>
          <w:rFonts w:ascii="Times New Roman"/>
          <w:b w:val="false"/>
          <w:i w:val="false"/>
          <w:color w:val="000000"/>
          <w:sz w:val="28"/>
        </w:rPr>
        <w:t>
     1-баған. "Декларация үлгiсi"
</w:t>
      </w:r>
      <w:r>
        <w:br/>
      </w:r>
      <w:r>
        <w:rPr>
          <w:rFonts w:ascii="Times New Roman"/>
          <w:b w:val="false"/>
          <w:i w:val="false"/>
          <w:color w:val="000000"/>
          <w:sz w:val="28"/>
        </w:rPr>
        <w:t>
     Бағанның бiрiншi бөлiмшесiнде тауарлар мен көлiк құралдарының бағыттары:
</w:t>
      </w:r>
      <w:r>
        <w:br/>
      </w:r>
      <w:r>
        <w:rPr>
          <w:rFonts w:ascii="Times New Roman"/>
          <w:b w:val="false"/>
          <w:i w:val="false"/>
          <w:color w:val="000000"/>
          <w:sz w:val="28"/>
        </w:rPr>
        <w:t>
     Қазақстан Республикасы аумағы арқылы транзитпен өткiзiлетiн тауарлар үшiн
</w:t>
      </w:r>
      <w:r>
        <w:br/>
      </w:r>
      <w:r>
        <w:rPr>
          <w:rFonts w:ascii="Times New Roman"/>
          <w:b w:val="false"/>
          <w:i w:val="false"/>
          <w:color w:val="000000"/>
          <w:sz w:val="28"/>
        </w:rPr>
        <w:t>
      - "ИМ";
</w:t>
      </w:r>
      <w:r>
        <w:br/>
      </w:r>
      <w:r>
        <w:rPr>
          <w:rFonts w:ascii="Times New Roman"/>
          <w:b w:val="false"/>
          <w:i w:val="false"/>
          <w:color w:val="000000"/>
          <w:sz w:val="28"/>
        </w:rPr>
        <w:t>
      - шетел мемлекетi аумағы арқылы транзитпен өткiзiлетiн тауарлар үшiн - "ЭК" көрсетiледi. Бағанның екiншi бөлiмшесiнде кеден режимiнiң екi мәндi коды - "80" көрсетiледi. 
</w:t>
      </w:r>
      <w:r>
        <w:br/>
      </w:r>
      <w:r>
        <w:rPr>
          <w:rFonts w:ascii="Times New Roman"/>
          <w:b w:val="false"/>
          <w:i w:val="false"/>
          <w:color w:val="000000"/>
          <w:sz w:val="28"/>
        </w:rPr>
        <w:t>
      Бағанның үшiншi бөлiмшесi толтырылмайды.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2-баған. "Жөнелтушi" 
</w:t>
      </w:r>
      <w:r>
        <w:br/>
      </w:r>
      <w:r>
        <w:rPr>
          <w:rFonts w:ascii="Times New Roman"/>
          <w:b w:val="false"/>
          <w:i w:val="false"/>
          <w:color w:val="000000"/>
          <w:sz w:val="28"/>
        </w:rPr>
        <w:t>
      Бағанда көлiк құжаттарына сәйкес транзит режимiмен орналастырылған тауарлардың жөнелтушiсi болып табылатын тұлғаның аты және почталық мекен-жайы көрсетiледi. 
</w:t>
      </w:r>
      <w:r>
        <w:br/>
      </w:r>
      <w:r>
        <w:rPr>
          <w:rFonts w:ascii="Times New Roman"/>
          <w:b w:val="false"/>
          <w:i w:val="false"/>
          <w:color w:val="000000"/>
          <w:sz w:val="28"/>
        </w:rPr>
        <w:t>
      8-баған. "Алушы" 
</w:t>
      </w:r>
      <w:r>
        <w:br/>
      </w:r>
      <w:r>
        <w:rPr>
          <w:rFonts w:ascii="Times New Roman"/>
          <w:b w:val="false"/>
          <w:i w:val="false"/>
          <w:color w:val="000000"/>
          <w:sz w:val="28"/>
        </w:rPr>
        <w:t>
      Бағанда көлiк құжаттарына сәйкес транзит режимiмен орналастырылған тауарлардың алушысы болып табылатын тұлғаның аты және почталық мекен-жайы көрсетiледi. 
</w:t>
      </w:r>
      <w:r>
        <w:br/>
      </w:r>
      <w:r>
        <w:rPr>
          <w:rFonts w:ascii="Times New Roman"/>
          <w:b w:val="false"/>
          <w:i w:val="false"/>
          <w:color w:val="000000"/>
          <w:sz w:val="28"/>
        </w:rPr>
        <w:t>
      9-баған. "Қаржылық реттеуге жауапты тұлға" 
</w:t>
      </w:r>
      <w:r>
        <w:br/>
      </w:r>
      <w:r>
        <w:rPr>
          <w:rFonts w:ascii="Times New Roman"/>
          <w:b w:val="false"/>
          <w:i w:val="false"/>
          <w:color w:val="000000"/>
          <w:sz w:val="28"/>
        </w:rPr>
        <w:t>
      Бағанда тауарларды тасымалдаушы туралы мәлiметтер көрсетiледi. Тасымалдаушы деп транзиттiк тауарларды тасымалдауға шарт жасасқан жөнелтушi кеден органынан бастап арналым кеден органына дейiн осы тауарларды өткiзуге жауапты тұлғаны түсiнедi. Бағанда жөнелтушiнiң аты және почталық мекен-жайы, телефон, телекс нөмiрi немесе жеке тұлғаның тегi, аты-жөнi, почталық мекен-жайы және телефоны көрсетiледi. 
</w:t>
      </w:r>
      <w:r>
        <w:br/>
      </w:r>
      <w:r>
        <w:rPr>
          <w:rFonts w:ascii="Times New Roman"/>
          <w:b w:val="false"/>
          <w:i w:val="false"/>
          <w:color w:val="000000"/>
          <w:sz w:val="28"/>
        </w:rPr>
        <w:t>
      18-баған. "Жөнелту кезiндегi көлiк құралдары" 
</w:t>
      </w:r>
      <w:r>
        <w:br/>
      </w:r>
      <w:r>
        <w:rPr>
          <w:rFonts w:ascii="Times New Roman"/>
          <w:b w:val="false"/>
          <w:i w:val="false"/>
          <w:color w:val="000000"/>
          <w:sz w:val="28"/>
        </w:rPr>
        <w:t>
      Бағанның сол жақ бөлiмшесiнде жөнелтушi кеден органынан арналым кеден органына дейiн транзиттiк тауарлар тасымалдауды жүзеге асыратын көлiк құралдары туралы мәлiметтер көрсетiледi (теңiз немесе өзен кемесiнiң атауы, әуе кемесiнiң рейс нөмiрi және борт нөмiрi, темiр жол вагонының нөмiрi, жол көлiк құралдарының тiркеу нөмiрi және сол сияқты мәлiметтер). 
</w:t>
      </w:r>
      <w:r>
        <w:br/>
      </w:r>
      <w:r>
        <w:rPr>
          <w:rFonts w:ascii="Times New Roman"/>
          <w:b w:val="false"/>
          <w:i w:val="false"/>
          <w:color w:val="000000"/>
          <w:sz w:val="28"/>
        </w:rPr>
        <w:t>
      Оң жақ бөлiмшеде осы Нұсқаулықтың - 3-қосымшасында келтiрiлген дүниежүзi елдерiнiң сыныптауышына сәйкес көлiк құралдары тиесiлi елдiң цифрлық коды көрсетiледi. 
</w:t>
      </w:r>
      <w:r>
        <w:br/>
      </w:r>
      <w:r>
        <w:rPr>
          <w:rFonts w:ascii="Times New Roman"/>
          <w:b w:val="false"/>
          <w:i w:val="false"/>
          <w:color w:val="000000"/>
          <w:sz w:val="28"/>
        </w:rPr>
        <w:t>
      21-баған. "Шекарадағы көлiк құралдары" 
</w:t>
      </w:r>
      <w:r>
        <w:br/>
      </w:r>
      <w:r>
        <w:rPr>
          <w:rFonts w:ascii="Times New Roman"/>
          <w:b w:val="false"/>
          <w:i w:val="false"/>
          <w:color w:val="000000"/>
          <w:sz w:val="28"/>
        </w:rPr>
        <w:t>
      Сол жақ бөлiмшеде Қазақстан Республикасы аумағынан арналым кеден органынан транзиттiк тауарлар әкетiлетiн көлiк құралдары туралы мәлiметтер көрсетiледi (теңiз немесе өзен кемесiнiң атауы, әуе кемесiнiң рейс нөмiрi және борт нөмiрi, темiр жол вагонының нөмiрi, жол көлiк құралдарының тiркеу нөмiрi және сол сияқты мәлiметтер). 
</w:t>
      </w:r>
      <w:r>
        <w:br/>
      </w:r>
      <w:r>
        <w:rPr>
          <w:rFonts w:ascii="Times New Roman"/>
          <w:b w:val="false"/>
          <w:i w:val="false"/>
          <w:color w:val="000000"/>
          <w:sz w:val="28"/>
        </w:rPr>
        <w:t>
      Бағанның оң жақ бөлiмшесiнде көлiк құралдары тиесiлi елдiң цифрлық коды көрсетiледi. "Дүниежүзi елдерiнiң сыныптауышына сәйкес коды көрсетiледi. Егер тауар Қазақстан Республикасының өзi әкелiнген сол көлiк құралымен әкетiлген ретте "Қ. 18-баған" деген сiлтеме жасалады. 
</w:t>
      </w:r>
      <w:r>
        <w:br/>
      </w:r>
      <w:r>
        <w:rPr>
          <w:rFonts w:ascii="Times New Roman"/>
          <w:b w:val="false"/>
          <w:i w:val="false"/>
          <w:color w:val="000000"/>
          <w:sz w:val="28"/>
        </w:rPr>
        <w:t>
      22-баған. "Валюта және жалпы фактуралық құн" 
</w:t>
      </w:r>
      <w:r>
        <w:br/>
      </w:r>
      <w:r>
        <w:rPr>
          <w:rFonts w:ascii="Times New Roman"/>
          <w:b w:val="false"/>
          <w:i w:val="false"/>
          <w:color w:val="000000"/>
          <w:sz w:val="28"/>
        </w:rPr>
        <w:t>
      Бағанның сол жақ бөлiмшесiнде валюта сыныптауышына сәйкес шот фактуралық тауарлар құны көрсетiлген валютаның цифрлық коды көрсетiледi.
</w:t>
      </w:r>
      <w:r>
        <w:br/>
      </w:r>
      <w:r>
        <w:rPr>
          <w:rFonts w:ascii="Times New Roman"/>
          <w:b w:val="false"/>
          <w:i w:val="false"/>
          <w:color w:val="000000"/>
          <w:sz w:val="28"/>
        </w:rPr>
        <w:t>
     Бағанның оң жақ бөлiмшесi толтырылмайды.
</w:t>
      </w:r>
      <w:r>
        <w:br/>
      </w:r>
      <w:r>
        <w:rPr>
          <w:rFonts w:ascii="Times New Roman"/>
          <w:b w:val="false"/>
          <w:i w:val="false"/>
          <w:color w:val="000000"/>
          <w:sz w:val="28"/>
        </w:rPr>
        <w:t>
     28-баған. "Қаржы және банк мәлiметтерi"
</w:t>
      </w:r>
      <w:r>
        <w:br/>
      </w:r>
      <w:r>
        <w:rPr>
          <w:rFonts w:ascii="Times New Roman"/>
          <w:b w:val="false"/>
          <w:i w:val="false"/>
          <w:color w:val="000000"/>
          <w:sz w:val="28"/>
        </w:rPr>
        <w:t>
     Бағанда/реквизиттердiң әрқайсысының жаңа жолдан жаза және олардың әрқайсысының алдына рет нөмiрiн қоя отырып:
</w:t>
      </w:r>
      <w:r>
        <w:br/>
      </w:r>
      <w:r>
        <w:rPr>
          <w:rFonts w:ascii="Times New Roman"/>
          <w:b w:val="false"/>
          <w:i w:val="false"/>
          <w:color w:val="000000"/>
          <w:sz w:val="28"/>
        </w:rPr>
        <w:t>
     1-теңгемен есеп айырысу шоты, 9-бағанда көрсетiлген тұлғаның есеп айырысу шоты ашылған банкiнiң ОКПО коды және қысқаша атауы; 
</w:t>
      </w:r>
      <w:r>
        <w:br/>
      </w:r>
      <w:r>
        <w:rPr>
          <w:rFonts w:ascii="Times New Roman"/>
          <w:b w:val="false"/>
          <w:i w:val="false"/>
          <w:color w:val="000000"/>
          <w:sz w:val="28"/>
        </w:rPr>
        <w:t>
     2-шетел валютасымен шот нөмiрi, 9-бағанда көрсетiлген тұлғаның есеп айырысу шоты ашылған банкiнiң ОКПО коды және қосымша атауы көрсетiледi.
</w:t>
      </w:r>
      <w:r>
        <w:br/>
      </w:r>
      <w:r>
        <w:rPr>
          <w:rFonts w:ascii="Times New Roman"/>
          <w:b w:val="false"/>
          <w:i w:val="false"/>
          <w:color w:val="000000"/>
          <w:sz w:val="28"/>
        </w:rPr>
        <w:t>
     31-баған. "Жүк орны және тауарларды сипаттау"
</w:t>
      </w:r>
      <w:r>
        <w:br/>
      </w:r>
      <w:r>
        <w:rPr>
          <w:rFonts w:ascii="Times New Roman"/>
          <w:b w:val="false"/>
          <w:i w:val="false"/>
          <w:color w:val="000000"/>
          <w:sz w:val="28"/>
        </w:rPr>
        <w:t>
     Бағанда:
</w:t>
      </w:r>
      <w:r>
        <w:br/>
      </w:r>
      <w:r>
        <w:rPr>
          <w:rFonts w:ascii="Times New Roman"/>
          <w:b w:val="false"/>
          <w:i w:val="false"/>
          <w:color w:val="000000"/>
          <w:sz w:val="28"/>
        </w:rPr>
        <w:t>
     а) контейнерлермен тасымалданатын тауарлар үшiн оң жақ жоғарғы бұрышта контейнерлердiң нөмiрi;
</w:t>
      </w:r>
      <w:r>
        <w:br/>
      </w:r>
      <w:r>
        <w:rPr>
          <w:rFonts w:ascii="Times New Roman"/>
          <w:b w:val="false"/>
          <w:i w:val="false"/>
          <w:color w:val="000000"/>
          <w:sz w:val="28"/>
        </w:rPr>
        <w:t>
     б) тауарлармен бiрге алып жүретiн құжаттарға сәйкес тауарлардың
</w:t>
      </w:r>
      <w:r>
        <w:br/>
      </w:r>
      <w:r>
        <w:rPr>
          <w:rFonts w:ascii="Times New Roman"/>
          <w:b w:val="false"/>
          <w:i w:val="false"/>
          <w:color w:val="000000"/>
          <w:sz w:val="28"/>
        </w:rPr>
        <w:t>
сипатталуы;
</w:t>
      </w:r>
      <w:r>
        <w:br/>
      </w:r>
      <w:r>
        <w:rPr>
          <w:rFonts w:ascii="Times New Roman"/>
          <w:b w:val="false"/>
          <w:i w:val="false"/>
          <w:color w:val="000000"/>
          <w:sz w:val="28"/>
        </w:rPr>
        <w:t>
     в) орамның, жүк орындарының және олардың сипатталуы көрсетiледi.
</w:t>
      </w:r>
      <w:r>
        <w:br/>
      </w:r>
      <w:r>
        <w:rPr>
          <w:rFonts w:ascii="Times New Roman"/>
          <w:b w:val="false"/>
          <w:i w:val="false"/>
          <w:color w:val="000000"/>
          <w:sz w:val="28"/>
        </w:rPr>
        <w:t>
     40-баған. "Жалпы мәлiмдеме/алдыңғы құжат"
</w:t>
      </w:r>
      <w:r>
        <w:br/>
      </w:r>
      <w:r>
        <w:rPr>
          <w:rFonts w:ascii="Times New Roman"/>
          <w:b w:val="false"/>
          <w:i w:val="false"/>
          <w:color w:val="000000"/>
          <w:sz w:val="28"/>
        </w:rPr>
        <w:t>
     Жаңа декларацияны ресiмдеген ретте толтырылады (тасымалдаушы
</w:t>
      </w:r>
      <w:r>
        <w:br/>
      </w:r>
      <w:r>
        <w:rPr>
          <w:rFonts w:ascii="Times New Roman"/>
          <w:b w:val="false"/>
          <w:i w:val="false"/>
          <w:color w:val="000000"/>
          <w:sz w:val="28"/>
        </w:rPr>
        <w:t>
ауысқан кезде болмаса тауар топтамасын қайта ресiмдеген кезде). Бағанда алдыңғы декларацияның нөмiрi көрсетiледi.
</w:t>
      </w:r>
      <w:r>
        <w:br/>
      </w:r>
      <w:r>
        <w:rPr>
          <w:rFonts w:ascii="Times New Roman"/>
          <w:b w:val="false"/>
          <w:i w:val="false"/>
          <w:color w:val="000000"/>
          <w:sz w:val="28"/>
        </w:rPr>
        <w:t>
     44-баған. "Қосымша ақпарат/табыс етiлетiн құжаттар"
</w:t>
      </w:r>
      <w:r>
        <w:br/>
      </w:r>
      <w:r>
        <w:rPr>
          <w:rFonts w:ascii="Times New Roman"/>
          <w:b w:val="false"/>
          <w:i w:val="false"/>
          <w:color w:val="000000"/>
          <w:sz w:val="28"/>
        </w:rPr>
        <w:t>
     Бағанда (реквизиттердiң әрқайсысын жаңа жолдан жаза және оның
</w:t>
      </w:r>
      <w:r>
        <w:br/>
      </w:r>
      <w:r>
        <w:rPr>
          <w:rFonts w:ascii="Times New Roman"/>
          <w:b w:val="false"/>
          <w:i w:val="false"/>
          <w:color w:val="000000"/>
          <w:sz w:val="28"/>
        </w:rPr>
        <w:t>
алдына рет нөмiрiн қоя отырып):
</w:t>
      </w:r>
      <w:r>
        <w:br/>
      </w:r>
      <w:r>
        <w:rPr>
          <w:rFonts w:ascii="Times New Roman"/>
          <w:b w:val="false"/>
          <w:i w:val="false"/>
          <w:color w:val="000000"/>
          <w:sz w:val="28"/>
        </w:rPr>
        <w:t>
     2-көлiк құжатының нөмiрi;
</w:t>
      </w:r>
      <w:r>
        <w:br/>
      </w:r>
      <w:r>
        <w:rPr>
          <w:rFonts w:ascii="Times New Roman"/>
          <w:b w:val="false"/>
          <w:i w:val="false"/>
          <w:color w:val="000000"/>
          <w:sz w:val="28"/>
        </w:rPr>
        <w:t>
     4-тасымалдау шартының нөмiрi және датасы;
</w:t>
      </w:r>
      <w:r>
        <w:br/>
      </w:r>
      <w:r>
        <w:rPr>
          <w:rFonts w:ascii="Times New Roman"/>
          <w:b w:val="false"/>
          <w:i w:val="false"/>
          <w:color w:val="000000"/>
          <w:sz w:val="28"/>
        </w:rPr>
        <w:t>
     7-шот-фактураның нөмiрi және датасы, сондай-ақ арналым кеденiне
</w:t>
      </w:r>
      <w:r>
        <w:br/>
      </w:r>
      <w:r>
        <w:rPr>
          <w:rFonts w:ascii="Times New Roman"/>
          <w:b w:val="false"/>
          <w:i w:val="false"/>
          <w:color w:val="000000"/>
          <w:sz w:val="28"/>
        </w:rPr>
        <w:t>
табыс етуге тиiстi тауарлардың басқа да құжаттардың атауы, нөмiрi және датасы көрсетiледi.
</w:t>
      </w:r>
      <w:r>
        <w:br/>
      </w:r>
      <w:r>
        <w:rPr>
          <w:rFonts w:ascii="Times New Roman"/>
          <w:b w:val="false"/>
          <w:i w:val="false"/>
          <w:color w:val="000000"/>
          <w:sz w:val="28"/>
        </w:rPr>
        <w:t>
     51-баған. "Транзит елiнiң кеденi"
</w:t>
      </w:r>
      <w:r>
        <w:br/>
      </w:r>
      <w:r>
        <w:rPr>
          <w:rFonts w:ascii="Times New Roman"/>
          <w:b w:val="false"/>
          <w:i w:val="false"/>
          <w:color w:val="000000"/>
          <w:sz w:val="28"/>
        </w:rPr>
        <w:t>
      Егер транзит кеден режимiмен орналастырылған тауарлармен кеден органы рұқсат ететiн жүк операциялары жүргiзiлсе ғана баған толтырылады. Бағанның алғашқы екi бөлiмшесiнде транзиттiк тауарлармен рұқсат етiлген операциялар соның бақылауымен жүргiзiлетiн кеден органдарының аралық коды көрсетiледi. 
</w:t>
      </w:r>
      <w:r>
        <w:br/>
      </w:r>
      <w:r>
        <w:rPr>
          <w:rFonts w:ascii="Times New Roman"/>
          <w:b w:val="false"/>
          <w:i w:val="false"/>
          <w:color w:val="000000"/>
          <w:sz w:val="28"/>
        </w:rPr>
        <w:t>
      53-баған. "Кеден және арналым елi" 
</w:t>
      </w:r>
      <w:r>
        <w:br/>
      </w:r>
      <w:r>
        <w:rPr>
          <w:rFonts w:ascii="Times New Roman"/>
          <w:b w:val="false"/>
          <w:i w:val="false"/>
          <w:color w:val="000000"/>
          <w:sz w:val="28"/>
        </w:rPr>
        <w:t>
      Арналым кеден органының атауы және коды көрсетiледi. 
</w:t>
      </w:r>
      <w:r>
        <w:br/>
      </w:r>
      <w:r>
        <w:rPr>
          <w:rFonts w:ascii="Times New Roman"/>
          <w:b w:val="false"/>
          <w:i w:val="false"/>
          <w:color w:val="000000"/>
          <w:sz w:val="28"/>
        </w:rPr>
        <w:t>
      А бағаны 
</w:t>
      </w:r>
      <w:r>
        <w:br/>
      </w:r>
      <w:r>
        <w:rPr>
          <w:rFonts w:ascii="Times New Roman"/>
          <w:b w:val="false"/>
          <w:i w:val="false"/>
          <w:color w:val="000000"/>
          <w:sz w:val="28"/>
        </w:rPr>
        <w:t>
      Транзиттiк тауарларды кеден брокерi немесе тасымалдаушының өкiлi болып табылмайтын жөнелтушi тұлға жарияланған ретте толтырады. Бағанда: 1-теңгемен есеп айырысу шотының нөмiрi, есеп айырысу шоты ашылған банк мекемелерiнiң атауы және почта индексi көрсетiледi. 
</w:t>
      </w:r>
    </w:p>
    <w:p>
      <w:pPr>
        <w:spacing w:after="0"/>
        <w:ind w:left="0"/>
        <w:jc w:val="both"/>
      </w:pPr>
      <w:r>
        <w:rPr>
          <w:rFonts w:ascii="Times New Roman"/>
          <w:b w:val="false"/>
          <w:i w:val="false"/>
          <w:color w:val="000000"/>
          <w:sz w:val="28"/>
        </w:rPr>
        <w:t>
              16. Салынып жатқан жиынтық объектiге 
</w:t>
      </w:r>
      <w:r>
        <w:br/>
      </w:r>
      <w:r>
        <w:rPr>
          <w:rFonts w:ascii="Times New Roman"/>
          <w:b w:val="false"/>
          <w:i w:val="false"/>
          <w:color w:val="000000"/>
          <w:sz w:val="28"/>
        </w:rPr>
        <w:t>
          жалпы жүк кеден декларациясын толтыру ережесi 
</w:t>
      </w:r>
    </w:p>
    <w:p>
      <w:pPr>
        <w:spacing w:after="0"/>
        <w:ind w:left="0"/>
        <w:jc w:val="both"/>
      </w:pPr>
      <w:r>
        <w:rPr>
          <w:rFonts w:ascii="Times New Roman"/>
          <w:b w:val="false"/>
          <w:i w:val="false"/>
          <w:color w:val="000000"/>
          <w:sz w:val="28"/>
        </w:rPr>
        <w:t>
      16.1. Жиынтық объектiлердi салу үшiн тауарлар Қазақстан Республикасының кеден аумағынан әкетiлген кезде және кеден аумағына
</w:t>
      </w:r>
      <w:r>
        <w:br/>
      </w:r>
      <w:r>
        <w:rPr>
          <w:rFonts w:ascii="Times New Roman"/>
          <w:b w:val="false"/>
          <w:i w:val="false"/>
          <w:color w:val="000000"/>
          <w:sz w:val="28"/>
        </w:rPr>
        <w:t>
әкелiнген кезде декларант жүк кеден декларациясының мына бағандарын:
</w:t>
      </w:r>
      <w:r>
        <w:br/>
      </w:r>
      <w:r>
        <w:rPr>
          <w:rFonts w:ascii="Times New Roman"/>
          <w:b w:val="false"/>
          <w:i w:val="false"/>
          <w:color w:val="000000"/>
          <w:sz w:val="28"/>
        </w:rPr>
        <w:t>
1, 2, 8, 11, 14, 15 және 15а бағандарын (Қазақстан Республикасының
</w:t>
      </w:r>
      <w:r>
        <w:br/>
      </w:r>
      <w:r>
        <w:rPr>
          <w:rFonts w:ascii="Times New Roman"/>
          <w:b w:val="false"/>
          <w:i w:val="false"/>
          <w:color w:val="000000"/>
          <w:sz w:val="28"/>
        </w:rPr>
        <w:t>
кеден аумағында жиынтық объектiнi салған кезде), 17 және 17а бағандарын (Қазақстан Республикасының кеден аумағынан тыс жиынтық объектiнi салған кезде), 22, 28, 31, 37, 44, 54 толтырады.
</w:t>
      </w:r>
      <w:r>
        <w:br/>
      </w:r>
      <w:r>
        <w:rPr>
          <w:rFonts w:ascii="Times New Roman"/>
          <w:b w:val="false"/>
          <w:i w:val="false"/>
          <w:color w:val="000000"/>
          <w:sz w:val="28"/>
        </w:rPr>
        <w:t>
     16.2. Кеден органының лауазымды адамы мына бағандарды 4, С және
</w:t>
      </w:r>
      <w:r>
        <w:br/>
      </w:r>
      <w:r>
        <w:rPr>
          <w:rFonts w:ascii="Times New Roman"/>
          <w:b w:val="false"/>
          <w:i w:val="false"/>
          <w:color w:val="000000"/>
          <w:sz w:val="28"/>
        </w:rPr>
        <w:t>
Д толтырады. Осы Нұсқаулықтың 2 және 3-бөлiмдерiне сәйкес 2, 7, 8,
</w:t>
      </w:r>
      <w:r>
        <w:br/>
      </w:r>
      <w:r>
        <w:rPr>
          <w:rFonts w:ascii="Times New Roman"/>
          <w:b w:val="false"/>
          <w:i w:val="false"/>
          <w:color w:val="000000"/>
          <w:sz w:val="28"/>
        </w:rPr>
        <w:t>
11, 14 бағандар, 15 және 15а, 17 және 17а, 37, 54, С, Д бағандары
</w:t>
      </w:r>
      <w:r>
        <w:br/>
      </w:r>
      <w:r>
        <w:rPr>
          <w:rFonts w:ascii="Times New Roman"/>
          <w:b w:val="false"/>
          <w:i w:val="false"/>
          <w:color w:val="000000"/>
          <w:sz w:val="28"/>
        </w:rPr>
        <w:t>
толтырылады.
</w:t>
      </w:r>
      <w:r>
        <w:br/>
      </w:r>
      <w:r>
        <w:rPr>
          <w:rFonts w:ascii="Times New Roman"/>
          <w:b w:val="false"/>
          <w:i w:val="false"/>
          <w:color w:val="000000"/>
          <w:sz w:val="28"/>
        </w:rPr>
        <w:t>
     16.3. 1, 22, 31 бағандарды толтыру ережесiнiң мынадай ерекшелiктерi бар:
</w:t>
      </w:r>
      <w:r>
        <w:br/>
      </w:r>
      <w:r>
        <w:rPr>
          <w:rFonts w:ascii="Times New Roman"/>
          <w:b w:val="false"/>
          <w:i w:val="false"/>
          <w:color w:val="000000"/>
          <w:sz w:val="28"/>
        </w:rPr>
        <w:t>
     1-баған. "Декларация үлгiсi"
</w:t>
      </w:r>
      <w:r>
        <w:br/>
      </w:r>
      <w:r>
        <w:rPr>
          <w:rFonts w:ascii="Times New Roman"/>
          <w:b w:val="false"/>
          <w:i w:val="false"/>
          <w:color w:val="000000"/>
          <w:sz w:val="28"/>
        </w:rPr>
        <w:t>
     Бағанның бiрiншi бөлiмшесiнде тауарларды өткiзу бағыттары: 
</w:t>
      </w:r>
      <w:r>
        <w:br/>
      </w:r>
      <w:r>
        <w:rPr>
          <w:rFonts w:ascii="Times New Roman"/>
          <w:b w:val="false"/>
          <w:i w:val="false"/>
          <w:color w:val="000000"/>
          <w:sz w:val="28"/>
        </w:rPr>
        <w:t>
     - Жиынтық объектiнi салу үшiн тауарлар әкетiлген кезде - "ЭК";
</w:t>
      </w:r>
      <w:r>
        <w:br/>
      </w:r>
      <w:r>
        <w:rPr>
          <w:rFonts w:ascii="Times New Roman"/>
          <w:b w:val="false"/>
          <w:i w:val="false"/>
          <w:color w:val="000000"/>
          <w:sz w:val="28"/>
        </w:rPr>
        <w:t>
     - Жиынтық объектiнi салу үшiн тауарлар әкелiнген кезде - "ИМ" көрсетiледi.
</w:t>
      </w:r>
      <w:r>
        <w:br/>
      </w:r>
      <w:r>
        <w:rPr>
          <w:rFonts w:ascii="Times New Roman"/>
          <w:b w:val="false"/>
          <w:i w:val="false"/>
          <w:color w:val="000000"/>
          <w:sz w:val="28"/>
        </w:rPr>
        <w:t>
     Бағанның екiншi бөлiмшесiнде кеден режимiнiң екi мәндi коды -
</w:t>
      </w:r>
      <w:r>
        <w:br/>
      </w:r>
      <w:r>
        <w:rPr>
          <w:rFonts w:ascii="Times New Roman"/>
          <w:b w:val="false"/>
          <w:i w:val="false"/>
          <w:color w:val="000000"/>
          <w:sz w:val="28"/>
        </w:rPr>
        <w:t>
тауарлар әкетiлген кезде "10", әкелiнген кезде - "40" көрсетiледi.
</w:t>
      </w:r>
      <w:r>
        <w:br/>
      </w:r>
      <w:r>
        <w:rPr>
          <w:rFonts w:ascii="Times New Roman"/>
          <w:b w:val="false"/>
          <w:i w:val="false"/>
          <w:color w:val="000000"/>
          <w:sz w:val="28"/>
        </w:rPr>
        <w:t>
     Бағанның үшiншi бөлiмшесiнде - "КЛ" көрсетiледi.
</w:t>
      </w:r>
    </w:p>
    <w:p>
      <w:pPr>
        <w:spacing w:after="0"/>
        <w:ind w:left="0"/>
        <w:jc w:val="both"/>
      </w:pPr>
      <w:r>
        <w:rPr>
          <w:rFonts w:ascii="Times New Roman"/>
          <w:b w:val="false"/>
          <w:i w:val="false"/>
          <w:color w:val="000000"/>
          <w:sz w:val="28"/>
        </w:rPr>
        <w:t>
     22-баған. "Валюта және тауарлардың
</w:t>
      </w:r>
      <w:r>
        <w:br/>
      </w:r>
      <w:r>
        <w:rPr>
          <w:rFonts w:ascii="Times New Roman"/>
          <w:b w:val="false"/>
          <w:i w:val="false"/>
          <w:color w:val="000000"/>
          <w:sz w:val="28"/>
        </w:rPr>
        <w:t>
               жалпы фактуралық құны"
</w:t>
      </w:r>
    </w:p>
    <w:p>
      <w:pPr>
        <w:spacing w:after="0"/>
        <w:ind w:left="0"/>
        <w:jc w:val="both"/>
      </w:pPr>
      <w:r>
        <w:rPr>
          <w:rFonts w:ascii="Times New Roman"/>
          <w:b w:val="false"/>
          <w:i w:val="false"/>
          <w:color w:val="000000"/>
          <w:sz w:val="28"/>
        </w:rPr>
        <w:t>
     Сол жақ бөлiмшесiн осы Нұсқаулықтың 6-қосымшада келтiрiлген валюта сыныптауышына сәйкес жиынтық объектiнi салуға арналған валюта шартының коды көрсетiледi. Бағанның бiрiншi бөлiмшесiнде салынып жатқан жиынтық объектiнiң контрактi бағасы көрсетiледi.     
</w:t>
      </w:r>
    </w:p>
    <w:p>
      <w:pPr>
        <w:spacing w:after="0"/>
        <w:ind w:left="0"/>
        <w:jc w:val="both"/>
      </w:pPr>
      <w:r>
        <w:rPr>
          <w:rFonts w:ascii="Times New Roman"/>
          <w:b w:val="false"/>
          <w:i w:val="false"/>
          <w:color w:val="000000"/>
          <w:sz w:val="28"/>
        </w:rPr>
        <w:t>
     31-баған. "Жүк орындары және тауарларды сипаттау"
</w:t>
      </w:r>
      <w:r>
        <w:br/>
      </w:r>
      <w:r>
        <w:rPr>
          <w:rFonts w:ascii="Times New Roman"/>
          <w:b w:val="false"/>
          <w:i w:val="false"/>
          <w:color w:val="000000"/>
          <w:sz w:val="28"/>
        </w:rPr>
        <w:t>
               "Таңбалау және мөлшерi-контейнерлердiң
</w:t>
      </w:r>
      <w:r>
        <w:br/>
      </w:r>
      <w:r>
        <w:rPr>
          <w:rFonts w:ascii="Times New Roman"/>
          <w:b w:val="false"/>
          <w:i w:val="false"/>
          <w:color w:val="000000"/>
          <w:sz w:val="28"/>
        </w:rPr>
        <w:t>
               нөмiрi-тауарларды сипаттау"
</w:t>
      </w:r>
    </w:p>
    <w:p>
      <w:pPr>
        <w:spacing w:after="0"/>
        <w:ind w:left="0"/>
        <w:jc w:val="both"/>
      </w:pPr>
      <w:r>
        <w:rPr>
          <w:rFonts w:ascii="Times New Roman"/>
          <w:b w:val="false"/>
          <w:i w:val="false"/>
          <w:color w:val="000000"/>
          <w:sz w:val="28"/>
        </w:rPr>
        <w:t>
     Салынып жатқан атауы көрсетiледi.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кеден шекарасы
</w:t>
      </w:r>
      <w:r>
        <w:br/>
      </w:r>
      <w:r>
        <w:rPr>
          <w:rFonts w:ascii="Times New Roman"/>
          <w:b w:val="false"/>
          <w:i w:val="false"/>
          <w:color w:val="000000"/>
          <w:sz w:val="28"/>
        </w:rPr>
        <w:t>
              арқылы тауарлар өткiзу процедурасының
</w:t>
      </w:r>
      <w:r>
        <w:br/>
      </w:r>
      <w:r>
        <w:rPr>
          <w:rFonts w:ascii="Times New Roman"/>
          <w:b w:val="false"/>
          <w:i w:val="false"/>
          <w:color w:val="000000"/>
          <w:sz w:val="28"/>
        </w:rPr>
        <w:t>
                         сыныптауышы
</w:t>
      </w:r>
    </w:p>
    <w:p>
      <w:pPr>
        <w:spacing w:after="0"/>
        <w:ind w:left="0"/>
        <w:jc w:val="both"/>
      </w:pPr>
      <w:r>
        <w:rPr>
          <w:rFonts w:ascii="Times New Roman"/>
          <w:b w:val="false"/>
          <w:i w:val="false"/>
          <w:color w:val="000000"/>
          <w:sz w:val="28"/>
        </w:rPr>
        <w:t>
                       I. Кеден режимi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р/с  |        Кеден режимiнiң атауы            |   Коды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                                      10
</w:t>
      </w:r>
    </w:p>
    <w:p>
      <w:pPr>
        <w:spacing w:after="0"/>
        <w:ind w:left="0"/>
        <w:jc w:val="both"/>
      </w:pPr>
      <w:r>
        <w:rPr>
          <w:rFonts w:ascii="Times New Roman"/>
          <w:b w:val="false"/>
          <w:i w:val="false"/>
          <w:color w:val="000000"/>
          <w:sz w:val="28"/>
        </w:rPr>
        <w:t>
     2.       Керi экспорт                                 11
</w:t>
      </w:r>
    </w:p>
    <w:p>
      <w:pPr>
        <w:spacing w:after="0"/>
        <w:ind w:left="0"/>
        <w:jc w:val="both"/>
      </w:pPr>
      <w:r>
        <w:rPr>
          <w:rFonts w:ascii="Times New Roman"/>
          <w:b w:val="false"/>
          <w:i w:val="false"/>
          <w:color w:val="000000"/>
          <w:sz w:val="28"/>
        </w:rPr>
        <w:t>
     3.       Уақытша әкелiм (әкетiм)                      31
</w:t>
      </w:r>
    </w:p>
    <w:p>
      <w:pPr>
        <w:spacing w:after="0"/>
        <w:ind w:left="0"/>
        <w:jc w:val="both"/>
      </w:pPr>
      <w:r>
        <w:rPr>
          <w:rFonts w:ascii="Times New Roman"/>
          <w:b w:val="false"/>
          <w:i w:val="false"/>
          <w:color w:val="000000"/>
          <w:sz w:val="28"/>
        </w:rPr>
        <w:t>
     4.       Еркiн айналысқа шығару                       40
</w:t>
      </w:r>
    </w:p>
    <w:p>
      <w:pPr>
        <w:spacing w:after="0"/>
        <w:ind w:left="0"/>
        <w:jc w:val="both"/>
      </w:pPr>
      <w:r>
        <w:rPr>
          <w:rFonts w:ascii="Times New Roman"/>
          <w:b w:val="false"/>
          <w:i w:val="false"/>
          <w:color w:val="000000"/>
          <w:sz w:val="28"/>
        </w:rPr>
        <w:t>
     5.       Керi импорт                                  41
</w:t>
      </w:r>
    </w:p>
    <w:p>
      <w:pPr>
        <w:spacing w:after="0"/>
        <w:ind w:left="0"/>
        <w:jc w:val="both"/>
      </w:pPr>
      <w:r>
        <w:rPr>
          <w:rFonts w:ascii="Times New Roman"/>
          <w:b w:val="false"/>
          <w:i w:val="false"/>
          <w:color w:val="000000"/>
          <w:sz w:val="28"/>
        </w:rPr>
        <w:t>
     6.       Кеден аумағында ұқсату                       51
</w:t>
      </w:r>
    </w:p>
    <w:p>
      <w:pPr>
        <w:spacing w:after="0"/>
        <w:ind w:left="0"/>
        <w:jc w:val="both"/>
      </w:pPr>
      <w:r>
        <w:rPr>
          <w:rFonts w:ascii="Times New Roman"/>
          <w:b w:val="false"/>
          <w:i w:val="false"/>
          <w:color w:val="000000"/>
          <w:sz w:val="28"/>
        </w:rPr>
        <w:t>
     7.       Кеден бақылауымен ұқсату                     52
</w:t>
      </w:r>
    </w:p>
    <w:p>
      <w:pPr>
        <w:spacing w:after="0"/>
        <w:ind w:left="0"/>
        <w:jc w:val="both"/>
      </w:pPr>
      <w:r>
        <w:rPr>
          <w:rFonts w:ascii="Times New Roman"/>
          <w:b w:val="false"/>
          <w:i w:val="false"/>
          <w:color w:val="000000"/>
          <w:sz w:val="28"/>
        </w:rPr>
        <w:t>
     8.       Кеден аумағынан тыс ұқсату                   61
</w:t>
      </w:r>
    </w:p>
    <w:p>
      <w:pPr>
        <w:spacing w:after="0"/>
        <w:ind w:left="0"/>
        <w:jc w:val="both"/>
      </w:pPr>
      <w:r>
        <w:rPr>
          <w:rFonts w:ascii="Times New Roman"/>
          <w:b w:val="false"/>
          <w:i w:val="false"/>
          <w:color w:val="000000"/>
          <w:sz w:val="28"/>
        </w:rPr>
        <w:t>
     9.       Еркiн кеден аймағы                           71
</w:t>
      </w:r>
    </w:p>
    <w:p>
      <w:pPr>
        <w:spacing w:after="0"/>
        <w:ind w:left="0"/>
        <w:jc w:val="both"/>
      </w:pPr>
      <w:r>
        <w:rPr>
          <w:rFonts w:ascii="Times New Roman"/>
          <w:b w:val="false"/>
          <w:i w:val="false"/>
          <w:color w:val="000000"/>
          <w:sz w:val="28"/>
        </w:rPr>
        <w:t>
     10.      Бажсыз сауда жасайтын дүкен                  72
</w:t>
      </w:r>
    </w:p>
    <w:p>
      <w:pPr>
        <w:spacing w:after="0"/>
        <w:ind w:left="0"/>
        <w:jc w:val="both"/>
      </w:pPr>
      <w:r>
        <w:rPr>
          <w:rFonts w:ascii="Times New Roman"/>
          <w:b w:val="false"/>
          <w:i w:val="false"/>
          <w:color w:val="000000"/>
          <w:sz w:val="28"/>
        </w:rPr>
        <w:t>
     11.      Еркiн қойма                                  73
</w:t>
      </w:r>
    </w:p>
    <w:p>
      <w:pPr>
        <w:spacing w:after="0"/>
        <w:ind w:left="0"/>
        <w:jc w:val="both"/>
      </w:pPr>
      <w:r>
        <w:rPr>
          <w:rFonts w:ascii="Times New Roman"/>
          <w:b w:val="false"/>
          <w:i w:val="false"/>
          <w:color w:val="000000"/>
          <w:sz w:val="28"/>
        </w:rPr>
        <w:t>
     12.      Кеден қоймасы                                74
</w:t>
      </w:r>
    </w:p>
    <w:p>
      <w:pPr>
        <w:spacing w:after="0"/>
        <w:ind w:left="0"/>
        <w:jc w:val="both"/>
      </w:pPr>
      <w:r>
        <w:rPr>
          <w:rFonts w:ascii="Times New Roman"/>
          <w:b w:val="false"/>
          <w:i w:val="false"/>
          <w:color w:val="000000"/>
          <w:sz w:val="28"/>
        </w:rPr>
        <w:t>
     13.      Мемлекет пайдасына бас тарту                 75
</w:t>
      </w:r>
    </w:p>
    <w:p>
      <w:pPr>
        <w:spacing w:after="0"/>
        <w:ind w:left="0"/>
        <w:jc w:val="both"/>
      </w:pPr>
      <w:r>
        <w:rPr>
          <w:rFonts w:ascii="Times New Roman"/>
          <w:b w:val="false"/>
          <w:i w:val="false"/>
          <w:color w:val="000000"/>
          <w:sz w:val="28"/>
        </w:rPr>
        <w:t>
     14.      Жою                                          76
</w:t>
      </w:r>
    </w:p>
    <w:p>
      <w:pPr>
        <w:spacing w:after="0"/>
        <w:ind w:left="0"/>
        <w:jc w:val="both"/>
      </w:pPr>
      <w:r>
        <w:rPr>
          <w:rFonts w:ascii="Times New Roman"/>
          <w:b w:val="false"/>
          <w:i w:val="false"/>
          <w:color w:val="000000"/>
          <w:sz w:val="28"/>
        </w:rPr>
        <w:t>
     15.      Транзит                                      80
</w:t>
      </w:r>
    </w:p>
    <w:p>
      <w:pPr>
        <w:spacing w:after="0"/>
        <w:ind w:left="0"/>
        <w:jc w:val="both"/>
      </w:pPr>
      <w:r>
        <w:rPr>
          <w:rFonts w:ascii="Times New Roman"/>
          <w:b w:val="false"/>
          <w:i w:val="false"/>
          <w:color w:val="000000"/>
          <w:sz w:val="28"/>
        </w:rPr>
        <w:t>
               II. Тауарларды өткiзу ерекшелiктерi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р/с |    Тауарлар жеткiзiлiм ерекшелiктерiнiң атауы   |  Коды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Мемлекеттер, үкiметтер, халықаралық ұйымдар           01
</w:t>
      </w:r>
      <w:r>
        <w:br/>
      </w:r>
      <w:r>
        <w:rPr>
          <w:rFonts w:ascii="Times New Roman"/>
          <w:b w:val="false"/>
          <w:i w:val="false"/>
          <w:color w:val="000000"/>
          <w:sz w:val="28"/>
        </w:rPr>
        <w:t>
          тарапынан тегiн көмек көрсету ретiнде және
</w:t>
      </w:r>
      <w:r>
        <w:br/>
      </w:r>
      <w:r>
        <w:rPr>
          <w:rFonts w:ascii="Times New Roman"/>
          <w:b w:val="false"/>
          <w:i w:val="false"/>
          <w:color w:val="000000"/>
          <w:sz w:val="28"/>
        </w:rPr>
        <w:t>
          (немесе) қайырымдылық мақсаттарға арналған
</w:t>
      </w:r>
      <w:r>
        <w:br/>
      </w:r>
      <w:r>
        <w:rPr>
          <w:rFonts w:ascii="Times New Roman"/>
          <w:b w:val="false"/>
          <w:i w:val="false"/>
          <w:color w:val="000000"/>
          <w:sz w:val="28"/>
        </w:rPr>
        <w:t>
          тауарларды өткiзу
</w:t>
      </w:r>
    </w:p>
    <w:p>
      <w:pPr>
        <w:spacing w:after="0"/>
        <w:ind w:left="0"/>
        <w:jc w:val="both"/>
      </w:pPr>
      <w:r>
        <w:rPr>
          <w:rFonts w:ascii="Times New Roman"/>
          <w:b w:val="false"/>
          <w:i w:val="false"/>
          <w:color w:val="000000"/>
          <w:sz w:val="28"/>
        </w:rPr>
        <w:t>
     2.   Тауарларды iзгiлiк көмек ретiнде өткiзу               02
</w:t>
      </w:r>
    </w:p>
    <w:p>
      <w:pPr>
        <w:spacing w:after="0"/>
        <w:ind w:left="0"/>
        <w:jc w:val="both"/>
      </w:pPr>
      <w:r>
        <w:rPr>
          <w:rFonts w:ascii="Times New Roman"/>
          <w:b w:val="false"/>
          <w:i w:val="false"/>
          <w:color w:val="000000"/>
          <w:sz w:val="28"/>
        </w:rPr>
        <w:t>
     3.   Тауарларды техникалық көмек ретiнде өткiзу            03
</w:t>
      </w:r>
    </w:p>
    <w:p>
      <w:pPr>
        <w:spacing w:after="0"/>
        <w:ind w:left="0"/>
        <w:jc w:val="both"/>
      </w:pPr>
      <w:r>
        <w:rPr>
          <w:rFonts w:ascii="Times New Roman"/>
          <w:b w:val="false"/>
          <w:i w:val="false"/>
          <w:color w:val="000000"/>
          <w:sz w:val="28"/>
        </w:rPr>
        <w:t>
     4.   Сыйлық ретiнде берiлетiн тауарларды өткiзу            04
</w:t>
      </w:r>
    </w:p>
    <w:p>
      <w:pPr>
        <w:spacing w:after="0"/>
        <w:ind w:left="0"/>
        <w:jc w:val="both"/>
      </w:pPr>
      <w:r>
        <w:rPr>
          <w:rFonts w:ascii="Times New Roman"/>
          <w:b w:val="false"/>
          <w:i w:val="false"/>
          <w:color w:val="000000"/>
          <w:sz w:val="28"/>
        </w:rPr>
        <w:t>
     5.   Аварияның және апаттардың, табиғи нәубаттардың        05
</w:t>
      </w:r>
      <w:r>
        <w:br/>
      </w:r>
      <w:r>
        <w:rPr>
          <w:rFonts w:ascii="Times New Roman"/>
          <w:b w:val="false"/>
          <w:i w:val="false"/>
          <w:color w:val="000000"/>
          <w:sz w:val="28"/>
        </w:rPr>
        <w:t>
          зардаптарын жою үшiн тауарлар өткiзу
</w:t>
      </w:r>
    </w:p>
    <w:p>
      <w:pPr>
        <w:spacing w:after="0"/>
        <w:ind w:left="0"/>
        <w:jc w:val="both"/>
      </w:pPr>
      <w:r>
        <w:rPr>
          <w:rFonts w:ascii="Times New Roman"/>
          <w:b w:val="false"/>
          <w:i w:val="false"/>
          <w:color w:val="000000"/>
          <w:sz w:val="28"/>
        </w:rPr>
        <w:t>
     6.   Мемлекеттiк мұқтаждар үшiн тауарлар өткiзу            06
</w:t>
      </w:r>
    </w:p>
    <w:p>
      <w:pPr>
        <w:spacing w:after="0"/>
        <w:ind w:left="0"/>
        <w:jc w:val="both"/>
      </w:pPr>
      <w:r>
        <w:rPr>
          <w:rFonts w:ascii="Times New Roman"/>
          <w:b w:val="false"/>
          <w:i w:val="false"/>
          <w:color w:val="000000"/>
          <w:sz w:val="28"/>
        </w:rPr>
        <w:t>
     7.   Халықаралық тасымалдарды жүзеге асыратын көлiк        07
</w:t>
      </w:r>
      <w:r>
        <w:br/>
      </w:r>
      <w:r>
        <w:rPr>
          <w:rFonts w:ascii="Times New Roman"/>
          <w:b w:val="false"/>
          <w:i w:val="false"/>
          <w:color w:val="000000"/>
          <w:sz w:val="28"/>
        </w:rPr>
        <w:t>
          құралдарын қалыпты пайдалануға қажеттi
</w:t>
      </w:r>
      <w:r>
        <w:br/>
      </w:r>
      <w:r>
        <w:rPr>
          <w:rFonts w:ascii="Times New Roman"/>
          <w:b w:val="false"/>
          <w:i w:val="false"/>
          <w:color w:val="000000"/>
          <w:sz w:val="28"/>
        </w:rPr>
        <w:t>
          материалдық-техникалық жабдықтау және
</w:t>
      </w:r>
      <w:r>
        <w:br/>
      </w:r>
      <w:r>
        <w:rPr>
          <w:rFonts w:ascii="Times New Roman"/>
          <w:b w:val="false"/>
          <w:i w:val="false"/>
          <w:color w:val="000000"/>
          <w:sz w:val="28"/>
        </w:rPr>
        <w:t>
          жарақтандыру заттарын, отынды, азық-түлiктi және
</w:t>
      </w:r>
      <w:r>
        <w:br/>
      </w:r>
      <w:r>
        <w:rPr>
          <w:rFonts w:ascii="Times New Roman"/>
          <w:b w:val="false"/>
          <w:i w:val="false"/>
          <w:color w:val="000000"/>
          <w:sz w:val="28"/>
        </w:rPr>
        <w:t>
          басқа да мүлiктi өткiзу
</w:t>
      </w:r>
    </w:p>
    <w:p>
      <w:pPr>
        <w:spacing w:after="0"/>
        <w:ind w:left="0"/>
        <w:jc w:val="both"/>
      </w:pPr>
      <w:r>
        <w:rPr>
          <w:rFonts w:ascii="Times New Roman"/>
          <w:b w:val="false"/>
          <w:i w:val="false"/>
          <w:color w:val="000000"/>
          <w:sz w:val="28"/>
        </w:rPr>
        <w:t>
     8.   Қазақстандық кәсiпорындардың теңiз кәсiпшiлiгi        08
</w:t>
      </w:r>
      <w:r>
        <w:br/>
      </w:r>
      <w:r>
        <w:rPr>
          <w:rFonts w:ascii="Times New Roman"/>
          <w:b w:val="false"/>
          <w:i w:val="false"/>
          <w:color w:val="000000"/>
          <w:sz w:val="28"/>
        </w:rPr>
        <w:t>
          жүргiзетiн қазақстандық және қазақстандық
</w:t>
      </w:r>
      <w:r>
        <w:br/>
      </w:r>
      <w:r>
        <w:rPr>
          <w:rFonts w:ascii="Times New Roman"/>
          <w:b w:val="false"/>
          <w:i w:val="false"/>
          <w:color w:val="000000"/>
          <w:sz w:val="28"/>
        </w:rPr>
        <w:t>
          тұлғалар жалға алған (кiре таситын) кемелердiң
</w:t>
      </w:r>
      <w:r>
        <w:br/>
      </w:r>
      <w:r>
        <w:rPr>
          <w:rFonts w:ascii="Times New Roman"/>
          <w:b w:val="false"/>
          <w:i w:val="false"/>
          <w:color w:val="000000"/>
          <w:sz w:val="28"/>
        </w:rPr>
        <w:t>
          өндiрiстiк қызметiн қамтамасыз етуге
</w:t>
      </w:r>
      <w:r>
        <w:br/>
      </w:r>
      <w:r>
        <w:rPr>
          <w:rFonts w:ascii="Times New Roman"/>
          <w:b w:val="false"/>
          <w:i w:val="false"/>
          <w:color w:val="000000"/>
          <w:sz w:val="28"/>
        </w:rPr>
        <w:t>
          Қазақстан Республикасының кеден аумағынан тысқары
</w:t>
      </w:r>
      <w:r>
        <w:br/>
      </w:r>
      <w:r>
        <w:rPr>
          <w:rFonts w:ascii="Times New Roman"/>
          <w:b w:val="false"/>
          <w:i w:val="false"/>
          <w:color w:val="000000"/>
          <w:sz w:val="28"/>
        </w:rPr>
        <w:t>
          жерлерге шығаратын материалдық жабдықтау және
</w:t>
      </w:r>
      <w:r>
        <w:br/>
      </w:r>
      <w:r>
        <w:rPr>
          <w:rFonts w:ascii="Times New Roman"/>
          <w:b w:val="false"/>
          <w:i w:val="false"/>
          <w:color w:val="000000"/>
          <w:sz w:val="28"/>
        </w:rPr>
        <w:t>
          жарақтау, азық-түлiктер және басқа да мүлiктер
</w:t>
      </w:r>
    </w:p>
    <w:p>
      <w:pPr>
        <w:spacing w:after="0"/>
        <w:ind w:left="0"/>
        <w:jc w:val="both"/>
      </w:pPr>
      <w:r>
        <w:rPr>
          <w:rFonts w:ascii="Times New Roman"/>
          <w:b w:val="false"/>
          <w:i w:val="false"/>
          <w:color w:val="000000"/>
          <w:sz w:val="28"/>
        </w:rPr>
        <w:t>
     9.   Қазақстандық және қазақстандық тұлғалардың            09
</w:t>
      </w:r>
      <w:r>
        <w:br/>
      </w:r>
      <w:r>
        <w:rPr>
          <w:rFonts w:ascii="Times New Roman"/>
          <w:b w:val="false"/>
          <w:i w:val="false"/>
          <w:color w:val="000000"/>
          <w:sz w:val="28"/>
        </w:rPr>
        <w:t>
          жалға алған (кiри алған) кемелерiнiң теңiз
</w:t>
      </w:r>
      <w:r>
        <w:br/>
      </w:r>
      <w:r>
        <w:rPr>
          <w:rFonts w:ascii="Times New Roman"/>
          <w:b w:val="false"/>
          <w:i w:val="false"/>
          <w:color w:val="000000"/>
          <w:sz w:val="28"/>
        </w:rPr>
        <w:t>
          кәсiпшiлiгi өнiмдерiн әкелу
</w:t>
      </w:r>
    </w:p>
    <w:p>
      <w:pPr>
        <w:spacing w:after="0"/>
        <w:ind w:left="0"/>
        <w:jc w:val="both"/>
      </w:pPr>
      <w:r>
        <w:rPr>
          <w:rFonts w:ascii="Times New Roman"/>
          <w:b w:val="false"/>
          <w:i w:val="false"/>
          <w:color w:val="000000"/>
          <w:sz w:val="28"/>
        </w:rPr>
        <w:t>
     10.  Қазақстандық және қазақстандық тұлғалар жалға         10
</w:t>
      </w:r>
      <w:r>
        <w:br/>
      </w:r>
      <w:r>
        <w:rPr>
          <w:rFonts w:ascii="Times New Roman"/>
          <w:b w:val="false"/>
          <w:i w:val="false"/>
          <w:color w:val="000000"/>
          <w:sz w:val="28"/>
        </w:rPr>
        <w:t>
          алған (кiри алған) кемелердi бункерлеу үшiн
</w:t>
      </w:r>
      <w:r>
        <w:br/>
      </w:r>
      <w:r>
        <w:rPr>
          <w:rFonts w:ascii="Times New Roman"/>
          <w:b w:val="false"/>
          <w:i w:val="false"/>
          <w:color w:val="000000"/>
          <w:sz w:val="28"/>
        </w:rPr>
        <w:t>
          отын және жанармай материалдарын әкету
</w:t>
      </w:r>
    </w:p>
    <w:p>
      <w:pPr>
        <w:spacing w:after="0"/>
        <w:ind w:left="0"/>
        <w:jc w:val="both"/>
      </w:pPr>
      <w:r>
        <w:rPr>
          <w:rFonts w:ascii="Times New Roman"/>
          <w:b w:val="false"/>
          <w:i w:val="false"/>
          <w:color w:val="000000"/>
          <w:sz w:val="28"/>
        </w:rPr>
        <w:t>
     11.  Жиынтық объектiлер үшiн жабдықтарды,                  11
</w:t>
      </w:r>
      <w:r>
        <w:br/>
      </w:r>
      <w:r>
        <w:rPr>
          <w:rFonts w:ascii="Times New Roman"/>
          <w:b w:val="false"/>
          <w:i w:val="false"/>
          <w:color w:val="000000"/>
          <w:sz w:val="28"/>
        </w:rPr>
        <w:t>
          шикiзаттарды және материалдарды өткiзу
</w:t>
      </w:r>
    </w:p>
    <w:p>
      <w:pPr>
        <w:spacing w:after="0"/>
        <w:ind w:left="0"/>
        <w:jc w:val="both"/>
      </w:pPr>
      <w:r>
        <w:rPr>
          <w:rFonts w:ascii="Times New Roman"/>
          <w:b w:val="false"/>
          <w:i w:val="false"/>
          <w:color w:val="000000"/>
          <w:sz w:val="28"/>
        </w:rPr>
        <w:t>
     12.  Дипломатиялық және соларға теңестiрiлген шетел        12
</w:t>
      </w:r>
      <w:r>
        <w:br/>
      </w:r>
      <w:r>
        <w:rPr>
          <w:rFonts w:ascii="Times New Roman"/>
          <w:b w:val="false"/>
          <w:i w:val="false"/>
          <w:color w:val="000000"/>
          <w:sz w:val="28"/>
        </w:rPr>
        <w:t>
          мемлекеттерi өкiлдiктерi үшiн тауарлар әкелу
</w:t>
      </w:r>
    </w:p>
    <w:p>
      <w:pPr>
        <w:spacing w:after="0"/>
        <w:ind w:left="0"/>
        <w:jc w:val="both"/>
      </w:pPr>
      <w:r>
        <w:rPr>
          <w:rFonts w:ascii="Times New Roman"/>
          <w:b w:val="false"/>
          <w:i w:val="false"/>
          <w:color w:val="000000"/>
          <w:sz w:val="28"/>
        </w:rPr>
        <w:t>
     13.  Шетел инвестициялары бар кәсiпорындардың және         13
</w:t>
      </w:r>
      <w:r>
        <w:br/>
      </w:r>
      <w:r>
        <w:rPr>
          <w:rFonts w:ascii="Times New Roman"/>
          <w:b w:val="false"/>
          <w:i w:val="false"/>
          <w:color w:val="000000"/>
          <w:sz w:val="28"/>
        </w:rPr>
        <w:t>
          шетел кәсiпорындарының жарғылық қорына салым
</w:t>
      </w:r>
      <w:r>
        <w:br/>
      </w:r>
      <w:r>
        <w:rPr>
          <w:rFonts w:ascii="Times New Roman"/>
          <w:b w:val="false"/>
          <w:i w:val="false"/>
          <w:color w:val="000000"/>
          <w:sz w:val="28"/>
        </w:rPr>
        <w:t>
          ретiнде тауарлар әкелу
</w:t>
      </w:r>
    </w:p>
    <w:p>
      <w:pPr>
        <w:spacing w:after="0"/>
        <w:ind w:left="0"/>
        <w:jc w:val="both"/>
      </w:pPr>
      <w:r>
        <w:rPr>
          <w:rFonts w:ascii="Times New Roman"/>
          <w:b w:val="false"/>
          <w:i w:val="false"/>
          <w:color w:val="000000"/>
          <w:sz w:val="28"/>
        </w:rPr>
        <w:t>
     14.  Қазақстандық инвестициялар ретiнде тауарлар           14
</w:t>
      </w:r>
      <w:r>
        <w:br/>
      </w:r>
      <w:r>
        <w:rPr>
          <w:rFonts w:ascii="Times New Roman"/>
          <w:b w:val="false"/>
          <w:i w:val="false"/>
          <w:color w:val="000000"/>
          <w:sz w:val="28"/>
        </w:rPr>
        <w:t>
          әкету
</w:t>
      </w:r>
    </w:p>
    <w:p>
      <w:pPr>
        <w:spacing w:after="0"/>
        <w:ind w:left="0"/>
        <w:jc w:val="both"/>
      </w:pPr>
      <w:r>
        <w:rPr>
          <w:rFonts w:ascii="Times New Roman"/>
          <w:b w:val="false"/>
          <w:i w:val="false"/>
          <w:color w:val="000000"/>
          <w:sz w:val="28"/>
        </w:rPr>
        <w:t>
     15.  Қазақстан Республикасының валютасын                   15
</w:t>
      </w:r>
      <w:r>
        <w:br/>
      </w:r>
      <w:r>
        <w:rPr>
          <w:rFonts w:ascii="Times New Roman"/>
          <w:b w:val="false"/>
          <w:i w:val="false"/>
          <w:color w:val="000000"/>
          <w:sz w:val="28"/>
        </w:rPr>
        <w:t>
          (нумизматикалық мақсаттар үшiн пайдаланылатыннан
</w:t>
      </w:r>
      <w:r>
        <w:br/>
      </w:r>
      <w:r>
        <w:rPr>
          <w:rFonts w:ascii="Times New Roman"/>
          <w:b w:val="false"/>
          <w:i w:val="false"/>
          <w:color w:val="000000"/>
          <w:sz w:val="28"/>
        </w:rPr>
        <w:t>
          басқа), бағалы қағаздарын өткiзу
</w:t>
      </w:r>
      <w:r>
        <w:br/>
      </w:r>
      <w:r>
        <w:rPr>
          <w:rFonts w:ascii="Times New Roman"/>
          <w:b w:val="false"/>
          <w:i w:val="false"/>
          <w:color w:val="000000"/>
          <w:sz w:val="28"/>
        </w:rPr>
        <w:t>
     16.  Шетел валютасын (нумизматикалық мақсаттар үшiн        16
</w:t>
      </w:r>
      <w:r>
        <w:br/>
      </w:r>
      <w:r>
        <w:rPr>
          <w:rFonts w:ascii="Times New Roman"/>
          <w:b w:val="false"/>
          <w:i w:val="false"/>
          <w:color w:val="000000"/>
          <w:sz w:val="28"/>
        </w:rPr>
        <w:t>
          пайдаланылатыннан басқа), бағалы қағаздарын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17.  Кепiлдiк қызмет көрсету аясында тауарлар өткiзу       17
</w:t>
      </w:r>
    </w:p>
    <w:p>
      <w:pPr>
        <w:spacing w:after="0"/>
        <w:ind w:left="0"/>
        <w:jc w:val="both"/>
      </w:pPr>
      <w:r>
        <w:rPr>
          <w:rFonts w:ascii="Times New Roman"/>
          <w:b w:val="false"/>
          <w:i w:val="false"/>
          <w:color w:val="000000"/>
          <w:sz w:val="28"/>
        </w:rPr>
        <w:t>
     18.  Қате жеткiзiлiм                                       18
</w:t>
      </w:r>
      <w:r>
        <w:br/>
      </w:r>
      <w:r>
        <w:rPr>
          <w:rFonts w:ascii="Times New Roman"/>
          <w:b w:val="false"/>
          <w:i w:val="false"/>
          <w:color w:val="000000"/>
          <w:sz w:val="28"/>
        </w:rPr>
        <w:t>
     19.  Өкiлеттiк мақсаттар үшiн тауарлар өткiзу              19
</w:t>
      </w:r>
    </w:p>
    <w:p>
      <w:pPr>
        <w:spacing w:after="0"/>
        <w:ind w:left="0"/>
        <w:jc w:val="both"/>
      </w:pPr>
      <w:r>
        <w:rPr>
          <w:rFonts w:ascii="Times New Roman"/>
          <w:b w:val="false"/>
          <w:i w:val="false"/>
          <w:color w:val="000000"/>
          <w:sz w:val="28"/>
        </w:rPr>
        <w:t>
     20.  Көрмелiк экспонаттар                                  20
</w:t>
      </w:r>
    </w:p>
    <w:p>
      <w:pPr>
        <w:spacing w:after="0"/>
        <w:ind w:left="0"/>
        <w:jc w:val="both"/>
      </w:pPr>
      <w:r>
        <w:rPr>
          <w:rFonts w:ascii="Times New Roman"/>
          <w:b w:val="false"/>
          <w:i w:val="false"/>
          <w:color w:val="000000"/>
          <w:sz w:val="28"/>
        </w:rPr>
        <w:t>
     21   Жарнама материалдар және тарту-таралғылар              21
</w:t>
      </w:r>
    </w:p>
    <w:p>
      <w:pPr>
        <w:spacing w:after="0"/>
        <w:ind w:left="0"/>
        <w:jc w:val="both"/>
      </w:pPr>
      <w:r>
        <w:rPr>
          <w:rFonts w:ascii="Times New Roman"/>
          <w:b w:val="false"/>
          <w:i w:val="false"/>
          <w:color w:val="000000"/>
          <w:sz w:val="28"/>
        </w:rPr>
        <w:t>
     22.  Бiр жылға дейiнгi мерзiмге жалға беру                  22
</w:t>
      </w:r>
      <w:r>
        <w:br/>
      </w:r>
      <w:r>
        <w:rPr>
          <w:rFonts w:ascii="Times New Roman"/>
          <w:b w:val="false"/>
          <w:i w:val="false"/>
          <w:color w:val="000000"/>
          <w:sz w:val="28"/>
        </w:rPr>
        <w:t>
          шартына сәйкес өткiзiлетiн тауарлар
</w:t>
      </w:r>
    </w:p>
    <w:p>
      <w:pPr>
        <w:spacing w:after="0"/>
        <w:ind w:left="0"/>
        <w:jc w:val="both"/>
      </w:pPr>
      <w:r>
        <w:rPr>
          <w:rFonts w:ascii="Times New Roman"/>
          <w:b w:val="false"/>
          <w:i w:val="false"/>
          <w:color w:val="000000"/>
          <w:sz w:val="28"/>
        </w:rPr>
        <w:t>
     23.  Бiр жылдан астам мерзiмге жалға беру                  23
</w:t>
      </w:r>
      <w:r>
        <w:br/>
      </w:r>
      <w:r>
        <w:rPr>
          <w:rFonts w:ascii="Times New Roman"/>
          <w:b w:val="false"/>
          <w:i w:val="false"/>
          <w:color w:val="000000"/>
          <w:sz w:val="28"/>
        </w:rPr>
        <w:t>
          шартына сәйкес өткiзiлетiн тауарлар
</w:t>
      </w:r>
    </w:p>
    <w:p>
      <w:pPr>
        <w:spacing w:after="0"/>
        <w:ind w:left="0"/>
        <w:jc w:val="both"/>
      </w:pPr>
      <w:r>
        <w:rPr>
          <w:rFonts w:ascii="Times New Roman"/>
          <w:b w:val="false"/>
          <w:i w:val="false"/>
          <w:color w:val="000000"/>
          <w:sz w:val="28"/>
        </w:rPr>
        <w:t>
     24.  Косинигация келiсiмдерi шеңберiнде                    24
</w:t>
      </w:r>
      <w:r>
        <w:br/>
      </w:r>
      <w:r>
        <w:rPr>
          <w:rFonts w:ascii="Times New Roman"/>
          <w:b w:val="false"/>
          <w:i w:val="false"/>
          <w:color w:val="000000"/>
          <w:sz w:val="28"/>
        </w:rPr>
        <w:t>
          өткiзiлетiн тауарлар
</w:t>
      </w:r>
    </w:p>
    <w:p>
      <w:pPr>
        <w:spacing w:after="0"/>
        <w:ind w:left="0"/>
        <w:jc w:val="both"/>
      </w:pPr>
      <w:r>
        <w:rPr>
          <w:rFonts w:ascii="Times New Roman"/>
          <w:b w:val="false"/>
          <w:i w:val="false"/>
          <w:color w:val="000000"/>
          <w:sz w:val="28"/>
        </w:rPr>
        <w:t>
     25.  Ойын-сауық және спорт шаралары үшiн                   25
</w:t>
      </w:r>
      <w:r>
        <w:br/>
      </w:r>
      <w:r>
        <w:rPr>
          <w:rFonts w:ascii="Times New Roman"/>
          <w:b w:val="false"/>
          <w:i w:val="false"/>
          <w:color w:val="000000"/>
          <w:sz w:val="28"/>
        </w:rPr>
        <w:t>
          тауарларды өткiзу
</w:t>
      </w:r>
    </w:p>
    <w:p>
      <w:pPr>
        <w:spacing w:after="0"/>
        <w:ind w:left="0"/>
        <w:jc w:val="both"/>
      </w:pPr>
      <w:r>
        <w:rPr>
          <w:rFonts w:ascii="Times New Roman"/>
          <w:b w:val="false"/>
          <w:i w:val="false"/>
          <w:color w:val="000000"/>
          <w:sz w:val="28"/>
        </w:rPr>
        <w:t>
     26.  Шетел инвестициясы бар кәсiпорындардың өзi            26
</w:t>
      </w:r>
      <w:r>
        <w:br/>
      </w:r>
      <w:r>
        <w:rPr>
          <w:rFonts w:ascii="Times New Roman"/>
          <w:b w:val="false"/>
          <w:i w:val="false"/>
          <w:color w:val="000000"/>
          <w:sz w:val="28"/>
        </w:rPr>
        <w:t>
          өндiрген тауарларын әкету
</w:t>
      </w:r>
    </w:p>
    <w:p>
      <w:pPr>
        <w:spacing w:after="0"/>
        <w:ind w:left="0"/>
        <w:jc w:val="both"/>
      </w:pPr>
      <w:r>
        <w:rPr>
          <w:rFonts w:ascii="Times New Roman"/>
          <w:b w:val="false"/>
          <w:i w:val="false"/>
          <w:color w:val="000000"/>
          <w:sz w:val="28"/>
        </w:rPr>
        <w:t>
     27.  Көпайналымды ыдысты өткiзу                            27
</w:t>
      </w:r>
    </w:p>
    <w:p>
      <w:pPr>
        <w:spacing w:after="0"/>
        <w:ind w:left="0"/>
        <w:jc w:val="both"/>
      </w:pPr>
      <w:r>
        <w:rPr>
          <w:rFonts w:ascii="Times New Roman"/>
          <w:b w:val="false"/>
          <w:i w:val="false"/>
          <w:color w:val="000000"/>
          <w:sz w:val="28"/>
        </w:rPr>
        <w:t>
     28.  Белгiленген құндық және сандық квоттардан             28
</w:t>
      </w:r>
      <w:r>
        <w:br/>
      </w:r>
      <w:r>
        <w:rPr>
          <w:rFonts w:ascii="Times New Roman"/>
          <w:b w:val="false"/>
          <w:i w:val="false"/>
          <w:color w:val="000000"/>
          <w:sz w:val="28"/>
        </w:rPr>
        <w:t>
          тыс өндiрiстiк немесе өзге коммерциялық
</w:t>
      </w:r>
      <w:r>
        <w:br/>
      </w:r>
      <w:r>
        <w:rPr>
          <w:rFonts w:ascii="Times New Roman"/>
          <w:b w:val="false"/>
          <w:i w:val="false"/>
          <w:color w:val="000000"/>
          <w:sz w:val="28"/>
        </w:rPr>
        <w:t>
          қызметке арналмаған тауарларды жеке
</w:t>
      </w:r>
      <w:r>
        <w:br/>
      </w:r>
      <w:r>
        <w:rPr>
          <w:rFonts w:ascii="Times New Roman"/>
          <w:b w:val="false"/>
          <w:i w:val="false"/>
          <w:color w:val="000000"/>
          <w:sz w:val="28"/>
        </w:rPr>
        <w:t>
          тұлғалардың өткiзуi
</w:t>
      </w:r>
    </w:p>
    <w:p>
      <w:pPr>
        <w:spacing w:after="0"/>
        <w:ind w:left="0"/>
        <w:jc w:val="both"/>
      </w:pPr>
      <w:r>
        <w:rPr>
          <w:rFonts w:ascii="Times New Roman"/>
          <w:b w:val="false"/>
          <w:i w:val="false"/>
          <w:color w:val="000000"/>
          <w:sz w:val="28"/>
        </w:rPr>
        <w:t>
     29.  Қазақстандық және қазақстандық тұлғалардың            29
</w:t>
      </w:r>
      <w:r>
        <w:br/>
      </w:r>
      <w:r>
        <w:rPr>
          <w:rFonts w:ascii="Times New Roman"/>
          <w:b w:val="false"/>
          <w:i w:val="false"/>
          <w:color w:val="000000"/>
          <w:sz w:val="28"/>
        </w:rPr>
        <w:t>
          жалға алған әуе кемелерiн бункерлiк үшiн
</w:t>
      </w:r>
      <w:r>
        <w:br/>
      </w:r>
      <w:r>
        <w:rPr>
          <w:rFonts w:ascii="Times New Roman"/>
          <w:b w:val="false"/>
          <w:i w:val="false"/>
          <w:color w:val="000000"/>
          <w:sz w:val="28"/>
        </w:rPr>
        <w:t>
          отын және жанар май материалдарын әкету
</w:t>
      </w:r>
    </w:p>
    <w:p>
      <w:pPr>
        <w:spacing w:after="0"/>
        <w:ind w:left="0"/>
        <w:jc w:val="both"/>
      </w:pPr>
      <w:r>
        <w:rPr>
          <w:rFonts w:ascii="Times New Roman"/>
          <w:b w:val="false"/>
          <w:i w:val="false"/>
          <w:color w:val="000000"/>
          <w:sz w:val="28"/>
        </w:rPr>
        <w:t>
     30.  Тауарларды үлгi ретiнде өткiзу                        30
</w:t>
      </w:r>
    </w:p>
    <w:p>
      <w:pPr>
        <w:spacing w:after="0"/>
        <w:ind w:left="0"/>
        <w:jc w:val="both"/>
      </w:pPr>
      <w:r>
        <w:rPr>
          <w:rFonts w:ascii="Times New Roman"/>
          <w:b w:val="false"/>
          <w:i w:val="false"/>
          <w:color w:val="000000"/>
          <w:sz w:val="28"/>
        </w:rPr>
        <w:t>
     31.  Шет елдегi қазақстандық ұйымдардың қызметiн           31
</w:t>
      </w:r>
      <w:r>
        <w:br/>
      </w:r>
      <w:r>
        <w:rPr>
          <w:rFonts w:ascii="Times New Roman"/>
          <w:b w:val="false"/>
          <w:i w:val="false"/>
          <w:color w:val="000000"/>
          <w:sz w:val="28"/>
        </w:rPr>
        <w:t>
          қамтамасыз ету үшiн тауарлар әкету
</w:t>
      </w:r>
    </w:p>
    <w:p>
      <w:pPr>
        <w:spacing w:after="0"/>
        <w:ind w:left="0"/>
        <w:jc w:val="both"/>
      </w:pPr>
      <w:r>
        <w:rPr>
          <w:rFonts w:ascii="Times New Roman"/>
          <w:b w:val="false"/>
          <w:i w:val="false"/>
          <w:color w:val="000000"/>
          <w:sz w:val="28"/>
        </w:rPr>
        <w:t>
     32.  Тауарларды инвестициялық қызметтен түсетiн            32
</w:t>
      </w:r>
      <w:r>
        <w:br/>
      </w:r>
      <w:r>
        <w:rPr>
          <w:rFonts w:ascii="Times New Roman"/>
          <w:b w:val="false"/>
          <w:i w:val="false"/>
          <w:color w:val="000000"/>
          <w:sz w:val="28"/>
        </w:rPr>
        <w:t>
          дивидендтер есебiне өткiзу
</w:t>
      </w:r>
    </w:p>
    <w:p>
      <w:pPr>
        <w:spacing w:after="0"/>
        <w:ind w:left="0"/>
        <w:jc w:val="both"/>
      </w:pPr>
      <w:r>
        <w:rPr>
          <w:rFonts w:ascii="Times New Roman"/>
          <w:b w:val="false"/>
          <w:i w:val="false"/>
          <w:color w:val="000000"/>
          <w:sz w:val="28"/>
        </w:rPr>
        <w:t>
     33.  Тауарларды кепiл есебiнде өткiзу                      33
</w:t>
      </w:r>
    </w:p>
    <w:p>
      <w:pPr>
        <w:spacing w:after="0"/>
        <w:ind w:left="0"/>
        <w:jc w:val="both"/>
      </w:pPr>
      <w:r>
        <w:rPr>
          <w:rFonts w:ascii="Times New Roman"/>
          <w:b w:val="false"/>
          <w:i w:val="false"/>
          <w:color w:val="000000"/>
          <w:sz w:val="28"/>
        </w:rPr>
        <w:t>
     34.  Өздерi Қазақстан Республикасының кеден                34
</w:t>
      </w:r>
      <w:r>
        <w:br/>
      </w:r>
      <w:r>
        <w:rPr>
          <w:rFonts w:ascii="Times New Roman"/>
          <w:b w:val="false"/>
          <w:i w:val="false"/>
          <w:color w:val="000000"/>
          <w:sz w:val="28"/>
        </w:rPr>
        <w:t>
          шекарасынан өткiзiлгенге дейiн зақымдану
</w:t>
      </w:r>
      <w:r>
        <w:br/>
      </w:r>
      <w:r>
        <w:rPr>
          <w:rFonts w:ascii="Times New Roman"/>
          <w:b w:val="false"/>
          <w:i w:val="false"/>
          <w:color w:val="000000"/>
          <w:sz w:val="28"/>
        </w:rPr>
        <w:t>
          салдарынан бұйымдар және материалдар ретiнде
</w:t>
      </w:r>
      <w:r>
        <w:br/>
      </w:r>
      <w:r>
        <w:rPr>
          <w:rFonts w:ascii="Times New Roman"/>
          <w:b w:val="false"/>
          <w:i w:val="false"/>
          <w:color w:val="000000"/>
          <w:sz w:val="28"/>
        </w:rPr>
        <w:t>
          пайдалануға жарамсыз болып қалған
</w:t>
      </w:r>
      <w:r>
        <w:br/>
      </w:r>
      <w:r>
        <w:rPr>
          <w:rFonts w:ascii="Times New Roman"/>
          <w:b w:val="false"/>
          <w:i w:val="false"/>
          <w:color w:val="000000"/>
          <w:sz w:val="28"/>
        </w:rPr>
        <w:t>
          тауарларды әкелу
</w:t>
      </w:r>
    </w:p>
    <w:p>
      <w:pPr>
        <w:spacing w:after="0"/>
        <w:ind w:left="0"/>
        <w:jc w:val="both"/>
      </w:pPr>
      <w:r>
        <w:rPr>
          <w:rFonts w:ascii="Times New Roman"/>
          <w:b w:val="false"/>
          <w:i w:val="false"/>
          <w:color w:val="000000"/>
          <w:sz w:val="28"/>
        </w:rPr>
        <w:t>
     37.  ТМД-ның өндiрiстiк кооперациясы                       35
</w:t>
      </w:r>
      <w:r>
        <w:br/>
      </w:r>
      <w:r>
        <w:rPr>
          <w:rFonts w:ascii="Times New Roman"/>
          <w:b w:val="false"/>
          <w:i w:val="false"/>
          <w:color w:val="000000"/>
          <w:sz w:val="28"/>
        </w:rPr>
        <w:t>
          шеңберiнде тауарларды өткiзу
</w:t>
      </w:r>
    </w:p>
    <w:p>
      <w:pPr>
        <w:spacing w:after="0"/>
        <w:ind w:left="0"/>
        <w:jc w:val="both"/>
      </w:pPr>
      <w:r>
        <w:rPr>
          <w:rFonts w:ascii="Times New Roman"/>
          <w:b w:val="false"/>
          <w:i w:val="false"/>
          <w:color w:val="000000"/>
          <w:sz w:val="28"/>
        </w:rPr>
        <w:t>
     38.  Қазақстан Республикасы аумағында шетел                99
</w:t>
      </w:r>
      <w:r>
        <w:br/>
      </w:r>
      <w:r>
        <w:rPr>
          <w:rFonts w:ascii="Times New Roman"/>
          <w:b w:val="false"/>
          <w:i w:val="false"/>
          <w:color w:val="000000"/>
          <w:sz w:val="28"/>
        </w:rPr>
        <w:t>
          тұлғалары сатып алатын тауарлар
</w:t>
      </w:r>
    </w:p>
    <w:p>
      <w:pPr>
        <w:spacing w:after="0"/>
        <w:ind w:left="0"/>
        <w:jc w:val="both"/>
      </w:pP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2-қосымша
</w:t>
      </w:r>
    </w:p>
    <w:p>
      <w:pPr>
        <w:spacing w:after="0"/>
        <w:ind w:left="0"/>
        <w:jc w:val="both"/>
      </w:pPr>
      <w:r>
        <w:rPr>
          <w:rFonts w:ascii="Times New Roman"/>
          <w:b w:val="false"/>
          <w:i w:val="false"/>
          <w:color w:val="000000"/>
          <w:sz w:val="28"/>
        </w:rPr>
        <w:t>
            Кеден статистикасын қалыптастыру мақсатында 
</w:t>
      </w:r>
      <w:r>
        <w:br/>
      </w:r>
      <w:r>
        <w:rPr>
          <w:rFonts w:ascii="Times New Roman"/>
          <w:b w:val="false"/>
          <w:i w:val="false"/>
          <w:color w:val="000000"/>
          <w:sz w:val="28"/>
        </w:rPr>
        <w:t>
            пайдаланылатын кәсiпорындардың теңестiрiлу
</w:t>
      </w:r>
      <w:r>
        <w:br/>
      </w:r>
      <w:r>
        <w:rPr>
          <w:rFonts w:ascii="Times New Roman"/>
          <w:b w:val="false"/>
          <w:i w:val="false"/>
          <w:color w:val="000000"/>
          <w:sz w:val="28"/>
        </w:rPr>
        <w:t>
                       нөмiрiн қалыптастыру
</w:t>
      </w:r>
      <w:r>
        <w:br/>
      </w:r>
      <w:r>
        <w:rPr>
          <w:rFonts w:ascii="Times New Roman"/>
          <w:b w:val="false"/>
          <w:i w:val="false"/>
          <w:color w:val="000000"/>
          <w:sz w:val="28"/>
        </w:rPr>
        <w:t>
                            сыныптауышы
</w:t>
      </w:r>
    </w:p>
    <w:p>
      <w:pPr>
        <w:spacing w:after="0"/>
        <w:ind w:left="0"/>
        <w:jc w:val="both"/>
      </w:pPr>
      <w:r>
        <w:rPr>
          <w:rFonts w:ascii="Times New Roman"/>
          <w:b w:val="false"/>
          <w:i w:val="false"/>
          <w:color w:val="000000"/>
          <w:sz w:val="28"/>
        </w:rPr>
        <w:t>
     Теңестiрiлу нөмiрiн Қазақстан Республикасының кеден шекарасы арқылы тауарлар өткiзетiн кәсiпорын (ұйым) болмаса жеке тұлға мына схема бойынша дербес қалыптастырады.
</w:t>
      </w:r>
    </w:p>
    <w:p>
      <w:pPr>
        <w:spacing w:after="0"/>
        <w:ind w:left="0"/>
        <w:jc w:val="both"/>
      </w:pPr>
      <w:r>
        <w:rPr>
          <w:rFonts w:ascii="Times New Roman"/>
          <w:b w:val="false"/>
          <w:i w:val="false"/>
          <w:color w:val="000000"/>
          <w:sz w:val="28"/>
        </w:rPr>
        <w:t>
                      99-9999/9999999
</w:t>
      </w:r>
    </w:p>
    <w:p>
      <w:pPr>
        <w:spacing w:after="0"/>
        <w:ind w:left="0"/>
        <w:jc w:val="both"/>
      </w:pPr>
      <w:r>
        <w:rPr>
          <w:rFonts w:ascii="Times New Roman"/>
          <w:b w:val="false"/>
          <w:i w:val="false"/>
          <w:color w:val="000000"/>
          <w:sz w:val="28"/>
        </w:rPr>
        <w:t>
           Элемент N
</w:t>
      </w:r>
      <w:r>
        <w:br/>
      </w:r>
      <w:r>
        <w:rPr>
          <w:rFonts w:ascii="Times New Roman"/>
          <w:b w:val="false"/>
          <w:i w:val="false"/>
          <w:color w:val="000000"/>
          <w:sz w:val="28"/>
        </w:rPr>
        <w:t>
                      1     2     3, мұнда
</w:t>
      </w:r>
      <w:r>
        <w:br/>
      </w:r>
      <w:r>
        <w:rPr>
          <w:rFonts w:ascii="Times New Roman"/>
          <w:b w:val="false"/>
          <w:i w:val="false"/>
          <w:color w:val="000000"/>
          <w:sz w:val="28"/>
        </w:rPr>
        <w:t>
     1-элемент - кәсiпорын, ұйым, мекеме (құрылтайшы құжаттарға сәйкес) санатының немесе жеке тұлғаның екi мәндi цифрлық коды төменде келтiрiлген кодалау кестесiне сәйкес қойылады.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Кәсiпорын                    |     инвестициялар
</w:t>
      </w:r>
      <w:r>
        <w:br/>
      </w:r>
      <w:r>
        <w:rPr>
          <w:rFonts w:ascii="Times New Roman"/>
          <w:b w:val="false"/>
          <w:i w:val="false"/>
          <w:color w:val="000000"/>
          <w:sz w:val="28"/>
        </w:rPr>
        <w:t>
   |           (ұйым)                     |________________________
</w:t>
      </w:r>
      <w:r>
        <w:br/>
      </w:r>
      <w:r>
        <w:rPr>
          <w:rFonts w:ascii="Times New Roman"/>
          <w:b w:val="false"/>
          <w:i w:val="false"/>
          <w:color w:val="000000"/>
          <w:sz w:val="28"/>
        </w:rPr>
        <w:t>
   |                                      |қазақ. |Аралас|Шетелдiк
</w:t>
      </w:r>
      <w:r>
        <w:br/>
      </w:r>
      <w:r>
        <w:rPr>
          <w:rFonts w:ascii="Times New Roman"/>
          <w:b w:val="false"/>
          <w:i w:val="false"/>
          <w:color w:val="000000"/>
          <w:sz w:val="28"/>
        </w:rPr>
        <w:t>
   |                                      |стандық| (БК)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Мемлекеттiк кәсiпорын                    01     31
</w:t>
      </w:r>
    </w:p>
    <w:p>
      <w:pPr>
        <w:spacing w:after="0"/>
        <w:ind w:left="0"/>
        <w:jc w:val="both"/>
      </w:pPr>
      <w:r>
        <w:rPr>
          <w:rFonts w:ascii="Times New Roman"/>
          <w:b w:val="false"/>
          <w:i w:val="false"/>
          <w:color w:val="000000"/>
          <w:sz w:val="28"/>
        </w:rPr>
        <w:t>
 2.  Муниципалдық кәсiпорын                   02     32
</w:t>
      </w:r>
    </w:p>
    <w:p>
      <w:pPr>
        <w:spacing w:after="0"/>
        <w:ind w:left="0"/>
        <w:jc w:val="both"/>
      </w:pPr>
      <w:r>
        <w:rPr>
          <w:rFonts w:ascii="Times New Roman"/>
          <w:b w:val="false"/>
          <w:i w:val="false"/>
          <w:color w:val="000000"/>
          <w:sz w:val="28"/>
        </w:rPr>
        <w:t>
 3.  Серiктестiк                              03     33
</w:t>
      </w:r>
    </w:p>
    <w:p>
      <w:pPr>
        <w:spacing w:after="0"/>
        <w:ind w:left="0"/>
        <w:jc w:val="both"/>
      </w:pPr>
      <w:r>
        <w:rPr>
          <w:rFonts w:ascii="Times New Roman"/>
          <w:b w:val="false"/>
          <w:i w:val="false"/>
          <w:color w:val="000000"/>
          <w:sz w:val="28"/>
        </w:rPr>
        <w:t>
 4.  Толық серiктестiк (және кәсiпорын)       04     34
</w:t>
      </w:r>
    </w:p>
    <w:p>
      <w:pPr>
        <w:spacing w:after="0"/>
        <w:ind w:left="0"/>
        <w:jc w:val="both"/>
      </w:pPr>
      <w:r>
        <w:rPr>
          <w:rFonts w:ascii="Times New Roman"/>
          <w:b w:val="false"/>
          <w:i w:val="false"/>
          <w:color w:val="000000"/>
          <w:sz w:val="28"/>
        </w:rPr>
        <w:t>
 5.  Акционерлiк қоғам                        05     35
</w:t>
      </w:r>
    </w:p>
    <w:p>
      <w:pPr>
        <w:spacing w:after="0"/>
        <w:ind w:left="0"/>
        <w:jc w:val="both"/>
      </w:pPr>
      <w:r>
        <w:rPr>
          <w:rFonts w:ascii="Times New Roman"/>
          <w:b w:val="false"/>
          <w:i w:val="false"/>
          <w:color w:val="000000"/>
          <w:sz w:val="28"/>
        </w:rPr>
        <w:t>
 6.  Өндiрiстiк кооператив                    06     36
</w:t>
      </w:r>
    </w:p>
    <w:p>
      <w:pPr>
        <w:spacing w:after="0"/>
        <w:ind w:left="0"/>
        <w:jc w:val="both"/>
      </w:pPr>
      <w:r>
        <w:rPr>
          <w:rFonts w:ascii="Times New Roman"/>
          <w:b w:val="false"/>
          <w:i w:val="false"/>
          <w:color w:val="000000"/>
          <w:sz w:val="28"/>
        </w:rPr>
        <w:t>
 7.  Басқа кәсiпорындар                       07     37       57
</w:t>
      </w:r>
    </w:p>
    <w:p>
      <w:pPr>
        <w:spacing w:after="0"/>
        <w:ind w:left="0"/>
        <w:jc w:val="both"/>
      </w:pPr>
      <w:r>
        <w:rPr>
          <w:rFonts w:ascii="Times New Roman"/>
          <w:b w:val="false"/>
          <w:i w:val="false"/>
          <w:color w:val="000000"/>
          <w:sz w:val="28"/>
        </w:rPr>
        <w:t>
 8.  Шаруа (фермер) қожалығы                  08
</w:t>
      </w:r>
    </w:p>
    <w:p>
      <w:pPr>
        <w:spacing w:after="0"/>
        <w:ind w:left="0"/>
        <w:jc w:val="both"/>
      </w:pPr>
      <w:r>
        <w:rPr>
          <w:rFonts w:ascii="Times New Roman"/>
          <w:b w:val="false"/>
          <w:i w:val="false"/>
          <w:color w:val="000000"/>
          <w:sz w:val="28"/>
        </w:rPr>
        <w:t>
 9.  Ұжымшарлар                               09
</w:t>
      </w:r>
    </w:p>
    <w:p>
      <w:pPr>
        <w:spacing w:after="0"/>
        <w:ind w:left="0"/>
        <w:jc w:val="both"/>
      </w:pPr>
      <w:r>
        <w:rPr>
          <w:rFonts w:ascii="Times New Roman"/>
          <w:b w:val="false"/>
          <w:i w:val="false"/>
          <w:color w:val="000000"/>
          <w:sz w:val="28"/>
        </w:rPr>
        <w:t>
 10. Кеңшар                                   10
</w:t>
      </w:r>
    </w:p>
    <w:p>
      <w:pPr>
        <w:spacing w:after="0"/>
        <w:ind w:left="0"/>
        <w:jc w:val="both"/>
      </w:pPr>
      <w:r>
        <w:rPr>
          <w:rFonts w:ascii="Times New Roman"/>
          <w:b w:val="false"/>
          <w:i w:val="false"/>
          <w:color w:val="000000"/>
          <w:sz w:val="28"/>
        </w:rPr>
        <w:t>
 11. Тұтыну кооперативi                       11
</w:t>
      </w:r>
    </w:p>
    <w:p>
      <w:pPr>
        <w:spacing w:after="0"/>
        <w:ind w:left="0"/>
        <w:jc w:val="both"/>
      </w:pPr>
      <w:r>
        <w:rPr>
          <w:rFonts w:ascii="Times New Roman"/>
          <w:b w:val="false"/>
          <w:i w:val="false"/>
          <w:color w:val="000000"/>
          <w:sz w:val="28"/>
        </w:rPr>
        <w:t>
 12. Қоғамдық ұйым                            12
</w:t>
      </w:r>
    </w:p>
    <w:p>
      <w:pPr>
        <w:spacing w:after="0"/>
        <w:ind w:left="0"/>
        <w:jc w:val="both"/>
      </w:pPr>
      <w:r>
        <w:rPr>
          <w:rFonts w:ascii="Times New Roman"/>
          <w:b w:val="false"/>
          <w:i w:val="false"/>
          <w:color w:val="000000"/>
          <w:sz w:val="28"/>
        </w:rPr>
        <w:t>
 13. Дiни ұйым                                13
</w:t>
      </w:r>
    </w:p>
    <w:p>
      <w:pPr>
        <w:spacing w:after="0"/>
        <w:ind w:left="0"/>
        <w:jc w:val="both"/>
      </w:pPr>
      <w:r>
        <w:rPr>
          <w:rFonts w:ascii="Times New Roman"/>
          <w:b w:val="false"/>
          <w:i w:val="false"/>
          <w:color w:val="000000"/>
          <w:sz w:val="28"/>
        </w:rPr>
        <w:t>
 14. Қор                                      14
</w:t>
      </w:r>
    </w:p>
    <w:p>
      <w:pPr>
        <w:spacing w:after="0"/>
        <w:ind w:left="0"/>
        <w:jc w:val="both"/>
      </w:pPr>
      <w:r>
        <w:rPr>
          <w:rFonts w:ascii="Times New Roman"/>
          <w:b w:val="false"/>
          <w:i w:val="false"/>
          <w:color w:val="000000"/>
          <w:sz w:val="28"/>
        </w:rPr>
        <w:t>
 15. Мекеме                                   15
</w:t>
      </w:r>
    </w:p>
    <w:p>
      <w:pPr>
        <w:spacing w:after="0"/>
        <w:ind w:left="0"/>
        <w:jc w:val="both"/>
      </w:pPr>
      <w:r>
        <w:rPr>
          <w:rFonts w:ascii="Times New Roman"/>
          <w:b w:val="false"/>
          <w:i w:val="false"/>
          <w:color w:val="000000"/>
          <w:sz w:val="28"/>
        </w:rPr>
        <w:t>
 16. Ассоциация (одақ)                        16
</w:t>
      </w:r>
    </w:p>
    <w:p>
      <w:pPr>
        <w:spacing w:after="0"/>
        <w:ind w:left="0"/>
        <w:jc w:val="both"/>
      </w:pPr>
      <w:r>
        <w:rPr>
          <w:rFonts w:ascii="Times New Roman"/>
          <w:b w:val="false"/>
          <w:i w:val="false"/>
          <w:color w:val="000000"/>
          <w:sz w:val="28"/>
        </w:rPr>
        <w:t>
 17. Мемлекеттiк органдар және мекемелер      17
</w:t>
      </w:r>
    </w:p>
    <w:p>
      <w:pPr>
        <w:spacing w:after="0"/>
        <w:ind w:left="0"/>
        <w:jc w:val="both"/>
      </w:pPr>
      <w:r>
        <w:rPr>
          <w:rFonts w:ascii="Times New Roman"/>
          <w:b w:val="false"/>
          <w:i w:val="false"/>
          <w:color w:val="000000"/>
          <w:sz w:val="28"/>
        </w:rPr>
        <w:t>
 18. Басқа коммерциялық емес ұйымдар          18      38      58
</w:t>
      </w:r>
    </w:p>
    <w:p>
      <w:pPr>
        <w:spacing w:after="0"/>
        <w:ind w:left="0"/>
        <w:jc w:val="both"/>
      </w:pPr>
      <w:r>
        <w:rPr>
          <w:rFonts w:ascii="Times New Roman"/>
          <w:b w:val="false"/>
          <w:i w:val="false"/>
          <w:color w:val="000000"/>
          <w:sz w:val="28"/>
        </w:rPr>
        <w:t>
 19. Халықаралық ұйым                                 39      59
</w:t>
      </w:r>
    </w:p>
    <w:p>
      <w:pPr>
        <w:spacing w:after="0"/>
        <w:ind w:left="0"/>
        <w:jc w:val="both"/>
      </w:pPr>
      <w:r>
        <w:rPr>
          <w:rFonts w:ascii="Times New Roman"/>
          <w:b w:val="false"/>
          <w:i w:val="false"/>
          <w:color w:val="000000"/>
          <w:sz w:val="28"/>
        </w:rPr>
        <w:t>
 20. Дипломатиялық немесе соған                               60
</w:t>
      </w:r>
    </w:p>
    <w:p>
      <w:pPr>
        <w:spacing w:after="0"/>
        <w:ind w:left="0"/>
        <w:jc w:val="both"/>
      </w:pPr>
      <w:r>
        <w:rPr>
          <w:rFonts w:ascii="Times New Roman"/>
          <w:b w:val="false"/>
          <w:i w:val="false"/>
          <w:color w:val="000000"/>
          <w:sz w:val="28"/>
        </w:rPr>
        <w:t>
     теңестiрiлген өкiлдiктер
</w:t>
      </w:r>
    </w:p>
    <w:p>
      <w:pPr>
        <w:spacing w:after="0"/>
        <w:ind w:left="0"/>
        <w:jc w:val="both"/>
      </w:pPr>
      <w:r>
        <w:rPr>
          <w:rFonts w:ascii="Times New Roman"/>
          <w:b w:val="false"/>
          <w:i w:val="false"/>
          <w:color w:val="000000"/>
          <w:sz w:val="28"/>
        </w:rPr>
        <w:t>
 21. Атқарушы өкiметтiң жанына                                61
</w:t>
      </w:r>
    </w:p>
    <w:p>
      <w:pPr>
        <w:spacing w:after="0"/>
        <w:ind w:left="0"/>
        <w:jc w:val="both"/>
      </w:pPr>
      <w:r>
        <w:rPr>
          <w:rFonts w:ascii="Times New Roman"/>
          <w:b w:val="false"/>
          <w:i w:val="false"/>
          <w:color w:val="000000"/>
          <w:sz w:val="28"/>
        </w:rPr>
        <w:t>
     аккредиттелген шетел фирмасы
</w:t>
      </w:r>
    </w:p>
    <w:p>
      <w:pPr>
        <w:spacing w:after="0"/>
        <w:ind w:left="0"/>
        <w:jc w:val="both"/>
      </w:pPr>
      <w:r>
        <w:rPr>
          <w:rFonts w:ascii="Times New Roman"/>
          <w:b w:val="false"/>
          <w:i w:val="false"/>
          <w:color w:val="000000"/>
          <w:sz w:val="28"/>
        </w:rPr>
        <w:t>
 22. Шетел заңды тұлғасы                                      62
</w:t>
      </w:r>
    </w:p>
    <w:p>
      <w:pPr>
        <w:spacing w:after="0"/>
        <w:ind w:left="0"/>
        <w:jc w:val="both"/>
      </w:pPr>
      <w:r>
        <w:rPr>
          <w:rFonts w:ascii="Times New Roman"/>
          <w:b w:val="false"/>
          <w:i w:val="false"/>
          <w:color w:val="000000"/>
          <w:sz w:val="28"/>
        </w:rPr>
        <w:t>
 23. Кәсiпкерлiк қызметпен                    19              63
</w:t>
      </w:r>
    </w:p>
    <w:p>
      <w:pPr>
        <w:spacing w:after="0"/>
        <w:ind w:left="0"/>
        <w:jc w:val="both"/>
      </w:pPr>
      <w:r>
        <w:rPr>
          <w:rFonts w:ascii="Times New Roman"/>
          <w:b w:val="false"/>
          <w:i w:val="false"/>
          <w:color w:val="000000"/>
          <w:sz w:val="28"/>
        </w:rPr>
        <w:t>
     айналысатын тұлға
</w:t>
      </w:r>
    </w:p>
    <w:p>
      <w:pPr>
        <w:spacing w:after="0"/>
        <w:ind w:left="0"/>
        <w:jc w:val="both"/>
      </w:pPr>
      <w:r>
        <w:rPr>
          <w:rFonts w:ascii="Times New Roman"/>
          <w:b w:val="false"/>
          <w:i w:val="false"/>
          <w:color w:val="000000"/>
          <w:sz w:val="28"/>
        </w:rPr>
        <w:t>
 24. Жеке тұлға                               25              64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2-элемент - Қазақстан Республикасы аумағының төрт мәндi коды, 15-қосымшада келтiрiлген аумақтар сыныптауышына сәйкес келтiрiледi (алғашқы екi цифры - Қазақстан Республикасының коды, соңғы екi цифр облыстық коды) 
</w:t>
      </w:r>
      <w:r>
        <w:br/>
      </w:r>
      <w:r>
        <w:rPr>
          <w:rFonts w:ascii="Times New Roman"/>
          <w:b w:val="false"/>
          <w:i w:val="false"/>
          <w:color w:val="000000"/>
          <w:sz w:val="28"/>
        </w:rPr>
        <w:t>
      3 - элемент - "Кәсiпорындар мен ұйымдардың жалпы сыныптауышына" (ОКПО) сәйкес кәсiпорынның (ұйымның) сегiз мәндi коды. 
</w:t>
      </w:r>
      <w:r>
        <w:br/>
      </w:r>
      <w:r>
        <w:rPr>
          <w:rFonts w:ascii="Times New Roman"/>
          <w:b w:val="false"/>
          <w:i w:val="false"/>
          <w:color w:val="000000"/>
          <w:sz w:val="28"/>
        </w:rPr>
        <w:t>
      Бұл код мемлекеттiк тiркеу процедурасына өткен кезде мемлекеттiк тiркеудiң жергiлiктi органдары кез-келген кәсiпорынға (ұйымға) бередi, тiркеу құжаттарына көрсетiлген. 
</w:t>
      </w:r>
      <w:r>
        <w:br/>
      </w:r>
      <w:r>
        <w:rPr>
          <w:rFonts w:ascii="Times New Roman"/>
          <w:b w:val="false"/>
          <w:i w:val="false"/>
          <w:color w:val="000000"/>
          <w:sz w:val="28"/>
        </w:rPr>
        <w:t>
      Жеке тұлғалардың тауарларын өткiзген ретте ОКПО кодының орнына 
</w:t>
      </w:r>
      <w:r>
        <w:br/>
      </w:r>
      <w:r>
        <w:rPr>
          <w:rFonts w:ascii="Times New Roman"/>
          <w:b w:val="false"/>
          <w:i w:val="false"/>
          <w:color w:val="000000"/>
          <w:sz w:val="28"/>
        </w:rPr>
        <w:t>
      - 00000001 - жеке тұлға өндiрiстiк немесе өзге коммерциялық қызметке арналған тауарларды өткiзген жағдайда; 
</w:t>
      </w:r>
      <w:r>
        <w:br/>
      </w:r>
      <w:r>
        <w:rPr>
          <w:rFonts w:ascii="Times New Roman"/>
          <w:b w:val="false"/>
          <w:i w:val="false"/>
          <w:color w:val="000000"/>
          <w:sz w:val="28"/>
        </w:rPr>
        <w:t>
      - 00000002 - жеке тұлға белгiлеген құндық немесе сандық квотадан тыс өндiрiстiк немесе өзге коммерциялық қызметке арналмаған тауарларды өткiзген жағдайда көрсетедi.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3-қосымша
</w:t>
      </w:r>
    </w:p>
    <w:p>
      <w:pPr>
        <w:spacing w:after="0"/>
        <w:ind w:left="0"/>
        <w:jc w:val="both"/>
      </w:pPr>
      <w:r>
        <w:rPr>
          <w:rFonts w:ascii="Times New Roman"/>
          <w:b w:val="false"/>
          <w:i w:val="false"/>
          <w:color w:val="000000"/>
          <w:sz w:val="28"/>
        </w:rPr>
        <w:t>
                       Дүниежүзi елдерiнiң 
</w:t>
      </w:r>
      <w:r>
        <w:br/>
      </w:r>
      <w:r>
        <w:rPr>
          <w:rFonts w:ascii="Times New Roman"/>
          <w:b w:val="false"/>
          <w:i w:val="false"/>
          <w:color w:val="000000"/>
          <w:sz w:val="28"/>
        </w:rPr>
        <w:t>
                         сыныптауышы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Елдiң қысқаша  |      Елдiң толық атауы       | әрiп коды  |цифрлы
</w:t>
      </w:r>
      <w:r>
        <w:br/>
      </w:r>
      <w:r>
        <w:rPr>
          <w:rFonts w:ascii="Times New Roman"/>
          <w:b w:val="false"/>
          <w:i w:val="false"/>
          <w:color w:val="000000"/>
          <w:sz w:val="28"/>
        </w:rPr>
        <w:t>
     атауы      |                              |____________| коды
</w:t>
      </w:r>
      <w:r>
        <w:br/>
      </w:r>
      <w:r>
        <w:rPr>
          <w:rFonts w:ascii="Times New Roman"/>
          <w:b w:val="false"/>
          <w:i w:val="false"/>
          <w:color w:val="000000"/>
          <w:sz w:val="28"/>
        </w:rPr>
        <w:t>
                |                              |аль. |аль.  |
</w:t>
      </w:r>
      <w:r>
        <w:br/>
      </w:r>
      <w:r>
        <w:rPr>
          <w:rFonts w:ascii="Times New Roman"/>
          <w:b w:val="false"/>
          <w:i w:val="false"/>
          <w:color w:val="000000"/>
          <w:sz w:val="28"/>
        </w:rPr>
        <w:t>
                |                              |фа-2 |фа-3  |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Австралия        Австралия                       AU    AUS     036
</w:t>
      </w:r>
    </w:p>
    <w:p>
      <w:pPr>
        <w:spacing w:after="0"/>
        <w:ind w:left="0"/>
        <w:jc w:val="both"/>
      </w:pPr>
      <w:r>
        <w:rPr>
          <w:rFonts w:ascii="Times New Roman"/>
          <w:b w:val="false"/>
          <w:i w:val="false"/>
          <w:color w:val="000000"/>
          <w:sz w:val="28"/>
        </w:rPr>
        <w:t>
Австрия          Австрия Республикасы            AT    AUT     040
</w:t>
      </w:r>
    </w:p>
    <w:p>
      <w:pPr>
        <w:spacing w:after="0"/>
        <w:ind w:left="0"/>
        <w:jc w:val="both"/>
      </w:pPr>
      <w:r>
        <w:rPr>
          <w:rFonts w:ascii="Times New Roman"/>
          <w:b w:val="false"/>
          <w:i w:val="false"/>
          <w:color w:val="000000"/>
          <w:sz w:val="28"/>
        </w:rPr>
        <w:t>
Әзербайжан       Әзербайжан Республикасы         AZ    AZE     031
</w:t>
      </w:r>
    </w:p>
    <w:p>
      <w:pPr>
        <w:spacing w:after="0"/>
        <w:ind w:left="0"/>
        <w:jc w:val="both"/>
      </w:pPr>
      <w:r>
        <w:rPr>
          <w:rFonts w:ascii="Times New Roman"/>
          <w:b w:val="false"/>
          <w:i w:val="false"/>
          <w:color w:val="000000"/>
          <w:sz w:val="28"/>
        </w:rPr>
        <w:t>
Албания          Албания Республикасы            AL    ALB     008
</w:t>
      </w:r>
    </w:p>
    <w:p>
      <w:pPr>
        <w:spacing w:after="0"/>
        <w:ind w:left="0"/>
        <w:jc w:val="both"/>
      </w:pPr>
      <w:r>
        <w:rPr>
          <w:rFonts w:ascii="Times New Roman"/>
          <w:b w:val="false"/>
          <w:i w:val="false"/>
          <w:color w:val="000000"/>
          <w:sz w:val="28"/>
        </w:rPr>
        <w:t>
Алжир            Алжир Халық Демократиялық       DZ    LZA     012
</w:t>
      </w:r>
    </w:p>
    <w:p>
      <w:pPr>
        <w:spacing w:after="0"/>
        <w:ind w:left="0"/>
        <w:jc w:val="both"/>
      </w:pPr>
      <w:r>
        <w:rPr>
          <w:rFonts w:ascii="Times New Roman"/>
          <w:b w:val="false"/>
          <w:i w:val="false"/>
          <w:color w:val="000000"/>
          <w:sz w:val="28"/>
        </w:rPr>
        <w:t>
Англия           Англия (Брит)                   AI    AIA     660
</w:t>
      </w:r>
    </w:p>
    <w:p>
      <w:pPr>
        <w:spacing w:after="0"/>
        <w:ind w:left="0"/>
        <w:jc w:val="both"/>
      </w:pPr>
      <w:r>
        <w:rPr>
          <w:rFonts w:ascii="Times New Roman"/>
          <w:b w:val="false"/>
          <w:i w:val="false"/>
          <w:color w:val="000000"/>
          <w:sz w:val="28"/>
        </w:rPr>
        <w:t>
Ангола           Ангола Халық Республикасы       AO    AGO     024
</w:t>
      </w:r>
    </w:p>
    <w:p>
      <w:pPr>
        <w:spacing w:after="0"/>
        <w:ind w:left="0"/>
        <w:jc w:val="both"/>
      </w:pPr>
      <w:r>
        <w:rPr>
          <w:rFonts w:ascii="Times New Roman"/>
          <w:b w:val="false"/>
          <w:i w:val="false"/>
          <w:color w:val="000000"/>
          <w:sz w:val="28"/>
        </w:rPr>
        <w:t>
Андорра          Андорра княздiгi                FD    FND     020
</w:t>
      </w:r>
    </w:p>
    <w:p>
      <w:pPr>
        <w:spacing w:after="0"/>
        <w:ind w:left="0"/>
        <w:jc w:val="both"/>
      </w:pPr>
      <w:r>
        <w:rPr>
          <w:rFonts w:ascii="Times New Roman"/>
          <w:b w:val="false"/>
          <w:i w:val="false"/>
          <w:color w:val="000000"/>
          <w:sz w:val="28"/>
        </w:rPr>
        <w:t>
Антрактика       Антрактика                      AQ    ATA     010
</w:t>
      </w:r>
    </w:p>
    <w:p>
      <w:pPr>
        <w:spacing w:after="0"/>
        <w:ind w:left="0"/>
        <w:jc w:val="both"/>
      </w:pPr>
      <w:r>
        <w:rPr>
          <w:rFonts w:ascii="Times New Roman"/>
          <w:b w:val="false"/>
          <w:i w:val="false"/>
          <w:color w:val="000000"/>
          <w:sz w:val="28"/>
        </w:rPr>
        <w:t>
Антигуа Барб     Антигуа және Барбуда            AG    ATG     028
</w:t>
      </w:r>
    </w:p>
    <w:p>
      <w:pPr>
        <w:spacing w:after="0"/>
        <w:ind w:left="0"/>
        <w:jc w:val="both"/>
      </w:pPr>
      <w:r>
        <w:rPr>
          <w:rFonts w:ascii="Times New Roman"/>
          <w:b w:val="false"/>
          <w:i w:val="false"/>
          <w:color w:val="000000"/>
          <w:sz w:val="28"/>
        </w:rPr>
        <w:t>
Антиль аралдары  Нидерландтық Антиль аралдары    AN    ANT     530
</w:t>
      </w:r>
    </w:p>
    <w:p>
      <w:pPr>
        <w:spacing w:after="0"/>
        <w:ind w:left="0"/>
        <w:jc w:val="both"/>
      </w:pPr>
      <w:r>
        <w:rPr>
          <w:rFonts w:ascii="Times New Roman"/>
          <w:b w:val="false"/>
          <w:i w:val="false"/>
          <w:color w:val="000000"/>
          <w:sz w:val="28"/>
        </w:rPr>
        <w:t>
Аомынь (Макао)   Аомынь                          MO    MAC     446
</w:t>
      </w:r>
    </w:p>
    <w:p>
      <w:pPr>
        <w:spacing w:after="0"/>
        <w:ind w:left="0"/>
        <w:jc w:val="both"/>
      </w:pPr>
      <w:r>
        <w:rPr>
          <w:rFonts w:ascii="Times New Roman"/>
          <w:b w:val="false"/>
          <w:i w:val="false"/>
          <w:color w:val="000000"/>
          <w:sz w:val="28"/>
        </w:rPr>
        <w:t>
Аргентина        Аргентина Республикасы          AR    АRС     032
</w:t>
      </w:r>
    </w:p>
    <w:p>
      <w:pPr>
        <w:spacing w:after="0"/>
        <w:ind w:left="0"/>
        <w:jc w:val="both"/>
      </w:pPr>
      <w:r>
        <w:rPr>
          <w:rFonts w:ascii="Times New Roman"/>
          <w:b w:val="false"/>
          <w:i w:val="false"/>
          <w:color w:val="000000"/>
          <w:sz w:val="28"/>
        </w:rPr>
        <w:t>
Армения          Армения Республикасы            AM    ARM     051
</w:t>
      </w:r>
    </w:p>
    <w:p>
      <w:pPr>
        <w:spacing w:after="0"/>
        <w:ind w:left="0"/>
        <w:jc w:val="both"/>
      </w:pPr>
      <w:r>
        <w:rPr>
          <w:rFonts w:ascii="Times New Roman"/>
          <w:b w:val="false"/>
          <w:i w:val="false"/>
          <w:color w:val="000000"/>
          <w:sz w:val="28"/>
        </w:rPr>
        <w:t>
Аруба            Аруба аралы                     AW    ABW     533
</w:t>
      </w:r>
    </w:p>
    <w:p>
      <w:pPr>
        <w:spacing w:after="0"/>
        <w:ind w:left="0"/>
        <w:jc w:val="both"/>
      </w:pPr>
      <w:r>
        <w:rPr>
          <w:rFonts w:ascii="Times New Roman"/>
          <w:b w:val="false"/>
          <w:i w:val="false"/>
          <w:color w:val="000000"/>
          <w:sz w:val="28"/>
        </w:rPr>
        <w:t>
Ауғанстан        Ауғанстан ислам мемлекетi       AF    AFG     004
</w:t>
      </w:r>
    </w:p>
    <w:p>
      <w:pPr>
        <w:spacing w:after="0"/>
        <w:ind w:left="0"/>
        <w:jc w:val="both"/>
      </w:pPr>
      <w:r>
        <w:rPr>
          <w:rFonts w:ascii="Times New Roman"/>
          <w:b w:val="false"/>
          <w:i w:val="false"/>
          <w:color w:val="000000"/>
          <w:sz w:val="28"/>
        </w:rPr>
        <w:t>
Бағам аралдары   Бағам аралдарының достастығы    BS    DHS     044
</w:t>
      </w:r>
    </w:p>
    <w:p>
      <w:pPr>
        <w:spacing w:after="0"/>
        <w:ind w:left="0"/>
        <w:jc w:val="both"/>
      </w:pPr>
      <w:r>
        <w:rPr>
          <w:rFonts w:ascii="Times New Roman"/>
          <w:b w:val="false"/>
          <w:i w:val="false"/>
          <w:color w:val="000000"/>
          <w:sz w:val="28"/>
        </w:rPr>
        <w:t>
Бангладеш        Бангладеш Халық Республикасы    BD    BGD     050
</w:t>
      </w:r>
    </w:p>
    <w:p>
      <w:pPr>
        <w:spacing w:after="0"/>
        <w:ind w:left="0"/>
        <w:jc w:val="both"/>
      </w:pPr>
      <w:r>
        <w:rPr>
          <w:rFonts w:ascii="Times New Roman"/>
          <w:b w:val="false"/>
          <w:i w:val="false"/>
          <w:color w:val="000000"/>
          <w:sz w:val="28"/>
        </w:rPr>
        <w:t>
Барбадос         Барбадос                        BB    BRB     052
</w:t>
      </w:r>
    </w:p>
    <w:p>
      <w:pPr>
        <w:spacing w:after="0"/>
        <w:ind w:left="0"/>
        <w:jc w:val="both"/>
      </w:pPr>
      <w:r>
        <w:rPr>
          <w:rFonts w:ascii="Times New Roman"/>
          <w:b w:val="false"/>
          <w:i w:val="false"/>
          <w:color w:val="000000"/>
          <w:sz w:val="28"/>
        </w:rPr>
        <w:t>
Бахрейн          Бахрейн мемлекетi               BH    BHR     048
</w:t>
      </w:r>
    </w:p>
    <w:p>
      <w:pPr>
        <w:spacing w:after="0"/>
        <w:ind w:left="0"/>
        <w:jc w:val="both"/>
      </w:pPr>
      <w:r>
        <w:rPr>
          <w:rFonts w:ascii="Times New Roman"/>
          <w:b w:val="false"/>
          <w:i w:val="false"/>
          <w:color w:val="000000"/>
          <w:sz w:val="28"/>
        </w:rPr>
        <w:t>
Беларусь         Беларусь Республикасы           BY    BLR     112
</w:t>
      </w:r>
    </w:p>
    <w:p>
      <w:pPr>
        <w:spacing w:after="0"/>
        <w:ind w:left="0"/>
        <w:jc w:val="both"/>
      </w:pPr>
      <w:r>
        <w:rPr>
          <w:rFonts w:ascii="Times New Roman"/>
          <w:b w:val="false"/>
          <w:i w:val="false"/>
          <w:color w:val="000000"/>
          <w:sz w:val="28"/>
        </w:rPr>
        <w:t>
Белиз            Белиз                           BZ    BLS     084
</w:t>
      </w:r>
    </w:p>
    <w:p>
      <w:pPr>
        <w:spacing w:after="0"/>
        <w:ind w:left="0"/>
        <w:jc w:val="both"/>
      </w:pPr>
      <w:r>
        <w:rPr>
          <w:rFonts w:ascii="Times New Roman"/>
          <w:b w:val="false"/>
          <w:i w:val="false"/>
          <w:color w:val="000000"/>
          <w:sz w:val="28"/>
        </w:rPr>
        <w:t>
Бельгия          Бельгия корольдiгi              BE    BEL     056
</w:t>
      </w:r>
    </w:p>
    <w:p>
      <w:pPr>
        <w:spacing w:after="0"/>
        <w:ind w:left="0"/>
        <w:jc w:val="both"/>
      </w:pPr>
      <w:r>
        <w:rPr>
          <w:rFonts w:ascii="Times New Roman"/>
          <w:b w:val="false"/>
          <w:i w:val="false"/>
          <w:color w:val="000000"/>
          <w:sz w:val="28"/>
        </w:rPr>
        <w:t>
Бенин            Бенин Халық Республикасы        BJ    BEN     204
</w:t>
      </w:r>
    </w:p>
    <w:p>
      <w:pPr>
        <w:spacing w:after="0"/>
        <w:ind w:left="0"/>
        <w:jc w:val="both"/>
      </w:pPr>
      <w:r>
        <w:rPr>
          <w:rFonts w:ascii="Times New Roman"/>
          <w:b w:val="false"/>
          <w:i w:val="false"/>
          <w:color w:val="000000"/>
          <w:sz w:val="28"/>
        </w:rPr>
        <w:t>
Бермуд аралдары  Бермуд аралдары                 BM    DMU     060
</w:t>
      </w:r>
    </w:p>
    <w:p>
      <w:pPr>
        <w:spacing w:after="0"/>
        <w:ind w:left="0"/>
        <w:jc w:val="both"/>
      </w:pPr>
      <w:r>
        <w:rPr>
          <w:rFonts w:ascii="Times New Roman"/>
          <w:b w:val="false"/>
          <w:i w:val="false"/>
          <w:color w:val="000000"/>
          <w:sz w:val="28"/>
        </w:rPr>
        <w:t>
Болгария         Болгария Республикасы           БG    БGR     100
</w:t>
      </w:r>
    </w:p>
    <w:p>
      <w:pPr>
        <w:spacing w:after="0"/>
        <w:ind w:left="0"/>
        <w:jc w:val="both"/>
      </w:pPr>
      <w:r>
        <w:rPr>
          <w:rFonts w:ascii="Times New Roman"/>
          <w:b w:val="false"/>
          <w:i w:val="false"/>
          <w:color w:val="000000"/>
          <w:sz w:val="28"/>
        </w:rPr>
        <w:t>
Боливия          Боливия Республикасы            ВО    BOL     068
</w:t>
      </w:r>
    </w:p>
    <w:p>
      <w:pPr>
        <w:spacing w:after="0"/>
        <w:ind w:left="0"/>
        <w:jc w:val="both"/>
      </w:pPr>
      <w:r>
        <w:rPr>
          <w:rFonts w:ascii="Times New Roman"/>
          <w:b w:val="false"/>
          <w:i w:val="false"/>
          <w:color w:val="000000"/>
          <w:sz w:val="28"/>
        </w:rPr>
        <w:t>
Босния және      Босния және Герцоговина         BA    BIH     070
</w:t>
      </w:r>
    </w:p>
    <w:p>
      <w:pPr>
        <w:spacing w:after="0"/>
        <w:ind w:left="0"/>
        <w:jc w:val="both"/>
      </w:pPr>
      <w:r>
        <w:rPr>
          <w:rFonts w:ascii="Times New Roman"/>
          <w:b w:val="false"/>
          <w:i w:val="false"/>
          <w:color w:val="000000"/>
          <w:sz w:val="28"/>
        </w:rPr>
        <w:t>
Герцоговина
</w:t>
      </w:r>
    </w:p>
    <w:p>
      <w:pPr>
        <w:spacing w:after="0"/>
        <w:ind w:left="0"/>
        <w:jc w:val="both"/>
      </w:pPr>
      <w:r>
        <w:rPr>
          <w:rFonts w:ascii="Times New Roman"/>
          <w:b w:val="false"/>
          <w:i w:val="false"/>
          <w:color w:val="000000"/>
          <w:sz w:val="28"/>
        </w:rPr>
        <w:t>
Ботована         Ботована Республикасы           BW    BWA     072
</w:t>
      </w:r>
    </w:p>
    <w:p>
      <w:pPr>
        <w:spacing w:after="0"/>
        <w:ind w:left="0"/>
        <w:jc w:val="both"/>
      </w:pPr>
      <w:r>
        <w:rPr>
          <w:rFonts w:ascii="Times New Roman"/>
          <w:b w:val="false"/>
          <w:i w:val="false"/>
          <w:color w:val="000000"/>
          <w:sz w:val="28"/>
        </w:rPr>
        <w:t>
Бразилия         Бразилия Федеративтiк           ВR    ВRА     075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Үндi мұхитындағы Үндi мұхитындағы Британ
</w:t>
      </w:r>
    </w:p>
    <w:p>
      <w:pPr>
        <w:spacing w:after="0"/>
        <w:ind w:left="0"/>
        <w:jc w:val="both"/>
      </w:pPr>
      <w:r>
        <w:rPr>
          <w:rFonts w:ascii="Times New Roman"/>
          <w:b w:val="false"/>
          <w:i w:val="false"/>
          <w:color w:val="000000"/>
          <w:sz w:val="28"/>
        </w:rPr>
        <w:t>
Брит аумағы      аумағы (Брит)                   IO    IOT     086
</w:t>
      </w:r>
    </w:p>
    <w:p>
      <w:pPr>
        <w:spacing w:after="0"/>
        <w:ind w:left="0"/>
        <w:jc w:val="both"/>
      </w:pPr>
      <w:r>
        <w:rPr>
          <w:rFonts w:ascii="Times New Roman"/>
          <w:b w:val="false"/>
          <w:i w:val="false"/>
          <w:color w:val="000000"/>
          <w:sz w:val="28"/>
        </w:rPr>
        <w:t>
Бруней           Бруней-Даруссалам               BN    BRN     096
</w:t>
      </w:r>
    </w:p>
    <w:p>
      <w:pPr>
        <w:spacing w:after="0"/>
        <w:ind w:left="0"/>
        <w:jc w:val="both"/>
      </w:pPr>
      <w:r>
        <w:rPr>
          <w:rFonts w:ascii="Times New Roman"/>
          <w:b w:val="false"/>
          <w:i w:val="false"/>
          <w:color w:val="000000"/>
          <w:sz w:val="28"/>
        </w:rPr>
        <w:t>
Бруве            Бруве аралы                     BY    BYT     074
</w:t>
      </w:r>
    </w:p>
    <w:p>
      <w:pPr>
        <w:spacing w:after="0"/>
        <w:ind w:left="0"/>
        <w:jc w:val="both"/>
      </w:pPr>
      <w:r>
        <w:rPr>
          <w:rFonts w:ascii="Times New Roman"/>
          <w:b w:val="false"/>
          <w:i w:val="false"/>
          <w:color w:val="000000"/>
          <w:sz w:val="28"/>
        </w:rPr>
        <w:t>
Буркина-Фасо     Буркина-Фасо                    BF    BFA     854
</w:t>
      </w:r>
    </w:p>
    <w:p>
      <w:pPr>
        <w:spacing w:after="0"/>
        <w:ind w:left="0"/>
        <w:jc w:val="both"/>
      </w:pPr>
      <w:r>
        <w:rPr>
          <w:rFonts w:ascii="Times New Roman"/>
          <w:b w:val="false"/>
          <w:i w:val="false"/>
          <w:color w:val="000000"/>
          <w:sz w:val="28"/>
        </w:rPr>
        <w:t>
Бурунди          Бурунди Республикасы            BI    BDI     108
</w:t>
      </w:r>
    </w:p>
    <w:p>
      <w:pPr>
        <w:spacing w:after="0"/>
        <w:ind w:left="0"/>
        <w:jc w:val="both"/>
      </w:pPr>
      <w:r>
        <w:rPr>
          <w:rFonts w:ascii="Times New Roman"/>
          <w:b w:val="false"/>
          <w:i w:val="false"/>
          <w:color w:val="000000"/>
          <w:sz w:val="28"/>
        </w:rPr>
        <w:t>
Бутан            Бутан корольдiгi                BT    BTN     064
</w:t>
      </w:r>
    </w:p>
    <w:p>
      <w:pPr>
        <w:spacing w:after="0"/>
        <w:ind w:left="0"/>
        <w:jc w:val="both"/>
      </w:pPr>
      <w:r>
        <w:rPr>
          <w:rFonts w:ascii="Times New Roman"/>
          <w:b w:val="false"/>
          <w:i w:val="false"/>
          <w:color w:val="000000"/>
          <w:sz w:val="28"/>
        </w:rPr>
        <w:t>
Вануату          Вануату Республикасы            YU    YUT     548
</w:t>
      </w:r>
    </w:p>
    <w:p>
      <w:pPr>
        <w:spacing w:after="0"/>
        <w:ind w:left="0"/>
        <w:jc w:val="both"/>
      </w:pPr>
      <w:r>
        <w:rPr>
          <w:rFonts w:ascii="Times New Roman"/>
          <w:b w:val="false"/>
          <w:i w:val="false"/>
          <w:color w:val="000000"/>
          <w:sz w:val="28"/>
        </w:rPr>
        <w:t>
Ватикан          Ватикан Мемлекет-қала           YA    YAT     336
</w:t>
      </w:r>
    </w:p>
    <w:p>
      <w:pPr>
        <w:spacing w:after="0"/>
        <w:ind w:left="0"/>
        <w:jc w:val="both"/>
      </w:pPr>
      <w:r>
        <w:rPr>
          <w:rFonts w:ascii="Times New Roman"/>
          <w:b w:val="false"/>
          <w:i w:val="false"/>
          <w:color w:val="000000"/>
          <w:sz w:val="28"/>
        </w:rPr>
        <w:t>
Ұлыбритания      Ұлыбритания және Солтүстiк      GBR   GBR     826
</w:t>
      </w:r>
    </w:p>
    <w:p>
      <w:pPr>
        <w:spacing w:after="0"/>
        <w:ind w:left="0"/>
        <w:jc w:val="both"/>
      </w:pPr>
      <w:r>
        <w:rPr>
          <w:rFonts w:ascii="Times New Roman"/>
          <w:b w:val="false"/>
          <w:i w:val="false"/>
          <w:color w:val="000000"/>
          <w:sz w:val="28"/>
        </w:rPr>
        <w:t>
                 Ирландия бiрiккен корольдiгi
</w:t>
      </w:r>
    </w:p>
    <w:p>
      <w:pPr>
        <w:spacing w:after="0"/>
        <w:ind w:left="0"/>
        <w:jc w:val="both"/>
      </w:pPr>
      <w:r>
        <w:rPr>
          <w:rFonts w:ascii="Times New Roman"/>
          <w:b w:val="false"/>
          <w:i w:val="false"/>
          <w:color w:val="000000"/>
          <w:sz w:val="28"/>
        </w:rPr>
        <w:t>
Венгрия          Венгрия Республикасы            HU    HUN     248
</w:t>
      </w:r>
    </w:p>
    <w:p>
      <w:pPr>
        <w:spacing w:after="0"/>
        <w:ind w:left="0"/>
        <w:jc w:val="both"/>
      </w:pPr>
      <w:r>
        <w:rPr>
          <w:rFonts w:ascii="Times New Roman"/>
          <w:b w:val="false"/>
          <w:i w:val="false"/>
          <w:color w:val="000000"/>
          <w:sz w:val="28"/>
        </w:rPr>
        <w:t>
Венесуэла        Венесуэла Республикасы          YE    YEN     862
</w:t>
      </w:r>
    </w:p>
    <w:p>
      <w:pPr>
        <w:spacing w:after="0"/>
        <w:ind w:left="0"/>
        <w:jc w:val="both"/>
      </w:pPr>
      <w:r>
        <w:rPr>
          <w:rFonts w:ascii="Times New Roman"/>
          <w:b w:val="false"/>
          <w:i w:val="false"/>
          <w:color w:val="000000"/>
          <w:sz w:val="28"/>
        </w:rPr>
        <w:t>
Виргин           Виргин                          YI    YIR     850
</w:t>
      </w:r>
    </w:p>
    <w:p>
      <w:pPr>
        <w:spacing w:after="0"/>
        <w:ind w:left="0"/>
        <w:jc w:val="both"/>
      </w:pPr>
      <w:r>
        <w:rPr>
          <w:rFonts w:ascii="Times New Roman"/>
          <w:b w:val="false"/>
          <w:i w:val="false"/>
          <w:color w:val="000000"/>
          <w:sz w:val="28"/>
        </w:rPr>
        <w:t>
аралы (АҚШ)
</w:t>
      </w:r>
    </w:p>
    <w:p>
      <w:pPr>
        <w:spacing w:after="0"/>
        <w:ind w:left="0"/>
        <w:jc w:val="both"/>
      </w:pPr>
      <w:r>
        <w:rPr>
          <w:rFonts w:ascii="Times New Roman"/>
          <w:b w:val="false"/>
          <w:i w:val="false"/>
          <w:color w:val="000000"/>
          <w:sz w:val="28"/>
        </w:rPr>
        <w:t>
Виргин           Британ Виргин аралдары          YG    YGB     092
</w:t>
      </w:r>
    </w:p>
    <w:p>
      <w:pPr>
        <w:spacing w:after="0"/>
        <w:ind w:left="0"/>
        <w:jc w:val="both"/>
      </w:pPr>
      <w:r>
        <w:rPr>
          <w:rFonts w:ascii="Times New Roman"/>
          <w:b w:val="false"/>
          <w:i w:val="false"/>
          <w:color w:val="000000"/>
          <w:sz w:val="28"/>
        </w:rPr>
        <w:t>
аралдары (Бр)
</w:t>
      </w:r>
    </w:p>
    <w:p>
      <w:pPr>
        <w:spacing w:after="0"/>
        <w:ind w:left="0"/>
        <w:jc w:val="both"/>
      </w:pPr>
      <w:r>
        <w:rPr>
          <w:rFonts w:ascii="Times New Roman"/>
          <w:b w:val="false"/>
          <w:i w:val="false"/>
          <w:color w:val="000000"/>
          <w:sz w:val="28"/>
        </w:rPr>
        <w:t>
Шығыс Самоа      Американ Самоасы                AS    ASM     016
</w:t>
      </w:r>
    </w:p>
    <w:p>
      <w:pPr>
        <w:spacing w:after="0"/>
        <w:ind w:left="0"/>
        <w:jc w:val="both"/>
      </w:pPr>
      <w:r>
        <w:rPr>
          <w:rFonts w:ascii="Times New Roman"/>
          <w:b w:val="false"/>
          <w:i w:val="false"/>
          <w:color w:val="000000"/>
          <w:sz w:val="28"/>
        </w:rPr>
        <w:t>
(АҚШ)
</w:t>
      </w:r>
    </w:p>
    <w:p>
      <w:pPr>
        <w:spacing w:after="0"/>
        <w:ind w:left="0"/>
        <w:jc w:val="both"/>
      </w:pPr>
      <w:r>
        <w:rPr>
          <w:rFonts w:ascii="Times New Roman"/>
          <w:b w:val="false"/>
          <w:i w:val="false"/>
          <w:color w:val="000000"/>
          <w:sz w:val="28"/>
        </w:rPr>
        <w:t>
Шығыс Тимор      Шығыс Тимор                     TP    TMP     626
</w:t>
      </w:r>
    </w:p>
    <w:p>
      <w:pPr>
        <w:spacing w:after="0"/>
        <w:ind w:left="0"/>
        <w:jc w:val="both"/>
      </w:pPr>
      <w:r>
        <w:rPr>
          <w:rFonts w:ascii="Times New Roman"/>
          <w:b w:val="false"/>
          <w:i w:val="false"/>
          <w:color w:val="000000"/>
          <w:sz w:val="28"/>
        </w:rPr>
        <w:t>
Вьетнам          Вьетнам Халық Республикасы      YN    YNM     704
</w:t>
      </w:r>
    </w:p>
    <w:p>
      <w:pPr>
        <w:spacing w:after="0"/>
        <w:ind w:left="0"/>
        <w:jc w:val="both"/>
      </w:pPr>
      <w:r>
        <w:rPr>
          <w:rFonts w:ascii="Times New Roman"/>
          <w:b w:val="false"/>
          <w:i w:val="false"/>
          <w:color w:val="000000"/>
          <w:sz w:val="28"/>
        </w:rPr>
        <w:t>
Габон            Габон Республикасы              GA    GAB     266
</w:t>
      </w:r>
    </w:p>
    <w:p>
      <w:pPr>
        <w:spacing w:after="0"/>
        <w:ind w:left="0"/>
        <w:jc w:val="both"/>
      </w:pPr>
      <w:r>
        <w:rPr>
          <w:rFonts w:ascii="Times New Roman"/>
          <w:b w:val="false"/>
          <w:i w:val="false"/>
          <w:color w:val="000000"/>
          <w:sz w:val="28"/>
        </w:rPr>
        <w:t>
Газа Секторы     Газа Секторы (Палестина)                      274
</w:t>
      </w:r>
    </w:p>
    <w:p>
      <w:pPr>
        <w:spacing w:after="0"/>
        <w:ind w:left="0"/>
        <w:jc w:val="both"/>
      </w:pPr>
      <w:r>
        <w:rPr>
          <w:rFonts w:ascii="Times New Roman"/>
          <w:b w:val="false"/>
          <w:i w:val="false"/>
          <w:color w:val="000000"/>
          <w:sz w:val="28"/>
        </w:rPr>
        <w:t>
Гаити            Гаити Республикасы              HT    HTI     332
</w:t>
      </w:r>
    </w:p>
    <w:p>
      <w:pPr>
        <w:spacing w:after="0"/>
        <w:ind w:left="0"/>
        <w:jc w:val="both"/>
      </w:pPr>
      <w:r>
        <w:rPr>
          <w:rFonts w:ascii="Times New Roman"/>
          <w:b w:val="false"/>
          <w:i w:val="false"/>
          <w:color w:val="000000"/>
          <w:sz w:val="28"/>
        </w:rPr>
        <w:t>
Гайана           Гайана кооперативтiк            GY    GUY     328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Гамбия           Гамбия Республикасы             GM    GMB     270
</w:t>
      </w:r>
    </w:p>
    <w:p>
      <w:pPr>
        <w:spacing w:after="0"/>
        <w:ind w:left="0"/>
        <w:jc w:val="both"/>
      </w:pPr>
      <w:r>
        <w:rPr>
          <w:rFonts w:ascii="Times New Roman"/>
          <w:b w:val="false"/>
          <w:i w:val="false"/>
          <w:color w:val="000000"/>
          <w:sz w:val="28"/>
        </w:rPr>
        <w:t>
Гана             Гана Республикасы               GH    GHA     288
</w:t>
      </w:r>
    </w:p>
    <w:p>
      <w:pPr>
        <w:spacing w:after="0"/>
        <w:ind w:left="0"/>
        <w:jc w:val="both"/>
      </w:pPr>
      <w:r>
        <w:rPr>
          <w:rFonts w:ascii="Times New Roman"/>
          <w:b w:val="false"/>
          <w:i w:val="false"/>
          <w:color w:val="000000"/>
          <w:sz w:val="28"/>
        </w:rPr>
        <w:t>
Гваделупа        Гваделупа (ФР.)                 GP    GLP     312
</w:t>
      </w:r>
    </w:p>
    <w:p>
      <w:pPr>
        <w:spacing w:after="0"/>
        <w:ind w:left="0"/>
        <w:jc w:val="both"/>
      </w:pPr>
      <w:r>
        <w:rPr>
          <w:rFonts w:ascii="Times New Roman"/>
          <w:b w:val="false"/>
          <w:i w:val="false"/>
          <w:color w:val="000000"/>
          <w:sz w:val="28"/>
        </w:rPr>
        <w:t>
Гватемала        Гватемала Республикасы          GT    GTM     320
</w:t>
      </w:r>
    </w:p>
    <w:p>
      <w:pPr>
        <w:spacing w:after="0"/>
        <w:ind w:left="0"/>
        <w:jc w:val="both"/>
      </w:pPr>
      <w:r>
        <w:rPr>
          <w:rFonts w:ascii="Times New Roman"/>
          <w:b w:val="false"/>
          <w:i w:val="false"/>
          <w:color w:val="000000"/>
          <w:sz w:val="28"/>
        </w:rPr>
        <w:t>
Гвиана           Гвиана (ФР.)                    GF    GUF     254
</w:t>
      </w:r>
    </w:p>
    <w:p>
      <w:pPr>
        <w:spacing w:after="0"/>
        <w:ind w:left="0"/>
        <w:jc w:val="both"/>
      </w:pPr>
      <w:r>
        <w:rPr>
          <w:rFonts w:ascii="Times New Roman"/>
          <w:b w:val="false"/>
          <w:i w:val="false"/>
          <w:color w:val="000000"/>
          <w:sz w:val="28"/>
        </w:rPr>
        <w:t>
Гвинея           Гвинея Республикасы             GN    GIN     324
</w:t>
      </w:r>
    </w:p>
    <w:p>
      <w:pPr>
        <w:spacing w:after="0"/>
        <w:ind w:left="0"/>
        <w:jc w:val="both"/>
      </w:pPr>
      <w:r>
        <w:rPr>
          <w:rFonts w:ascii="Times New Roman"/>
          <w:b w:val="false"/>
          <w:i w:val="false"/>
          <w:color w:val="000000"/>
          <w:sz w:val="28"/>
        </w:rPr>
        <w:t>
Гвинея-Бисау     Гвинея-Бисау Республикасы       GW    GNE     624
</w:t>
      </w:r>
    </w:p>
    <w:p>
      <w:pPr>
        <w:spacing w:after="0"/>
        <w:ind w:left="0"/>
        <w:jc w:val="both"/>
      </w:pPr>
      <w:r>
        <w:rPr>
          <w:rFonts w:ascii="Times New Roman"/>
          <w:b w:val="false"/>
          <w:i w:val="false"/>
          <w:color w:val="000000"/>
          <w:sz w:val="28"/>
        </w:rPr>
        <w:t>
Германия         Германия Федеративтiк           DE    DEU     280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Гибралтар        Гибралтар (Брит.)               GI    GIB     292
</w:t>
      </w:r>
    </w:p>
    <w:p>
      <w:pPr>
        <w:spacing w:after="0"/>
        <w:ind w:left="0"/>
        <w:jc w:val="both"/>
      </w:pPr>
      <w:r>
        <w:rPr>
          <w:rFonts w:ascii="Times New Roman"/>
          <w:b w:val="false"/>
          <w:i w:val="false"/>
          <w:color w:val="000000"/>
          <w:sz w:val="28"/>
        </w:rPr>
        <w:t>
Гондурас         Гондурас Республикасы           HN    HND     340
</w:t>
      </w:r>
    </w:p>
    <w:p>
      <w:pPr>
        <w:spacing w:after="0"/>
        <w:ind w:left="0"/>
        <w:jc w:val="both"/>
      </w:pPr>
      <w:r>
        <w:rPr>
          <w:rFonts w:ascii="Times New Roman"/>
          <w:b w:val="false"/>
          <w:i w:val="false"/>
          <w:color w:val="000000"/>
          <w:sz w:val="28"/>
        </w:rPr>
        <w:t>
Гренада          Гренада                         GD    GRD     308
</w:t>
      </w:r>
    </w:p>
    <w:p>
      <w:pPr>
        <w:spacing w:after="0"/>
        <w:ind w:left="0"/>
        <w:jc w:val="both"/>
      </w:pPr>
      <w:r>
        <w:rPr>
          <w:rFonts w:ascii="Times New Roman"/>
          <w:b w:val="false"/>
          <w:i w:val="false"/>
          <w:color w:val="000000"/>
          <w:sz w:val="28"/>
        </w:rPr>
        <w:t>
Гренландия       Гренландия Дания құрамында      GL    GRL     304
</w:t>
      </w:r>
    </w:p>
    <w:p>
      <w:pPr>
        <w:spacing w:after="0"/>
        <w:ind w:left="0"/>
        <w:jc w:val="both"/>
      </w:pPr>
      <w:r>
        <w:rPr>
          <w:rFonts w:ascii="Times New Roman"/>
          <w:b w:val="false"/>
          <w:i w:val="false"/>
          <w:color w:val="000000"/>
          <w:sz w:val="28"/>
        </w:rPr>
        <w:t>
Греция           Грек Республикасы               GR    GRC     300
</w:t>
      </w:r>
    </w:p>
    <w:p>
      <w:pPr>
        <w:spacing w:after="0"/>
        <w:ind w:left="0"/>
        <w:jc w:val="both"/>
      </w:pPr>
      <w:r>
        <w:rPr>
          <w:rFonts w:ascii="Times New Roman"/>
          <w:b w:val="false"/>
          <w:i w:val="false"/>
          <w:color w:val="000000"/>
          <w:sz w:val="28"/>
        </w:rPr>
        <w:t>
Грузия           Грузия Республикасы             GE    GEO     268
</w:t>
      </w:r>
    </w:p>
    <w:p>
      <w:pPr>
        <w:spacing w:after="0"/>
        <w:ind w:left="0"/>
        <w:jc w:val="both"/>
      </w:pPr>
      <w:r>
        <w:rPr>
          <w:rFonts w:ascii="Times New Roman"/>
          <w:b w:val="false"/>
          <w:i w:val="false"/>
          <w:color w:val="000000"/>
          <w:sz w:val="28"/>
        </w:rPr>
        <w:t>
Гуам             Гуам (АҚШ)                      GU    GUM     316
</w:t>
      </w:r>
    </w:p>
    <w:p>
      <w:pPr>
        <w:spacing w:after="0"/>
        <w:ind w:left="0"/>
        <w:jc w:val="both"/>
      </w:pPr>
      <w:r>
        <w:rPr>
          <w:rFonts w:ascii="Times New Roman"/>
          <w:b w:val="false"/>
          <w:i w:val="false"/>
          <w:color w:val="000000"/>
          <w:sz w:val="28"/>
        </w:rPr>
        <w:t>
Дания            Дания корольдiгi                DK    DNK     208
</w:t>
      </w:r>
    </w:p>
    <w:p>
      <w:pPr>
        <w:spacing w:after="0"/>
        <w:ind w:left="0"/>
        <w:jc w:val="both"/>
      </w:pPr>
      <w:r>
        <w:rPr>
          <w:rFonts w:ascii="Times New Roman"/>
          <w:b w:val="false"/>
          <w:i w:val="false"/>
          <w:color w:val="000000"/>
          <w:sz w:val="28"/>
        </w:rPr>
        <w:t>
Джибути          Джибути Республикасы            DJ    DJI     262
</w:t>
      </w:r>
    </w:p>
    <w:p>
      <w:pPr>
        <w:spacing w:after="0"/>
        <w:ind w:left="0"/>
        <w:jc w:val="both"/>
      </w:pPr>
      <w:r>
        <w:rPr>
          <w:rFonts w:ascii="Times New Roman"/>
          <w:b w:val="false"/>
          <w:i w:val="false"/>
          <w:color w:val="000000"/>
          <w:sz w:val="28"/>
        </w:rPr>
        <w:t>
Джонстон Аттол   Джонстон Аттол                  JT    JTN     396
</w:t>
      </w:r>
    </w:p>
    <w:p>
      <w:pPr>
        <w:spacing w:after="0"/>
        <w:ind w:left="0"/>
        <w:jc w:val="both"/>
      </w:pPr>
      <w:r>
        <w:rPr>
          <w:rFonts w:ascii="Times New Roman"/>
          <w:b w:val="false"/>
          <w:i w:val="false"/>
          <w:color w:val="000000"/>
          <w:sz w:val="28"/>
        </w:rPr>
        <w:t>
Доминика         Доминика Достастығы             DM    DMA     212
</w:t>
      </w:r>
    </w:p>
    <w:p>
      <w:pPr>
        <w:spacing w:after="0"/>
        <w:ind w:left="0"/>
        <w:jc w:val="both"/>
      </w:pPr>
      <w:r>
        <w:rPr>
          <w:rFonts w:ascii="Times New Roman"/>
          <w:b w:val="false"/>
          <w:i w:val="false"/>
          <w:color w:val="000000"/>
          <w:sz w:val="28"/>
        </w:rPr>
        <w:t>
Доминика Респ.   Доминикан Республикасы          DO    DOM     214
</w:t>
      </w:r>
    </w:p>
    <w:p>
      <w:pPr>
        <w:spacing w:after="0"/>
        <w:ind w:left="0"/>
        <w:jc w:val="both"/>
      </w:pPr>
      <w:r>
        <w:rPr>
          <w:rFonts w:ascii="Times New Roman"/>
          <w:b w:val="false"/>
          <w:i w:val="false"/>
          <w:color w:val="000000"/>
          <w:sz w:val="28"/>
        </w:rPr>
        <w:t>
Египет           Египет Араб Республикасы        EG    EGY     818
</w:t>
      </w:r>
    </w:p>
    <w:p>
      <w:pPr>
        <w:spacing w:after="0"/>
        <w:ind w:left="0"/>
        <w:jc w:val="both"/>
      </w:pPr>
      <w:r>
        <w:rPr>
          <w:rFonts w:ascii="Times New Roman"/>
          <w:b w:val="false"/>
          <w:i w:val="false"/>
          <w:color w:val="000000"/>
          <w:sz w:val="28"/>
        </w:rPr>
        <w:t>
Заир             Заир Республикасы               ZR    ZAR     108
</w:t>
      </w:r>
    </w:p>
    <w:p>
      <w:pPr>
        <w:spacing w:after="0"/>
        <w:ind w:left="0"/>
        <w:jc w:val="both"/>
      </w:pPr>
      <w:r>
        <w:rPr>
          <w:rFonts w:ascii="Times New Roman"/>
          <w:b w:val="false"/>
          <w:i w:val="false"/>
          <w:color w:val="000000"/>
          <w:sz w:val="28"/>
        </w:rPr>
        <w:t>
Замбия           Замбия Республикасы             ZM    ZMB     894
</w:t>
      </w:r>
    </w:p>
    <w:p>
      <w:pPr>
        <w:spacing w:after="0"/>
        <w:ind w:left="0"/>
        <w:jc w:val="both"/>
      </w:pPr>
      <w:r>
        <w:rPr>
          <w:rFonts w:ascii="Times New Roman"/>
          <w:b w:val="false"/>
          <w:i w:val="false"/>
          <w:color w:val="000000"/>
          <w:sz w:val="28"/>
        </w:rPr>
        <w:t>
Батыс Сахара     Батыс Сахара                    EH    ESH     732
</w:t>
      </w:r>
    </w:p>
    <w:p>
      <w:pPr>
        <w:spacing w:after="0"/>
        <w:ind w:left="0"/>
        <w:jc w:val="both"/>
      </w:pPr>
      <w:r>
        <w:rPr>
          <w:rFonts w:ascii="Times New Roman"/>
          <w:b w:val="false"/>
          <w:i w:val="false"/>
          <w:color w:val="000000"/>
          <w:sz w:val="28"/>
        </w:rPr>
        <w:t>
Батыс Самоа      Батыс Самоа                     WS    WSM     882
</w:t>
      </w:r>
    </w:p>
    <w:p>
      <w:pPr>
        <w:spacing w:after="0"/>
        <w:ind w:left="0"/>
        <w:jc w:val="both"/>
      </w:pPr>
      <w:r>
        <w:rPr>
          <w:rFonts w:ascii="Times New Roman"/>
          <w:b w:val="false"/>
          <w:i w:val="false"/>
          <w:color w:val="000000"/>
          <w:sz w:val="28"/>
        </w:rPr>
        <w:t>
Зимбабве         Зимбабве Республикасы           ZW    ZWE     716
</w:t>
      </w:r>
    </w:p>
    <w:p>
      <w:pPr>
        <w:spacing w:after="0"/>
        <w:ind w:left="0"/>
        <w:jc w:val="both"/>
      </w:pPr>
      <w:r>
        <w:rPr>
          <w:rFonts w:ascii="Times New Roman"/>
          <w:b w:val="false"/>
          <w:i w:val="false"/>
          <w:color w:val="000000"/>
          <w:sz w:val="28"/>
        </w:rPr>
        <w:t>
Израиль          Израиль мемлекетi               IL    ISR     376
</w:t>
      </w:r>
    </w:p>
    <w:p>
      <w:pPr>
        <w:spacing w:after="0"/>
        <w:ind w:left="0"/>
        <w:jc w:val="both"/>
      </w:pPr>
      <w:r>
        <w:rPr>
          <w:rFonts w:ascii="Times New Roman"/>
          <w:b w:val="false"/>
          <w:i w:val="false"/>
          <w:color w:val="000000"/>
          <w:sz w:val="28"/>
        </w:rPr>
        <w:t>
Индия            Индия Республикасы              IN    IND     356
</w:t>
      </w:r>
    </w:p>
    <w:p>
      <w:pPr>
        <w:spacing w:after="0"/>
        <w:ind w:left="0"/>
        <w:jc w:val="both"/>
      </w:pPr>
      <w:r>
        <w:rPr>
          <w:rFonts w:ascii="Times New Roman"/>
          <w:b w:val="false"/>
          <w:i w:val="false"/>
          <w:color w:val="000000"/>
          <w:sz w:val="28"/>
        </w:rPr>
        <w:t>
Индонезия        Индонезия Республикасы          ID    IDN     360
</w:t>
      </w:r>
    </w:p>
    <w:p>
      <w:pPr>
        <w:spacing w:after="0"/>
        <w:ind w:left="0"/>
        <w:jc w:val="both"/>
      </w:pPr>
      <w:r>
        <w:rPr>
          <w:rFonts w:ascii="Times New Roman"/>
          <w:b w:val="false"/>
          <w:i w:val="false"/>
          <w:color w:val="000000"/>
          <w:sz w:val="28"/>
        </w:rPr>
        <w:t>
Иордания         Иордания Хашимит королдiгi      JO    JOR     400
</w:t>
      </w:r>
    </w:p>
    <w:p>
      <w:pPr>
        <w:spacing w:after="0"/>
        <w:ind w:left="0"/>
        <w:jc w:val="both"/>
      </w:pPr>
      <w:r>
        <w:rPr>
          <w:rFonts w:ascii="Times New Roman"/>
          <w:b w:val="false"/>
          <w:i w:val="false"/>
          <w:color w:val="000000"/>
          <w:sz w:val="28"/>
        </w:rPr>
        <w:t>
Ирак             Ирак Республикасы               IQ    IRG     368
</w:t>
      </w:r>
    </w:p>
    <w:p>
      <w:pPr>
        <w:spacing w:after="0"/>
        <w:ind w:left="0"/>
        <w:jc w:val="both"/>
      </w:pPr>
      <w:r>
        <w:rPr>
          <w:rFonts w:ascii="Times New Roman"/>
          <w:b w:val="false"/>
          <w:i w:val="false"/>
          <w:color w:val="000000"/>
          <w:sz w:val="28"/>
        </w:rPr>
        <w:t>
Иран             Иран Ислам Республикасы         IR    IRN     364
</w:t>
      </w:r>
    </w:p>
    <w:p>
      <w:pPr>
        <w:spacing w:after="0"/>
        <w:ind w:left="0"/>
        <w:jc w:val="both"/>
      </w:pPr>
      <w:r>
        <w:rPr>
          <w:rFonts w:ascii="Times New Roman"/>
          <w:b w:val="false"/>
          <w:i w:val="false"/>
          <w:color w:val="000000"/>
          <w:sz w:val="28"/>
        </w:rPr>
        <w:t>
Ирландия         Ирландия                        IE    IRL     372
</w:t>
      </w:r>
    </w:p>
    <w:p>
      <w:pPr>
        <w:spacing w:after="0"/>
        <w:ind w:left="0"/>
        <w:jc w:val="both"/>
      </w:pPr>
      <w:r>
        <w:rPr>
          <w:rFonts w:ascii="Times New Roman"/>
          <w:b w:val="false"/>
          <w:i w:val="false"/>
          <w:color w:val="000000"/>
          <w:sz w:val="28"/>
        </w:rPr>
        <w:t>
Исландия         Исландия Республикасы           IS    ISL     352
</w:t>
      </w:r>
    </w:p>
    <w:p>
      <w:pPr>
        <w:spacing w:after="0"/>
        <w:ind w:left="0"/>
        <w:jc w:val="both"/>
      </w:pPr>
      <w:r>
        <w:rPr>
          <w:rFonts w:ascii="Times New Roman"/>
          <w:b w:val="false"/>
          <w:i w:val="false"/>
          <w:color w:val="000000"/>
          <w:sz w:val="28"/>
        </w:rPr>
        <w:t>
Испания          Испания королдiгi               ES    ESP     724
</w:t>
      </w:r>
    </w:p>
    <w:p>
      <w:pPr>
        <w:spacing w:after="0"/>
        <w:ind w:left="0"/>
        <w:jc w:val="both"/>
      </w:pPr>
      <w:r>
        <w:rPr>
          <w:rFonts w:ascii="Times New Roman"/>
          <w:b w:val="false"/>
          <w:i w:val="false"/>
          <w:color w:val="000000"/>
          <w:sz w:val="28"/>
        </w:rPr>
        <w:t>
Италия           Италия Республикасы             IT    ITA     380
</w:t>
      </w:r>
    </w:p>
    <w:p>
      <w:pPr>
        <w:spacing w:after="0"/>
        <w:ind w:left="0"/>
        <w:jc w:val="both"/>
      </w:pPr>
      <w:r>
        <w:rPr>
          <w:rFonts w:ascii="Times New Roman"/>
          <w:b w:val="false"/>
          <w:i w:val="false"/>
          <w:color w:val="000000"/>
          <w:sz w:val="28"/>
        </w:rPr>
        <w:t>
Иемен            Иемен Республикасы              YE    YEM     887
</w:t>
      </w:r>
    </w:p>
    <w:p>
      <w:pPr>
        <w:spacing w:after="0"/>
        <w:ind w:left="0"/>
        <w:jc w:val="both"/>
      </w:pPr>
      <w:r>
        <w:rPr>
          <w:rFonts w:ascii="Times New Roman"/>
          <w:b w:val="false"/>
          <w:i w:val="false"/>
          <w:color w:val="000000"/>
          <w:sz w:val="28"/>
        </w:rPr>
        <w:t>
Кабо-Верде       Кабо-Верде Республикасы         CY    CPY     132
</w:t>
      </w:r>
    </w:p>
    <w:p>
      <w:pPr>
        <w:spacing w:after="0"/>
        <w:ind w:left="0"/>
        <w:jc w:val="both"/>
      </w:pPr>
      <w:r>
        <w:rPr>
          <w:rFonts w:ascii="Times New Roman"/>
          <w:b w:val="false"/>
          <w:i w:val="false"/>
          <w:color w:val="000000"/>
          <w:sz w:val="28"/>
        </w:rPr>
        <w:t>
Қазақстан        Қазақстан Республикасы          KZ    KAZ     398
</w:t>
      </w:r>
    </w:p>
    <w:p>
      <w:pPr>
        <w:spacing w:after="0"/>
        <w:ind w:left="0"/>
        <w:jc w:val="both"/>
      </w:pPr>
      <w:r>
        <w:rPr>
          <w:rFonts w:ascii="Times New Roman"/>
          <w:b w:val="false"/>
          <w:i w:val="false"/>
          <w:color w:val="000000"/>
          <w:sz w:val="28"/>
        </w:rPr>
        <w:t>
Кайман           Кайман аралы                    RY    CYM     136
</w:t>
      </w:r>
    </w:p>
    <w:p>
      <w:pPr>
        <w:spacing w:after="0"/>
        <w:ind w:left="0"/>
        <w:jc w:val="both"/>
      </w:pPr>
      <w:r>
        <w:rPr>
          <w:rFonts w:ascii="Times New Roman"/>
          <w:b w:val="false"/>
          <w:i w:val="false"/>
          <w:color w:val="000000"/>
          <w:sz w:val="28"/>
        </w:rPr>
        <w:t>
Камбоджа         Камбоджа мемлекетi              KH    KHM     116
</w:t>
      </w:r>
    </w:p>
    <w:p>
      <w:pPr>
        <w:spacing w:after="0"/>
        <w:ind w:left="0"/>
        <w:jc w:val="both"/>
      </w:pPr>
      <w:r>
        <w:rPr>
          <w:rFonts w:ascii="Times New Roman"/>
          <w:b w:val="false"/>
          <w:i w:val="false"/>
          <w:color w:val="000000"/>
          <w:sz w:val="28"/>
        </w:rPr>
        <w:t>
Камерун          Камерун Республикасы            CM    CMR     120
</w:t>
      </w:r>
    </w:p>
    <w:p>
      <w:pPr>
        <w:spacing w:after="0"/>
        <w:ind w:left="0"/>
        <w:jc w:val="both"/>
      </w:pPr>
      <w:r>
        <w:rPr>
          <w:rFonts w:ascii="Times New Roman"/>
          <w:b w:val="false"/>
          <w:i w:val="false"/>
          <w:color w:val="000000"/>
          <w:sz w:val="28"/>
        </w:rPr>
        <w:t>
Канада           Канада                          CA    CAN     124
</w:t>
      </w:r>
    </w:p>
    <w:p>
      <w:pPr>
        <w:spacing w:after="0"/>
        <w:ind w:left="0"/>
        <w:jc w:val="both"/>
      </w:pPr>
      <w:r>
        <w:rPr>
          <w:rFonts w:ascii="Times New Roman"/>
          <w:b w:val="false"/>
          <w:i w:val="false"/>
          <w:color w:val="000000"/>
          <w:sz w:val="28"/>
        </w:rPr>
        <w:t>
Катар            Катар мемлекетi                 QA    GAT     634
</w:t>
      </w:r>
    </w:p>
    <w:p>
      <w:pPr>
        <w:spacing w:after="0"/>
        <w:ind w:left="0"/>
        <w:jc w:val="both"/>
      </w:pPr>
      <w:r>
        <w:rPr>
          <w:rFonts w:ascii="Times New Roman"/>
          <w:b w:val="false"/>
          <w:i w:val="false"/>
          <w:color w:val="000000"/>
          <w:sz w:val="28"/>
        </w:rPr>
        <w:t>
Кения            Кения Республикасы              KE    KEN     404
</w:t>
      </w:r>
    </w:p>
    <w:p>
      <w:pPr>
        <w:spacing w:after="0"/>
        <w:ind w:left="0"/>
        <w:jc w:val="both"/>
      </w:pPr>
      <w:r>
        <w:rPr>
          <w:rFonts w:ascii="Times New Roman"/>
          <w:b w:val="false"/>
          <w:i w:val="false"/>
          <w:color w:val="000000"/>
          <w:sz w:val="28"/>
        </w:rPr>
        <w:t>
Кипр             Кипр Республикасы               CY    CYP     196
</w:t>
      </w:r>
    </w:p>
    <w:p>
      <w:pPr>
        <w:spacing w:after="0"/>
        <w:ind w:left="0"/>
        <w:jc w:val="both"/>
      </w:pPr>
      <w:r>
        <w:rPr>
          <w:rFonts w:ascii="Times New Roman"/>
          <w:b w:val="false"/>
          <w:i w:val="false"/>
          <w:color w:val="000000"/>
          <w:sz w:val="28"/>
        </w:rPr>
        <w:t>
Кирибати         Кирибати Республикасы           KI    KIR     296
</w:t>
      </w:r>
    </w:p>
    <w:p>
      <w:pPr>
        <w:spacing w:after="0"/>
        <w:ind w:left="0"/>
        <w:jc w:val="both"/>
      </w:pPr>
      <w:r>
        <w:rPr>
          <w:rFonts w:ascii="Times New Roman"/>
          <w:b w:val="false"/>
          <w:i w:val="false"/>
          <w:color w:val="000000"/>
          <w:sz w:val="28"/>
        </w:rPr>
        <w:t>
Қытай            Қытай Халық Республикасы (ҚХР)  CN    CHN     156
</w:t>
      </w:r>
    </w:p>
    <w:p>
      <w:pPr>
        <w:spacing w:after="0"/>
        <w:ind w:left="0"/>
        <w:jc w:val="both"/>
      </w:pPr>
      <w:r>
        <w:rPr>
          <w:rFonts w:ascii="Times New Roman"/>
          <w:b w:val="false"/>
          <w:i w:val="false"/>
          <w:color w:val="000000"/>
          <w:sz w:val="28"/>
        </w:rPr>
        <w:t>
Кокос аралдары   Кокос аралдары (Килинг)         CC    CCK     166
</w:t>
      </w:r>
    </w:p>
    <w:p>
      <w:pPr>
        <w:spacing w:after="0"/>
        <w:ind w:left="0"/>
        <w:jc w:val="both"/>
      </w:pPr>
      <w:r>
        <w:rPr>
          <w:rFonts w:ascii="Times New Roman"/>
          <w:b w:val="false"/>
          <w:i w:val="false"/>
          <w:color w:val="000000"/>
          <w:sz w:val="28"/>
        </w:rPr>
        <w:t>
                 аралдары Австралии құрамында
</w:t>
      </w:r>
    </w:p>
    <w:p>
      <w:pPr>
        <w:spacing w:after="0"/>
        <w:ind w:left="0"/>
        <w:jc w:val="both"/>
      </w:pPr>
      <w:r>
        <w:rPr>
          <w:rFonts w:ascii="Times New Roman"/>
          <w:b w:val="false"/>
          <w:i w:val="false"/>
          <w:color w:val="000000"/>
          <w:sz w:val="28"/>
        </w:rPr>
        <w:t>
Колумбия         Колумбия Республикасы           CO    COL     170
</w:t>
      </w:r>
    </w:p>
    <w:p>
      <w:pPr>
        <w:spacing w:after="0"/>
        <w:ind w:left="0"/>
        <w:jc w:val="both"/>
      </w:pPr>
      <w:r>
        <w:rPr>
          <w:rFonts w:ascii="Times New Roman"/>
          <w:b w:val="false"/>
          <w:i w:val="false"/>
          <w:color w:val="000000"/>
          <w:sz w:val="28"/>
        </w:rPr>
        <w:t>
Комор аралдары   Комор аралдары Федеративтiк     KM    COM     174
</w:t>
      </w:r>
    </w:p>
    <w:p>
      <w:pPr>
        <w:spacing w:after="0"/>
        <w:ind w:left="0"/>
        <w:jc w:val="both"/>
      </w:pPr>
      <w:r>
        <w:rPr>
          <w:rFonts w:ascii="Times New Roman"/>
          <w:b w:val="false"/>
          <w:i w:val="false"/>
          <w:color w:val="000000"/>
          <w:sz w:val="28"/>
        </w:rPr>
        <w:t>
                 Ислам Республикасы
</w:t>
      </w:r>
    </w:p>
    <w:p>
      <w:pPr>
        <w:spacing w:after="0"/>
        <w:ind w:left="0"/>
        <w:jc w:val="both"/>
      </w:pPr>
      <w:r>
        <w:rPr>
          <w:rFonts w:ascii="Times New Roman"/>
          <w:b w:val="false"/>
          <w:i w:val="false"/>
          <w:color w:val="000000"/>
          <w:sz w:val="28"/>
        </w:rPr>
        <w:t>
Конго            Конго Халық Республикасы        CG    COG     178
</w:t>
      </w:r>
    </w:p>
    <w:p>
      <w:pPr>
        <w:spacing w:after="0"/>
        <w:ind w:left="0"/>
        <w:jc w:val="both"/>
      </w:pPr>
      <w:r>
        <w:rPr>
          <w:rFonts w:ascii="Times New Roman"/>
          <w:b w:val="false"/>
          <w:i w:val="false"/>
          <w:color w:val="000000"/>
          <w:sz w:val="28"/>
        </w:rPr>
        <w:t>
Корея (КНДР)     Корея Халық-Демократиялық       KP    PRK     408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Корея Респ.      Корея Республикасы              KR    CJR     410
</w:t>
      </w:r>
    </w:p>
    <w:p>
      <w:pPr>
        <w:spacing w:after="0"/>
        <w:ind w:left="0"/>
        <w:jc w:val="both"/>
      </w:pPr>
      <w:r>
        <w:rPr>
          <w:rFonts w:ascii="Times New Roman"/>
          <w:b w:val="false"/>
          <w:i w:val="false"/>
          <w:color w:val="000000"/>
          <w:sz w:val="28"/>
        </w:rPr>
        <w:t>
Коста-Рика       Коста-Рика Республикасы         CR    CRI     188
</w:t>
      </w:r>
    </w:p>
    <w:p>
      <w:pPr>
        <w:spacing w:after="0"/>
        <w:ind w:left="0"/>
        <w:jc w:val="both"/>
      </w:pPr>
      <w:r>
        <w:rPr>
          <w:rFonts w:ascii="Times New Roman"/>
          <w:b w:val="false"/>
          <w:i w:val="false"/>
          <w:color w:val="000000"/>
          <w:sz w:val="28"/>
        </w:rPr>
        <w:t>
Кот-Д"Ивуар      Кот-Д"Ивуар Республикасы        CI    CIY     384
</w:t>
      </w:r>
    </w:p>
    <w:p>
      <w:pPr>
        <w:spacing w:after="0"/>
        <w:ind w:left="0"/>
        <w:jc w:val="both"/>
      </w:pPr>
      <w:r>
        <w:rPr>
          <w:rFonts w:ascii="Times New Roman"/>
          <w:b w:val="false"/>
          <w:i w:val="false"/>
          <w:color w:val="000000"/>
          <w:sz w:val="28"/>
        </w:rPr>
        <w:t>
Куба             Куба Республикасы               CU    CUB     192
</w:t>
      </w:r>
    </w:p>
    <w:p>
      <w:pPr>
        <w:spacing w:after="0"/>
        <w:ind w:left="0"/>
        <w:jc w:val="both"/>
      </w:pPr>
      <w:r>
        <w:rPr>
          <w:rFonts w:ascii="Times New Roman"/>
          <w:b w:val="false"/>
          <w:i w:val="false"/>
          <w:color w:val="000000"/>
          <w:sz w:val="28"/>
        </w:rPr>
        <w:t>
Кувейт           Кувейт мемлекетi                KW    KWT     414
</w:t>
      </w:r>
    </w:p>
    <w:p>
      <w:pPr>
        <w:spacing w:after="0"/>
        <w:ind w:left="0"/>
        <w:jc w:val="both"/>
      </w:pPr>
      <w:r>
        <w:rPr>
          <w:rFonts w:ascii="Times New Roman"/>
          <w:b w:val="false"/>
          <w:i w:val="false"/>
          <w:color w:val="000000"/>
          <w:sz w:val="28"/>
        </w:rPr>
        <w:t>
Қырғызстан       Қырғызстан Республикасы         KG    KGS     417
</w:t>
      </w:r>
    </w:p>
    <w:p>
      <w:pPr>
        <w:spacing w:after="0"/>
        <w:ind w:left="0"/>
        <w:jc w:val="both"/>
      </w:pPr>
      <w:r>
        <w:rPr>
          <w:rFonts w:ascii="Times New Roman"/>
          <w:b w:val="false"/>
          <w:i w:val="false"/>
          <w:color w:val="000000"/>
          <w:sz w:val="28"/>
        </w:rPr>
        <w:t>
Лаос             Лаос Халық-Демократиялық        LA    LAO     418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Латвия           Латвия Республикасы             LY    LYA     428
</w:t>
      </w:r>
    </w:p>
    <w:p>
      <w:pPr>
        <w:spacing w:after="0"/>
        <w:ind w:left="0"/>
        <w:jc w:val="both"/>
      </w:pPr>
      <w:r>
        <w:rPr>
          <w:rFonts w:ascii="Times New Roman"/>
          <w:b w:val="false"/>
          <w:i w:val="false"/>
          <w:color w:val="000000"/>
          <w:sz w:val="28"/>
        </w:rPr>
        <w:t>
Лесота           Лесота королдiгi                LS    LSO     426
</w:t>
      </w:r>
    </w:p>
    <w:p>
      <w:pPr>
        <w:spacing w:after="0"/>
        <w:ind w:left="0"/>
        <w:jc w:val="both"/>
      </w:pPr>
      <w:r>
        <w:rPr>
          <w:rFonts w:ascii="Times New Roman"/>
          <w:b w:val="false"/>
          <w:i w:val="false"/>
          <w:color w:val="000000"/>
          <w:sz w:val="28"/>
        </w:rPr>
        <w:t>
Либерия          Либерия Республикасы            LR    LBR     430
</w:t>
      </w:r>
    </w:p>
    <w:p>
      <w:pPr>
        <w:spacing w:after="0"/>
        <w:ind w:left="0"/>
        <w:jc w:val="both"/>
      </w:pPr>
      <w:r>
        <w:rPr>
          <w:rFonts w:ascii="Times New Roman"/>
          <w:b w:val="false"/>
          <w:i w:val="false"/>
          <w:color w:val="000000"/>
          <w:sz w:val="28"/>
        </w:rPr>
        <w:t>
Ливан            Ливан Республикасы              LB    LBN     422
</w:t>
      </w:r>
    </w:p>
    <w:p>
      <w:pPr>
        <w:spacing w:after="0"/>
        <w:ind w:left="0"/>
        <w:jc w:val="both"/>
      </w:pPr>
      <w:r>
        <w:rPr>
          <w:rFonts w:ascii="Times New Roman"/>
          <w:b w:val="false"/>
          <w:i w:val="false"/>
          <w:color w:val="000000"/>
          <w:sz w:val="28"/>
        </w:rPr>
        <w:t>
Ливия            Социалистiк Халық Ливия         LY    LBY     434
</w:t>
      </w:r>
    </w:p>
    <w:p>
      <w:pPr>
        <w:spacing w:after="0"/>
        <w:ind w:left="0"/>
        <w:jc w:val="both"/>
      </w:pPr>
      <w:r>
        <w:rPr>
          <w:rFonts w:ascii="Times New Roman"/>
          <w:b w:val="false"/>
          <w:i w:val="false"/>
          <w:color w:val="000000"/>
          <w:sz w:val="28"/>
        </w:rPr>
        <w:t>
                 Араб Джамахириясы
</w:t>
      </w:r>
    </w:p>
    <w:p>
      <w:pPr>
        <w:spacing w:after="0"/>
        <w:ind w:left="0"/>
        <w:jc w:val="both"/>
      </w:pPr>
      <w:r>
        <w:rPr>
          <w:rFonts w:ascii="Times New Roman"/>
          <w:b w:val="false"/>
          <w:i w:val="false"/>
          <w:color w:val="000000"/>
          <w:sz w:val="28"/>
        </w:rPr>
        <w:t>
Литва            Литва Республикасы              LT    LTU     440
</w:t>
      </w:r>
    </w:p>
    <w:p>
      <w:pPr>
        <w:spacing w:after="0"/>
        <w:ind w:left="0"/>
        <w:jc w:val="both"/>
      </w:pPr>
      <w:r>
        <w:rPr>
          <w:rFonts w:ascii="Times New Roman"/>
          <w:b w:val="false"/>
          <w:i w:val="false"/>
          <w:color w:val="000000"/>
          <w:sz w:val="28"/>
        </w:rPr>
        <w:t>
Лихтенштейн      Лихтенштейн княздiгi            LI    LIE     438
</w:t>
      </w:r>
    </w:p>
    <w:p>
      <w:pPr>
        <w:spacing w:after="0"/>
        <w:ind w:left="0"/>
        <w:jc w:val="both"/>
      </w:pPr>
      <w:r>
        <w:rPr>
          <w:rFonts w:ascii="Times New Roman"/>
          <w:b w:val="false"/>
          <w:i w:val="false"/>
          <w:color w:val="000000"/>
          <w:sz w:val="28"/>
        </w:rPr>
        <w:t>
Люксембург       Люксембург Ұлы Герцогтығы       LU    LUX     442
</w:t>
      </w:r>
    </w:p>
    <w:p>
      <w:pPr>
        <w:spacing w:after="0"/>
        <w:ind w:left="0"/>
        <w:jc w:val="both"/>
      </w:pPr>
      <w:r>
        <w:rPr>
          <w:rFonts w:ascii="Times New Roman"/>
          <w:b w:val="false"/>
          <w:i w:val="false"/>
          <w:color w:val="000000"/>
          <w:sz w:val="28"/>
        </w:rPr>
        <w:t>
Маврикий         Маврикий                        MU    MUS     480
</w:t>
      </w:r>
    </w:p>
    <w:p>
      <w:pPr>
        <w:spacing w:after="0"/>
        <w:ind w:left="0"/>
        <w:jc w:val="both"/>
      </w:pPr>
      <w:r>
        <w:rPr>
          <w:rFonts w:ascii="Times New Roman"/>
          <w:b w:val="false"/>
          <w:i w:val="false"/>
          <w:color w:val="000000"/>
          <w:sz w:val="28"/>
        </w:rPr>
        <w:t>
Мавритания       Мавритания Ислам Республикасы   MR    MRT     478
</w:t>
      </w:r>
    </w:p>
    <w:p>
      <w:pPr>
        <w:spacing w:after="0"/>
        <w:ind w:left="0"/>
        <w:jc w:val="both"/>
      </w:pPr>
      <w:r>
        <w:rPr>
          <w:rFonts w:ascii="Times New Roman"/>
          <w:b w:val="false"/>
          <w:i w:val="false"/>
          <w:color w:val="000000"/>
          <w:sz w:val="28"/>
        </w:rPr>
        <w:t>
Мадагаскар       Мадагаскар Демократиялық        MG    MDG     450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Македония        Македония                       MK    MKD     807
</w:t>
      </w:r>
    </w:p>
    <w:p>
      <w:pPr>
        <w:spacing w:after="0"/>
        <w:ind w:left="0"/>
        <w:jc w:val="both"/>
      </w:pPr>
      <w:r>
        <w:rPr>
          <w:rFonts w:ascii="Times New Roman"/>
          <w:b w:val="false"/>
          <w:i w:val="false"/>
          <w:color w:val="000000"/>
          <w:sz w:val="28"/>
        </w:rPr>
        <w:t>
Малави           Малави Республикасы             MW    MWI     454
</w:t>
      </w:r>
    </w:p>
    <w:p>
      <w:pPr>
        <w:spacing w:after="0"/>
        <w:ind w:left="0"/>
        <w:jc w:val="both"/>
      </w:pPr>
      <w:r>
        <w:rPr>
          <w:rFonts w:ascii="Times New Roman"/>
          <w:b w:val="false"/>
          <w:i w:val="false"/>
          <w:color w:val="000000"/>
          <w:sz w:val="28"/>
        </w:rPr>
        <w:t>
Малайзия         Малайзия                        MY    MYS     458
</w:t>
      </w:r>
    </w:p>
    <w:p>
      <w:pPr>
        <w:spacing w:after="0"/>
        <w:ind w:left="0"/>
        <w:jc w:val="both"/>
      </w:pPr>
      <w:r>
        <w:rPr>
          <w:rFonts w:ascii="Times New Roman"/>
          <w:b w:val="false"/>
          <w:i w:val="false"/>
          <w:color w:val="000000"/>
          <w:sz w:val="28"/>
        </w:rPr>
        <w:t>
Мали             Мали Республикасы               ML    MLI     466
</w:t>
      </w:r>
    </w:p>
    <w:p>
      <w:pPr>
        <w:spacing w:after="0"/>
        <w:ind w:left="0"/>
        <w:jc w:val="both"/>
      </w:pPr>
      <w:r>
        <w:rPr>
          <w:rFonts w:ascii="Times New Roman"/>
          <w:b w:val="false"/>
          <w:i w:val="false"/>
          <w:color w:val="000000"/>
          <w:sz w:val="28"/>
        </w:rPr>
        <w:t>
Шағын тынық      Шағын тынық мұхит шалғай        UM    UMI     581
</w:t>
      </w:r>
    </w:p>
    <w:p>
      <w:pPr>
        <w:spacing w:after="0"/>
        <w:ind w:left="0"/>
        <w:jc w:val="both"/>
      </w:pPr>
      <w:r>
        <w:rPr>
          <w:rFonts w:ascii="Times New Roman"/>
          <w:b w:val="false"/>
          <w:i w:val="false"/>
          <w:color w:val="000000"/>
          <w:sz w:val="28"/>
        </w:rPr>
        <w:t>
мұхит аралдары   аралдары (АҚШ)
</w:t>
      </w:r>
    </w:p>
    <w:p>
      <w:pPr>
        <w:spacing w:after="0"/>
        <w:ind w:left="0"/>
        <w:jc w:val="both"/>
      </w:pPr>
      <w:r>
        <w:rPr>
          <w:rFonts w:ascii="Times New Roman"/>
          <w:b w:val="false"/>
          <w:i w:val="false"/>
          <w:color w:val="000000"/>
          <w:sz w:val="28"/>
        </w:rPr>
        <w:t>
Мальдивы         Мальдивы Республикасы           MY    MDY     462
</w:t>
      </w:r>
    </w:p>
    <w:p>
      <w:pPr>
        <w:spacing w:after="0"/>
        <w:ind w:left="0"/>
        <w:jc w:val="both"/>
      </w:pPr>
      <w:r>
        <w:rPr>
          <w:rFonts w:ascii="Times New Roman"/>
          <w:b w:val="false"/>
          <w:i w:val="false"/>
          <w:color w:val="000000"/>
          <w:sz w:val="28"/>
        </w:rPr>
        <w:t>
Мальта           Мальта Республикасы             MT    MLT     470
</w:t>
      </w:r>
    </w:p>
    <w:p>
      <w:pPr>
        <w:spacing w:after="0"/>
        <w:ind w:left="0"/>
        <w:jc w:val="both"/>
      </w:pPr>
      <w:r>
        <w:rPr>
          <w:rFonts w:ascii="Times New Roman"/>
          <w:b w:val="false"/>
          <w:i w:val="false"/>
          <w:color w:val="000000"/>
          <w:sz w:val="28"/>
        </w:rPr>
        <w:t>
Мариан аралдары  Солтүстiк Мариан аралдары       MP    MNP     580
</w:t>
      </w:r>
    </w:p>
    <w:p>
      <w:pPr>
        <w:spacing w:after="0"/>
        <w:ind w:left="0"/>
        <w:jc w:val="both"/>
      </w:pPr>
      <w:r>
        <w:rPr>
          <w:rFonts w:ascii="Times New Roman"/>
          <w:b w:val="false"/>
          <w:i w:val="false"/>
          <w:color w:val="000000"/>
          <w:sz w:val="28"/>
        </w:rPr>
        <w:t>
Марокко          Марокко королдiгi               MA    MAR     504
</w:t>
      </w:r>
    </w:p>
    <w:p>
      <w:pPr>
        <w:spacing w:after="0"/>
        <w:ind w:left="0"/>
        <w:jc w:val="both"/>
      </w:pPr>
      <w:r>
        <w:rPr>
          <w:rFonts w:ascii="Times New Roman"/>
          <w:b w:val="false"/>
          <w:i w:val="false"/>
          <w:color w:val="000000"/>
          <w:sz w:val="28"/>
        </w:rPr>
        <w:t>
Мартиника        Мартиника (ФР.)                 MG    MTO     474
</w:t>
      </w:r>
    </w:p>
    <w:p>
      <w:pPr>
        <w:spacing w:after="0"/>
        <w:ind w:left="0"/>
        <w:jc w:val="both"/>
      </w:pPr>
      <w:r>
        <w:rPr>
          <w:rFonts w:ascii="Times New Roman"/>
          <w:b w:val="false"/>
          <w:i w:val="false"/>
          <w:color w:val="000000"/>
          <w:sz w:val="28"/>
        </w:rPr>
        <w:t>
Маршалл аралдары Маршалл аралдары ( )            MH    MHL     584
</w:t>
      </w:r>
    </w:p>
    <w:p>
      <w:pPr>
        <w:spacing w:after="0"/>
        <w:ind w:left="0"/>
        <w:jc w:val="both"/>
      </w:pPr>
      <w:r>
        <w:rPr>
          <w:rFonts w:ascii="Times New Roman"/>
          <w:b w:val="false"/>
          <w:i w:val="false"/>
          <w:color w:val="000000"/>
          <w:sz w:val="28"/>
        </w:rPr>
        <w:t>
Мексика          Мексикан Бiрiккен Штаттары      MX    MEX     484
</w:t>
      </w:r>
    </w:p>
    <w:p>
      <w:pPr>
        <w:spacing w:after="0"/>
        <w:ind w:left="0"/>
        <w:jc w:val="both"/>
      </w:pPr>
      <w:r>
        <w:rPr>
          <w:rFonts w:ascii="Times New Roman"/>
          <w:b w:val="false"/>
          <w:i w:val="false"/>
          <w:color w:val="000000"/>
          <w:sz w:val="28"/>
        </w:rPr>
        <w:t>
Микронезия       Микронезия Федеративтiк         FM    FSM     583
</w:t>
      </w:r>
    </w:p>
    <w:p>
      <w:pPr>
        <w:spacing w:after="0"/>
        <w:ind w:left="0"/>
        <w:jc w:val="both"/>
      </w:pPr>
      <w:r>
        <w:rPr>
          <w:rFonts w:ascii="Times New Roman"/>
          <w:b w:val="false"/>
          <w:i w:val="false"/>
          <w:color w:val="000000"/>
          <w:sz w:val="28"/>
        </w:rPr>
        <w:t>
                 Штаттары
</w:t>
      </w:r>
    </w:p>
    <w:p>
      <w:pPr>
        <w:spacing w:after="0"/>
        <w:ind w:left="0"/>
        <w:jc w:val="both"/>
      </w:pPr>
      <w:r>
        <w:rPr>
          <w:rFonts w:ascii="Times New Roman"/>
          <w:b w:val="false"/>
          <w:i w:val="false"/>
          <w:color w:val="000000"/>
          <w:sz w:val="28"/>
        </w:rPr>
        <w:t>
Мозамбик         Мозамбик Халық Республикасы     MZ    MOZ     508
</w:t>
      </w:r>
    </w:p>
    <w:p>
      <w:pPr>
        <w:spacing w:after="0"/>
        <w:ind w:left="0"/>
        <w:jc w:val="both"/>
      </w:pPr>
      <w:r>
        <w:rPr>
          <w:rFonts w:ascii="Times New Roman"/>
          <w:b w:val="false"/>
          <w:i w:val="false"/>
          <w:color w:val="000000"/>
          <w:sz w:val="28"/>
        </w:rPr>
        <w:t>
Молдова          Молдова Республикасы            MD    MDA     498
</w:t>
      </w:r>
    </w:p>
    <w:p>
      <w:pPr>
        <w:spacing w:after="0"/>
        <w:ind w:left="0"/>
        <w:jc w:val="both"/>
      </w:pPr>
      <w:r>
        <w:rPr>
          <w:rFonts w:ascii="Times New Roman"/>
          <w:b w:val="false"/>
          <w:i w:val="false"/>
          <w:color w:val="000000"/>
          <w:sz w:val="28"/>
        </w:rPr>
        <w:t>
Монако           Княжество Монако княздiгi       MC    MCO     492
</w:t>
      </w:r>
    </w:p>
    <w:p>
      <w:pPr>
        <w:spacing w:after="0"/>
        <w:ind w:left="0"/>
        <w:jc w:val="both"/>
      </w:pPr>
      <w:r>
        <w:rPr>
          <w:rFonts w:ascii="Times New Roman"/>
          <w:b w:val="false"/>
          <w:i w:val="false"/>
          <w:color w:val="000000"/>
          <w:sz w:val="28"/>
        </w:rPr>
        <w:t>
Монголия         Монголия                        MN    MNG     496
</w:t>
      </w:r>
    </w:p>
    <w:p>
      <w:pPr>
        <w:spacing w:after="0"/>
        <w:ind w:left="0"/>
        <w:jc w:val="both"/>
      </w:pPr>
      <w:r>
        <w:rPr>
          <w:rFonts w:ascii="Times New Roman"/>
          <w:b w:val="false"/>
          <w:i w:val="false"/>
          <w:color w:val="000000"/>
          <w:sz w:val="28"/>
        </w:rPr>
        <w:t>
Монтсеррат       Монтсеррат (Брит.)              MS    MSR     500
</w:t>
      </w:r>
    </w:p>
    <w:p>
      <w:pPr>
        <w:spacing w:after="0"/>
        <w:ind w:left="0"/>
        <w:jc w:val="both"/>
      </w:pPr>
      <w:r>
        <w:rPr>
          <w:rFonts w:ascii="Times New Roman"/>
          <w:b w:val="false"/>
          <w:i w:val="false"/>
          <w:color w:val="000000"/>
          <w:sz w:val="28"/>
        </w:rPr>
        <w:t>
Мьянма           Мьянма Одағы                    BU    BUR     104
</w:t>
      </w:r>
    </w:p>
    <w:p>
      <w:pPr>
        <w:spacing w:after="0"/>
        <w:ind w:left="0"/>
        <w:jc w:val="both"/>
      </w:pPr>
      <w:r>
        <w:rPr>
          <w:rFonts w:ascii="Times New Roman"/>
          <w:b w:val="false"/>
          <w:i w:val="false"/>
          <w:color w:val="000000"/>
          <w:sz w:val="28"/>
        </w:rPr>
        <w:t>
Намибия          Намибия                         NA    NAM     516
</w:t>
      </w:r>
    </w:p>
    <w:p>
      <w:pPr>
        <w:spacing w:after="0"/>
        <w:ind w:left="0"/>
        <w:jc w:val="both"/>
      </w:pPr>
      <w:r>
        <w:rPr>
          <w:rFonts w:ascii="Times New Roman"/>
          <w:b w:val="false"/>
          <w:i w:val="false"/>
          <w:color w:val="000000"/>
          <w:sz w:val="28"/>
        </w:rPr>
        <w:t>
Науру            Науру Республикасы              NR    NRU     520
</w:t>
      </w:r>
    </w:p>
    <w:p>
      <w:pPr>
        <w:spacing w:after="0"/>
        <w:ind w:left="0"/>
        <w:jc w:val="both"/>
      </w:pPr>
      <w:r>
        <w:rPr>
          <w:rFonts w:ascii="Times New Roman"/>
          <w:b w:val="false"/>
          <w:i w:val="false"/>
          <w:color w:val="000000"/>
          <w:sz w:val="28"/>
        </w:rPr>
        <w:t>
Непал            Непал королдiгi                 NP    NPL     524
</w:t>
      </w:r>
    </w:p>
    <w:p>
      <w:pPr>
        <w:spacing w:after="0"/>
        <w:ind w:left="0"/>
        <w:jc w:val="both"/>
      </w:pPr>
      <w:r>
        <w:rPr>
          <w:rFonts w:ascii="Times New Roman"/>
          <w:b w:val="false"/>
          <w:i w:val="false"/>
          <w:color w:val="000000"/>
          <w:sz w:val="28"/>
        </w:rPr>
        <w:t>
Нигер            Нигер Республикасы              NE    NER     562
</w:t>
      </w:r>
    </w:p>
    <w:p>
      <w:pPr>
        <w:spacing w:after="0"/>
        <w:ind w:left="0"/>
        <w:jc w:val="both"/>
      </w:pPr>
      <w:r>
        <w:rPr>
          <w:rFonts w:ascii="Times New Roman"/>
          <w:b w:val="false"/>
          <w:i w:val="false"/>
          <w:color w:val="000000"/>
          <w:sz w:val="28"/>
        </w:rPr>
        <w:t>
Нигерия          Нигерия Федеративтiк            NG    NGA     566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Нидерланды       Нидерланды королдiгi            NL    NLD     528
</w:t>
      </w:r>
    </w:p>
    <w:p>
      <w:pPr>
        <w:spacing w:after="0"/>
        <w:ind w:left="0"/>
        <w:jc w:val="both"/>
      </w:pPr>
      <w:r>
        <w:rPr>
          <w:rFonts w:ascii="Times New Roman"/>
          <w:b w:val="false"/>
          <w:i w:val="false"/>
          <w:color w:val="000000"/>
          <w:sz w:val="28"/>
        </w:rPr>
        <w:t>
Никарагуа        Никарагуа Республикасы          NI    NIC     558
</w:t>
      </w:r>
    </w:p>
    <w:p>
      <w:pPr>
        <w:spacing w:after="0"/>
        <w:ind w:left="0"/>
        <w:jc w:val="both"/>
      </w:pPr>
      <w:r>
        <w:rPr>
          <w:rFonts w:ascii="Times New Roman"/>
          <w:b w:val="false"/>
          <w:i w:val="false"/>
          <w:color w:val="000000"/>
          <w:sz w:val="28"/>
        </w:rPr>
        <w:t>
Ниуэ             Ниуэ (Жаңа Зел.)                NU    NUI     570
</w:t>
      </w:r>
    </w:p>
    <w:p>
      <w:pPr>
        <w:spacing w:after="0"/>
        <w:ind w:left="0"/>
        <w:jc w:val="both"/>
      </w:pPr>
      <w:r>
        <w:rPr>
          <w:rFonts w:ascii="Times New Roman"/>
          <w:b w:val="false"/>
          <w:i w:val="false"/>
          <w:color w:val="000000"/>
          <w:sz w:val="28"/>
        </w:rPr>
        <w:t>
Жаңа Коледония   Жаңа Коледония (ФР.)            NC    NCL     540
</w:t>
      </w:r>
    </w:p>
    <w:p>
      <w:pPr>
        <w:spacing w:after="0"/>
        <w:ind w:left="0"/>
        <w:jc w:val="both"/>
      </w:pPr>
      <w:r>
        <w:rPr>
          <w:rFonts w:ascii="Times New Roman"/>
          <w:b w:val="false"/>
          <w:i w:val="false"/>
          <w:color w:val="000000"/>
          <w:sz w:val="28"/>
        </w:rPr>
        <w:t>
Жаңа Зеландия    Жаңа Зеландия                   NZ    NZL     554
</w:t>
      </w:r>
    </w:p>
    <w:p>
      <w:pPr>
        <w:spacing w:after="0"/>
        <w:ind w:left="0"/>
        <w:jc w:val="both"/>
      </w:pPr>
      <w:r>
        <w:rPr>
          <w:rFonts w:ascii="Times New Roman"/>
          <w:b w:val="false"/>
          <w:i w:val="false"/>
          <w:color w:val="000000"/>
          <w:sz w:val="28"/>
        </w:rPr>
        <w:t>
Норвегия         Норвегия королдiгi              NO    NOR     578
</w:t>
      </w:r>
    </w:p>
    <w:p>
      <w:pPr>
        <w:spacing w:after="0"/>
        <w:ind w:left="0"/>
        <w:jc w:val="both"/>
      </w:pPr>
      <w:r>
        <w:rPr>
          <w:rFonts w:ascii="Times New Roman"/>
          <w:b w:val="false"/>
          <w:i w:val="false"/>
          <w:color w:val="000000"/>
          <w:sz w:val="28"/>
        </w:rPr>
        <w:t>
Норманд аралдары Норманд аралдары                              830
</w:t>
      </w:r>
    </w:p>
    <w:p>
      <w:pPr>
        <w:spacing w:after="0"/>
        <w:ind w:left="0"/>
        <w:jc w:val="both"/>
      </w:pPr>
      <w:r>
        <w:rPr>
          <w:rFonts w:ascii="Times New Roman"/>
          <w:b w:val="false"/>
          <w:i w:val="false"/>
          <w:color w:val="000000"/>
          <w:sz w:val="28"/>
        </w:rPr>
        <w:t>
Норфолк          Норфолк (Австрал.)              NF    NFK     574
</w:t>
      </w:r>
    </w:p>
    <w:p>
      <w:pPr>
        <w:spacing w:after="0"/>
        <w:ind w:left="0"/>
        <w:jc w:val="both"/>
      </w:pPr>
      <w:r>
        <w:rPr>
          <w:rFonts w:ascii="Times New Roman"/>
          <w:b w:val="false"/>
          <w:i w:val="false"/>
          <w:color w:val="000000"/>
          <w:sz w:val="28"/>
        </w:rPr>
        <w:t>
Мән аралы        Мән аралы                       IM    IMY     833
</w:t>
      </w:r>
    </w:p>
    <w:p>
      <w:pPr>
        <w:spacing w:after="0"/>
        <w:ind w:left="0"/>
        <w:jc w:val="both"/>
      </w:pPr>
      <w:r>
        <w:rPr>
          <w:rFonts w:ascii="Times New Roman"/>
          <w:b w:val="false"/>
          <w:i w:val="false"/>
          <w:color w:val="000000"/>
          <w:sz w:val="28"/>
        </w:rPr>
        <w:t>
Рождества аралы  Рождества аралы (Австр.)        CX    CXR     162
</w:t>
      </w:r>
    </w:p>
    <w:p>
      <w:pPr>
        <w:spacing w:after="0"/>
        <w:ind w:left="0"/>
        <w:jc w:val="both"/>
      </w:pPr>
      <w:r>
        <w:rPr>
          <w:rFonts w:ascii="Times New Roman"/>
          <w:b w:val="false"/>
          <w:i w:val="false"/>
          <w:color w:val="000000"/>
          <w:sz w:val="28"/>
        </w:rPr>
        <w:t>
Қасиеттi         Қасиеттi Елена аралы (Брит.)    SH    SYN     654
</w:t>
      </w:r>
    </w:p>
    <w:p>
      <w:pPr>
        <w:spacing w:after="0"/>
        <w:ind w:left="0"/>
        <w:jc w:val="both"/>
      </w:pPr>
      <w:r>
        <w:rPr>
          <w:rFonts w:ascii="Times New Roman"/>
          <w:b w:val="false"/>
          <w:i w:val="false"/>
          <w:color w:val="000000"/>
          <w:sz w:val="28"/>
        </w:rPr>
        <w:t>
Елена аралы
</w:t>
      </w:r>
    </w:p>
    <w:p>
      <w:pPr>
        <w:spacing w:after="0"/>
        <w:ind w:left="0"/>
        <w:jc w:val="both"/>
      </w:pPr>
      <w:r>
        <w:rPr>
          <w:rFonts w:ascii="Times New Roman"/>
          <w:b w:val="false"/>
          <w:i w:val="false"/>
          <w:color w:val="000000"/>
          <w:sz w:val="28"/>
        </w:rPr>
        <w:t>
Уэйк аралы       Уэйк аралы                      WK    WAK     872
</w:t>
      </w:r>
    </w:p>
    <w:p>
      <w:pPr>
        <w:spacing w:after="0"/>
        <w:ind w:left="0"/>
        <w:jc w:val="both"/>
      </w:pPr>
      <w:r>
        <w:rPr>
          <w:rFonts w:ascii="Times New Roman"/>
          <w:b w:val="false"/>
          <w:i w:val="false"/>
          <w:color w:val="000000"/>
          <w:sz w:val="28"/>
        </w:rPr>
        <w:t>
Кука аралы       Кука аралы (Жаңа Зел.)          CK    COK     184
</w:t>
      </w:r>
    </w:p>
    <w:p>
      <w:pPr>
        <w:spacing w:after="0"/>
        <w:ind w:left="0"/>
        <w:jc w:val="both"/>
      </w:pPr>
      <w:r>
        <w:rPr>
          <w:rFonts w:ascii="Times New Roman"/>
          <w:b w:val="false"/>
          <w:i w:val="false"/>
          <w:color w:val="000000"/>
          <w:sz w:val="28"/>
        </w:rPr>
        <w:t>
Мидуэй аралы     Мидуэй аралы                    MI    MID     488
</w:t>
      </w:r>
    </w:p>
    <w:p>
      <w:pPr>
        <w:spacing w:after="0"/>
        <w:ind w:left="0"/>
        <w:jc w:val="both"/>
      </w:pPr>
      <w:r>
        <w:rPr>
          <w:rFonts w:ascii="Times New Roman"/>
          <w:b w:val="false"/>
          <w:i w:val="false"/>
          <w:color w:val="000000"/>
          <w:sz w:val="28"/>
        </w:rPr>
        <w:t>
Бiрiккен Араб.   Бiрiккен Араб Эмираты (БАЭ)     AE    ARE     784
</w:t>
      </w:r>
    </w:p>
    <w:p>
      <w:pPr>
        <w:spacing w:after="0"/>
        <w:ind w:left="0"/>
        <w:jc w:val="both"/>
      </w:pPr>
      <w:r>
        <w:rPr>
          <w:rFonts w:ascii="Times New Roman"/>
          <w:b w:val="false"/>
          <w:i w:val="false"/>
          <w:color w:val="000000"/>
          <w:sz w:val="28"/>
        </w:rPr>
        <w:t>
Эмир.
</w:t>
      </w:r>
    </w:p>
    <w:p>
      <w:pPr>
        <w:spacing w:after="0"/>
        <w:ind w:left="0"/>
        <w:jc w:val="both"/>
      </w:pPr>
      <w:r>
        <w:rPr>
          <w:rFonts w:ascii="Times New Roman"/>
          <w:b w:val="false"/>
          <w:i w:val="false"/>
          <w:color w:val="000000"/>
          <w:sz w:val="28"/>
        </w:rPr>
        <w:t>
Оман             Оман сұлтанаты                  OM    OMN     512
</w:t>
      </w:r>
    </w:p>
    <w:p>
      <w:pPr>
        <w:spacing w:after="0"/>
        <w:ind w:left="0"/>
        <w:jc w:val="both"/>
      </w:pPr>
      <w:r>
        <w:rPr>
          <w:rFonts w:ascii="Times New Roman"/>
          <w:b w:val="false"/>
          <w:i w:val="false"/>
          <w:color w:val="000000"/>
          <w:sz w:val="28"/>
        </w:rPr>
        <w:t>
Пәкістан         Пәкістан Ислам Республикасы     PK    PAK     586
</w:t>
      </w:r>
    </w:p>
    <w:p>
      <w:pPr>
        <w:spacing w:after="0"/>
        <w:ind w:left="0"/>
        <w:jc w:val="both"/>
      </w:pPr>
      <w:r>
        <w:rPr>
          <w:rFonts w:ascii="Times New Roman"/>
          <w:b w:val="false"/>
          <w:i w:val="false"/>
          <w:color w:val="000000"/>
          <w:sz w:val="28"/>
        </w:rPr>
        <w:t>
Палау            Палау Республикасы (Белау)      PW    PLW     585
</w:t>
      </w:r>
    </w:p>
    <w:p>
      <w:pPr>
        <w:spacing w:after="0"/>
        <w:ind w:left="0"/>
        <w:jc w:val="both"/>
      </w:pPr>
      <w:r>
        <w:rPr>
          <w:rFonts w:ascii="Times New Roman"/>
          <w:b w:val="false"/>
          <w:i w:val="false"/>
          <w:color w:val="000000"/>
          <w:sz w:val="28"/>
        </w:rPr>
        <w:t>
Панама           Панама Республикасы             PA    PAN     591
</w:t>
      </w:r>
    </w:p>
    <w:p>
      <w:pPr>
        <w:spacing w:after="0"/>
        <w:ind w:left="0"/>
        <w:jc w:val="both"/>
      </w:pPr>
      <w:r>
        <w:rPr>
          <w:rFonts w:ascii="Times New Roman"/>
          <w:b w:val="false"/>
          <w:i w:val="false"/>
          <w:color w:val="000000"/>
          <w:sz w:val="28"/>
        </w:rPr>
        <w:t>
Папуа Жаңа       Папуа Жаңа Гвинея               PG    PNG     598
</w:t>
      </w:r>
    </w:p>
    <w:p>
      <w:pPr>
        <w:spacing w:after="0"/>
        <w:ind w:left="0"/>
        <w:jc w:val="both"/>
      </w:pPr>
      <w:r>
        <w:rPr>
          <w:rFonts w:ascii="Times New Roman"/>
          <w:b w:val="false"/>
          <w:i w:val="false"/>
          <w:color w:val="000000"/>
          <w:sz w:val="28"/>
        </w:rPr>
        <w:t>
Гвинея
</w:t>
      </w:r>
    </w:p>
    <w:p>
      <w:pPr>
        <w:spacing w:after="0"/>
        <w:ind w:left="0"/>
        <w:jc w:val="both"/>
      </w:pPr>
      <w:r>
        <w:rPr>
          <w:rFonts w:ascii="Times New Roman"/>
          <w:b w:val="false"/>
          <w:i w:val="false"/>
          <w:color w:val="000000"/>
          <w:sz w:val="28"/>
        </w:rPr>
        <w:t>
Парагвай         Парагвай Республикасы           PY    PRY     600
</w:t>
      </w:r>
    </w:p>
    <w:p>
      <w:pPr>
        <w:spacing w:after="0"/>
        <w:ind w:left="0"/>
        <w:jc w:val="both"/>
      </w:pPr>
      <w:r>
        <w:rPr>
          <w:rFonts w:ascii="Times New Roman"/>
          <w:b w:val="false"/>
          <w:i w:val="false"/>
          <w:color w:val="000000"/>
          <w:sz w:val="28"/>
        </w:rPr>
        <w:t>
Перу             Перу Республикасы               PE    PER     604
</w:t>
      </w:r>
    </w:p>
    <w:p>
      <w:pPr>
        <w:spacing w:after="0"/>
        <w:ind w:left="0"/>
        <w:jc w:val="both"/>
      </w:pPr>
      <w:r>
        <w:rPr>
          <w:rFonts w:ascii="Times New Roman"/>
          <w:b w:val="false"/>
          <w:i w:val="false"/>
          <w:color w:val="000000"/>
          <w:sz w:val="28"/>
        </w:rPr>
        <w:t>
Питкэрн          Питкэрн (Брит.)                 PN    PON     612
</w:t>
      </w:r>
    </w:p>
    <w:p>
      <w:pPr>
        <w:spacing w:after="0"/>
        <w:ind w:left="0"/>
        <w:jc w:val="both"/>
      </w:pPr>
      <w:r>
        <w:rPr>
          <w:rFonts w:ascii="Times New Roman"/>
          <w:b w:val="false"/>
          <w:i w:val="false"/>
          <w:color w:val="000000"/>
          <w:sz w:val="28"/>
        </w:rPr>
        <w:t>
Польша           Поляк Республикасы              PL    POL     616
</w:t>
      </w:r>
    </w:p>
    <w:p>
      <w:pPr>
        <w:spacing w:after="0"/>
        <w:ind w:left="0"/>
        <w:jc w:val="both"/>
      </w:pPr>
      <w:r>
        <w:rPr>
          <w:rFonts w:ascii="Times New Roman"/>
          <w:b w:val="false"/>
          <w:i w:val="false"/>
          <w:color w:val="000000"/>
          <w:sz w:val="28"/>
        </w:rPr>
        <w:t>
Португалия       Португалия Республикасы         PT    PRT     620
</w:t>
      </w:r>
    </w:p>
    <w:p>
      <w:pPr>
        <w:spacing w:after="0"/>
        <w:ind w:left="0"/>
        <w:jc w:val="both"/>
      </w:pPr>
      <w:r>
        <w:rPr>
          <w:rFonts w:ascii="Times New Roman"/>
          <w:b w:val="false"/>
          <w:i w:val="false"/>
          <w:color w:val="000000"/>
          <w:sz w:val="28"/>
        </w:rPr>
        <w:t>
Пуэрто-Рико      Пуэрто-Рико (АҚШ)               PR    PRI     630
</w:t>
      </w:r>
    </w:p>
    <w:p>
      <w:pPr>
        <w:spacing w:after="0"/>
        <w:ind w:left="0"/>
        <w:jc w:val="both"/>
      </w:pPr>
      <w:r>
        <w:rPr>
          <w:rFonts w:ascii="Times New Roman"/>
          <w:b w:val="false"/>
          <w:i w:val="false"/>
          <w:color w:val="000000"/>
          <w:sz w:val="28"/>
        </w:rPr>
        <w:t>
Реюньон          Реюньон (Фр.)                   RE    REU     638
</w:t>
      </w:r>
    </w:p>
    <w:p>
      <w:pPr>
        <w:spacing w:after="0"/>
        <w:ind w:left="0"/>
        <w:jc w:val="both"/>
      </w:pPr>
      <w:r>
        <w:rPr>
          <w:rFonts w:ascii="Times New Roman"/>
          <w:b w:val="false"/>
          <w:i w:val="false"/>
          <w:color w:val="000000"/>
          <w:sz w:val="28"/>
        </w:rPr>
        <w:t>
Россия           Россия Федерациясы              RU    RUS     643
</w:t>
      </w:r>
    </w:p>
    <w:p>
      <w:pPr>
        <w:spacing w:after="0"/>
        <w:ind w:left="0"/>
        <w:jc w:val="both"/>
      </w:pPr>
      <w:r>
        <w:rPr>
          <w:rFonts w:ascii="Times New Roman"/>
          <w:b w:val="false"/>
          <w:i w:val="false"/>
          <w:color w:val="000000"/>
          <w:sz w:val="28"/>
        </w:rPr>
        <w:t>
Руанда           Руанда Республикасы             RW    RWA     646
</w:t>
      </w:r>
    </w:p>
    <w:p>
      <w:pPr>
        <w:spacing w:after="0"/>
        <w:ind w:left="0"/>
        <w:jc w:val="both"/>
      </w:pPr>
      <w:r>
        <w:rPr>
          <w:rFonts w:ascii="Times New Roman"/>
          <w:b w:val="false"/>
          <w:i w:val="false"/>
          <w:color w:val="000000"/>
          <w:sz w:val="28"/>
        </w:rPr>
        <w:t>
Румыния          Румыния Республикасы            RO    ROM     642
</w:t>
      </w:r>
    </w:p>
    <w:p>
      <w:pPr>
        <w:spacing w:after="0"/>
        <w:ind w:left="0"/>
        <w:jc w:val="both"/>
      </w:pPr>
      <w:r>
        <w:rPr>
          <w:rFonts w:ascii="Times New Roman"/>
          <w:b w:val="false"/>
          <w:i w:val="false"/>
          <w:color w:val="000000"/>
          <w:sz w:val="28"/>
        </w:rPr>
        <w:t>
С-Пьер и Микелон Сан-Пьер және Микелон (Фр.)     PM    SPM     666
</w:t>
      </w:r>
    </w:p>
    <w:p>
      <w:pPr>
        <w:spacing w:after="0"/>
        <w:ind w:left="0"/>
        <w:jc w:val="both"/>
      </w:pPr>
      <w:r>
        <w:rPr>
          <w:rFonts w:ascii="Times New Roman"/>
          <w:b w:val="false"/>
          <w:i w:val="false"/>
          <w:color w:val="000000"/>
          <w:sz w:val="28"/>
        </w:rPr>
        <w:t>
С.Винсент. Грен. Сент.Винсент и Гренадины        YC    YCT     670
</w:t>
      </w:r>
    </w:p>
    <w:p>
      <w:pPr>
        <w:spacing w:after="0"/>
        <w:ind w:left="0"/>
        <w:jc w:val="both"/>
      </w:pPr>
      <w:r>
        <w:rPr>
          <w:rFonts w:ascii="Times New Roman"/>
          <w:b w:val="false"/>
          <w:i w:val="false"/>
          <w:color w:val="000000"/>
          <w:sz w:val="28"/>
        </w:rPr>
        <w:t>
Сальвадор        Сальвадор Республикасы          SY    SLY     222
</w:t>
      </w:r>
    </w:p>
    <w:p>
      <w:pPr>
        <w:spacing w:after="0"/>
        <w:ind w:left="0"/>
        <w:jc w:val="both"/>
      </w:pPr>
      <w:r>
        <w:rPr>
          <w:rFonts w:ascii="Times New Roman"/>
          <w:b w:val="false"/>
          <w:i w:val="false"/>
          <w:color w:val="000000"/>
          <w:sz w:val="28"/>
        </w:rPr>
        <w:t>
Сан-Марино       Сан-Марино Республикасы         SM    SMR     674
</w:t>
      </w:r>
    </w:p>
    <w:p>
      <w:pPr>
        <w:spacing w:after="0"/>
        <w:ind w:left="0"/>
        <w:jc w:val="both"/>
      </w:pPr>
      <w:r>
        <w:rPr>
          <w:rFonts w:ascii="Times New Roman"/>
          <w:b w:val="false"/>
          <w:i w:val="false"/>
          <w:color w:val="000000"/>
          <w:sz w:val="28"/>
        </w:rPr>
        <w:t>
Сан.Томе и Прин  Сан.Томе и Принсипи             ST    STR     678
</w:t>
      </w:r>
    </w:p>
    <w:p>
      <w:pPr>
        <w:spacing w:after="0"/>
        <w:ind w:left="0"/>
        <w:jc w:val="both"/>
      </w:pPr>
      <w:r>
        <w:rPr>
          <w:rFonts w:ascii="Times New Roman"/>
          <w:b w:val="false"/>
          <w:i w:val="false"/>
          <w:color w:val="000000"/>
          <w:sz w:val="28"/>
        </w:rPr>
        <w:t>
                 Демократиялық Республикасы
</w:t>
      </w:r>
    </w:p>
    <w:p>
      <w:pPr>
        <w:spacing w:after="0"/>
        <w:ind w:left="0"/>
        <w:jc w:val="both"/>
      </w:pPr>
      <w:r>
        <w:rPr>
          <w:rFonts w:ascii="Times New Roman"/>
          <w:b w:val="false"/>
          <w:i w:val="false"/>
          <w:color w:val="000000"/>
          <w:sz w:val="28"/>
        </w:rPr>
        <w:t>
Сауд Арав        Сауд Арав королдiгi             SA    SAU     682
</w:t>
      </w:r>
    </w:p>
    <w:p>
      <w:pPr>
        <w:spacing w:after="0"/>
        <w:ind w:left="0"/>
        <w:jc w:val="both"/>
      </w:pPr>
      <w:r>
        <w:rPr>
          <w:rFonts w:ascii="Times New Roman"/>
          <w:b w:val="false"/>
          <w:i w:val="false"/>
          <w:color w:val="000000"/>
          <w:sz w:val="28"/>
        </w:rPr>
        <w:t>
Свазиленд        Свазиленд королдiгi             SZ    SWZ     748
</w:t>
      </w:r>
    </w:p>
    <w:p>
      <w:pPr>
        <w:spacing w:after="0"/>
        <w:ind w:left="0"/>
        <w:jc w:val="both"/>
      </w:pPr>
      <w:r>
        <w:rPr>
          <w:rFonts w:ascii="Times New Roman"/>
          <w:b w:val="false"/>
          <w:i w:val="false"/>
          <w:color w:val="000000"/>
          <w:sz w:val="28"/>
        </w:rPr>
        <w:t>
Сейшель аралы    Сейшель аралы Республикасы      SC    SUC     690
</w:t>
      </w:r>
    </w:p>
    <w:p>
      <w:pPr>
        <w:spacing w:after="0"/>
        <w:ind w:left="0"/>
        <w:jc w:val="both"/>
      </w:pPr>
      <w:r>
        <w:rPr>
          <w:rFonts w:ascii="Times New Roman"/>
          <w:b w:val="false"/>
          <w:i w:val="false"/>
          <w:color w:val="000000"/>
          <w:sz w:val="28"/>
        </w:rPr>
        <w:t>
Сенегал          Сенегал Республикасы            SN    SEN     686
</w:t>
      </w:r>
    </w:p>
    <w:p>
      <w:pPr>
        <w:spacing w:after="0"/>
        <w:ind w:left="0"/>
        <w:jc w:val="both"/>
      </w:pPr>
      <w:r>
        <w:rPr>
          <w:rFonts w:ascii="Times New Roman"/>
          <w:b w:val="false"/>
          <w:i w:val="false"/>
          <w:color w:val="000000"/>
          <w:sz w:val="28"/>
        </w:rPr>
        <w:t>
Сент-Кито и Нев. Сент-Кито (Сент-Кристофор)      KN    KNA     659
</w:t>
      </w:r>
    </w:p>
    <w:p>
      <w:pPr>
        <w:spacing w:after="0"/>
        <w:ind w:left="0"/>
        <w:jc w:val="both"/>
      </w:pPr>
      <w:r>
        <w:rPr>
          <w:rFonts w:ascii="Times New Roman"/>
          <w:b w:val="false"/>
          <w:i w:val="false"/>
          <w:color w:val="000000"/>
          <w:sz w:val="28"/>
        </w:rPr>
        <w:t>
                 және Невис Федерациясы
</w:t>
      </w:r>
    </w:p>
    <w:p>
      <w:pPr>
        <w:spacing w:after="0"/>
        <w:ind w:left="0"/>
        <w:jc w:val="both"/>
      </w:pPr>
      <w:r>
        <w:rPr>
          <w:rFonts w:ascii="Times New Roman"/>
          <w:b w:val="false"/>
          <w:i w:val="false"/>
          <w:color w:val="000000"/>
          <w:sz w:val="28"/>
        </w:rPr>
        <w:t>
Сент-Люсия       Сент-Люсия                      LC    LCA     662
</w:t>
      </w:r>
    </w:p>
    <w:p>
      <w:pPr>
        <w:spacing w:after="0"/>
        <w:ind w:left="0"/>
        <w:jc w:val="both"/>
      </w:pPr>
      <w:r>
        <w:rPr>
          <w:rFonts w:ascii="Times New Roman"/>
          <w:b w:val="false"/>
          <w:i w:val="false"/>
          <w:color w:val="000000"/>
          <w:sz w:val="28"/>
        </w:rPr>
        <w:t>
Сингапур         Сингапур Республикасы           SG    SGR     702
</w:t>
      </w:r>
    </w:p>
    <w:p>
      <w:pPr>
        <w:spacing w:after="0"/>
        <w:ind w:left="0"/>
        <w:jc w:val="both"/>
      </w:pPr>
      <w:r>
        <w:rPr>
          <w:rFonts w:ascii="Times New Roman"/>
          <w:b w:val="false"/>
          <w:i w:val="false"/>
          <w:color w:val="000000"/>
          <w:sz w:val="28"/>
        </w:rPr>
        <w:t>
Сирия            Сирия Араб Республикасы         SY    SYR     760
</w:t>
      </w:r>
    </w:p>
    <w:p>
      <w:pPr>
        <w:spacing w:after="0"/>
        <w:ind w:left="0"/>
        <w:jc w:val="both"/>
      </w:pPr>
      <w:r>
        <w:rPr>
          <w:rFonts w:ascii="Times New Roman"/>
          <w:b w:val="false"/>
          <w:i w:val="false"/>
          <w:color w:val="000000"/>
          <w:sz w:val="28"/>
        </w:rPr>
        <w:t>
Словакия         Словакия Республикасы           SK    SYK     703
</w:t>
      </w:r>
    </w:p>
    <w:p>
      <w:pPr>
        <w:spacing w:after="0"/>
        <w:ind w:left="0"/>
        <w:jc w:val="both"/>
      </w:pPr>
      <w:r>
        <w:rPr>
          <w:rFonts w:ascii="Times New Roman"/>
          <w:b w:val="false"/>
          <w:i w:val="false"/>
          <w:color w:val="000000"/>
          <w:sz w:val="28"/>
        </w:rPr>
        <w:t>
Словения         Словения Республикасы           SI    SYN     705
</w:t>
      </w:r>
    </w:p>
    <w:p>
      <w:pPr>
        <w:spacing w:after="0"/>
        <w:ind w:left="0"/>
        <w:jc w:val="both"/>
      </w:pPr>
      <w:r>
        <w:rPr>
          <w:rFonts w:ascii="Times New Roman"/>
          <w:b w:val="false"/>
          <w:i w:val="false"/>
          <w:color w:val="000000"/>
          <w:sz w:val="28"/>
        </w:rPr>
        <w:t>
Соломон          Соломон аралдары                SB    SLB     090
</w:t>
      </w:r>
    </w:p>
    <w:p>
      <w:pPr>
        <w:spacing w:after="0"/>
        <w:ind w:left="0"/>
        <w:jc w:val="both"/>
      </w:pPr>
      <w:r>
        <w:rPr>
          <w:rFonts w:ascii="Times New Roman"/>
          <w:b w:val="false"/>
          <w:i w:val="false"/>
          <w:color w:val="000000"/>
          <w:sz w:val="28"/>
        </w:rPr>
        <w:t>
аралдары
</w:t>
      </w:r>
    </w:p>
    <w:p>
      <w:pPr>
        <w:spacing w:after="0"/>
        <w:ind w:left="0"/>
        <w:jc w:val="both"/>
      </w:pPr>
      <w:r>
        <w:rPr>
          <w:rFonts w:ascii="Times New Roman"/>
          <w:b w:val="false"/>
          <w:i w:val="false"/>
          <w:color w:val="000000"/>
          <w:sz w:val="28"/>
        </w:rPr>
        <w:t>
Сомали           Сомали Демократиялық            SO    SOM     706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Судан            Судан Республикасы              SO    SDN     736
</w:t>
      </w:r>
    </w:p>
    <w:p>
      <w:pPr>
        <w:spacing w:after="0"/>
        <w:ind w:left="0"/>
        <w:jc w:val="both"/>
      </w:pPr>
      <w:r>
        <w:rPr>
          <w:rFonts w:ascii="Times New Roman"/>
          <w:b w:val="false"/>
          <w:i w:val="false"/>
          <w:color w:val="000000"/>
          <w:sz w:val="28"/>
        </w:rPr>
        <w:t>
Суринам          Суринам Республикасы            SR    SUR     740
</w:t>
      </w:r>
    </w:p>
    <w:p>
      <w:pPr>
        <w:spacing w:after="0"/>
        <w:ind w:left="0"/>
        <w:jc w:val="both"/>
      </w:pPr>
      <w:r>
        <w:rPr>
          <w:rFonts w:ascii="Times New Roman"/>
          <w:b w:val="false"/>
          <w:i w:val="false"/>
          <w:color w:val="000000"/>
          <w:sz w:val="28"/>
        </w:rPr>
        <w:t>
АҚШ              Америка Құрама Штаттары         US    USA     840
</w:t>
      </w:r>
    </w:p>
    <w:p>
      <w:pPr>
        <w:spacing w:after="0"/>
        <w:ind w:left="0"/>
        <w:jc w:val="both"/>
      </w:pPr>
      <w:r>
        <w:rPr>
          <w:rFonts w:ascii="Times New Roman"/>
          <w:b w:val="false"/>
          <w:i w:val="false"/>
          <w:color w:val="000000"/>
          <w:sz w:val="28"/>
        </w:rPr>
        <w:t>
Сьерра-Лоне      Сьерра-Лоне Республикасы        SL    SLE     694
</w:t>
      </w:r>
    </w:p>
    <w:p>
      <w:pPr>
        <w:spacing w:after="0"/>
        <w:ind w:left="0"/>
        <w:jc w:val="both"/>
      </w:pPr>
      <w:r>
        <w:rPr>
          <w:rFonts w:ascii="Times New Roman"/>
          <w:b w:val="false"/>
          <w:i w:val="false"/>
          <w:color w:val="000000"/>
          <w:sz w:val="28"/>
        </w:rPr>
        <w:t>
Сянган (Гонконг) Сянган (Гонконг) (Брит.)        HK    HKG     344
</w:t>
      </w:r>
    </w:p>
    <w:p>
      <w:pPr>
        <w:spacing w:after="0"/>
        <w:ind w:left="0"/>
        <w:jc w:val="both"/>
      </w:pPr>
      <w:r>
        <w:rPr>
          <w:rFonts w:ascii="Times New Roman"/>
          <w:b w:val="false"/>
          <w:i w:val="false"/>
          <w:color w:val="000000"/>
          <w:sz w:val="28"/>
        </w:rPr>
        <w:t>
Тәжiкстан        Тәжiкстан Республикасы          TU    TUK     762
</w:t>
      </w:r>
    </w:p>
    <w:p>
      <w:pPr>
        <w:spacing w:after="0"/>
        <w:ind w:left="0"/>
        <w:jc w:val="both"/>
      </w:pPr>
      <w:r>
        <w:rPr>
          <w:rFonts w:ascii="Times New Roman"/>
          <w:b w:val="false"/>
          <w:i w:val="false"/>
          <w:color w:val="000000"/>
          <w:sz w:val="28"/>
        </w:rPr>
        <w:t>
Таиланд          Таиланд королдiгi               TH    THA     764
</w:t>
      </w:r>
    </w:p>
    <w:p>
      <w:pPr>
        <w:spacing w:after="0"/>
        <w:ind w:left="0"/>
        <w:jc w:val="both"/>
      </w:pPr>
      <w:r>
        <w:rPr>
          <w:rFonts w:ascii="Times New Roman"/>
          <w:b w:val="false"/>
          <w:i w:val="false"/>
          <w:color w:val="000000"/>
          <w:sz w:val="28"/>
        </w:rPr>
        <w:t>
Тайвань          Тайвань Қытай құрамында         TW    TWN     158
</w:t>
      </w:r>
    </w:p>
    <w:p>
      <w:pPr>
        <w:spacing w:after="0"/>
        <w:ind w:left="0"/>
        <w:jc w:val="both"/>
      </w:pPr>
      <w:r>
        <w:rPr>
          <w:rFonts w:ascii="Times New Roman"/>
          <w:b w:val="false"/>
          <w:i w:val="false"/>
          <w:color w:val="000000"/>
          <w:sz w:val="28"/>
        </w:rPr>
        <w:t>
Танзания         Танзания Бiрiккен               TZ    TZA     834
</w:t>
      </w:r>
    </w:p>
    <w:p>
      <w:pPr>
        <w:spacing w:after="0"/>
        <w:ind w:left="0"/>
        <w:jc w:val="both"/>
      </w:pPr>
      <w:r>
        <w:rPr>
          <w:rFonts w:ascii="Times New Roman"/>
          <w:b w:val="false"/>
          <w:i w:val="false"/>
          <w:color w:val="000000"/>
          <w:sz w:val="28"/>
        </w:rPr>
        <w:t>
                 Республикасы (ТБР)
</w:t>
      </w:r>
    </w:p>
    <w:p>
      <w:pPr>
        <w:spacing w:after="0"/>
        <w:ind w:left="0"/>
        <w:jc w:val="both"/>
      </w:pPr>
      <w:r>
        <w:rPr>
          <w:rFonts w:ascii="Times New Roman"/>
          <w:b w:val="false"/>
          <w:i w:val="false"/>
          <w:color w:val="000000"/>
          <w:sz w:val="28"/>
        </w:rPr>
        <w:t>
Терко және       Терко және Кайкос (Брит.)       TC    TCA     796
</w:t>
      </w:r>
    </w:p>
    <w:p>
      <w:pPr>
        <w:spacing w:after="0"/>
        <w:ind w:left="0"/>
        <w:jc w:val="both"/>
      </w:pPr>
      <w:r>
        <w:rPr>
          <w:rFonts w:ascii="Times New Roman"/>
          <w:b w:val="false"/>
          <w:i w:val="false"/>
          <w:color w:val="000000"/>
          <w:sz w:val="28"/>
        </w:rPr>
        <w:t>
Кайкос
</w:t>
      </w:r>
    </w:p>
    <w:p>
      <w:pPr>
        <w:spacing w:after="0"/>
        <w:ind w:left="0"/>
        <w:jc w:val="both"/>
      </w:pPr>
      <w:r>
        <w:rPr>
          <w:rFonts w:ascii="Times New Roman"/>
          <w:b w:val="false"/>
          <w:i w:val="false"/>
          <w:color w:val="000000"/>
          <w:sz w:val="28"/>
        </w:rPr>
        <w:t>
Того             Того Республикасы               TG    TGO     768
</w:t>
      </w:r>
    </w:p>
    <w:p>
      <w:pPr>
        <w:spacing w:after="0"/>
        <w:ind w:left="0"/>
        <w:jc w:val="both"/>
      </w:pPr>
      <w:r>
        <w:rPr>
          <w:rFonts w:ascii="Times New Roman"/>
          <w:b w:val="false"/>
          <w:i w:val="false"/>
          <w:color w:val="000000"/>
          <w:sz w:val="28"/>
        </w:rPr>
        <w:t>
Токелау (Юнион)  Токелау (Юнион) (Жаңа Зел.)     TK    TKL     772
</w:t>
      </w:r>
    </w:p>
    <w:p>
      <w:pPr>
        <w:spacing w:after="0"/>
        <w:ind w:left="0"/>
        <w:jc w:val="both"/>
      </w:pPr>
      <w:r>
        <w:rPr>
          <w:rFonts w:ascii="Times New Roman"/>
          <w:b w:val="false"/>
          <w:i w:val="false"/>
          <w:color w:val="000000"/>
          <w:sz w:val="28"/>
        </w:rPr>
        <w:t>
Тонга            Тонга королдiгi                 TO    TON     776
</w:t>
      </w:r>
    </w:p>
    <w:p>
      <w:pPr>
        <w:spacing w:after="0"/>
        <w:ind w:left="0"/>
        <w:jc w:val="both"/>
      </w:pPr>
      <w:r>
        <w:rPr>
          <w:rFonts w:ascii="Times New Roman"/>
          <w:b w:val="false"/>
          <w:i w:val="false"/>
          <w:color w:val="000000"/>
          <w:sz w:val="28"/>
        </w:rPr>
        <w:t>
Тринидад және    Тринидад және Тобаго            TT    TTO     780
</w:t>
      </w:r>
    </w:p>
    <w:p>
      <w:pPr>
        <w:spacing w:after="0"/>
        <w:ind w:left="0"/>
        <w:jc w:val="both"/>
      </w:pPr>
      <w:r>
        <w:rPr>
          <w:rFonts w:ascii="Times New Roman"/>
          <w:b w:val="false"/>
          <w:i w:val="false"/>
          <w:color w:val="000000"/>
          <w:sz w:val="28"/>
        </w:rPr>
        <w:t>
Тобаг            Республикасы
</w:t>
      </w:r>
    </w:p>
    <w:p>
      <w:pPr>
        <w:spacing w:after="0"/>
        <w:ind w:left="0"/>
        <w:jc w:val="both"/>
      </w:pPr>
      <w:r>
        <w:rPr>
          <w:rFonts w:ascii="Times New Roman"/>
          <w:b w:val="false"/>
          <w:i w:val="false"/>
          <w:color w:val="000000"/>
          <w:sz w:val="28"/>
        </w:rPr>
        <w:t>
Тувалу           Тувалу                          TY    TUY     798
</w:t>
      </w:r>
    </w:p>
    <w:p>
      <w:pPr>
        <w:spacing w:after="0"/>
        <w:ind w:left="0"/>
        <w:jc w:val="both"/>
      </w:pPr>
      <w:r>
        <w:rPr>
          <w:rFonts w:ascii="Times New Roman"/>
          <w:b w:val="false"/>
          <w:i w:val="false"/>
          <w:color w:val="000000"/>
          <w:sz w:val="28"/>
        </w:rPr>
        <w:t>
Тунис            Тунис Республикасы              TN    TUN     788
</w:t>
      </w:r>
    </w:p>
    <w:p>
      <w:pPr>
        <w:spacing w:after="0"/>
        <w:ind w:left="0"/>
        <w:jc w:val="both"/>
      </w:pPr>
      <w:r>
        <w:rPr>
          <w:rFonts w:ascii="Times New Roman"/>
          <w:b w:val="false"/>
          <w:i w:val="false"/>
          <w:color w:val="000000"/>
          <w:sz w:val="28"/>
        </w:rPr>
        <w:t>
Түркменстан      Түркменстан                     TM    TKM     795
</w:t>
      </w:r>
    </w:p>
    <w:p>
      <w:pPr>
        <w:spacing w:after="0"/>
        <w:ind w:left="0"/>
        <w:jc w:val="both"/>
      </w:pPr>
      <w:r>
        <w:rPr>
          <w:rFonts w:ascii="Times New Roman"/>
          <w:b w:val="false"/>
          <w:i w:val="false"/>
          <w:color w:val="000000"/>
          <w:sz w:val="28"/>
        </w:rPr>
        <w:t>
Түркия           Түркия Республикасы             TR    TUR     792
</w:t>
      </w:r>
    </w:p>
    <w:p>
      <w:pPr>
        <w:spacing w:after="0"/>
        <w:ind w:left="0"/>
        <w:jc w:val="both"/>
      </w:pPr>
      <w:r>
        <w:rPr>
          <w:rFonts w:ascii="Times New Roman"/>
          <w:b w:val="false"/>
          <w:i w:val="false"/>
          <w:color w:val="000000"/>
          <w:sz w:val="28"/>
        </w:rPr>
        <w:t>
Уганда           Уганда Республикасы             UG    UGA     800
</w:t>
      </w:r>
    </w:p>
    <w:p>
      <w:pPr>
        <w:spacing w:after="0"/>
        <w:ind w:left="0"/>
        <w:jc w:val="both"/>
      </w:pPr>
      <w:r>
        <w:rPr>
          <w:rFonts w:ascii="Times New Roman"/>
          <w:b w:val="false"/>
          <w:i w:val="false"/>
          <w:color w:val="000000"/>
          <w:sz w:val="28"/>
        </w:rPr>
        <w:t>
Өзбекстан        Өзбекстан Республикасы          UZ    UZB     860
</w:t>
      </w:r>
    </w:p>
    <w:p>
      <w:pPr>
        <w:spacing w:after="0"/>
        <w:ind w:left="0"/>
        <w:jc w:val="both"/>
      </w:pPr>
      <w:r>
        <w:rPr>
          <w:rFonts w:ascii="Times New Roman"/>
          <w:b w:val="false"/>
          <w:i w:val="false"/>
          <w:color w:val="000000"/>
          <w:sz w:val="28"/>
        </w:rPr>
        <w:t>
Украина          Украина                         UA    UKR     804
</w:t>
      </w:r>
    </w:p>
    <w:p>
      <w:pPr>
        <w:spacing w:after="0"/>
        <w:ind w:left="0"/>
        <w:jc w:val="both"/>
      </w:pPr>
      <w:r>
        <w:rPr>
          <w:rFonts w:ascii="Times New Roman"/>
          <w:b w:val="false"/>
          <w:i w:val="false"/>
          <w:color w:val="000000"/>
          <w:sz w:val="28"/>
        </w:rPr>
        <w:t>
Уоллис және      Уоллис және Футуна              WF    WLF     876
</w:t>
      </w:r>
    </w:p>
    <w:p>
      <w:pPr>
        <w:spacing w:after="0"/>
        <w:ind w:left="0"/>
        <w:jc w:val="both"/>
      </w:pPr>
      <w:r>
        <w:rPr>
          <w:rFonts w:ascii="Times New Roman"/>
          <w:b w:val="false"/>
          <w:i w:val="false"/>
          <w:color w:val="000000"/>
          <w:sz w:val="28"/>
        </w:rPr>
        <w:t>
Футуна           аралдары
</w:t>
      </w:r>
    </w:p>
    <w:p>
      <w:pPr>
        <w:spacing w:after="0"/>
        <w:ind w:left="0"/>
        <w:jc w:val="both"/>
      </w:pPr>
      <w:r>
        <w:rPr>
          <w:rFonts w:ascii="Times New Roman"/>
          <w:b w:val="false"/>
          <w:i w:val="false"/>
          <w:color w:val="000000"/>
          <w:sz w:val="28"/>
        </w:rPr>
        <w:t>
Уругвай          Уругвай Шығыс Республикасы      UY    URY     585
</w:t>
      </w:r>
    </w:p>
    <w:p>
      <w:pPr>
        <w:spacing w:after="0"/>
        <w:ind w:left="0"/>
        <w:jc w:val="both"/>
      </w:pPr>
      <w:r>
        <w:rPr>
          <w:rFonts w:ascii="Times New Roman"/>
          <w:b w:val="false"/>
          <w:i w:val="false"/>
          <w:color w:val="000000"/>
          <w:sz w:val="28"/>
        </w:rPr>
        <w:t>
Фарер аралдары   Фарер аралдары (Дания           FO    FRO     234
</w:t>
      </w:r>
    </w:p>
    <w:p>
      <w:pPr>
        <w:spacing w:after="0"/>
        <w:ind w:left="0"/>
        <w:jc w:val="both"/>
      </w:pPr>
      <w:r>
        <w:rPr>
          <w:rFonts w:ascii="Times New Roman"/>
          <w:b w:val="false"/>
          <w:i w:val="false"/>
          <w:color w:val="000000"/>
          <w:sz w:val="28"/>
        </w:rPr>
        <w:t>
                 құрамында)
</w:t>
      </w:r>
    </w:p>
    <w:p>
      <w:pPr>
        <w:spacing w:after="0"/>
        <w:ind w:left="0"/>
        <w:jc w:val="both"/>
      </w:pPr>
      <w:r>
        <w:rPr>
          <w:rFonts w:ascii="Times New Roman"/>
          <w:b w:val="false"/>
          <w:i w:val="false"/>
          <w:color w:val="000000"/>
          <w:sz w:val="28"/>
        </w:rPr>
        <w:t>
Фиджи            Фиджи Республикасы              FU    FUI     242
</w:t>
      </w:r>
    </w:p>
    <w:p>
      <w:pPr>
        <w:spacing w:after="0"/>
        <w:ind w:left="0"/>
        <w:jc w:val="both"/>
      </w:pPr>
      <w:r>
        <w:rPr>
          <w:rFonts w:ascii="Times New Roman"/>
          <w:b w:val="false"/>
          <w:i w:val="false"/>
          <w:color w:val="000000"/>
          <w:sz w:val="28"/>
        </w:rPr>
        <w:t>
Филиппины        Филиппины Республикасы          PH    PHL     608
</w:t>
      </w:r>
    </w:p>
    <w:p>
      <w:pPr>
        <w:spacing w:after="0"/>
        <w:ind w:left="0"/>
        <w:jc w:val="both"/>
      </w:pPr>
      <w:r>
        <w:rPr>
          <w:rFonts w:ascii="Times New Roman"/>
          <w:b w:val="false"/>
          <w:i w:val="false"/>
          <w:color w:val="000000"/>
          <w:sz w:val="28"/>
        </w:rPr>
        <w:t>
Финляндия        Финляндия Республикасы          FI    FIN     246
</w:t>
      </w:r>
    </w:p>
    <w:p>
      <w:pPr>
        <w:spacing w:after="0"/>
        <w:ind w:left="0"/>
        <w:jc w:val="both"/>
      </w:pPr>
      <w:r>
        <w:rPr>
          <w:rFonts w:ascii="Times New Roman"/>
          <w:b w:val="false"/>
          <w:i w:val="false"/>
          <w:color w:val="000000"/>
          <w:sz w:val="28"/>
        </w:rPr>
        <w:t>
Фолкленд         Фолкленд (Мальвин аралдары      FK    FLK     238
</w:t>
      </w:r>
    </w:p>
    <w:p>
      <w:pPr>
        <w:spacing w:after="0"/>
        <w:ind w:left="0"/>
        <w:jc w:val="both"/>
      </w:pPr>
      <w:r>
        <w:rPr>
          <w:rFonts w:ascii="Times New Roman"/>
          <w:b w:val="false"/>
          <w:i w:val="false"/>
          <w:color w:val="000000"/>
          <w:sz w:val="28"/>
        </w:rPr>
        <w:t>
аралдары         (Талас Брит. Арг.)              PF    PYF     258
</w:t>
      </w:r>
    </w:p>
    <w:p>
      <w:pPr>
        <w:spacing w:after="0"/>
        <w:ind w:left="0"/>
        <w:jc w:val="both"/>
      </w:pPr>
      <w:r>
        <w:rPr>
          <w:rFonts w:ascii="Times New Roman"/>
          <w:b w:val="false"/>
          <w:i w:val="false"/>
          <w:color w:val="000000"/>
          <w:sz w:val="28"/>
        </w:rPr>
        <w:t>
Фр. Полинезия    Француз Полинезиясы (Фр.)
</w:t>
      </w:r>
    </w:p>
    <w:p>
      <w:pPr>
        <w:spacing w:after="0"/>
        <w:ind w:left="0"/>
        <w:jc w:val="both"/>
      </w:pPr>
      <w:r>
        <w:rPr>
          <w:rFonts w:ascii="Times New Roman"/>
          <w:b w:val="false"/>
          <w:i w:val="false"/>
          <w:color w:val="000000"/>
          <w:sz w:val="28"/>
        </w:rPr>
        <w:t>
Фр.Оңтүстiк      Фр.Оңтүстiк аумағы (Фр.)        TF    ATF     260
</w:t>
      </w:r>
    </w:p>
    <w:p>
      <w:pPr>
        <w:spacing w:after="0"/>
        <w:ind w:left="0"/>
        <w:jc w:val="both"/>
      </w:pPr>
      <w:r>
        <w:rPr>
          <w:rFonts w:ascii="Times New Roman"/>
          <w:b w:val="false"/>
          <w:i w:val="false"/>
          <w:color w:val="000000"/>
          <w:sz w:val="28"/>
        </w:rPr>
        <w:t>
аумағы
</w:t>
      </w:r>
    </w:p>
    <w:p>
      <w:pPr>
        <w:spacing w:after="0"/>
        <w:ind w:left="0"/>
        <w:jc w:val="both"/>
      </w:pPr>
      <w:r>
        <w:rPr>
          <w:rFonts w:ascii="Times New Roman"/>
          <w:b w:val="false"/>
          <w:i w:val="false"/>
          <w:color w:val="000000"/>
          <w:sz w:val="28"/>
        </w:rPr>
        <w:t>
Франция          Француз Республикасы            FR    FRA     250
</w:t>
      </w:r>
    </w:p>
    <w:p>
      <w:pPr>
        <w:spacing w:after="0"/>
        <w:ind w:left="0"/>
        <w:jc w:val="both"/>
      </w:pPr>
      <w:r>
        <w:rPr>
          <w:rFonts w:ascii="Times New Roman"/>
          <w:b w:val="false"/>
          <w:i w:val="false"/>
          <w:color w:val="000000"/>
          <w:sz w:val="28"/>
        </w:rPr>
        <w:t>
Херд және        Херд және Макдональд            HM    HMD     334
</w:t>
      </w:r>
    </w:p>
    <w:p>
      <w:pPr>
        <w:spacing w:after="0"/>
        <w:ind w:left="0"/>
        <w:jc w:val="both"/>
      </w:pPr>
      <w:r>
        <w:rPr>
          <w:rFonts w:ascii="Times New Roman"/>
          <w:b w:val="false"/>
          <w:i w:val="false"/>
          <w:color w:val="000000"/>
          <w:sz w:val="28"/>
        </w:rPr>
        <w:t>
Макдональд       Австралия құрамында
</w:t>
      </w:r>
    </w:p>
    <w:p>
      <w:pPr>
        <w:spacing w:after="0"/>
        <w:ind w:left="0"/>
        <w:jc w:val="both"/>
      </w:pPr>
      <w:r>
        <w:rPr>
          <w:rFonts w:ascii="Times New Roman"/>
          <w:b w:val="false"/>
          <w:i w:val="false"/>
          <w:color w:val="000000"/>
          <w:sz w:val="28"/>
        </w:rPr>
        <w:t>
Хорвария         Хорвария Республикасы           HR    HRY     191
</w:t>
      </w:r>
    </w:p>
    <w:p>
      <w:pPr>
        <w:spacing w:after="0"/>
        <w:ind w:left="0"/>
        <w:jc w:val="both"/>
      </w:pPr>
      <w:r>
        <w:rPr>
          <w:rFonts w:ascii="Times New Roman"/>
          <w:b w:val="false"/>
          <w:i w:val="false"/>
          <w:color w:val="000000"/>
          <w:sz w:val="28"/>
        </w:rPr>
        <w:t>
Орт.Афр.Респ.    Орталық Африка Республикасы     OF    CAF     140
</w:t>
      </w:r>
    </w:p>
    <w:p>
      <w:pPr>
        <w:spacing w:after="0"/>
        <w:ind w:left="0"/>
        <w:jc w:val="both"/>
      </w:pPr>
      <w:r>
        <w:rPr>
          <w:rFonts w:ascii="Times New Roman"/>
          <w:b w:val="false"/>
          <w:i w:val="false"/>
          <w:color w:val="000000"/>
          <w:sz w:val="28"/>
        </w:rPr>
        <w:t>
                 (ОАР)
</w:t>
      </w:r>
    </w:p>
    <w:p>
      <w:pPr>
        <w:spacing w:after="0"/>
        <w:ind w:left="0"/>
        <w:jc w:val="both"/>
      </w:pPr>
      <w:r>
        <w:rPr>
          <w:rFonts w:ascii="Times New Roman"/>
          <w:b w:val="false"/>
          <w:i w:val="false"/>
          <w:color w:val="000000"/>
          <w:sz w:val="28"/>
        </w:rPr>
        <w:t>
Чад              Чад Республикасы                TD    TCD     148
</w:t>
      </w:r>
    </w:p>
    <w:p>
      <w:pPr>
        <w:spacing w:after="0"/>
        <w:ind w:left="0"/>
        <w:jc w:val="both"/>
      </w:pPr>
      <w:r>
        <w:rPr>
          <w:rFonts w:ascii="Times New Roman"/>
          <w:b w:val="false"/>
          <w:i w:val="false"/>
          <w:color w:val="000000"/>
          <w:sz w:val="28"/>
        </w:rPr>
        <w:t>
Чехия            Чехия Республикасы              CZ    CZE     203
</w:t>
      </w:r>
    </w:p>
    <w:p>
      <w:pPr>
        <w:spacing w:after="0"/>
        <w:ind w:left="0"/>
        <w:jc w:val="both"/>
      </w:pPr>
      <w:r>
        <w:rPr>
          <w:rFonts w:ascii="Times New Roman"/>
          <w:b w:val="false"/>
          <w:i w:val="false"/>
          <w:color w:val="000000"/>
          <w:sz w:val="28"/>
        </w:rPr>
        <w:t>
Чили             Чили Республикасы               CL    CHL     152
</w:t>
      </w:r>
    </w:p>
    <w:p>
      <w:pPr>
        <w:spacing w:after="0"/>
        <w:ind w:left="0"/>
        <w:jc w:val="both"/>
      </w:pPr>
      <w:r>
        <w:rPr>
          <w:rFonts w:ascii="Times New Roman"/>
          <w:b w:val="false"/>
          <w:i w:val="false"/>
          <w:color w:val="000000"/>
          <w:sz w:val="28"/>
        </w:rPr>
        <w:t>
Швейцария        Швейцар Конфедерациясы          CH    CYE     756
</w:t>
      </w:r>
    </w:p>
    <w:p>
      <w:pPr>
        <w:spacing w:after="0"/>
        <w:ind w:left="0"/>
        <w:jc w:val="both"/>
      </w:pPr>
      <w:r>
        <w:rPr>
          <w:rFonts w:ascii="Times New Roman"/>
          <w:b w:val="false"/>
          <w:i w:val="false"/>
          <w:color w:val="000000"/>
          <w:sz w:val="28"/>
        </w:rPr>
        <w:t>
Швеция           Швеция королдiгi                SE    SWE     752
</w:t>
      </w:r>
    </w:p>
    <w:p>
      <w:pPr>
        <w:spacing w:after="0"/>
        <w:ind w:left="0"/>
        <w:jc w:val="both"/>
      </w:pPr>
      <w:r>
        <w:rPr>
          <w:rFonts w:ascii="Times New Roman"/>
          <w:b w:val="false"/>
          <w:i w:val="false"/>
          <w:color w:val="000000"/>
          <w:sz w:val="28"/>
        </w:rPr>
        <w:t>
Шпицберген       Шпицберген және Ян-Майен        SJ    SJV     744
</w:t>
      </w:r>
    </w:p>
    <w:p>
      <w:pPr>
        <w:spacing w:after="0"/>
        <w:ind w:left="0"/>
        <w:jc w:val="both"/>
      </w:pPr>
      <w:r>
        <w:rPr>
          <w:rFonts w:ascii="Times New Roman"/>
          <w:b w:val="false"/>
          <w:i w:val="false"/>
          <w:color w:val="000000"/>
          <w:sz w:val="28"/>
        </w:rPr>
        <w:t>
аралы            (Норвег.)
</w:t>
      </w:r>
    </w:p>
    <w:p>
      <w:pPr>
        <w:spacing w:after="0"/>
        <w:ind w:left="0"/>
        <w:jc w:val="both"/>
      </w:pPr>
      <w:r>
        <w:rPr>
          <w:rFonts w:ascii="Times New Roman"/>
          <w:b w:val="false"/>
          <w:i w:val="false"/>
          <w:color w:val="000000"/>
          <w:sz w:val="28"/>
        </w:rPr>
        <w:t>
Шри-Ланка        Шри-Ланка Демократиялық         LK    LKA     144
</w:t>
      </w:r>
    </w:p>
    <w:p>
      <w:pPr>
        <w:spacing w:after="0"/>
        <w:ind w:left="0"/>
        <w:jc w:val="both"/>
      </w:pPr>
      <w:r>
        <w:rPr>
          <w:rFonts w:ascii="Times New Roman"/>
          <w:b w:val="false"/>
          <w:i w:val="false"/>
          <w:color w:val="000000"/>
          <w:sz w:val="28"/>
        </w:rPr>
        <w:t>
                 Социалистiк Республикасы
</w:t>
      </w:r>
    </w:p>
    <w:p>
      <w:pPr>
        <w:spacing w:after="0"/>
        <w:ind w:left="0"/>
        <w:jc w:val="both"/>
      </w:pPr>
      <w:r>
        <w:rPr>
          <w:rFonts w:ascii="Times New Roman"/>
          <w:b w:val="false"/>
          <w:i w:val="false"/>
          <w:color w:val="000000"/>
          <w:sz w:val="28"/>
        </w:rPr>
        <w:t>
Эквадор          Эквадор Республикасы            EC    ECU     218
</w:t>
      </w:r>
    </w:p>
    <w:p>
      <w:pPr>
        <w:spacing w:after="0"/>
        <w:ind w:left="0"/>
        <w:jc w:val="both"/>
      </w:pPr>
      <w:r>
        <w:rPr>
          <w:rFonts w:ascii="Times New Roman"/>
          <w:b w:val="false"/>
          <w:i w:val="false"/>
          <w:color w:val="000000"/>
          <w:sz w:val="28"/>
        </w:rPr>
        <w:t>
Эквадор. Гвинея  Гвинея Экваториаль              GO    GNO     226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Эритрея          Эритрея                         ER    ERI     232
</w:t>
      </w:r>
    </w:p>
    <w:p>
      <w:pPr>
        <w:spacing w:after="0"/>
        <w:ind w:left="0"/>
        <w:jc w:val="both"/>
      </w:pPr>
      <w:r>
        <w:rPr>
          <w:rFonts w:ascii="Times New Roman"/>
          <w:b w:val="false"/>
          <w:i w:val="false"/>
          <w:color w:val="000000"/>
          <w:sz w:val="28"/>
        </w:rPr>
        <w:t>
Эстония          Эстон Республикасы              EE    EST     233
</w:t>
      </w:r>
    </w:p>
    <w:p>
      <w:pPr>
        <w:spacing w:after="0"/>
        <w:ind w:left="0"/>
        <w:jc w:val="both"/>
      </w:pPr>
      <w:r>
        <w:rPr>
          <w:rFonts w:ascii="Times New Roman"/>
          <w:b w:val="false"/>
          <w:i w:val="false"/>
          <w:color w:val="000000"/>
          <w:sz w:val="28"/>
        </w:rPr>
        <w:t>
Эфиопия          Эфиопия                         ET    ETH     231
</w:t>
      </w:r>
    </w:p>
    <w:p>
      <w:pPr>
        <w:spacing w:after="0"/>
        <w:ind w:left="0"/>
        <w:jc w:val="both"/>
      </w:pPr>
      <w:r>
        <w:rPr>
          <w:rFonts w:ascii="Times New Roman"/>
          <w:b w:val="false"/>
          <w:i w:val="false"/>
          <w:color w:val="000000"/>
          <w:sz w:val="28"/>
        </w:rPr>
        <w:t>
Югославия        Югославия Республикалар         YU    YUG     891
</w:t>
      </w:r>
    </w:p>
    <w:p>
      <w:pPr>
        <w:spacing w:after="0"/>
        <w:ind w:left="0"/>
        <w:jc w:val="both"/>
      </w:pPr>
      <w:r>
        <w:rPr>
          <w:rFonts w:ascii="Times New Roman"/>
          <w:b w:val="false"/>
          <w:i w:val="false"/>
          <w:color w:val="000000"/>
          <w:sz w:val="28"/>
        </w:rPr>
        <w:t>
                 Одағы
</w:t>
      </w:r>
    </w:p>
    <w:p>
      <w:pPr>
        <w:spacing w:after="0"/>
        <w:ind w:left="0"/>
        <w:jc w:val="both"/>
      </w:pPr>
      <w:r>
        <w:rPr>
          <w:rFonts w:ascii="Times New Roman"/>
          <w:b w:val="false"/>
          <w:i w:val="false"/>
          <w:color w:val="000000"/>
          <w:sz w:val="28"/>
        </w:rPr>
        <w:t>
Оңт.-Афр.        Оңт.-Африкан Республикасы       ZA    ZAF     710
</w:t>
      </w:r>
    </w:p>
    <w:p>
      <w:pPr>
        <w:spacing w:after="0"/>
        <w:ind w:left="0"/>
        <w:jc w:val="both"/>
      </w:pPr>
      <w:r>
        <w:rPr>
          <w:rFonts w:ascii="Times New Roman"/>
          <w:b w:val="false"/>
          <w:i w:val="false"/>
          <w:color w:val="000000"/>
          <w:sz w:val="28"/>
        </w:rPr>
        <w:t>
Респуб.          (ОАР)
</w:t>
      </w:r>
    </w:p>
    <w:p>
      <w:pPr>
        <w:spacing w:after="0"/>
        <w:ind w:left="0"/>
        <w:jc w:val="both"/>
      </w:pPr>
      <w:r>
        <w:rPr>
          <w:rFonts w:ascii="Times New Roman"/>
          <w:b w:val="false"/>
          <w:i w:val="false"/>
          <w:color w:val="000000"/>
          <w:sz w:val="28"/>
        </w:rPr>
        <w:t>
Ямайка           Ямайка                          JM    JAM     388
</w:t>
      </w:r>
    </w:p>
    <w:p>
      <w:pPr>
        <w:spacing w:after="0"/>
        <w:ind w:left="0"/>
        <w:jc w:val="both"/>
      </w:pPr>
      <w:r>
        <w:rPr>
          <w:rFonts w:ascii="Times New Roman"/>
          <w:b w:val="false"/>
          <w:i w:val="false"/>
          <w:color w:val="000000"/>
          <w:sz w:val="28"/>
        </w:rPr>
        <w:t>
Жапония          Жапония                         JP    JPN     392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4-қосымша
</w:t>
      </w:r>
    </w:p>
    <w:p>
      <w:pPr>
        <w:spacing w:after="0"/>
        <w:ind w:left="0"/>
        <w:jc w:val="both"/>
      </w:pPr>
      <w:r>
        <w:rPr>
          <w:rFonts w:ascii="Times New Roman"/>
          <w:b w:val="false"/>
          <w:i w:val="false"/>
          <w:color w:val="000000"/>
          <w:sz w:val="28"/>
        </w:rPr>
        <w:t>
                  Жеткiзiлiм шарттарының сыныптауышы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     |      Жеткiзiлiм шарттарының атауы      | Атаулардың
</w:t>
      </w:r>
      <w:r>
        <w:br/>
      </w:r>
      <w:r>
        <w:rPr>
          <w:rFonts w:ascii="Times New Roman"/>
          <w:b w:val="false"/>
          <w:i w:val="false"/>
          <w:color w:val="000000"/>
          <w:sz w:val="28"/>
        </w:rPr>
        <w:t>
____________|                                        | қысқарғаны
</w:t>
      </w:r>
      <w:r>
        <w:br/>
      </w:r>
      <w:r>
        <w:rPr>
          <w:rFonts w:ascii="Times New Roman"/>
          <w:b w:val="false"/>
          <w:i w:val="false"/>
          <w:color w:val="000000"/>
          <w:sz w:val="28"/>
        </w:rPr>
        <w:t>
 цифр | әрiп|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EXW    Зауыттары                                 ЕХВ
</w:t>
      </w:r>
    </w:p>
    <w:p>
      <w:pPr>
        <w:spacing w:after="0"/>
        <w:ind w:left="0"/>
        <w:jc w:val="both"/>
      </w:pPr>
      <w:r>
        <w:rPr>
          <w:rFonts w:ascii="Times New Roman"/>
          <w:b w:val="false"/>
          <w:i w:val="false"/>
          <w:color w:val="000000"/>
          <w:sz w:val="28"/>
        </w:rPr>
        <w:t>
   2.   FCA    Франко тасымалдауышы                      ФСА
</w:t>
      </w:r>
    </w:p>
    <w:p>
      <w:pPr>
        <w:spacing w:after="0"/>
        <w:ind w:left="0"/>
        <w:jc w:val="both"/>
      </w:pPr>
      <w:r>
        <w:rPr>
          <w:rFonts w:ascii="Times New Roman"/>
          <w:b w:val="false"/>
          <w:i w:val="false"/>
          <w:color w:val="000000"/>
          <w:sz w:val="28"/>
        </w:rPr>
        <w:t>
   3.   FAS    Еркiн кеме бортының жиегi                 ФАС
</w:t>
      </w:r>
    </w:p>
    <w:p>
      <w:pPr>
        <w:spacing w:after="0"/>
        <w:ind w:left="0"/>
        <w:jc w:val="both"/>
      </w:pPr>
      <w:r>
        <w:rPr>
          <w:rFonts w:ascii="Times New Roman"/>
          <w:b w:val="false"/>
          <w:i w:val="false"/>
          <w:color w:val="000000"/>
          <w:sz w:val="28"/>
        </w:rPr>
        <w:t>
   4.   FOB    Еркiн кеме борты                          ФОБ
</w:t>
      </w:r>
    </w:p>
    <w:p>
      <w:pPr>
        <w:spacing w:after="0"/>
        <w:ind w:left="0"/>
        <w:jc w:val="both"/>
      </w:pPr>
      <w:r>
        <w:rPr>
          <w:rFonts w:ascii="Times New Roman"/>
          <w:b w:val="false"/>
          <w:i w:val="false"/>
          <w:color w:val="000000"/>
          <w:sz w:val="28"/>
        </w:rPr>
        <w:t>
   5.   CFR    Құн және кiре                             СФР
</w:t>
      </w:r>
    </w:p>
    <w:p>
      <w:pPr>
        <w:spacing w:after="0"/>
        <w:ind w:left="0"/>
        <w:jc w:val="both"/>
      </w:pPr>
      <w:r>
        <w:rPr>
          <w:rFonts w:ascii="Times New Roman"/>
          <w:b w:val="false"/>
          <w:i w:val="false"/>
          <w:color w:val="000000"/>
          <w:sz w:val="28"/>
        </w:rPr>
        <w:t>
   6.   CIF    Құн сақтандыру және кiре                  СИФ
</w:t>
      </w:r>
    </w:p>
    <w:p>
      <w:pPr>
        <w:spacing w:after="0"/>
        <w:ind w:left="0"/>
        <w:jc w:val="both"/>
      </w:pPr>
      <w:r>
        <w:rPr>
          <w:rFonts w:ascii="Times New Roman"/>
          <w:b w:val="false"/>
          <w:i w:val="false"/>
          <w:color w:val="000000"/>
          <w:sz w:val="28"/>
        </w:rPr>
        <w:t>
   7.   CHN    Тасымал осыған дейiн төленген             СПТ
</w:t>
      </w:r>
    </w:p>
    <w:p>
      <w:pPr>
        <w:spacing w:after="0"/>
        <w:ind w:left="0"/>
        <w:jc w:val="both"/>
      </w:pPr>
      <w:r>
        <w:rPr>
          <w:rFonts w:ascii="Times New Roman"/>
          <w:b w:val="false"/>
          <w:i w:val="false"/>
          <w:color w:val="000000"/>
          <w:sz w:val="28"/>
        </w:rPr>
        <w:t>
   8.   CIP    Тасымал және сақтандыру осыған            СИП
</w:t>
      </w:r>
    </w:p>
    <w:p>
      <w:pPr>
        <w:spacing w:after="0"/>
        <w:ind w:left="0"/>
        <w:jc w:val="both"/>
      </w:pPr>
      <w:r>
        <w:rPr>
          <w:rFonts w:ascii="Times New Roman"/>
          <w:b w:val="false"/>
          <w:i w:val="false"/>
          <w:color w:val="000000"/>
          <w:sz w:val="28"/>
        </w:rPr>
        <w:t>
               дейiн төленген
</w:t>
      </w:r>
    </w:p>
    <w:p>
      <w:pPr>
        <w:spacing w:after="0"/>
        <w:ind w:left="0"/>
        <w:jc w:val="both"/>
      </w:pPr>
      <w:r>
        <w:rPr>
          <w:rFonts w:ascii="Times New Roman"/>
          <w:b w:val="false"/>
          <w:i w:val="false"/>
          <w:color w:val="000000"/>
          <w:sz w:val="28"/>
        </w:rPr>
        <w:t>
   9.   DAF    Шекараға дейiнгi жеткiзiлiм               ДАВ
</w:t>
      </w:r>
    </w:p>
    <w:p>
      <w:pPr>
        <w:spacing w:after="0"/>
        <w:ind w:left="0"/>
        <w:jc w:val="both"/>
      </w:pPr>
      <w:r>
        <w:rPr>
          <w:rFonts w:ascii="Times New Roman"/>
          <w:b w:val="false"/>
          <w:i w:val="false"/>
          <w:color w:val="000000"/>
          <w:sz w:val="28"/>
        </w:rPr>
        <w:t>
  10.   DEC    Кемеден жеткiзiлiм                        ДЕС
</w:t>
      </w:r>
    </w:p>
    <w:p>
      <w:pPr>
        <w:spacing w:after="0"/>
        <w:ind w:left="0"/>
        <w:jc w:val="both"/>
      </w:pPr>
      <w:r>
        <w:rPr>
          <w:rFonts w:ascii="Times New Roman"/>
          <w:b w:val="false"/>
          <w:i w:val="false"/>
          <w:color w:val="000000"/>
          <w:sz w:val="28"/>
        </w:rPr>
        <w:t>
  11.   DEG    Айлақтан жеткiзiлiм                       ДЕК
</w:t>
      </w:r>
    </w:p>
    <w:p>
      <w:pPr>
        <w:spacing w:after="0"/>
        <w:ind w:left="0"/>
        <w:jc w:val="both"/>
      </w:pPr>
      <w:r>
        <w:rPr>
          <w:rFonts w:ascii="Times New Roman"/>
          <w:b w:val="false"/>
          <w:i w:val="false"/>
          <w:color w:val="000000"/>
          <w:sz w:val="28"/>
        </w:rPr>
        <w:t>
  12.   DDU    Бажды төлеусiз жеткiзiлiм                 ДДУ
</w:t>
      </w:r>
    </w:p>
    <w:p>
      <w:pPr>
        <w:spacing w:after="0"/>
        <w:ind w:left="0"/>
        <w:jc w:val="both"/>
      </w:pPr>
      <w:r>
        <w:rPr>
          <w:rFonts w:ascii="Times New Roman"/>
          <w:b w:val="false"/>
          <w:i w:val="false"/>
          <w:color w:val="000000"/>
          <w:sz w:val="28"/>
        </w:rPr>
        <w:t>
  13.   DDP    Баж төлеп жеткiзу                         ДДП
</w:t>
      </w:r>
    </w:p>
    <w:p>
      <w:pPr>
        <w:spacing w:after="0"/>
        <w:ind w:left="0"/>
        <w:jc w:val="both"/>
      </w:pP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5-қосымша
</w:t>
      </w:r>
    </w:p>
    <w:p>
      <w:pPr>
        <w:spacing w:after="0"/>
        <w:ind w:left="0"/>
        <w:jc w:val="both"/>
      </w:pPr>
      <w:r>
        <w:rPr>
          <w:rFonts w:ascii="Times New Roman"/>
          <w:b w:val="false"/>
          <w:i w:val="false"/>
          <w:color w:val="000000"/>
          <w:sz w:val="28"/>
        </w:rPr>
        <w:t>
                 Экспорттық түсiмдер және қаржы 
</w:t>
      </w:r>
      <w:r>
        <w:br/>
      </w:r>
      <w:r>
        <w:rPr>
          <w:rFonts w:ascii="Times New Roman"/>
          <w:b w:val="false"/>
          <w:i w:val="false"/>
          <w:color w:val="000000"/>
          <w:sz w:val="28"/>
        </w:rPr>
        <w:t>
                   жеткiзiлiмдер мерзiмiнiң
</w:t>
      </w:r>
      <w:r>
        <w:br/>
      </w:r>
      <w:r>
        <w:rPr>
          <w:rFonts w:ascii="Times New Roman"/>
          <w:b w:val="false"/>
          <w:i w:val="false"/>
          <w:color w:val="000000"/>
          <w:sz w:val="28"/>
        </w:rPr>
        <w:t>
                         сыныптауышы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Төлем немесе қарсы жеткiзiлiм мерзiмi           |    Код
</w:t>
      </w:r>
      <w:r>
        <w:br/>
      </w:r>
      <w:r>
        <w:rPr>
          <w:rFonts w:ascii="Times New Roman"/>
          <w:b w:val="false"/>
          <w:i w:val="false"/>
          <w:color w:val="000000"/>
          <w:sz w:val="28"/>
        </w:rPr>
        <w:t>
          (Баспа-бас мәміле кезде)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Аванс төлемi немесе тауарларды
</w:t>
      </w:r>
      <w:r>
        <w:br/>
      </w:r>
      <w:r>
        <w:rPr>
          <w:rFonts w:ascii="Times New Roman"/>
          <w:b w:val="false"/>
          <w:i w:val="false"/>
          <w:color w:val="000000"/>
          <w:sz w:val="28"/>
        </w:rPr>
        <w:t>
     қарсы жеткiзiлген жүзеге асырылған                   00
</w:t>
      </w:r>
    </w:p>
    <w:p>
      <w:pPr>
        <w:spacing w:after="0"/>
        <w:ind w:left="0"/>
        <w:jc w:val="both"/>
      </w:pPr>
      <w:r>
        <w:rPr>
          <w:rFonts w:ascii="Times New Roman"/>
          <w:b w:val="false"/>
          <w:i w:val="false"/>
          <w:color w:val="000000"/>
          <w:sz w:val="28"/>
        </w:rPr>
        <w:t>
     30 күн iшiнде                                        01
</w:t>
      </w:r>
    </w:p>
    <w:p>
      <w:pPr>
        <w:spacing w:after="0"/>
        <w:ind w:left="0"/>
        <w:jc w:val="both"/>
      </w:pPr>
      <w:r>
        <w:rPr>
          <w:rFonts w:ascii="Times New Roman"/>
          <w:b w:val="false"/>
          <w:i w:val="false"/>
          <w:color w:val="000000"/>
          <w:sz w:val="28"/>
        </w:rPr>
        <w:t>
     60 күн iшiнде                                        02
</w:t>
      </w:r>
    </w:p>
    <w:p>
      <w:pPr>
        <w:spacing w:after="0"/>
        <w:ind w:left="0"/>
        <w:jc w:val="both"/>
      </w:pPr>
      <w:r>
        <w:rPr>
          <w:rFonts w:ascii="Times New Roman"/>
          <w:b w:val="false"/>
          <w:i w:val="false"/>
          <w:color w:val="000000"/>
          <w:sz w:val="28"/>
        </w:rPr>
        <w:t>
     90 күн iшiнде                                        03
</w:t>
      </w:r>
    </w:p>
    <w:p>
      <w:pPr>
        <w:spacing w:after="0"/>
        <w:ind w:left="0"/>
        <w:jc w:val="both"/>
      </w:pPr>
      <w:r>
        <w:rPr>
          <w:rFonts w:ascii="Times New Roman"/>
          <w:b w:val="false"/>
          <w:i w:val="false"/>
          <w:color w:val="000000"/>
          <w:sz w:val="28"/>
        </w:rPr>
        <w:t>
     120 күн iшiнде                                       04
</w:t>
      </w:r>
    </w:p>
    <w:p>
      <w:pPr>
        <w:spacing w:after="0"/>
        <w:ind w:left="0"/>
        <w:jc w:val="both"/>
      </w:pPr>
      <w:r>
        <w:rPr>
          <w:rFonts w:ascii="Times New Roman"/>
          <w:b w:val="false"/>
          <w:i w:val="false"/>
          <w:color w:val="000000"/>
          <w:sz w:val="28"/>
        </w:rPr>
        <w:t>
     150 күн iшiнде                                       05
</w:t>
      </w:r>
    </w:p>
    <w:p>
      <w:pPr>
        <w:spacing w:after="0"/>
        <w:ind w:left="0"/>
        <w:jc w:val="both"/>
      </w:pPr>
      <w:r>
        <w:rPr>
          <w:rFonts w:ascii="Times New Roman"/>
          <w:b w:val="false"/>
          <w:i w:val="false"/>
          <w:color w:val="000000"/>
          <w:sz w:val="28"/>
        </w:rPr>
        <w:t>
     180 күн iшiнде                                       06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9 ай iшiнде                                          09
</w:t>
      </w:r>
    </w:p>
    <w:p>
      <w:pPr>
        <w:spacing w:after="0"/>
        <w:ind w:left="0"/>
        <w:jc w:val="both"/>
      </w:pPr>
      <w:r>
        <w:rPr>
          <w:rFonts w:ascii="Times New Roman"/>
          <w:b w:val="false"/>
          <w:i w:val="false"/>
          <w:color w:val="000000"/>
          <w:sz w:val="28"/>
        </w:rPr>
        <w:t>
     12 ай iшiнде                                         12
</w:t>
      </w:r>
    </w:p>
    <w:p>
      <w:pPr>
        <w:spacing w:after="0"/>
        <w:ind w:left="0"/>
        <w:jc w:val="both"/>
      </w:pPr>
      <w:r>
        <w:rPr>
          <w:rFonts w:ascii="Times New Roman"/>
          <w:b w:val="false"/>
          <w:i w:val="false"/>
          <w:color w:val="000000"/>
          <w:sz w:val="28"/>
        </w:rPr>
        <w:t>
     18 ай iшiнде                                         18
</w:t>
      </w:r>
    </w:p>
    <w:p>
      <w:pPr>
        <w:spacing w:after="0"/>
        <w:ind w:left="0"/>
        <w:jc w:val="both"/>
      </w:pPr>
      <w:r>
        <w:rPr>
          <w:rFonts w:ascii="Times New Roman"/>
          <w:b w:val="false"/>
          <w:i w:val="false"/>
          <w:color w:val="000000"/>
          <w:sz w:val="28"/>
        </w:rPr>
        <w:t>
     2 жыл iшiнде                                         22
</w:t>
      </w:r>
    </w:p>
    <w:p>
      <w:pPr>
        <w:spacing w:after="0"/>
        <w:ind w:left="0"/>
        <w:jc w:val="both"/>
      </w:pPr>
      <w:r>
        <w:rPr>
          <w:rFonts w:ascii="Times New Roman"/>
          <w:b w:val="false"/>
          <w:i w:val="false"/>
          <w:color w:val="000000"/>
          <w:sz w:val="28"/>
        </w:rPr>
        <w:t>
     3 жыл iшiнде                                         23
</w:t>
      </w:r>
    </w:p>
    <w:p>
      <w:pPr>
        <w:spacing w:after="0"/>
        <w:ind w:left="0"/>
        <w:jc w:val="both"/>
      </w:pPr>
      <w:r>
        <w:rPr>
          <w:rFonts w:ascii="Times New Roman"/>
          <w:b w:val="false"/>
          <w:i w:val="false"/>
          <w:color w:val="000000"/>
          <w:sz w:val="28"/>
        </w:rPr>
        <w:t>
     4 жыл iшiнде                                         24
</w:t>
      </w:r>
    </w:p>
    <w:p>
      <w:pPr>
        <w:spacing w:after="0"/>
        <w:ind w:left="0"/>
        <w:jc w:val="both"/>
      </w:pPr>
      <w:r>
        <w:rPr>
          <w:rFonts w:ascii="Times New Roman"/>
          <w:b w:val="false"/>
          <w:i w:val="false"/>
          <w:color w:val="000000"/>
          <w:sz w:val="28"/>
        </w:rPr>
        <w:t>
     5-9 жыл iшiнде                       25, 26, 27, 28, 29
</w:t>
      </w:r>
    </w:p>
    <w:p>
      <w:pPr>
        <w:spacing w:after="0"/>
        <w:ind w:left="0"/>
        <w:jc w:val="both"/>
      </w:pPr>
      <w:r>
        <w:rPr>
          <w:rFonts w:ascii="Times New Roman"/>
          <w:b w:val="false"/>
          <w:i w:val="false"/>
          <w:color w:val="000000"/>
          <w:sz w:val="28"/>
        </w:rPr>
        <w:t>
     10 жыл және одан артық iшiнде                        30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Валюта түсiмiн немесе қарсы жеткiзiлiмдердiң шартпен (контрактiмен) көзделген түсу мерзiмi 180 күннен асып кеткен тауарлар әкетiлген жағдайда экспортшының капитал қозғалысына байланысты валюта мәмілесiн жасауға Қазақстан Республикасының Ұлттық банкiнiң лицензиясы болуы қажет.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6-қосымша
</w:t>
      </w:r>
    </w:p>
    <w:p>
      <w:pPr>
        <w:spacing w:after="0"/>
        <w:ind w:left="0"/>
        <w:jc w:val="both"/>
      </w:pPr>
      <w:r>
        <w:rPr>
          <w:rFonts w:ascii="Times New Roman"/>
          <w:b w:val="false"/>
          <w:i w:val="false"/>
          <w:color w:val="000000"/>
          <w:sz w:val="28"/>
        </w:rPr>
        <w:t>
                    Кедендiк ресiмдеу мақсатында 
</w:t>
      </w:r>
      <w:r>
        <w:br/>
      </w:r>
      <w:r>
        <w:rPr>
          <w:rFonts w:ascii="Times New Roman"/>
          <w:b w:val="false"/>
          <w:i w:val="false"/>
          <w:color w:val="000000"/>
          <w:sz w:val="28"/>
        </w:rPr>
        <w:t>
                    пайдаланылатын валюталардың
</w:t>
      </w:r>
      <w:r>
        <w:br/>
      </w:r>
      <w:r>
        <w:rPr>
          <w:rFonts w:ascii="Times New Roman"/>
          <w:b w:val="false"/>
          <w:i w:val="false"/>
          <w:color w:val="000000"/>
          <w:sz w:val="28"/>
        </w:rPr>
        <w:t>
                            сыныптауышы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                Валюталар атауы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1. Еркiн айырбасталатын валюталар
</w:t>
      </w:r>
    </w:p>
    <w:p>
      <w:pPr>
        <w:spacing w:after="0"/>
        <w:ind w:left="0"/>
        <w:jc w:val="both"/>
      </w:pPr>
      <w:r>
        <w:rPr>
          <w:rFonts w:ascii="Times New Roman"/>
          <w:b w:val="false"/>
          <w:i w:val="false"/>
          <w:color w:val="000000"/>
          <w:sz w:val="28"/>
        </w:rPr>
        <w:t>
     001 АҚШ доллары
</w:t>
      </w:r>
    </w:p>
    <w:p>
      <w:pPr>
        <w:spacing w:after="0"/>
        <w:ind w:left="0"/>
        <w:jc w:val="both"/>
      </w:pPr>
      <w:r>
        <w:rPr>
          <w:rFonts w:ascii="Times New Roman"/>
          <w:b w:val="false"/>
          <w:i w:val="false"/>
          <w:color w:val="000000"/>
          <w:sz w:val="28"/>
        </w:rPr>
        <w:t>
     003 Ағылшын фунт стерлингi
</w:t>
      </w:r>
    </w:p>
    <w:p>
      <w:pPr>
        <w:spacing w:after="0"/>
        <w:ind w:left="0"/>
        <w:jc w:val="both"/>
      </w:pPr>
      <w:r>
        <w:rPr>
          <w:rFonts w:ascii="Times New Roman"/>
          <w:b w:val="false"/>
          <w:i w:val="false"/>
          <w:color w:val="000000"/>
          <w:sz w:val="28"/>
        </w:rPr>
        <w:t>
     005 Голландия гульденi
</w:t>
      </w:r>
    </w:p>
    <w:p>
      <w:pPr>
        <w:spacing w:after="0"/>
        <w:ind w:left="0"/>
        <w:jc w:val="both"/>
      </w:pPr>
      <w:r>
        <w:rPr>
          <w:rFonts w:ascii="Times New Roman"/>
          <w:b w:val="false"/>
          <w:i w:val="false"/>
          <w:color w:val="000000"/>
          <w:sz w:val="28"/>
        </w:rPr>
        <w:t>
     006 Швейцар франкасы
</w:t>
      </w:r>
    </w:p>
    <w:p>
      <w:pPr>
        <w:spacing w:after="0"/>
        <w:ind w:left="0"/>
        <w:jc w:val="both"/>
      </w:pPr>
      <w:r>
        <w:rPr>
          <w:rFonts w:ascii="Times New Roman"/>
          <w:b w:val="false"/>
          <w:i w:val="false"/>
          <w:color w:val="000000"/>
          <w:sz w:val="28"/>
        </w:rPr>
        <w:t>
     007 Швед кроны
</w:t>
      </w:r>
    </w:p>
    <w:p>
      <w:pPr>
        <w:spacing w:after="0"/>
        <w:ind w:left="0"/>
        <w:jc w:val="both"/>
      </w:pPr>
      <w:r>
        <w:rPr>
          <w:rFonts w:ascii="Times New Roman"/>
          <w:b w:val="false"/>
          <w:i w:val="false"/>
          <w:color w:val="000000"/>
          <w:sz w:val="28"/>
        </w:rPr>
        <w:t>
     008 Италия лирасы
</w:t>
      </w:r>
    </w:p>
    <w:p>
      <w:pPr>
        <w:spacing w:after="0"/>
        <w:ind w:left="0"/>
        <w:jc w:val="both"/>
      </w:pPr>
      <w:r>
        <w:rPr>
          <w:rFonts w:ascii="Times New Roman"/>
          <w:b w:val="false"/>
          <w:i w:val="false"/>
          <w:color w:val="000000"/>
          <w:sz w:val="28"/>
        </w:rPr>
        <w:t>
     009 Француз франкасы
</w:t>
      </w:r>
    </w:p>
    <w:p>
      <w:pPr>
        <w:spacing w:after="0"/>
        <w:ind w:left="0"/>
        <w:jc w:val="both"/>
      </w:pPr>
      <w:r>
        <w:rPr>
          <w:rFonts w:ascii="Times New Roman"/>
          <w:b w:val="false"/>
          <w:i w:val="false"/>
          <w:color w:val="000000"/>
          <w:sz w:val="28"/>
        </w:rPr>
        <w:t>
     014 Финляндия франкасы
</w:t>
      </w:r>
    </w:p>
    <w:p>
      <w:pPr>
        <w:spacing w:after="0"/>
        <w:ind w:left="0"/>
        <w:jc w:val="both"/>
      </w:pPr>
      <w:r>
        <w:rPr>
          <w:rFonts w:ascii="Times New Roman"/>
          <w:b w:val="false"/>
          <w:i w:val="false"/>
          <w:color w:val="000000"/>
          <w:sz w:val="28"/>
        </w:rPr>
        <w:t>
     017 Норвегия кроны
</w:t>
      </w:r>
    </w:p>
    <w:p>
      <w:pPr>
        <w:spacing w:after="0"/>
        <w:ind w:left="0"/>
        <w:jc w:val="both"/>
      </w:pPr>
      <w:r>
        <w:rPr>
          <w:rFonts w:ascii="Times New Roman"/>
          <w:b w:val="false"/>
          <w:i w:val="false"/>
          <w:color w:val="000000"/>
          <w:sz w:val="28"/>
        </w:rPr>
        <w:t>
     018 Дания кроны
</w:t>
      </w:r>
    </w:p>
    <w:p>
      <w:pPr>
        <w:spacing w:after="0"/>
        <w:ind w:left="0"/>
        <w:jc w:val="both"/>
      </w:pPr>
      <w:r>
        <w:rPr>
          <w:rFonts w:ascii="Times New Roman"/>
          <w:b w:val="false"/>
          <w:i w:val="false"/>
          <w:color w:val="000000"/>
          <w:sz w:val="28"/>
        </w:rPr>
        <w:t>
     022 Канада доллары
</w:t>
      </w:r>
    </w:p>
    <w:p>
      <w:pPr>
        <w:spacing w:after="0"/>
        <w:ind w:left="0"/>
        <w:jc w:val="both"/>
      </w:pPr>
      <w:r>
        <w:rPr>
          <w:rFonts w:ascii="Times New Roman"/>
          <w:b w:val="false"/>
          <w:i w:val="false"/>
          <w:color w:val="000000"/>
          <w:sz w:val="28"/>
        </w:rPr>
        <w:t>
     024 Жапон йенi
</w:t>
      </w:r>
    </w:p>
    <w:p>
      <w:pPr>
        <w:spacing w:after="0"/>
        <w:ind w:left="0"/>
        <w:jc w:val="both"/>
      </w:pPr>
      <w:r>
        <w:rPr>
          <w:rFonts w:ascii="Times New Roman"/>
          <w:b w:val="false"/>
          <w:i w:val="false"/>
          <w:color w:val="000000"/>
          <w:sz w:val="28"/>
        </w:rPr>
        <w:t>
     027 Австрия шиллингiсi
</w:t>
      </w:r>
    </w:p>
    <w:p>
      <w:pPr>
        <w:spacing w:after="0"/>
        <w:ind w:left="0"/>
        <w:jc w:val="both"/>
      </w:pPr>
      <w:r>
        <w:rPr>
          <w:rFonts w:ascii="Times New Roman"/>
          <w:b w:val="false"/>
          <w:i w:val="false"/>
          <w:color w:val="000000"/>
          <w:sz w:val="28"/>
        </w:rPr>
        <w:t>
     035 Австрия доллары
</w:t>
      </w:r>
    </w:p>
    <w:p>
      <w:pPr>
        <w:spacing w:after="0"/>
        <w:ind w:left="0"/>
        <w:jc w:val="both"/>
      </w:pPr>
      <w:r>
        <w:rPr>
          <w:rFonts w:ascii="Times New Roman"/>
          <w:b w:val="false"/>
          <w:i w:val="false"/>
          <w:color w:val="000000"/>
          <w:sz w:val="28"/>
        </w:rPr>
        <w:t>
     040 Бельгия франкасы
</w:t>
      </w:r>
    </w:p>
    <w:p>
      <w:pPr>
        <w:spacing w:after="0"/>
        <w:ind w:left="0"/>
        <w:jc w:val="both"/>
      </w:pPr>
      <w:r>
        <w:rPr>
          <w:rFonts w:ascii="Times New Roman"/>
          <w:b w:val="false"/>
          <w:i w:val="false"/>
          <w:color w:val="000000"/>
          <w:sz w:val="28"/>
        </w:rPr>
        <w:t>
     045 ЭКЮ
</w:t>
      </w:r>
    </w:p>
    <w:p>
      <w:pPr>
        <w:spacing w:after="0"/>
        <w:ind w:left="0"/>
        <w:jc w:val="both"/>
      </w:pPr>
      <w:r>
        <w:rPr>
          <w:rFonts w:ascii="Times New Roman"/>
          <w:b w:val="false"/>
          <w:i w:val="false"/>
          <w:color w:val="000000"/>
          <w:sz w:val="28"/>
        </w:rPr>
        <w:t>
     048 Немiс маркасы
</w:t>
      </w:r>
    </w:p>
    <w:p>
      <w:pPr>
        <w:spacing w:after="0"/>
        <w:ind w:left="0"/>
        <w:jc w:val="both"/>
      </w:pPr>
      <w:r>
        <w:rPr>
          <w:rFonts w:ascii="Times New Roman"/>
          <w:b w:val="false"/>
          <w:i w:val="false"/>
          <w:color w:val="000000"/>
          <w:sz w:val="28"/>
        </w:rPr>
        <w:t>
     051 Испания песетасы
</w:t>
      </w:r>
    </w:p>
    <w:p>
      <w:pPr>
        <w:spacing w:after="0"/>
        <w:ind w:left="0"/>
        <w:jc w:val="both"/>
      </w:pPr>
      <w:r>
        <w:rPr>
          <w:rFonts w:ascii="Times New Roman"/>
          <w:b w:val="false"/>
          <w:i w:val="false"/>
          <w:color w:val="000000"/>
          <w:sz w:val="28"/>
        </w:rPr>
        <w:t>
     052 Кувейт динары
</w:t>
      </w:r>
    </w:p>
    <w:p>
      <w:pPr>
        <w:spacing w:after="0"/>
        <w:ind w:left="0"/>
        <w:jc w:val="both"/>
      </w:pPr>
      <w:r>
        <w:rPr>
          <w:rFonts w:ascii="Times New Roman"/>
          <w:b w:val="false"/>
          <w:i w:val="false"/>
          <w:color w:val="000000"/>
          <w:sz w:val="28"/>
        </w:rPr>
        <w:t>
     054 Ливан фунты
</w:t>
      </w:r>
    </w:p>
    <w:p>
      <w:pPr>
        <w:spacing w:after="0"/>
        <w:ind w:left="0"/>
        <w:jc w:val="both"/>
      </w:pPr>
      <w:r>
        <w:rPr>
          <w:rFonts w:ascii="Times New Roman"/>
          <w:b w:val="false"/>
          <w:i w:val="false"/>
          <w:color w:val="000000"/>
          <w:sz w:val="28"/>
        </w:rPr>
        <w:t>
     061 Исландия кроны
</w:t>
      </w:r>
    </w:p>
    <w:p>
      <w:pPr>
        <w:spacing w:after="0"/>
        <w:ind w:left="0"/>
        <w:jc w:val="both"/>
      </w:pPr>
      <w:r>
        <w:rPr>
          <w:rFonts w:ascii="Times New Roman"/>
          <w:b w:val="false"/>
          <w:i w:val="false"/>
          <w:color w:val="000000"/>
          <w:sz w:val="28"/>
        </w:rPr>
        <w:t>
     062 Сингапур доллары
</w:t>
      </w:r>
    </w:p>
    <w:p>
      <w:pPr>
        <w:spacing w:after="0"/>
        <w:ind w:left="0"/>
        <w:jc w:val="both"/>
      </w:pPr>
      <w:r>
        <w:rPr>
          <w:rFonts w:ascii="Times New Roman"/>
          <w:b w:val="false"/>
          <w:i w:val="false"/>
          <w:color w:val="000000"/>
          <w:sz w:val="28"/>
        </w:rPr>
        <w:t>
     213 Греция драхмасы
</w:t>
      </w:r>
    </w:p>
    <w:p>
      <w:pPr>
        <w:spacing w:after="0"/>
        <w:ind w:left="0"/>
        <w:jc w:val="both"/>
      </w:pPr>
      <w:r>
        <w:rPr>
          <w:rFonts w:ascii="Times New Roman"/>
          <w:b w:val="false"/>
          <w:i w:val="false"/>
          <w:color w:val="000000"/>
          <w:sz w:val="28"/>
        </w:rPr>
        <w:t>
     214 Түрiк лирасы
</w:t>
      </w:r>
    </w:p>
    <w:p>
      <w:pPr>
        <w:spacing w:after="0"/>
        <w:ind w:left="0"/>
        <w:jc w:val="both"/>
      </w:pPr>
      <w:r>
        <w:rPr>
          <w:rFonts w:ascii="Times New Roman"/>
          <w:b w:val="false"/>
          <w:i w:val="false"/>
          <w:color w:val="000000"/>
          <w:sz w:val="28"/>
        </w:rPr>
        <w:t>
     219 Ирландия фунты
</w:t>
      </w:r>
    </w:p>
    <w:p>
      <w:pPr>
        <w:spacing w:after="0"/>
        <w:ind w:left="0"/>
        <w:jc w:val="both"/>
      </w:pPr>
      <w:r>
        <w:rPr>
          <w:rFonts w:ascii="Times New Roman"/>
          <w:b w:val="false"/>
          <w:i w:val="false"/>
          <w:color w:val="000000"/>
          <w:sz w:val="28"/>
        </w:rPr>
        <w:t>
     291 Португалия эскудосы
</w:t>
      </w:r>
    </w:p>
    <w:p>
      <w:pPr>
        <w:spacing w:after="0"/>
        <w:ind w:left="0"/>
        <w:jc w:val="both"/>
      </w:pPr>
      <w:r>
        <w:rPr>
          <w:rFonts w:ascii="Times New Roman"/>
          <w:b w:val="false"/>
          <w:i w:val="false"/>
          <w:color w:val="000000"/>
          <w:sz w:val="28"/>
        </w:rPr>
        <w:t>
              2. Басқа валюталар
</w:t>
      </w:r>
    </w:p>
    <w:p>
      <w:pPr>
        <w:spacing w:after="0"/>
        <w:ind w:left="0"/>
        <w:jc w:val="both"/>
      </w:pPr>
      <w:r>
        <w:rPr>
          <w:rFonts w:ascii="Times New Roman"/>
          <w:b w:val="false"/>
          <w:i w:val="false"/>
          <w:color w:val="000000"/>
          <w:sz w:val="28"/>
        </w:rPr>
        <w:t>
     902 Украин карбованцы
</w:t>
      </w:r>
    </w:p>
    <w:p>
      <w:pPr>
        <w:spacing w:after="0"/>
        <w:ind w:left="0"/>
        <w:jc w:val="both"/>
      </w:pPr>
      <w:r>
        <w:rPr>
          <w:rFonts w:ascii="Times New Roman"/>
          <w:b w:val="false"/>
          <w:i w:val="false"/>
          <w:color w:val="000000"/>
          <w:sz w:val="28"/>
        </w:rPr>
        <w:t>
     903 Эстон кроны
</w:t>
      </w:r>
    </w:p>
    <w:p>
      <w:pPr>
        <w:spacing w:after="0"/>
        <w:ind w:left="0"/>
        <w:jc w:val="both"/>
      </w:pPr>
      <w:r>
        <w:rPr>
          <w:rFonts w:ascii="Times New Roman"/>
          <w:b w:val="false"/>
          <w:i w:val="false"/>
          <w:color w:val="000000"/>
          <w:sz w:val="28"/>
        </w:rPr>
        <w:t>
     904 Латвия даты
</w:t>
      </w:r>
    </w:p>
    <w:p>
      <w:pPr>
        <w:spacing w:after="0"/>
        <w:ind w:left="0"/>
        <w:jc w:val="both"/>
      </w:pPr>
      <w:r>
        <w:rPr>
          <w:rFonts w:ascii="Times New Roman"/>
          <w:b w:val="false"/>
          <w:i w:val="false"/>
          <w:color w:val="000000"/>
          <w:sz w:val="28"/>
        </w:rPr>
        <w:t>
     905 Литва литы
</w:t>
      </w:r>
    </w:p>
    <w:p>
      <w:pPr>
        <w:spacing w:after="0"/>
        <w:ind w:left="0"/>
        <w:jc w:val="both"/>
      </w:pPr>
      <w:r>
        <w:rPr>
          <w:rFonts w:ascii="Times New Roman"/>
          <w:b w:val="false"/>
          <w:i w:val="false"/>
          <w:color w:val="000000"/>
          <w:sz w:val="28"/>
        </w:rPr>
        <w:t>
     906 Белорусь есеп айырысу рублi
</w:t>
      </w:r>
    </w:p>
    <w:p>
      <w:pPr>
        <w:spacing w:after="0"/>
        <w:ind w:left="0"/>
        <w:jc w:val="both"/>
      </w:pPr>
      <w:r>
        <w:rPr>
          <w:rFonts w:ascii="Times New Roman"/>
          <w:b w:val="false"/>
          <w:i w:val="false"/>
          <w:color w:val="000000"/>
          <w:sz w:val="28"/>
        </w:rPr>
        <w:t>
     907 Қазақстан есеп айырысу рублi
</w:t>
      </w:r>
    </w:p>
    <w:p>
      <w:pPr>
        <w:spacing w:after="0"/>
        <w:ind w:left="0"/>
        <w:jc w:val="both"/>
      </w:pPr>
      <w:r>
        <w:rPr>
          <w:rFonts w:ascii="Times New Roman"/>
          <w:b w:val="false"/>
          <w:i w:val="false"/>
          <w:color w:val="000000"/>
          <w:sz w:val="28"/>
        </w:rPr>
        <w:t>
     908 Өзбекстан есеп айырысу рублi
</w:t>
      </w:r>
    </w:p>
    <w:p>
      <w:pPr>
        <w:spacing w:after="0"/>
        <w:ind w:left="0"/>
        <w:jc w:val="both"/>
      </w:pPr>
      <w:r>
        <w:rPr>
          <w:rFonts w:ascii="Times New Roman"/>
          <w:b w:val="false"/>
          <w:i w:val="false"/>
          <w:color w:val="000000"/>
          <w:sz w:val="28"/>
        </w:rPr>
        <w:t>
     909 Түркменстан есеп айырысу рублi
</w:t>
      </w:r>
    </w:p>
    <w:p>
      <w:pPr>
        <w:spacing w:after="0"/>
        <w:ind w:left="0"/>
        <w:jc w:val="both"/>
      </w:pPr>
      <w:r>
        <w:rPr>
          <w:rFonts w:ascii="Times New Roman"/>
          <w:b w:val="false"/>
          <w:i w:val="false"/>
          <w:color w:val="000000"/>
          <w:sz w:val="28"/>
        </w:rPr>
        <w:t>
     910 Грузия Республикасының есеп айырысу рублi
</w:t>
      </w:r>
    </w:p>
    <w:p>
      <w:pPr>
        <w:spacing w:after="0"/>
        <w:ind w:left="0"/>
        <w:jc w:val="both"/>
      </w:pPr>
      <w:r>
        <w:rPr>
          <w:rFonts w:ascii="Times New Roman"/>
          <w:b w:val="false"/>
          <w:i w:val="false"/>
          <w:color w:val="000000"/>
          <w:sz w:val="28"/>
        </w:rPr>
        <w:t>
     913 Молдова Республикасының есеп айырысу рублi
</w:t>
      </w:r>
    </w:p>
    <w:p>
      <w:pPr>
        <w:spacing w:after="0"/>
        <w:ind w:left="0"/>
        <w:jc w:val="both"/>
      </w:pPr>
      <w:r>
        <w:rPr>
          <w:rFonts w:ascii="Times New Roman"/>
          <w:b w:val="false"/>
          <w:i w:val="false"/>
          <w:color w:val="000000"/>
          <w:sz w:val="28"/>
        </w:rPr>
        <w:t>
     614 Тәжiкстан Республикасының есеп айырысу рублi
</w:t>
      </w:r>
    </w:p>
    <w:p>
      <w:pPr>
        <w:spacing w:after="0"/>
        <w:ind w:left="0"/>
        <w:jc w:val="both"/>
      </w:pPr>
      <w:r>
        <w:rPr>
          <w:rFonts w:ascii="Times New Roman"/>
          <w:b w:val="false"/>
          <w:i w:val="false"/>
          <w:color w:val="000000"/>
          <w:sz w:val="28"/>
        </w:rPr>
        <w:t>
     927 Қазақстан теңгесi
</w:t>
      </w:r>
    </w:p>
    <w:p>
      <w:pPr>
        <w:spacing w:after="0"/>
        <w:ind w:left="0"/>
        <w:jc w:val="both"/>
      </w:pPr>
      <w:r>
        <w:rPr>
          <w:rFonts w:ascii="Times New Roman"/>
          <w:b w:val="false"/>
          <w:i w:val="false"/>
          <w:color w:val="000000"/>
          <w:sz w:val="28"/>
        </w:rPr>
        <w:t>
     928 Өзбекстан сум-купоны
</w:t>
      </w:r>
    </w:p>
    <w:p>
      <w:pPr>
        <w:spacing w:after="0"/>
        <w:ind w:left="0"/>
        <w:jc w:val="both"/>
      </w:pPr>
      <w:r>
        <w:rPr>
          <w:rFonts w:ascii="Times New Roman"/>
          <w:b w:val="false"/>
          <w:i w:val="false"/>
          <w:color w:val="000000"/>
          <w:sz w:val="28"/>
        </w:rPr>
        <w:t>
     929 Түркменстан манаты
</w:t>
      </w:r>
    </w:p>
    <w:p>
      <w:pPr>
        <w:spacing w:after="0"/>
        <w:ind w:left="0"/>
        <w:jc w:val="both"/>
      </w:pPr>
      <w:r>
        <w:rPr>
          <w:rFonts w:ascii="Times New Roman"/>
          <w:b w:val="false"/>
          <w:i w:val="false"/>
          <w:color w:val="000000"/>
          <w:sz w:val="28"/>
        </w:rPr>
        <w:t>
     931 Армян драмы
</w:t>
      </w:r>
    </w:p>
    <w:p>
      <w:pPr>
        <w:spacing w:after="0"/>
        <w:ind w:left="0"/>
        <w:jc w:val="both"/>
      </w:pPr>
      <w:r>
        <w:rPr>
          <w:rFonts w:ascii="Times New Roman"/>
          <w:b w:val="false"/>
          <w:i w:val="false"/>
          <w:color w:val="000000"/>
          <w:sz w:val="28"/>
        </w:rPr>
        <w:t>
     932 Әзербайжан манаты
</w:t>
      </w:r>
    </w:p>
    <w:p>
      <w:pPr>
        <w:spacing w:after="0"/>
        <w:ind w:left="0"/>
        <w:jc w:val="both"/>
      </w:pPr>
      <w:r>
        <w:rPr>
          <w:rFonts w:ascii="Times New Roman"/>
          <w:b w:val="false"/>
          <w:i w:val="false"/>
          <w:color w:val="000000"/>
          <w:sz w:val="28"/>
        </w:rPr>
        <w:t>
     933 Молдова леиi
</w:t>
      </w:r>
    </w:p>
    <w:p>
      <w:pPr>
        <w:spacing w:after="0"/>
        <w:ind w:left="0"/>
        <w:jc w:val="both"/>
      </w:pPr>
      <w:r>
        <w:rPr>
          <w:rFonts w:ascii="Times New Roman"/>
          <w:b w:val="false"/>
          <w:i w:val="false"/>
          <w:color w:val="000000"/>
          <w:sz w:val="28"/>
        </w:rPr>
        <w:t>
     935 Қырғыз сомы
</w:t>
      </w:r>
    </w:p>
    <w:p>
      <w:pPr>
        <w:spacing w:after="0"/>
        <w:ind w:left="0"/>
        <w:jc w:val="both"/>
      </w:pPr>
      <w:r>
        <w:rPr>
          <w:rFonts w:ascii="Times New Roman"/>
          <w:b w:val="false"/>
          <w:i w:val="false"/>
          <w:color w:val="000000"/>
          <w:sz w:val="28"/>
        </w:rPr>
        <w:t>
                   3. Клиринг валюталары
</w:t>
      </w:r>
    </w:p>
    <w:p>
      <w:pPr>
        <w:spacing w:after="0"/>
        <w:ind w:left="0"/>
        <w:jc w:val="both"/>
      </w:pPr>
      <w:r>
        <w:rPr>
          <w:rFonts w:ascii="Times New Roman"/>
          <w:b w:val="false"/>
          <w:i w:val="false"/>
          <w:color w:val="000000"/>
          <w:sz w:val="28"/>
        </w:rPr>
        <w:t>
     015 Жапон иенi АҚШ долларымен
</w:t>
      </w:r>
    </w:p>
    <w:p>
      <w:pPr>
        <w:spacing w:after="0"/>
        <w:ind w:left="0"/>
        <w:jc w:val="both"/>
      </w:pPr>
      <w:r>
        <w:rPr>
          <w:rFonts w:ascii="Times New Roman"/>
          <w:b w:val="false"/>
          <w:i w:val="false"/>
          <w:color w:val="000000"/>
          <w:sz w:val="28"/>
        </w:rPr>
        <w:t>
     016 Жапон иенi ФРГ маркасымен
</w:t>
      </w:r>
    </w:p>
    <w:p>
      <w:pPr>
        <w:spacing w:after="0"/>
        <w:ind w:left="0"/>
        <w:jc w:val="both"/>
      </w:pPr>
      <w:r>
        <w:rPr>
          <w:rFonts w:ascii="Times New Roman"/>
          <w:b w:val="false"/>
          <w:i w:val="false"/>
          <w:color w:val="000000"/>
          <w:sz w:val="28"/>
        </w:rPr>
        <w:t>
     032 Суданмен Мемкредит бойынша АҚШ доллары
</w:t>
      </w:r>
    </w:p>
    <w:p>
      <w:pPr>
        <w:spacing w:after="0"/>
        <w:ind w:left="0"/>
        <w:jc w:val="both"/>
      </w:pPr>
      <w:r>
        <w:rPr>
          <w:rFonts w:ascii="Times New Roman"/>
          <w:b w:val="false"/>
          <w:i w:val="false"/>
          <w:color w:val="000000"/>
          <w:sz w:val="28"/>
        </w:rPr>
        <w:t>
     038 Мороккамен Мемкредит бойынша АҚШ доллары
</w:t>
      </w:r>
    </w:p>
    <w:p>
      <w:pPr>
        <w:spacing w:after="0"/>
        <w:ind w:left="0"/>
        <w:jc w:val="both"/>
      </w:pPr>
      <w:r>
        <w:rPr>
          <w:rFonts w:ascii="Times New Roman"/>
          <w:b w:val="false"/>
          <w:i w:val="false"/>
          <w:color w:val="000000"/>
          <w:sz w:val="28"/>
        </w:rPr>
        <w:t>
     039 Алжирмен Мемкредит бойынша АҚШ доллары
</w:t>
      </w:r>
    </w:p>
    <w:p>
      <w:pPr>
        <w:spacing w:after="0"/>
        <w:ind w:left="0"/>
        <w:jc w:val="both"/>
      </w:pPr>
      <w:r>
        <w:rPr>
          <w:rFonts w:ascii="Times New Roman"/>
          <w:b w:val="false"/>
          <w:i w:val="false"/>
          <w:color w:val="000000"/>
          <w:sz w:val="28"/>
        </w:rPr>
        <w:t>
     059 Нигериямен Мемкредит бойынша АҚШ доллары
</w:t>
      </w:r>
    </w:p>
    <w:p>
      <w:pPr>
        <w:spacing w:after="0"/>
        <w:ind w:left="0"/>
        <w:jc w:val="both"/>
      </w:pPr>
      <w:r>
        <w:rPr>
          <w:rFonts w:ascii="Times New Roman"/>
          <w:b w:val="false"/>
          <w:i w:val="false"/>
          <w:color w:val="000000"/>
          <w:sz w:val="28"/>
        </w:rPr>
        <w:t>
     070 Чехиямен Мемкредит бойынша ағылшын фунты
</w:t>
      </w:r>
    </w:p>
    <w:p>
      <w:pPr>
        <w:spacing w:after="0"/>
        <w:ind w:left="0"/>
        <w:jc w:val="both"/>
      </w:pPr>
      <w:r>
        <w:rPr>
          <w:rFonts w:ascii="Times New Roman"/>
          <w:b w:val="false"/>
          <w:i w:val="false"/>
          <w:color w:val="000000"/>
          <w:sz w:val="28"/>
        </w:rPr>
        <w:t>
     072 ГФР маркасы бельгия франкасымен
</w:t>
      </w:r>
    </w:p>
    <w:p>
      <w:pPr>
        <w:spacing w:after="0"/>
        <w:ind w:left="0"/>
        <w:jc w:val="both"/>
      </w:pPr>
      <w:r>
        <w:rPr>
          <w:rFonts w:ascii="Times New Roman"/>
          <w:b w:val="false"/>
          <w:i w:val="false"/>
          <w:color w:val="000000"/>
          <w:sz w:val="28"/>
        </w:rPr>
        <w:t>
     073 ГФР маркасы АҚШ долларымен
</w:t>
      </w:r>
    </w:p>
    <w:p>
      <w:pPr>
        <w:spacing w:after="0"/>
        <w:ind w:left="0"/>
        <w:jc w:val="both"/>
      </w:pPr>
      <w:r>
        <w:rPr>
          <w:rFonts w:ascii="Times New Roman"/>
          <w:b w:val="false"/>
          <w:i w:val="false"/>
          <w:color w:val="000000"/>
          <w:sz w:val="28"/>
        </w:rPr>
        <w:t>
     074 Ливиямен Мемкредит бойынша АҚШ доллары
</w:t>
      </w:r>
    </w:p>
    <w:p>
      <w:pPr>
        <w:spacing w:after="0"/>
        <w:ind w:left="0"/>
        <w:jc w:val="both"/>
      </w:pPr>
      <w:r>
        <w:rPr>
          <w:rFonts w:ascii="Times New Roman"/>
          <w:b w:val="false"/>
          <w:i w:val="false"/>
          <w:color w:val="000000"/>
          <w:sz w:val="28"/>
        </w:rPr>
        <w:t>
     075 Иракпен Мемкредит бойынша АҚШ доллары
</w:t>
      </w:r>
    </w:p>
    <w:p>
      <w:pPr>
        <w:spacing w:after="0"/>
        <w:ind w:left="0"/>
        <w:jc w:val="both"/>
      </w:pPr>
      <w:r>
        <w:rPr>
          <w:rFonts w:ascii="Times New Roman"/>
          <w:b w:val="false"/>
          <w:i w:val="false"/>
          <w:color w:val="000000"/>
          <w:sz w:val="28"/>
        </w:rPr>
        <w:t>
     089 Индонезиямен Мемкредит бойынша АҚШ доллары
</w:t>
      </w:r>
    </w:p>
    <w:p>
      <w:pPr>
        <w:spacing w:after="0"/>
        <w:ind w:left="0"/>
        <w:jc w:val="both"/>
      </w:pPr>
      <w:r>
        <w:rPr>
          <w:rFonts w:ascii="Times New Roman"/>
          <w:b w:val="false"/>
          <w:i w:val="false"/>
          <w:color w:val="000000"/>
          <w:sz w:val="28"/>
        </w:rPr>
        <w:t>
     096 Бирмамен Мемкредит бойынша ағылшын фунты
</w:t>
      </w:r>
    </w:p>
    <w:p>
      <w:pPr>
        <w:spacing w:after="0"/>
        <w:ind w:left="0"/>
        <w:jc w:val="both"/>
      </w:pPr>
      <w:r>
        <w:rPr>
          <w:rFonts w:ascii="Times New Roman"/>
          <w:b w:val="false"/>
          <w:i w:val="false"/>
          <w:color w:val="000000"/>
          <w:sz w:val="28"/>
        </w:rPr>
        <w:t>
     100 Монголиямен Мемкредит бойынша АҚШ доллары
</w:t>
      </w:r>
    </w:p>
    <w:p>
      <w:pPr>
        <w:spacing w:after="0"/>
        <w:ind w:left="0"/>
        <w:jc w:val="both"/>
      </w:pPr>
      <w:r>
        <w:rPr>
          <w:rFonts w:ascii="Times New Roman"/>
          <w:b w:val="false"/>
          <w:i w:val="false"/>
          <w:color w:val="000000"/>
          <w:sz w:val="28"/>
        </w:rPr>
        <w:t>
     101 Вьетнаммен Мемкредит бойынша АҚШ доллары
</w:t>
      </w:r>
    </w:p>
    <w:p>
      <w:pPr>
        <w:spacing w:after="0"/>
        <w:ind w:left="0"/>
        <w:jc w:val="both"/>
      </w:pPr>
      <w:r>
        <w:rPr>
          <w:rFonts w:ascii="Times New Roman"/>
          <w:b w:val="false"/>
          <w:i w:val="false"/>
          <w:color w:val="000000"/>
          <w:sz w:val="28"/>
        </w:rPr>
        <w:t>
     104 Швейцар франкасымен АҚШ доллары
</w:t>
      </w:r>
    </w:p>
    <w:p>
      <w:pPr>
        <w:spacing w:after="0"/>
        <w:ind w:left="0"/>
        <w:jc w:val="both"/>
      </w:pPr>
      <w:r>
        <w:rPr>
          <w:rFonts w:ascii="Times New Roman"/>
          <w:b w:val="false"/>
          <w:i w:val="false"/>
          <w:color w:val="000000"/>
          <w:sz w:val="28"/>
        </w:rPr>
        <w:t>
     106 ГФР маркасымен ағылшын фунты
</w:t>
      </w:r>
    </w:p>
    <w:p>
      <w:pPr>
        <w:spacing w:after="0"/>
        <w:ind w:left="0"/>
        <w:jc w:val="both"/>
      </w:pPr>
      <w:r>
        <w:rPr>
          <w:rFonts w:ascii="Times New Roman"/>
          <w:b w:val="false"/>
          <w:i w:val="false"/>
          <w:color w:val="000000"/>
          <w:sz w:val="28"/>
        </w:rPr>
        <w:t>
     107 Дания кронымен швед кроны
</w:t>
      </w:r>
    </w:p>
    <w:p>
      <w:pPr>
        <w:spacing w:after="0"/>
        <w:ind w:left="0"/>
        <w:jc w:val="both"/>
      </w:pPr>
      <w:r>
        <w:rPr>
          <w:rFonts w:ascii="Times New Roman"/>
          <w:b w:val="false"/>
          <w:i w:val="false"/>
          <w:color w:val="000000"/>
          <w:sz w:val="28"/>
        </w:rPr>
        <w:t>
     109 Италия лирасымен ағылшын фунты
</w:t>
      </w:r>
    </w:p>
    <w:p>
      <w:pPr>
        <w:spacing w:after="0"/>
        <w:ind w:left="0"/>
        <w:jc w:val="both"/>
      </w:pPr>
      <w:r>
        <w:rPr>
          <w:rFonts w:ascii="Times New Roman"/>
          <w:b w:val="false"/>
          <w:i w:val="false"/>
          <w:color w:val="000000"/>
          <w:sz w:val="28"/>
        </w:rPr>
        <w:t>
     110 Ағылшын фунтымен италия лирасы
</w:t>
      </w:r>
    </w:p>
    <w:p>
      <w:pPr>
        <w:spacing w:after="0"/>
        <w:ind w:left="0"/>
        <w:jc w:val="both"/>
      </w:pPr>
      <w:r>
        <w:rPr>
          <w:rFonts w:ascii="Times New Roman"/>
          <w:b w:val="false"/>
          <w:i w:val="false"/>
          <w:color w:val="000000"/>
          <w:sz w:val="28"/>
        </w:rPr>
        <w:t>
     113 Италия лирасымен австрия шиллингiсi
</w:t>
      </w:r>
    </w:p>
    <w:p>
      <w:pPr>
        <w:spacing w:after="0"/>
        <w:ind w:left="0"/>
        <w:jc w:val="both"/>
      </w:pPr>
      <w:r>
        <w:rPr>
          <w:rFonts w:ascii="Times New Roman"/>
          <w:b w:val="false"/>
          <w:i w:val="false"/>
          <w:color w:val="000000"/>
          <w:sz w:val="28"/>
        </w:rPr>
        <w:t>
     114 Дания кронымен АҚШ доллары
</w:t>
      </w:r>
    </w:p>
    <w:p>
      <w:pPr>
        <w:spacing w:after="0"/>
        <w:ind w:left="0"/>
        <w:jc w:val="both"/>
      </w:pPr>
      <w:r>
        <w:rPr>
          <w:rFonts w:ascii="Times New Roman"/>
          <w:b w:val="false"/>
          <w:i w:val="false"/>
          <w:color w:val="000000"/>
          <w:sz w:val="28"/>
        </w:rPr>
        <w:t>
     123 Алжирмен Мемкредит бойынша француз франкісi
</w:t>
      </w:r>
    </w:p>
    <w:p>
      <w:pPr>
        <w:spacing w:after="0"/>
        <w:ind w:left="0"/>
        <w:jc w:val="both"/>
      </w:pPr>
      <w:r>
        <w:rPr>
          <w:rFonts w:ascii="Times New Roman"/>
          <w:b w:val="false"/>
          <w:i w:val="false"/>
          <w:color w:val="000000"/>
          <w:sz w:val="28"/>
        </w:rPr>
        <w:t>
     124 Иенмен АҚШ доллары
</w:t>
      </w:r>
    </w:p>
    <w:p>
      <w:pPr>
        <w:spacing w:after="0"/>
        <w:ind w:left="0"/>
        <w:jc w:val="both"/>
      </w:pPr>
      <w:r>
        <w:rPr>
          <w:rFonts w:ascii="Times New Roman"/>
          <w:b w:val="false"/>
          <w:i w:val="false"/>
          <w:color w:val="000000"/>
          <w:sz w:val="28"/>
        </w:rPr>
        <w:t>
     126 АҚШ долларымен ағылшын фунты
</w:t>
      </w:r>
    </w:p>
    <w:p>
      <w:pPr>
        <w:spacing w:after="0"/>
        <w:ind w:left="0"/>
        <w:jc w:val="both"/>
      </w:pPr>
      <w:r>
        <w:rPr>
          <w:rFonts w:ascii="Times New Roman"/>
          <w:b w:val="false"/>
          <w:i w:val="false"/>
          <w:color w:val="000000"/>
          <w:sz w:val="28"/>
        </w:rPr>
        <w:t>
     133 Франция франкасымен АҚШ доллары
</w:t>
      </w:r>
    </w:p>
    <w:p>
      <w:pPr>
        <w:spacing w:after="0"/>
        <w:ind w:left="0"/>
        <w:jc w:val="both"/>
      </w:pPr>
      <w:r>
        <w:rPr>
          <w:rFonts w:ascii="Times New Roman"/>
          <w:b w:val="false"/>
          <w:i w:val="false"/>
          <w:color w:val="000000"/>
          <w:sz w:val="28"/>
        </w:rPr>
        <w:t>
     134 Италия лирасымен АҚШ доллары
</w:t>
      </w:r>
    </w:p>
    <w:p>
      <w:pPr>
        <w:spacing w:after="0"/>
        <w:ind w:left="0"/>
        <w:jc w:val="both"/>
      </w:pPr>
      <w:r>
        <w:rPr>
          <w:rFonts w:ascii="Times New Roman"/>
          <w:b w:val="false"/>
          <w:i w:val="false"/>
          <w:color w:val="000000"/>
          <w:sz w:val="28"/>
        </w:rPr>
        <w:t>
     135 Бельгия франкасымен АҚШ доллары
</w:t>
      </w:r>
    </w:p>
    <w:p>
      <w:pPr>
        <w:spacing w:after="0"/>
        <w:ind w:left="0"/>
        <w:jc w:val="both"/>
      </w:pPr>
      <w:r>
        <w:rPr>
          <w:rFonts w:ascii="Times New Roman"/>
          <w:b w:val="false"/>
          <w:i w:val="false"/>
          <w:color w:val="000000"/>
          <w:sz w:val="28"/>
        </w:rPr>
        <w:t>
     136 Француз франкасымен Ағылшын фунты
</w:t>
      </w:r>
    </w:p>
    <w:p>
      <w:pPr>
        <w:spacing w:after="0"/>
        <w:ind w:left="0"/>
        <w:jc w:val="both"/>
      </w:pPr>
      <w:r>
        <w:rPr>
          <w:rFonts w:ascii="Times New Roman"/>
          <w:b w:val="false"/>
          <w:i w:val="false"/>
          <w:color w:val="000000"/>
          <w:sz w:val="28"/>
        </w:rPr>
        <w:t>
     137 Иеменмен ағылшын фунтымен АҚШ доллары
</w:t>
      </w:r>
    </w:p>
    <w:p>
      <w:pPr>
        <w:spacing w:after="0"/>
        <w:ind w:left="0"/>
        <w:jc w:val="both"/>
      </w:pPr>
      <w:r>
        <w:rPr>
          <w:rFonts w:ascii="Times New Roman"/>
          <w:b w:val="false"/>
          <w:i w:val="false"/>
          <w:color w:val="000000"/>
          <w:sz w:val="28"/>
        </w:rPr>
        <w:t>
     138 АҚШ доллары Сириямен Мемкредит бойынша АҚШ доллары
</w:t>
      </w:r>
    </w:p>
    <w:p>
      <w:pPr>
        <w:spacing w:after="0"/>
        <w:ind w:left="0"/>
        <w:jc w:val="both"/>
      </w:pPr>
      <w:r>
        <w:rPr>
          <w:rFonts w:ascii="Times New Roman"/>
          <w:b w:val="false"/>
          <w:i w:val="false"/>
          <w:color w:val="000000"/>
          <w:sz w:val="28"/>
        </w:rPr>
        <w:t>
     139 Анголамен Мемкредит бойынша АҚШ доллары
</w:t>
      </w:r>
    </w:p>
    <w:p>
      <w:pPr>
        <w:spacing w:after="0"/>
        <w:ind w:left="0"/>
        <w:jc w:val="both"/>
      </w:pPr>
      <w:r>
        <w:rPr>
          <w:rFonts w:ascii="Times New Roman"/>
          <w:b w:val="false"/>
          <w:i w:val="false"/>
          <w:color w:val="000000"/>
          <w:sz w:val="28"/>
        </w:rPr>
        <w:t>
     140 АҚШ доллары жапон иенiмен
</w:t>
      </w:r>
    </w:p>
    <w:p>
      <w:pPr>
        <w:spacing w:after="0"/>
        <w:ind w:left="0"/>
        <w:jc w:val="both"/>
      </w:pPr>
      <w:r>
        <w:rPr>
          <w:rFonts w:ascii="Times New Roman"/>
          <w:b w:val="false"/>
          <w:i w:val="false"/>
          <w:color w:val="000000"/>
          <w:sz w:val="28"/>
        </w:rPr>
        <w:t>
     141 Бельгия франкасы француз франкасымен
</w:t>
      </w:r>
    </w:p>
    <w:p>
      <w:pPr>
        <w:spacing w:after="0"/>
        <w:ind w:left="0"/>
        <w:jc w:val="both"/>
      </w:pPr>
      <w:r>
        <w:rPr>
          <w:rFonts w:ascii="Times New Roman"/>
          <w:b w:val="false"/>
          <w:i w:val="false"/>
          <w:color w:val="000000"/>
          <w:sz w:val="28"/>
        </w:rPr>
        <w:t>
     142 АҚШ доллары голланд гульденiмен
</w:t>
      </w:r>
    </w:p>
    <w:p>
      <w:pPr>
        <w:spacing w:after="0"/>
        <w:ind w:left="0"/>
        <w:jc w:val="both"/>
      </w:pPr>
      <w:r>
        <w:rPr>
          <w:rFonts w:ascii="Times New Roman"/>
          <w:b w:val="false"/>
          <w:i w:val="false"/>
          <w:color w:val="000000"/>
          <w:sz w:val="28"/>
        </w:rPr>
        <w:t>
     145 ГФР маркасы швейцар франкасымен
</w:t>
      </w:r>
    </w:p>
    <w:p>
      <w:pPr>
        <w:spacing w:after="0"/>
        <w:ind w:left="0"/>
        <w:jc w:val="both"/>
      </w:pPr>
      <w:r>
        <w:rPr>
          <w:rFonts w:ascii="Times New Roman"/>
          <w:b w:val="false"/>
          <w:i w:val="false"/>
          <w:color w:val="000000"/>
          <w:sz w:val="28"/>
        </w:rPr>
        <w:t>
     146 АҚШ доллары тауар кредитi
</w:t>
      </w:r>
    </w:p>
    <w:p>
      <w:pPr>
        <w:spacing w:after="0"/>
        <w:ind w:left="0"/>
        <w:jc w:val="both"/>
      </w:pPr>
      <w:r>
        <w:rPr>
          <w:rFonts w:ascii="Times New Roman"/>
          <w:b w:val="false"/>
          <w:i w:val="false"/>
          <w:color w:val="000000"/>
          <w:sz w:val="28"/>
        </w:rPr>
        <w:t>
     147 Ағылшын фунты голланд гульденiмен
</w:t>
      </w:r>
    </w:p>
    <w:p>
      <w:pPr>
        <w:spacing w:after="0"/>
        <w:ind w:left="0"/>
        <w:jc w:val="both"/>
      </w:pPr>
      <w:r>
        <w:rPr>
          <w:rFonts w:ascii="Times New Roman"/>
          <w:b w:val="false"/>
          <w:i w:val="false"/>
          <w:color w:val="000000"/>
          <w:sz w:val="28"/>
        </w:rPr>
        <w:t>
     149 Польшамен Мемкредит бойынша АҚШ доллары
</w:t>
      </w:r>
    </w:p>
    <w:p>
      <w:pPr>
        <w:spacing w:after="0"/>
        <w:ind w:left="0"/>
        <w:jc w:val="both"/>
      </w:pPr>
      <w:r>
        <w:rPr>
          <w:rFonts w:ascii="Times New Roman"/>
          <w:b w:val="false"/>
          <w:i w:val="false"/>
          <w:color w:val="000000"/>
          <w:sz w:val="28"/>
        </w:rPr>
        <w:t>
     153 АҚШ доллары ГФР маркасымен
</w:t>
      </w:r>
    </w:p>
    <w:p>
      <w:pPr>
        <w:spacing w:after="0"/>
        <w:ind w:left="0"/>
        <w:jc w:val="both"/>
      </w:pPr>
      <w:r>
        <w:rPr>
          <w:rFonts w:ascii="Times New Roman"/>
          <w:b w:val="false"/>
          <w:i w:val="false"/>
          <w:color w:val="000000"/>
          <w:sz w:val="28"/>
        </w:rPr>
        <w:t>
     154 АҚШ доллары ағылшын фунтымен
</w:t>
      </w:r>
    </w:p>
    <w:p>
      <w:pPr>
        <w:spacing w:after="0"/>
        <w:ind w:left="0"/>
        <w:jc w:val="both"/>
      </w:pPr>
      <w:r>
        <w:rPr>
          <w:rFonts w:ascii="Times New Roman"/>
          <w:b w:val="false"/>
          <w:i w:val="false"/>
          <w:color w:val="000000"/>
          <w:sz w:val="28"/>
        </w:rPr>
        <w:t>
     155 Суданмен АҚШ доллары
</w:t>
      </w:r>
    </w:p>
    <w:p>
      <w:pPr>
        <w:spacing w:after="0"/>
        <w:ind w:left="0"/>
        <w:jc w:val="both"/>
      </w:pPr>
      <w:r>
        <w:rPr>
          <w:rFonts w:ascii="Times New Roman"/>
          <w:b w:val="false"/>
          <w:i w:val="false"/>
          <w:color w:val="000000"/>
          <w:sz w:val="28"/>
        </w:rPr>
        <w:t>
     163 АҚШ доллары Пәкістан рупиiмен
</w:t>
      </w:r>
    </w:p>
    <w:p>
      <w:pPr>
        <w:spacing w:after="0"/>
        <w:ind w:left="0"/>
        <w:jc w:val="both"/>
      </w:pPr>
      <w:r>
        <w:rPr>
          <w:rFonts w:ascii="Times New Roman"/>
          <w:b w:val="false"/>
          <w:i w:val="false"/>
          <w:color w:val="000000"/>
          <w:sz w:val="28"/>
        </w:rPr>
        <w:t>
     167 Австралия доллары ағылшын фунтымен
</w:t>
      </w:r>
    </w:p>
    <w:p>
      <w:pPr>
        <w:spacing w:after="0"/>
        <w:ind w:left="0"/>
        <w:jc w:val="both"/>
      </w:pPr>
      <w:r>
        <w:rPr>
          <w:rFonts w:ascii="Times New Roman"/>
          <w:b w:val="false"/>
          <w:i w:val="false"/>
          <w:color w:val="000000"/>
          <w:sz w:val="28"/>
        </w:rPr>
        <w:t>
     172 АҚШ доллары Иракпен арнайы шот бойынша
</w:t>
      </w:r>
    </w:p>
    <w:p>
      <w:pPr>
        <w:spacing w:after="0"/>
        <w:ind w:left="0"/>
        <w:jc w:val="both"/>
      </w:pPr>
      <w:r>
        <w:rPr>
          <w:rFonts w:ascii="Times New Roman"/>
          <w:b w:val="false"/>
          <w:i w:val="false"/>
          <w:color w:val="000000"/>
          <w:sz w:val="28"/>
        </w:rPr>
        <w:t>
     181 АҚШ доллары Канада долларымен
</w:t>
      </w:r>
    </w:p>
    <w:p>
      <w:pPr>
        <w:spacing w:after="0"/>
        <w:ind w:left="0"/>
        <w:jc w:val="both"/>
      </w:pPr>
      <w:r>
        <w:rPr>
          <w:rFonts w:ascii="Times New Roman"/>
          <w:b w:val="false"/>
          <w:i w:val="false"/>
          <w:color w:val="000000"/>
          <w:sz w:val="28"/>
        </w:rPr>
        <w:t>
     182 АҚШ доллары швед кронымен
</w:t>
      </w:r>
    </w:p>
    <w:p>
      <w:pPr>
        <w:spacing w:after="0"/>
        <w:ind w:left="0"/>
        <w:jc w:val="both"/>
      </w:pPr>
      <w:r>
        <w:rPr>
          <w:rFonts w:ascii="Times New Roman"/>
          <w:b w:val="false"/>
          <w:i w:val="false"/>
          <w:color w:val="000000"/>
          <w:sz w:val="28"/>
        </w:rPr>
        <w:t>
     183 Ағылшын фунты Пәкістан рупиiмен
</w:t>
      </w:r>
    </w:p>
    <w:p>
      <w:pPr>
        <w:spacing w:after="0"/>
        <w:ind w:left="0"/>
        <w:jc w:val="both"/>
      </w:pPr>
      <w:r>
        <w:rPr>
          <w:rFonts w:ascii="Times New Roman"/>
          <w:b w:val="false"/>
          <w:i w:val="false"/>
          <w:color w:val="000000"/>
          <w:sz w:val="28"/>
        </w:rPr>
        <w:t>
     185 АҚШ доллары австрия шиллингiсiмен
</w:t>
      </w:r>
    </w:p>
    <w:p>
      <w:pPr>
        <w:spacing w:after="0"/>
        <w:ind w:left="0"/>
        <w:jc w:val="both"/>
      </w:pPr>
      <w:r>
        <w:rPr>
          <w:rFonts w:ascii="Times New Roman"/>
          <w:b w:val="false"/>
          <w:i w:val="false"/>
          <w:color w:val="000000"/>
          <w:sz w:val="28"/>
        </w:rPr>
        <w:t>
     186 Француз франкасы бельгия франкасымен
</w:t>
      </w:r>
    </w:p>
    <w:p>
      <w:pPr>
        <w:spacing w:after="0"/>
        <w:ind w:left="0"/>
        <w:jc w:val="both"/>
      </w:pPr>
      <w:r>
        <w:rPr>
          <w:rFonts w:ascii="Times New Roman"/>
          <w:b w:val="false"/>
          <w:i w:val="false"/>
          <w:color w:val="000000"/>
          <w:sz w:val="28"/>
        </w:rPr>
        <w:t>
     188 ГФР маркасы Италия лирасымен
</w:t>
      </w:r>
    </w:p>
    <w:p>
      <w:pPr>
        <w:spacing w:after="0"/>
        <w:ind w:left="0"/>
        <w:jc w:val="both"/>
      </w:pPr>
      <w:r>
        <w:rPr>
          <w:rFonts w:ascii="Times New Roman"/>
          <w:b w:val="false"/>
          <w:i w:val="false"/>
          <w:color w:val="000000"/>
          <w:sz w:val="28"/>
        </w:rPr>
        <w:t>
     189 Ағылшын фунты бельгия франкасымен
</w:t>
      </w:r>
    </w:p>
    <w:p>
      <w:pPr>
        <w:spacing w:after="0"/>
        <w:ind w:left="0"/>
        <w:jc w:val="both"/>
      </w:pPr>
      <w:r>
        <w:rPr>
          <w:rFonts w:ascii="Times New Roman"/>
          <w:b w:val="false"/>
          <w:i w:val="false"/>
          <w:color w:val="000000"/>
          <w:sz w:val="28"/>
        </w:rPr>
        <w:t>
     190 Франция франкасы Италия лирасымен
</w:t>
      </w:r>
    </w:p>
    <w:p>
      <w:pPr>
        <w:spacing w:after="0"/>
        <w:ind w:left="0"/>
        <w:jc w:val="both"/>
      </w:pPr>
      <w:r>
        <w:rPr>
          <w:rFonts w:ascii="Times New Roman"/>
          <w:b w:val="false"/>
          <w:i w:val="false"/>
          <w:color w:val="000000"/>
          <w:sz w:val="28"/>
        </w:rPr>
        <w:t>
     192 Швейцар франкасы француз франкасымен
</w:t>
      </w:r>
    </w:p>
    <w:p>
      <w:pPr>
        <w:spacing w:after="0"/>
        <w:ind w:left="0"/>
        <w:jc w:val="both"/>
      </w:pPr>
      <w:r>
        <w:rPr>
          <w:rFonts w:ascii="Times New Roman"/>
          <w:b w:val="false"/>
          <w:i w:val="false"/>
          <w:color w:val="000000"/>
          <w:sz w:val="28"/>
        </w:rPr>
        <w:t>
     196 Иорданиямен Мемкредит бойынша АҚШ доллары
</w:t>
      </w:r>
    </w:p>
    <w:p>
      <w:pPr>
        <w:spacing w:after="0"/>
        <w:ind w:left="0"/>
        <w:jc w:val="both"/>
      </w:pPr>
      <w:r>
        <w:rPr>
          <w:rFonts w:ascii="Times New Roman"/>
          <w:b w:val="false"/>
          <w:i w:val="false"/>
          <w:color w:val="000000"/>
          <w:sz w:val="28"/>
        </w:rPr>
        <w:t>
     197 Зимбабамен Мемкредит бойынша АҚШ доллары
</w:t>
      </w:r>
    </w:p>
    <w:p>
      <w:pPr>
        <w:spacing w:after="0"/>
        <w:ind w:left="0"/>
        <w:jc w:val="both"/>
      </w:pPr>
      <w:r>
        <w:rPr>
          <w:rFonts w:ascii="Times New Roman"/>
          <w:b w:val="false"/>
          <w:i w:val="false"/>
          <w:color w:val="000000"/>
          <w:sz w:val="28"/>
        </w:rPr>
        <w:t>
     203 Иорданиямен арнайы шот бойынша АҚШ доллары
</w:t>
      </w:r>
    </w:p>
    <w:p>
      <w:pPr>
        <w:spacing w:after="0"/>
        <w:ind w:left="0"/>
        <w:jc w:val="both"/>
      </w:pPr>
      <w:r>
        <w:rPr>
          <w:rFonts w:ascii="Times New Roman"/>
          <w:b w:val="false"/>
          <w:i w:val="false"/>
          <w:color w:val="000000"/>
          <w:sz w:val="28"/>
        </w:rPr>
        <w:t>
     209 Кампучимен клиринг бойынша ағылшын фунты
</w:t>
      </w:r>
    </w:p>
    <w:p>
      <w:pPr>
        <w:spacing w:after="0"/>
        <w:ind w:left="0"/>
        <w:jc w:val="both"/>
      </w:pPr>
      <w:r>
        <w:rPr>
          <w:rFonts w:ascii="Times New Roman"/>
          <w:b w:val="false"/>
          <w:i w:val="false"/>
          <w:color w:val="000000"/>
          <w:sz w:val="28"/>
        </w:rPr>
        <w:t>
     210 Сириямен ағылшын фунты
</w:t>
      </w:r>
    </w:p>
    <w:p>
      <w:pPr>
        <w:spacing w:after="0"/>
        <w:ind w:left="0"/>
        <w:jc w:val="both"/>
      </w:pPr>
      <w:r>
        <w:rPr>
          <w:rFonts w:ascii="Times New Roman"/>
          <w:b w:val="false"/>
          <w:i w:val="false"/>
          <w:color w:val="000000"/>
          <w:sz w:val="28"/>
        </w:rPr>
        <w:t>
     217 Сириямен ағылшын фунтымен АҚШ доллары
</w:t>
      </w:r>
    </w:p>
    <w:p>
      <w:pPr>
        <w:spacing w:after="0"/>
        <w:ind w:left="0"/>
        <w:jc w:val="both"/>
      </w:pPr>
      <w:r>
        <w:rPr>
          <w:rFonts w:ascii="Times New Roman"/>
          <w:b w:val="false"/>
          <w:i w:val="false"/>
          <w:color w:val="000000"/>
          <w:sz w:val="28"/>
        </w:rPr>
        <w:t>
     218 Финляндия маркасы 07276902
</w:t>
      </w:r>
    </w:p>
    <w:p>
      <w:pPr>
        <w:spacing w:after="0"/>
        <w:ind w:left="0"/>
        <w:jc w:val="both"/>
      </w:pPr>
      <w:r>
        <w:rPr>
          <w:rFonts w:ascii="Times New Roman"/>
          <w:b w:val="false"/>
          <w:i w:val="false"/>
          <w:color w:val="000000"/>
          <w:sz w:val="28"/>
        </w:rPr>
        <w:t>
     230 Ауғанстанмен Мемкредит бойынша АҚШ доллары
</w:t>
      </w:r>
    </w:p>
    <w:p>
      <w:pPr>
        <w:spacing w:after="0"/>
        <w:ind w:left="0"/>
        <w:jc w:val="both"/>
      </w:pPr>
      <w:r>
        <w:rPr>
          <w:rFonts w:ascii="Times New Roman"/>
          <w:b w:val="false"/>
          <w:i w:val="false"/>
          <w:color w:val="000000"/>
          <w:sz w:val="28"/>
        </w:rPr>
        <w:t>
     234 Сириямен клиринг бойынша ағылшын фунтымен швейцар франкасы
</w:t>
      </w:r>
    </w:p>
    <w:p>
      <w:pPr>
        <w:spacing w:after="0"/>
        <w:ind w:left="0"/>
        <w:jc w:val="both"/>
      </w:pPr>
      <w:r>
        <w:rPr>
          <w:rFonts w:ascii="Times New Roman"/>
          <w:b w:val="false"/>
          <w:i w:val="false"/>
          <w:color w:val="000000"/>
          <w:sz w:val="28"/>
        </w:rPr>
        <w:t>
     247 Гвинеямен Мемкредит бойынша АҚШ доллары
</w:t>
      </w:r>
    </w:p>
    <w:p>
      <w:pPr>
        <w:spacing w:after="0"/>
        <w:ind w:left="0"/>
        <w:jc w:val="both"/>
      </w:pPr>
      <w:r>
        <w:rPr>
          <w:rFonts w:ascii="Times New Roman"/>
          <w:b w:val="false"/>
          <w:i w:val="false"/>
          <w:color w:val="000000"/>
          <w:sz w:val="28"/>
        </w:rPr>
        <w:t>
     250 Непалмен АҚШ доллары
</w:t>
      </w:r>
    </w:p>
    <w:p>
      <w:pPr>
        <w:spacing w:after="0"/>
        <w:ind w:left="0"/>
        <w:jc w:val="both"/>
      </w:pPr>
      <w:r>
        <w:rPr>
          <w:rFonts w:ascii="Times New Roman"/>
          <w:b w:val="false"/>
          <w:i w:val="false"/>
          <w:color w:val="000000"/>
          <w:sz w:val="28"/>
        </w:rPr>
        <w:t>
     257 Сириямен ағылшын фунты
</w:t>
      </w:r>
    </w:p>
    <w:p>
      <w:pPr>
        <w:spacing w:after="0"/>
        <w:ind w:left="0"/>
        <w:jc w:val="both"/>
      </w:pPr>
      <w:r>
        <w:rPr>
          <w:rFonts w:ascii="Times New Roman"/>
          <w:b w:val="false"/>
          <w:i w:val="false"/>
          <w:color w:val="000000"/>
          <w:sz w:val="28"/>
        </w:rPr>
        <w:t>
     233 Түркиямен Мемкредит бойынша АҚШ доллары
</w:t>
      </w:r>
    </w:p>
    <w:p>
      <w:pPr>
        <w:spacing w:after="0"/>
        <w:ind w:left="0"/>
        <w:jc w:val="both"/>
      </w:pPr>
      <w:r>
        <w:rPr>
          <w:rFonts w:ascii="Times New Roman"/>
          <w:b w:val="false"/>
          <w:i w:val="false"/>
          <w:color w:val="000000"/>
          <w:sz w:val="28"/>
        </w:rPr>
        <w:t>
     284 Ауғанстанмен АҚШ доллары
</w:t>
      </w:r>
    </w:p>
    <w:p>
      <w:pPr>
        <w:spacing w:after="0"/>
        <w:ind w:left="0"/>
        <w:jc w:val="both"/>
      </w:pPr>
      <w:r>
        <w:rPr>
          <w:rFonts w:ascii="Times New Roman"/>
          <w:b w:val="false"/>
          <w:i w:val="false"/>
          <w:color w:val="000000"/>
          <w:sz w:val="28"/>
        </w:rPr>
        <w:t>
     296 Египетпен Мемкредит бойынша ағылшын фунты
</w:t>
      </w:r>
    </w:p>
    <w:p>
      <w:pPr>
        <w:spacing w:after="0"/>
        <w:ind w:left="0"/>
        <w:jc w:val="both"/>
      </w:pPr>
      <w:r>
        <w:rPr>
          <w:rFonts w:ascii="Times New Roman"/>
          <w:b w:val="false"/>
          <w:i w:val="false"/>
          <w:color w:val="000000"/>
          <w:sz w:val="28"/>
        </w:rPr>
        <w:t>
     288 Финляндиямен рубльмен АҚШ доллары
</w:t>
      </w:r>
    </w:p>
    <w:p>
      <w:pPr>
        <w:spacing w:after="0"/>
        <w:ind w:left="0"/>
        <w:jc w:val="both"/>
      </w:pPr>
      <w:r>
        <w:rPr>
          <w:rFonts w:ascii="Times New Roman"/>
          <w:b w:val="false"/>
          <w:i w:val="false"/>
          <w:color w:val="000000"/>
          <w:sz w:val="28"/>
        </w:rPr>
        <w:t>
     289 Ирак динарымен АҚШ доллары
</w:t>
      </w:r>
    </w:p>
    <w:p>
      <w:pPr>
        <w:spacing w:after="0"/>
        <w:ind w:left="0"/>
        <w:jc w:val="both"/>
      </w:pPr>
      <w:r>
        <w:rPr>
          <w:rFonts w:ascii="Times New Roman"/>
          <w:b w:val="false"/>
          <w:i w:val="false"/>
          <w:color w:val="000000"/>
          <w:sz w:val="28"/>
        </w:rPr>
        <w:t>
     292 Түркиямен АҚШ доллары
</w:t>
      </w:r>
    </w:p>
    <w:p>
      <w:pPr>
        <w:spacing w:after="0"/>
        <w:ind w:left="0"/>
        <w:jc w:val="both"/>
      </w:pPr>
      <w:r>
        <w:rPr>
          <w:rFonts w:ascii="Times New Roman"/>
          <w:b w:val="false"/>
          <w:i w:val="false"/>
          <w:color w:val="000000"/>
          <w:sz w:val="28"/>
        </w:rPr>
        <w:t>
     293 Ағылшын фунты египет фунтымен
</w:t>
      </w:r>
    </w:p>
    <w:p>
      <w:pPr>
        <w:spacing w:after="0"/>
        <w:ind w:left="0"/>
        <w:jc w:val="both"/>
      </w:pPr>
      <w:r>
        <w:rPr>
          <w:rFonts w:ascii="Times New Roman"/>
          <w:b w:val="false"/>
          <w:i w:val="false"/>
          <w:color w:val="000000"/>
          <w:sz w:val="28"/>
        </w:rPr>
        <w:t>
     294 ЕАР клиринг бойынша ағылшын фунты
</w:t>
      </w:r>
    </w:p>
    <w:p>
      <w:pPr>
        <w:spacing w:after="0"/>
        <w:ind w:left="0"/>
        <w:jc w:val="both"/>
      </w:pPr>
      <w:r>
        <w:rPr>
          <w:rFonts w:ascii="Times New Roman"/>
          <w:b w:val="false"/>
          <w:i w:val="false"/>
          <w:color w:val="000000"/>
          <w:sz w:val="28"/>
        </w:rPr>
        <w:t>
     297 ЕАР мен ағылшын фунты
</w:t>
      </w:r>
    </w:p>
    <w:p>
      <w:pPr>
        <w:spacing w:after="0"/>
        <w:ind w:left="0"/>
        <w:jc w:val="both"/>
      </w:pPr>
      <w:r>
        <w:rPr>
          <w:rFonts w:ascii="Times New Roman"/>
          <w:b w:val="false"/>
          <w:i w:val="false"/>
          <w:color w:val="000000"/>
          <w:sz w:val="28"/>
        </w:rPr>
        <w:t>
     300 Конгомен француз франкасы
</w:t>
      </w:r>
    </w:p>
    <w:p>
      <w:pPr>
        <w:spacing w:after="0"/>
        <w:ind w:left="0"/>
        <w:jc w:val="both"/>
      </w:pPr>
      <w:r>
        <w:rPr>
          <w:rFonts w:ascii="Times New Roman"/>
          <w:b w:val="false"/>
          <w:i w:val="false"/>
          <w:color w:val="000000"/>
          <w:sz w:val="28"/>
        </w:rPr>
        <w:t>
     311 Иранмен клиринг бойынша АҚШ доллары
</w:t>
      </w:r>
    </w:p>
    <w:p>
      <w:pPr>
        <w:spacing w:after="0"/>
        <w:ind w:left="0"/>
        <w:jc w:val="both"/>
      </w:pPr>
      <w:r>
        <w:rPr>
          <w:rFonts w:ascii="Times New Roman"/>
          <w:b w:val="false"/>
          <w:i w:val="false"/>
          <w:color w:val="000000"/>
          <w:sz w:val="28"/>
        </w:rPr>
        <w:t>
     312 Иранмен АҚШ доллары "НОСТРО"
</w:t>
      </w:r>
    </w:p>
    <w:p>
      <w:pPr>
        <w:spacing w:after="0"/>
        <w:ind w:left="0"/>
        <w:jc w:val="both"/>
      </w:pPr>
      <w:r>
        <w:rPr>
          <w:rFonts w:ascii="Times New Roman"/>
          <w:b w:val="false"/>
          <w:i w:val="false"/>
          <w:color w:val="000000"/>
          <w:sz w:val="28"/>
        </w:rPr>
        <w:t>
     313 Иранмен АҚШ доллары 07207156
</w:t>
      </w:r>
    </w:p>
    <w:p>
      <w:pPr>
        <w:spacing w:after="0"/>
        <w:ind w:left="0"/>
        <w:jc w:val="both"/>
      </w:pPr>
      <w:r>
        <w:rPr>
          <w:rFonts w:ascii="Times New Roman"/>
          <w:b w:val="false"/>
          <w:i w:val="false"/>
          <w:color w:val="000000"/>
          <w:sz w:val="28"/>
        </w:rPr>
        <w:t>
     317 Конгомен АҚШ доллары
</w:t>
      </w:r>
    </w:p>
    <w:p>
      <w:pPr>
        <w:spacing w:after="0"/>
        <w:ind w:left="0"/>
        <w:jc w:val="both"/>
      </w:pPr>
      <w:r>
        <w:rPr>
          <w:rFonts w:ascii="Times New Roman"/>
          <w:b w:val="false"/>
          <w:i w:val="false"/>
          <w:color w:val="000000"/>
          <w:sz w:val="28"/>
        </w:rPr>
        <w:t>
     319 АҚШ доллары иран риалымен
</w:t>
      </w:r>
    </w:p>
    <w:p>
      <w:pPr>
        <w:spacing w:after="0"/>
        <w:ind w:left="0"/>
        <w:jc w:val="both"/>
      </w:pPr>
      <w:r>
        <w:rPr>
          <w:rFonts w:ascii="Times New Roman"/>
          <w:b w:val="false"/>
          <w:i w:val="false"/>
          <w:color w:val="000000"/>
          <w:sz w:val="28"/>
        </w:rPr>
        <w:t>
     322 Конгомен француз франкасы
</w:t>
      </w:r>
    </w:p>
    <w:p>
      <w:pPr>
        <w:spacing w:after="0"/>
        <w:ind w:left="0"/>
        <w:jc w:val="both"/>
      </w:pPr>
      <w:r>
        <w:rPr>
          <w:rFonts w:ascii="Times New Roman"/>
          <w:b w:val="false"/>
          <w:i w:val="false"/>
          <w:color w:val="000000"/>
          <w:sz w:val="28"/>
        </w:rPr>
        <w:t>
     326 Пәкістанмен АҚШ доллары
</w:t>
      </w:r>
    </w:p>
    <w:p>
      <w:pPr>
        <w:spacing w:after="0"/>
        <w:ind w:left="0"/>
        <w:jc w:val="both"/>
      </w:pPr>
      <w:r>
        <w:rPr>
          <w:rFonts w:ascii="Times New Roman"/>
          <w:b w:val="false"/>
          <w:i w:val="false"/>
          <w:color w:val="000000"/>
          <w:sz w:val="28"/>
        </w:rPr>
        <w:t>
     327 Гвинеямен АҚШ доллары
</w:t>
      </w:r>
    </w:p>
    <w:p>
      <w:pPr>
        <w:spacing w:after="0"/>
        <w:ind w:left="0"/>
        <w:jc w:val="both"/>
      </w:pPr>
      <w:r>
        <w:rPr>
          <w:rFonts w:ascii="Times New Roman"/>
          <w:b w:val="false"/>
          <w:i w:val="false"/>
          <w:color w:val="000000"/>
          <w:sz w:val="28"/>
        </w:rPr>
        <w:t>
     330 Алжирмен арнайы шот бойынша АҚШ доллары
</w:t>
      </w:r>
    </w:p>
    <w:p>
      <w:pPr>
        <w:spacing w:after="0"/>
        <w:ind w:left="0"/>
        <w:jc w:val="both"/>
      </w:pPr>
      <w:r>
        <w:rPr>
          <w:rFonts w:ascii="Times New Roman"/>
          <w:b w:val="false"/>
          <w:i w:val="false"/>
          <w:color w:val="000000"/>
          <w:sz w:val="28"/>
        </w:rPr>
        <w:t>
     335 Сириямен Мемкредит бойынша ағылшын фунты
</w:t>
      </w:r>
    </w:p>
    <w:p>
      <w:pPr>
        <w:spacing w:after="0"/>
        <w:ind w:left="0"/>
        <w:jc w:val="both"/>
      </w:pPr>
      <w:r>
        <w:rPr>
          <w:rFonts w:ascii="Times New Roman"/>
          <w:b w:val="false"/>
          <w:i w:val="false"/>
          <w:color w:val="000000"/>
          <w:sz w:val="28"/>
        </w:rPr>
        <w:t>
     338 Танзаниямен АҚШ доллары
</w:t>
      </w:r>
    </w:p>
    <w:p>
      <w:pPr>
        <w:spacing w:after="0"/>
        <w:ind w:left="0"/>
        <w:jc w:val="both"/>
      </w:pPr>
      <w:r>
        <w:rPr>
          <w:rFonts w:ascii="Times New Roman"/>
          <w:b w:val="false"/>
          <w:i w:val="false"/>
          <w:color w:val="000000"/>
          <w:sz w:val="28"/>
        </w:rPr>
        <w:t>
     340 Түркиямен есептесу бойынша АҚШ доллары
</w:t>
      </w:r>
    </w:p>
    <w:p>
      <w:pPr>
        <w:spacing w:after="0"/>
        <w:ind w:left="0"/>
        <w:jc w:val="both"/>
      </w:pPr>
      <w:r>
        <w:rPr>
          <w:rFonts w:ascii="Times New Roman"/>
          <w:b w:val="false"/>
          <w:i w:val="false"/>
          <w:color w:val="000000"/>
          <w:sz w:val="28"/>
        </w:rPr>
        <w:t>
     341 Индиямен есептесу бойынша АҚШ доллары
</w:t>
      </w:r>
    </w:p>
    <w:p>
      <w:pPr>
        <w:spacing w:after="0"/>
        <w:ind w:left="0"/>
        <w:jc w:val="both"/>
      </w:pPr>
      <w:r>
        <w:rPr>
          <w:rFonts w:ascii="Times New Roman"/>
          <w:b w:val="false"/>
          <w:i w:val="false"/>
          <w:color w:val="000000"/>
          <w:sz w:val="28"/>
        </w:rPr>
        <w:t>
     344 Алжирмен Мемкредит бойынша АҚШ доллары
</w:t>
      </w:r>
    </w:p>
    <w:p>
      <w:pPr>
        <w:spacing w:after="0"/>
        <w:ind w:left="0"/>
        <w:jc w:val="both"/>
      </w:pPr>
      <w:r>
        <w:rPr>
          <w:rFonts w:ascii="Times New Roman"/>
          <w:b w:val="false"/>
          <w:i w:val="false"/>
          <w:color w:val="000000"/>
          <w:sz w:val="28"/>
        </w:rPr>
        <w:t>
     345 Сириямен Мемкредит бойынша АҚШ доллары
</w:t>
      </w:r>
    </w:p>
    <w:p>
      <w:pPr>
        <w:spacing w:after="0"/>
        <w:ind w:left="0"/>
        <w:jc w:val="both"/>
      </w:pPr>
      <w:r>
        <w:rPr>
          <w:rFonts w:ascii="Times New Roman"/>
          <w:b w:val="false"/>
          <w:i w:val="false"/>
          <w:color w:val="000000"/>
          <w:sz w:val="28"/>
        </w:rPr>
        <w:t>
     346 Бангладешпен АҚШ доллары
</w:t>
      </w:r>
    </w:p>
    <w:p>
      <w:pPr>
        <w:spacing w:after="0"/>
        <w:ind w:left="0"/>
        <w:jc w:val="both"/>
      </w:pPr>
      <w:r>
        <w:rPr>
          <w:rFonts w:ascii="Times New Roman"/>
          <w:b w:val="false"/>
          <w:i w:val="false"/>
          <w:color w:val="000000"/>
          <w:sz w:val="28"/>
        </w:rPr>
        <w:t>
     354 АҚШ доллары Иран динарымен
</w:t>
      </w:r>
    </w:p>
    <w:p>
      <w:pPr>
        <w:spacing w:after="0"/>
        <w:ind w:left="0"/>
        <w:jc w:val="both"/>
      </w:pPr>
      <w:r>
        <w:rPr>
          <w:rFonts w:ascii="Times New Roman"/>
          <w:b w:val="false"/>
          <w:i w:val="false"/>
          <w:color w:val="000000"/>
          <w:sz w:val="28"/>
        </w:rPr>
        <w:t>
     360 АҚШ доллары Гвинея силимен (франкасымен)
</w:t>
      </w:r>
    </w:p>
    <w:p>
      <w:pPr>
        <w:spacing w:after="0"/>
        <w:ind w:left="0"/>
        <w:jc w:val="both"/>
      </w:pPr>
      <w:r>
        <w:rPr>
          <w:rFonts w:ascii="Times New Roman"/>
          <w:b w:val="false"/>
          <w:i w:val="false"/>
          <w:color w:val="000000"/>
          <w:sz w:val="28"/>
        </w:rPr>
        <w:t>
     370 Бангладешпен АҚШ доллары
</w:t>
      </w:r>
    </w:p>
    <w:p>
      <w:pPr>
        <w:spacing w:after="0"/>
        <w:ind w:left="0"/>
        <w:jc w:val="both"/>
      </w:pPr>
      <w:r>
        <w:rPr>
          <w:rFonts w:ascii="Times New Roman"/>
          <w:b w:val="false"/>
          <w:i w:val="false"/>
          <w:color w:val="000000"/>
          <w:sz w:val="28"/>
        </w:rPr>
        <w:t>
     372 Бангладешпен ағылшын фунты
</w:t>
      </w:r>
    </w:p>
    <w:p>
      <w:pPr>
        <w:spacing w:after="0"/>
        <w:ind w:left="0"/>
        <w:jc w:val="both"/>
      </w:pPr>
      <w:r>
        <w:rPr>
          <w:rFonts w:ascii="Times New Roman"/>
          <w:b w:val="false"/>
          <w:i w:val="false"/>
          <w:color w:val="000000"/>
          <w:sz w:val="28"/>
        </w:rPr>
        <w:t>
     375 Бангладешпен ағылшын фунты
</w:t>
      </w:r>
    </w:p>
    <w:p>
      <w:pPr>
        <w:spacing w:after="0"/>
        <w:ind w:left="0"/>
        <w:jc w:val="both"/>
      </w:pPr>
      <w:r>
        <w:rPr>
          <w:rFonts w:ascii="Times New Roman"/>
          <w:b w:val="false"/>
          <w:i w:val="false"/>
          <w:color w:val="000000"/>
          <w:sz w:val="28"/>
        </w:rPr>
        <w:t>
     376 Бангладешпен арнайы шот бойынша ағылшын фунты
</w:t>
      </w:r>
    </w:p>
    <w:p>
      <w:pPr>
        <w:spacing w:after="0"/>
        <w:ind w:left="0"/>
        <w:jc w:val="both"/>
      </w:pPr>
      <w:r>
        <w:rPr>
          <w:rFonts w:ascii="Times New Roman"/>
          <w:b w:val="false"/>
          <w:i w:val="false"/>
          <w:color w:val="000000"/>
          <w:sz w:val="28"/>
        </w:rPr>
        <w:t>
     396 Пәкістанмен бартер бойынша АҚШ доллары
</w:t>
      </w:r>
    </w:p>
    <w:p>
      <w:pPr>
        <w:spacing w:after="0"/>
        <w:ind w:left="0"/>
        <w:jc w:val="both"/>
      </w:pPr>
      <w:r>
        <w:rPr>
          <w:rFonts w:ascii="Times New Roman"/>
          <w:b w:val="false"/>
          <w:i w:val="false"/>
          <w:color w:val="000000"/>
          <w:sz w:val="28"/>
        </w:rPr>
        <w:t>
     408 АҚШ доллары ангола кванзасымен
</w:t>
      </w:r>
    </w:p>
    <w:p>
      <w:pPr>
        <w:spacing w:after="0"/>
        <w:ind w:left="0"/>
        <w:jc w:val="both"/>
      </w:pPr>
      <w:r>
        <w:rPr>
          <w:rFonts w:ascii="Times New Roman"/>
          <w:b w:val="false"/>
          <w:i w:val="false"/>
          <w:color w:val="000000"/>
          <w:sz w:val="28"/>
        </w:rPr>
        <w:t>
     443 Сомалимен ағышлын фунты
</w:t>
      </w:r>
    </w:p>
    <w:p>
      <w:pPr>
        <w:spacing w:after="0"/>
        <w:ind w:left="0"/>
        <w:jc w:val="both"/>
      </w:pPr>
      <w:r>
        <w:rPr>
          <w:rFonts w:ascii="Times New Roman"/>
          <w:b w:val="false"/>
          <w:i w:val="false"/>
          <w:color w:val="000000"/>
          <w:sz w:val="28"/>
        </w:rPr>
        <w:t>
     445 Суданмен ағылшын фунты
</w:t>
      </w:r>
    </w:p>
    <w:p>
      <w:pPr>
        <w:spacing w:after="0"/>
        <w:ind w:left="0"/>
        <w:jc w:val="both"/>
      </w:pPr>
      <w:r>
        <w:rPr>
          <w:rFonts w:ascii="Times New Roman"/>
          <w:b w:val="false"/>
          <w:i w:val="false"/>
          <w:color w:val="000000"/>
          <w:sz w:val="28"/>
        </w:rPr>
        <w:t>
     446 Камерунмен француз франкасы
</w:t>
      </w:r>
    </w:p>
    <w:p>
      <w:pPr>
        <w:spacing w:after="0"/>
        <w:ind w:left="0"/>
        <w:jc w:val="both"/>
      </w:pPr>
      <w:r>
        <w:rPr>
          <w:rFonts w:ascii="Times New Roman"/>
          <w:b w:val="false"/>
          <w:i w:val="false"/>
          <w:color w:val="000000"/>
          <w:sz w:val="28"/>
        </w:rPr>
        <w:t>
     447 Сенегаомен француз франкасы
</w:t>
      </w:r>
    </w:p>
    <w:p>
      <w:pPr>
        <w:spacing w:after="0"/>
        <w:ind w:left="0"/>
        <w:jc w:val="both"/>
      </w:pPr>
      <w:r>
        <w:rPr>
          <w:rFonts w:ascii="Times New Roman"/>
          <w:b w:val="false"/>
          <w:i w:val="false"/>
          <w:color w:val="000000"/>
          <w:sz w:val="28"/>
        </w:rPr>
        <w:t>
     449 Угандамен ағылшын фунты
</w:t>
      </w:r>
    </w:p>
    <w:p>
      <w:pPr>
        <w:spacing w:after="0"/>
        <w:ind w:left="0"/>
        <w:jc w:val="both"/>
      </w:pPr>
      <w:r>
        <w:rPr>
          <w:rFonts w:ascii="Times New Roman"/>
          <w:b w:val="false"/>
          <w:i w:val="false"/>
          <w:color w:val="000000"/>
          <w:sz w:val="28"/>
        </w:rPr>
        <w:t>
     459 Суданмен АҚШ доллары ағылшын фунтымен
</w:t>
      </w:r>
    </w:p>
    <w:p>
      <w:pPr>
        <w:spacing w:after="0"/>
        <w:ind w:left="0"/>
        <w:jc w:val="both"/>
      </w:pPr>
      <w:r>
        <w:rPr>
          <w:rFonts w:ascii="Times New Roman"/>
          <w:b w:val="false"/>
          <w:i w:val="false"/>
          <w:color w:val="000000"/>
          <w:sz w:val="28"/>
        </w:rPr>
        <w:t>
     460 АҚШ доллары судан динарымен (франкымен)
</w:t>
      </w:r>
    </w:p>
    <w:p>
      <w:pPr>
        <w:spacing w:after="0"/>
        <w:ind w:left="0"/>
        <w:jc w:val="both"/>
      </w:pPr>
      <w:r>
        <w:rPr>
          <w:rFonts w:ascii="Times New Roman"/>
          <w:b w:val="false"/>
          <w:i w:val="false"/>
          <w:color w:val="000000"/>
          <w:sz w:val="28"/>
        </w:rPr>
        <w:t>
     462 АҚШ доллары ЕАР-мен ағылшын фунты
</w:t>
      </w:r>
    </w:p>
    <w:p>
      <w:pPr>
        <w:spacing w:after="0"/>
        <w:ind w:left="0"/>
        <w:jc w:val="both"/>
      </w:pPr>
      <w:r>
        <w:rPr>
          <w:rFonts w:ascii="Times New Roman"/>
          <w:b w:val="false"/>
          <w:i w:val="false"/>
          <w:color w:val="000000"/>
          <w:sz w:val="28"/>
        </w:rPr>
        <w:t>
     494 АҚШ доллары малагаси франкасымен
</w:t>
      </w:r>
    </w:p>
    <w:p>
      <w:pPr>
        <w:spacing w:after="0"/>
        <w:ind w:left="0"/>
        <w:jc w:val="both"/>
      </w:pPr>
      <w:r>
        <w:rPr>
          <w:rFonts w:ascii="Times New Roman"/>
          <w:b w:val="false"/>
          <w:i w:val="false"/>
          <w:color w:val="000000"/>
          <w:sz w:val="28"/>
        </w:rPr>
        <w:t>
     495 Пәкістанмен Мемкредит бойынша АҚШ доллары
</w:t>
      </w:r>
    </w:p>
    <w:p>
      <w:pPr>
        <w:spacing w:after="0"/>
        <w:ind w:left="0"/>
        <w:jc w:val="both"/>
      </w:pPr>
      <w:r>
        <w:rPr>
          <w:rFonts w:ascii="Times New Roman"/>
          <w:b w:val="false"/>
          <w:i w:val="false"/>
          <w:color w:val="000000"/>
          <w:sz w:val="28"/>
        </w:rPr>
        <w:t>
     496 Мадагаскармен АҚШ доллары
</w:t>
      </w:r>
    </w:p>
    <w:p>
      <w:pPr>
        <w:spacing w:after="0"/>
        <w:ind w:left="0"/>
        <w:jc w:val="both"/>
      </w:pPr>
      <w:r>
        <w:rPr>
          <w:rFonts w:ascii="Times New Roman"/>
          <w:b w:val="false"/>
          <w:i w:val="false"/>
          <w:color w:val="000000"/>
          <w:sz w:val="28"/>
        </w:rPr>
        <w:t>
     497 Конгомен арнайы шот бойынша АҚШ доллары
</w:t>
      </w:r>
    </w:p>
    <w:p>
      <w:pPr>
        <w:spacing w:after="0"/>
        <w:ind w:left="0"/>
        <w:jc w:val="both"/>
      </w:pPr>
      <w:r>
        <w:rPr>
          <w:rFonts w:ascii="Times New Roman"/>
          <w:b w:val="false"/>
          <w:i w:val="false"/>
          <w:color w:val="000000"/>
          <w:sz w:val="28"/>
        </w:rPr>
        <w:t>
     498 Финляндиямен клиринг бойынша АҚШ доллары
</w:t>
      </w:r>
    </w:p>
    <w:p>
      <w:pPr>
        <w:spacing w:after="0"/>
        <w:ind w:left="0"/>
        <w:jc w:val="both"/>
      </w:pPr>
      <w:r>
        <w:rPr>
          <w:rFonts w:ascii="Times New Roman"/>
          <w:b w:val="false"/>
          <w:i w:val="false"/>
          <w:color w:val="000000"/>
          <w:sz w:val="28"/>
        </w:rPr>
        <w:t>
     719 Монголиямен Мемкредит бойынша АҚШ доллары
</w:t>
      </w:r>
    </w:p>
    <w:p>
      <w:pPr>
        <w:spacing w:after="0"/>
        <w:ind w:left="0"/>
        <w:jc w:val="both"/>
      </w:pPr>
      <w:r>
        <w:rPr>
          <w:rFonts w:ascii="Times New Roman"/>
          <w:b w:val="false"/>
          <w:i w:val="false"/>
          <w:color w:val="000000"/>
          <w:sz w:val="28"/>
        </w:rPr>
        <w:t>
     720 Вьетнаммен Мемкредит бойынша АҚШ доллары
</w:t>
      </w:r>
    </w:p>
    <w:p>
      <w:pPr>
        <w:spacing w:after="0"/>
        <w:ind w:left="0"/>
        <w:jc w:val="both"/>
      </w:pPr>
      <w:r>
        <w:rPr>
          <w:rFonts w:ascii="Times New Roman"/>
          <w:b w:val="false"/>
          <w:i w:val="false"/>
          <w:color w:val="000000"/>
          <w:sz w:val="28"/>
        </w:rPr>
        <w:t>
     731 ҚКР-мен Швейцар франкасы
</w:t>
      </w:r>
    </w:p>
    <w:p>
      <w:pPr>
        <w:spacing w:after="0"/>
        <w:ind w:left="0"/>
        <w:jc w:val="both"/>
      </w:pPr>
      <w:r>
        <w:rPr>
          <w:rFonts w:ascii="Times New Roman"/>
          <w:b w:val="false"/>
          <w:i w:val="false"/>
          <w:color w:val="000000"/>
          <w:sz w:val="28"/>
        </w:rPr>
        <w:t>
     738 Кубамен клиринг бойынша АҚШ доллары
</w:t>
      </w:r>
    </w:p>
    <w:p>
      <w:pPr>
        <w:spacing w:after="0"/>
        <w:ind w:left="0"/>
        <w:jc w:val="both"/>
      </w:pPr>
      <w:r>
        <w:rPr>
          <w:rFonts w:ascii="Times New Roman"/>
          <w:b w:val="false"/>
          <w:i w:val="false"/>
          <w:color w:val="000000"/>
          <w:sz w:val="28"/>
        </w:rPr>
        <w:t>
     744 Югославиямен АҚШ доллары
</w:t>
      </w:r>
    </w:p>
    <w:p>
      <w:pPr>
        <w:spacing w:after="0"/>
        <w:ind w:left="0"/>
        <w:jc w:val="both"/>
      </w:pPr>
      <w:r>
        <w:rPr>
          <w:rFonts w:ascii="Times New Roman"/>
          <w:b w:val="false"/>
          <w:i w:val="false"/>
          <w:color w:val="000000"/>
          <w:sz w:val="28"/>
        </w:rPr>
        <w:t>
     746 Польшамен клиринг бойынша АҚШ доллары
</w:t>
      </w:r>
    </w:p>
    <w:p>
      <w:pPr>
        <w:spacing w:after="0"/>
        <w:ind w:left="0"/>
        <w:jc w:val="both"/>
      </w:pPr>
      <w:r>
        <w:rPr>
          <w:rFonts w:ascii="Times New Roman"/>
          <w:b w:val="false"/>
          <w:i w:val="false"/>
          <w:color w:val="000000"/>
          <w:sz w:val="28"/>
        </w:rPr>
        <w:t>
     747 Болгариямен клиринг бойынша АҚШ доллары
</w:t>
      </w:r>
    </w:p>
    <w:p>
      <w:pPr>
        <w:spacing w:after="0"/>
        <w:ind w:left="0"/>
        <w:jc w:val="both"/>
      </w:pPr>
      <w:r>
        <w:rPr>
          <w:rFonts w:ascii="Times New Roman"/>
          <w:b w:val="false"/>
          <w:i w:val="false"/>
          <w:color w:val="000000"/>
          <w:sz w:val="28"/>
        </w:rPr>
        <w:t>
     748 Польшамен клиринг бойынша АҚШ доллары
</w:t>
      </w:r>
    </w:p>
    <w:p>
      <w:pPr>
        <w:spacing w:after="0"/>
        <w:ind w:left="0"/>
        <w:jc w:val="both"/>
      </w:pPr>
      <w:r>
        <w:rPr>
          <w:rFonts w:ascii="Times New Roman"/>
          <w:b w:val="false"/>
          <w:i w:val="false"/>
          <w:color w:val="000000"/>
          <w:sz w:val="28"/>
        </w:rPr>
        <w:t>
     749 Чехословакиямен клиринг бойынша АҚШ доллары
</w:t>
      </w:r>
    </w:p>
    <w:p>
      <w:pPr>
        <w:spacing w:after="0"/>
        <w:ind w:left="0"/>
        <w:jc w:val="both"/>
      </w:pPr>
      <w:r>
        <w:rPr>
          <w:rFonts w:ascii="Times New Roman"/>
          <w:b w:val="false"/>
          <w:i w:val="false"/>
          <w:color w:val="000000"/>
          <w:sz w:val="28"/>
        </w:rPr>
        <w:t>
     750 Румыниямен АҚШ доллары
</w:t>
      </w:r>
    </w:p>
    <w:p>
      <w:pPr>
        <w:spacing w:after="0"/>
        <w:ind w:left="0"/>
        <w:jc w:val="both"/>
      </w:pPr>
      <w:r>
        <w:rPr>
          <w:rFonts w:ascii="Times New Roman"/>
          <w:b w:val="false"/>
          <w:i w:val="false"/>
          <w:color w:val="000000"/>
          <w:sz w:val="28"/>
        </w:rPr>
        <w:t>
     751 ҚКР-мен клиринг бойынша АҚШ доллары
</w:t>
      </w:r>
    </w:p>
    <w:p>
      <w:pPr>
        <w:spacing w:after="0"/>
        <w:ind w:left="0"/>
        <w:jc w:val="both"/>
      </w:pPr>
      <w:r>
        <w:rPr>
          <w:rFonts w:ascii="Times New Roman"/>
          <w:b w:val="false"/>
          <w:i w:val="false"/>
          <w:color w:val="000000"/>
          <w:sz w:val="28"/>
        </w:rPr>
        <w:t>
     759 Монголиямен клиринг бойынша АҚШ доллары
</w:t>
      </w:r>
    </w:p>
    <w:p>
      <w:pPr>
        <w:spacing w:after="0"/>
        <w:ind w:left="0"/>
        <w:jc w:val="both"/>
      </w:pPr>
      <w:r>
        <w:rPr>
          <w:rFonts w:ascii="Times New Roman"/>
          <w:b w:val="false"/>
          <w:i w:val="false"/>
          <w:color w:val="000000"/>
          <w:sz w:val="28"/>
        </w:rPr>
        <w:t>
     760 Лаоспен клиринг бойынша АҚШ доллары
</w:t>
      </w:r>
    </w:p>
    <w:p>
      <w:pPr>
        <w:spacing w:after="0"/>
        <w:ind w:left="0"/>
        <w:jc w:val="both"/>
      </w:pPr>
      <w:r>
        <w:rPr>
          <w:rFonts w:ascii="Times New Roman"/>
          <w:b w:val="false"/>
          <w:i w:val="false"/>
          <w:color w:val="000000"/>
          <w:sz w:val="28"/>
        </w:rPr>
        <w:t>
     762 Вьетнаммен клиринг бойынша АҚШ доллары
</w:t>
      </w:r>
    </w:p>
    <w:p>
      <w:pPr>
        <w:spacing w:after="0"/>
        <w:ind w:left="0"/>
        <w:jc w:val="both"/>
      </w:pPr>
      <w:r>
        <w:rPr>
          <w:rFonts w:ascii="Times New Roman"/>
          <w:b w:val="false"/>
          <w:i w:val="false"/>
          <w:color w:val="000000"/>
          <w:sz w:val="28"/>
        </w:rPr>
        <w:t>
     764 Кубамен АҚШ-тың есеп айырысу доллары
</w:t>
      </w:r>
    </w:p>
    <w:p>
      <w:pPr>
        <w:spacing w:after="0"/>
        <w:ind w:left="0"/>
        <w:jc w:val="both"/>
      </w:pPr>
      <w:r>
        <w:rPr>
          <w:rFonts w:ascii="Times New Roman"/>
          <w:b w:val="false"/>
          <w:i w:val="false"/>
          <w:color w:val="000000"/>
          <w:sz w:val="28"/>
        </w:rPr>
        <w:t>
     769 Югославиямен клиринг бойынша АҚШ доллары
</w:t>
      </w:r>
    </w:p>
    <w:p>
      <w:pPr>
        <w:spacing w:after="0"/>
        <w:ind w:left="0"/>
        <w:jc w:val="both"/>
      </w:pPr>
      <w:r>
        <w:rPr>
          <w:rFonts w:ascii="Times New Roman"/>
          <w:b w:val="false"/>
          <w:i w:val="false"/>
          <w:color w:val="000000"/>
          <w:sz w:val="28"/>
        </w:rPr>
        <w:t>
     771 ҚХР-мен клиринг бойынша Швейцар франкасы
</w:t>
      </w:r>
    </w:p>
    <w:p>
      <w:pPr>
        <w:spacing w:after="0"/>
        <w:ind w:left="0"/>
        <w:jc w:val="both"/>
      </w:pPr>
      <w:r>
        <w:rPr>
          <w:rFonts w:ascii="Times New Roman"/>
          <w:b w:val="false"/>
          <w:i w:val="false"/>
          <w:color w:val="000000"/>
          <w:sz w:val="28"/>
        </w:rPr>
        <w:t>
     772 ҚХР-мен клиринг бойынша Швейцар франкасы
</w:t>
      </w:r>
    </w:p>
    <w:p>
      <w:pPr>
        <w:spacing w:after="0"/>
        <w:ind w:left="0"/>
        <w:jc w:val="both"/>
      </w:pPr>
      <w:r>
        <w:rPr>
          <w:rFonts w:ascii="Times New Roman"/>
          <w:b w:val="false"/>
          <w:i w:val="false"/>
          <w:color w:val="000000"/>
          <w:sz w:val="28"/>
        </w:rPr>
        <w:t>
     773 ҚХР-мен есеп айырысу Швейцар франкасы
</w:t>
      </w:r>
    </w:p>
    <w:p>
      <w:pPr>
        <w:spacing w:after="0"/>
        <w:ind w:left="0"/>
        <w:jc w:val="both"/>
      </w:pPr>
      <w:r>
        <w:rPr>
          <w:rFonts w:ascii="Times New Roman"/>
          <w:b w:val="false"/>
          <w:i w:val="false"/>
          <w:color w:val="000000"/>
          <w:sz w:val="28"/>
        </w:rPr>
        <w:t>
     775 ҚХР-мен клиринг бойынша Швейцар франкасы
</w:t>
      </w:r>
    </w:p>
    <w:p>
      <w:pPr>
        <w:spacing w:after="0"/>
        <w:ind w:left="0"/>
        <w:jc w:val="both"/>
      </w:pPr>
      <w:r>
        <w:rPr>
          <w:rFonts w:ascii="Times New Roman"/>
          <w:b w:val="false"/>
          <w:i w:val="false"/>
          <w:color w:val="000000"/>
          <w:sz w:val="28"/>
        </w:rPr>
        <w:t>
     792 КХДР-мен ГФР маркасы
</w:t>
      </w:r>
    </w:p>
    <w:p>
      <w:pPr>
        <w:spacing w:after="0"/>
        <w:ind w:left="0"/>
        <w:jc w:val="both"/>
      </w:pPr>
      <w:r>
        <w:rPr>
          <w:rFonts w:ascii="Times New Roman"/>
          <w:b w:val="false"/>
          <w:i w:val="false"/>
          <w:color w:val="000000"/>
          <w:sz w:val="28"/>
        </w:rPr>
        <w:t>
     797 Болгариямен АҚШ доллары
</w:t>
      </w:r>
    </w:p>
    <w:p>
      <w:pPr>
        <w:spacing w:after="0"/>
        <w:ind w:left="0"/>
        <w:jc w:val="both"/>
      </w:pPr>
      <w:r>
        <w:rPr>
          <w:rFonts w:ascii="Times New Roman"/>
          <w:b w:val="false"/>
          <w:i w:val="false"/>
          <w:color w:val="000000"/>
          <w:sz w:val="28"/>
        </w:rPr>
        <w:t>
     901 Кубамен бартер бойынша АҚШ доллары
</w:t>
      </w:r>
    </w:p>
    <w:p>
      <w:pPr>
        <w:spacing w:after="0"/>
        <w:ind w:left="0"/>
        <w:jc w:val="both"/>
      </w:pPr>
      <w:r>
        <w:rPr>
          <w:rFonts w:ascii="Times New Roman"/>
          <w:b w:val="false"/>
          <w:i w:val="false"/>
          <w:color w:val="000000"/>
          <w:sz w:val="28"/>
        </w:rPr>
        <w:t>
             4. Тұйық валюталар
</w:t>
      </w:r>
    </w:p>
    <w:p>
      <w:pPr>
        <w:spacing w:after="0"/>
        <w:ind w:left="0"/>
        <w:jc w:val="both"/>
      </w:pPr>
      <w:r>
        <w:rPr>
          <w:rFonts w:ascii="Times New Roman"/>
          <w:b w:val="false"/>
          <w:i w:val="false"/>
          <w:color w:val="000000"/>
          <w:sz w:val="28"/>
        </w:rPr>
        <w:t>
     002 Рублдер
</w:t>
      </w:r>
    </w:p>
    <w:p>
      <w:pPr>
        <w:spacing w:after="0"/>
        <w:ind w:left="0"/>
        <w:jc w:val="both"/>
      </w:pPr>
      <w:r>
        <w:rPr>
          <w:rFonts w:ascii="Times New Roman"/>
          <w:b w:val="false"/>
          <w:i w:val="false"/>
          <w:color w:val="000000"/>
          <w:sz w:val="28"/>
        </w:rPr>
        <w:t>
     019 Люксембург франкасы
</w:t>
      </w:r>
    </w:p>
    <w:p>
      <w:pPr>
        <w:spacing w:after="0"/>
        <w:ind w:left="0"/>
        <w:jc w:val="both"/>
      </w:pPr>
      <w:r>
        <w:rPr>
          <w:rFonts w:ascii="Times New Roman"/>
          <w:b w:val="false"/>
          <w:i w:val="false"/>
          <w:color w:val="000000"/>
          <w:sz w:val="28"/>
        </w:rPr>
        <w:t>
     023 Иран динары
</w:t>
      </w:r>
    </w:p>
    <w:p>
      <w:pPr>
        <w:spacing w:after="0"/>
        <w:ind w:left="0"/>
        <w:jc w:val="both"/>
      </w:pPr>
      <w:r>
        <w:rPr>
          <w:rFonts w:ascii="Times New Roman"/>
          <w:b w:val="false"/>
          <w:i w:val="false"/>
          <w:color w:val="000000"/>
          <w:sz w:val="28"/>
        </w:rPr>
        <w:t>
     053 Пакистан рупиi
</w:t>
      </w:r>
    </w:p>
    <w:p>
      <w:pPr>
        <w:spacing w:after="0"/>
        <w:ind w:left="0"/>
        <w:jc w:val="both"/>
      </w:pPr>
      <w:r>
        <w:rPr>
          <w:rFonts w:ascii="Times New Roman"/>
          <w:b w:val="false"/>
          <w:i w:val="false"/>
          <w:color w:val="000000"/>
          <w:sz w:val="28"/>
        </w:rPr>
        <w:t>
     239 Египет фунты
</w:t>
      </w:r>
    </w:p>
    <w:p>
      <w:pPr>
        <w:spacing w:after="0"/>
        <w:ind w:left="0"/>
        <w:jc w:val="both"/>
      </w:pPr>
      <w:r>
        <w:rPr>
          <w:rFonts w:ascii="Times New Roman"/>
          <w:b w:val="false"/>
          <w:i w:val="false"/>
          <w:color w:val="000000"/>
          <w:sz w:val="28"/>
        </w:rPr>
        <w:t>
     200 Иордания динары
</w:t>
      </w:r>
    </w:p>
    <w:p>
      <w:pPr>
        <w:spacing w:after="0"/>
        <w:ind w:left="0"/>
        <w:jc w:val="both"/>
      </w:pPr>
      <w:r>
        <w:rPr>
          <w:rFonts w:ascii="Times New Roman"/>
          <w:b w:val="false"/>
          <w:i w:val="false"/>
          <w:color w:val="000000"/>
          <w:sz w:val="28"/>
        </w:rPr>
        <w:t>
     221 Сауд Аравиясы риалы
</w:t>
      </w:r>
    </w:p>
    <w:p>
      <w:pPr>
        <w:spacing w:after="0"/>
        <w:ind w:left="0"/>
        <w:jc w:val="both"/>
      </w:pPr>
      <w:r>
        <w:rPr>
          <w:rFonts w:ascii="Times New Roman"/>
          <w:b w:val="false"/>
          <w:i w:val="false"/>
          <w:color w:val="000000"/>
          <w:sz w:val="28"/>
        </w:rPr>
        <w:t>
     224 Бангладеш такиi
</w:t>
      </w:r>
    </w:p>
    <w:p>
      <w:pPr>
        <w:spacing w:after="0"/>
        <w:ind w:left="0"/>
        <w:jc w:val="both"/>
      </w:pPr>
      <w:r>
        <w:rPr>
          <w:rFonts w:ascii="Times New Roman"/>
          <w:b w:val="false"/>
          <w:i w:val="false"/>
          <w:color w:val="000000"/>
          <w:sz w:val="28"/>
        </w:rPr>
        <w:t>
     226 Бирма кьяты
</w:t>
      </w:r>
    </w:p>
    <w:p>
      <w:pPr>
        <w:spacing w:after="0"/>
        <w:ind w:left="0"/>
        <w:jc w:val="both"/>
      </w:pPr>
      <w:r>
        <w:rPr>
          <w:rFonts w:ascii="Times New Roman"/>
          <w:b w:val="false"/>
          <w:i w:val="false"/>
          <w:color w:val="000000"/>
          <w:sz w:val="28"/>
        </w:rPr>
        <w:t>
     227 Эпион быры
</w:t>
      </w:r>
    </w:p>
    <w:p>
      <w:pPr>
        <w:spacing w:after="0"/>
        <w:ind w:left="0"/>
        <w:jc w:val="both"/>
      </w:pPr>
      <w:r>
        <w:rPr>
          <w:rFonts w:ascii="Times New Roman"/>
          <w:b w:val="false"/>
          <w:i w:val="false"/>
          <w:color w:val="000000"/>
          <w:sz w:val="28"/>
        </w:rPr>
        <w:t>
     229 Иемен риалы
</w:t>
      </w:r>
    </w:p>
    <w:p>
      <w:pPr>
        <w:spacing w:after="0"/>
        <w:ind w:left="0"/>
        <w:jc w:val="both"/>
      </w:pPr>
      <w:r>
        <w:rPr>
          <w:rFonts w:ascii="Times New Roman"/>
          <w:b w:val="false"/>
          <w:i w:val="false"/>
          <w:color w:val="000000"/>
          <w:sz w:val="28"/>
        </w:rPr>
        <w:t>
     242 Бразилия крузейросы
</w:t>
      </w:r>
    </w:p>
    <w:p>
      <w:pPr>
        <w:spacing w:after="0"/>
        <w:ind w:left="0"/>
        <w:jc w:val="both"/>
      </w:pPr>
      <w:r>
        <w:rPr>
          <w:rFonts w:ascii="Times New Roman"/>
          <w:b w:val="false"/>
          <w:i w:val="false"/>
          <w:color w:val="000000"/>
          <w:sz w:val="28"/>
        </w:rPr>
        <w:t>
     244 Иран риалы
</w:t>
      </w:r>
    </w:p>
    <w:p>
      <w:pPr>
        <w:spacing w:after="0"/>
        <w:ind w:left="0"/>
        <w:jc w:val="both"/>
      </w:pPr>
      <w:r>
        <w:rPr>
          <w:rFonts w:ascii="Times New Roman"/>
          <w:b w:val="false"/>
          <w:i w:val="false"/>
          <w:color w:val="000000"/>
          <w:sz w:val="28"/>
        </w:rPr>
        <w:t>
     245 Индия рупиi
</w:t>
      </w:r>
    </w:p>
    <w:p>
      <w:pPr>
        <w:spacing w:after="0"/>
        <w:ind w:left="0"/>
        <w:jc w:val="both"/>
      </w:pPr>
      <w:r>
        <w:rPr>
          <w:rFonts w:ascii="Times New Roman"/>
          <w:b w:val="false"/>
          <w:i w:val="false"/>
          <w:color w:val="000000"/>
          <w:sz w:val="28"/>
        </w:rPr>
        <w:t>
     248 Непаль рупиi
</w:t>
      </w:r>
    </w:p>
    <w:p>
      <w:pPr>
        <w:spacing w:after="0"/>
        <w:ind w:left="0"/>
        <w:jc w:val="both"/>
      </w:pPr>
      <w:r>
        <w:rPr>
          <w:rFonts w:ascii="Times New Roman"/>
          <w:b w:val="false"/>
          <w:i w:val="false"/>
          <w:color w:val="000000"/>
          <w:sz w:val="28"/>
        </w:rPr>
        <w:t>
     252 Ауған афганиi
</w:t>
      </w:r>
    </w:p>
    <w:p>
      <w:pPr>
        <w:spacing w:after="0"/>
        <w:ind w:left="0"/>
        <w:jc w:val="both"/>
      </w:pPr>
      <w:r>
        <w:rPr>
          <w:rFonts w:ascii="Times New Roman"/>
          <w:b w:val="false"/>
          <w:i w:val="false"/>
          <w:color w:val="000000"/>
          <w:sz w:val="28"/>
        </w:rPr>
        <w:t>
     253 Пануа-Жаңа Гвинея кинi
</w:t>
      </w:r>
    </w:p>
    <w:p>
      <w:pPr>
        <w:spacing w:after="0"/>
        <w:ind w:left="0"/>
        <w:jc w:val="both"/>
      </w:pPr>
      <w:r>
        <w:rPr>
          <w:rFonts w:ascii="Times New Roman"/>
          <w:b w:val="false"/>
          <w:i w:val="false"/>
          <w:color w:val="000000"/>
          <w:sz w:val="28"/>
        </w:rPr>
        <w:t>
     260 Индонезия рупиi
</w:t>
      </w:r>
    </w:p>
    <w:p>
      <w:pPr>
        <w:spacing w:after="0"/>
        <w:ind w:left="0"/>
        <w:jc w:val="both"/>
      </w:pPr>
      <w:r>
        <w:rPr>
          <w:rFonts w:ascii="Times New Roman"/>
          <w:b w:val="false"/>
          <w:i w:val="false"/>
          <w:color w:val="000000"/>
          <w:sz w:val="28"/>
        </w:rPr>
        <w:t>
     261 Ботеван Пулы
</w:t>
      </w:r>
    </w:p>
    <w:p>
      <w:pPr>
        <w:spacing w:after="0"/>
        <w:ind w:left="0"/>
        <w:jc w:val="both"/>
      </w:pPr>
      <w:r>
        <w:rPr>
          <w:rFonts w:ascii="Times New Roman"/>
          <w:b w:val="false"/>
          <w:i w:val="false"/>
          <w:color w:val="000000"/>
          <w:sz w:val="28"/>
        </w:rPr>
        <w:t>
     269 Оңтүстiк африкан рандысы
</w:t>
      </w:r>
    </w:p>
    <w:p>
      <w:pPr>
        <w:spacing w:after="0"/>
        <w:ind w:left="0"/>
        <w:jc w:val="both"/>
      </w:pPr>
      <w:r>
        <w:rPr>
          <w:rFonts w:ascii="Times New Roman"/>
          <w:b w:val="false"/>
          <w:i w:val="false"/>
          <w:color w:val="000000"/>
          <w:sz w:val="28"/>
        </w:rPr>
        <w:t>
     274 Кипр фунты
</w:t>
      </w:r>
    </w:p>
    <w:p>
      <w:pPr>
        <w:spacing w:after="0"/>
        <w:ind w:left="0"/>
        <w:jc w:val="both"/>
      </w:pPr>
      <w:r>
        <w:rPr>
          <w:rFonts w:ascii="Times New Roman"/>
          <w:b w:val="false"/>
          <w:i w:val="false"/>
          <w:color w:val="000000"/>
          <w:sz w:val="28"/>
        </w:rPr>
        <w:t>
     296 Чили песосы
</w:t>
      </w:r>
    </w:p>
    <w:p>
      <w:pPr>
        <w:spacing w:after="0"/>
        <w:ind w:left="0"/>
        <w:jc w:val="both"/>
      </w:pPr>
      <w:r>
        <w:rPr>
          <w:rFonts w:ascii="Times New Roman"/>
          <w:b w:val="false"/>
          <w:i w:val="false"/>
          <w:color w:val="000000"/>
          <w:sz w:val="28"/>
        </w:rPr>
        <w:t>
     303 Алжир динары
</w:t>
      </w:r>
    </w:p>
    <w:p>
      <w:pPr>
        <w:spacing w:after="0"/>
        <w:ind w:left="0"/>
        <w:jc w:val="both"/>
      </w:pPr>
      <w:r>
        <w:rPr>
          <w:rFonts w:ascii="Times New Roman"/>
          <w:b w:val="false"/>
          <w:i w:val="false"/>
          <w:color w:val="000000"/>
          <w:sz w:val="28"/>
        </w:rPr>
        <w:t>
     307 Шри-Ланка рупиi
</w:t>
      </w:r>
    </w:p>
    <w:p>
      <w:pPr>
        <w:spacing w:after="0"/>
        <w:ind w:left="0"/>
        <w:jc w:val="both"/>
      </w:pPr>
      <w:r>
        <w:rPr>
          <w:rFonts w:ascii="Times New Roman"/>
          <w:b w:val="false"/>
          <w:i w:val="false"/>
          <w:color w:val="000000"/>
          <w:sz w:val="28"/>
        </w:rPr>
        <w:t>
     308 Ливия динары
</w:t>
      </w:r>
    </w:p>
    <w:p>
      <w:pPr>
        <w:spacing w:after="0"/>
        <w:ind w:left="0"/>
        <w:jc w:val="both"/>
      </w:pPr>
      <w:r>
        <w:rPr>
          <w:rFonts w:ascii="Times New Roman"/>
          <w:b w:val="false"/>
          <w:i w:val="false"/>
          <w:color w:val="000000"/>
          <w:sz w:val="28"/>
        </w:rPr>
        <w:t>
     321 Руанда франкасы
</w:t>
      </w:r>
    </w:p>
    <w:p>
      <w:pPr>
        <w:spacing w:after="0"/>
        <w:ind w:left="0"/>
        <w:jc w:val="both"/>
      </w:pPr>
      <w:r>
        <w:rPr>
          <w:rFonts w:ascii="Times New Roman"/>
          <w:b w:val="false"/>
          <w:i w:val="false"/>
          <w:color w:val="000000"/>
          <w:sz w:val="28"/>
        </w:rPr>
        <w:t>
     331 Гана седиi
</w:t>
      </w:r>
    </w:p>
    <w:p>
      <w:pPr>
        <w:spacing w:after="0"/>
        <w:ind w:left="0"/>
        <w:jc w:val="both"/>
      </w:pPr>
      <w:r>
        <w:rPr>
          <w:rFonts w:ascii="Times New Roman"/>
          <w:b w:val="false"/>
          <w:i w:val="false"/>
          <w:color w:val="000000"/>
          <w:sz w:val="28"/>
        </w:rPr>
        <w:t>
     333 Уругвай песосы
</w:t>
      </w:r>
    </w:p>
    <w:p>
      <w:pPr>
        <w:spacing w:after="0"/>
        <w:ind w:left="0"/>
        <w:jc w:val="both"/>
      </w:pPr>
      <w:r>
        <w:rPr>
          <w:rFonts w:ascii="Times New Roman"/>
          <w:b w:val="false"/>
          <w:i w:val="false"/>
          <w:color w:val="000000"/>
          <w:sz w:val="28"/>
        </w:rPr>
        <w:t>
     343 Мексика песосы
</w:t>
      </w:r>
    </w:p>
    <w:p>
      <w:pPr>
        <w:spacing w:after="0"/>
        <w:ind w:left="0"/>
        <w:jc w:val="both"/>
      </w:pPr>
      <w:r>
        <w:rPr>
          <w:rFonts w:ascii="Times New Roman"/>
          <w:b w:val="false"/>
          <w:i w:val="false"/>
          <w:color w:val="000000"/>
          <w:sz w:val="28"/>
        </w:rPr>
        <w:t>
     347 Сирия фунты
</w:t>
      </w:r>
    </w:p>
    <w:p>
      <w:pPr>
        <w:spacing w:after="0"/>
        <w:ind w:left="0"/>
        <w:jc w:val="both"/>
      </w:pPr>
      <w:r>
        <w:rPr>
          <w:rFonts w:ascii="Times New Roman"/>
          <w:b w:val="false"/>
          <w:i w:val="false"/>
          <w:color w:val="000000"/>
          <w:sz w:val="28"/>
        </w:rPr>
        <w:t>
     351 Тунис динары
</w:t>
      </w:r>
    </w:p>
    <w:p>
      <w:pPr>
        <w:spacing w:after="0"/>
        <w:ind w:left="0"/>
        <w:jc w:val="both"/>
      </w:pPr>
      <w:r>
        <w:rPr>
          <w:rFonts w:ascii="Times New Roman"/>
          <w:b w:val="false"/>
          <w:i w:val="false"/>
          <w:color w:val="000000"/>
          <w:sz w:val="28"/>
        </w:rPr>
        <w:t>
     353 Тайванд бажы
</w:t>
      </w:r>
    </w:p>
    <w:p>
      <w:pPr>
        <w:spacing w:after="0"/>
        <w:ind w:left="0"/>
        <w:jc w:val="both"/>
      </w:pPr>
      <w:r>
        <w:rPr>
          <w:rFonts w:ascii="Times New Roman"/>
          <w:b w:val="false"/>
          <w:i w:val="false"/>
          <w:color w:val="000000"/>
          <w:sz w:val="28"/>
        </w:rPr>
        <w:t>
     355 Жаңа Зеландия доллары
</w:t>
      </w:r>
    </w:p>
    <w:p>
      <w:pPr>
        <w:spacing w:after="0"/>
        <w:ind w:left="0"/>
        <w:jc w:val="both"/>
      </w:pPr>
      <w:r>
        <w:rPr>
          <w:rFonts w:ascii="Times New Roman"/>
          <w:b w:val="false"/>
          <w:i w:val="false"/>
          <w:color w:val="000000"/>
          <w:sz w:val="28"/>
        </w:rPr>
        <w:t>
     357 Марокко дирхамы
</w:t>
      </w:r>
    </w:p>
    <w:p>
      <w:pPr>
        <w:spacing w:after="0"/>
        <w:ind w:left="0"/>
        <w:jc w:val="both"/>
      </w:pPr>
      <w:r>
        <w:rPr>
          <w:rFonts w:ascii="Times New Roman"/>
          <w:b w:val="false"/>
          <w:i w:val="false"/>
          <w:color w:val="000000"/>
          <w:sz w:val="28"/>
        </w:rPr>
        <w:t>
     358 Малайзия ринггитi
</w:t>
      </w:r>
    </w:p>
    <w:p>
      <w:pPr>
        <w:spacing w:after="0"/>
        <w:ind w:left="0"/>
        <w:jc w:val="both"/>
      </w:pPr>
      <w:r>
        <w:rPr>
          <w:rFonts w:ascii="Times New Roman"/>
          <w:b w:val="false"/>
          <w:i w:val="false"/>
          <w:color w:val="000000"/>
          <w:sz w:val="28"/>
        </w:rPr>
        <w:t>
     361 Мальта лирасы
</w:t>
      </w:r>
    </w:p>
    <w:p>
      <w:pPr>
        <w:spacing w:after="0"/>
        <w:ind w:left="0"/>
        <w:jc w:val="both"/>
      </w:pPr>
      <w:r>
        <w:rPr>
          <w:rFonts w:ascii="Times New Roman"/>
          <w:b w:val="false"/>
          <w:i w:val="false"/>
          <w:color w:val="000000"/>
          <w:sz w:val="28"/>
        </w:rPr>
        <w:t>
     362 КФА франкасы
</w:t>
      </w:r>
    </w:p>
    <w:p>
      <w:pPr>
        <w:spacing w:after="0"/>
        <w:ind w:left="0"/>
        <w:jc w:val="both"/>
      </w:pPr>
      <w:r>
        <w:rPr>
          <w:rFonts w:ascii="Times New Roman"/>
          <w:b w:val="false"/>
          <w:i w:val="false"/>
          <w:color w:val="000000"/>
          <w:sz w:val="28"/>
        </w:rPr>
        <w:t>
     363 Кения шиллингисы
</w:t>
      </w:r>
    </w:p>
    <w:p>
      <w:pPr>
        <w:spacing w:after="0"/>
        <w:ind w:left="0"/>
        <w:jc w:val="both"/>
      </w:pPr>
      <w:r>
        <w:rPr>
          <w:rFonts w:ascii="Times New Roman"/>
          <w:b w:val="false"/>
          <w:i w:val="false"/>
          <w:color w:val="000000"/>
          <w:sz w:val="28"/>
        </w:rPr>
        <w:t>
     364 Сьера-лоне Леоне
</w:t>
      </w:r>
    </w:p>
    <w:p>
      <w:pPr>
        <w:spacing w:after="0"/>
        <w:ind w:left="0"/>
        <w:jc w:val="both"/>
      </w:pPr>
      <w:r>
        <w:rPr>
          <w:rFonts w:ascii="Times New Roman"/>
          <w:b w:val="false"/>
          <w:i w:val="false"/>
          <w:color w:val="000000"/>
          <w:sz w:val="28"/>
        </w:rPr>
        <w:t>
     365 Гонконг доллары
</w:t>
      </w:r>
    </w:p>
    <w:p>
      <w:pPr>
        <w:spacing w:after="0"/>
        <w:ind w:left="0"/>
        <w:jc w:val="both"/>
      </w:pPr>
      <w:r>
        <w:rPr>
          <w:rFonts w:ascii="Times New Roman"/>
          <w:b w:val="false"/>
          <w:i w:val="false"/>
          <w:color w:val="000000"/>
          <w:sz w:val="28"/>
        </w:rPr>
        <w:t>
     378 Панама бальбосы
</w:t>
      </w:r>
    </w:p>
    <w:p>
      <w:pPr>
        <w:spacing w:after="0"/>
        <w:ind w:left="0"/>
        <w:jc w:val="both"/>
      </w:pPr>
      <w:r>
        <w:rPr>
          <w:rFonts w:ascii="Times New Roman"/>
          <w:b w:val="false"/>
          <w:i w:val="false"/>
          <w:color w:val="000000"/>
          <w:sz w:val="28"/>
        </w:rPr>
        <w:t>
     380 Танзания шиллингисы
</w:t>
      </w:r>
    </w:p>
    <w:p>
      <w:pPr>
        <w:spacing w:after="0"/>
        <w:ind w:left="0"/>
        <w:jc w:val="both"/>
      </w:pPr>
      <w:r>
        <w:rPr>
          <w:rFonts w:ascii="Times New Roman"/>
          <w:b w:val="false"/>
          <w:i w:val="false"/>
          <w:color w:val="000000"/>
          <w:sz w:val="28"/>
        </w:rPr>
        <w:t>
     381 Фолкленд фунтысы
</w:t>
      </w:r>
    </w:p>
    <w:p>
      <w:pPr>
        <w:spacing w:after="0"/>
        <w:ind w:left="0"/>
        <w:jc w:val="both"/>
      </w:pPr>
      <w:r>
        <w:rPr>
          <w:rFonts w:ascii="Times New Roman"/>
          <w:b w:val="false"/>
          <w:i w:val="false"/>
          <w:color w:val="000000"/>
          <w:sz w:val="28"/>
        </w:rPr>
        <w:t>
     382 Маврика рупиi
</w:t>
      </w:r>
    </w:p>
    <w:p>
      <w:pPr>
        <w:spacing w:after="0"/>
        <w:ind w:left="0"/>
        <w:jc w:val="both"/>
      </w:pPr>
      <w:r>
        <w:rPr>
          <w:rFonts w:ascii="Times New Roman"/>
          <w:b w:val="false"/>
          <w:i w:val="false"/>
          <w:color w:val="000000"/>
          <w:sz w:val="28"/>
        </w:rPr>
        <w:t>
     383 Колумбия песосы
</w:t>
      </w:r>
    </w:p>
    <w:p>
      <w:pPr>
        <w:spacing w:after="0"/>
        <w:ind w:left="0"/>
        <w:jc w:val="both"/>
      </w:pPr>
      <w:r>
        <w:rPr>
          <w:rFonts w:ascii="Times New Roman"/>
          <w:b w:val="false"/>
          <w:i w:val="false"/>
          <w:color w:val="000000"/>
          <w:sz w:val="28"/>
        </w:rPr>
        <w:t>
     384 Сомалий шиллингисi
</w:t>
      </w:r>
    </w:p>
    <w:p>
      <w:pPr>
        <w:spacing w:after="0"/>
        <w:ind w:left="0"/>
        <w:jc w:val="both"/>
      </w:pPr>
      <w:r>
        <w:rPr>
          <w:rFonts w:ascii="Times New Roman"/>
          <w:b w:val="false"/>
          <w:i w:val="false"/>
          <w:color w:val="000000"/>
          <w:sz w:val="28"/>
        </w:rPr>
        <w:t>
     391 Венесуэлла боливары
</w:t>
      </w:r>
    </w:p>
    <w:p>
      <w:pPr>
        <w:spacing w:after="0"/>
        <w:ind w:left="0"/>
        <w:jc w:val="both"/>
      </w:pPr>
      <w:r>
        <w:rPr>
          <w:rFonts w:ascii="Times New Roman"/>
          <w:b w:val="false"/>
          <w:i w:val="false"/>
          <w:color w:val="000000"/>
          <w:sz w:val="28"/>
        </w:rPr>
        <w:t>
     392 Замбия квачысы
</w:t>
      </w:r>
    </w:p>
    <w:p>
      <w:pPr>
        <w:spacing w:after="0"/>
        <w:ind w:left="0"/>
        <w:jc w:val="both"/>
      </w:pPr>
      <w:r>
        <w:rPr>
          <w:rFonts w:ascii="Times New Roman"/>
          <w:b w:val="false"/>
          <w:i w:val="false"/>
          <w:color w:val="000000"/>
          <w:sz w:val="28"/>
        </w:rPr>
        <w:t>
     394 Боливия боливианосы
</w:t>
      </w:r>
    </w:p>
    <w:p>
      <w:pPr>
        <w:spacing w:after="0"/>
        <w:ind w:left="0"/>
        <w:jc w:val="both"/>
      </w:pPr>
      <w:r>
        <w:rPr>
          <w:rFonts w:ascii="Times New Roman"/>
          <w:b w:val="false"/>
          <w:i w:val="false"/>
          <w:color w:val="000000"/>
          <w:sz w:val="28"/>
        </w:rPr>
        <w:t>
     400 Ангола кванзасы
</w:t>
      </w:r>
    </w:p>
    <w:p>
      <w:pPr>
        <w:spacing w:after="0"/>
        <w:ind w:left="0"/>
        <w:jc w:val="both"/>
      </w:pPr>
      <w:r>
        <w:rPr>
          <w:rFonts w:ascii="Times New Roman"/>
          <w:b w:val="false"/>
          <w:i w:val="false"/>
          <w:color w:val="000000"/>
          <w:sz w:val="28"/>
        </w:rPr>
        <w:t>
     401 Бурунди франкасы
</w:t>
      </w:r>
    </w:p>
    <w:p>
      <w:pPr>
        <w:spacing w:after="0"/>
        <w:ind w:left="0"/>
        <w:jc w:val="both"/>
      </w:pPr>
      <w:r>
        <w:rPr>
          <w:rFonts w:ascii="Times New Roman"/>
          <w:b w:val="false"/>
          <w:i w:val="false"/>
          <w:color w:val="000000"/>
          <w:sz w:val="28"/>
        </w:rPr>
        <w:t>
     402 Гамбия даласиi
</w:t>
      </w:r>
    </w:p>
    <w:p>
      <w:pPr>
        <w:spacing w:after="0"/>
        <w:ind w:left="0"/>
        <w:jc w:val="both"/>
      </w:pPr>
      <w:r>
        <w:rPr>
          <w:rFonts w:ascii="Times New Roman"/>
          <w:b w:val="false"/>
          <w:i w:val="false"/>
          <w:color w:val="000000"/>
          <w:sz w:val="28"/>
        </w:rPr>
        <w:t>
     403 Гвинея Бисау песосы
</w:t>
      </w:r>
    </w:p>
    <w:p>
      <w:pPr>
        <w:spacing w:after="0"/>
        <w:ind w:left="0"/>
        <w:jc w:val="both"/>
      </w:pPr>
      <w:r>
        <w:rPr>
          <w:rFonts w:ascii="Times New Roman"/>
          <w:b w:val="false"/>
          <w:i w:val="false"/>
          <w:color w:val="000000"/>
          <w:sz w:val="28"/>
        </w:rPr>
        <w:t>
     404 Либерия доллары
</w:t>
      </w:r>
    </w:p>
    <w:p>
      <w:pPr>
        <w:spacing w:after="0"/>
        <w:ind w:left="0"/>
        <w:jc w:val="both"/>
      </w:pPr>
      <w:r>
        <w:rPr>
          <w:rFonts w:ascii="Times New Roman"/>
          <w:b w:val="false"/>
          <w:i w:val="false"/>
          <w:color w:val="000000"/>
          <w:sz w:val="28"/>
        </w:rPr>
        <w:t>
     406 Нигерия наиры
</w:t>
      </w:r>
    </w:p>
    <w:p>
      <w:pPr>
        <w:spacing w:after="0"/>
        <w:ind w:left="0"/>
        <w:jc w:val="both"/>
      </w:pPr>
      <w:r>
        <w:rPr>
          <w:rFonts w:ascii="Times New Roman"/>
          <w:b w:val="false"/>
          <w:i w:val="false"/>
          <w:color w:val="000000"/>
          <w:sz w:val="28"/>
        </w:rPr>
        <w:t>
     409 Заир Заирасы
</w:t>
      </w:r>
    </w:p>
    <w:p>
      <w:pPr>
        <w:spacing w:after="0"/>
        <w:ind w:left="0"/>
        <w:jc w:val="both"/>
      </w:pPr>
      <w:r>
        <w:rPr>
          <w:rFonts w:ascii="Times New Roman"/>
          <w:b w:val="false"/>
          <w:i w:val="false"/>
          <w:color w:val="000000"/>
          <w:sz w:val="28"/>
        </w:rPr>
        <w:t>
     410 Зимбаба доллары
</w:t>
      </w:r>
    </w:p>
    <w:p>
      <w:pPr>
        <w:spacing w:after="0"/>
        <w:ind w:left="0"/>
        <w:jc w:val="both"/>
      </w:pPr>
      <w:r>
        <w:rPr>
          <w:rFonts w:ascii="Times New Roman"/>
          <w:b w:val="false"/>
          <w:i w:val="false"/>
          <w:color w:val="000000"/>
          <w:sz w:val="28"/>
        </w:rPr>
        <w:t>
     411 Сан-Томе приноипи добрасы
</w:t>
      </w:r>
    </w:p>
    <w:p>
      <w:pPr>
        <w:spacing w:after="0"/>
        <w:ind w:left="0"/>
        <w:jc w:val="both"/>
      </w:pPr>
      <w:r>
        <w:rPr>
          <w:rFonts w:ascii="Times New Roman"/>
          <w:b w:val="false"/>
          <w:i w:val="false"/>
          <w:color w:val="000000"/>
          <w:sz w:val="28"/>
        </w:rPr>
        <w:t>
     413 Сейшель рупиi
</w:t>
      </w:r>
    </w:p>
    <w:p>
      <w:pPr>
        <w:spacing w:after="0"/>
        <w:ind w:left="0"/>
        <w:jc w:val="both"/>
      </w:pPr>
      <w:r>
        <w:rPr>
          <w:rFonts w:ascii="Times New Roman"/>
          <w:b w:val="false"/>
          <w:i w:val="false"/>
          <w:color w:val="000000"/>
          <w:sz w:val="28"/>
        </w:rPr>
        <w:t>
     414 Бахрейн динары
</w:t>
      </w:r>
    </w:p>
    <w:p>
      <w:pPr>
        <w:spacing w:after="0"/>
        <w:ind w:left="0"/>
        <w:jc w:val="both"/>
      </w:pPr>
      <w:r>
        <w:rPr>
          <w:rFonts w:ascii="Times New Roman"/>
          <w:b w:val="false"/>
          <w:i w:val="false"/>
          <w:color w:val="000000"/>
          <w:sz w:val="28"/>
        </w:rPr>
        <w:t>
     415 Оман риалы
</w:t>
      </w:r>
    </w:p>
    <w:p>
      <w:pPr>
        <w:spacing w:after="0"/>
        <w:ind w:left="0"/>
        <w:jc w:val="both"/>
      </w:pPr>
      <w:r>
        <w:rPr>
          <w:rFonts w:ascii="Times New Roman"/>
          <w:b w:val="false"/>
          <w:i w:val="false"/>
          <w:color w:val="000000"/>
          <w:sz w:val="28"/>
        </w:rPr>
        <w:t>
     416 Филиппин песосы
</w:t>
      </w:r>
    </w:p>
    <w:p>
      <w:pPr>
        <w:spacing w:after="0"/>
        <w:ind w:left="0"/>
        <w:jc w:val="both"/>
      </w:pPr>
      <w:r>
        <w:rPr>
          <w:rFonts w:ascii="Times New Roman"/>
          <w:b w:val="false"/>
          <w:i w:val="false"/>
          <w:color w:val="000000"/>
          <w:sz w:val="28"/>
        </w:rPr>
        <w:t>
     419 Мальдив рупиi
</w:t>
      </w:r>
    </w:p>
    <w:p>
      <w:pPr>
        <w:spacing w:after="0"/>
        <w:ind w:left="0"/>
        <w:jc w:val="both"/>
      </w:pPr>
      <w:r>
        <w:rPr>
          <w:rFonts w:ascii="Times New Roman"/>
          <w:b w:val="false"/>
          <w:i w:val="false"/>
          <w:color w:val="000000"/>
          <w:sz w:val="28"/>
        </w:rPr>
        <w:t>
     420 Фиджий доллары
</w:t>
      </w:r>
    </w:p>
    <w:p>
      <w:pPr>
        <w:spacing w:after="0"/>
        <w:ind w:left="0"/>
        <w:jc w:val="both"/>
      </w:pPr>
      <w:r>
        <w:rPr>
          <w:rFonts w:ascii="Times New Roman"/>
          <w:b w:val="false"/>
          <w:i w:val="false"/>
          <w:color w:val="000000"/>
          <w:sz w:val="28"/>
        </w:rPr>
        <w:t>
     422 Белиза доллары
</w:t>
      </w:r>
    </w:p>
    <w:p>
      <w:pPr>
        <w:spacing w:after="0"/>
        <w:ind w:left="0"/>
        <w:jc w:val="both"/>
      </w:pPr>
      <w:r>
        <w:rPr>
          <w:rFonts w:ascii="Times New Roman"/>
          <w:b w:val="false"/>
          <w:i w:val="false"/>
          <w:color w:val="000000"/>
          <w:sz w:val="28"/>
        </w:rPr>
        <w:t>
     423 Костарики колоны
</w:t>
      </w:r>
    </w:p>
    <w:p>
      <w:pPr>
        <w:spacing w:after="0"/>
        <w:ind w:left="0"/>
        <w:jc w:val="both"/>
      </w:pPr>
      <w:r>
        <w:rPr>
          <w:rFonts w:ascii="Times New Roman"/>
          <w:b w:val="false"/>
          <w:i w:val="false"/>
          <w:color w:val="000000"/>
          <w:sz w:val="28"/>
        </w:rPr>
        <w:t>
     425 Эквадор сукресi
</w:t>
      </w:r>
    </w:p>
    <w:p>
      <w:pPr>
        <w:spacing w:after="0"/>
        <w:ind w:left="0"/>
        <w:jc w:val="both"/>
      </w:pPr>
      <w:r>
        <w:rPr>
          <w:rFonts w:ascii="Times New Roman"/>
          <w:b w:val="false"/>
          <w:i w:val="false"/>
          <w:color w:val="000000"/>
          <w:sz w:val="28"/>
        </w:rPr>
        <w:t>
     426 Гватемала ко
</w:t>
      </w:r>
    </w:p>
    <w:p>
      <w:pPr>
        <w:spacing w:after="0"/>
        <w:ind w:left="0"/>
        <w:jc w:val="both"/>
      </w:pPr>
      <w:r>
        <w:rPr>
          <w:rFonts w:ascii="Times New Roman"/>
          <w:b w:val="false"/>
          <w:i w:val="false"/>
          <w:color w:val="000000"/>
          <w:sz w:val="28"/>
        </w:rPr>
        <w:t>
     427 Гайана доллары
</w:t>
      </w:r>
    </w:p>
    <w:p>
      <w:pPr>
        <w:spacing w:after="0"/>
        <w:ind w:left="0"/>
        <w:jc w:val="both"/>
      </w:pPr>
      <w:r>
        <w:rPr>
          <w:rFonts w:ascii="Times New Roman"/>
          <w:b w:val="false"/>
          <w:i w:val="false"/>
          <w:color w:val="000000"/>
          <w:sz w:val="28"/>
        </w:rPr>
        <w:t>
     430 Гондурас лемпиры
</w:t>
      </w:r>
    </w:p>
    <w:p>
      <w:pPr>
        <w:spacing w:after="0"/>
        <w:ind w:left="0"/>
        <w:jc w:val="both"/>
      </w:pPr>
      <w:r>
        <w:rPr>
          <w:rFonts w:ascii="Times New Roman"/>
          <w:b w:val="false"/>
          <w:i w:val="false"/>
          <w:color w:val="000000"/>
          <w:sz w:val="28"/>
        </w:rPr>
        <w:t>
     433 Антиль гульденi
</w:t>
      </w:r>
    </w:p>
    <w:p>
      <w:pPr>
        <w:spacing w:after="0"/>
        <w:ind w:left="0"/>
        <w:jc w:val="both"/>
      </w:pPr>
      <w:r>
        <w:rPr>
          <w:rFonts w:ascii="Times New Roman"/>
          <w:b w:val="false"/>
          <w:i w:val="false"/>
          <w:color w:val="000000"/>
          <w:sz w:val="28"/>
        </w:rPr>
        <w:t>
     434 Никарагуа кордобы
</w:t>
      </w:r>
    </w:p>
    <w:p>
      <w:pPr>
        <w:spacing w:after="0"/>
        <w:ind w:left="0"/>
        <w:jc w:val="both"/>
      </w:pPr>
      <w:r>
        <w:rPr>
          <w:rFonts w:ascii="Times New Roman"/>
          <w:b w:val="false"/>
          <w:i w:val="false"/>
          <w:color w:val="000000"/>
          <w:sz w:val="28"/>
        </w:rPr>
        <w:t>
     435 Парагвай гуварани
</w:t>
      </w:r>
    </w:p>
    <w:p>
      <w:pPr>
        <w:spacing w:after="0"/>
        <w:ind w:left="0"/>
        <w:jc w:val="both"/>
      </w:pPr>
      <w:r>
        <w:rPr>
          <w:rFonts w:ascii="Times New Roman"/>
          <w:b w:val="false"/>
          <w:i w:val="false"/>
          <w:color w:val="000000"/>
          <w:sz w:val="28"/>
        </w:rPr>
        <w:t>
     436 Сальвадор колоны
</w:t>
      </w:r>
    </w:p>
    <w:p>
      <w:pPr>
        <w:spacing w:after="0"/>
        <w:ind w:left="0"/>
        <w:jc w:val="both"/>
      </w:pPr>
      <w:r>
        <w:rPr>
          <w:rFonts w:ascii="Times New Roman"/>
          <w:b w:val="false"/>
          <w:i w:val="false"/>
          <w:color w:val="000000"/>
          <w:sz w:val="28"/>
        </w:rPr>
        <w:t>
     437 Суринам гульденi
</w:t>
      </w:r>
    </w:p>
    <w:p>
      <w:pPr>
        <w:spacing w:after="0"/>
        <w:ind w:left="0"/>
        <w:jc w:val="both"/>
      </w:pPr>
      <w:r>
        <w:rPr>
          <w:rFonts w:ascii="Times New Roman"/>
          <w:b w:val="false"/>
          <w:i w:val="false"/>
          <w:color w:val="000000"/>
          <w:sz w:val="28"/>
        </w:rPr>
        <w:t>
     438 Тринидада және Тобаго доллары
</w:t>
      </w:r>
    </w:p>
    <w:p>
      <w:pPr>
        <w:spacing w:after="0"/>
        <w:ind w:left="0"/>
        <w:jc w:val="both"/>
      </w:pPr>
      <w:r>
        <w:rPr>
          <w:rFonts w:ascii="Times New Roman"/>
          <w:b w:val="false"/>
          <w:i w:val="false"/>
          <w:color w:val="000000"/>
          <w:sz w:val="28"/>
        </w:rPr>
        <w:t>
     440 Мавритания угрииi
</w:t>
      </w:r>
    </w:p>
    <w:p>
      <w:pPr>
        <w:spacing w:after="0"/>
        <w:ind w:left="0"/>
        <w:jc w:val="both"/>
      </w:pPr>
      <w:r>
        <w:rPr>
          <w:rFonts w:ascii="Times New Roman"/>
          <w:b w:val="false"/>
          <w:i w:val="false"/>
          <w:color w:val="000000"/>
          <w:sz w:val="28"/>
        </w:rPr>
        <w:t>
     450 Уганда (жаңа) шиллингiсi
</w:t>
      </w:r>
    </w:p>
    <w:p>
      <w:pPr>
        <w:spacing w:after="0"/>
        <w:ind w:left="0"/>
        <w:jc w:val="both"/>
      </w:pPr>
      <w:r>
        <w:rPr>
          <w:rFonts w:ascii="Times New Roman"/>
          <w:b w:val="false"/>
          <w:i w:val="false"/>
          <w:color w:val="000000"/>
          <w:sz w:val="28"/>
        </w:rPr>
        <w:t>
     476 Багам доллары
</w:t>
      </w:r>
    </w:p>
    <w:p>
      <w:pPr>
        <w:spacing w:after="0"/>
        <w:ind w:left="0"/>
        <w:jc w:val="both"/>
      </w:pPr>
      <w:r>
        <w:rPr>
          <w:rFonts w:ascii="Times New Roman"/>
          <w:b w:val="false"/>
          <w:i w:val="false"/>
          <w:color w:val="000000"/>
          <w:sz w:val="28"/>
        </w:rPr>
        <w:t>
     477 Барбадос доллары
</w:t>
      </w:r>
    </w:p>
    <w:p>
      <w:pPr>
        <w:spacing w:after="0"/>
        <w:ind w:left="0"/>
        <w:jc w:val="both"/>
      </w:pPr>
      <w:r>
        <w:rPr>
          <w:rFonts w:ascii="Times New Roman"/>
          <w:b w:val="false"/>
          <w:i w:val="false"/>
          <w:color w:val="000000"/>
          <w:sz w:val="28"/>
        </w:rPr>
        <w:t>
     478 Бруней доллары
</w:t>
      </w:r>
    </w:p>
    <w:p>
      <w:pPr>
        <w:spacing w:after="0"/>
        <w:ind w:left="0"/>
        <w:jc w:val="both"/>
      </w:pPr>
      <w:r>
        <w:rPr>
          <w:rFonts w:ascii="Times New Roman"/>
          <w:b w:val="false"/>
          <w:i w:val="false"/>
          <w:color w:val="000000"/>
          <w:sz w:val="28"/>
        </w:rPr>
        <w:t>
     479 Вануата Республикасы ватуы
</w:t>
      </w:r>
    </w:p>
    <w:p>
      <w:pPr>
        <w:spacing w:after="0"/>
        <w:ind w:left="0"/>
        <w:jc w:val="both"/>
      </w:pPr>
      <w:r>
        <w:rPr>
          <w:rFonts w:ascii="Times New Roman"/>
          <w:b w:val="false"/>
          <w:i w:val="false"/>
          <w:color w:val="000000"/>
          <w:sz w:val="28"/>
        </w:rPr>
        <w:t>
     480 Оңтүстiк Корея воны
</w:t>
      </w:r>
    </w:p>
    <w:p>
      <w:pPr>
        <w:spacing w:after="0"/>
        <w:ind w:left="0"/>
        <w:jc w:val="both"/>
      </w:pPr>
      <w:r>
        <w:rPr>
          <w:rFonts w:ascii="Times New Roman"/>
          <w:b w:val="false"/>
          <w:i w:val="false"/>
          <w:color w:val="000000"/>
          <w:sz w:val="28"/>
        </w:rPr>
        <w:t>
     481 БАЭ дирхамы
</w:t>
      </w:r>
    </w:p>
    <w:p>
      <w:pPr>
        <w:spacing w:after="0"/>
        <w:ind w:left="0"/>
        <w:jc w:val="both"/>
      </w:pPr>
      <w:r>
        <w:rPr>
          <w:rFonts w:ascii="Times New Roman"/>
          <w:b w:val="false"/>
          <w:i w:val="false"/>
          <w:color w:val="000000"/>
          <w:sz w:val="28"/>
        </w:rPr>
        <w:t>
     482 Кайман аралдары доллары
</w:t>
      </w:r>
    </w:p>
    <w:p>
      <w:pPr>
        <w:spacing w:after="0"/>
        <w:ind w:left="0"/>
        <w:jc w:val="both"/>
      </w:pPr>
      <w:r>
        <w:rPr>
          <w:rFonts w:ascii="Times New Roman"/>
          <w:b w:val="false"/>
          <w:i w:val="false"/>
          <w:color w:val="000000"/>
          <w:sz w:val="28"/>
        </w:rPr>
        <w:t>
     483 Соломон аралдары доллары
</w:t>
      </w:r>
    </w:p>
    <w:p>
      <w:pPr>
        <w:spacing w:after="0"/>
        <w:ind w:left="0"/>
        <w:jc w:val="both"/>
      </w:pPr>
      <w:r>
        <w:rPr>
          <w:rFonts w:ascii="Times New Roman"/>
          <w:b w:val="false"/>
          <w:i w:val="false"/>
          <w:color w:val="000000"/>
          <w:sz w:val="28"/>
        </w:rPr>
        <w:t>
     484 Карат риалы
</w:t>
      </w:r>
    </w:p>
    <w:p>
      <w:pPr>
        <w:spacing w:after="0"/>
        <w:ind w:left="0"/>
        <w:jc w:val="both"/>
      </w:pPr>
      <w:r>
        <w:rPr>
          <w:rFonts w:ascii="Times New Roman"/>
          <w:b w:val="false"/>
          <w:i w:val="false"/>
          <w:color w:val="000000"/>
          <w:sz w:val="28"/>
        </w:rPr>
        <w:t>
     486 Вазиленд лилангенi
</w:t>
      </w:r>
    </w:p>
    <w:p>
      <w:pPr>
        <w:spacing w:after="0"/>
        <w:ind w:left="0"/>
        <w:jc w:val="both"/>
      </w:pPr>
      <w:r>
        <w:rPr>
          <w:rFonts w:ascii="Times New Roman"/>
          <w:b w:val="false"/>
          <w:i w:val="false"/>
          <w:color w:val="000000"/>
          <w:sz w:val="28"/>
        </w:rPr>
        <w:t>
     487 Малавия квачиi
</w:t>
      </w:r>
    </w:p>
    <w:p>
      <w:pPr>
        <w:spacing w:after="0"/>
        <w:ind w:left="0"/>
        <w:jc w:val="both"/>
      </w:pPr>
      <w:r>
        <w:rPr>
          <w:rFonts w:ascii="Times New Roman"/>
          <w:b w:val="false"/>
          <w:i w:val="false"/>
          <w:color w:val="000000"/>
          <w:sz w:val="28"/>
        </w:rPr>
        <w:t>
     489 Бутан нгултурмы
</w:t>
      </w:r>
    </w:p>
    <w:p>
      <w:pPr>
        <w:spacing w:after="0"/>
        <w:ind w:left="0"/>
        <w:jc w:val="both"/>
      </w:pPr>
      <w:r>
        <w:rPr>
          <w:rFonts w:ascii="Times New Roman"/>
          <w:b w:val="false"/>
          <w:i w:val="false"/>
          <w:color w:val="000000"/>
          <w:sz w:val="28"/>
        </w:rPr>
        <w:t>
     490 Тонган паангиi
</w:t>
      </w:r>
    </w:p>
    <w:p>
      <w:pPr>
        <w:spacing w:after="0"/>
        <w:ind w:left="0"/>
        <w:jc w:val="both"/>
      </w:pPr>
      <w:r>
        <w:rPr>
          <w:rFonts w:ascii="Times New Roman"/>
          <w:b w:val="false"/>
          <w:i w:val="false"/>
          <w:color w:val="000000"/>
          <w:sz w:val="28"/>
        </w:rPr>
        <w:t>
     491 Макао патакасы
</w:t>
      </w:r>
    </w:p>
    <w:p>
      <w:pPr>
        <w:spacing w:after="0"/>
        <w:ind w:left="0"/>
        <w:jc w:val="both"/>
      </w:pPr>
      <w:r>
        <w:rPr>
          <w:rFonts w:ascii="Times New Roman"/>
          <w:b w:val="false"/>
          <w:i w:val="false"/>
          <w:color w:val="000000"/>
          <w:sz w:val="28"/>
        </w:rPr>
        <w:t>
     492 Батыс Самао таласы (доллары)
</w:t>
      </w:r>
    </w:p>
    <w:p>
      <w:pPr>
        <w:spacing w:after="0"/>
        <w:ind w:left="0"/>
        <w:jc w:val="both"/>
      </w:pPr>
      <w:r>
        <w:rPr>
          <w:rFonts w:ascii="Times New Roman"/>
          <w:b w:val="false"/>
          <w:i w:val="false"/>
          <w:color w:val="000000"/>
          <w:sz w:val="28"/>
        </w:rPr>
        <w:t>
     493 Израиль шекелиi
</w:t>
      </w:r>
    </w:p>
    <w:p>
      <w:pPr>
        <w:spacing w:after="0"/>
        <w:ind w:left="0"/>
        <w:jc w:val="both"/>
      </w:pPr>
      <w:r>
        <w:rPr>
          <w:rFonts w:ascii="Times New Roman"/>
          <w:b w:val="false"/>
          <w:i w:val="false"/>
          <w:color w:val="000000"/>
          <w:sz w:val="28"/>
        </w:rPr>
        <w:t>
     504 Венгер форинты
</w:t>
      </w:r>
    </w:p>
    <w:p>
      <w:pPr>
        <w:spacing w:after="0"/>
        <w:ind w:left="0"/>
        <w:jc w:val="both"/>
      </w:pPr>
      <w:r>
        <w:rPr>
          <w:rFonts w:ascii="Times New Roman"/>
          <w:b w:val="false"/>
          <w:i w:val="false"/>
          <w:color w:val="000000"/>
          <w:sz w:val="28"/>
        </w:rPr>
        <w:t>
     519 Румын лейi
</w:t>
      </w:r>
    </w:p>
    <w:p>
      <w:pPr>
        <w:spacing w:after="0"/>
        <w:ind w:left="0"/>
        <w:jc w:val="both"/>
      </w:pPr>
      <w:r>
        <w:rPr>
          <w:rFonts w:ascii="Times New Roman"/>
          <w:b w:val="false"/>
          <w:i w:val="false"/>
          <w:color w:val="000000"/>
          <w:sz w:val="28"/>
        </w:rPr>
        <w:t>
     525 Монғол тугрики
</w:t>
      </w:r>
    </w:p>
    <w:p>
      <w:pPr>
        <w:spacing w:after="0"/>
        <w:ind w:left="0"/>
        <w:jc w:val="both"/>
      </w:pPr>
      <w:r>
        <w:rPr>
          <w:rFonts w:ascii="Times New Roman"/>
          <w:b w:val="false"/>
          <w:i w:val="false"/>
          <w:color w:val="000000"/>
          <w:sz w:val="28"/>
        </w:rPr>
        <w:t>
     529 Болгар левы
</w:t>
      </w:r>
    </w:p>
    <w:p>
      <w:pPr>
        <w:spacing w:after="0"/>
        <w:ind w:left="0"/>
        <w:jc w:val="both"/>
      </w:pPr>
      <w:r>
        <w:rPr>
          <w:rFonts w:ascii="Times New Roman"/>
          <w:b w:val="false"/>
          <w:i w:val="false"/>
          <w:color w:val="000000"/>
          <w:sz w:val="28"/>
        </w:rPr>
        <w:t>
     531 Вьетнам донгиi
</w:t>
      </w:r>
    </w:p>
    <w:p>
      <w:pPr>
        <w:spacing w:after="0"/>
        <w:ind w:left="0"/>
        <w:jc w:val="both"/>
      </w:pPr>
      <w:r>
        <w:rPr>
          <w:rFonts w:ascii="Times New Roman"/>
          <w:b w:val="false"/>
          <w:i w:val="false"/>
          <w:color w:val="000000"/>
          <w:sz w:val="28"/>
        </w:rPr>
        <w:t>
     533 Қытай юаны
</w:t>
      </w:r>
    </w:p>
    <w:p>
      <w:pPr>
        <w:spacing w:after="0"/>
        <w:ind w:left="0"/>
        <w:jc w:val="both"/>
      </w:pPr>
      <w:r>
        <w:rPr>
          <w:rFonts w:ascii="Times New Roman"/>
          <w:b w:val="false"/>
          <w:i w:val="false"/>
          <w:color w:val="000000"/>
          <w:sz w:val="28"/>
        </w:rPr>
        <w:t>
     541 Польша злотыйы
</w:t>
      </w:r>
    </w:p>
    <w:p>
      <w:pPr>
        <w:spacing w:after="0"/>
        <w:ind w:left="0"/>
        <w:jc w:val="both"/>
      </w:pPr>
      <w:r>
        <w:rPr>
          <w:rFonts w:ascii="Times New Roman"/>
          <w:b w:val="false"/>
          <w:i w:val="false"/>
          <w:color w:val="000000"/>
          <w:sz w:val="28"/>
        </w:rPr>
        <w:t>
     573 Куба песосы
</w:t>
      </w:r>
    </w:p>
    <w:p>
      <w:pPr>
        <w:spacing w:after="0"/>
        <w:ind w:left="0"/>
        <w:jc w:val="both"/>
      </w:pPr>
      <w:r>
        <w:rPr>
          <w:rFonts w:ascii="Times New Roman"/>
          <w:b w:val="false"/>
          <w:i w:val="false"/>
          <w:color w:val="000000"/>
          <w:sz w:val="28"/>
        </w:rPr>
        <w:t>
     583 Албан лекиi
</w:t>
      </w:r>
    </w:p>
    <w:p>
      <w:pPr>
        <w:spacing w:after="0"/>
        <w:ind w:left="0"/>
        <w:jc w:val="both"/>
      </w:pPr>
      <w:r>
        <w:rPr>
          <w:rFonts w:ascii="Times New Roman"/>
          <w:b w:val="false"/>
          <w:i w:val="false"/>
          <w:color w:val="000000"/>
          <w:sz w:val="28"/>
        </w:rPr>
        <w:t>
     737 Югослав динары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7-қосымша
</w:t>
      </w:r>
    </w:p>
    <w:p>
      <w:pPr>
        <w:spacing w:after="0"/>
        <w:ind w:left="0"/>
        <w:jc w:val="both"/>
      </w:pPr>
      <w:r>
        <w:rPr>
          <w:rFonts w:ascii="Times New Roman"/>
          <w:b w:val="false"/>
          <w:i w:val="false"/>
          <w:color w:val="000000"/>
          <w:sz w:val="28"/>
        </w:rPr>
        <w:t>
                    Мәміле сипатының сыныптауышы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Коды  |                          Атауы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01   Қазақстан Республикасы валютасымен есеп айырысу арқылы
</w:t>
      </w:r>
      <w:r>
        <w:br/>
      </w:r>
      <w:r>
        <w:rPr>
          <w:rFonts w:ascii="Times New Roman"/>
          <w:b w:val="false"/>
          <w:i w:val="false"/>
          <w:color w:val="000000"/>
          <w:sz w:val="28"/>
        </w:rPr>
        <w:t>
          тауарлар өткiзу
</w:t>
      </w:r>
    </w:p>
    <w:p>
      <w:pPr>
        <w:spacing w:after="0"/>
        <w:ind w:left="0"/>
        <w:jc w:val="both"/>
      </w:pPr>
      <w:r>
        <w:rPr>
          <w:rFonts w:ascii="Times New Roman"/>
          <w:b w:val="false"/>
          <w:i w:val="false"/>
          <w:color w:val="000000"/>
          <w:sz w:val="28"/>
        </w:rPr>
        <w:t>
           Еркiн айырбасталатын валютасын есеп айырысу
</w:t>
      </w:r>
    </w:p>
    <w:p>
      <w:pPr>
        <w:spacing w:after="0"/>
        <w:ind w:left="0"/>
        <w:jc w:val="both"/>
      </w:pPr>
      <w:r>
        <w:rPr>
          <w:rFonts w:ascii="Times New Roman"/>
          <w:b w:val="false"/>
          <w:i w:val="false"/>
          <w:color w:val="000000"/>
          <w:sz w:val="28"/>
        </w:rPr>
        <w:t>
     21   ЕАБ-мен есеп айырысу арқылы тауарлар өткiзу
</w:t>
      </w:r>
      <w:r>
        <w:br/>
      </w:r>
      <w:r>
        <w:rPr>
          <w:rFonts w:ascii="Times New Roman"/>
          <w:b w:val="false"/>
          <w:i w:val="false"/>
          <w:color w:val="000000"/>
          <w:sz w:val="28"/>
        </w:rPr>
        <w:t>
          (Мемлекеттiк кредиттен және мемлекеттiк кредиттi
</w:t>
      </w:r>
      <w:r>
        <w:br/>
      </w:r>
      <w:r>
        <w:rPr>
          <w:rFonts w:ascii="Times New Roman"/>
          <w:b w:val="false"/>
          <w:i w:val="false"/>
          <w:color w:val="000000"/>
          <w:sz w:val="28"/>
        </w:rPr>
        <w:t>
          өтеуден басқа)
</w:t>
      </w:r>
    </w:p>
    <w:p>
      <w:pPr>
        <w:spacing w:after="0"/>
        <w:ind w:left="0"/>
        <w:jc w:val="both"/>
      </w:pPr>
      <w:r>
        <w:rPr>
          <w:rFonts w:ascii="Times New Roman"/>
          <w:b w:val="false"/>
          <w:i w:val="false"/>
          <w:color w:val="000000"/>
          <w:sz w:val="28"/>
        </w:rPr>
        <w:t>
     23   Мемлекеттiк кредит бойынша тауарларды өткiзу
</w:t>
      </w:r>
    </w:p>
    <w:p>
      <w:pPr>
        <w:spacing w:after="0"/>
        <w:ind w:left="0"/>
        <w:jc w:val="both"/>
      </w:pPr>
      <w:r>
        <w:rPr>
          <w:rFonts w:ascii="Times New Roman"/>
          <w:b w:val="false"/>
          <w:i w:val="false"/>
          <w:color w:val="000000"/>
          <w:sz w:val="28"/>
        </w:rPr>
        <w:t>
     26   Тауарларды мемлекеттiк кредиттiң өтелуiне өткiзу
</w:t>
      </w:r>
    </w:p>
    <w:p>
      <w:pPr>
        <w:spacing w:after="0"/>
        <w:ind w:left="0"/>
        <w:jc w:val="both"/>
      </w:pPr>
      <w:r>
        <w:rPr>
          <w:rFonts w:ascii="Times New Roman"/>
          <w:b w:val="false"/>
          <w:i w:val="false"/>
          <w:color w:val="000000"/>
          <w:sz w:val="28"/>
        </w:rPr>
        <w:t>
                Клиринг бойынша есеп айырысу
</w:t>
      </w:r>
    </w:p>
    <w:p>
      <w:pPr>
        <w:spacing w:after="0"/>
        <w:ind w:left="0"/>
        <w:jc w:val="both"/>
      </w:pPr>
      <w:r>
        <w:rPr>
          <w:rFonts w:ascii="Times New Roman"/>
          <w:b w:val="false"/>
          <w:i w:val="false"/>
          <w:color w:val="000000"/>
          <w:sz w:val="28"/>
        </w:rPr>
        <w:t>
     31   Клирингтiк валютамен есеп айырысу арқылы
</w:t>
      </w:r>
      <w:r>
        <w:br/>
      </w:r>
      <w:r>
        <w:rPr>
          <w:rFonts w:ascii="Times New Roman"/>
          <w:b w:val="false"/>
          <w:i w:val="false"/>
          <w:color w:val="000000"/>
          <w:sz w:val="28"/>
        </w:rPr>
        <w:t>
          тауарлар өткiзу (Мемлекеттiк кредиттен
</w:t>
      </w:r>
      <w:r>
        <w:br/>
      </w:r>
      <w:r>
        <w:rPr>
          <w:rFonts w:ascii="Times New Roman"/>
          <w:b w:val="false"/>
          <w:i w:val="false"/>
          <w:color w:val="000000"/>
          <w:sz w:val="28"/>
        </w:rPr>
        <w:t>
          және мемлекеттiк кредиттi өтеуден басқа)
</w:t>
      </w:r>
    </w:p>
    <w:p>
      <w:pPr>
        <w:spacing w:after="0"/>
        <w:ind w:left="0"/>
        <w:jc w:val="both"/>
      </w:pPr>
      <w:r>
        <w:rPr>
          <w:rFonts w:ascii="Times New Roman"/>
          <w:b w:val="false"/>
          <w:i w:val="false"/>
          <w:color w:val="000000"/>
          <w:sz w:val="28"/>
        </w:rPr>
        <w:t>
     33   Тауарларды мемлекеттiк кредит бойынша өткiзу
</w:t>
      </w:r>
    </w:p>
    <w:p>
      <w:pPr>
        <w:spacing w:after="0"/>
        <w:ind w:left="0"/>
        <w:jc w:val="both"/>
      </w:pPr>
      <w:r>
        <w:rPr>
          <w:rFonts w:ascii="Times New Roman"/>
          <w:b w:val="false"/>
          <w:i w:val="false"/>
          <w:color w:val="000000"/>
          <w:sz w:val="28"/>
        </w:rPr>
        <w:t>
     36   Тауарларды мемлекеттiк кредиттiң өтеуiне өткiзу
</w:t>
      </w:r>
    </w:p>
    <w:p>
      <w:pPr>
        <w:spacing w:after="0"/>
        <w:ind w:left="0"/>
        <w:jc w:val="both"/>
      </w:pPr>
      <w:r>
        <w:rPr>
          <w:rFonts w:ascii="Times New Roman"/>
          <w:b w:val="false"/>
          <w:i w:val="false"/>
          <w:color w:val="000000"/>
          <w:sz w:val="28"/>
        </w:rPr>
        <w:t>
               Тұйық валютамен есеп айырысу
</w:t>
      </w:r>
    </w:p>
    <w:p>
      <w:pPr>
        <w:spacing w:after="0"/>
        <w:ind w:left="0"/>
        <w:jc w:val="both"/>
      </w:pPr>
      <w:r>
        <w:rPr>
          <w:rFonts w:ascii="Times New Roman"/>
          <w:b w:val="false"/>
          <w:i w:val="false"/>
          <w:color w:val="000000"/>
          <w:sz w:val="28"/>
        </w:rPr>
        <w:t>
     41   Тауарларды тұйық валютамен есеп айырысу
</w:t>
      </w:r>
      <w:r>
        <w:br/>
      </w:r>
      <w:r>
        <w:rPr>
          <w:rFonts w:ascii="Times New Roman"/>
          <w:b w:val="false"/>
          <w:i w:val="false"/>
          <w:color w:val="000000"/>
          <w:sz w:val="28"/>
        </w:rPr>
        <w:t>
          арқылы өткiзу (Мемлекеттiк кредиттен басқа)
</w:t>
      </w:r>
    </w:p>
    <w:p>
      <w:pPr>
        <w:spacing w:after="0"/>
        <w:ind w:left="0"/>
        <w:jc w:val="both"/>
      </w:pPr>
      <w:r>
        <w:rPr>
          <w:rFonts w:ascii="Times New Roman"/>
          <w:b w:val="false"/>
          <w:i w:val="false"/>
          <w:color w:val="000000"/>
          <w:sz w:val="28"/>
        </w:rPr>
        <w:t>
     42   Тауарларды мемлекеттiк кредит бойынша өткiзу
</w:t>
      </w:r>
    </w:p>
    <w:p>
      <w:pPr>
        <w:spacing w:after="0"/>
        <w:ind w:left="0"/>
        <w:jc w:val="both"/>
      </w:pPr>
      <w:r>
        <w:rPr>
          <w:rFonts w:ascii="Times New Roman"/>
          <w:b w:val="false"/>
          <w:i w:val="false"/>
          <w:color w:val="000000"/>
          <w:sz w:val="28"/>
        </w:rPr>
        <w:t>
              Басқа коммерциялық операциялар бойынша
</w:t>
      </w:r>
      <w:r>
        <w:br/>
      </w:r>
      <w:r>
        <w:rPr>
          <w:rFonts w:ascii="Times New Roman"/>
          <w:b w:val="false"/>
          <w:i w:val="false"/>
          <w:color w:val="000000"/>
          <w:sz w:val="28"/>
        </w:rPr>
        <w:t>
                       тауарлар өткiзу
</w:t>
      </w:r>
    </w:p>
    <w:p>
      <w:pPr>
        <w:spacing w:after="0"/>
        <w:ind w:left="0"/>
        <w:jc w:val="both"/>
      </w:pPr>
      <w:r>
        <w:rPr>
          <w:rFonts w:ascii="Times New Roman"/>
          <w:b w:val="false"/>
          <w:i w:val="false"/>
          <w:color w:val="000000"/>
          <w:sz w:val="28"/>
        </w:rPr>
        <w:t>
     51   Тауарларды тiкелей тауар айырбасы
</w:t>
      </w:r>
      <w:r>
        <w:br/>
      </w:r>
      <w:r>
        <w:rPr>
          <w:rFonts w:ascii="Times New Roman"/>
          <w:b w:val="false"/>
          <w:i w:val="false"/>
          <w:color w:val="000000"/>
          <w:sz w:val="28"/>
        </w:rPr>
        <w:t>
          тәртiбiмен өткiзу (баспа-бас мәмілесi)
</w:t>
      </w:r>
    </w:p>
    <w:p>
      <w:pPr>
        <w:spacing w:after="0"/>
        <w:ind w:left="0"/>
        <w:jc w:val="both"/>
      </w:pPr>
      <w:r>
        <w:rPr>
          <w:rFonts w:ascii="Times New Roman"/>
          <w:b w:val="false"/>
          <w:i w:val="false"/>
          <w:color w:val="000000"/>
          <w:sz w:val="28"/>
        </w:rPr>
        <w:t>
     52   Тауарларды iстелген жұмыс және көрсетiлген
</w:t>
      </w:r>
      <w:r>
        <w:br/>
      </w:r>
      <w:r>
        <w:rPr>
          <w:rFonts w:ascii="Times New Roman"/>
          <w:b w:val="false"/>
          <w:i w:val="false"/>
          <w:color w:val="000000"/>
          <w:sz w:val="28"/>
        </w:rPr>
        <w:t>
          қызмет есебiнен өткiзу
</w:t>
      </w:r>
    </w:p>
    <w:p>
      <w:pPr>
        <w:spacing w:after="0"/>
        <w:ind w:left="0"/>
        <w:jc w:val="both"/>
      </w:pPr>
      <w:r>
        <w:rPr>
          <w:rFonts w:ascii="Times New Roman"/>
          <w:b w:val="false"/>
          <w:i w:val="false"/>
          <w:color w:val="000000"/>
          <w:sz w:val="28"/>
        </w:rPr>
        <w:t>
     54   Газды басқа елдердiң аумағы бойынша
</w:t>
      </w:r>
      <w:r>
        <w:br/>
      </w:r>
      <w:r>
        <w:rPr>
          <w:rFonts w:ascii="Times New Roman"/>
          <w:b w:val="false"/>
          <w:i w:val="false"/>
          <w:color w:val="000000"/>
          <w:sz w:val="28"/>
        </w:rPr>
        <w:t>
          транзит үшiн өткiзу
</w:t>
      </w:r>
    </w:p>
    <w:p>
      <w:pPr>
        <w:spacing w:after="0"/>
        <w:ind w:left="0"/>
        <w:jc w:val="both"/>
      </w:pPr>
      <w:r>
        <w:rPr>
          <w:rFonts w:ascii="Times New Roman"/>
          <w:b w:val="false"/>
          <w:i w:val="false"/>
          <w:color w:val="000000"/>
          <w:sz w:val="28"/>
        </w:rPr>
        <w:t>
          Тауарларды кәсiпорындар мен объектiлердi құрылысын
</w:t>
      </w:r>
      <w:r>
        <w:br/>
      </w:r>
      <w:r>
        <w:rPr>
          <w:rFonts w:ascii="Times New Roman"/>
          <w:b w:val="false"/>
          <w:i w:val="false"/>
          <w:color w:val="000000"/>
          <w:sz w:val="28"/>
        </w:rPr>
        <w:t>
            салу ынтымақтастығы туралы келiсiм жөнiндегi
</w:t>
      </w:r>
      <w:r>
        <w:br/>
      </w:r>
      <w:r>
        <w:rPr>
          <w:rFonts w:ascii="Times New Roman"/>
          <w:b w:val="false"/>
          <w:i w:val="false"/>
          <w:color w:val="000000"/>
          <w:sz w:val="28"/>
        </w:rPr>
        <w:t>
                    мiндеттемелер есебiне өткiзу
</w:t>
      </w:r>
    </w:p>
    <w:p>
      <w:pPr>
        <w:spacing w:after="0"/>
        <w:ind w:left="0"/>
        <w:jc w:val="both"/>
      </w:pPr>
      <w:r>
        <w:rPr>
          <w:rFonts w:ascii="Times New Roman"/>
          <w:b w:val="false"/>
          <w:i w:val="false"/>
          <w:color w:val="000000"/>
          <w:sz w:val="28"/>
        </w:rPr>
        <w:t>
     71   Тауарларды клирингтiк валютамен есеп айырысу
</w:t>
      </w:r>
      <w:r>
        <w:br/>
      </w:r>
      <w:r>
        <w:rPr>
          <w:rFonts w:ascii="Times New Roman"/>
          <w:b w:val="false"/>
          <w:i w:val="false"/>
          <w:color w:val="000000"/>
          <w:sz w:val="28"/>
        </w:rPr>
        <w:t>
          арқылы өтемдiк мiндеттемелер есебiне өткiзу
</w:t>
      </w:r>
    </w:p>
    <w:p>
      <w:pPr>
        <w:spacing w:after="0"/>
        <w:ind w:left="0"/>
        <w:jc w:val="both"/>
      </w:pPr>
      <w:r>
        <w:rPr>
          <w:rFonts w:ascii="Times New Roman"/>
          <w:b w:val="false"/>
          <w:i w:val="false"/>
          <w:color w:val="000000"/>
          <w:sz w:val="28"/>
        </w:rPr>
        <w:t>
     72   Тауарларды Қазақстанның және ТМД елдерi
</w:t>
      </w:r>
      <w:r>
        <w:br/>
      </w:r>
      <w:r>
        <w:rPr>
          <w:rFonts w:ascii="Times New Roman"/>
          <w:b w:val="false"/>
          <w:i w:val="false"/>
          <w:color w:val="000000"/>
          <w:sz w:val="28"/>
        </w:rPr>
        <w:t>
          мiндеттемелерi есебiне өткiзу
</w:t>
      </w:r>
    </w:p>
    <w:p>
      <w:pPr>
        <w:spacing w:after="0"/>
        <w:ind w:left="0"/>
        <w:jc w:val="both"/>
      </w:pPr>
      <w:r>
        <w:rPr>
          <w:rFonts w:ascii="Times New Roman"/>
          <w:b w:val="false"/>
          <w:i w:val="false"/>
          <w:color w:val="000000"/>
          <w:sz w:val="28"/>
        </w:rPr>
        <w:t>
     75   Тауарларды КСРО және ӨКК мүшелерiнiң
</w:t>
      </w:r>
      <w:r>
        <w:br/>
      </w:r>
      <w:r>
        <w:rPr>
          <w:rFonts w:ascii="Times New Roman"/>
          <w:b w:val="false"/>
          <w:i w:val="false"/>
          <w:color w:val="000000"/>
          <w:sz w:val="28"/>
        </w:rPr>
        <w:t>
          кәсiпорындар салу есебiне өткiзу
</w:t>
      </w:r>
    </w:p>
    <w:p>
      <w:pPr>
        <w:spacing w:after="0"/>
        <w:ind w:left="0"/>
        <w:jc w:val="both"/>
      </w:pPr>
      <w:r>
        <w:rPr>
          <w:rFonts w:ascii="Times New Roman"/>
          <w:b w:val="false"/>
          <w:i w:val="false"/>
          <w:color w:val="000000"/>
          <w:sz w:val="28"/>
        </w:rPr>
        <w:t>
     78   Тауарларды ЕАВ-мен есеп айырысу арқылы
</w:t>
      </w:r>
      <w:r>
        <w:br/>
      </w:r>
      <w:r>
        <w:rPr>
          <w:rFonts w:ascii="Times New Roman"/>
          <w:b w:val="false"/>
          <w:i w:val="false"/>
          <w:color w:val="000000"/>
          <w:sz w:val="28"/>
        </w:rPr>
        <w:t>
          өтемдiк мiндеттемелердiң есебiне өткiзу
</w:t>
      </w:r>
    </w:p>
    <w:p>
      <w:pPr>
        <w:spacing w:after="0"/>
        <w:ind w:left="0"/>
        <w:jc w:val="both"/>
      </w:pPr>
      <w:r>
        <w:rPr>
          <w:rFonts w:ascii="Times New Roman"/>
          <w:b w:val="false"/>
          <w:i w:val="false"/>
          <w:color w:val="000000"/>
          <w:sz w:val="28"/>
        </w:rPr>
        <w:t>
     80   Басқалар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8-қосымша
</w:t>
      </w:r>
    </w:p>
    <w:p>
      <w:pPr>
        <w:spacing w:after="0"/>
        <w:ind w:left="0"/>
        <w:jc w:val="both"/>
      </w:pPr>
      <w:r>
        <w:rPr>
          <w:rFonts w:ascii="Times New Roman"/>
          <w:b w:val="false"/>
          <w:i w:val="false"/>
          <w:color w:val="000000"/>
          <w:sz w:val="28"/>
        </w:rPr>
        <w:t>
                      Көлiк түрлерiнiң сыныптауышы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Код   |               Көлiк түрлерiнiң атауы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10       Теңiз көлiгi
</w:t>
      </w:r>
      <w:r>
        <w:br/>
      </w:r>
      <w:r>
        <w:rPr>
          <w:rFonts w:ascii="Times New Roman"/>
          <w:b w:val="false"/>
          <w:i w:val="false"/>
          <w:color w:val="000000"/>
          <w:sz w:val="28"/>
        </w:rPr>
        <w:t>
     12       Теңiз кемесiндегi (паромдағы) темiр жол вагоны
</w:t>
      </w:r>
    </w:p>
    <w:p>
      <w:pPr>
        <w:spacing w:after="0"/>
        <w:ind w:left="0"/>
        <w:jc w:val="both"/>
      </w:pPr>
      <w:r>
        <w:rPr>
          <w:rFonts w:ascii="Times New Roman"/>
          <w:b w:val="false"/>
          <w:i w:val="false"/>
          <w:color w:val="000000"/>
          <w:sz w:val="28"/>
        </w:rPr>
        <w:t>
     16       Теңiз кемесiндегi өздiгiнен жүретiн жол құралы
</w:t>
      </w:r>
    </w:p>
    <w:p>
      <w:pPr>
        <w:spacing w:after="0"/>
        <w:ind w:left="0"/>
        <w:jc w:val="both"/>
      </w:pPr>
      <w:r>
        <w:rPr>
          <w:rFonts w:ascii="Times New Roman"/>
          <w:b w:val="false"/>
          <w:i w:val="false"/>
          <w:color w:val="000000"/>
          <w:sz w:val="28"/>
        </w:rPr>
        <w:t>
              (Ро-Ро үлгiлi кеме)
</w:t>
      </w:r>
    </w:p>
    <w:p>
      <w:pPr>
        <w:spacing w:after="0"/>
        <w:ind w:left="0"/>
        <w:jc w:val="both"/>
      </w:pPr>
      <w:r>
        <w:rPr>
          <w:rFonts w:ascii="Times New Roman"/>
          <w:b w:val="false"/>
          <w:i w:val="false"/>
          <w:color w:val="000000"/>
          <w:sz w:val="28"/>
        </w:rPr>
        <w:t>
     20       Темiр жол көлiгi
</w:t>
      </w:r>
    </w:p>
    <w:p>
      <w:pPr>
        <w:spacing w:after="0"/>
        <w:ind w:left="0"/>
        <w:jc w:val="both"/>
      </w:pPr>
      <w:r>
        <w:rPr>
          <w:rFonts w:ascii="Times New Roman"/>
          <w:b w:val="false"/>
          <w:i w:val="false"/>
          <w:color w:val="000000"/>
          <w:sz w:val="28"/>
        </w:rPr>
        <w:t>
     30       Автожол көлiгi
</w:t>
      </w:r>
    </w:p>
    <w:p>
      <w:pPr>
        <w:spacing w:after="0"/>
        <w:ind w:left="0"/>
        <w:jc w:val="both"/>
      </w:pPr>
      <w:r>
        <w:rPr>
          <w:rFonts w:ascii="Times New Roman"/>
          <w:b w:val="false"/>
          <w:i w:val="false"/>
          <w:color w:val="000000"/>
          <w:sz w:val="28"/>
        </w:rPr>
        <w:t>
     40       Әуе көлiгi
</w:t>
      </w:r>
    </w:p>
    <w:p>
      <w:pPr>
        <w:spacing w:after="0"/>
        <w:ind w:left="0"/>
        <w:jc w:val="both"/>
      </w:pPr>
      <w:r>
        <w:rPr>
          <w:rFonts w:ascii="Times New Roman"/>
          <w:b w:val="false"/>
          <w:i w:val="false"/>
          <w:color w:val="000000"/>
          <w:sz w:val="28"/>
        </w:rPr>
        <w:t>
     50       Почта
</w:t>
      </w:r>
    </w:p>
    <w:p>
      <w:pPr>
        <w:spacing w:after="0"/>
        <w:ind w:left="0"/>
        <w:jc w:val="both"/>
      </w:pPr>
      <w:r>
        <w:rPr>
          <w:rFonts w:ascii="Times New Roman"/>
          <w:b w:val="false"/>
          <w:i w:val="false"/>
          <w:color w:val="000000"/>
          <w:sz w:val="28"/>
        </w:rPr>
        <w:t>
     70       Станционарлық көлiк құралы (труба құбыры, электр
</w:t>
      </w:r>
    </w:p>
    <w:p>
      <w:pPr>
        <w:spacing w:after="0"/>
        <w:ind w:left="0"/>
        <w:jc w:val="both"/>
      </w:pPr>
      <w:r>
        <w:rPr>
          <w:rFonts w:ascii="Times New Roman"/>
          <w:b w:val="false"/>
          <w:i w:val="false"/>
          <w:color w:val="000000"/>
          <w:sz w:val="28"/>
        </w:rPr>
        <w:t>
              берiлiс желiсi)
</w:t>
      </w:r>
    </w:p>
    <w:p>
      <w:pPr>
        <w:spacing w:after="0"/>
        <w:ind w:left="0"/>
        <w:jc w:val="both"/>
      </w:pPr>
      <w:r>
        <w:rPr>
          <w:rFonts w:ascii="Times New Roman"/>
          <w:b w:val="false"/>
          <w:i w:val="false"/>
          <w:color w:val="000000"/>
          <w:sz w:val="28"/>
        </w:rPr>
        <w:t>
     80       Iшкi су көлiгi
</w:t>
      </w:r>
    </w:p>
    <w:p>
      <w:pPr>
        <w:spacing w:after="0"/>
        <w:ind w:left="0"/>
        <w:jc w:val="both"/>
      </w:pPr>
      <w:r>
        <w:rPr>
          <w:rFonts w:ascii="Times New Roman"/>
          <w:b w:val="false"/>
          <w:i w:val="false"/>
          <w:color w:val="000000"/>
          <w:sz w:val="28"/>
        </w:rPr>
        <w:t>
     90       Өздiгiнен қозғалатын құралдар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9-қосымша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Код  |                    Атаулар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50100   Қазақстан Республикасының Министрлер Кабинетiнiң
</w:t>
      </w:r>
      <w:r>
        <w:br/>
      </w:r>
      <w:r>
        <w:rPr>
          <w:rFonts w:ascii="Times New Roman"/>
          <w:b w:val="false"/>
          <w:i w:val="false"/>
          <w:color w:val="000000"/>
          <w:sz w:val="28"/>
        </w:rPr>
        <w:t>
             жанындағы кеден комитетi
</w:t>
      </w:r>
    </w:p>
    <w:p>
      <w:pPr>
        <w:spacing w:after="0"/>
        <w:ind w:left="0"/>
        <w:jc w:val="both"/>
      </w:pPr>
      <w:r>
        <w:rPr>
          <w:rFonts w:ascii="Times New Roman"/>
          <w:b w:val="false"/>
          <w:i w:val="false"/>
          <w:color w:val="000000"/>
          <w:sz w:val="28"/>
        </w:rPr>
        <w:t>
     50200   Алматы қ. және Алматы облысы бойынша
</w:t>
      </w:r>
      <w:r>
        <w:br/>
      </w:r>
      <w:r>
        <w:rPr>
          <w:rFonts w:ascii="Times New Roman"/>
          <w:b w:val="false"/>
          <w:i w:val="false"/>
          <w:color w:val="000000"/>
          <w:sz w:val="28"/>
        </w:rPr>
        <w:t>
                      кеден басқармасы
</w:t>
      </w:r>
    </w:p>
    <w:p>
      <w:pPr>
        <w:spacing w:after="0"/>
        <w:ind w:left="0"/>
        <w:jc w:val="both"/>
      </w:pPr>
      <w:r>
        <w:rPr>
          <w:rFonts w:ascii="Times New Roman"/>
          <w:b w:val="false"/>
          <w:i w:val="false"/>
          <w:color w:val="000000"/>
          <w:sz w:val="28"/>
        </w:rPr>
        <w:t>
     50201   к/п "Бурундай"
</w:t>
      </w:r>
    </w:p>
    <w:p>
      <w:pPr>
        <w:spacing w:after="0"/>
        <w:ind w:left="0"/>
        <w:jc w:val="both"/>
      </w:pPr>
      <w:r>
        <w:rPr>
          <w:rFonts w:ascii="Times New Roman"/>
          <w:b w:val="false"/>
          <w:i w:val="false"/>
          <w:color w:val="000000"/>
          <w:sz w:val="28"/>
        </w:rPr>
        <w:t>
     50202   к/п "Кеген"
</w:t>
      </w:r>
    </w:p>
    <w:p>
      <w:pPr>
        <w:spacing w:after="0"/>
        <w:ind w:left="0"/>
        <w:jc w:val="both"/>
      </w:pPr>
      <w:r>
        <w:rPr>
          <w:rFonts w:ascii="Times New Roman"/>
          <w:b w:val="false"/>
          <w:i w:val="false"/>
          <w:color w:val="000000"/>
          <w:sz w:val="28"/>
        </w:rPr>
        <w:t>
     50203   к/п "Николаевка"
</w:t>
      </w:r>
    </w:p>
    <w:p>
      <w:pPr>
        <w:spacing w:after="0"/>
        <w:ind w:left="0"/>
        <w:jc w:val="both"/>
      </w:pPr>
      <w:r>
        <w:rPr>
          <w:rFonts w:ascii="Times New Roman"/>
          <w:b w:val="false"/>
          <w:i w:val="false"/>
          <w:color w:val="000000"/>
          <w:sz w:val="28"/>
        </w:rPr>
        <w:t>
     50204   к/п "Құлжат"
</w:t>
      </w:r>
    </w:p>
    <w:p>
      <w:pPr>
        <w:spacing w:after="0"/>
        <w:ind w:left="0"/>
        <w:jc w:val="both"/>
      </w:pPr>
      <w:r>
        <w:rPr>
          <w:rFonts w:ascii="Times New Roman"/>
          <w:b w:val="false"/>
          <w:i w:val="false"/>
          <w:color w:val="000000"/>
          <w:sz w:val="28"/>
        </w:rPr>
        <w:t>
     50300   Ақмола облысы бойынша кеден басқармасы
</w:t>
      </w:r>
    </w:p>
    <w:p>
      <w:pPr>
        <w:spacing w:after="0"/>
        <w:ind w:left="0"/>
        <w:jc w:val="both"/>
      </w:pPr>
      <w:r>
        <w:rPr>
          <w:rFonts w:ascii="Times New Roman"/>
          <w:b w:val="false"/>
          <w:i w:val="false"/>
          <w:color w:val="000000"/>
          <w:sz w:val="28"/>
        </w:rPr>
        <w:t>
     50301   к/п "Степногорск"
</w:t>
      </w:r>
    </w:p>
    <w:p>
      <w:pPr>
        <w:spacing w:after="0"/>
        <w:ind w:left="0"/>
        <w:jc w:val="both"/>
      </w:pPr>
      <w:r>
        <w:rPr>
          <w:rFonts w:ascii="Times New Roman"/>
          <w:b w:val="false"/>
          <w:i w:val="false"/>
          <w:color w:val="000000"/>
          <w:sz w:val="28"/>
        </w:rPr>
        <w:t>
     50302   к/п "Атбасар"
</w:t>
      </w:r>
    </w:p>
    <w:p>
      <w:pPr>
        <w:spacing w:after="0"/>
        <w:ind w:left="0"/>
        <w:jc w:val="both"/>
      </w:pPr>
      <w:r>
        <w:rPr>
          <w:rFonts w:ascii="Times New Roman"/>
          <w:b w:val="false"/>
          <w:i w:val="false"/>
          <w:color w:val="000000"/>
          <w:sz w:val="28"/>
        </w:rPr>
        <w:t>
     50303   к/п "Макинск"
</w:t>
      </w:r>
    </w:p>
    <w:p>
      <w:pPr>
        <w:spacing w:after="0"/>
        <w:ind w:left="0"/>
        <w:jc w:val="both"/>
      </w:pPr>
      <w:r>
        <w:rPr>
          <w:rFonts w:ascii="Times New Roman"/>
          <w:b w:val="false"/>
          <w:i w:val="false"/>
          <w:color w:val="000000"/>
          <w:sz w:val="28"/>
        </w:rPr>
        <w:t>
     50304   к/п "Астраханка"
</w:t>
      </w:r>
    </w:p>
    <w:p>
      <w:pPr>
        <w:spacing w:after="0"/>
        <w:ind w:left="0"/>
        <w:jc w:val="both"/>
      </w:pPr>
      <w:r>
        <w:rPr>
          <w:rFonts w:ascii="Times New Roman"/>
          <w:b w:val="false"/>
          <w:i w:val="false"/>
          <w:color w:val="000000"/>
          <w:sz w:val="28"/>
        </w:rPr>
        <w:t>
     50305   к/п "Алексеевка"
</w:t>
      </w:r>
    </w:p>
    <w:p>
      <w:pPr>
        <w:spacing w:after="0"/>
        <w:ind w:left="0"/>
        <w:jc w:val="both"/>
      </w:pPr>
      <w:r>
        <w:rPr>
          <w:rFonts w:ascii="Times New Roman"/>
          <w:b w:val="false"/>
          <w:i w:val="false"/>
          <w:color w:val="000000"/>
          <w:sz w:val="28"/>
        </w:rPr>
        <w:t>
     50306   к/п "Вишневка"
</w:t>
      </w:r>
    </w:p>
    <w:p>
      <w:pPr>
        <w:spacing w:after="0"/>
        <w:ind w:left="0"/>
        <w:jc w:val="both"/>
      </w:pPr>
      <w:r>
        <w:rPr>
          <w:rFonts w:ascii="Times New Roman"/>
          <w:b w:val="false"/>
          <w:i w:val="false"/>
          <w:color w:val="000000"/>
          <w:sz w:val="28"/>
        </w:rPr>
        <w:t>
     50307   к/п "Шортанды"
</w:t>
      </w:r>
    </w:p>
    <w:p>
      <w:pPr>
        <w:spacing w:after="0"/>
        <w:ind w:left="0"/>
        <w:jc w:val="both"/>
      </w:pPr>
      <w:r>
        <w:rPr>
          <w:rFonts w:ascii="Times New Roman"/>
          <w:b w:val="false"/>
          <w:i w:val="false"/>
          <w:color w:val="000000"/>
          <w:sz w:val="28"/>
        </w:rPr>
        <w:t>
     50308   к/п "Ерментау"
</w:t>
      </w:r>
    </w:p>
    <w:p>
      <w:pPr>
        <w:spacing w:after="0"/>
        <w:ind w:left="0"/>
        <w:jc w:val="both"/>
      </w:pPr>
      <w:r>
        <w:rPr>
          <w:rFonts w:ascii="Times New Roman"/>
          <w:b w:val="false"/>
          <w:i w:val="false"/>
          <w:color w:val="000000"/>
          <w:sz w:val="28"/>
        </w:rPr>
        <w:t>
     50400   Ақтөбе облысы бойынша кеден басқармасы
</w:t>
      </w:r>
    </w:p>
    <w:p>
      <w:pPr>
        <w:spacing w:after="0"/>
        <w:ind w:left="0"/>
        <w:jc w:val="both"/>
      </w:pPr>
      <w:r>
        <w:rPr>
          <w:rFonts w:ascii="Times New Roman"/>
          <w:b w:val="false"/>
          <w:i w:val="false"/>
          <w:color w:val="000000"/>
          <w:sz w:val="28"/>
        </w:rPr>
        <w:t>
     50401   к/п "Мартук"
</w:t>
      </w:r>
    </w:p>
    <w:p>
      <w:pPr>
        <w:spacing w:after="0"/>
        <w:ind w:left="0"/>
        <w:jc w:val="both"/>
      </w:pPr>
      <w:r>
        <w:rPr>
          <w:rFonts w:ascii="Times New Roman"/>
          <w:b w:val="false"/>
          <w:i w:val="false"/>
          <w:color w:val="000000"/>
          <w:sz w:val="28"/>
        </w:rPr>
        <w:t>
     50402   к/п "Хобда"
</w:t>
      </w:r>
    </w:p>
    <w:p>
      <w:pPr>
        <w:spacing w:after="0"/>
        <w:ind w:left="0"/>
        <w:jc w:val="both"/>
      </w:pPr>
      <w:r>
        <w:rPr>
          <w:rFonts w:ascii="Times New Roman"/>
          <w:b w:val="false"/>
          <w:i w:val="false"/>
          <w:color w:val="000000"/>
          <w:sz w:val="28"/>
        </w:rPr>
        <w:t>
     50403   к/п "Алға"
</w:t>
      </w:r>
    </w:p>
    <w:p>
      <w:pPr>
        <w:spacing w:after="0"/>
        <w:ind w:left="0"/>
        <w:jc w:val="both"/>
      </w:pPr>
      <w:r>
        <w:rPr>
          <w:rFonts w:ascii="Times New Roman"/>
          <w:b w:val="false"/>
          <w:i w:val="false"/>
          <w:color w:val="000000"/>
          <w:sz w:val="28"/>
        </w:rPr>
        <w:t>
     50404   к/п "Хромтау"
</w:t>
      </w:r>
    </w:p>
    <w:p>
      <w:pPr>
        <w:spacing w:after="0"/>
        <w:ind w:left="0"/>
        <w:jc w:val="both"/>
      </w:pPr>
      <w:r>
        <w:rPr>
          <w:rFonts w:ascii="Times New Roman"/>
          <w:b w:val="false"/>
          <w:i w:val="false"/>
          <w:color w:val="000000"/>
          <w:sz w:val="28"/>
        </w:rPr>
        <w:t>
     50405   к/п "Батамшын"
</w:t>
      </w:r>
    </w:p>
    <w:p>
      <w:pPr>
        <w:spacing w:after="0"/>
        <w:ind w:left="0"/>
        <w:jc w:val="both"/>
      </w:pPr>
      <w:r>
        <w:rPr>
          <w:rFonts w:ascii="Times New Roman"/>
          <w:b w:val="false"/>
          <w:i w:val="false"/>
          <w:color w:val="000000"/>
          <w:sz w:val="28"/>
        </w:rPr>
        <w:t>
     50406   к/п "Октябрск"
</w:t>
      </w:r>
    </w:p>
    <w:p>
      <w:pPr>
        <w:spacing w:after="0"/>
        <w:ind w:left="0"/>
        <w:jc w:val="both"/>
      </w:pPr>
      <w:r>
        <w:rPr>
          <w:rFonts w:ascii="Times New Roman"/>
          <w:b w:val="false"/>
          <w:i w:val="false"/>
          <w:color w:val="000000"/>
          <w:sz w:val="28"/>
        </w:rPr>
        <w:t>
     50407   к/п "ст. Ақтөбе"
</w:t>
      </w:r>
    </w:p>
    <w:p>
      <w:pPr>
        <w:spacing w:after="0"/>
        <w:ind w:left="0"/>
        <w:jc w:val="both"/>
      </w:pPr>
      <w:r>
        <w:rPr>
          <w:rFonts w:ascii="Times New Roman"/>
          <w:b w:val="false"/>
          <w:i w:val="false"/>
          <w:color w:val="000000"/>
          <w:sz w:val="28"/>
        </w:rPr>
        <w:t>
     50408   к/п "Жiңiшке"
</w:t>
      </w:r>
    </w:p>
    <w:p>
      <w:pPr>
        <w:spacing w:after="0"/>
        <w:ind w:left="0"/>
        <w:jc w:val="both"/>
      </w:pPr>
      <w:r>
        <w:rPr>
          <w:rFonts w:ascii="Times New Roman"/>
          <w:b w:val="false"/>
          <w:i w:val="false"/>
          <w:color w:val="000000"/>
          <w:sz w:val="28"/>
        </w:rPr>
        <w:t>
     50409   к/п "Аэропорт-Ақтөбе"
</w:t>
      </w:r>
    </w:p>
    <w:p>
      <w:pPr>
        <w:spacing w:after="0"/>
        <w:ind w:left="0"/>
        <w:jc w:val="both"/>
      </w:pPr>
      <w:r>
        <w:rPr>
          <w:rFonts w:ascii="Times New Roman"/>
          <w:b w:val="false"/>
          <w:i w:val="false"/>
          <w:color w:val="000000"/>
          <w:sz w:val="28"/>
        </w:rPr>
        <w:t>
     50410   к/п "Бөгеткөл"
</w:t>
      </w:r>
    </w:p>
    <w:p>
      <w:pPr>
        <w:spacing w:after="0"/>
        <w:ind w:left="0"/>
        <w:jc w:val="both"/>
      </w:pPr>
      <w:r>
        <w:rPr>
          <w:rFonts w:ascii="Times New Roman"/>
          <w:b w:val="false"/>
          <w:i w:val="false"/>
          <w:color w:val="000000"/>
          <w:sz w:val="28"/>
        </w:rPr>
        <w:t>
     50411   к/п "Эмба-5"
</w:t>
      </w:r>
    </w:p>
    <w:p>
      <w:pPr>
        <w:spacing w:after="0"/>
        <w:ind w:left="0"/>
        <w:jc w:val="both"/>
      </w:pPr>
      <w:r>
        <w:rPr>
          <w:rFonts w:ascii="Times New Roman"/>
          <w:b w:val="false"/>
          <w:i w:val="false"/>
          <w:color w:val="000000"/>
          <w:sz w:val="28"/>
        </w:rPr>
        <w:t>
     50412   к/п "Темiржол"
</w:t>
      </w:r>
    </w:p>
    <w:p>
      <w:pPr>
        <w:spacing w:after="0"/>
        <w:ind w:left="0"/>
        <w:jc w:val="both"/>
      </w:pPr>
      <w:r>
        <w:rPr>
          <w:rFonts w:ascii="Times New Roman"/>
          <w:b w:val="false"/>
          <w:i w:val="false"/>
          <w:color w:val="000000"/>
          <w:sz w:val="28"/>
        </w:rPr>
        <w:t>
     50413   к/п "Шұбар"
</w:t>
      </w:r>
    </w:p>
    <w:p>
      <w:pPr>
        <w:spacing w:after="0"/>
        <w:ind w:left="0"/>
        <w:jc w:val="both"/>
      </w:pPr>
      <w:r>
        <w:rPr>
          <w:rFonts w:ascii="Times New Roman"/>
          <w:b w:val="false"/>
          <w:i w:val="false"/>
          <w:color w:val="000000"/>
          <w:sz w:val="28"/>
        </w:rPr>
        <w:t>
     50414   к/п "Акраб"
</w:t>
      </w:r>
    </w:p>
    <w:p>
      <w:pPr>
        <w:spacing w:after="0"/>
        <w:ind w:left="0"/>
        <w:jc w:val="both"/>
      </w:pPr>
      <w:r>
        <w:rPr>
          <w:rFonts w:ascii="Times New Roman"/>
          <w:b w:val="false"/>
          <w:i w:val="false"/>
          <w:color w:val="000000"/>
          <w:sz w:val="28"/>
        </w:rPr>
        <w:t>
     50500   Атырау облысы бойынша кеден басқармасы
</w:t>
      </w:r>
    </w:p>
    <w:p>
      <w:pPr>
        <w:spacing w:after="0"/>
        <w:ind w:left="0"/>
        <w:jc w:val="both"/>
      </w:pPr>
      <w:r>
        <w:rPr>
          <w:rFonts w:ascii="Times New Roman"/>
          <w:b w:val="false"/>
          <w:i w:val="false"/>
          <w:color w:val="000000"/>
          <w:sz w:val="28"/>
        </w:rPr>
        <w:t>
     50501   к/п "Құлсары"
</w:t>
      </w:r>
    </w:p>
    <w:p>
      <w:pPr>
        <w:spacing w:after="0"/>
        <w:ind w:left="0"/>
        <w:jc w:val="both"/>
      </w:pPr>
      <w:r>
        <w:rPr>
          <w:rFonts w:ascii="Times New Roman"/>
          <w:b w:val="false"/>
          <w:i w:val="false"/>
          <w:color w:val="000000"/>
          <w:sz w:val="28"/>
        </w:rPr>
        <w:t>
     50502   к/п "Ганюшкино"
</w:t>
      </w:r>
    </w:p>
    <w:p>
      <w:pPr>
        <w:spacing w:after="0"/>
        <w:ind w:left="0"/>
        <w:jc w:val="both"/>
      </w:pPr>
      <w:r>
        <w:rPr>
          <w:rFonts w:ascii="Times New Roman"/>
          <w:b w:val="false"/>
          <w:i w:val="false"/>
          <w:color w:val="000000"/>
          <w:sz w:val="28"/>
        </w:rPr>
        <w:t>
     50503   к/п "Мақат"
</w:t>
      </w:r>
    </w:p>
    <w:p>
      <w:pPr>
        <w:spacing w:after="0"/>
        <w:ind w:left="0"/>
        <w:jc w:val="both"/>
      </w:pPr>
      <w:r>
        <w:rPr>
          <w:rFonts w:ascii="Times New Roman"/>
          <w:b w:val="false"/>
          <w:i w:val="false"/>
          <w:color w:val="000000"/>
          <w:sz w:val="28"/>
        </w:rPr>
        <w:t>
     50504   к/п "Өзен порты"
</w:t>
      </w:r>
    </w:p>
    <w:p>
      <w:pPr>
        <w:spacing w:after="0"/>
        <w:ind w:left="0"/>
        <w:jc w:val="both"/>
      </w:pPr>
      <w:r>
        <w:rPr>
          <w:rFonts w:ascii="Times New Roman"/>
          <w:b w:val="false"/>
          <w:i w:val="false"/>
          <w:color w:val="000000"/>
          <w:sz w:val="28"/>
        </w:rPr>
        <w:t>
     50505   к/п "Теңiз"
</w:t>
      </w:r>
    </w:p>
    <w:p>
      <w:pPr>
        <w:spacing w:after="0"/>
        <w:ind w:left="0"/>
        <w:jc w:val="both"/>
      </w:pPr>
      <w:r>
        <w:rPr>
          <w:rFonts w:ascii="Times New Roman"/>
          <w:b w:val="false"/>
          <w:i w:val="false"/>
          <w:color w:val="000000"/>
          <w:sz w:val="28"/>
        </w:rPr>
        <w:t>
     50506   к/п "Аэропорт-Атырау"
</w:t>
      </w:r>
    </w:p>
    <w:p>
      <w:pPr>
        <w:spacing w:after="0"/>
        <w:ind w:left="0"/>
        <w:jc w:val="both"/>
      </w:pPr>
      <w:r>
        <w:rPr>
          <w:rFonts w:ascii="Times New Roman"/>
          <w:b w:val="false"/>
          <w:i w:val="false"/>
          <w:color w:val="000000"/>
          <w:sz w:val="28"/>
        </w:rPr>
        <w:t>
     50507   к/п "Дендер"
</w:t>
      </w:r>
    </w:p>
    <w:p>
      <w:pPr>
        <w:spacing w:after="0"/>
        <w:ind w:left="0"/>
        <w:jc w:val="both"/>
      </w:pPr>
      <w:r>
        <w:rPr>
          <w:rFonts w:ascii="Times New Roman"/>
          <w:b w:val="false"/>
          <w:i w:val="false"/>
          <w:color w:val="000000"/>
          <w:sz w:val="28"/>
        </w:rPr>
        <w:t>
     50508   к/п "Аққыстау"
</w:t>
      </w:r>
    </w:p>
    <w:p>
      <w:pPr>
        <w:spacing w:after="0"/>
        <w:ind w:left="0"/>
        <w:jc w:val="both"/>
      </w:pPr>
      <w:r>
        <w:rPr>
          <w:rFonts w:ascii="Times New Roman"/>
          <w:b w:val="false"/>
          <w:i w:val="false"/>
          <w:color w:val="000000"/>
          <w:sz w:val="28"/>
        </w:rPr>
        <w:t>
     50509   к/п "Балықшы"
</w:t>
      </w:r>
    </w:p>
    <w:p>
      <w:pPr>
        <w:spacing w:after="0"/>
        <w:ind w:left="0"/>
        <w:jc w:val="both"/>
      </w:pPr>
      <w:r>
        <w:rPr>
          <w:rFonts w:ascii="Times New Roman"/>
          <w:b w:val="false"/>
          <w:i w:val="false"/>
          <w:color w:val="000000"/>
          <w:sz w:val="28"/>
        </w:rPr>
        <w:t>
     50510   к/п "Махамбет"
</w:t>
      </w:r>
    </w:p>
    <w:p>
      <w:pPr>
        <w:spacing w:after="0"/>
        <w:ind w:left="0"/>
        <w:jc w:val="both"/>
      </w:pPr>
      <w:r>
        <w:rPr>
          <w:rFonts w:ascii="Times New Roman"/>
          <w:b w:val="false"/>
          <w:i w:val="false"/>
          <w:color w:val="000000"/>
          <w:sz w:val="28"/>
        </w:rPr>
        <w:t>
     50600   Қостанай облысы бойынша кеден басқармасы
</w:t>
      </w:r>
    </w:p>
    <w:p>
      <w:pPr>
        <w:spacing w:after="0"/>
        <w:ind w:left="0"/>
        <w:jc w:val="both"/>
      </w:pPr>
      <w:r>
        <w:rPr>
          <w:rFonts w:ascii="Times New Roman"/>
          <w:b w:val="false"/>
          <w:i w:val="false"/>
          <w:color w:val="000000"/>
          <w:sz w:val="28"/>
        </w:rPr>
        <w:t>
     50601   к/п "Жетiқара"
</w:t>
      </w:r>
    </w:p>
    <w:p>
      <w:pPr>
        <w:spacing w:after="0"/>
        <w:ind w:left="0"/>
        <w:jc w:val="both"/>
      </w:pPr>
      <w:r>
        <w:rPr>
          <w:rFonts w:ascii="Times New Roman"/>
          <w:b w:val="false"/>
          <w:i w:val="false"/>
          <w:color w:val="000000"/>
          <w:sz w:val="28"/>
        </w:rPr>
        <w:t>
     50602   к/п "Рудный"
</w:t>
      </w:r>
    </w:p>
    <w:p>
      <w:pPr>
        <w:spacing w:after="0"/>
        <w:ind w:left="0"/>
        <w:jc w:val="both"/>
      </w:pPr>
      <w:r>
        <w:rPr>
          <w:rFonts w:ascii="Times New Roman"/>
          <w:b w:val="false"/>
          <w:i w:val="false"/>
          <w:color w:val="000000"/>
          <w:sz w:val="28"/>
        </w:rPr>
        <w:t>
     50603   к/п "Тобыл"
</w:t>
      </w:r>
    </w:p>
    <w:p>
      <w:pPr>
        <w:spacing w:after="0"/>
        <w:ind w:left="0"/>
        <w:jc w:val="both"/>
      </w:pPr>
      <w:r>
        <w:rPr>
          <w:rFonts w:ascii="Times New Roman"/>
          <w:b w:val="false"/>
          <w:i w:val="false"/>
          <w:color w:val="000000"/>
          <w:sz w:val="28"/>
        </w:rPr>
        <w:t>
     50604   к/п "Пресногорьков"
</w:t>
      </w:r>
    </w:p>
    <w:p>
      <w:pPr>
        <w:spacing w:after="0"/>
        <w:ind w:left="0"/>
        <w:jc w:val="both"/>
      </w:pPr>
      <w:r>
        <w:rPr>
          <w:rFonts w:ascii="Times New Roman"/>
          <w:b w:val="false"/>
          <w:i w:val="false"/>
          <w:color w:val="000000"/>
          <w:sz w:val="28"/>
        </w:rPr>
        <w:t>
     50605   к/п "Кеңеарал"
</w:t>
      </w:r>
    </w:p>
    <w:p>
      <w:pPr>
        <w:spacing w:after="0"/>
        <w:ind w:left="0"/>
        <w:jc w:val="both"/>
      </w:pPr>
      <w:r>
        <w:rPr>
          <w:rFonts w:ascii="Times New Roman"/>
          <w:b w:val="false"/>
          <w:i w:val="false"/>
          <w:color w:val="000000"/>
          <w:sz w:val="28"/>
        </w:rPr>
        <w:t>
     50606   к/п "Қондыбай"
</w:t>
      </w:r>
    </w:p>
    <w:p>
      <w:pPr>
        <w:spacing w:after="0"/>
        <w:ind w:left="0"/>
        <w:jc w:val="both"/>
      </w:pPr>
      <w:r>
        <w:rPr>
          <w:rFonts w:ascii="Times New Roman"/>
          <w:b w:val="false"/>
          <w:i w:val="false"/>
          <w:color w:val="000000"/>
          <w:sz w:val="28"/>
        </w:rPr>
        <w:t>
     50607   к/п "Денисовка"
</w:t>
      </w:r>
    </w:p>
    <w:p>
      <w:pPr>
        <w:spacing w:after="0"/>
        <w:ind w:left="0"/>
        <w:jc w:val="both"/>
      </w:pPr>
      <w:r>
        <w:rPr>
          <w:rFonts w:ascii="Times New Roman"/>
          <w:b w:val="false"/>
          <w:i w:val="false"/>
          <w:color w:val="000000"/>
          <w:sz w:val="28"/>
        </w:rPr>
        <w:t>
     50608   к/п "Аэропорт-Қостанай"
</w:t>
      </w:r>
    </w:p>
    <w:p>
      <w:pPr>
        <w:spacing w:after="0"/>
        <w:ind w:left="0"/>
        <w:jc w:val="both"/>
      </w:pPr>
      <w:r>
        <w:rPr>
          <w:rFonts w:ascii="Times New Roman"/>
          <w:b w:val="false"/>
          <w:i w:val="false"/>
          <w:color w:val="000000"/>
          <w:sz w:val="28"/>
        </w:rPr>
        <w:t>
     50609   к/п "Қайрақ"
</w:t>
      </w:r>
    </w:p>
    <w:p>
      <w:pPr>
        <w:spacing w:after="0"/>
        <w:ind w:left="0"/>
        <w:jc w:val="both"/>
      </w:pPr>
      <w:r>
        <w:rPr>
          <w:rFonts w:ascii="Times New Roman"/>
          <w:b w:val="false"/>
          <w:i w:val="false"/>
          <w:color w:val="000000"/>
          <w:sz w:val="28"/>
        </w:rPr>
        <w:t>
     50610   к/п "Ұзынағаш"
</w:t>
      </w:r>
    </w:p>
    <w:p>
      <w:pPr>
        <w:spacing w:after="0"/>
        <w:ind w:left="0"/>
        <w:jc w:val="both"/>
      </w:pPr>
      <w:r>
        <w:rPr>
          <w:rFonts w:ascii="Times New Roman"/>
          <w:b w:val="false"/>
          <w:i w:val="false"/>
          <w:color w:val="000000"/>
          <w:sz w:val="28"/>
        </w:rPr>
        <w:t>
     50611   к/п "Құсмұрын"
</w:t>
      </w:r>
    </w:p>
    <w:p>
      <w:pPr>
        <w:spacing w:after="0"/>
        <w:ind w:left="0"/>
        <w:jc w:val="both"/>
      </w:pPr>
      <w:r>
        <w:rPr>
          <w:rFonts w:ascii="Times New Roman"/>
          <w:b w:val="false"/>
          <w:i w:val="false"/>
          <w:color w:val="000000"/>
          <w:sz w:val="28"/>
        </w:rPr>
        <w:t>
     50612   к/п "Варваринка"
</w:t>
      </w:r>
    </w:p>
    <w:p>
      <w:pPr>
        <w:spacing w:after="0"/>
        <w:ind w:left="0"/>
        <w:jc w:val="both"/>
      </w:pPr>
      <w:r>
        <w:rPr>
          <w:rFonts w:ascii="Times New Roman"/>
          <w:b w:val="false"/>
          <w:i w:val="false"/>
          <w:color w:val="000000"/>
          <w:sz w:val="28"/>
        </w:rPr>
        <w:t>
     50613   к/п "Белоглинка"
</w:t>
      </w:r>
    </w:p>
    <w:p>
      <w:pPr>
        <w:spacing w:after="0"/>
        <w:ind w:left="0"/>
        <w:jc w:val="both"/>
      </w:pPr>
      <w:r>
        <w:rPr>
          <w:rFonts w:ascii="Times New Roman"/>
          <w:b w:val="false"/>
          <w:i w:val="false"/>
          <w:color w:val="000000"/>
          <w:sz w:val="28"/>
        </w:rPr>
        <w:t>
     50614   к/п "Урицк"
</w:t>
      </w:r>
    </w:p>
    <w:p>
      <w:pPr>
        <w:spacing w:after="0"/>
        <w:ind w:left="0"/>
        <w:jc w:val="both"/>
      </w:pPr>
      <w:r>
        <w:rPr>
          <w:rFonts w:ascii="Times New Roman"/>
          <w:b w:val="false"/>
          <w:i w:val="false"/>
          <w:color w:val="000000"/>
          <w:sz w:val="28"/>
        </w:rPr>
        <w:t>
     50615   к/п "Введенка"
</w:t>
      </w:r>
    </w:p>
    <w:p>
      <w:pPr>
        <w:spacing w:after="0"/>
        <w:ind w:left="0"/>
        <w:jc w:val="both"/>
      </w:pPr>
      <w:r>
        <w:rPr>
          <w:rFonts w:ascii="Times New Roman"/>
          <w:b w:val="false"/>
          <w:i w:val="false"/>
          <w:color w:val="000000"/>
          <w:sz w:val="28"/>
        </w:rPr>
        <w:t>
     50616   к/п "Ұбаған"
</w:t>
      </w:r>
    </w:p>
    <w:p>
      <w:pPr>
        <w:spacing w:after="0"/>
        <w:ind w:left="0"/>
        <w:jc w:val="both"/>
      </w:pPr>
      <w:r>
        <w:rPr>
          <w:rFonts w:ascii="Times New Roman"/>
          <w:b w:val="false"/>
          <w:i w:val="false"/>
          <w:color w:val="000000"/>
          <w:sz w:val="28"/>
        </w:rPr>
        <w:t>
     50700   Маңғыстау облысы бойынша кеден басқармасы
</w:t>
      </w:r>
    </w:p>
    <w:p>
      <w:pPr>
        <w:spacing w:after="0"/>
        <w:ind w:left="0"/>
        <w:jc w:val="both"/>
      </w:pPr>
      <w:r>
        <w:rPr>
          <w:rFonts w:ascii="Times New Roman"/>
          <w:b w:val="false"/>
          <w:i w:val="false"/>
          <w:color w:val="000000"/>
          <w:sz w:val="28"/>
        </w:rPr>
        <w:t>
     50701   к/п "Аэропорт-Ақтау"
</w:t>
      </w:r>
    </w:p>
    <w:p>
      <w:pPr>
        <w:spacing w:after="0"/>
        <w:ind w:left="0"/>
        <w:jc w:val="both"/>
      </w:pPr>
      <w:r>
        <w:rPr>
          <w:rFonts w:ascii="Times New Roman"/>
          <w:b w:val="false"/>
          <w:i w:val="false"/>
          <w:color w:val="000000"/>
          <w:sz w:val="28"/>
        </w:rPr>
        <w:t>
     50702   к/п "Маңғыстау ст."
</w:t>
      </w:r>
    </w:p>
    <w:p>
      <w:pPr>
        <w:spacing w:after="0"/>
        <w:ind w:left="0"/>
        <w:jc w:val="both"/>
      </w:pPr>
      <w:r>
        <w:rPr>
          <w:rFonts w:ascii="Times New Roman"/>
          <w:b w:val="false"/>
          <w:i w:val="false"/>
          <w:color w:val="000000"/>
          <w:sz w:val="28"/>
        </w:rPr>
        <w:t>
     50703   к/п "Жаңа өзен"
</w:t>
      </w:r>
    </w:p>
    <w:p>
      <w:pPr>
        <w:spacing w:after="0"/>
        <w:ind w:left="0"/>
        <w:jc w:val="both"/>
      </w:pPr>
      <w:r>
        <w:rPr>
          <w:rFonts w:ascii="Times New Roman"/>
          <w:b w:val="false"/>
          <w:i w:val="false"/>
          <w:color w:val="000000"/>
          <w:sz w:val="28"/>
        </w:rPr>
        <w:t>
     50704   к/п "Шетпе"
</w:t>
      </w:r>
    </w:p>
    <w:p>
      <w:pPr>
        <w:spacing w:after="0"/>
        <w:ind w:left="0"/>
        <w:jc w:val="both"/>
      </w:pPr>
      <w:r>
        <w:rPr>
          <w:rFonts w:ascii="Times New Roman"/>
          <w:b w:val="false"/>
          <w:i w:val="false"/>
          <w:color w:val="000000"/>
          <w:sz w:val="28"/>
        </w:rPr>
        <w:t>
     50705   к/п "Бейнеу"
</w:t>
      </w:r>
    </w:p>
    <w:p>
      <w:pPr>
        <w:spacing w:after="0"/>
        <w:ind w:left="0"/>
        <w:jc w:val="both"/>
      </w:pPr>
      <w:r>
        <w:rPr>
          <w:rFonts w:ascii="Times New Roman"/>
          <w:b w:val="false"/>
          <w:i w:val="false"/>
          <w:color w:val="000000"/>
          <w:sz w:val="28"/>
        </w:rPr>
        <w:t>
     50706   к/п "Баутино"
</w:t>
      </w:r>
    </w:p>
    <w:p>
      <w:pPr>
        <w:spacing w:after="0"/>
        <w:ind w:left="0"/>
        <w:jc w:val="both"/>
      </w:pPr>
      <w:r>
        <w:rPr>
          <w:rFonts w:ascii="Times New Roman"/>
          <w:b w:val="false"/>
          <w:i w:val="false"/>
          <w:color w:val="000000"/>
          <w:sz w:val="28"/>
        </w:rPr>
        <w:t>
     50707   к/п "Теңiз порты - Ақтау"
</w:t>
      </w:r>
    </w:p>
    <w:p>
      <w:pPr>
        <w:spacing w:after="0"/>
        <w:ind w:left="0"/>
        <w:jc w:val="both"/>
      </w:pPr>
      <w:r>
        <w:rPr>
          <w:rFonts w:ascii="Times New Roman"/>
          <w:b w:val="false"/>
          <w:i w:val="false"/>
          <w:color w:val="000000"/>
          <w:sz w:val="28"/>
        </w:rPr>
        <w:t>
     50800   Павлодар облысы бойынша кеден басқармасы
</w:t>
      </w:r>
    </w:p>
    <w:p>
      <w:pPr>
        <w:spacing w:after="0"/>
        <w:ind w:left="0"/>
        <w:jc w:val="both"/>
      </w:pPr>
      <w:r>
        <w:rPr>
          <w:rFonts w:ascii="Times New Roman"/>
          <w:b w:val="false"/>
          <w:i w:val="false"/>
          <w:color w:val="000000"/>
          <w:sz w:val="28"/>
        </w:rPr>
        <w:t>
     50801   к/п "Ақсу"
</w:t>
      </w:r>
    </w:p>
    <w:p>
      <w:pPr>
        <w:spacing w:after="0"/>
        <w:ind w:left="0"/>
        <w:jc w:val="both"/>
      </w:pPr>
      <w:r>
        <w:rPr>
          <w:rFonts w:ascii="Times New Roman"/>
          <w:b w:val="false"/>
          <w:i w:val="false"/>
          <w:color w:val="000000"/>
          <w:sz w:val="28"/>
        </w:rPr>
        <w:t>
     50802   к/п "Екiбастұз"
</w:t>
      </w:r>
    </w:p>
    <w:p>
      <w:pPr>
        <w:spacing w:after="0"/>
        <w:ind w:left="0"/>
        <w:jc w:val="both"/>
      </w:pPr>
      <w:r>
        <w:rPr>
          <w:rFonts w:ascii="Times New Roman"/>
          <w:b w:val="false"/>
          <w:i w:val="false"/>
          <w:color w:val="000000"/>
          <w:sz w:val="28"/>
        </w:rPr>
        <w:t>
     50803   к/п "Шарбақты"
</w:t>
      </w:r>
    </w:p>
    <w:p>
      <w:pPr>
        <w:spacing w:after="0"/>
        <w:ind w:left="0"/>
        <w:jc w:val="both"/>
      </w:pPr>
      <w:r>
        <w:rPr>
          <w:rFonts w:ascii="Times New Roman"/>
          <w:b w:val="false"/>
          <w:i w:val="false"/>
          <w:color w:val="000000"/>
          <w:sz w:val="28"/>
        </w:rPr>
        <w:t>
     50804   к/п "Ленино"
</w:t>
      </w:r>
    </w:p>
    <w:p>
      <w:pPr>
        <w:spacing w:after="0"/>
        <w:ind w:left="0"/>
        <w:jc w:val="both"/>
      </w:pPr>
      <w:r>
        <w:rPr>
          <w:rFonts w:ascii="Times New Roman"/>
          <w:b w:val="false"/>
          <w:i w:val="false"/>
          <w:color w:val="000000"/>
          <w:sz w:val="28"/>
        </w:rPr>
        <w:t>
     50805   к/п "Прииртышск"
</w:t>
      </w:r>
    </w:p>
    <w:p>
      <w:pPr>
        <w:spacing w:after="0"/>
        <w:ind w:left="0"/>
        <w:jc w:val="both"/>
      </w:pPr>
      <w:r>
        <w:rPr>
          <w:rFonts w:ascii="Times New Roman"/>
          <w:b w:val="false"/>
          <w:i w:val="false"/>
          <w:color w:val="000000"/>
          <w:sz w:val="28"/>
        </w:rPr>
        <w:t>
     50806   к/п "Галицкое"
</w:t>
      </w:r>
    </w:p>
    <w:p>
      <w:pPr>
        <w:spacing w:after="0"/>
        <w:ind w:left="0"/>
        <w:jc w:val="both"/>
      </w:pPr>
      <w:r>
        <w:rPr>
          <w:rFonts w:ascii="Times New Roman"/>
          <w:b w:val="false"/>
          <w:i w:val="false"/>
          <w:color w:val="000000"/>
          <w:sz w:val="28"/>
        </w:rPr>
        <w:t>
     50807   к/п "Северное"
</w:t>
      </w:r>
    </w:p>
    <w:p>
      <w:pPr>
        <w:spacing w:after="0"/>
        <w:ind w:left="0"/>
        <w:jc w:val="both"/>
      </w:pPr>
      <w:r>
        <w:rPr>
          <w:rFonts w:ascii="Times New Roman"/>
          <w:b w:val="false"/>
          <w:i w:val="false"/>
          <w:color w:val="000000"/>
          <w:sz w:val="28"/>
        </w:rPr>
        <w:t>
     50808   к/п "Трофимовка"
</w:t>
      </w:r>
    </w:p>
    <w:p>
      <w:pPr>
        <w:spacing w:after="0"/>
        <w:ind w:left="0"/>
        <w:jc w:val="both"/>
      </w:pPr>
      <w:r>
        <w:rPr>
          <w:rFonts w:ascii="Times New Roman"/>
          <w:b w:val="false"/>
          <w:i w:val="false"/>
          <w:color w:val="000000"/>
          <w:sz w:val="28"/>
        </w:rPr>
        <w:t>
     50809   к/п "Лозовое"
</w:t>
      </w:r>
    </w:p>
    <w:p>
      <w:pPr>
        <w:spacing w:after="0"/>
        <w:ind w:left="0"/>
        <w:jc w:val="both"/>
      </w:pPr>
      <w:r>
        <w:rPr>
          <w:rFonts w:ascii="Times New Roman"/>
          <w:b w:val="false"/>
          <w:i w:val="false"/>
          <w:color w:val="000000"/>
          <w:sz w:val="28"/>
        </w:rPr>
        <w:t>
     50810   к/п "Железинка"
</w:t>
      </w:r>
    </w:p>
    <w:p>
      <w:pPr>
        <w:spacing w:after="0"/>
        <w:ind w:left="0"/>
        <w:jc w:val="both"/>
      </w:pPr>
      <w:r>
        <w:rPr>
          <w:rFonts w:ascii="Times New Roman"/>
          <w:b w:val="false"/>
          <w:i w:val="false"/>
          <w:color w:val="000000"/>
          <w:sz w:val="28"/>
        </w:rPr>
        <w:t>
     50900   Солтүстiк Қазақстан облысы бойынша кеден басқармасы
</w:t>
      </w:r>
    </w:p>
    <w:p>
      <w:pPr>
        <w:spacing w:after="0"/>
        <w:ind w:left="0"/>
        <w:jc w:val="both"/>
      </w:pPr>
      <w:r>
        <w:rPr>
          <w:rFonts w:ascii="Times New Roman"/>
          <w:b w:val="false"/>
          <w:i w:val="false"/>
          <w:color w:val="000000"/>
          <w:sz w:val="28"/>
        </w:rPr>
        <w:t>
     50901   к/п "Булаево"
</w:t>
      </w:r>
    </w:p>
    <w:p>
      <w:pPr>
        <w:spacing w:after="0"/>
        <w:ind w:left="0"/>
        <w:jc w:val="both"/>
      </w:pPr>
      <w:r>
        <w:rPr>
          <w:rFonts w:ascii="Times New Roman"/>
          <w:b w:val="false"/>
          <w:i w:val="false"/>
          <w:color w:val="000000"/>
          <w:sz w:val="28"/>
        </w:rPr>
        <w:t>
     50902   к/п "Мамлютка"
</w:t>
      </w:r>
    </w:p>
    <w:p>
      <w:pPr>
        <w:spacing w:after="0"/>
        <w:ind w:left="0"/>
        <w:jc w:val="both"/>
      </w:pPr>
      <w:r>
        <w:rPr>
          <w:rFonts w:ascii="Times New Roman"/>
          <w:b w:val="false"/>
          <w:i w:val="false"/>
          <w:color w:val="000000"/>
          <w:sz w:val="28"/>
        </w:rPr>
        <w:t>
     50903   к/п "Қарақоға"
</w:t>
      </w:r>
    </w:p>
    <w:p>
      <w:pPr>
        <w:spacing w:after="0"/>
        <w:ind w:left="0"/>
        <w:jc w:val="both"/>
      </w:pPr>
      <w:r>
        <w:rPr>
          <w:rFonts w:ascii="Times New Roman"/>
          <w:b w:val="false"/>
          <w:i w:val="false"/>
          <w:color w:val="000000"/>
          <w:sz w:val="28"/>
        </w:rPr>
        <w:t>
     50904   к/п "Чистое"
</w:t>
      </w:r>
    </w:p>
    <w:p>
      <w:pPr>
        <w:spacing w:after="0"/>
        <w:ind w:left="0"/>
        <w:jc w:val="both"/>
      </w:pPr>
      <w:r>
        <w:rPr>
          <w:rFonts w:ascii="Times New Roman"/>
          <w:b w:val="false"/>
          <w:i w:val="false"/>
          <w:color w:val="000000"/>
          <w:sz w:val="28"/>
        </w:rPr>
        <w:t>
     50905   к/п "Александровка"
</w:t>
      </w:r>
    </w:p>
    <w:p>
      <w:pPr>
        <w:spacing w:after="0"/>
        <w:ind w:left="0"/>
        <w:jc w:val="both"/>
      </w:pPr>
      <w:r>
        <w:rPr>
          <w:rFonts w:ascii="Times New Roman"/>
          <w:b w:val="false"/>
          <w:i w:val="false"/>
          <w:color w:val="000000"/>
          <w:sz w:val="28"/>
        </w:rPr>
        <w:t>
     50906   к/п "Казанка"
</w:t>
      </w:r>
    </w:p>
    <w:p>
      <w:pPr>
        <w:spacing w:after="0"/>
        <w:ind w:left="0"/>
        <w:jc w:val="both"/>
      </w:pPr>
      <w:r>
        <w:rPr>
          <w:rFonts w:ascii="Times New Roman"/>
          <w:b w:val="false"/>
          <w:i w:val="false"/>
          <w:color w:val="000000"/>
          <w:sz w:val="28"/>
        </w:rPr>
        <w:t>
     50907   к/п "Красный яр"
</w:t>
      </w:r>
    </w:p>
    <w:p>
      <w:pPr>
        <w:spacing w:after="0"/>
        <w:ind w:left="0"/>
        <w:jc w:val="both"/>
      </w:pPr>
      <w:r>
        <w:rPr>
          <w:rFonts w:ascii="Times New Roman"/>
          <w:b w:val="false"/>
          <w:i w:val="false"/>
          <w:color w:val="000000"/>
          <w:sz w:val="28"/>
        </w:rPr>
        <w:t>
     50908   к/п "Гайдуково"
</w:t>
      </w:r>
    </w:p>
    <w:p>
      <w:pPr>
        <w:spacing w:after="0"/>
        <w:ind w:left="0"/>
        <w:jc w:val="both"/>
      </w:pPr>
      <w:r>
        <w:rPr>
          <w:rFonts w:ascii="Times New Roman"/>
          <w:b w:val="false"/>
          <w:i w:val="false"/>
          <w:color w:val="000000"/>
          <w:sz w:val="28"/>
        </w:rPr>
        <w:t>
     50909   к/п "Петропавл ст."
</w:t>
      </w:r>
    </w:p>
    <w:p>
      <w:pPr>
        <w:spacing w:after="0"/>
        <w:ind w:left="0"/>
        <w:jc w:val="both"/>
      </w:pPr>
      <w:r>
        <w:rPr>
          <w:rFonts w:ascii="Times New Roman"/>
          <w:b w:val="false"/>
          <w:i w:val="false"/>
          <w:color w:val="000000"/>
          <w:sz w:val="28"/>
        </w:rPr>
        <w:t>
     50910   к/п "Сулы ст."
</w:t>
      </w:r>
    </w:p>
    <w:p>
      <w:pPr>
        <w:spacing w:after="0"/>
        <w:ind w:left="0"/>
        <w:jc w:val="both"/>
      </w:pPr>
      <w:r>
        <w:rPr>
          <w:rFonts w:ascii="Times New Roman"/>
          <w:b w:val="false"/>
          <w:i w:val="false"/>
          <w:color w:val="000000"/>
          <w:sz w:val="28"/>
        </w:rPr>
        <w:t>
     51000   Семей облысы бойынша кеден басқармасы
</w:t>
      </w:r>
    </w:p>
    <w:p>
      <w:pPr>
        <w:spacing w:after="0"/>
        <w:ind w:left="0"/>
        <w:jc w:val="both"/>
      </w:pPr>
      <w:r>
        <w:rPr>
          <w:rFonts w:ascii="Times New Roman"/>
          <w:b w:val="false"/>
          <w:i w:val="false"/>
          <w:color w:val="000000"/>
          <w:sz w:val="28"/>
        </w:rPr>
        <w:t>
     51001   к/п "Жезкент"
</w:t>
      </w:r>
    </w:p>
    <w:p>
      <w:pPr>
        <w:spacing w:after="0"/>
        <w:ind w:left="0"/>
        <w:jc w:val="both"/>
      </w:pPr>
      <w:r>
        <w:rPr>
          <w:rFonts w:ascii="Times New Roman"/>
          <w:b w:val="false"/>
          <w:i w:val="false"/>
          <w:color w:val="000000"/>
          <w:sz w:val="28"/>
        </w:rPr>
        <w:t>
     51002   к/п "Аягөз"
</w:t>
      </w:r>
    </w:p>
    <w:p>
      <w:pPr>
        <w:spacing w:after="0"/>
        <w:ind w:left="0"/>
        <w:jc w:val="both"/>
      </w:pPr>
      <w:r>
        <w:rPr>
          <w:rFonts w:ascii="Times New Roman"/>
          <w:b w:val="false"/>
          <w:i w:val="false"/>
          <w:color w:val="000000"/>
          <w:sz w:val="28"/>
        </w:rPr>
        <w:t>
     51003   к/п "Красный аул"
</w:t>
      </w:r>
    </w:p>
    <w:p>
      <w:pPr>
        <w:spacing w:after="0"/>
        <w:ind w:left="0"/>
        <w:jc w:val="both"/>
      </w:pPr>
      <w:r>
        <w:rPr>
          <w:rFonts w:ascii="Times New Roman"/>
          <w:b w:val="false"/>
          <w:i w:val="false"/>
          <w:color w:val="000000"/>
          <w:sz w:val="28"/>
        </w:rPr>
        <w:t>
     51004   к/п "Байғанат"
</w:t>
      </w:r>
    </w:p>
    <w:p>
      <w:pPr>
        <w:spacing w:after="0"/>
        <w:ind w:left="0"/>
        <w:jc w:val="both"/>
      </w:pPr>
      <w:r>
        <w:rPr>
          <w:rFonts w:ascii="Times New Roman"/>
          <w:b w:val="false"/>
          <w:i w:val="false"/>
          <w:color w:val="000000"/>
          <w:sz w:val="28"/>
        </w:rPr>
        <w:t>
     51005   к/п "Қоянбай"
</w:t>
      </w:r>
    </w:p>
    <w:p>
      <w:pPr>
        <w:spacing w:after="0"/>
        <w:ind w:left="0"/>
        <w:jc w:val="both"/>
      </w:pPr>
      <w:r>
        <w:rPr>
          <w:rFonts w:ascii="Times New Roman"/>
          <w:b w:val="false"/>
          <w:i w:val="false"/>
          <w:color w:val="000000"/>
          <w:sz w:val="28"/>
        </w:rPr>
        <w:t>
     51006   к/п "Шульба"
</w:t>
      </w:r>
    </w:p>
    <w:p>
      <w:pPr>
        <w:spacing w:after="0"/>
        <w:ind w:left="0"/>
        <w:jc w:val="both"/>
      </w:pPr>
      <w:r>
        <w:rPr>
          <w:rFonts w:ascii="Times New Roman"/>
          <w:b w:val="false"/>
          <w:i w:val="false"/>
          <w:color w:val="000000"/>
          <w:sz w:val="28"/>
        </w:rPr>
        <w:t>
     51007   к/п "Жаңғыз төбе"
</w:t>
      </w:r>
    </w:p>
    <w:p>
      <w:pPr>
        <w:spacing w:after="0"/>
        <w:ind w:left="0"/>
        <w:jc w:val="both"/>
      </w:pPr>
      <w:r>
        <w:rPr>
          <w:rFonts w:ascii="Times New Roman"/>
          <w:b w:val="false"/>
          <w:i w:val="false"/>
          <w:color w:val="000000"/>
          <w:sz w:val="28"/>
        </w:rPr>
        <w:t>
     51008   к/п "Курчатов"
</w:t>
      </w:r>
    </w:p>
    <w:p>
      <w:pPr>
        <w:spacing w:after="0"/>
        <w:ind w:left="0"/>
        <w:jc w:val="both"/>
      </w:pPr>
      <w:r>
        <w:rPr>
          <w:rFonts w:ascii="Times New Roman"/>
          <w:b w:val="false"/>
          <w:i w:val="false"/>
          <w:color w:val="000000"/>
          <w:sz w:val="28"/>
        </w:rPr>
        <w:t>
     51009   к/п "Шар"
</w:t>
      </w:r>
    </w:p>
    <w:p>
      <w:pPr>
        <w:spacing w:after="0"/>
        <w:ind w:left="0"/>
        <w:jc w:val="both"/>
      </w:pPr>
      <w:r>
        <w:rPr>
          <w:rFonts w:ascii="Times New Roman"/>
          <w:b w:val="false"/>
          <w:i w:val="false"/>
          <w:color w:val="000000"/>
          <w:sz w:val="28"/>
        </w:rPr>
        <w:t>
     51010   к/п "Новониколаевка"
</w:t>
      </w:r>
    </w:p>
    <w:p>
      <w:pPr>
        <w:spacing w:after="0"/>
        <w:ind w:left="0"/>
        <w:jc w:val="both"/>
      </w:pPr>
      <w:r>
        <w:rPr>
          <w:rFonts w:ascii="Times New Roman"/>
          <w:b w:val="false"/>
          <w:i w:val="false"/>
          <w:color w:val="000000"/>
          <w:sz w:val="28"/>
        </w:rPr>
        <w:t>
     51011   к/п "Локоть"
</w:t>
      </w:r>
    </w:p>
    <w:p>
      <w:pPr>
        <w:spacing w:after="0"/>
        <w:ind w:left="0"/>
        <w:jc w:val="both"/>
      </w:pPr>
      <w:r>
        <w:rPr>
          <w:rFonts w:ascii="Times New Roman"/>
          <w:b w:val="false"/>
          <w:i w:val="false"/>
          <w:color w:val="000000"/>
          <w:sz w:val="28"/>
        </w:rPr>
        <w:t>
     51100   Талдықорған облысы бойынша кеден басқармасы
</w:t>
      </w:r>
    </w:p>
    <w:p>
      <w:pPr>
        <w:spacing w:after="0"/>
        <w:ind w:left="0"/>
        <w:jc w:val="both"/>
      </w:pPr>
      <w:r>
        <w:rPr>
          <w:rFonts w:ascii="Times New Roman"/>
          <w:b w:val="false"/>
          <w:i w:val="false"/>
          <w:color w:val="000000"/>
          <w:sz w:val="28"/>
        </w:rPr>
        <w:t>
     51101   к/п "Талдықорған"
</w:t>
      </w:r>
    </w:p>
    <w:p>
      <w:pPr>
        <w:spacing w:after="0"/>
        <w:ind w:left="0"/>
        <w:jc w:val="both"/>
      </w:pPr>
      <w:r>
        <w:rPr>
          <w:rFonts w:ascii="Times New Roman"/>
          <w:b w:val="false"/>
          <w:i w:val="false"/>
          <w:color w:val="000000"/>
          <w:sz w:val="28"/>
        </w:rPr>
        <w:t>
     51102   к/п "Аэропорт-Талдықорған"
</w:t>
      </w:r>
    </w:p>
    <w:p>
      <w:pPr>
        <w:spacing w:after="0"/>
        <w:ind w:left="0"/>
        <w:jc w:val="both"/>
      </w:pPr>
      <w:r>
        <w:rPr>
          <w:rFonts w:ascii="Times New Roman"/>
          <w:b w:val="false"/>
          <w:i w:val="false"/>
          <w:color w:val="000000"/>
          <w:sz w:val="28"/>
        </w:rPr>
        <w:t>
     51103   к/п "Жетiсу"
</w:t>
      </w:r>
    </w:p>
    <w:p>
      <w:pPr>
        <w:spacing w:after="0"/>
        <w:ind w:left="0"/>
        <w:jc w:val="both"/>
      </w:pPr>
      <w:r>
        <w:rPr>
          <w:rFonts w:ascii="Times New Roman"/>
          <w:b w:val="false"/>
          <w:i w:val="false"/>
          <w:color w:val="000000"/>
          <w:sz w:val="28"/>
        </w:rPr>
        <w:t>
     51200   Торғай облысы бойынша кеден басқармасы
</w:t>
      </w:r>
    </w:p>
    <w:p>
      <w:pPr>
        <w:spacing w:after="0"/>
        <w:ind w:left="0"/>
        <w:jc w:val="both"/>
      </w:pPr>
      <w:r>
        <w:rPr>
          <w:rFonts w:ascii="Times New Roman"/>
          <w:b w:val="false"/>
          <w:i w:val="false"/>
          <w:color w:val="000000"/>
          <w:sz w:val="28"/>
        </w:rPr>
        <w:t>
     51201   к/п "Есiл"
</w:t>
      </w:r>
    </w:p>
    <w:p>
      <w:pPr>
        <w:spacing w:after="0"/>
        <w:ind w:left="0"/>
        <w:jc w:val="both"/>
      </w:pPr>
      <w:r>
        <w:rPr>
          <w:rFonts w:ascii="Times New Roman"/>
          <w:b w:val="false"/>
          <w:i w:val="false"/>
          <w:color w:val="000000"/>
          <w:sz w:val="28"/>
        </w:rPr>
        <w:t>
     51202   к/п "Жақсы"
</w:t>
      </w:r>
    </w:p>
    <w:p>
      <w:pPr>
        <w:spacing w:after="0"/>
        <w:ind w:left="0"/>
        <w:jc w:val="both"/>
      </w:pPr>
      <w:r>
        <w:rPr>
          <w:rFonts w:ascii="Times New Roman"/>
          <w:b w:val="false"/>
          <w:i w:val="false"/>
          <w:color w:val="000000"/>
          <w:sz w:val="28"/>
        </w:rPr>
        <w:t>
     51203   к/п "Державинск"
</w:t>
      </w:r>
    </w:p>
    <w:p>
      <w:pPr>
        <w:spacing w:after="0"/>
        <w:ind w:left="0"/>
        <w:jc w:val="both"/>
      </w:pPr>
      <w:r>
        <w:rPr>
          <w:rFonts w:ascii="Times New Roman"/>
          <w:b w:val="false"/>
          <w:i w:val="false"/>
          <w:color w:val="000000"/>
          <w:sz w:val="28"/>
        </w:rPr>
        <w:t>
     51204   к/п "Октябрьск"
</w:t>
      </w:r>
    </w:p>
    <w:p>
      <w:pPr>
        <w:spacing w:after="0"/>
        <w:ind w:left="0"/>
        <w:jc w:val="both"/>
      </w:pPr>
      <w:r>
        <w:rPr>
          <w:rFonts w:ascii="Times New Roman"/>
          <w:b w:val="false"/>
          <w:i w:val="false"/>
          <w:color w:val="000000"/>
          <w:sz w:val="28"/>
        </w:rPr>
        <w:t>
     51205   к/п "Амантоғай"
</w:t>
      </w:r>
    </w:p>
    <w:p>
      <w:pPr>
        <w:spacing w:after="0"/>
        <w:ind w:left="0"/>
        <w:jc w:val="both"/>
      </w:pPr>
      <w:r>
        <w:rPr>
          <w:rFonts w:ascii="Times New Roman"/>
          <w:b w:val="false"/>
          <w:i w:val="false"/>
          <w:color w:val="000000"/>
          <w:sz w:val="28"/>
        </w:rPr>
        <w:t>
     51300   Оңтүстiк Қазақстан облысы бойынша кеден басқармасы
</w:t>
      </w:r>
    </w:p>
    <w:p>
      <w:pPr>
        <w:spacing w:after="0"/>
        <w:ind w:left="0"/>
        <w:jc w:val="both"/>
      </w:pPr>
      <w:r>
        <w:rPr>
          <w:rFonts w:ascii="Times New Roman"/>
          <w:b w:val="false"/>
          <w:i w:val="false"/>
          <w:color w:val="000000"/>
          <w:sz w:val="28"/>
        </w:rPr>
        <w:t>
     51301   к/п "Арыс"
</w:t>
      </w:r>
    </w:p>
    <w:p>
      <w:pPr>
        <w:spacing w:after="0"/>
        <w:ind w:left="0"/>
        <w:jc w:val="both"/>
      </w:pPr>
      <w:r>
        <w:rPr>
          <w:rFonts w:ascii="Times New Roman"/>
          <w:b w:val="false"/>
          <w:i w:val="false"/>
          <w:color w:val="000000"/>
          <w:sz w:val="28"/>
        </w:rPr>
        <w:t>
     51302   к/п "Шымкент ст."
</w:t>
      </w:r>
    </w:p>
    <w:p>
      <w:pPr>
        <w:spacing w:after="0"/>
        <w:ind w:left="0"/>
        <w:jc w:val="both"/>
      </w:pPr>
      <w:r>
        <w:rPr>
          <w:rFonts w:ascii="Times New Roman"/>
          <w:b w:val="false"/>
          <w:i w:val="false"/>
          <w:color w:val="000000"/>
          <w:sz w:val="28"/>
        </w:rPr>
        <w:t>
     51303   к/п "Аэропорт-Шымкент"
</w:t>
      </w:r>
    </w:p>
    <w:p>
      <w:pPr>
        <w:spacing w:after="0"/>
        <w:ind w:left="0"/>
        <w:jc w:val="both"/>
      </w:pPr>
      <w:r>
        <w:rPr>
          <w:rFonts w:ascii="Times New Roman"/>
          <w:b w:val="false"/>
          <w:i w:val="false"/>
          <w:color w:val="000000"/>
          <w:sz w:val="28"/>
        </w:rPr>
        <w:t>
     51304   к/п "Жiбек жолы"
</w:t>
      </w:r>
    </w:p>
    <w:p>
      <w:pPr>
        <w:spacing w:after="0"/>
        <w:ind w:left="0"/>
        <w:jc w:val="both"/>
      </w:pPr>
      <w:r>
        <w:rPr>
          <w:rFonts w:ascii="Times New Roman"/>
          <w:b w:val="false"/>
          <w:i w:val="false"/>
          <w:color w:val="000000"/>
          <w:sz w:val="28"/>
        </w:rPr>
        <w:t>
     51305   к/п "Жетiсай"
</w:t>
      </w:r>
    </w:p>
    <w:p>
      <w:pPr>
        <w:spacing w:after="0"/>
        <w:ind w:left="0"/>
        <w:jc w:val="both"/>
      </w:pPr>
      <w:r>
        <w:rPr>
          <w:rFonts w:ascii="Times New Roman"/>
          <w:b w:val="false"/>
          <w:i w:val="false"/>
          <w:color w:val="000000"/>
          <w:sz w:val="28"/>
        </w:rPr>
        <w:t>
     51306   к/п "Ильич"
</w:t>
      </w:r>
    </w:p>
    <w:p>
      <w:pPr>
        <w:spacing w:after="0"/>
        <w:ind w:left="0"/>
        <w:jc w:val="both"/>
      </w:pPr>
      <w:r>
        <w:rPr>
          <w:rFonts w:ascii="Times New Roman"/>
          <w:b w:val="false"/>
          <w:i w:val="false"/>
          <w:color w:val="000000"/>
          <w:sz w:val="28"/>
        </w:rPr>
        <w:t>
     51307   к/п "Сарыағаш"
</w:t>
      </w:r>
    </w:p>
    <w:p>
      <w:pPr>
        <w:spacing w:after="0"/>
        <w:ind w:left="0"/>
        <w:jc w:val="both"/>
      </w:pPr>
      <w:r>
        <w:rPr>
          <w:rFonts w:ascii="Times New Roman"/>
          <w:b w:val="false"/>
          <w:i w:val="false"/>
          <w:color w:val="000000"/>
          <w:sz w:val="28"/>
        </w:rPr>
        <w:t>
     51308   к/п "Шардара"
</w:t>
      </w:r>
    </w:p>
    <w:p>
      <w:pPr>
        <w:spacing w:after="0"/>
        <w:ind w:left="0"/>
        <w:jc w:val="both"/>
      </w:pPr>
      <w:r>
        <w:rPr>
          <w:rFonts w:ascii="Times New Roman"/>
          <w:b w:val="false"/>
          <w:i w:val="false"/>
          <w:color w:val="000000"/>
          <w:sz w:val="28"/>
        </w:rPr>
        <w:t>
     51309   к/п "Промасна"
</w:t>
      </w:r>
    </w:p>
    <w:p>
      <w:pPr>
        <w:spacing w:after="0"/>
        <w:ind w:left="0"/>
        <w:jc w:val="both"/>
      </w:pPr>
      <w:r>
        <w:rPr>
          <w:rFonts w:ascii="Times New Roman"/>
          <w:b w:val="false"/>
          <w:i w:val="false"/>
          <w:color w:val="000000"/>
          <w:sz w:val="28"/>
        </w:rPr>
        <w:t>
     51310   к/п "Абай"
</w:t>
      </w:r>
    </w:p>
    <w:p>
      <w:pPr>
        <w:spacing w:after="0"/>
        <w:ind w:left="0"/>
        <w:jc w:val="both"/>
      </w:pPr>
      <w:r>
        <w:rPr>
          <w:rFonts w:ascii="Times New Roman"/>
          <w:b w:val="false"/>
          <w:i w:val="false"/>
          <w:color w:val="000000"/>
          <w:sz w:val="28"/>
        </w:rPr>
        <w:t>
     51400   Шығыс Қазақстан облысы бойынша кеден басқармасы
</w:t>
      </w:r>
    </w:p>
    <w:p>
      <w:pPr>
        <w:spacing w:after="0"/>
        <w:ind w:left="0"/>
        <w:jc w:val="both"/>
      </w:pPr>
      <w:r>
        <w:rPr>
          <w:rFonts w:ascii="Times New Roman"/>
          <w:b w:val="false"/>
          <w:i w:val="false"/>
          <w:color w:val="000000"/>
          <w:sz w:val="28"/>
        </w:rPr>
        <w:t>
     51401   к/п "Зыряновск"
</w:t>
      </w:r>
    </w:p>
    <w:p>
      <w:pPr>
        <w:spacing w:after="0"/>
        <w:ind w:left="0"/>
        <w:jc w:val="both"/>
      </w:pPr>
      <w:r>
        <w:rPr>
          <w:rFonts w:ascii="Times New Roman"/>
          <w:b w:val="false"/>
          <w:i w:val="false"/>
          <w:color w:val="000000"/>
          <w:sz w:val="28"/>
        </w:rPr>
        <w:t>
     51402   к/п "Лениногорск"
</w:t>
      </w:r>
    </w:p>
    <w:p>
      <w:pPr>
        <w:spacing w:after="0"/>
        <w:ind w:left="0"/>
        <w:jc w:val="both"/>
      </w:pPr>
      <w:r>
        <w:rPr>
          <w:rFonts w:ascii="Times New Roman"/>
          <w:b w:val="false"/>
          <w:i w:val="false"/>
          <w:color w:val="000000"/>
          <w:sz w:val="28"/>
        </w:rPr>
        <w:t>
     51403   к/п "Шемониха"
</w:t>
      </w:r>
    </w:p>
    <w:p>
      <w:pPr>
        <w:spacing w:after="0"/>
        <w:ind w:left="0"/>
        <w:jc w:val="both"/>
      </w:pPr>
      <w:r>
        <w:rPr>
          <w:rFonts w:ascii="Times New Roman"/>
          <w:b w:val="false"/>
          <w:i w:val="false"/>
          <w:color w:val="000000"/>
          <w:sz w:val="28"/>
        </w:rPr>
        <w:t>
     51404   к/п "Алексеевка"
</w:t>
      </w:r>
    </w:p>
    <w:p>
      <w:pPr>
        <w:spacing w:after="0"/>
        <w:ind w:left="0"/>
        <w:jc w:val="both"/>
      </w:pPr>
      <w:r>
        <w:rPr>
          <w:rFonts w:ascii="Times New Roman"/>
          <w:b w:val="false"/>
          <w:i w:val="false"/>
          <w:color w:val="000000"/>
          <w:sz w:val="28"/>
        </w:rPr>
        <w:t>
     51500   Жамбыл облысы бойынша кеден басқармасы
</w:t>
      </w:r>
    </w:p>
    <w:p>
      <w:pPr>
        <w:spacing w:after="0"/>
        <w:ind w:left="0"/>
        <w:jc w:val="both"/>
      </w:pPr>
      <w:r>
        <w:rPr>
          <w:rFonts w:ascii="Times New Roman"/>
          <w:b w:val="false"/>
          <w:i w:val="false"/>
          <w:color w:val="000000"/>
          <w:sz w:val="28"/>
        </w:rPr>
        <w:t>
     51501   к/п "Қордай"
</w:t>
      </w:r>
    </w:p>
    <w:p>
      <w:pPr>
        <w:spacing w:after="0"/>
        <w:ind w:left="0"/>
        <w:jc w:val="both"/>
      </w:pPr>
      <w:r>
        <w:rPr>
          <w:rFonts w:ascii="Times New Roman"/>
          <w:b w:val="false"/>
          <w:i w:val="false"/>
          <w:color w:val="000000"/>
          <w:sz w:val="28"/>
        </w:rPr>
        <w:t>
     51502   к/п "Луговое"
</w:t>
      </w:r>
    </w:p>
    <w:p>
      <w:pPr>
        <w:spacing w:after="0"/>
        <w:ind w:left="0"/>
        <w:jc w:val="both"/>
      </w:pPr>
      <w:r>
        <w:rPr>
          <w:rFonts w:ascii="Times New Roman"/>
          <w:b w:val="false"/>
          <w:i w:val="false"/>
          <w:color w:val="000000"/>
          <w:sz w:val="28"/>
        </w:rPr>
        <w:t>
     51503   к/п "Гродиково"
</w:t>
      </w:r>
    </w:p>
    <w:p>
      <w:pPr>
        <w:spacing w:after="0"/>
        <w:ind w:left="0"/>
        <w:jc w:val="both"/>
      </w:pPr>
      <w:r>
        <w:rPr>
          <w:rFonts w:ascii="Times New Roman"/>
          <w:b w:val="false"/>
          <w:i w:val="false"/>
          <w:color w:val="000000"/>
          <w:sz w:val="28"/>
        </w:rPr>
        <w:t>
     51504   к/п "Мерке"
</w:t>
      </w:r>
    </w:p>
    <w:p>
      <w:pPr>
        <w:spacing w:after="0"/>
        <w:ind w:left="0"/>
        <w:jc w:val="both"/>
      </w:pPr>
      <w:r>
        <w:rPr>
          <w:rFonts w:ascii="Times New Roman"/>
          <w:b w:val="false"/>
          <w:i w:val="false"/>
          <w:color w:val="000000"/>
          <w:sz w:val="28"/>
        </w:rPr>
        <w:t>
     51505   к/п "Жуалы"
</w:t>
      </w:r>
    </w:p>
    <w:p>
      <w:pPr>
        <w:spacing w:after="0"/>
        <w:ind w:left="0"/>
        <w:jc w:val="both"/>
      </w:pPr>
      <w:r>
        <w:rPr>
          <w:rFonts w:ascii="Times New Roman"/>
          <w:b w:val="false"/>
          <w:i w:val="false"/>
          <w:color w:val="000000"/>
          <w:sz w:val="28"/>
        </w:rPr>
        <w:t>
     51506   к/п "Жамбыл ст."
</w:t>
      </w:r>
    </w:p>
    <w:p>
      <w:pPr>
        <w:spacing w:after="0"/>
        <w:ind w:left="0"/>
        <w:jc w:val="both"/>
      </w:pPr>
      <w:r>
        <w:rPr>
          <w:rFonts w:ascii="Times New Roman"/>
          <w:b w:val="false"/>
          <w:i w:val="false"/>
          <w:color w:val="000000"/>
          <w:sz w:val="28"/>
        </w:rPr>
        <w:t>
     51507   к/п "Аэропорт"
</w:t>
      </w:r>
    </w:p>
    <w:p>
      <w:pPr>
        <w:spacing w:after="0"/>
        <w:ind w:left="0"/>
        <w:jc w:val="both"/>
      </w:pPr>
      <w:r>
        <w:rPr>
          <w:rFonts w:ascii="Times New Roman"/>
          <w:b w:val="false"/>
          <w:i w:val="false"/>
          <w:color w:val="000000"/>
          <w:sz w:val="28"/>
        </w:rPr>
        <w:t>
     51508   к/п "Шу"
</w:t>
      </w:r>
    </w:p>
    <w:p>
      <w:pPr>
        <w:spacing w:after="0"/>
        <w:ind w:left="0"/>
        <w:jc w:val="both"/>
      </w:pPr>
      <w:r>
        <w:rPr>
          <w:rFonts w:ascii="Times New Roman"/>
          <w:b w:val="false"/>
          <w:i w:val="false"/>
          <w:color w:val="000000"/>
          <w:sz w:val="28"/>
        </w:rPr>
        <w:t>
     51600   Жезқазған облысы бойынша кеден басқармасы
</w:t>
      </w:r>
    </w:p>
    <w:p>
      <w:pPr>
        <w:spacing w:after="0"/>
        <w:ind w:left="0"/>
        <w:jc w:val="both"/>
      </w:pPr>
      <w:r>
        <w:rPr>
          <w:rFonts w:ascii="Times New Roman"/>
          <w:b w:val="false"/>
          <w:i w:val="false"/>
          <w:color w:val="000000"/>
          <w:sz w:val="28"/>
        </w:rPr>
        <w:t>
     51601   к/п "Балқаш"
</w:t>
      </w:r>
    </w:p>
    <w:p>
      <w:pPr>
        <w:spacing w:after="0"/>
        <w:ind w:left="0"/>
        <w:jc w:val="both"/>
      </w:pPr>
      <w:r>
        <w:rPr>
          <w:rFonts w:ascii="Times New Roman"/>
          <w:b w:val="false"/>
          <w:i w:val="false"/>
          <w:color w:val="000000"/>
          <w:sz w:val="28"/>
        </w:rPr>
        <w:t>
     51602   к/п "Приозерск"
</w:t>
      </w:r>
    </w:p>
    <w:p>
      <w:pPr>
        <w:spacing w:after="0"/>
        <w:ind w:left="0"/>
        <w:jc w:val="both"/>
      </w:pPr>
      <w:r>
        <w:rPr>
          <w:rFonts w:ascii="Times New Roman"/>
          <w:b w:val="false"/>
          <w:i w:val="false"/>
          <w:color w:val="000000"/>
          <w:sz w:val="28"/>
        </w:rPr>
        <w:t>
     51603   к/п "Қаражол"
</w:t>
      </w:r>
    </w:p>
    <w:p>
      <w:pPr>
        <w:spacing w:after="0"/>
        <w:ind w:left="0"/>
        <w:jc w:val="both"/>
      </w:pPr>
      <w:r>
        <w:rPr>
          <w:rFonts w:ascii="Times New Roman"/>
          <w:b w:val="false"/>
          <w:i w:val="false"/>
          <w:color w:val="000000"/>
          <w:sz w:val="28"/>
        </w:rPr>
        <w:t>
     51700   Батыс Қазақстан облысы бойынша кеден басқармасы
</w:t>
      </w:r>
    </w:p>
    <w:p>
      <w:pPr>
        <w:spacing w:after="0"/>
        <w:ind w:left="0"/>
        <w:jc w:val="both"/>
      </w:pPr>
      <w:r>
        <w:rPr>
          <w:rFonts w:ascii="Times New Roman"/>
          <w:b w:val="false"/>
          <w:i w:val="false"/>
          <w:color w:val="000000"/>
          <w:sz w:val="28"/>
        </w:rPr>
        <w:t>
     51701   к/п "Жайық"
</w:t>
      </w:r>
    </w:p>
    <w:p>
      <w:pPr>
        <w:spacing w:after="0"/>
        <w:ind w:left="0"/>
        <w:jc w:val="both"/>
      </w:pPr>
      <w:r>
        <w:rPr>
          <w:rFonts w:ascii="Times New Roman"/>
          <w:b w:val="false"/>
          <w:i w:val="false"/>
          <w:color w:val="000000"/>
          <w:sz w:val="28"/>
        </w:rPr>
        <w:t>
     51702   к/п "Ақсай"
</w:t>
      </w:r>
    </w:p>
    <w:p>
      <w:pPr>
        <w:spacing w:after="0"/>
        <w:ind w:left="0"/>
        <w:jc w:val="both"/>
      </w:pPr>
      <w:r>
        <w:rPr>
          <w:rFonts w:ascii="Times New Roman"/>
          <w:b w:val="false"/>
          <w:i w:val="false"/>
          <w:color w:val="000000"/>
          <w:sz w:val="28"/>
        </w:rPr>
        <w:t>
     51703   к/п "Желаево"
</w:t>
      </w:r>
    </w:p>
    <w:p>
      <w:pPr>
        <w:spacing w:after="0"/>
        <w:ind w:left="0"/>
        <w:jc w:val="both"/>
      </w:pPr>
      <w:r>
        <w:rPr>
          <w:rFonts w:ascii="Times New Roman"/>
          <w:b w:val="false"/>
          <w:i w:val="false"/>
          <w:color w:val="000000"/>
          <w:sz w:val="28"/>
        </w:rPr>
        <w:t>
     51704   к/п "Жәнiбек"
</w:t>
      </w:r>
    </w:p>
    <w:p>
      <w:pPr>
        <w:spacing w:after="0"/>
        <w:ind w:left="0"/>
        <w:jc w:val="both"/>
      </w:pPr>
      <w:r>
        <w:rPr>
          <w:rFonts w:ascii="Times New Roman"/>
          <w:b w:val="false"/>
          <w:i w:val="false"/>
          <w:color w:val="000000"/>
          <w:sz w:val="28"/>
        </w:rPr>
        <w:t>
     51705   к/п "Каменка"
</w:t>
      </w:r>
    </w:p>
    <w:p>
      <w:pPr>
        <w:spacing w:after="0"/>
        <w:ind w:left="0"/>
        <w:jc w:val="both"/>
      </w:pPr>
      <w:r>
        <w:rPr>
          <w:rFonts w:ascii="Times New Roman"/>
          <w:b w:val="false"/>
          <w:i w:val="false"/>
          <w:color w:val="000000"/>
          <w:sz w:val="28"/>
        </w:rPr>
        <w:t>
     51706   к/п "Казталовка"
</w:t>
      </w:r>
    </w:p>
    <w:p>
      <w:pPr>
        <w:spacing w:after="0"/>
        <w:ind w:left="0"/>
        <w:jc w:val="both"/>
      </w:pPr>
      <w:r>
        <w:rPr>
          <w:rFonts w:ascii="Times New Roman"/>
          <w:b w:val="false"/>
          <w:i w:val="false"/>
          <w:color w:val="000000"/>
          <w:sz w:val="28"/>
        </w:rPr>
        <w:t>
     51707   к/п "Сайқын"
</w:t>
      </w:r>
    </w:p>
    <w:p>
      <w:pPr>
        <w:spacing w:after="0"/>
        <w:ind w:left="0"/>
        <w:jc w:val="both"/>
      </w:pPr>
      <w:r>
        <w:rPr>
          <w:rFonts w:ascii="Times New Roman"/>
          <w:b w:val="false"/>
          <w:i w:val="false"/>
          <w:color w:val="000000"/>
          <w:sz w:val="28"/>
        </w:rPr>
        <w:t>
     51708   к/п "Шыңғыстау"
</w:t>
      </w:r>
    </w:p>
    <w:p>
      <w:pPr>
        <w:spacing w:after="0"/>
        <w:ind w:left="0"/>
        <w:jc w:val="both"/>
      </w:pPr>
      <w:r>
        <w:rPr>
          <w:rFonts w:ascii="Times New Roman"/>
          <w:b w:val="false"/>
          <w:i w:val="false"/>
          <w:color w:val="000000"/>
          <w:sz w:val="28"/>
        </w:rPr>
        <w:t>
     51709   к/п "Переметное"
</w:t>
      </w:r>
    </w:p>
    <w:p>
      <w:pPr>
        <w:spacing w:after="0"/>
        <w:ind w:left="0"/>
        <w:jc w:val="both"/>
      </w:pPr>
      <w:r>
        <w:rPr>
          <w:rFonts w:ascii="Times New Roman"/>
          <w:b w:val="false"/>
          <w:i w:val="false"/>
          <w:color w:val="000000"/>
          <w:sz w:val="28"/>
        </w:rPr>
        <w:t>
     51710   к/п "Орал"
</w:t>
      </w:r>
    </w:p>
    <w:p>
      <w:pPr>
        <w:spacing w:after="0"/>
        <w:ind w:left="0"/>
        <w:jc w:val="both"/>
      </w:pPr>
      <w:r>
        <w:rPr>
          <w:rFonts w:ascii="Times New Roman"/>
          <w:b w:val="false"/>
          <w:i w:val="false"/>
          <w:color w:val="000000"/>
          <w:sz w:val="28"/>
        </w:rPr>
        <w:t>
     51800   Қарағанды облысы бойынша кеден басқармасы
</w:t>
      </w:r>
    </w:p>
    <w:p>
      <w:pPr>
        <w:spacing w:after="0"/>
        <w:ind w:left="0"/>
        <w:jc w:val="both"/>
      </w:pPr>
      <w:r>
        <w:rPr>
          <w:rFonts w:ascii="Times New Roman"/>
          <w:b w:val="false"/>
          <w:i w:val="false"/>
          <w:color w:val="000000"/>
          <w:sz w:val="28"/>
        </w:rPr>
        <w:t>
     51801   к/п "Темiртау"
</w:t>
      </w:r>
    </w:p>
    <w:p>
      <w:pPr>
        <w:spacing w:after="0"/>
        <w:ind w:left="0"/>
        <w:jc w:val="both"/>
      </w:pPr>
      <w:r>
        <w:rPr>
          <w:rFonts w:ascii="Times New Roman"/>
          <w:b w:val="false"/>
          <w:i w:val="false"/>
          <w:color w:val="000000"/>
          <w:sz w:val="28"/>
        </w:rPr>
        <w:t>
     51900   Қызылорда облысы бойынша кеден басқармасы
</w:t>
      </w:r>
    </w:p>
    <w:p>
      <w:pPr>
        <w:spacing w:after="0"/>
        <w:ind w:left="0"/>
        <w:jc w:val="both"/>
      </w:pPr>
      <w:r>
        <w:rPr>
          <w:rFonts w:ascii="Times New Roman"/>
          <w:b w:val="false"/>
          <w:i w:val="false"/>
          <w:color w:val="000000"/>
          <w:sz w:val="28"/>
        </w:rPr>
        <w:t>
     51901   к/п "Аэропорт"
</w:t>
      </w:r>
    </w:p>
    <w:p>
      <w:pPr>
        <w:spacing w:after="0"/>
        <w:ind w:left="0"/>
        <w:jc w:val="both"/>
      </w:pPr>
      <w:r>
        <w:rPr>
          <w:rFonts w:ascii="Times New Roman"/>
          <w:b w:val="false"/>
          <w:i w:val="false"/>
          <w:color w:val="000000"/>
          <w:sz w:val="28"/>
        </w:rPr>
        <w:t>
     51902   к/п "Қызылорда"
</w:t>
      </w:r>
    </w:p>
    <w:p>
      <w:pPr>
        <w:spacing w:after="0"/>
        <w:ind w:left="0"/>
        <w:jc w:val="both"/>
      </w:pPr>
      <w:r>
        <w:rPr>
          <w:rFonts w:ascii="Times New Roman"/>
          <w:b w:val="false"/>
          <w:i w:val="false"/>
          <w:color w:val="000000"/>
          <w:sz w:val="28"/>
        </w:rPr>
        <w:t>
     51903   к/п "Арал"
</w:t>
      </w:r>
    </w:p>
    <w:p>
      <w:pPr>
        <w:spacing w:after="0"/>
        <w:ind w:left="0"/>
        <w:jc w:val="both"/>
      </w:pPr>
      <w:r>
        <w:rPr>
          <w:rFonts w:ascii="Times New Roman"/>
          <w:b w:val="false"/>
          <w:i w:val="false"/>
          <w:color w:val="000000"/>
          <w:sz w:val="28"/>
        </w:rPr>
        <w:t>
     51904   к/п "Мыңтай"
</w:t>
      </w:r>
    </w:p>
    <w:p>
      <w:pPr>
        <w:spacing w:after="0"/>
        <w:ind w:left="0"/>
        <w:jc w:val="both"/>
      </w:pPr>
      <w:r>
        <w:rPr>
          <w:rFonts w:ascii="Times New Roman"/>
          <w:b w:val="false"/>
          <w:i w:val="false"/>
          <w:color w:val="000000"/>
          <w:sz w:val="28"/>
        </w:rPr>
        <w:t>
     51905   к/п "Қызылқұм"
</w:t>
      </w:r>
    </w:p>
    <w:p>
      <w:pPr>
        <w:spacing w:after="0"/>
        <w:ind w:left="0"/>
        <w:jc w:val="both"/>
      </w:pPr>
      <w:r>
        <w:rPr>
          <w:rFonts w:ascii="Times New Roman"/>
          <w:b w:val="false"/>
          <w:i w:val="false"/>
          <w:color w:val="000000"/>
          <w:sz w:val="28"/>
        </w:rPr>
        <w:t>
     51906   к/п "Қандоз"
</w:t>
      </w:r>
    </w:p>
    <w:p>
      <w:pPr>
        <w:spacing w:after="0"/>
        <w:ind w:left="0"/>
        <w:jc w:val="both"/>
      </w:pPr>
      <w:r>
        <w:rPr>
          <w:rFonts w:ascii="Times New Roman"/>
          <w:b w:val="false"/>
          <w:i w:val="false"/>
          <w:color w:val="000000"/>
          <w:sz w:val="28"/>
        </w:rPr>
        <w:t>
     51907   к/п "Шиелi"
</w:t>
      </w:r>
    </w:p>
    <w:p>
      <w:pPr>
        <w:spacing w:after="0"/>
        <w:ind w:left="0"/>
        <w:jc w:val="both"/>
      </w:pPr>
      <w:r>
        <w:rPr>
          <w:rFonts w:ascii="Times New Roman"/>
          <w:b w:val="false"/>
          <w:i w:val="false"/>
          <w:color w:val="000000"/>
          <w:sz w:val="28"/>
        </w:rPr>
        <w:t>
     52000   Көкшетау облысы бойынша кеден басқармасы
</w:t>
      </w:r>
    </w:p>
    <w:p>
      <w:pPr>
        <w:spacing w:after="0"/>
        <w:ind w:left="0"/>
        <w:jc w:val="both"/>
      </w:pPr>
      <w:r>
        <w:rPr>
          <w:rFonts w:ascii="Times New Roman"/>
          <w:b w:val="false"/>
          <w:i w:val="false"/>
          <w:color w:val="000000"/>
          <w:sz w:val="28"/>
        </w:rPr>
        <w:t>
     52001   к/п "Шучинск"
</w:t>
      </w:r>
    </w:p>
    <w:p>
      <w:pPr>
        <w:spacing w:after="0"/>
        <w:ind w:left="0"/>
        <w:jc w:val="both"/>
      </w:pPr>
      <w:r>
        <w:rPr>
          <w:rFonts w:ascii="Times New Roman"/>
          <w:b w:val="false"/>
          <w:i w:val="false"/>
          <w:color w:val="000000"/>
          <w:sz w:val="28"/>
        </w:rPr>
        <w:t>
     52002   к/п "Кiшi қарой"
</w:t>
      </w:r>
    </w:p>
    <w:p>
      <w:pPr>
        <w:spacing w:after="0"/>
        <w:ind w:left="0"/>
        <w:jc w:val="both"/>
      </w:pPr>
      <w:r>
        <w:rPr>
          <w:rFonts w:ascii="Times New Roman"/>
          <w:b w:val="false"/>
          <w:i w:val="false"/>
          <w:color w:val="000000"/>
          <w:sz w:val="28"/>
        </w:rPr>
        <w:t>
     52003   к/п "Үлкен қарой"
</w:t>
      </w:r>
    </w:p>
    <w:p>
      <w:pPr>
        <w:spacing w:after="0"/>
        <w:ind w:left="0"/>
        <w:jc w:val="both"/>
      </w:pPr>
      <w:r>
        <w:rPr>
          <w:rFonts w:ascii="Times New Roman"/>
          <w:b w:val="false"/>
          <w:i w:val="false"/>
          <w:color w:val="000000"/>
          <w:sz w:val="28"/>
        </w:rPr>
        <w:t>
     52004   к/п "Ақ сары"
</w:t>
      </w:r>
    </w:p>
    <w:p>
      <w:pPr>
        <w:spacing w:after="0"/>
        <w:ind w:left="0"/>
        <w:jc w:val="both"/>
      </w:pPr>
      <w:r>
        <w:rPr>
          <w:rFonts w:ascii="Times New Roman"/>
          <w:b w:val="false"/>
          <w:i w:val="false"/>
          <w:color w:val="000000"/>
          <w:sz w:val="28"/>
        </w:rPr>
        <w:t>
     52005   к/п "Бидайық"
</w:t>
      </w:r>
    </w:p>
    <w:p>
      <w:pPr>
        <w:spacing w:after="0"/>
        <w:ind w:left="0"/>
        <w:jc w:val="both"/>
      </w:pPr>
      <w:r>
        <w:rPr>
          <w:rFonts w:ascii="Times New Roman"/>
          <w:b w:val="false"/>
          <w:i w:val="false"/>
          <w:color w:val="000000"/>
          <w:sz w:val="28"/>
        </w:rPr>
        <w:t>
     52006   к/п "Теке"
</w:t>
      </w:r>
    </w:p>
    <w:p>
      <w:pPr>
        <w:spacing w:after="0"/>
        <w:ind w:left="0"/>
        <w:jc w:val="both"/>
      </w:pPr>
      <w:r>
        <w:rPr>
          <w:rFonts w:ascii="Times New Roman"/>
          <w:b w:val="false"/>
          <w:i w:val="false"/>
          <w:color w:val="000000"/>
          <w:sz w:val="28"/>
        </w:rPr>
        <w:t>
     52007   к/п "Қызыл ту"
</w:t>
      </w:r>
    </w:p>
    <w:p>
      <w:pPr>
        <w:spacing w:after="0"/>
        <w:ind w:left="0"/>
        <w:jc w:val="both"/>
      </w:pPr>
      <w:r>
        <w:rPr>
          <w:rFonts w:ascii="Times New Roman"/>
          <w:b w:val="false"/>
          <w:i w:val="false"/>
          <w:color w:val="000000"/>
          <w:sz w:val="28"/>
        </w:rPr>
        <w:t>
     52008   к/п "Көктерек"
</w:t>
      </w:r>
    </w:p>
    <w:p>
      <w:pPr>
        <w:spacing w:after="0"/>
        <w:ind w:left="0"/>
        <w:jc w:val="both"/>
      </w:pPr>
      <w:r>
        <w:rPr>
          <w:rFonts w:ascii="Times New Roman"/>
          <w:b w:val="false"/>
          <w:i w:val="false"/>
          <w:color w:val="000000"/>
          <w:sz w:val="28"/>
        </w:rPr>
        <w:t>
     52009   к/п "Талшық"
</w:t>
      </w:r>
    </w:p>
    <w:p>
      <w:pPr>
        <w:spacing w:after="0"/>
        <w:ind w:left="0"/>
        <w:jc w:val="both"/>
      </w:pPr>
      <w:r>
        <w:rPr>
          <w:rFonts w:ascii="Times New Roman"/>
          <w:b w:val="false"/>
          <w:i w:val="false"/>
          <w:color w:val="000000"/>
          <w:sz w:val="28"/>
        </w:rPr>
        <w:t>
     52010   к/п "Тайынша"
</w:t>
      </w:r>
    </w:p>
    <w:p>
      <w:pPr>
        <w:spacing w:after="0"/>
        <w:ind w:left="0"/>
        <w:jc w:val="both"/>
      </w:pPr>
      <w:r>
        <w:rPr>
          <w:rFonts w:ascii="Times New Roman"/>
          <w:b w:val="false"/>
          <w:i w:val="false"/>
          <w:color w:val="000000"/>
          <w:sz w:val="28"/>
        </w:rPr>
        <w:t>
     52011   к/п "Айыртау"
</w:t>
      </w:r>
    </w:p>
    <w:p>
      <w:pPr>
        <w:spacing w:after="0"/>
        <w:ind w:left="0"/>
        <w:jc w:val="both"/>
      </w:pPr>
      <w:r>
        <w:rPr>
          <w:rFonts w:ascii="Times New Roman"/>
          <w:b w:val="false"/>
          <w:i w:val="false"/>
          <w:color w:val="000000"/>
          <w:sz w:val="28"/>
        </w:rPr>
        <w:t>
     52012   к/п "Жаңа есiл"
</w:t>
      </w:r>
    </w:p>
    <w:p>
      <w:pPr>
        <w:spacing w:after="0"/>
        <w:ind w:left="0"/>
        <w:jc w:val="both"/>
      </w:pPr>
      <w:r>
        <w:rPr>
          <w:rFonts w:ascii="Times New Roman"/>
          <w:b w:val="false"/>
          <w:i w:val="false"/>
          <w:color w:val="000000"/>
          <w:sz w:val="28"/>
        </w:rPr>
        <w:t>
     52100   к/п "Астана" кеденi
</w:t>
      </w:r>
    </w:p>
    <w:p>
      <w:pPr>
        <w:spacing w:after="0"/>
        <w:ind w:left="0"/>
        <w:jc w:val="both"/>
      </w:pPr>
      <w:r>
        <w:rPr>
          <w:rFonts w:ascii="Times New Roman"/>
          <w:b w:val="false"/>
          <w:i w:val="false"/>
          <w:color w:val="000000"/>
          <w:sz w:val="28"/>
        </w:rPr>
        <w:t>
     52200   к/п Бақты кеденi
</w:t>
      </w:r>
    </w:p>
    <w:p>
      <w:pPr>
        <w:spacing w:after="0"/>
        <w:ind w:left="0"/>
        <w:jc w:val="both"/>
      </w:pPr>
      <w:r>
        <w:rPr>
          <w:rFonts w:ascii="Times New Roman"/>
          <w:b w:val="false"/>
          <w:i w:val="false"/>
          <w:color w:val="000000"/>
          <w:sz w:val="28"/>
        </w:rPr>
        <w:t>
     52300   к/п "Достық" кеденi
</w:t>
      </w:r>
    </w:p>
    <w:p>
      <w:pPr>
        <w:spacing w:after="0"/>
        <w:ind w:left="0"/>
        <w:jc w:val="both"/>
      </w:pPr>
      <w:r>
        <w:rPr>
          <w:rFonts w:ascii="Times New Roman"/>
          <w:b w:val="false"/>
          <w:i w:val="false"/>
          <w:color w:val="000000"/>
          <w:sz w:val="28"/>
        </w:rPr>
        <w:t>
     52400   к/п Ленинск кеденi
</w:t>
      </w:r>
    </w:p>
    <w:p>
      <w:pPr>
        <w:spacing w:after="0"/>
        <w:ind w:left="0"/>
        <w:jc w:val="both"/>
      </w:pPr>
      <w:r>
        <w:rPr>
          <w:rFonts w:ascii="Times New Roman"/>
          <w:b w:val="false"/>
          <w:i w:val="false"/>
          <w:color w:val="000000"/>
          <w:sz w:val="28"/>
        </w:rPr>
        <w:t>
     52500   к/п Майқапшағай кеденi
</w:t>
      </w:r>
    </w:p>
    <w:p>
      <w:pPr>
        <w:spacing w:after="0"/>
        <w:ind w:left="0"/>
        <w:jc w:val="both"/>
      </w:pPr>
      <w:r>
        <w:rPr>
          <w:rFonts w:ascii="Times New Roman"/>
          <w:b w:val="false"/>
          <w:i w:val="false"/>
          <w:color w:val="000000"/>
          <w:sz w:val="28"/>
        </w:rPr>
        <w:t>
     52600   к/п Қорғос кеденi
</w:t>
      </w:r>
    </w:p>
    <w:p>
      <w:pPr>
        <w:spacing w:after="0"/>
        <w:ind w:left="0"/>
        <w:jc w:val="both"/>
      </w:pPr>
      <w:r>
        <w:rPr>
          <w:rFonts w:ascii="Times New Roman"/>
          <w:b w:val="false"/>
          <w:i w:val="false"/>
          <w:color w:val="000000"/>
          <w:sz w:val="28"/>
        </w:rPr>
        <w:t>
     52700   Лисаковск ЕАЭ арнаулы кеден басқармасы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10-қосымша
</w:t>
      </w:r>
    </w:p>
    <w:p>
      <w:pPr>
        <w:spacing w:after="0"/>
        <w:ind w:left="0"/>
        <w:jc w:val="both"/>
      </w:pPr>
      <w:r>
        <w:rPr>
          <w:rFonts w:ascii="Times New Roman"/>
          <w:b w:val="false"/>
          <w:i w:val="false"/>
          <w:color w:val="000000"/>
          <w:sz w:val="28"/>
        </w:rPr>
        <w:t>
                                      33-бағанның ең шеткi оң жақ
</w:t>
      </w:r>
      <w:r>
        <w:br/>
      </w:r>
      <w:r>
        <w:rPr>
          <w:rFonts w:ascii="Times New Roman"/>
          <w:b w:val="false"/>
          <w:i w:val="false"/>
          <w:color w:val="000000"/>
          <w:sz w:val="28"/>
        </w:rPr>
        <w:t>
                                       бөлiмшесi толтырылуға тиiстi
</w:t>
      </w:r>
      <w:r>
        <w:br/>
      </w:r>
      <w:r>
        <w:rPr>
          <w:rFonts w:ascii="Times New Roman"/>
          <w:b w:val="false"/>
          <w:i w:val="false"/>
          <w:color w:val="000000"/>
          <w:sz w:val="28"/>
        </w:rPr>
        <w:t>
                                       тауарлардың тiзбесi (тiзiмi)
</w:t>
      </w:r>
    </w:p>
    <w:p>
      <w:pPr>
        <w:spacing w:after="0"/>
        <w:ind w:left="0"/>
        <w:jc w:val="both"/>
      </w:pPr>
      <w:r>
        <w:rPr>
          <w:rFonts w:ascii="Times New Roman"/>
          <w:b w:val="false"/>
          <w:i w:val="false"/>
          <w:color w:val="000000"/>
          <w:sz w:val="28"/>
        </w:rPr>
        <w:t>
      1. Өздерiнiң экспортына бақылау жасалатын және лицензия бойынша жүзеге асырылатын ракета қаруын жасаған кезде қолданылатын жабдық материалдар мен технологиялар. 
</w:t>
      </w:r>
      <w:r>
        <w:br/>
      </w:r>
      <w:r>
        <w:rPr>
          <w:rFonts w:ascii="Times New Roman"/>
          <w:b w:val="false"/>
          <w:i w:val="false"/>
          <w:color w:val="000000"/>
          <w:sz w:val="28"/>
        </w:rPr>
        <w:t>
      2. Жабдық пен қосарлай пайдалану материалдарды және ядролық мақсаттарда пайдаланылатын тиiстi технологиялар, олардың экспорты лицензия бойынша жүзеге асырылады. 
</w:t>
      </w:r>
      <w:r>
        <w:br/>
      </w:r>
      <w:r>
        <w:rPr>
          <w:rFonts w:ascii="Times New Roman"/>
          <w:b w:val="false"/>
          <w:i w:val="false"/>
          <w:color w:val="000000"/>
          <w:sz w:val="28"/>
        </w:rPr>
        <w:t>
      3. Қару-жарақ және әскери техникалық жасағанда қолданылатын жабдық пен материалдар, технологиялар мен ғылыми-техникалық ақпарат, олардың экспортына бақылау жасалады және лицензия бойынша жүзеге асырылады. 
</w:t>
      </w:r>
      <w:r>
        <w:br/>
      </w:r>
      <w:r>
        <w:rPr>
          <w:rFonts w:ascii="Times New Roman"/>
          <w:b w:val="false"/>
          <w:i w:val="false"/>
          <w:color w:val="000000"/>
          <w:sz w:val="28"/>
        </w:rPr>
        <w:t>
      4. Бейбiт мақсаттарға арналған химикаттар және технологиялар, бiрақ химия қаруын жасаған кезде пайдаланылуы мүмкiн және олардың экспорты лицензия бойынша жүзеге асырылады. 
</w:t>
      </w:r>
      <w:r>
        <w:br/>
      </w:r>
      <w:r>
        <w:rPr>
          <w:rFonts w:ascii="Times New Roman"/>
          <w:b w:val="false"/>
          <w:i w:val="false"/>
          <w:color w:val="000000"/>
          <w:sz w:val="28"/>
        </w:rPr>
        <w:t>
      5. Ауру қоздырушылар, олардың генетикалық жағынан өзгерген нысандары және генетикалық материалдардың фрагменттерi, бұлар бактерологиялық (биологиялық) және токсикалық қару жасаған кезде пайдаланылуы мүмкiн, олардың экспорты лицензия бойынша жүзеге асырылады. 
</w:t>
      </w:r>
      <w:r>
        <w:br/>
      </w:r>
      <w:r>
        <w:rPr>
          <w:rFonts w:ascii="Times New Roman"/>
          <w:b w:val="false"/>
          <w:i w:val="false"/>
          <w:color w:val="000000"/>
          <w:sz w:val="28"/>
        </w:rPr>
        <w:t>
      6. Қазақстан Республикасы аумағындағы әскери мақсатындағы өнiмдер, олардың экспорты және импорты лицензия бойынша жүзеге асырылады.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11-қосымша
</w:t>
      </w:r>
    </w:p>
    <w:p>
      <w:pPr>
        <w:spacing w:after="0"/>
        <w:ind w:left="0"/>
        <w:jc w:val="both"/>
      </w:pPr>
      <w:r>
        <w:rPr>
          <w:rFonts w:ascii="Times New Roman"/>
          <w:b w:val="false"/>
          <w:i w:val="false"/>
          <w:color w:val="000000"/>
          <w:sz w:val="28"/>
        </w:rPr>
        <w:t>
          Кеден төлемдерiн төлеу жөнiндегi артықшылықтар 
</w:t>
      </w:r>
      <w:r>
        <w:br/>
      </w:r>
      <w:r>
        <w:rPr>
          <w:rFonts w:ascii="Times New Roman"/>
          <w:b w:val="false"/>
          <w:i w:val="false"/>
          <w:color w:val="000000"/>
          <w:sz w:val="28"/>
        </w:rPr>
        <w:t>
                 жеңiлдiктер және өзге ерекшелiктер
</w:t>
      </w:r>
      <w:r>
        <w:br/>
      </w:r>
      <w:r>
        <w:rPr>
          <w:rFonts w:ascii="Times New Roman"/>
          <w:b w:val="false"/>
          <w:i w:val="false"/>
          <w:color w:val="000000"/>
          <w:sz w:val="28"/>
        </w:rPr>
        <w:t>
                          сыныптауышы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Код   |                     Атауы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1. Кедендiк ресiмдеу үшiн кеден алынып төлеу жөнiндегi
</w:t>
      </w:r>
      <w:r>
        <w:br/>
      </w:r>
      <w:r>
        <w:rPr>
          <w:rFonts w:ascii="Times New Roman"/>
          <w:b w:val="false"/>
          <w:i w:val="false"/>
          <w:color w:val="000000"/>
          <w:sz w:val="28"/>
        </w:rPr>
        <w:t>
        жеңiлдiктер және өзге ерекшелiктер
</w:t>
      </w:r>
    </w:p>
    <w:p>
      <w:pPr>
        <w:spacing w:after="0"/>
        <w:ind w:left="0"/>
        <w:jc w:val="both"/>
      </w:pPr>
      <w:r>
        <w:rPr>
          <w:rFonts w:ascii="Times New Roman"/>
          <w:b w:val="false"/>
          <w:i w:val="false"/>
          <w:color w:val="000000"/>
          <w:sz w:val="28"/>
        </w:rPr>
        <w:t>
     О  Жеңiлдiктер берiлмеген
</w:t>
      </w:r>
      <w:r>
        <w:br/>
      </w:r>
      <w:r>
        <w:rPr>
          <w:rFonts w:ascii="Times New Roman"/>
          <w:b w:val="false"/>
          <w:i w:val="false"/>
          <w:color w:val="000000"/>
          <w:sz w:val="28"/>
        </w:rPr>
        <w:t>
     А  Кедендiк ресiмдеу үшiн кеден алымын төлеуден босату
</w:t>
      </w:r>
      <w:r>
        <w:br/>
      </w:r>
      <w:r>
        <w:rPr>
          <w:rFonts w:ascii="Times New Roman"/>
          <w:b w:val="false"/>
          <w:i w:val="false"/>
          <w:color w:val="000000"/>
          <w:sz w:val="28"/>
        </w:rPr>
        <w:t>
     Б  Кедендiк ресiмдеу үшiн кеден алымдары ставкасын төмендету
</w:t>
      </w:r>
      <w:r>
        <w:br/>
      </w:r>
      <w:r>
        <w:rPr>
          <w:rFonts w:ascii="Times New Roman"/>
          <w:b w:val="false"/>
          <w:i w:val="false"/>
          <w:color w:val="000000"/>
          <w:sz w:val="28"/>
        </w:rPr>
        <w:t>
     В  Төлем валютасын өзгерту
</w:t>
      </w:r>
      <w:r>
        <w:br/>
      </w:r>
      <w:r>
        <w:rPr>
          <w:rFonts w:ascii="Times New Roman"/>
          <w:b w:val="false"/>
          <w:i w:val="false"/>
          <w:color w:val="000000"/>
          <w:sz w:val="28"/>
        </w:rPr>
        <w:t>
     Г  Қазақстан Республикасы Министрлер Кабинетiнiң Қаулысы
</w:t>
      </w:r>
      <w:r>
        <w:br/>
      </w:r>
      <w:r>
        <w:rPr>
          <w:rFonts w:ascii="Times New Roman"/>
          <w:b w:val="false"/>
          <w:i w:val="false"/>
          <w:color w:val="000000"/>
          <w:sz w:val="28"/>
        </w:rPr>
        <w:t>
        бойынша тiркелген ставка белгiленген
</w:t>
      </w:r>
      <w:r>
        <w:br/>
      </w:r>
      <w:r>
        <w:rPr>
          <w:rFonts w:ascii="Times New Roman"/>
          <w:b w:val="false"/>
          <w:i w:val="false"/>
          <w:color w:val="000000"/>
          <w:sz w:val="28"/>
        </w:rPr>
        <w:t>
     Д  Кедендiк ресiмдеу үшiн кеден алымдарына екi есе
</w:t>
      </w:r>
      <w:r>
        <w:br/>
      </w:r>
      <w:r>
        <w:rPr>
          <w:rFonts w:ascii="Times New Roman"/>
          <w:b w:val="false"/>
          <w:i w:val="false"/>
          <w:color w:val="000000"/>
          <w:sz w:val="28"/>
        </w:rPr>
        <w:t>
        мөлшерде ставка белгiленген
</w:t>
      </w:r>
      <w:r>
        <w:br/>
      </w:r>
      <w:r>
        <w:rPr>
          <w:rFonts w:ascii="Times New Roman"/>
          <w:b w:val="false"/>
          <w:i w:val="false"/>
          <w:color w:val="000000"/>
          <w:sz w:val="28"/>
        </w:rPr>
        <w:t>
     Я  Басқа жеңiлдiктер және ерекшелiктер
</w:t>
      </w:r>
      <w:r>
        <w:br/>
      </w:r>
      <w:r>
        <w:rPr>
          <w:rFonts w:ascii="Times New Roman"/>
          <w:b w:val="false"/>
          <w:i w:val="false"/>
          <w:color w:val="000000"/>
          <w:sz w:val="28"/>
        </w:rPr>
        <w:t>
     2. Кеден баждарын төлеу жөнiндегi артықшылықтар,
</w:t>
      </w:r>
      <w:r>
        <w:br/>
      </w:r>
      <w:r>
        <w:rPr>
          <w:rFonts w:ascii="Times New Roman"/>
          <w:b w:val="false"/>
          <w:i w:val="false"/>
          <w:color w:val="000000"/>
          <w:sz w:val="28"/>
        </w:rPr>
        <w:t>
        жеңiлдiктер және өзге ерекшелiктер
</w:t>
      </w:r>
    </w:p>
    <w:p>
      <w:pPr>
        <w:spacing w:after="0"/>
        <w:ind w:left="0"/>
        <w:jc w:val="both"/>
      </w:pPr>
      <w:r>
        <w:rPr>
          <w:rFonts w:ascii="Times New Roman"/>
          <w:b w:val="false"/>
          <w:i w:val="false"/>
          <w:color w:val="000000"/>
          <w:sz w:val="28"/>
        </w:rPr>
        <w:t>
     О  Артықшылықтар және жеңiлдiктер берiлмеген
</w:t>
      </w:r>
      <w:r>
        <w:br/>
      </w:r>
      <w:r>
        <w:rPr>
          <w:rFonts w:ascii="Times New Roman"/>
          <w:b w:val="false"/>
          <w:i w:val="false"/>
          <w:color w:val="000000"/>
          <w:sz w:val="28"/>
        </w:rPr>
        <w:t>
     А  Кеден бажын төлеуден босату
</w:t>
      </w:r>
      <w:r>
        <w:br/>
      </w:r>
      <w:r>
        <w:rPr>
          <w:rFonts w:ascii="Times New Roman"/>
          <w:b w:val="false"/>
          <w:i w:val="false"/>
          <w:color w:val="000000"/>
          <w:sz w:val="28"/>
        </w:rPr>
        <w:t>
     Б  Кеден бажын төлеуден iшiнара босату
</w:t>
      </w:r>
      <w:r>
        <w:br/>
      </w:r>
      <w:r>
        <w:rPr>
          <w:rFonts w:ascii="Times New Roman"/>
          <w:b w:val="false"/>
          <w:i w:val="false"/>
          <w:color w:val="000000"/>
          <w:sz w:val="28"/>
        </w:rPr>
        <w:t>
     В  Кеден бажының ставкасын төмендету
</w:t>
      </w:r>
      <w:r>
        <w:br/>
      </w:r>
      <w:r>
        <w:rPr>
          <w:rFonts w:ascii="Times New Roman"/>
          <w:b w:val="false"/>
          <w:i w:val="false"/>
          <w:color w:val="000000"/>
          <w:sz w:val="28"/>
        </w:rPr>
        <w:t>
     Г  Дамушы елдерден шыққан тауарларға қатысты
</w:t>
      </w:r>
      <w:r>
        <w:br/>
      </w:r>
      <w:r>
        <w:rPr>
          <w:rFonts w:ascii="Times New Roman"/>
          <w:b w:val="false"/>
          <w:i w:val="false"/>
          <w:color w:val="000000"/>
          <w:sz w:val="28"/>
        </w:rPr>
        <w:t>
        тарифтiк артықшылықтар
</w:t>
      </w:r>
      <w:r>
        <w:br/>
      </w:r>
      <w:r>
        <w:rPr>
          <w:rFonts w:ascii="Times New Roman"/>
          <w:b w:val="false"/>
          <w:i w:val="false"/>
          <w:color w:val="000000"/>
          <w:sz w:val="28"/>
        </w:rPr>
        <w:t>
     Д  Нашар дамыған елдерден шыққан тауарларға
</w:t>
      </w:r>
      <w:r>
        <w:br/>
      </w:r>
      <w:r>
        <w:rPr>
          <w:rFonts w:ascii="Times New Roman"/>
          <w:b w:val="false"/>
          <w:i w:val="false"/>
          <w:color w:val="000000"/>
          <w:sz w:val="28"/>
        </w:rPr>
        <w:t>
        қатысты тарифтiк артықшылықтар
</w:t>
      </w:r>
      <w:r>
        <w:br/>
      </w:r>
      <w:r>
        <w:rPr>
          <w:rFonts w:ascii="Times New Roman"/>
          <w:b w:val="false"/>
          <w:i w:val="false"/>
          <w:color w:val="000000"/>
          <w:sz w:val="28"/>
        </w:rPr>
        <w:t>
     Я  Басқа жеңiлдiктер және артықшылықтар
</w:t>
      </w:r>
    </w:p>
    <w:p>
      <w:pPr>
        <w:spacing w:after="0"/>
        <w:ind w:left="0"/>
        <w:jc w:val="both"/>
      </w:pPr>
      <w:r>
        <w:rPr>
          <w:rFonts w:ascii="Times New Roman"/>
          <w:b w:val="false"/>
          <w:i w:val="false"/>
          <w:color w:val="000000"/>
          <w:sz w:val="28"/>
        </w:rPr>
        <w:t>
     3. Акциз төлеуге қатысты жеңiлдiктер
</w:t>
      </w:r>
    </w:p>
    <w:p>
      <w:pPr>
        <w:spacing w:after="0"/>
        <w:ind w:left="0"/>
        <w:jc w:val="both"/>
      </w:pPr>
      <w:r>
        <w:rPr>
          <w:rFonts w:ascii="Times New Roman"/>
          <w:b w:val="false"/>
          <w:i w:val="false"/>
          <w:color w:val="000000"/>
          <w:sz w:val="28"/>
        </w:rPr>
        <w:t>
     О  Жеңiлдiктер берiлмеген
</w:t>
      </w:r>
      <w:r>
        <w:br/>
      </w:r>
      <w:r>
        <w:rPr>
          <w:rFonts w:ascii="Times New Roman"/>
          <w:b w:val="false"/>
          <w:i w:val="false"/>
          <w:color w:val="000000"/>
          <w:sz w:val="28"/>
        </w:rPr>
        <w:t>
     А  Акциз төлеуден босату
</w:t>
      </w:r>
      <w:r>
        <w:br/>
      </w:r>
      <w:r>
        <w:rPr>
          <w:rFonts w:ascii="Times New Roman"/>
          <w:b w:val="false"/>
          <w:i w:val="false"/>
          <w:color w:val="000000"/>
          <w:sz w:val="28"/>
        </w:rPr>
        <w:t>
     Б  Акциз ставкасының белгiленген мөлшерi
</w:t>
      </w:r>
      <w:r>
        <w:br/>
      </w:r>
      <w:r>
        <w:rPr>
          <w:rFonts w:ascii="Times New Roman"/>
          <w:b w:val="false"/>
          <w:i w:val="false"/>
          <w:color w:val="000000"/>
          <w:sz w:val="28"/>
        </w:rPr>
        <w:t>
     Я  Басқа жеңiлдiктер
</w:t>
      </w:r>
    </w:p>
    <w:p>
      <w:pPr>
        <w:spacing w:after="0"/>
        <w:ind w:left="0"/>
        <w:jc w:val="both"/>
      </w:pPr>
      <w:r>
        <w:rPr>
          <w:rFonts w:ascii="Times New Roman"/>
          <w:b w:val="false"/>
          <w:i w:val="false"/>
          <w:color w:val="000000"/>
          <w:sz w:val="28"/>
        </w:rPr>
        <w:t>
     4.  ҚҚСС төлеуге қатысты жеңiлдiктер
</w:t>
      </w:r>
    </w:p>
    <w:p>
      <w:pPr>
        <w:spacing w:after="0"/>
        <w:ind w:left="0"/>
        <w:jc w:val="both"/>
      </w:pPr>
      <w:r>
        <w:rPr>
          <w:rFonts w:ascii="Times New Roman"/>
          <w:b w:val="false"/>
          <w:i w:val="false"/>
          <w:color w:val="000000"/>
          <w:sz w:val="28"/>
        </w:rPr>
        <w:t>
     О  Жеңiлдiктер берiлмеген
</w:t>
      </w:r>
      <w:r>
        <w:br/>
      </w:r>
      <w:r>
        <w:rPr>
          <w:rFonts w:ascii="Times New Roman"/>
          <w:b w:val="false"/>
          <w:i w:val="false"/>
          <w:color w:val="000000"/>
          <w:sz w:val="28"/>
        </w:rPr>
        <w:t>
     А  ҚҚСС төлеуден босату
</w:t>
      </w:r>
      <w:r>
        <w:br/>
      </w:r>
      <w:r>
        <w:rPr>
          <w:rFonts w:ascii="Times New Roman"/>
          <w:b w:val="false"/>
          <w:i w:val="false"/>
          <w:color w:val="000000"/>
          <w:sz w:val="28"/>
        </w:rPr>
        <w:t>
     Б  ҚҚСС ставкасының белгiленген мөлшерi өзгертiлген
</w:t>
      </w:r>
      <w:r>
        <w:br/>
      </w:r>
      <w:r>
        <w:rPr>
          <w:rFonts w:ascii="Times New Roman"/>
          <w:b w:val="false"/>
          <w:i w:val="false"/>
          <w:color w:val="000000"/>
          <w:sz w:val="28"/>
        </w:rPr>
        <w:t>
     В  Шетел инвестициясы бар кәсiпорындардың жарғылық қорына
</w:t>
      </w:r>
      <w:r>
        <w:br/>
      </w:r>
      <w:r>
        <w:rPr>
          <w:rFonts w:ascii="Times New Roman"/>
          <w:b w:val="false"/>
          <w:i w:val="false"/>
          <w:color w:val="000000"/>
          <w:sz w:val="28"/>
        </w:rPr>
        <w:t>
        салым ретiне әкелiнген тауарлардың ҚҚСС-тан босатты
</w:t>
      </w:r>
      <w:r>
        <w:br/>
      </w:r>
      <w:r>
        <w:rPr>
          <w:rFonts w:ascii="Times New Roman"/>
          <w:b w:val="false"/>
          <w:i w:val="false"/>
          <w:color w:val="000000"/>
          <w:sz w:val="28"/>
        </w:rPr>
        <w:t>
     Я  Басқа жеңiлдiктер
</w:t>
      </w:r>
    </w:p>
    <w:p>
      <w:pPr>
        <w:spacing w:after="0"/>
        <w:ind w:left="0"/>
        <w:jc w:val="both"/>
      </w:pPr>
      <w:r>
        <w:rPr>
          <w:rFonts w:ascii="Times New Roman"/>
          <w:b w:val="false"/>
          <w:i w:val="false"/>
          <w:color w:val="000000"/>
          <w:sz w:val="28"/>
        </w:rPr>
        <w:t>
     3. Кеден органдары алатын жанама салықтар
</w:t>
      </w:r>
    </w:p>
    <w:p>
      <w:pPr>
        <w:spacing w:after="0"/>
        <w:ind w:left="0"/>
        <w:jc w:val="both"/>
      </w:pPr>
      <w:r>
        <w:rPr>
          <w:rFonts w:ascii="Times New Roman"/>
          <w:b w:val="false"/>
          <w:i w:val="false"/>
          <w:color w:val="000000"/>
          <w:sz w:val="28"/>
        </w:rPr>
        <w:t>
     30 Қазақстан Республикасының валютасымен есептелген акция
</w:t>
      </w:r>
      <w:r>
        <w:br/>
      </w:r>
      <w:r>
        <w:rPr>
          <w:rFonts w:ascii="Times New Roman"/>
          <w:b w:val="false"/>
          <w:i w:val="false"/>
          <w:color w:val="000000"/>
          <w:sz w:val="28"/>
        </w:rPr>
        <w:t>
     31 Қазақстан Республикасының Ұлттық банкiсi бағамын
</w:t>
      </w:r>
      <w:r>
        <w:br/>
      </w:r>
      <w:r>
        <w:rPr>
          <w:rFonts w:ascii="Times New Roman"/>
          <w:b w:val="false"/>
          <w:i w:val="false"/>
          <w:color w:val="000000"/>
          <w:sz w:val="28"/>
        </w:rPr>
        <w:t>
        бағалайтын шетел валютасымен есептелген акция
</w:t>
      </w:r>
      <w:r>
        <w:br/>
      </w:r>
      <w:r>
        <w:rPr>
          <w:rFonts w:ascii="Times New Roman"/>
          <w:b w:val="false"/>
          <w:i w:val="false"/>
          <w:color w:val="000000"/>
          <w:sz w:val="28"/>
        </w:rPr>
        <w:t>
     32 Теңгемен есептелген қосылған құнға салынатын салық
</w:t>
      </w:r>
      <w:r>
        <w:br/>
      </w:r>
      <w:r>
        <w:rPr>
          <w:rFonts w:ascii="Times New Roman"/>
          <w:b w:val="false"/>
          <w:i w:val="false"/>
          <w:color w:val="000000"/>
          <w:sz w:val="28"/>
        </w:rPr>
        <w:t>
     33 Қазақстан Республикасының Ұлттық банкi бағамын
</w:t>
      </w:r>
      <w:r>
        <w:br/>
      </w:r>
      <w:r>
        <w:rPr>
          <w:rFonts w:ascii="Times New Roman"/>
          <w:b w:val="false"/>
          <w:i w:val="false"/>
          <w:color w:val="000000"/>
          <w:sz w:val="28"/>
        </w:rPr>
        <w:t>
        шетел валютасымен есептелген акция
</w:t>
      </w:r>
    </w:p>
    <w:p>
      <w:pPr>
        <w:spacing w:after="0"/>
        <w:ind w:left="0"/>
        <w:jc w:val="both"/>
      </w:pPr>
      <w:r>
        <w:rPr>
          <w:rFonts w:ascii="Times New Roman"/>
          <w:b w:val="false"/>
          <w:i w:val="false"/>
          <w:color w:val="000000"/>
          <w:sz w:val="28"/>
        </w:rPr>
        <w:t>
     4. Тәркiлегендi сатудан түсетiн қаржылар
</w:t>
      </w:r>
    </w:p>
    <w:p>
      <w:pPr>
        <w:spacing w:after="0"/>
        <w:ind w:left="0"/>
        <w:jc w:val="both"/>
      </w:pPr>
      <w:r>
        <w:rPr>
          <w:rFonts w:ascii="Times New Roman"/>
          <w:b w:val="false"/>
          <w:i w:val="false"/>
          <w:color w:val="000000"/>
          <w:sz w:val="28"/>
        </w:rPr>
        <w:t>
     60 Тәркiлегендi сатудан түсетiн қаржылар
</w:t>
      </w:r>
    </w:p>
    <w:p>
      <w:pPr>
        <w:spacing w:after="0"/>
        <w:ind w:left="0"/>
        <w:jc w:val="both"/>
      </w:pPr>
      <w:r>
        <w:rPr>
          <w:rFonts w:ascii="Times New Roman"/>
          <w:b w:val="false"/>
          <w:i w:val="false"/>
          <w:color w:val="000000"/>
          <w:sz w:val="28"/>
        </w:rPr>
        <w:t>
     5. Өзге алымдар
</w:t>
      </w:r>
    </w:p>
    <w:p>
      <w:pPr>
        <w:spacing w:after="0"/>
        <w:ind w:left="0"/>
        <w:jc w:val="both"/>
      </w:pPr>
      <w:r>
        <w:rPr>
          <w:rFonts w:ascii="Times New Roman"/>
          <w:b w:val="false"/>
          <w:i w:val="false"/>
          <w:color w:val="000000"/>
          <w:sz w:val="28"/>
        </w:rPr>
        <w:t>
     70 Акциялар бергенi үшiн алым
</w:t>
      </w:r>
    </w:p>
    <w:p>
      <w:pPr>
        <w:spacing w:after="0"/>
        <w:ind w:left="0"/>
        <w:jc w:val="both"/>
      </w:pPr>
      <w:r>
        <w:rPr>
          <w:rFonts w:ascii="Times New Roman"/>
          <w:b w:val="false"/>
          <w:i w:val="false"/>
          <w:color w:val="000000"/>
          <w:sz w:val="28"/>
        </w:rPr>
        <w:t>
     71 Лицензиялардың күшiн жаңарту үшiн алым
</w:t>
      </w:r>
    </w:p>
    <w:p>
      <w:pPr>
        <w:spacing w:after="0"/>
        <w:ind w:left="0"/>
        <w:jc w:val="both"/>
      </w:pPr>
      <w:r>
        <w:rPr>
          <w:rFonts w:ascii="Times New Roman"/>
          <w:b w:val="false"/>
          <w:i w:val="false"/>
          <w:color w:val="000000"/>
          <w:sz w:val="28"/>
        </w:rPr>
        <w:t>
     72 Маманға кедендiк ресiмдеу жөнiнде бiлiктiлiк
</w:t>
      </w:r>
    </w:p>
    <w:p>
      <w:pPr>
        <w:spacing w:after="0"/>
        <w:ind w:left="0"/>
        <w:jc w:val="both"/>
      </w:pPr>
      <w:r>
        <w:rPr>
          <w:rFonts w:ascii="Times New Roman"/>
          <w:b w:val="false"/>
          <w:i w:val="false"/>
          <w:color w:val="000000"/>
          <w:sz w:val="28"/>
        </w:rPr>
        <w:t>
        аттестатын бергенi үшiн алым
</w:t>
      </w:r>
    </w:p>
    <w:p>
      <w:pPr>
        <w:spacing w:after="0"/>
        <w:ind w:left="0"/>
        <w:jc w:val="both"/>
      </w:pPr>
      <w:r>
        <w:rPr>
          <w:rFonts w:ascii="Times New Roman"/>
          <w:b w:val="false"/>
          <w:i w:val="false"/>
          <w:color w:val="000000"/>
          <w:sz w:val="28"/>
        </w:rPr>
        <w:t>
     73 Маманға кедендiк ресiмдеу жөнiнде бiлiктiлiк
</w:t>
      </w:r>
    </w:p>
    <w:p>
      <w:pPr>
        <w:spacing w:after="0"/>
        <w:ind w:left="0"/>
        <w:jc w:val="both"/>
      </w:pPr>
      <w:r>
        <w:rPr>
          <w:rFonts w:ascii="Times New Roman"/>
          <w:b w:val="false"/>
          <w:i w:val="false"/>
          <w:color w:val="000000"/>
          <w:sz w:val="28"/>
        </w:rPr>
        <w:t>
        аттестатын күшiн жаңарту үшiн алым
</w:t>
      </w:r>
    </w:p>
    <w:p>
      <w:pPr>
        <w:spacing w:after="0"/>
        <w:ind w:left="0"/>
        <w:jc w:val="both"/>
      </w:pPr>
      <w:r>
        <w:rPr>
          <w:rFonts w:ascii="Times New Roman"/>
          <w:b w:val="false"/>
          <w:i w:val="false"/>
          <w:color w:val="000000"/>
          <w:sz w:val="28"/>
        </w:rPr>
        <w:t>
     74 Хабарлар және ақыл-кеңес бергенi үшiн алым
</w:t>
      </w:r>
    </w:p>
    <w:p>
      <w:pPr>
        <w:spacing w:after="0"/>
        <w:ind w:left="0"/>
        <w:jc w:val="both"/>
      </w:pPr>
      <w:r>
        <w:rPr>
          <w:rFonts w:ascii="Times New Roman"/>
          <w:b w:val="false"/>
          <w:i w:val="false"/>
          <w:color w:val="000000"/>
          <w:sz w:val="28"/>
        </w:rPr>
        <w:t>
     75 Алдын ала шешiм қабылдағаны үшiн алым
</w:t>
      </w:r>
    </w:p>
    <w:p>
      <w:pPr>
        <w:spacing w:after="0"/>
        <w:ind w:left="0"/>
        <w:jc w:val="both"/>
      </w:pPr>
      <w:r>
        <w:rPr>
          <w:rFonts w:ascii="Times New Roman"/>
          <w:b w:val="false"/>
          <w:i w:val="false"/>
          <w:color w:val="000000"/>
          <w:sz w:val="28"/>
        </w:rPr>
        <w:t>
     76 Кеден аукционына қатысқаны үшiн ақы
</w:t>
      </w:r>
    </w:p>
    <w:p>
      <w:pPr>
        <w:spacing w:after="0"/>
        <w:ind w:left="0"/>
        <w:jc w:val="both"/>
      </w:pPr>
      <w:r>
        <w:rPr>
          <w:rFonts w:ascii="Times New Roman"/>
          <w:b w:val="false"/>
          <w:i w:val="false"/>
          <w:color w:val="000000"/>
          <w:sz w:val="28"/>
        </w:rPr>
        <w:t>
     77 Банкiнi немесе өзге кредит мекемесiн банк
</w:t>
      </w:r>
    </w:p>
    <w:p>
      <w:pPr>
        <w:spacing w:after="0"/>
        <w:ind w:left="0"/>
        <w:jc w:val="both"/>
      </w:pPr>
      <w:r>
        <w:rPr>
          <w:rFonts w:ascii="Times New Roman"/>
          <w:b w:val="false"/>
          <w:i w:val="false"/>
          <w:color w:val="000000"/>
          <w:sz w:val="28"/>
        </w:rPr>
        <w:t>
        реестрiне енгiзгенi үшiн алым
</w:t>
      </w:r>
      <w:r>
        <w:br/>
      </w:r>
      <w:r>
        <w:rPr>
          <w:rFonts w:ascii="Times New Roman"/>
          <w:b w:val="false"/>
          <w:i w:val="false"/>
          <w:color w:val="000000"/>
          <w:sz w:val="28"/>
        </w:rPr>
        <w:t>
     6. Кеден төлемдерiнiң бiрыңғай ставкасы
</w:t>
      </w:r>
    </w:p>
    <w:p>
      <w:pPr>
        <w:spacing w:after="0"/>
        <w:ind w:left="0"/>
        <w:jc w:val="both"/>
      </w:pPr>
      <w:r>
        <w:rPr>
          <w:rFonts w:ascii="Times New Roman"/>
          <w:b w:val="false"/>
          <w:i w:val="false"/>
          <w:color w:val="000000"/>
          <w:sz w:val="28"/>
        </w:rPr>
        <w:t>
     80 Кеден төлемдерiнiң бiрыңғай ставкасы
</w:t>
      </w:r>
    </w:p>
    <w:p>
      <w:pPr>
        <w:spacing w:after="0"/>
        <w:ind w:left="0"/>
        <w:jc w:val="both"/>
      </w:pPr>
      <w:r>
        <w:rPr>
          <w:rFonts w:ascii="Times New Roman"/>
          <w:b w:val="false"/>
          <w:i w:val="false"/>
          <w:color w:val="000000"/>
          <w:sz w:val="28"/>
        </w:rPr>
        <w:t>
     7. Өзге кедендiк төлемдер
</w:t>
      </w:r>
    </w:p>
    <w:p>
      <w:pPr>
        <w:spacing w:after="0"/>
        <w:ind w:left="0"/>
        <w:jc w:val="both"/>
      </w:pPr>
      <w:r>
        <w:rPr>
          <w:rFonts w:ascii="Times New Roman"/>
          <w:b w:val="false"/>
          <w:i w:val="false"/>
          <w:color w:val="000000"/>
          <w:sz w:val="28"/>
        </w:rPr>
        <w:t>
     91 Қазақстан Республикасы валютасымен есептелген
</w:t>
      </w:r>
      <w:r>
        <w:br/>
      </w:r>
      <w:r>
        <w:rPr>
          <w:rFonts w:ascii="Times New Roman"/>
          <w:b w:val="false"/>
          <w:i w:val="false"/>
          <w:color w:val="000000"/>
          <w:sz w:val="28"/>
        </w:rPr>
        <w:t>
        кеден төлемдерiнiң мерзiмiн кейiнге қалдырғаны
</w:t>
      </w:r>
      <w:r>
        <w:br/>
      </w:r>
      <w:r>
        <w:rPr>
          <w:rFonts w:ascii="Times New Roman"/>
          <w:b w:val="false"/>
          <w:i w:val="false"/>
          <w:color w:val="000000"/>
          <w:sz w:val="28"/>
        </w:rPr>
        <w:t>
        үшiн процент
</w:t>
      </w:r>
      <w:r>
        <w:br/>
      </w:r>
      <w:r>
        <w:rPr>
          <w:rFonts w:ascii="Times New Roman"/>
          <w:b w:val="false"/>
          <w:i w:val="false"/>
          <w:color w:val="000000"/>
          <w:sz w:val="28"/>
        </w:rPr>
        <w:t>
     92 Қазақстан Республикасы Ұлттық банкiсi бағамын
</w:t>
      </w:r>
      <w:r>
        <w:br/>
      </w:r>
      <w:r>
        <w:rPr>
          <w:rFonts w:ascii="Times New Roman"/>
          <w:b w:val="false"/>
          <w:i w:val="false"/>
          <w:color w:val="000000"/>
          <w:sz w:val="28"/>
        </w:rPr>
        <w:t>
        бағалайтын шетел валютасымен есептелген
</w:t>
      </w:r>
      <w:r>
        <w:br/>
      </w:r>
      <w:r>
        <w:rPr>
          <w:rFonts w:ascii="Times New Roman"/>
          <w:b w:val="false"/>
          <w:i w:val="false"/>
          <w:color w:val="000000"/>
          <w:sz w:val="28"/>
        </w:rPr>
        <w:t>
        кеден төлемдерiнiң мерзiмiн кейiнге қалдыруға
</w:t>
      </w:r>
      <w:r>
        <w:br/>
      </w:r>
      <w:r>
        <w:rPr>
          <w:rFonts w:ascii="Times New Roman"/>
          <w:b w:val="false"/>
          <w:i w:val="false"/>
          <w:color w:val="000000"/>
          <w:sz w:val="28"/>
        </w:rPr>
        <w:t>
        мұрсат бергенi үшiн процент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12-қосымша
</w:t>
      </w:r>
      <w:r>
        <w:br/>
      </w:r>
      <w:r>
        <w:rPr>
          <w:rFonts w:ascii="Times New Roman"/>
          <w:b w:val="false"/>
          <w:i w:val="false"/>
          <w:color w:val="000000"/>
          <w:sz w:val="28"/>
        </w:rPr>
        <w:t>
                      Кедендiк төлемдер сыныптауышы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   |                 Төлем түрлерiнiң атауы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Кеден алымдары
</w:t>
      </w:r>
    </w:p>
    <w:p>
      <w:pPr>
        <w:spacing w:after="0"/>
        <w:ind w:left="0"/>
        <w:jc w:val="both"/>
      </w:pPr>
      <w:r>
        <w:rPr>
          <w:rFonts w:ascii="Times New Roman"/>
          <w:b w:val="false"/>
          <w:i w:val="false"/>
          <w:color w:val="000000"/>
          <w:sz w:val="28"/>
        </w:rPr>
        <w:t>
     10  Қазақстан Республикасының Ұлттық валютасын
</w:t>
      </w:r>
      <w:r>
        <w:br/>
      </w:r>
      <w:r>
        <w:rPr>
          <w:rFonts w:ascii="Times New Roman"/>
          <w:b w:val="false"/>
          <w:i w:val="false"/>
          <w:color w:val="000000"/>
          <w:sz w:val="28"/>
        </w:rPr>
        <w:t>
         кедендiк ресiмдеу үшін алымы
</w:t>
      </w:r>
    </w:p>
    <w:p>
      <w:pPr>
        <w:spacing w:after="0"/>
        <w:ind w:left="0"/>
        <w:jc w:val="both"/>
      </w:pPr>
      <w:r>
        <w:rPr>
          <w:rFonts w:ascii="Times New Roman"/>
          <w:b w:val="false"/>
          <w:i w:val="false"/>
          <w:color w:val="000000"/>
          <w:sz w:val="28"/>
        </w:rPr>
        <w:t>
     11  Қазақстан Республикасы Ұлттық банкi бағамын
</w:t>
      </w:r>
      <w:r>
        <w:br/>
      </w:r>
      <w:r>
        <w:rPr>
          <w:rFonts w:ascii="Times New Roman"/>
          <w:b w:val="false"/>
          <w:i w:val="false"/>
          <w:color w:val="000000"/>
          <w:sz w:val="28"/>
        </w:rPr>
        <w:t>
         бағалайтын шетел валютасымен есептелген тауарларды
</w:t>
      </w:r>
      <w:r>
        <w:br/>
      </w:r>
      <w:r>
        <w:rPr>
          <w:rFonts w:ascii="Times New Roman"/>
          <w:b w:val="false"/>
          <w:i w:val="false"/>
          <w:color w:val="000000"/>
          <w:sz w:val="28"/>
        </w:rPr>
        <w:t>
         кедендiк ресiмдеу үшiн қосымша кеден алымдары
</w:t>
      </w:r>
    </w:p>
    <w:p>
      <w:pPr>
        <w:spacing w:after="0"/>
        <w:ind w:left="0"/>
        <w:jc w:val="both"/>
      </w:pPr>
      <w:r>
        <w:rPr>
          <w:rFonts w:ascii="Times New Roman"/>
          <w:b w:val="false"/>
          <w:i w:val="false"/>
          <w:color w:val="000000"/>
          <w:sz w:val="28"/>
        </w:rPr>
        <w:t>
     12  Тауарларды кеден органдарының осы үшiн анықталған
</w:t>
      </w:r>
      <w:r>
        <w:br/>
      </w:r>
      <w:r>
        <w:rPr>
          <w:rFonts w:ascii="Times New Roman"/>
          <w:b w:val="false"/>
          <w:i w:val="false"/>
          <w:color w:val="000000"/>
          <w:sz w:val="28"/>
        </w:rPr>
        <w:t>
         жерiнен және жұмыс уақытынан анықталған жерiнен
</w:t>
      </w:r>
      <w:r>
        <w:br/>
      </w:r>
      <w:r>
        <w:rPr>
          <w:rFonts w:ascii="Times New Roman"/>
          <w:b w:val="false"/>
          <w:i w:val="false"/>
          <w:color w:val="000000"/>
          <w:sz w:val="28"/>
        </w:rPr>
        <w:t>
         және жұмыс уақытынан тыс кеден Қазақстан
</w:t>
      </w:r>
      <w:r>
        <w:br/>
      </w:r>
      <w:r>
        <w:rPr>
          <w:rFonts w:ascii="Times New Roman"/>
          <w:b w:val="false"/>
          <w:i w:val="false"/>
          <w:color w:val="000000"/>
          <w:sz w:val="28"/>
        </w:rPr>
        <w:t>
         Республикасының Ұлттық валютасымен кедендiк
</w:t>
      </w:r>
      <w:r>
        <w:br/>
      </w:r>
      <w:r>
        <w:rPr>
          <w:rFonts w:ascii="Times New Roman"/>
          <w:b w:val="false"/>
          <w:i w:val="false"/>
          <w:color w:val="000000"/>
          <w:sz w:val="28"/>
        </w:rPr>
        <w:t>
         ресiмдеуi үшiн кеден алымдары
</w:t>
      </w:r>
    </w:p>
    <w:p>
      <w:pPr>
        <w:spacing w:after="0"/>
        <w:ind w:left="0"/>
        <w:jc w:val="both"/>
      </w:pPr>
      <w:r>
        <w:rPr>
          <w:rFonts w:ascii="Times New Roman"/>
          <w:b w:val="false"/>
          <w:i w:val="false"/>
          <w:color w:val="000000"/>
          <w:sz w:val="28"/>
        </w:rPr>
        <w:t>
     13  Қазақстан Республикасының Ұлттық банкi бағамын
</w:t>
      </w:r>
      <w:r>
        <w:br/>
      </w:r>
      <w:r>
        <w:rPr>
          <w:rFonts w:ascii="Times New Roman"/>
          <w:b w:val="false"/>
          <w:i w:val="false"/>
          <w:color w:val="000000"/>
          <w:sz w:val="28"/>
        </w:rPr>
        <w:t>
         бағалаған шетел валютасымен есептелген тауарларды
</w:t>
      </w:r>
      <w:r>
        <w:br/>
      </w:r>
      <w:r>
        <w:rPr>
          <w:rFonts w:ascii="Times New Roman"/>
          <w:b w:val="false"/>
          <w:i w:val="false"/>
          <w:color w:val="000000"/>
          <w:sz w:val="28"/>
        </w:rPr>
        <w:t>
         кеден органдарының осы үшiн анықталған жерiнен
</w:t>
      </w:r>
      <w:r>
        <w:br/>
      </w:r>
      <w:r>
        <w:rPr>
          <w:rFonts w:ascii="Times New Roman"/>
          <w:b w:val="false"/>
          <w:i w:val="false"/>
          <w:color w:val="000000"/>
          <w:sz w:val="28"/>
        </w:rPr>
        <w:t>
         және жұмыс уақытынан тыс кедендiк ресiмдеу
</w:t>
      </w:r>
      <w:r>
        <w:br/>
      </w:r>
      <w:r>
        <w:rPr>
          <w:rFonts w:ascii="Times New Roman"/>
          <w:b w:val="false"/>
          <w:i w:val="false"/>
          <w:color w:val="000000"/>
          <w:sz w:val="28"/>
        </w:rPr>
        <w:t>
         үшiн қосымша алымдары
</w:t>
      </w:r>
    </w:p>
    <w:p>
      <w:pPr>
        <w:spacing w:after="0"/>
        <w:ind w:left="0"/>
        <w:jc w:val="both"/>
      </w:pPr>
      <w:r>
        <w:rPr>
          <w:rFonts w:ascii="Times New Roman"/>
          <w:b w:val="false"/>
          <w:i w:val="false"/>
          <w:color w:val="000000"/>
          <w:sz w:val="28"/>
        </w:rPr>
        <w:t>
     14  Тауарларды сақтағаны үшiн кеден алымдары
</w:t>
      </w:r>
    </w:p>
    <w:p>
      <w:pPr>
        <w:spacing w:after="0"/>
        <w:ind w:left="0"/>
        <w:jc w:val="both"/>
      </w:pPr>
      <w:r>
        <w:rPr>
          <w:rFonts w:ascii="Times New Roman"/>
          <w:b w:val="false"/>
          <w:i w:val="false"/>
          <w:color w:val="000000"/>
          <w:sz w:val="28"/>
        </w:rPr>
        <w:t>
     15  Тауарларды кедендiк алым жүргенi үшiн кеден алымдары
</w:t>
      </w:r>
    </w:p>
    <w:p>
      <w:pPr>
        <w:spacing w:after="0"/>
        <w:ind w:left="0"/>
        <w:jc w:val="both"/>
      </w:pPr>
      <w:r>
        <w:rPr>
          <w:rFonts w:ascii="Times New Roman"/>
          <w:b w:val="false"/>
          <w:i w:val="false"/>
          <w:color w:val="000000"/>
          <w:sz w:val="28"/>
        </w:rPr>
        <w:t>
                     2. Кеден баждары
</w:t>
      </w:r>
    </w:p>
    <w:p>
      <w:pPr>
        <w:spacing w:after="0"/>
        <w:ind w:left="0"/>
        <w:jc w:val="both"/>
      </w:pPr>
      <w:r>
        <w:rPr>
          <w:rFonts w:ascii="Times New Roman"/>
          <w:b w:val="false"/>
          <w:i w:val="false"/>
          <w:color w:val="000000"/>
          <w:sz w:val="28"/>
        </w:rPr>
        <w:t>
     20  Қазақстан Республикасы валютасымен есептелген
</w:t>
      </w:r>
      <w:r>
        <w:br/>
      </w:r>
      <w:r>
        <w:rPr>
          <w:rFonts w:ascii="Times New Roman"/>
          <w:b w:val="false"/>
          <w:i w:val="false"/>
          <w:color w:val="000000"/>
          <w:sz w:val="28"/>
        </w:rPr>
        <w:t>
         импорттық кеден бажы
</w:t>
      </w:r>
    </w:p>
    <w:p>
      <w:pPr>
        <w:spacing w:after="0"/>
        <w:ind w:left="0"/>
        <w:jc w:val="both"/>
      </w:pPr>
      <w:r>
        <w:rPr>
          <w:rFonts w:ascii="Times New Roman"/>
          <w:b w:val="false"/>
          <w:i w:val="false"/>
          <w:color w:val="000000"/>
          <w:sz w:val="28"/>
        </w:rPr>
        <w:t>
     21  Қазақстан Республикасы Ұлттық банкi бағамын
</w:t>
      </w:r>
      <w:r>
        <w:br/>
      </w:r>
      <w:r>
        <w:rPr>
          <w:rFonts w:ascii="Times New Roman"/>
          <w:b w:val="false"/>
          <w:i w:val="false"/>
          <w:color w:val="000000"/>
          <w:sz w:val="28"/>
        </w:rPr>
        <w:t>
         бағалайтын шетел валютасымен есептелген
</w:t>
      </w:r>
      <w:r>
        <w:br/>
      </w:r>
      <w:r>
        <w:rPr>
          <w:rFonts w:ascii="Times New Roman"/>
          <w:b w:val="false"/>
          <w:i w:val="false"/>
          <w:color w:val="000000"/>
          <w:sz w:val="28"/>
        </w:rPr>
        <w:t>
         импорттық кеден бажы
</w:t>
      </w:r>
    </w:p>
    <w:p>
      <w:pPr>
        <w:spacing w:after="0"/>
        <w:ind w:left="0"/>
        <w:jc w:val="both"/>
      </w:pPr>
      <w:r>
        <w:rPr>
          <w:rFonts w:ascii="Times New Roman"/>
          <w:b w:val="false"/>
          <w:i w:val="false"/>
          <w:color w:val="000000"/>
          <w:sz w:val="28"/>
        </w:rPr>
        <w:t>
     25  Қазақстан Республикасы валютасымен
</w:t>
      </w:r>
      <w:r>
        <w:br/>
      </w:r>
      <w:r>
        <w:rPr>
          <w:rFonts w:ascii="Times New Roman"/>
          <w:b w:val="false"/>
          <w:i w:val="false"/>
          <w:color w:val="000000"/>
          <w:sz w:val="28"/>
        </w:rPr>
        <w:t>
         есептелген экспорттық кеден бажы
</w:t>
      </w:r>
    </w:p>
    <w:p>
      <w:pPr>
        <w:spacing w:after="0"/>
        <w:ind w:left="0"/>
        <w:jc w:val="both"/>
      </w:pPr>
      <w:r>
        <w:rPr>
          <w:rFonts w:ascii="Times New Roman"/>
          <w:b w:val="false"/>
          <w:i w:val="false"/>
          <w:color w:val="000000"/>
          <w:sz w:val="28"/>
        </w:rPr>
        <w:t>
     26  Қазақстан Республикасы Ұлттық банкi бағамын
</w:t>
      </w:r>
      <w:r>
        <w:br/>
      </w:r>
      <w:r>
        <w:rPr>
          <w:rFonts w:ascii="Times New Roman"/>
          <w:b w:val="false"/>
          <w:i w:val="false"/>
          <w:color w:val="000000"/>
          <w:sz w:val="28"/>
        </w:rPr>
        <w:t>
         бағалайтын шетел валютасымен есептелген
</w:t>
      </w:r>
      <w:r>
        <w:br/>
      </w:r>
      <w:r>
        <w:rPr>
          <w:rFonts w:ascii="Times New Roman"/>
          <w:b w:val="false"/>
          <w:i w:val="false"/>
          <w:color w:val="000000"/>
          <w:sz w:val="28"/>
        </w:rPr>
        <w:t>
         экспорттық кеден бажы
</w:t>
      </w:r>
    </w:p>
    <w:p>
      <w:pPr>
        <w:spacing w:after="0"/>
        <w:ind w:left="0"/>
        <w:jc w:val="both"/>
      </w:pPr>
      <w:r>
        <w:rPr>
          <w:rFonts w:ascii="Times New Roman"/>
          <w:b w:val="false"/>
          <w:i w:val="false"/>
          <w:color w:val="000000"/>
          <w:sz w:val="28"/>
        </w:rPr>
        <w:t>
     93  Қазақстан Республикасы валютасымен есептелген
</w:t>
      </w:r>
      <w:r>
        <w:br/>
      </w:r>
      <w:r>
        <w:rPr>
          <w:rFonts w:ascii="Times New Roman"/>
          <w:b w:val="false"/>
          <w:i w:val="false"/>
          <w:color w:val="000000"/>
          <w:sz w:val="28"/>
        </w:rPr>
        <w:t>
         кеден төлемдерiн бөлiп төлеуге мұрсат бергенi
</w:t>
      </w:r>
      <w:r>
        <w:br/>
      </w:r>
      <w:r>
        <w:rPr>
          <w:rFonts w:ascii="Times New Roman"/>
          <w:b w:val="false"/>
          <w:i w:val="false"/>
          <w:color w:val="000000"/>
          <w:sz w:val="28"/>
        </w:rPr>
        <w:t>
         үшiн проценттер
</w:t>
      </w:r>
    </w:p>
    <w:p>
      <w:pPr>
        <w:spacing w:after="0"/>
        <w:ind w:left="0"/>
        <w:jc w:val="both"/>
      </w:pPr>
      <w:r>
        <w:rPr>
          <w:rFonts w:ascii="Times New Roman"/>
          <w:b w:val="false"/>
          <w:i w:val="false"/>
          <w:color w:val="000000"/>
          <w:sz w:val="28"/>
        </w:rPr>
        <w:t>
     94  Қазақстан Республикасы Ұлттық банкi бағамын
</w:t>
      </w:r>
      <w:r>
        <w:br/>
      </w:r>
      <w:r>
        <w:rPr>
          <w:rFonts w:ascii="Times New Roman"/>
          <w:b w:val="false"/>
          <w:i w:val="false"/>
          <w:color w:val="000000"/>
          <w:sz w:val="28"/>
        </w:rPr>
        <w:t>
         бағалайтын шетел валютасымен есептелген кеден
</w:t>
      </w:r>
      <w:r>
        <w:br/>
      </w:r>
      <w:r>
        <w:rPr>
          <w:rFonts w:ascii="Times New Roman"/>
          <w:b w:val="false"/>
          <w:i w:val="false"/>
          <w:color w:val="000000"/>
          <w:sz w:val="28"/>
        </w:rPr>
        <w:t>
         төлемдерiн бөлiп төлеуге мұрсат бергенi үшiн
</w:t>
      </w:r>
      <w:r>
        <w:br/>
      </w:r>
      <w:r>
        <w:rPr>
          <w:rFonts w:ascii="Times New Roman"/>
          <w:b w:val="false"/>
          <w:i w:val="false"/>
          <w:color w:val="000000"/>
          <w:sz w:val="28"/>
        </w:rPr>
        <w:t>
         проценттер
</w:t>
      </w:r>
    </w:p>
    <w:p>
      <w:pPr>
        <w:spacing w:after="0"/>
        <w:ind w:left="0"/>
        <w:jc w:val="both"/>
      </w:pPr>
      <w:r>
        <w:rPr>
          <w:rFonts w:ascii="Times New Roman"/>
          <w:b w:val="false"/>
          <w:i w:val="false"/>
          <w:color w:val="000000"/>
          <w:sz w:val="28"/>
        </w:rPr>
        <w:t>
     95  Қазақстан Республикасы валютасымен есептелген
</w:t>
      </w:r>
      <w:r>
        <w:br/>
      </w:r>
      <w:r>
        <w:rPr>
          <w:rFonts w:ascii="Times New Roman"/>
          <w:b w:val="false"/>
          <w:i w:val="false"/>
          <w:color w:val="000000"/>
          <w:sz w:val="28"/>
        </w:rPr>
        <w:t>
         мерзiмiн өткiзiп алғаны үшiн өсiм
</w:t>
      </w:r>
    </w:p>
    <w:p>
      <w:pPr>
        <w:spacing w:after="0"/>
        <w:ind w:left="0"/>
        <w:jc w:val="both"/>
      </w:pPr>
      <w:r>
        <w:rPr>
          <w:rFonts w:ascii="Times New Roman"/>
          <w:b w:val="false"/>
          <w:i w:val="false"/>
          <w:color w:val="000000"/>
          <w:sz w:val="28"/>
        </w:rPr>
        <w:t>
     96  Қазақстан Республикасы Ұлттық банкi бағамын
</w:t>
      </w:r>
      <w:r>
        <w:br/>
      </w:r>
      <w:r>
        <w:rPr>
          <w:rFonts w:ascii="Times New Roman"/>
          <w:b w:val="false"/>
          <w:i w:val="false"/>
          <w:color w:val="000000"/>
          <w:sz w:val="28"/>
        </w:rPr>
        <w:t>
         бағалайтын шетел валютасымен есептелген
</w:t>
      </w:r>
      <w:r>
        <w:br/>
      </w:r>
      <w:r>
        <w:rPr>
          <w:rFonts w:ascii="Times New Roman"/>
          <w:b w:val="false"/>
          <w:i w:val="false"/>
          <w:color w:val="000000"/>
          <w:sz w:val="28"/>
        </w:rPr>
        <w:t>
         мерзiмiн өткiзiп алғаны үшiн өсiм
</w:t>
      </w:r>
    </w:p>
    <w:p>
      <w:pPr>
        <w:spacing w:after="0"/>
        <w:ind w:left="0"/>
        <w:jc w:val="both"/>
      </w:pPr>
      <w:r>
        <w:rPr>
          <w:rFonts w:ascii="Times New Roman"/>
          <w:b w:val="false"/>
          <w:i w:val="false"/>
          <w:color w:val="000000"/>
          <w:sz w:val="28"/>
        </w:rPr>
        <w:t>
     67  Қазақстан Республикасының кеден заңдарымен
</w:t>
      </w:r>
      <w:r>
        <w:br/>
      </w:r>
      <w:r>
        <w:rPr>
          <w:rFonts w:ascii="Times New Roman"/>
          <w:b w:val="false"/>
          <w:i w:val="false"/>
          <w:color w:val="000000"/>
          <w:sz w:val="28"/>
        </w:rPr>
        <w:t>
         көзделген төлемдердiң өзге түрлерi
</w:t>
      </w:r>
    </w:p>
    <w:p>
      <w:pPr>
        <w:spacing w:after="0"/>
        <w:ind w:left="0"/>
        <w:jc w:val="both"/>
      </w:pPr>
      <w:r>
        <w:rPr>
          <w:rFonts w:ascii="Times New Roman"/>
          <w:b w:val="false"/>
          <w:i w:val="false"/>
          <w:color w:val="000000"/>
          <w:sz w:val="28"/>
        </w:rPr>
        <w:t>
     98  Қазақстан Республикасы валютасымен кеден
</w:t>
      </w:r>
      <w:r>
        <w:br/>
      </w:r>
      <w:r>
        <w:rPr>
          <w:rFonts w:ascii="Times New Roman"/>
          <w:b w:val="false"/>
          <w:i w:val="false"/>
          <w:color w:val="000000"/>
          <w:sz w:val="28"/>
        </w:rPr>
        <w:t>
         төлемдерiн төлеудi қамтамасыз ету сомасы
</w:t>
      </w:r>
    </w:p>
    <w:p>
      <w:pPr>
        <w:spacing w:after="0"/>
        <w:ind w:left="0"/>
        <w:jc w:val="both"/>
      </w:pPr>
      <w:r>
        <w:rPr>
          <w:rFonts w:ascii="Times New Roman"/>
          <w:b w:val="false"/>
          <w:i w:val="false"/>
          <w:color w:val="000000"/>
          <w:sz w:val="28"/>
        </w:rPr>
        <w:t>
     99  Қазақстан Ұлттық банкi бағамын бағалайтын
</w:t>
      </w:r>
      <w:r>
        <w:br/>
      </w:r>
      <w:r>
        <w:rPr>
          <w:rFonts w:ascii="Times New Roman"/>
          <w:b w:val="false"/>
          <w:i w:val="false"/>
          <w:color w:val="000000"/>
          <w:sz w:val="28"/>
        </w:rPr>
        <w:t>
         шетел валютасымен кеден төлемдерiн төлеудi
</w:t>
      </w:r>
      <w:r>
        <w:br/>
      </w:r>
      <w:r>
        <w:rPr>
          <w:rFonts w:ascii="Times New Roman"/>
          <w:b w:val="false"/>
          <w:i w:val="false"/>
          <w:color w:val="000000"/>
          <w:sz w:val="28"/>
        </w:rPr>
        <w:t>
         қамтамасыз ету сомасы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13-қосымша
</w:t>
      </w:r>
    </w:p>
    <w:p>
      <w:pPr>
        <w:spacing w:after="0"/>
        <w:ind w:left="0"/>
        <w:jc w:val="both"/>
      </w:pPr>
      <w:r>
        <w:rPr>
          <w:rFonts w:ascii="Times New Roman"/>
          <w:b w:val="false"/>
          <w:i w:val="false"/>
          <w:color w:val="000000"/>
          <w:sz w:val="28"/>
        </w:rPr>
        <w:t>
           Кеден төлемдерiн есептеу кезiнде 47-бағанды 
</w:t>
      </w:r>
      <w:r>
        <w:br/>
      </w:r>
      <w:r>
        <w:rPr>
          <w:rFonts w:ascii="Times New Roman"/>
          <w:b w:val="false"/>
          <w:i w:val="false"/>
          <w:color w:val="000000"/>
          <w:sz w:val="28"/>
        </w:rPr>
        <w:t>
           және В "Есептеудiң егжей-тегжейi" бағанды
</w:t>
      </w:r>
      <w:r>
        <w:br/>
      </w:r>
      <w:r>
        <w:rPr>
          <w:rFonts w:ascii="Times New Roman"/>
          <w:b w:val="false"/>
          <w:i w:val="false"/>
          <w:color w:val="000000"/>
          <w:sz w:val="28"/>
        </w:rPr>
        <w:t>
                         толтыру тәртiбi
</w:t>
      </w:r>
    </w:p>
    <w:p>
      <w:pPr>
        <w:spacing w:after="0"/>
        <w:ind w:left="0"/>
        <w:jc w:val="both"/>
      </w:pPr>
      <w:r>
        <w:rPr>
          <w:rFonts w:ascii="Times New Roman"/>
          <w:b w:val="false"/>
          <w:i w:val="false"/>
          <w:color w:val="000000"/>
          <w:sz w:val="28"/>
        </w:rPr>
        <w:t>
     Кедендiк ресiмдеу үшiн кеден алымдарын есептеген
</w:t>
      </w:r>
      <w:r>
        <w:br/>
      </w:r>
      <w:r>
        <w:rPr>
          <w:rFonts w:ascii="Times New Roman"/>
          <w:b w:val="false"/>
          <w:i w:val="false"/>
          <w:color w:val="000000"/>
          <w:sz w:val="28"/>
        </w:rPr>
        <w:t>
     кезде 47 және "В" бағандарын толтыру тәртiбi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Мәселен, кеден алымдарының теңгемен белгiленген мөлшерi - 0,1
</w:t>
      </w:r>
      <w:r>
        <w:br/>
      </w:r>
      <w:r>
        <w:rPr>
          <w:rFonts w:ascii="Times New Roman"/>
          <w:b w:val="false"/>
          <w:i w:val="false"/>
          <w:color w:val="000000"/>
          <w:sz w:val="28"/>
        </w:rPr>
        <w:t>
шетел валютасымен қосымша алым - 0,05.
</w:t>
      </w:r>
      <w:r>
        <w:br/>
      </w:r>
      <w:r>
        <w:rPr>
          <w:rFonts w:ascii="Times New Roman"/>
          <w:b w:val="false"/>
          <w:i w:val="false"/>
          <w:color w:val="000000"/>
          <w:sz w:val="28"/>
        </w:rPr>
        <w:t>
     1. Тауарлардың 12-бағанда көрсетiлген жалпы кедендiк құны - 15000, 22-бағанның бiрiншi бөлiмшесiнде көрсетiлген сату-сатып алу немесе айырбас шарты валютасының коды - 001 /АҚШ доллары/, контракт бойынша есеп айырысу шетел валютасымен жүргiзiледi.
</w:t>
      </w:r>
    </w:p>
    <w:p>
      <w:pPr>
        <w:spacing w:after="0"/>
        <w:ind w:left="0"/>
        <w:jc w:val="both"/>
      </w:pPr>
      <w:r>
        <w:rPr>
          <w:rFonts w:ascii="Times New Roman"/>
          <w:b w:val="false"/>
          <w:i w:val="false"/>
          <w:color w:val="000000"/>
          <w:sz w:val="28"/>
        </w:rPr>
        <w:t>
     23-бағанда валюта бағамы - АҚШ доллары үшiн 60 теңге.
</w:t>
      </w:r>
    </w:p>
    <w:p>
      <w:pPr>
        <w:spacing w:after="0"/>
        <w:ind w:left="0"/>
        <w:jc w:val="both"/>
      </w:pPr>
      <w:r>
        <w:rPr>
          <w:rFonts w:ascii="Times New Roman"/>
          <w:b w:val="false"/>
          <w:i w:val="false"/>
          <w:color w:val="000000"/>
          <w:sz w:val="28"/>
        </w:rPr>
        <w:t>
     47-бағанды толтыру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Түрi |   Есептеу негiзi     |   Ставка  |  Сома  |ТӘ /төлем әдiсi/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10                             0,1/       900          кт
</w:t>
      </w:r>
      <w:r>
        <w:br/>
      </w:r>
      <w:r>
        <w:rPr>
          <w:rFonts w:ascii="Times New Roman"/>
          <w:b w:val="false"/>
          <w:i w:val="false"/>
          <w:color w:val="000000"/>
          <w:sz w:val="28"/>
        </w:rPr>
        <w:t>
   11                             0,05/      7,5          ВН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Есептеу: 15000  60  0,1/100-900 теңге
</w:t>
      </w:r>
      <w:r>
        <w:br/>
      </w:r>
      <w:r>
        <w:rPr>
          <w:rFonts w:ascii="Times New Roman"/>
          <w:b w:val="false"/>
          <w:i w:val="false"/>
          <w:color w:val="000000"/>
          <w:sz w:val="28"/>
        </w:rPr>
        <w:t>
              15000  0,05/100-7,5 АҚШ доллары
</w:t>
      </w:r>
      <w:r>
        <w:br/>
      </w:r>
      <w:r>
        <w:rPr>
          <w:rFonts w:ascii="Times New Roman"/>
          <w:b w:val="false"/>
          <w:i w:val="false"/>
          <w:color w:val="000000"/>
          <w:sz w:val="28"/>
        </w:rPr>
        <w:t>
     Егер кеден ресiмдеуi осы орын үшiн анықталған жерден тыс
</w:t>
      </w:r>
      <w:r>
        <w:br/>
      </w:r>
      <w:r>
        <w:rPr>
          <w:rFonts w:ascii="Times New Roman"/>
          <w:b w:val="false"/>
          <w:i w:val="false"/>
          <w:color w:val="000000"/>
          <w:sz w:val="28"/>
        </w:rPr>
        <w:t>
жүргiзiлген ретте: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  |   Есептеу негiзi     |   Ставка  |  Сома  |ТӘ /төлем әдiсi/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Есептеу: 15000  60  0,2/100-1800 теңге
</w:t>
      </w:r>
      <w:r>
        <w:br/>
      </w:r>
      <w:r>
        <w:rPr>
          <w:rFonts w:ascii="Times New Roman"/>
          <w:b w:val="false"/>
          <w:i w:val="false"/>
          <w:color w:val="000000"/>
          <w:sz w:val="28"/>
        </w:rPr>
        <w:t>
              15000  0,4. 0,1/100-15 АҚШ доллары
</w:t>
      </w:r>
      <w:r>
        <w:br/>
      </w:r>
      <w:r>
        <w:rPr>
          <w:rFonts w:ascii="Times New Roman"/>
          <w:b w:val="false"/>
          <w:i w:val="false"/>
          <w:color w:val="000000"/>
          <w:sz w:val="28"/>
        </w:rPr>
        <w:t>
     "В" бағанын толтыру
</w:t>
      </w:r>
      <w:r>
        <w:br/>
      </w:r>
      <w:r>
        <w:rPr>
          <w:rFonts w:ascii="Times New Roman"/>
          <w:b w:val="false"/>
          <w:i w:val="false"/>
          <w:color w:val="000000"/>
          <w:sz w:val="28"/>
        </w:rPr>
        <w:t>
     "В" бағанында:
</w:t>
      </w:r>
      <w:r>
        <w:br/>
      </w:r>
      <w:r>
        <w:rPr>
          <w:rFonts w:ascii="Times New Roman"/>
          <w:b w:val="false"/>
          <w:i w:val="false"/>
          <w:color w:val="000000"/>
          <w:sz w:val="28"/>
        </w:rPr>
        <w:t>
     10-900 теңге /немесе 1800 теңге/
</w:t>
      </w:r>
      <w:r>
        <w:br/>
      </w:r>
      <w:r>
        <w:rPr>
          <w:rFonts w:ascii="Times New Roman"/>
          <w:b w:val="false"/>
          <w:i w:val="false"/>
          <w:color w:val="000000"/>
          <w:sz w:val="28"/>
        </w:rPr>
        <w:t>
     пр/ор ХХ.ХХ. 95 ж. N ҮҮҮ
</w:t>
      </w:r>
    </w:p>
    <w:p>
      <w:pPr>
        <w:spacing w:after="0"/>
        <w:ind w:left="0"/>
        <w:jc w:val="both"/>
      </w:pPr>
      <w:r>
        <w:rPr>
          <w:rFonts w:ascii="Times New Roman"/>
          <w:b w:val="false"/>
          <w:i w:val="false"/>
          <w:color w:val="000000"/>
          <w:sz w:val="28"/>
        </w:rPr>
        <w:t>
     2. 12-бағанда көрсетiлген тауарлардың жалпы кедендiк құны - 150000, 22-бағанның бiрiншi бөлiмшесiнде көрсетiлген сатып алу сату немесе айырбас шарты валютасының коды - 927 /теңге/;
</w:t>
      </w:r>
    </w:p>
    <w:p>
      <w:pPr>
        <w:spacing w:after="0"/>
        <w:ind w:left="0"/>
        <w:jc w:val="both"/>
      </w:pPr>
      <w:r>
        <w:rPr>
          <w:rFonts w:ascii="Times New Roman"/>
          <w:b w:val="false"/>
          <w:i w:val="false"/>
          <w:color w:val="000000"/>
          <w:sz w:val="28"/>
        </w:rPr>
        <w:t>
     47-бағанды толтыру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  |   Есептеу негiзi     |   Ставка  |  Сома  |ТӘ /төлем әдiсi/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0,3/       4500       бн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Есептеу: 7150000 0,3/100-4500 тнг
</w:t>
      </w:r>
      <w:r>
        <w:br/>
      </w:r>
      <w:r>
        <w:rPr>
          <w:rFonts w:ascii="Times New Roman"/>
          <w:b w:val="false"/>
          <w:i w:val="false"/>
          <w:color w:val="000000"/>
          <w:sz w:val="28"/>
        </w:rPr>
        <w:t>
     "В" бағанын толтыру
</w:t>
      </w:r>
      <w:r>
        <w:br/>
      </w:r>
      <w:r>
        <w:rPr>
          <w:rFonts w:ascii="Times New Roman"/>
          <w:b w:val="false"/>
          <w:i w:val="false"/>
          <w:color w:val="000000"/>
          <w:sz w:val="28"/>
        </w:rPr>
        <w:t>
     "В" бағанында:
</w:t>
      </w:r>
      <w:r>
        <w:br/>
      </w:r>
      <w:r>
        <w:rPr>
          <w:rFonts w:ascii="Times New Roman"/>
          <w:b w:val="false"/>
          <w:i w:val="false"/>
          <w:color w:val="000000"/>
          <w:sz w:val="28"/>
        </w:rPr>
        <w:t>
     10-2250 тнг
</w:t>
      </w:r>
      <w:r>
        <w:br/>
      </w:r>
      <w:r>
        <w:rPr>
          <w:rFonts w:ascii="Times New Roman"/>
          <w:b w:val="false"/>
          <w:i w:val="false"/>
          <w:color w:val="000000"/>
          <w:sz w:val="28"/>
        </w:rPr>
        <w:t>
     пр/ор ХХ.ХХ. 95 ж. N ҮҮҮ
</w:t>
      </w:r>
      <w:r>
        <w:br/>
      </w:r>
      <w:r>
        <w:rPr>
          <w:rFonts w:ascii="Times New Roman"/>
          <w:b w:val="false"/>
          <w:i w:val="false"/>
          <w:color w:val="000000"/>
          <w:sz w:val="28"/>
        </w:rPr>
        <w:t>
     немесе 12-4500 тнг.
</w:t>
      </w:r>
      <w:r>
        <w:br/>
      </w:r>
      <w:r>
        <w:rPr>
          <w:rFonts w:ascii="Times New Roman"/>
          <w:b w:val="false"/>
          <w:i w:val="false"/>
          <w:color w:val="000000"/>
          <w:sz w:val="28"/>
        </w:rPr>
        <w:t>
     пр/ор ХХ.ХХ. 95 ж. Т4 N ҮҮҮ
</w:t>
      </w:r>
    </w:p>
    <w:p>
      <w:pPr>
        <w:spacing w:after="0"/>
        <w:ind w:left="0"/>
        <w:jc w:val="both"/>
      </w:pPr>
      <w:r>
        <w:rPr>
          <w:rFonts w:ascii="Times New Roman"/>
          <w:b w:val="false"/>
          <w:i w:val="false"/>
          <w:color w:val="000000"/>
          <w:sz w:val="28"/>
        </w:rPr>
        <w:t>
     47 және "В" бағандарын толтыру тәртiбi тауарларды сатып алу сату немесе айырбас шартынан бөлек шартпен Қазақстан Республикасының кеден аумағы арқылы өткiзiлген кезде, сондай-ақ шарт жоқ болған ретте ұқсас.
</w:t>
      </w:r>
    </w:p>
    <w:p>
      <w:pPr>
        <w:spacing w:after="0"/>
        <w:ind w:left="0"/>
        <w:jc w:val="both"/>
      </w:pPr>
      <w:r>
        <w:rPr>
          <w:rFonts w:ascii="Times New Roman"/>
          <w:b w:val="false"/>
          <w:i w:val="false"/>
          <w:color w:val="000000"/>
          <w:sz w:val="28"/>
        </w:rPr>
        <w:t>
            Экспорттың кеден бажының сомасын есептеген
</w:t>
      </w:r>
      <w:r>
        <w:br/>
      </w:r>
      <w:r>
        <w:rPr>
          <w:rFonts w:ascii="Times New Roman"/>
          <w:b w:val="false"/>
          <w:i w:val="false"/>
          <w:color w:val="000000"/>
          <w:sz w:val="28"/>
        </w:rPr>
        <w:t>
           кезде 47 және "В" бағандарын толтыру тәртiбi
</w:t>
      </w:r>
    </w:p>
    <w:p>
      <w:pPr>
        <w:spacing w:after="0"/>
        <w:ind w:left="0"/>
        <w:jc w:val="both"/>
      </w:pPr>
      <w:r>
        <w:rPr>
          <w:rFonts w:ascii="Times New Roman"/>
          <w:b w:val="false"/>
          <w:i w:val="false"/>
          <w:color w:val="000000"/>
          <w:sz w:val="28"/>
        </w:rPr>
        <w:t>
     1. Тауарлардың 45-бағанда көрсетiлген кеден құны - 10000, экспорттық кеден бажы ставкасының белгiленген мөлшерi - 001 /АҚШ доллары/, 23-бағандағы валюта бағамы - 60 теңге, төлем теңгемен жүргiзiледi.
</w:t>
      </w:r>
    </w:p>
    <w:p>
      <w:pPr>
        <w:spacing w:after="0"/>
        <w:ind w:left="0"/>
        <w:jc w:val="both"/>
      </w:pPr>
      <w:r>
        <w:rPr>
          <w:rFonts w:ascii="Times New Roman"/>
          <w:b w:val="false"/>
          <w:i w:val="false"/>
          <w:color w:val="000000"/>
          <w:sz w:val="28"/>
        </w:rPr>
        <w:t>
     47-бағанды толтыру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  |   Есептеу негiзi     |   Ставка  |  Сома  |ТӘ /төлем әдiсi/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26                             20/       2000       бн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Есептеу: 10000 20/100-2000 АҚШ доллары
</w:t>
      </w:r>
    </w:p>
    <w:p>
      <w:pPr>
        <w:spacing w:after="0"/>
        <w:ind w:left="0"/>
        <w:jc w:val="both"/>
      </w:pPr>
      <w:r>
        <w:rPr>
          <w:rFonts w:ascii="Times New Roman"/>
          <w:b w:val="false"/>
          <w:i w:val="false"/>
          <w:color w:val="000000"/>
          <w:sz w:val="28"/>
        </w:rPr>
        <w:t>
     "В" бағанын толтыру
</w:t>
      </w:r>
    </w:p>
    <w:p>
      <w:pPr>
        <w:spacing w:after="0"/>
        <w:ind w:left="0"/>
        <w:jc w:val="both"/>
      </w:pPr>
      <w:r>
        <w:rPr>
          <w:rFonts w:ascii="Times New Roman"/>
          <w:b w:val="false"/>
          <w:i w:val="false"/>
          <w:color w:val="000000"/>
          <w:sz w:val="28"/>
        </w:rPr>
        <w:t>
     Экспорттық кеден бажының сомасы теңгемен қайта есептеледi: 200060-120000 теңге. Банкiнiң кепiлдемесiмен 60 күнге 100000 теңгеге төлеу мерзiмiн кейiнге қалдыруға мұрсат берiлген 20000 теңге ХХ.ХХ. 95 ж. N 444 төлем тапсырмасымен төленген.
</w:t>
      </w:r>
      <w:r>
        <w:br/>
      </w:r>
      <w:r>
        <w:rPr>
          <w:rFonts w:ascii="Times New Roman"/>
          <w:b w:val="false"/>
          <w:i w:val="false"/>
          <w:color w:val="000000"/>
          <w:sz w:val="28"/>
        </w:rPr>
        <w:t>
     "В" бағанында:
</w:t>
      </w:r>
      <w:r>
        <w:br/>
      </w:r>
      <w:r>
        <w:rPr>
          <w:rFonts w:ascii="Times New Roman"/>
          <w:b w:val="false"/>
          <w:i w:val="false"/>
          <w:color w:val="000000"/>
          <w:sz w:val="28"/>
        </w:rPr>
        <w:t>
     25-20000 тнг., ГБ-10000 тнг.
</w:t>
      </w:r>
      <w:r>
        <w:br/>
      </w:r>
      <w:r>
        <w:rPr>
          <w:rFonts w:ascii="Times New Roman"/>
          <w:b w:val="false"/>
          <w:i w:val="false"/>
          <w:color w:val="000000"/>
          <w:sz w:val="28"/>
        </w:rPr>
        <w:t>
     р/с ХХ.ХХ. 95 ж. N ҮҮҮ
</w:t>
      </w:r>
      <w:r>
        <w:br/>
      </w:r>
      <w:r>
        <w:rPr>
          <w:rFonts w:ascii="Times New Roman"/>
          <w:b w:val="false"/>
          <w:i w:val="false"/>
          <w:color w:val="000000"/>
          <w:sz w:val="28"/>
        </w:rPr>
        <w:t>
     Ескерту: бұл ретте 48 "Төлемдi кейiнге қалдыру"
</w:t>
      </w:r>
      <w:r>
        <w:br/>
      </w:r>
      <w:r>
        <w:rPr>
          <w:rFonts w:ascii="Times New Roman"/>
          <w:b w:val="false"/>
          <w:i w:val="false"/>
          <w:color w:val="000000"/>
          <w:sz w:val="28"/>
        </w:rPr>
        <w:t>
     бағанында кеден бажын төлеу жөнiнде кейiнге қалдыру
</w:t>
      </w:r>
      <w:r>
        <w:br/>
      </w:r>
      <w:r>
        <w:rPr>
          <w:rFonts w:ascii="Times New Roman"/>
          <w:b w:val="false"/>
          <w:i w:val="false"/>
          <w:color w:val="000000"/>
          <w:sz w:val="28"/>
        </w:rPr>
        <w:t>
     мерзiмiне дейiнге дата көрсетiледi.
</w:t>
      </w:r>
      <w:r>
        <w:br/>
      </w:r>
      <w:r>
        <w:rPr>
          <w:rFonts w:ascii="Times New Roman"/>
          <w:b w:val="false"/>
          <w:i w:val="false"/>
          <w:color w:val="000000"/>
          <w:sz w:val="28"/>
        </w:rPr>
        <w:t>
     2. Экспорттың кеден бажы ставкасының белгiленген мөлшерi бiр тонна үшiн 200 АҚШ доллары 38-бағанда көрсетiлген тауарлардың нетто салмағы - 5000 кг. 22-бағанның бiрiншi бөлiмшесiнде көрсетiлген шарттың валюта коды - 048 /немiс маркасы/, шарт: а/ немiс маркасы, б/ 23-бағанның бiрiншi бөлiмшесiнде көрсетiлген шарттың валюта бағамы, теңгемен - 40 теңге, в/ ЭКЮ-мен - 85 теңге төленедi. 23-бағанның сол жақ бөлiмшесiнде көрсетiлген АҚШ долларының бағамы - 60 теңге. 
</w:t>
      </w:r>
    </w:p>
    <w:p>
      <w:pPr>
        <w:spacing w:after="0"/>
        <w:ind w:left="0"/>
        <w:jc w:val="both"/>
      </w:pPr>
      <w:r>
        <w:rPr>
          <w:rFonts w:ascii="Times New Roman"/>
          <w:b w:val="false"/>
          <w:i w:val="false"/>
          <w:color w:val="000000"/>
          <w:sz w:val="28"/>
        </w:rPr>
        <w:t>
     47-бағанды толтыру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Түрi |   Есептеу негiзi     |   Ставка  |  Сома  |ТӘ /төлем әдiсi/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26                            200 АҚШ     1000       СП
</w:t>
      </w:r>
      <w:r>
        <w:br/>
      </w:r>
      <w:r>
        <w:rPr>
          <w:rFonts w:ascii="Times New Roman"/>
          <w:b w:val="false"/>
          <w:i w:val="false"/>
          <w:color w:val="000000"/>
          <w:sz w:val="28"/>
        </w:rPr>
        <w:t>
                                 доллары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Есептеу: 200 5-1000 АҚШ доллары
</w:t>
      </w:r>
    </w:p>
    <w:p>
      <w:pPr>
        <w:spacing w:after="0"/>
        <w:ind w:left="0"/>
        <w:jc w:val="both"/>
      </w:pPr>
      <w:r>
        <w:rPr>
          <w:rFonts w:ascii="Times New Roman"/>
          <w:b w:val="false"/>
          <w:i w:val="false"/>
          <w:color w:val="000000"/>
          <w:sz w:val="28"/>
        </w:rPr>
        <w:t>
     "В" бағанын толтыру
</w:t>
      </w:r>
      <w:r>
        <w:br/>
      </w:r>
      <w:r>
        <w:rPr>
          <w:rFonts w:ascii="Times New Roman"/>
          <w:b w:val="false"/>
          <w:i w:val="false"/>
          <w:color w:val="000000"/>
          <w:sz w:val="28"/>
        </w:rPr>
        <w:t>
     а/ Экспорттық кеден бажы немiс маркасымен төленедi. АҚШ долларымен есептелген кеден бажының сомасы немiс маркасымен қайта есептеледi. 1000  60/40 - 1500 ДМ.
</w:t>
      </w:r>
      <w:r>
        <w:br/>
      </w:r>
      <w:r>
        <w:rPr>
          <w:rFonts w:ascii="Times New Roman"/>
          <w:b w:val="false"/>
          <w:i w:val="false"/>
          <w:color w:val="000000"/>
          <w:sz w:val="28"/>
        </w:rPr>
        <w:t>
     "В" бағанында:
</w:t>
      </w:r>
      <w:r>
        <w:br/>
      </w:r>
      <w:r>
        <w:rPr>
          <w:rFonts w:ascii="Times New Roman"/>
          <w:b w:val="false"/>
          <w:i w:val="false"/>
          <w:color w:val="000000"/>
          <w:sz w:val="28"/>
        </w:rPr>
        <w:t>
     26-1500 ДМ.
</w:t>
      </w:r>
      <w:r>
        <w:br/>
      </w:r>
      <w:r>
        <w:rPr>
          <w:rFonts w:ascii="Times New Roman"/>
          <w:b w:val="false"/>
          <w:i w:val="false"/>
          <w:color w:val="000000"/>
          <w:sz w:val="28"/>
        </w:rPr>
        <w:t>
     р/с ХХ.ХХ. 95 ж. N ҮҮҮ
</w:t>
      </w:r>
      <w:r>
        <w:br/>
      </w:r>
      <w:r>
        <w:rPr>
          <w:rFonts w:ascii="Times New Roman"/>
          <w:b w:val="false"/>
          <w:i w:val="false"/>
          <w:color w:val="000000"/>
          <w:sz w:val="28"/>
        </w:rPr>
        <w:t>
     Көрсетiледi.
</w:t>
      </w:r>
      <w:r>
        <w:br/>
      </w:r>
      <w:r>
        <w:rPr>
          <w:rFonts w:ascii="Times New Roman"/>
          <w:b w:val="false"/>
          <w:i w:val="false"/>
          <w:color w:val="000000"/>
          <w:sz w:val="28"/>
        </w:rPr>
        <w:t>
     б/ Экспорттық кеден бажы теңгемен төленедi. АҚШ долларымен есептелген кеден бажының сомасы теңгемен қайта есептеледi,
</w:t>
      </w:r>
    </w:p>
    <w:p>
      <w:pPr>
        <w:spacing w:after="0"/>
        <w:ind w:left="0"/>
        <w:jc w:val="both"/>
      </w:pPr>
      <w:r>
        <w:rPr>
          <w:rFonts w:ascii="Times New Roman"/>
          <w:b w:val="false"/>
          <w:i w:val="false"/>
          <w:color w:val="000000"/>
          <w:sz w:val="28"/>
        </w:rPr>
        <w:t>
     1000   60/84 - 714 ЭКЮ
</w:t>
      </w:r>
      <w:r>
        <w:br/>
      </w:r>
      <w:r>
        <w:rPr>
          <w:rFonts w:ascii="Times New Roman"/>
          <w:b w:val="false"/>
          <w:i w:val="false"/>
          <w:color w:val="000000"/>
          <w:sz w:val="28"/>
        </w:rPr>
        <w:t>
     "В" бағанында:
</w:t>
      </w:r>
      <w:r>
        <w:br/>
      </w:r>
      <w:r>
        <w:rPr>
          <w:rFonts w:ascii="Times New Roman"/>
          <w:b w:val="false"/>
          <w:i w:val="false"/>
          <w:color w:val="000000"/>
          <w:sz w:val="28"/>
        </w:rPr>
        <w:t>
     26-714 ЭКЮ, 1 ЭКЮ-84 тнг.
</w:t>
      </w:r>
      <w:r>
        <w:br/>
      </w:r>
      <w:r>
        <w:rPr>
          <w:rFonts w:ascii="Times New Roman"/>
          <w:b w:val="false"/>
          <w:i w:val="false"/>
          <w:color w:val="000000"/>
          <w:sz w:val="28"/>
        </w:rPr>
        <w:t>
     р/с ХХ.ХХ. 95ж. Т4 N ҮҮҮ
</w:t>
      </w:r>
    </w:p>
    <w:p>
      <w:pPr>
        <w:spacing w:after="0"/>
        <w:ind w:left="0"/>
        <w:jc w:val="both"/>
      </w:pPr>
      <w:r>
        <w:rPr>
          <w:rFonts w:ascii="Times New Roman"/>
          <w:b w:val="false"/>
          <w:i w:val="false"/>
          <w:color w:val="000000"/>
          <w:sz w:val="28"/>
        </w:rPr>
        <w:t>
           Импорттық кеден бажының сомасын есептеген кезде
</w:t>
      </w:r>
      <w:r>
        <w:br/>
      </w:r>
      <w:r>
        <w:rPr>
          <w:rFonts w:ascii="Times New Roman"/>
          <w:b w:val="false"/>
          <w:i w:val="false"/>
          <w:color w:val="000000"/>
          <w:sz w:val="28"/>
        </w:rPr>
        <w:t>
                   47-бағанды толтыру тәртiбi
</w:t>
      </w:r>
    </w:p>
    <w:p>
      <w:pPr>
        <w:spacing w:after="0"/>
        <w:ind w:left="0"/>
        <w:jc w:val="both"/>
      </w:pPr>
      <w:r>
        <w:rPr>
          <w:rFonts w:ascii="Times New Roman"/>
          <w:b w:val="false"/>
          <w:i w:val="false"/>
          <w:color w:val="000000"/>
          <w:sz w:val="28"/>
        </w:rPr>
        <w:t>
     Импорттық кеден бажы ставкасының белгiленген мөлшерi - 10/
</w:t>
      </w:r>
      <w:r>
        <w:br/>
      </w:r>
      <w:r>
        <w:rPr>
          <w:rFonts w:ascii="Times New Roman"/>
          <w:b w:val="false"/>
          <w:i w:val="false"/>
          <w:color w:val="000000"/>
          <w:sz w:val="28"/>
        </w:rPr>
        <w:t>
     1. Тауарлардың 45-бағанда көрсетiлген кедендiк құны - 5000, 22-бағанның бiрiншi бөлiмшесiнде көрсетiлген валюта коды - 001 /АҚШ 
</w:t>
      </w:r>
      <w:r>
        <w:br/>
      </w:r>
      <w:r>
        <w:rPr>
          <w:rFonts w:ascii="Times New Roman"/>
          <w:b w:val="false"/>
          <w:i w:val="false"/>
          <w:color w:val="000000"/>
          <w:sz w:val="28"/>
        </w:rPr>
        <w:t>
доллары/. 23-бағандағы валютаның бағамы - АҚШ доллары үшiн 60 теңге.
</w:t>
      </w:r>
      <w:r>
        <w:br/>
      </w:r>
      <w:r>
        <w:rPr>
          <w:rFonts w:ascii="Times New Roman"/>
          <w:b w:val="false"/>
          <w:i w:val="false"/>
          <w:color w:val="000000"/>
          <w:sz w:val="28"/>
        </w:rPr>
        <w:t>
Бажды төлеу теңгемен жүргiзiледi.
</w:t>
      </w:r>
    </w:p>
    <w:p>
      <w:pPr>
        <w:spacing w:after="0"/>
        <w:ind w:left="0"/>
        <w:jc w:val="both"/>
      </w:pPr>
      <w:r>
        <w:rPr>
          <w:rFonts w:ascii="Times New Roman"/>
          <w:b w:val="false"/>
          <w:i w:val="false"/>
          <w:color w:val="000000"/>
          <w:sz w:val="28"/>
        </w:rPr>
        <w:t>
     47-бағанды толтыру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Түрi |   Есептеу негiзi     |   Ставка  |  Сома  |ТӘ /төлем әдiсi/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21                             10/         500       бн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Есептеу: 5000 10/100-500 АҚШ доллары
</w:t>
      </w:r>
    </w:p>
    <w:p>
      <w:pPr>
        <w:spacing w:after="0"/>
        <w:ind w:left="0"/>
        <w:jc w:val="both"/>
      </w:pPr>
      <w:r>
        <w:rPr>
          <w:rFonts w:ascii="Times New Roman"/>
          <w:b w:val="false"/>
          <w:i w:val="false"/>
          <w:color w:val="000000"/>
          <w:sz w:val="28"/>
        </w:rPr>
        <w:t>
     "В" бағанын толтыру
</w:t>
      </w:r>
    </w:p>
    <w:p>
      <w:pPr>
        <w:spacing w:after="0"/>
        <w:ind w:left="0"/>
        <w:jc w:val="both"/>
      </w:pPr>
      <w:r>
        <w:rPr>
          <w:rFonts w:ascii="Times New Roman"/>
          <w:b w:val="false"/>
          <w:i w:val="false"/>
          <w:color w:val="000000"/>
          <w:sz w:val="28"/>
        </w:rPr>
        <w:t>
     АҚШ долларымен есептелген кеден бажы сомасын теңгемен қайта есептеу: 500  60 - 30000 теңге
</w:t>
      </w:r>
      <w:r>
        <w:br/>
      </w:r>
      <w:r>
        <w:rPr>
          <w:rFonts w:ascii="Times New Roman"/>
          <w:b w:val="false"/>
          <w:i w:val="false"/>
          <w:color w:val="000000"/>
          <w:sz w:val="28"/>
        </w:rPr>
        <w:t>
     "В" бағанында:
</w:t>
      </w:r>
      <w:r>
        <w:br/>
      </w:r>
      <w:r>
        <w:rPr>
          <w:rFonts w:ascii="Times New Roman"/>
          <w:b w:val="false"/>
          <w:i w:val="false"/>
          <w:color w:val="000000"/>
          <w:sz w:val="28"/>
        </w:rPr>
        <w:t>
     20-30000 тнг.
</w:t>
      </w:r>
      <w:r>
        <w:br/>
      </w:r>
      <w:r>
        <w:rPr>
          <w:rFonts w:ascii="Times New Roman"/>
          <w:b w:val="false"/>
          <w:i w:val="false"/>
          <w:color w:val="000000"/>
          <w:sz w:val="28"/>
        </w:rPr>
        <w:t>
     р/с ХХ.ХХ. 95 ж. N ҮҮҮ
</w:t>
      </w:r>
      <w:r>
        <w:br/>
      </w:r>
      <w:r>
        <w:rPr>
          <w:rFonts w:ascii="Times New Roman"/>
          <w:b w:val="false"/>
          <w:i w:val="false"/>
          <w:color w:val="000000"/>
          <w:sz w:val="28"/>
        </w:rPr>
        <w:t>
     2. Тауарлардың 45-бағанда көрсетiлген кедендiк құны - 700000, 22-бағанның бiрiншi бөлiмшесiнде көрсетiлген валюта коды - 001 /АҚШ
</w:t>
      </w:r>
      <w:r>
        <w:br/>
      </w:r>
      <w:r>
        <w:rPr>
          <w:rFonts w:ascii="Times New Roman"/>
          <w:b w:val="false"/>
          <w:i w:val="false"/>
          <w:color w:val="000000"/>
          <w:sz w:val="28"/>
        </w:rPr>
        <w:t>
доллары/, 23-бағанда валюта бағаны - АҚШ долларымен 60 теңге. Бажды төлеу теңгемен жүргiзiледi.
</w:t>
      </w:r>
    </w:p>
    <w:p>
      <w:pPr>
        <w:spacing w:after="0"/>
        <w:ind w:left="0"/>
        <w:jc w:val="both"/>
      </w:pPr>
      <w:r>
        <w:rPr>
          <w:rFonts w:ascii="Times New Roman"/>
          <w:b w:val="false"/>
          <w:i w:val="false"/>
          <w:color w:val="000000"/>
          <w:sz w:val="28"/>
        </w:rPr>
        <w:t>
     47-бағанды толтыру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Түр  |   Есептеу негiзi     |   Ставка  |  Сома  |ТӘ /төлем әдiсi/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Есептеу: 5000 10/100-500 АҚШ доллары
</w:t>
      </w:r>
    </w:p>
    <w:p>
      <w:pPr>
        <w:spacing w:after="0"/>
        <w:ind w:left="0"/>
        <w:jc w:val="both"/>
      </w:pPr>
    </w:p>
    <w:p>
      <w:pPr>
        <w:spacing w:after="0"/>
        <w:ind w:left="0"/>
        <w:jc w:val="both"/>
      </w:pPr>
      <w:r>
        <w:rPr>
          <w:rFonts w:ascii="Times New Roman"/>
          <w:b w:val="false"/>
          <w:i w:val="false"/>
          <w:color w:val="000000"/>
          <w:sz w:val="28"/>
        </w:rPr>
        <w:t>
     "В" бағанын толтыру
</w:t>
      </w:r>
    </w:p>
    <w:p>
      <w:pPr>
        <w:spacing w:after="0"/>
        <w:ind w:left="0"/>
        <w:jc w:val="both"/>
      </w:pPr>
    </w:p>
    <w:p>
      <w:pPr>
        <w:spacing w:after="0"/>
        <w:ind w:left="0"/>
        <w:jc w:val="both"/>
      </w:pPr>
      <w:r>
        <w:rPr>
          <w:rFonts w:ascii="Times New Roman"/>
          <w:b w:val="false"/>
          <w:i w:val="false"/>
          <w:color w:val="000000"/>
          <w:sz w:val="28"/>
        </w:rPr>
        <w:t>
     АҚШ долларымен есептелген кеден бажының сомасы теңгемен қайта
</w:t>
      </w:r>
    </w:p>
    <w:p>
      <w:pPr>
        <w:spacing w:after="0"/>
        <w:ind w:left="0"/>
        <w:jc w:val="both"/>
      </w:pPr>
      <w:r>
        <w:rPr>
          <w:rFonts w:ascii="Times New Roman"/>
          <w:b w:val="false"/>
          <w:i w:val="false"/>
          <w:color w:val="000000"/>
          <w:sz w:val="28"/>
        </w:rPr>
        <w:t>
есептеу:
</w:t>
      </w:r>
    </w:p>
    <w:p>
      <w:pPr>
        <w:spacing w:after="0"/>
        <w:ind w:left="0"/>
        <w:jc w:val="both"/>
      </w:pPr>
      <w:r>
        <w:rPr>
          <w:rFonts w:ascii="Times New Roman"/>
          <w:b w:val="false"/>
          <w:i w:val="false"/>
          <w:color w:val="000000"/>
          <w:sz w:val="28"/>
        </w:rPr>
        <w:t>
     500  60 - 3000 теңге
</w:t>
      </w:r>
    </w:p>
    <w:p>
      <w:pPr>
        <w:spacing w:after="0"/>
        <w:ind w:left="0"/>
        <w:jc w:val="both"/>
      </w:pPr>
      <w:r>
        <w:rPr>
          <w:rFonts w:ascii="Times New Roman"/>
          <w:b w:val="false"/>
          <w:i w:val="false"/>
          <w:color w:val="000000"/>
          <w:sz w:val="28"/>
        </w:rPr>
        <w:t>
     "В" бағанында:
</w:t>
      </w:r>
    </w:p>
    <w:p>
      <w:pPr>
        <w:spacing w:after="0"/>
        <w:ind w:left="0"/>
        <w:jc w:val="both"/>
      </w:pPr>
      <w:r>
        <w:rPr>
          <w:rFonts w:ascii="Times New Roman"/>
          <w:b w:val="false"/>
          <w:i w:val="false"/>
          <w:color w:val="000000"/>
          <w:sz w:val="28"/>
        </w:rPr>
        <w:t>
     20-50000 теңг.
</w:t>
      </w:r>
    </w:p>
    <w:p>
      <w:pPr>
        <w:spacing w:after="0"/>
        <w:ind w:left="0"/>
        <w:jc w:val="both"/>
      </w:pPr>
      <w:r>
        <w:rPr>
          <w:rFonts w:ascii="Times New Roman"/>
          <w:b w:val="false"/>
          <w:i w:val="false"/>
          <w:color w:val="000000"/>
          <w:sz w:val="28"/>
        </w:rPr>
        <w:t>
     р/с ХХ.ХХ. 95 ж. N ҮҮҮ
</w:t>
      </w:r>
    </w:p>
    <w:p>
      <w:pPr>
        <w:spacing w:after="0"/>
        <w:ind w:left="0"/>
        <w:jc w:val="both"/>
      </w:pPr>
      <w:r>
        <w:rPr>
          <w:rFonts w:ascii="Times New Roman"/>
          <w:b w:val="false"/>
          <w:i w:val="false"/>
          <w:color w:val="000000"/>
          <w:sz w:val="28"/>
        </w:rPr>
        <w:t>
     2. Тауарлардың 45-бағанда көрсетiлген кедендiк құны - 700000, шарт Қазақстан Республикасының ұлттық валютасымен /теңге/ жасалды.
</w:t>
      </w:r>
      <w:r>
        <w:br/>
      </w:r>
      <w:r>
        <w:rPr>
          <w:rFonts w:ascii="Times New Roman"/>
          <w:b w:val="false"/>
          <w:i w:val="false"/>
          <w:color w:val="000000"/>
          <w:sz w:val="28"/>
        </w:rPr>
        <w:t>
22-бағанның бiрiншi бөлiмшесiнде көрсетiлген валюта коды - 927 /теңге/.
</w:t>
      </w:r>
      <w:r>
        <w:br/>
      </w:r>
      <w:r>
        <w:rPr>
          <w:rFonts w:ascii="Times New Roman"/>
          <w:b w:val="false"/>
          <w:i w:val="false"/>
          <w:color w:val="000000"/>
          <w:sz w:val="28"/>
        </w:rPr>
        <w:t>
     Кеден бажы а/ немiс маркасымен, немiс маркасының бағамы - 44 теңге; б/ теңгемен төленедi.
</w:t>
      </w:r>
    </w:p>
    <w:p>
      <w:pPr>
        <w:spacing w:after="0"/>
        <w:ind w:left="0"/>
        <w:jc w:val="both"/>
      </w:pPr>
      <w:r>
        <w:rPr>
          <w:rFonts w:ascii="Times New Roman"/>
          <w:b w:val="false"/>
          <w:i w:val="false"/>
          <w:color w:val="000000"/>
          <w:sz w:val="28"/>
        </w:rPr>
        <w:t>
     47-бағанды толтыру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Түрi |   Есептеу негiзi     |   Ставка  |  Сома  |ТӘ /төлем әдiсi/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20                               10/      70000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Есептеу: 70000 10/100-70000 теңге
</w:t>
      </w:r>
    </w:p>
    <w:p>
      <w:pPr>
        <w:spacing w:after="0"/>
        <w:ind w:left="0"/>
        <w:jc w:val="both"/>
      </w:pPr>
      <w:r>
        <w:rPr>
          <w:rFonts w:ascii="Times New Roman"/>
          <w:b w:val="false"/>
          <w:i w:val="false"/>
          <w:color w:val="000000"/>
          <w:sz w:val="28"/>
        </w:rPr>
        <w:t>
     "В" бағанын толтыру
</w:t>
      </w:r>
    </w:p>
    <w:p>
      <w:pPr>
        <w:spacing w:after="0"/>
        <w:ind w:left="0"/>
        <w:jc w:val="both"/>
      </w:pPr>
      <w:r>
        <w:rPr>
          <w:rFonts w:ascii="Times New Roman"/>
          <w:b w:val="false"/>
          <w:i w:val="false"/>
          <w:color w:val="000000"/>
          <w:sz w:val="28"/>
        </w:rPr>
        <w:t>
     а/ Импорттық кеден бажы немiс маркасымен төленедi. Теңгемен есептелген кеден бажының сомасын қайта есептеу:
</w:t>
      </w:r>
      <w:r>
        <w:br/>
      </w:r>
      <w:r>
        <w:rPr>
          <w:rFonts w:ascii="Times New Roman"/>
          <w:b w:val="false"/>
          <w:i w:val="false"/>
          <w:color w:val="000000"/>
          <w:sz w:val="28"/>
        </w:rPr>
        <w:t>
     70000/44-1590 ДМ
</w:t>
      </w:r>
      <w:r>
        <w:br/>
      </w:r>
      <w:r>
        <w:rPr>
          <w:rFonts w:ascii="Times New Roman"/>
          <w:b w:val="false"/>
          <w:i w:val="false"/>
          <w:color w:val="000000"/>
          <w:sz w:val="28"/>
        </w:rPr>
        <w:t>
     "В" бағанында:
</w:t>
      </w:r>
      <w:r>
        <w:br/>
      </w:r>
      <w:r>
        <w:rPr>
          <w:rFonts w:ascii="Times New Roman"/>
          <w:b w:val="false"/>
          <w:i w:val="false"/>
          <w:color w:val="000000"/>
          <w:sz w:val="28"/>
        </w:rPr>
        <w:t>
     21-1590 ДМ, 1 немiс маркасы - 44 тңг.
</w:t>
      </w:r>
      <w:r>
        <w:br/>
      </w:r>
      <w:r>
        <w:rPr>
          <w:rFonts w:ascii="Times New Roman"/>
          <w:b w:val="false"/>
          <w:i w:val="false"/>
          <w:color w:val="000000"/>
          <w:sz w:val="28"/>
        </w:rPr>
        <w:t>
     р/с ХХ.ХХ. 95 ж. N ҮҮҮ көрсетiледi.
</w:t>
      </w:r>
      <w:r>
        <w:br/>
      </w:r>
      <w:r>
        <w:rPr>
          <w:rFonts w:ascii="Times New Roman"/>
          <w:b w:val="false"/>
          <w:i w:val="false"/>
          <w:color w:val="000000"/>
          <w:sz w:val="28"/>
        </w:rPr>
        <w:t>
     б/ Импорттық кеден бажы теңгемен төленедi.
</w:t>
      </w:r>
      <w:r>
        <w:br/>
      </w:r>
      <w:r>
        <w:rPr>
          <w:rFonts w:ascii="Times New Roman"/>
          <w:b w:val="false"/>
          <w:i w:val="false"/>
          <w:color w:val="000000"/>
          <w:sz w:val="28"/>
        </w:rPr>
        <w:t>
     "В" бағанында:
</w:t>
      </w:r>
      <w:r>
        <w:br/>
      </w:r>
      <w:r>
        <w:rPr>
          <w:rFonts w:ascii="Times New Roman"/>
          <w:b w:val="false"/>
          <w:i w:val="false"/>
          <w:color w:val="000000"/>
          <w:sz w:val="28"/>
        </w:rPr>
        <w:t>
     20-70000 тңг.
</w:t>
      </w:r>
      <w:r>
        <w:br/>
      </w:r>
      <w:r>
        <w:rPr>
          <w:rFonts w:ascii="Times New Roman"/>
          <w:b w:val="false"/>
          <w:i w:val="false"/>
          <w:color w:val="000000"/>
          <w:sz w:val="28"/>
        </w:rPr>
        <w:t>
     р/с ХХ.ХХ. 95 ж. N ҮҮҮ көрсетiледi.
</w:t>
      </w:r>
    </w:p>
    <w:p>
      <w:pPr>
        <w:spacing w:after="0"/>
        <w:ind w:left="0"/>
        <w:jc w:val="both"/>
      </w:pPr>
      <w:r>
        <w:rPr>
          <w:rFonts w:ascii="Times New Roman"/>
          <w:b w:val="false"/>
          <w:i w:val="false"/>
          <w:color w:val="000000"/>
          <w:sz w:val="28"/>
        </w:rPr>
        <w:t>
          Акциздердi есептеген кезде 47 және "В"
</w:t>
      </w:r>
      <w:r>
        <w:br/>
      </w:r>
      <w:r>
        <w:rPr>
          <w:rFonts w:ascii="Times New Roman"/>
          <w:b w:val="false"/>
          <w:i w:val="false"/>
          <w:color w:val="000000"/>
          <w:sz w:val="28"/>
        </w:rPr>
        <w:t>
               бағандарын толтыру тәртiбi
</w:t>
      </w:r>
    </w:p>
    <w:p>
      <w:pPr>
        <w:spacing w:after="0"/>
        <w:ind w:left="0"/>
        <w:jc w:val="both"/>
      </w:pPr>
      <w:r>
        <w:rPr>
          <w:rFonts w:ascii="Times New Roman"/>
          <w:b w:val="false"/>
          <w:i w:val="false"/>
          <w:color w:val="000000"/>
          <w:sz w:val="28"/>
        </w:rPr>
        <w:t>
     1. Тауарлардың 45-бағанда көрсетiлген кедендiк құны - 5000.
</w:t>
      </w:r>
      <w:r>
        <w:br/>
      </w:r>
      <w:r>
        <w:rPr>
          <w:rFonts w:ascii="Times New Roman"/>
          <w:b w:val="false"/>
          <w:i w:val="false"/>
          <w:color w:val="000000"/>
          <w:sz w:val="28"/>
        </w:rPr>
        <w:t>
Импорттық кеден бажы ставкасының белгiленген мөлшерi - 10/, акциз - 55/, 22-бағанның бiрiншi бөлiмшесiнде көрсетiлген шарттық валютаның коды - 001 /АҚШ доллары/.
</w:t>
      </w:r>
      <w:r>
        <w:br/>
      </w:r>
      <w:r>
        <w:rPr>
          <w:rFonts w:ascii="Times New Roman"/>
          <w:b w:val="false"/>
          <w:i w:val="false"/>
          <w:color w:val="000000"/>
          <w:sz w:val="28"/>
        </w:rPr>
        <w:t>
     АҚШ долларының 23-бағандағы көрсетiлген бағаны - 60 теңге.
</w:t>
      </w:r>
    </w:p>
    <w:p>
      <w:pPr>
        <w:spacing w:after="0"/>
        <w:ind w:left="0"/>
        <w:jc w:val="both"/>
      </w:pPr>
      <w:r>
        <w:rPr>
          <w:rFonts w:ascii="Times New Roman"/>
          <w:b w:val="false"/>
          <w:i w:val="false"/>
          <w:color w:val="000000"/>
          <w:sz w:val="28"/>
        </w:rPr>
        <w:t>
     47-бағанды толтыру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Түрi |   Есептеу негiзi     | Ставкасы  |  Сома  |      ТӘ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21                               10/       500         бн
</w:t>
      </w:r>
      <w:r>
        <w:br/>
      </w:r>
      <w:r>
        <w:rPr>
          <w:rFonts w:ascii="Times New Roman"/>
          <w:b w:val="false"/>
          <w:i w:val="false"/>
          <w:color w:val="000000"/>
          <w:sz w:val="28"/>
        </w:rPr>
        <w:t>
   31                               55/      2750         бн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Есептеу: Импорттық баж - 5000 10/100-500 АҚШ доллары
</w:t>
      </w:r>
      <w:r>
        <w:br/>
      </w:r>
      <w:r>
        <w:rPr>
          <w:rFonts w:ascii="Times New Roman"/>
          <w:b w:val="false"/>
          <w:i w:val="false"/>
          <w:color w:val="000000"/>
          <w:sz w:val="28"/>
        </w:rPr>
        <w:t>
     акциз - 5000 хх 55-100-2750 АҚШ доллары
</w:t>
      </w:r>
    </w:p>
    <w:p>
      <w:pPr>
        <w:spacing w:after="0"/>
        <w:ind w:left="0"/>
        <w:jc w:val="both"/>
      </w:pPr>
      <w:r>
        <w:rPr>
          <w:rFonts w:ascii="Times New Roman"/>
          <w:b w:val="false"/>
          <w:i w:val="false"/>
          <w:color w:val="000000"/>
          <w:sz w:val="28"/>
        </w:rPr>
        <w:t>
     "В" бағанын толтыру
</w:t>
      </w:r>
    </w:p>
    <w:p>
      <w:pPr>
        <w:spacing w:after="0"/>
        <w:ind w:left="0"/>
        <w:jc w:val="both"/>
      </w:pPr>
      <w:r>
        <w:rPr>
          <w:rFonts w:ascii="Times New Roman"/>
          <w:b w:val="false"/>
          <w:i w:val="false"/>
          <w:color w:val="000000"/>
          <w:sz w:val="28"/>
        </w:rPr>
        <w:t>
     47-бағанда есептелген импорттық кеден бажы және акциз теңгемен төленедi.
</w:t>
      </w:r>
      <w:r>
        <w:br/>
      </w:r>
      <w:r>
        <w:rPr>
          <w:rFonts w:ascii="Times New Roman"/>
          <w:b w:val="false"/>
          <w:i w:val="false"/>
          <w:color w:val="000000"/>
          <w:sz w:val="28"/>
        </w:rPr>
        <w:t>
     Импорттық кеден бажының сомасын теңгемен қайта есептеу:
</w:t>
      </w:r>
      <w:r>
        <w:br/>
      </w:r>
      <w:r>
        <w:rPr>
          <w:rFonts w:ascii="Times New Roman"/>
          <w:b w:val="false"/>
          <w:i w:val="false"/>
          <w:color w:val="000000"/>
          <w:sz w:val="28"/>
        </w:rPr>
        <w:t>
     500 хх 60 - 3000 теңге
</w:t>
      </w:r>
      <w:r>
        <w:br/>
      </w:r>
      <w:r>
        <w:rPr>
          <w:rFonts w:ascii="Times New Roman"/>
          <w:b w:val="false"/>
          <w:i w:val="false"/>
          <w:color w:val="000000"/>
          <w:sz w:val="28"/>
        </w:rPr>
        <w:t>
     Акциз сомасын теңгемен қайта есептеу:
</w:t>
      </w:r>
      <w:r>
        <w:br/>
      </w:r>
      <w:r>
        <w:rPr>
          <w:rFonts w:ascii="Times New Roman"/>
          <w:b w:val="false"/>
          <w:i w:val="false"/>
          <w:color w:val="000000"/>
          <w:sz w:val="28"/>
        </w:rPr>
        <w:t>
     2750  60 - 165000 теңге
</w:t>
      </w:r>
      <w:r>
        <w:br/>
      </w:r>
      <w:r>
        <w:rPr>
          <w:rFonts w:ascii="Times New Roman"/>
          <w:b w:val="false"/>
          <w:i w:val="false"/>
          <w:color w:val="000000"/>
          <w:sz w:val="28"/>
        </w:rPr>
        <w:t>
     "В" бағанында:
</w:t>
      </w:r>
      <w:r>
        <w:br/>
      </w:r>
      <w:r>
        <w:rPr>
          <w:rFonts w:ascii="Times New Roman"/>
          <w:b w:val="false"/>
          <w:i w:val="false"/>
          <w:color w:val="000000"/>
          <w:sz w:val="28"/>
        </w:rPr>
        <w:t>
     20 - 30000 тңг
</w:t>
      </w:r>
      <w:r>
        <w:br/>
      </w:r>
      <w:r>
        <w:rPr>
          <w:rFonts w:ascii="Times New Roman"/>
          <w:b w:val="false"/>
          <w:i w:val="false"/>
          <w:color w:val="000000"/>
          <w:sz w:val="28"/>
        </w:rPr>
        <w:t>
     30 - 165000 тңг.
</w:t>
      </w:r>
      <w:r>
        <w:br/>
      </w:r>
      <w:r>
        <w:rPr>
          <w:rFonts w:ascii="Times New Roman"/>
          <w:b w:val="false"/>
          <w:i w:val="false"/>
          <w:color w:val="000000"/>
          <w:sz w:val="28"/>
        </w:rPr>
        <w:t>
     р/с ХХ.ХХ. 95 ж. N ҮҮҮ
</w:t>
      </w:r>
      <w:r>
        <w:br/>
      </w:r>
      <w:r>
        <w:rPr>
          <w:rFonts w:ascii="Times New Roman"/>
          <w:b w:val="false"/>
          <w:i w:val="false"/>
          <w:color w:val="000000"/>
          <w:sz w:val="28"/>
        </w:rPr>
        <w:t>
     2. Акциздiң өзiндiк ставкасының белгiленген мөлшерi литрiне 3,5 ЭКЮ 31-бағанның оң жақ төменгi бұрышына көрсетiлген тауарлардың саны - 1500 литр 22-бағанның оң жақ бөлiмшесiнде көрсетiлген шартты валютаның коды - 001 /АҚШ доллары/, 23-бағанда көрсетiлген валюта бағамы - 60 теңге. Акциз сомасы: а/ теңгемен, б/ АҚШ долларымен төленедi. Декларацияны кедендiк ресiмдеуге табыс етiлетiн күнгi Ұлттық банк белгiлеген ЭКЮ бағамы - 84 теңге.
</w:t>
      </w:r>
    </w:p>
    <w:p>
      <w:pPr>
        <w:spacing w:after="0"/>
        <w:ind w:left="0"/>
        <w:jc w:val="both"/>
      </w:pPr>
      <w:r>
        <w:rPr>
          <w:rFonts w:ascii="Times New Roman"/>
          <w:b w:val="false"/>
          <w:i w:val="false"/>
          <w:color w:val="000000"/>
          <w:sz w:val="28"/>
        </w:rPr>
        <w:t>
     47-бағанды толтыру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Түрi |   Есептеу негiзi     | Ставка    |  Сома  |      ТӘ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31                             3,5 ЭКЮ    5250         бн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Есептеу: 1500   3,5 - 5250
</w:t>
      </w:r>
      <w:r>
        <w:br/>
      </w:r>
      <w:r>
        <w:rPr>
          <w:rFonts w:ascii="Times New Roman"/>
          <w:b w:val="false"/>
          <w:i w:val="false"/>
          <w:color w:val="000000"/>
          <w:sz w:val="28"/>
        </w:rPr>
        <w:t>
     "В" бағанын толтыру
</w:t>
      </w:r>
      <w:r>
        <w:br/>
      </w:r>
      <w:r>
        <w:rPr>
          <w:rFonts w:ascii="Times New Roman"/>
          <w:b w:val="false"/>
          <w:i w:val="false"/>
          <w:color w:val="000000"/>
          <w:sz w:val="28"/>
        </w:rPr>
        <w:t>
     а/ Акциз теңгемен төленедi. Акциздiң ЭКЮ-мен есептелген сомасын
</w:t>
      </w:r>
      <w:r>
        <w:br/>
      </w:r>
      <w:r>
        <w:rPr>
          <w:rFonts w:ascii="Times New Roman"/>
          <w:b w:val="false"/>
          <w:i w:val="false"/>
          <w:color w:val="000000"/>
          <w:sz w:val="28"/>
        </w:rPr>
        <w:t>
қайта есептеу: 5250хх84-441000 тңг.
</w:t>
      </w:r>
      <w:r>
        <w:br/>
      </w:r>
      <w:r>
        <w:rPr>
          <w:rFonts w:ascii="Times New Roman"/>
          <w:b w:val="false"/>
          <w:i w:val="false"/>
          <w:color w:val="000000"/>
          <w:sz w:val="28"/>
        </w:rPr>
        <w:t>
     "В" бағанында:
</w:t>
      </w:r>
      <w:r>
        <w:br/>
      </w:r>
      <w:r>
        <w:rPr>
          <w:rFonts w:ascii="Times New Roman"/>
          <w:b w:val="false"/>
          <w:i w:val="false"/>
          <w:color w:val="000000"/>
          <w:sz w:val="28"/>
        </w:rPr>
        <w:t>
     30 - 44100 тңг.,1 ЭКЮ - 84 тңг.
</w:t>
      </w:r>
      <w:r>
        <w:br/>
      </w:r>
      <w:r>
        <w:rPr>
          <w:rFonts w:ascii="Times New Roman"/>
          <w:b w:val="false"/>
          <w:i w:val="false"/>
          <w:color w:val="000000"/>
          <w:sz w:val="28"/>
        </w:rPr>
        <w:t>
     р/с ХХ.ХХ. 95 ж. N ҮҮҮ көрсетiледi.
</w:t>
      </w:r>
      <w:r>
        <w:br/>
      </w:r>
      <w:r>
        <w:rPr>
          <w:rFonts w:ascii="Times New Roman"/>
          <w:b w:val="false"/>
          <w:i w:val="false"/>
          <w:color w:val="000000"/>
          <w:sz w:val="28"/>
        </w:rPr>
        <w:t>
     а/ Акциз АҚШ долларымен төленедi. Акциздiң ЭКЮ-мен есептелген сомасын қайта есептеу: 5250хх84/60-7350 АҚШ доллары.
</w:t>
      </w:r>
      <w:r>
        <w:br/>
      </w:r>
      <w:r>
        <w:rPr>
          <w:rFonts w:ascii="Times New Roman"/>
          <w:b w:val="false"/>
          <w:i w:val="false"/>
          <w:color w:val="000000"/>
          <w:sz w:val="28"/>
        </w:rPr>
        <w:t>
     "В" бағанында:
</w:t>
      </w:r>
      <w:r>
        <w:br/>
      </w:r>
      <w:r>
        <w:rPr>
          <w:rFonts w:ascii="Times New Roman"/>
          <w:b w:val="false"/>
          <w:i w:val="false"/>
          <w:color w:val="000000"/>
          <w:sz w:val="28"/>
        </w:rPr>
        <w:t>
     31 - 7350 АҚШ доллары, 1 ЭКЮ - 84 тңг.
</w:t>
      </w:r>
      <w:r>
        <w:br/>
      </w:r>
      <w:r>
        <w:rPr>
          <w:rFonts w:ascii="Times New Roman"/>
          <w:b w:val="false"/>
          <w:i w:val="false"/>
          <w:color w:val="000000"/>
          <w:sz w:val="28"/>
        </w:rPr>
        <w:t>
     р/с ХХ.ХХ. 95 ж. N ҮҮҮ
</w:t>
      </w:r>
    </w:p>
    <w:p>
      <w:pPr>
        <w:spacing w:after="0"/>
        <w:ind w:left="0"/>
        <w:jc w:val="both"/>
      </w:pPr>
      <w:r>
        <w:rPr>
          <w:rFonts w:ascii="Times New Roman"/>
          <w:b w:val="false"/>
          <w:i w:val="false"/>
          <w:color w:val="000000"/>
          <w:sz w:val="28"/>
        </w:rPr>
        <w:t>
           Қосылған құнға салынатын салықты есептеген
</w:t>
      </w:r>
      <w:r>
        <w:br/>
      </w:r>
      <w:r>
        <w:rPr>
          <w:rFonts w:ascii="Times New Roman"/>
          <w:b w:val="false"/>
          <w:i w:val="false"/>
          <w:color w:val="000000"/>
          <w:sz w:val="28"/>
        </w:rPr>
        <w:t>
               кезде 47-бағанды толтыру тәртiбi
</w:t>
      </w:r>
    </w:p>
    <w:p>
      <w:pPr>
        <w:spacing w:after="0"/>
        <w:ind w:left="0"/>
        <w:jc w:val="both"/>
      </w:pPr>
      <w:r>
        <w:rPr>
          <w:rFonts w:ascii="Times New Roman"/>
          <w:b w:val="false"/>
          <w:i w:val="false"/>
          <w:color w:val="000000"/>
          <w:sz w:val="28"/>
        </w:rPr>
        <w:t>
     Тауарлардың 45-бағанда көрсетiлген кедендiк құны - 5000, 22-бағанның бiрiншi бөлiмшесiнде көрсетiлген шарттық валюта коды - 001 /АҚШ доллары/, 23-бағанда көрсетiлген АҚШ долларының бағамы - 60 теңге.
</w:t>
      </w:r>
      <w:r>
        <w:br/>
      </w:r>
      <w:r>
        <w:rPr>
          <w:rFonts w:ascii="Times New Roman"/>
          <w:b w:val="false"/>
          <w:i w:val="false"/>
          <w:color w:val="000000"/>
          <w:sz w:val="28"/>
        </w:rPr>
        <w:t>
     Кедендiк ресiмдеу үшiн кеден алымы ставкасының белгiленген мөлшерi - 0,2/, импорттық кеден бажы - 10/, акциз ставкасы - 55/, қосылған құнға салынатын салықтың ставкасы - 20/.
</w:t>
      </w:r>
    </w:p>
    <w:p>
      <w:pPr>
        <w:spacing w:after="0"/>
        <w:ind w:left="0"/>
        <w:jc w:val="both"/>
      </w:pPr>
      <w:r>
        <w:rPr>
          <w:rFonts w:ascii="Times New Roman"/>
          <w:b w:val="false"/>
          <w:i w:val="false"/>
          <w:color w:val="000000"/>
          <w:sz w:val="28"/>
        </w:rPr>
        <w:t>
     47-бағанды толтыру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Түрi |   Есептеу негiзi     | Ставка    |  Сома  |      ТӘ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10                             0,2/        600         бн
</w:t>
      </w:r>
      <w:r>
        <w:br/>
      </w:r>
      <w:r>
        <w:rPr>
          <w:rFonts w:ascii="Times New Roman"/>
          <w:b w:val="false"/>
          <w:i w:val="false"/>
          <w:color w:val="000000"/>
          <w:sz w:val="28"/>
        </w:rPr>
        <w:t>
   21                             10/         500         бн
</w:t>
      </w:r>
      <w:r>
        <w:br/>
      </w:r>
      <w:r>
        <w:rPr>
          <w:rFonts w:ascii="Times New Roman"/>
          <w:b w:val="false"/>
          <w:i w:val="false"/>
          <w:color w:val="000000"/>
          <w:sz w:val="28"/>
        </w:rPr>
        <w:t>
   31                             55/        2750         бн
</w:t>
      </w:r>
      <w:r>
        <w:br/>
      </w:r>
      <w:r>
        <w:rPr>
          <w:rFonts w:ascii="Times New Roman"/>
          <w:b w:val="false"/>
          <w:i w:val="false"/>
          <w:color w:val="000000"/>
          <w:sz w:val="28"/>
        </w:rPr>
        <w:t>
   33                             20/        1652         бн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Есептеу: кедендiк ресiмдеу үшiн кеден алымдары
</w:t>
      </w:r>
      <w:r>
        <w:br/>
      </w:r>
      <w:r>
        <w:rPr>
          <w:rFonts w:ascii="Times New Roman"/>
          <w:b w:val="false"/>
          <w:i w:val="false"/>
          <w:color w:val="000000"/>
          <w:sz w:val="28"/>
        </w:rPr>
        <w:t>
          - 5000 хх 60 хх 0,2/100 - 6000 тңг. немесе 10 АҚШ доллары,
</w:t>
      </w:r>
      <w:r>
        <w:br/>
      </w:r>
      <w:r>
        <w:rPr>
          <w:rFonts w:ascii="Times New Roman"/>
          <w:b w:val="false"/>
          <w:i w:val="false"/>
          <w:color w:val="000000"/>
          <w:sz w:val="28"/>
        </w:rPr>
        <w:t>
          импорттық баж - 5000 ххх 10/100 - 500 АҚШ доллары
</w:t>
      </w:r>
      <w:r>
        <w:br/>
      </w:r>
      <w:r>
        <w:rPr>
          <w:rFonts w:ascii="Times New Roman"/>
          <w:b w:val="false"/>
          <w:i w:val="false"/>
          <w:color w:val="000000"/>
          <w:sz w:val="28"/>
        </w:rPr>
        <w:t>
          акциз - 5000 хх 55/100 - 2750 АҚШ доллары.
</w:t>
      </w:r>
      <w:r>
        <w:br/>
      </w:r>
      <w:r>
        <w:rPr>
          <w:rFonts w:ascii="Times New Roman"/>
          <w:b w:val="false"/>
          <w:i w:val="false"/>
          <w:color w:val="000000"/>
          <w:sz w:val="28"/>
        </w:rPr>
        <w:t>
     ҚҚСС - /5000  10  500  2750/  хх  20/100 - 1662 АҚШ доллары
</w:t>
      </w:r>
    </w:p>
    <w:p>
      <w:pPr>
        <w:spacing w:after="0"/>
        <w:ind w:left="0"/>
        <w:jc w:val="both"/>
      </w:pPr>
      <w:r>
        <w:rPr>
          <w:rFonts w:ascii="Times New Roman"/>
          <w:b w:val="false"/>
          <w:i w:val="false"/>
          <w:color w:val="000000"/>
          <w:sz w:val="28"/>
        </w:rPr>
        <w:t>
     "В" бағанын толтыру
</w:t>
      </w:r>
    </w:p>
    <w:p>
      <w:pPr>
        <w:spacing w:after="0"/>
        <w:ind w:left="0"/>
        <w:jc w:val="both"/>
      </w:pPr>
      <w:r>
        <w:rPr>
          <w:rFonts w:ascii="Times New Roman"/>
          <w:b w:val="false"/>
          <w:i w:val="false"/>
          <w:color w:val="000000"/>
          <w:sz w:val="28"/>
        </w:rPr>
        <w:t>
     Теңгемен:
</w:t>
      </w:r>
      <w:r>
        <w:br/>
      </w:r>
      <w:r>
        <w:rPr>
          <w:rFonts w:ascii="Times New Roman"/>
          <w:b w:val="false"/>
          <w:i w:val="false"/>
          <w:color w:val="000000"/>
          <w:sz w:val="28"/>
        </w:rPr>
        <w:t>
     - акциз сомасы - 2750 хх 60 - 165000 тңг;
</w:t>
      </w:r>
      <w:r>
        <w:br/>
      </w:r>
      <w:r>
        <w:rPr>
          <w:rFonts w:ascii="Times New Roman"/>
          <w:b w:val="false"/>
          <w:i w:val="false"/>
          <w:color w:val="000000"/>
          <w:sz w:val="28"/>
        </w:rPr>
        <w:t>
     - қосылған құнға салынатын салық сомасы
</w:t>
      </w:r>
      <w:r>
        <w:br/>
      </w:r>
      <w:r>
        <w:rPr>
          <w:rFonts w:ascii="Times New Roman"/>
          <w:b w:val="false"/>
          <w:i w:val="false"/>
          <w:color w:val="000000"/>
          <w:sz w:val="28"/>
        </w:rPr>
        <w:t>
     - 1652 60 - 99120 тнг қайта есептеледi;
</w:t>
      </w:r>
      <w:r>
        <w:br/>
      </w:r>
      <w:r>
        <w:rPr>
          <w:rFonts w:ascii="Times New Roman"/>
          <w:b w:val="false"/>
          <w:i w:val="false"/>
          <w:color w:val="000000"/>
          <w:sz w:val="28"/>
        </w:rPr>
        <w:t>
     "В" бағанында:
</w:t>
      </w:r>
      <w:r>
        <w:br/>
      </w:r>
      <w:r>
        <w:rPr>
          <w:rFonts w:ascii="Times New Roman"/>
          <w:b w:val="false"/>
          <w:i w:val="false"/>
          <w:color w:val="000000"/>
          <w:sz w:val="28"/>
        </w:rPr>
        <w:t>
     10 - 600 тңг.
</w:t>
      </w:r>
      <w:r>
        <w:br/>
      </w:r>
      <w:r>
        <w:rPr>
          <w:rFonts w:ascii="Times New Roman"/>
          <w:b w:val="false"/>
          <w:i w:val="false"/>
          <w:color w:val="000000"/>
          <w:sz w:val="28"/>
        </w:rPr>
        <w:t>
     21 - 500 АҚШ доллары
</w:t>
      </w:r>
      <w:r>
        <w:br/>
      </w:r>
      <w:r>
        <w:rPr>
          <w:rFonts w:ascii="Times New Roman"/>
          <w:b w:val="false"/>
          <w:i w:val="false"/>
          <w:color w:val="000000"/>
          <w:sz w:val="28"/>
        </w:rPr>
        <w:t>
     30 - 165000 тңг.
</w:t>
      </w:r>
      <w:r>
        <w:br/>
      </w:r>
      <w:r>
        <w:rPr>
          <w:rFonts w:ascii="Times New Roman"/>
          <w:b w:val="false"/>
          <w:i w:val="false"/>
          <w:color w:val="000000"/>
          <w:sz w:val="28"/>
        </w:rPr>
        <w:t>
     32 - 99120 тңг.
</w:t>
      </w:r>
      <w:r>
        <w:br/>
      </w:r>
      <w:r>
        <w:rPr>
          <w:rFonts w:ascii="Times New Roman"/>
          <w:b w:val="false"/>
          <w:i w:val="false"/>
          <w:color w:val="000000"/>
          <w:sz w:val="28"/>
        </w:rPr>
        <w:t>
     р/с ХХ.ХХ. 95 ж. N ҮҮҮ
</w:t>
      </w:r>
      <w:r>
        <w:br/>
      </w:r>
      <w:r>
        <w:rPr>
          <w:rFonts w:ascii="Times New Roman"/>
          <w:b w:val="false"/>
          <w:i w:val="false"/>
          <w:color w:val="000000"/>
          <w:sz w:val="28"/>
        </w:rPr>
        <w:t>
     р/с ХХ.ХХ. 95 ж. N ZZZ көрсетiледi.
</w:t>
      </w:r>
      <w:r>
        <w:br/>
      </w:r>
      <w:r>
        <w:rPr>
          <w:rFonts w:ascii="Times New Roman"/>
          <w:b w:val="false"/>
          <w:i w:val="false"/>
          <w:color w:val="000000"/>
          <w:sz w:val="28"/>
        </w:rPr>
        <w:t>
     б/ Барлық төлемдер теңгемен төленедi.
</w:t>
      </w:r>
      <w:r>
        <w:br/>
      </w:r>
      <w:r>
        <w:rPr>
          <w:rFonts w:ascii="Times New Roman"/>
          <w:b w:val="false"/>
          <w:i w:val="false"/>
          <w:color w:val="000000"/>
          <w:sz w:val="28"/>
        </w:rPr>
        <w:t>
     Импорттық кеден бажының сомасы теңгемен қайта есептеу:
</w:t>
      </w:r>
      <w:r>
        <w:br/>
      </w:r>
      <w:r>
        <w:rPr>
          <w:rFonts w:ascii="Times New Roman"/>
          <w:b w:val="false"/>
          <w:i w:val="false"/>
          <w:color w:val="000000"/>
          <w:sz w:val="28"/>
        </w:rPr>
        <w:t>
     500  60 - 3000 тңг.
</w:t>
      </w:r>
      <w:r>
        <w:br/>
      </w:r>
      <w:r>
        <w:rPr>
          <w:rFonts w:ascii="Times New Roman"/>
          <w:b w:val="false"/>
          <w:i w:val="false"/>
          <w:color w:val="000000"/>
          <w:sz w:val="28"/>
        </w:rPr>
        <w:t>
     "В" бағанында:
</w:t>
      </w:r>
      <w:r>
        <w:br/>
      </w:r>
      <w:r>
        <w:rPr>
          <w:rFonts w:ascii="Times New Roman"/>
          <w:b w:val="false"/>
          <w:i w:val="false"/>
          <w:color w:val="000000"/>
          <w:sz w:val="28"/>
        </w:rPr>
        <w:t>
     10 - 600 тңг.
</w:t>
      </w:r>
      <w:r>
        <w:br/>
      </w:r>
      <w:r>
        <w:rPr>
          <w:rFonts w:ascii="Times New Roman"/>
          <w:b w:val="false"/>
          <w:i w:val="false"/>
          <w:color w:val="000000"/>
          <w:sz w:val="28"/>
        </w:rPr>
        <w:t>
     20 - 3000 АҚШ доллары
</w:t>
      </w:r>
      <w:r>
        <w:br/>
      </w:r>
      <w:r>
        <w:rPr>
          <w:rFonts w:ascii="Times New Roman"/>
          <w:b w:val="false"/>
          <w:i w:val="false"/>
          <w:color w:val="000000"/>
          <w:sz w:val="28"/>
        </w:rPr>
        <w:t>
     30 - 165000 тңг.
</w:t>
      </w:r>
      <w:r>
        <w:br/>
      </w:r>
      <w:r>
        <w:rPr>
          <w:rFonts w:ascii="Times New Roman"/>
          <w:b w:val="false"/>
          <w:i w:val="false"/>
          <w:color w:val="000000"/>
          <w:sz w:val="28"/>
        </w:rPr>
        <w:t>
     32 - 99120 тңг.
</w:t>
      </w:r>
      <w:r>
        <w:br/>
      </w:r>
      <w:r>
        <w:rPr>
          <w:rFonts w:ascii="Times New Roman"/>
          <w:b w:val="false"/>
          <w:i w:val="false"/>
          <w:color w:val="000000"/>
          <w:sz w:val="28"/>
        </w:rPr>
        <w:t>
     р/с ХХ.ХХ. 95 ж. N ҮҮҮ көрсетiледi.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14-қосымша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44-бағанды /7-тармақ/ толтыру тәртiбi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"Қосымша ақпарат/табыс етiлетiн құжаттар" бағанының 7-тармағынан: 
</w:t>
      </w:r>
      <w:r>
        <w:br/>
      </w:r>
      <w:r>
        <w:rPr>
          <w:rFonts w:ascii="Times New Roman"/>
          <w:b w:val="false"/>
          <w:i w:val="false"/>
          <w:color w:val="000000"/>
          <w:sz w:val="28"/>
        </w:rPr>
        <w:t>
      - 7А нөмiрiмен - 36 бағанға сәйкес кеден жеңiлдіктерiн беруге негiз болып табылатын құжаттарды үлгi қысқаша әрiптiк белгi көрсетiледi: 
</w:t>
      </w:r>
      <w:r>
        <w:br/>
      </w:r>
      <w:r>
        <w:rPr>
          <w:rFonts w:ascii="Times New Roman"/>
          <w:b w:val="false"/>
          <w:i w:val="false"/>
          <w:color w:val="000000"/>
          <w:sz w:val="28"/>
        </w:rPr>
        <w:t>
      ХК - халықаралық және үкiметаралық келiсiм /Мысал: 12.08.93 ХК/; 
</w:t>
      </w:r>
      <w:r>
        <w:br/>
      </w:r>
      <w:r>
        <w:rPr>
          <w:rFonts w:ascii="Times New Roman"/>
          <w:b w:val="false"/>
          <w:i w:val="false"/>
          <w:color w:val="000000"/>
          <w:sz w:val="28"/>
        </w:rPr>
        <w:t>
      Зң - Қазақстан Республикасының заңы /Мысал: "Қосылған құнға салынатын салық журналы" Зң/; 
</w:t>
      </w:r>
      <w:r>
        <w:br/>
      </w:r>
      <w:r>
        <w:rPr>
          <w:rFonts w:ascii="Times New Roman"/>
          <w:b w:val="false"/>
          <w:i w:val="false"/>
          <w:color w:val="000000"/>
          <w:sz w:val="28"/>
        </w:rPr>
        <w:t>
      ПЖ - Қазақстан Республикасы Президентiнiң Жарлығы /Мысал: 22.12.93. 2270-ПЖ/ 
</w:t>
      </w:r>
      <w:r>
        <w:br/>
      </w:r>
      <w:r>
        <w:rPr>
          <w:rFonts w:ascii="Times New Roman"/>
          <w:b w:val="false"/>
          <w:i w:val="false"/>
          <w:color w:val="000000"/>
          <w:sz w:val="28"/>
        </w:rPr>
        <w:t>
      ПӨ - Қазақстан Республикасы Президентiнiң Өкiмi /Мысал: 17.02.93 3256 - р ПЮ/ 
</w:t>
      </w:r>
      <w:r>
        <w:br/>
      </w:r>
      <w:r>
        <w:rPr>
          <w:rFonts w:ascii="Times New Roman"/>
          <w:b w:val="false"/>
          <w:i w:val="false"/>
          <w:color w:val="000000"/>
          <w:sz w:val="28"/>
        </w:rPr>
        <w:t>
      МҚ - Қазақстан Республикасы Министрлер Кабинетiнiң Қаулысы /Мысал: 23.12.93 1322 МӨ/ 
</w:t>
      </w:r>
      <w:r>
        <w:br/>
      </w:r>
      <w:r>
        <w:rPr>
          <w:rFonts w:ascii="Times New Roman"/>
          <w:b w:val="false"/>
          <w:i w:val="false"/>
          <w:color w:val="000000"/>
          <w:sz w:val="28"/>
        </w:rPr>
        <w:t>
      МӨ - Қазақстан Республикасы Министрлер Кабинетiнiң Өкiмi /Мысал: 02.04.93. 1844-р МӨ/ 
</w:t>
      </w:r>
      <w:r>
        <w:br/>
      </w:r>
      <w:r>
        <w:rPr>
          <w:rFonts w:ascii="Times New Roman"/>
          <w:b w:val="false"/>
          <w:i w:val="false"/>
          <w:color w:val="000000"/>
          <w:sz w:val="28"/>
        </w:rPr>
        <w:t>
      БҚ - Қазақстан Республикасының КК бұйрығы /Мысал: 11.08.95. 94-БҚ/ 
</w:t>
      </w:r>
      <w:r>
        <w:br/>
      </w:r>
      <w:r>
        <w:rPr>
          <w:rFonts w:ascii="Times New Roman"/>
          <w:b w:val="false"/>
          <w:i w:val="false"/>
          <w:color w:val="000000"/>
          <w:sz w:val="28"/>
        </w:rPr>
        <w:t>
      НҚ - Қазақстан Республикасының КК нұсқауы /30.08.95 01-12/1054 НҚ/ 
</w:t>
      </w:r>
      <w:r>
        <w:br/>
      </w:r>
      <w:r>
        <w:rPr>
          <w:rFonts w:ascii="Times New Roman"/>
          <w:b w:val="false"/>
          <w:i w:val="false"/>
          <w:color w:val="000000"/>
          <w:sz w:val="28"/>
        </w:rPr>
        <w:t>
      7В нөмiрiмен - шыққан жердiң сертификатының қысқаша белгiсi: 
</w:t>
      </w:r>
      <w:r>
        <w:br/>
      </w:r>
      <w:r>
        <w:rPr>
          <w:rFonts w:ascii="Times New Roman"/>
          <w:b w:val="false"/>
          <w:i w:val="false"/>
          <w:color w:val="000000"/>
          <w:sz w:val="28"/>
        </w:rPr>
        <w:t>
      1. "А" СРТ: сертификат нөмiрi, берiлген уақыты, шыққан жерi дамушы елдердiң тауарларға қатысты тарифтiк артықшылық берген ретте /36-бағанның екiншi айқындамасында "Г" коды/ және онша дамымаған елдерге берген ретте 36-бағанның екiншi айқындамасына "Д" коды/ сертификат куәландырған уәкiлде органның қысқаша атауы, 
</w:t>
      </w:r>
      <w:r>
        <w:br/>
      </w:r>
      <w:r>
        <w:rPr>
          <w:rFonts w:ascii="Times New Roman"/>
          <w:b w:val="false"/>
          <w:i w:val="false"/>
          <w:color w:val="000000"/>
          <w:sz w:val="28"/>
        </w:rPr>
        <w:t>
      Мысал. "А" СРТ Түркия ТПП 18.08.93. 12345. 
</w:t>
      </w:r>
      <w:r>
        <w:br/>
      </w:r>
      <w:r>
        <w:rPr>
          <w:rFonts w:ascii="Times New Roman"/>
          <w:b w:val="false"/>
          <w:i w:val="false"/>
          <w:color w:val="000000"/>
          <w:sz w:val="28"/>
        </w:rPr>
        <w:t>
      2. СРТ "СТ-I" сертификат нөмiрi, берiлген күнi, шыққан жерi аумақтардан еркiн сауда туралы екi жақты Келiсiмдерге сәйкес Қазақстан Республикасы заң актiлерiне сәйкес ҚҚСС және акциздер төлеу жөнiнде жеңiлдiктер КСР Одағының бұрын субъектiлерiне қатысты тауарларға артықшылықтар берiлген ретте сертификаттар куәландырылып уәкiлдi органның қысқаша атауы. Мысалы: МСРТ "СТ - I" ТПП Россия 15.03.949874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15-қосымша
</w:t>
      </w:r>
    </w:p>
    <w:p>
      <w:pPr>
        <w:spacing w:after="0"/>
        <w:ind w:left="0"/>
        <w:jc w:val="both"/>
      </w:pPr>
      <w:r>
        <w:rPr>
          <w:rFonts w:ascii="Times New Roman"/>
          <w:b w:val="false"/>
          <w:i w:val="false"/>
          <w:color w:val="000000"/>
          <w:sz w:val="28"/>
        </w:rPr>
        <w:t>
                 СОАТО кодтарының сыныптауышы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   |                          Атауы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1900     Қазақстан Республикасы
</w:t>
      </w:r>
      <w:r>
        <w:br/>
      </w:r>
      <w:r>
        <w:rPr>
          <w:rFonts w:ascii="Times New Roman"/>
          <w:b w:val="false"/>
          <w:i w:val="false"/>
          <w:color w:val="000000"/>
          <w:sz w:val="28"/>
        </w:rPr>
        <w:t>
  1902     Ақмола облысы
</w:t>
      </w:r>
      <w:r>
        <w:br/>
      </w:r>
      <w:r>
        <w:rPr>
          <w:rFonts w:ascii="Times New Roman"/>
          <w:b w:val="false"/>
          <w:i w:val="false"/>
          <w:color w:val="000000"/>
          <w:sz w:val="28"/>
        </w:rPr>
        <w:t>
  1904     Ақтөбе облысы
</w:t>
      </w:r>
      <w:r>
        <w:br/>
      </w:r>
      <w:r>
        <w:rPr>
          <w:rFonts w:ascii="Times New Roman"/>
          <w:b w:val="false"/>
          <w:i w:val="false"/>
          <w:color w:val="000000"/>
          <w:sz w:val="28"/>
        </w:rPr>
        <w:t>
  1907     Алматы облысы
</w:t>
      </w:r>
      <w:r>
        <w:br/>
      </w:r>
      <w:r>
        <w:rPr>
          <w:rFonts w:ascii="Times New Roman"/>
          <w:b w:val="false"/>
          <w:i w:val="false"/>
          <w:color w:val="000000"/>
          <w:sz w:val="28"/>
        </w:rPr>
        <w:t>
  1910     Алматы қ.
</w:t>
      </w:r>
      <w:r>
        <w:br/>
      </w:r>
      <w:r>
        <w:rPr>
          <w:rFonts w:ascii="Times New Roman"/>
          <w:b w:val="false"/>
          <w:i w:val="false"/>
          <w:color w:val="000000"/>
          <w:sz w:val="28"/>
        </w:rPr>
        <w:t>
  1915     Атырау облысы
</w:t>
      </w:r>
      <w:r>
        <w:br/>
      </w:r>
      <w:r>
        <w:rPr>
          <w:rFonts w:ascii="Times New Roman"/>
          <w:b w:val="false"/>
          <w:i w:val="false"/>
          <w:color w:val="000000"/>
          <w:sz w:val="28"/>
        </w:rPr>
        <w:t>
  1917     Шығыс Қазақстан облысы
</w:t>
      </w:r>
      <w:r>
        <w:br/>
      </w:r>
      <w:r>
        <w:rPr>
          <w:rFonts w:ascii="Times New Roman"/>
          <w:b w:val="false"/>
          <w:i w:val="false"/>
          <w:color w:val="000000"/>
          <w:sz w:val="28"/>
        </w:rPr>
        <w:t>
  1919     Жамбыл облысы
</w:t>
      </w:r>
      <w:r>
        <w:br/>
      </w:r>
      <w:r>
        <w:rPr>
          <w:rFonts w:ascii="Times New Roman"/>
          <w:b w:val="false"/>
          <w:i w:val="false"/>
          <w:color w:val="000000"/>
          <w:sz w:val="28"/>
        </w:rPr>
        <w:t>
  1923     Жезқазған облысы
</w:t>
      </w:r>
      <w:r>
        <w:br/>
      </w:r>
      <w:r>
        <w:rPr>
          <w:rFonts w:ascii="Times New Roman"/>
          <w:b w:val="false"/>
          <w:i w:val="false"/>
          <w:color w:val="000000"/>
          <w:sz w:val="28"/>
        </w:rPr>
        <w:t>
  1926     Батыс Қазақстан облысы
</w:t>
      </w:r>
      <w:r>
        <w:br/>
      </w:r>
      <w:r>
        <w:rPr>
          <w:rFonts w:ascii="Times New Roman"/>
          <w:b w:val="false"/>
          <w:i w:val="false"/>
          <w:color w:val="000000"/>
          <w:sz w:val="28"/>
        </w:rPr>
        <w:t>
  1930     Қарағанды облысы
</w:t>
      </w:r>
      <w:r>
        <w:br/>
      </w:r>
      <w:r>
        <w:rPr>
          <w:rFonts w:ascii="Times New Roman"/>
          <w:b w:val="false"/>
          <w:i w:val="false"/>
          <w:color w:val="000000"/>
          <w:sz w:val="28"/>
        </w:rPr>
        <w:t>
  1933     Қызылорда облысы
</w:t>
      </w:r>
      <w:r>
        <w:br/>
      </w:r>
      <w:r>
        <w:rPr>
          <w:rFonts w:ascii="Times New Roman"/>
          <w:b w:val="false"/>
          <w:i w:val="false"/>
          <w:color w:val="000000"/>
          <w:sz w:val="28"/>
        </w:rPr>
        <w:t>
  1935     Көкшетау облысы
</w:t>
      </w:r>
      <w:r>
        <w:br/>
      </w:r>
      <w:r>
        <w:rPr>
          <w:rFonts w:ascii="Times New Roman"/>
          <w:b w:val="false"/>
          <w:i w:val="false"/>
          <w:color w:val="000000"/>
          <w:sz w:val="28"/>
        </w:rPr>
        <w:t>
  1937     Қостанай облысы
</w:t>
      </w:r>
      <w:r>
        <w:br/>
      </w:r>
      <w:r>
        <w:rPr>
          <w:rFonts w:ascii="Times New Roman"/>
          <w:b w:val="false"/>
          <w:i w:val="false"/>
          <w:color w:val="000000"/>
          <w:sz w:val="28"/>
        </w:rPr>
        <w:t>
  1940     Ленинск қ.
</w:t>
      </w:r>
      <w:r>
        <w:br/>
      </w:r>
      <w:r>
        <w:rPr>
          <w:rFonts w:ascii="Times New Roman"/>
          <w:b w:val="false"/>
          <w:i w:val="false"/>
          <w:color w:val="000000"/>
          <w:sz w:val="28"/>
        </w:rPr>
        <w:t>
  1943     Маңғыстау облысы
</w:t>
      </w:r>
      <w:r>
        <w:br/>
      </w:r>
      <w:r>
        <w:rPr>
          <w:rFonts w:ascii="Times New Roman"/>
          <w:b w:val="false"/>
          <w:i w:val="false"/>
          <w:color w:val="000000"/>
          <w:sz w:val="28"/>
        </w:rPr>
        <w:t>
  1945     Павлодар облысы
</w:t>
      </w:r>
      <w:r>
        <w:br/>
      </w:r>
      <w:r>
        <w:rPr>
          <w:rFonts w:ascii="Times New Roman"/>
          <w:b w:val="false"/>
          <w:i w:val="false"/>
          <w:color w:val="000000"/>
          <w:sz w:val="28"/>
        </w:rPr>
        <w:t>
  1948     Солтүстiк Қазақстан облысы
</w:t>
      </w:r>
      <w:r>
        <w:br/>
      </w:r>
      <w:r>
        <w:rPr>
          <w:rFonts w:ascii="Times New Roman"/>
          <w:b w:val="false"/>
          <w:i w:val="false"/>
          <w:color w:val="000000"/>
          <w:sz w:val="28"/>
        </w:rPr>
        <w:t>
  1950     Семей облысы
</w:t>
      </w:r>
      <w:r>
        <w:br/>
      </w:r>
      <w:r>
        <w:rPr>
          <w:rFonts w:ascii="Times New Roman"/>
          <w:b w:val="false"/>
          <w:i w:val="false"/>
          <w:color w:val="000000"/>
          <w:sz w:val="28"/>
        </w:rPr>
        <w:t>
  1952     Талдықорған облысы
</w:t>
      </w:r>
      <w:r>
        <w:br/>
      </w:r>
      <w:r>
        <w:rPr>
          <w:rFonts w:ascii="Times New Roman"/>
          <w:b w:val="false"/>
          <w:i w:val="false"/>
          <w:color w:val="000000"/>
          <w:sz w:val="28"/>
        </w:rPr>
        <w:t>
  1955     Торғай облысы
</w:t>
      </w:r>
      <w:r>
        <w:br/>
      </w:r>
      <w:r>
        <w:rPr>
          <w:rFonts w:ascii="Times New Roman"/>
          <w:b w:val="false"/>
          <w:i w:val="false"/>
          <w:color w:val="000000"/>
          <w:sz w:val="28"/>
        </w:rPr>
        <w:t>
  1958     Оңтүстiк Қазақстан облысы
</w:t>
      </w:r>
    </w:p>
    <w:p>
      <w:pPr>
        <w:spacing w:after="0"/>
        <w:ind w:left="0"/>
        <w:jc w:val="both"/>
      </w:pPr>
      <w:r>
        <w:rPr>
          <w:rFonts w:ascii="Times New Roman"/>
          <w:b w:val="false"/>
          <w:i w:val="false"/>
          <w:color w:val="000000"/>
          <w:sz w:val="28"/>
        </w:rPr>
        <w:t>
                                      Жүк кеден декларациясын
</w:t>
      </w:r>
      <w:r>
        <w:br/>
      </w:r>
      <w:r>
        <w:rPr>
          <w:rFonts w:ascii="Times New Roman"/>
          <w:b w:val="false"/>
          <w:i w:val="false"/>
          <w:color w:val="000000"/>
          <w:sz w:val="28"/>
        </w:rPr>
        <w:t>
                                       толтыру тәртiбi туралы
</w:t>
      </w:r>
      <w:r>
        <w:br/>
      </w:r>
      <w:r>
        <w:rPr>
          <w:rFonts w:ascii="Times New Roman"/>
          <w:b w:val="false"/>
          <w:i w:val="false"/>
          <w:color w:val="000000"/>
          <w:sz w:val="28"/>
        </w:rPr>
        <w:t>
                                       Нұсқаулыққа 16-қосымша
</w:t>
      </w:r>
    </w:p>
    <w:p>
      <w:pPr>
        <w:spacing w:after="0"/>
        <w:ind w:left="0"/>
        <w:jc w:val="both"/>
      </w:pPr>
      <w:r>
        <w:rPr>
          <w:rFonts w:ascii="Times New Roman"/>
          <w:b w:val="false"/>
          <w:i w:val="false"/>
          <w:color w:val="000000"/>
          <w:sz w:val="28"/>
        </w:rPr>
        <w:t>
           Валютаны АҚШ долларымен қайта есептеу туралы 
</w:t>
      </w:r>
    </w:p>
    <w:p>
      <w:pPr>
        <w:spacing w:after="0"/>
        <w:ind w:left="0"/>
        <w:jc w:val="both"/>
      </w:pPr>
      <w:r>
        <w:rPr>
          <w:rFonts w:ascii="Times New Roman"/>
          <w:b w:val="false"/>
          <w:i w:val="false"/>
          <w:color w:val="000000"/>
          <w:sz w:val="28"/>
        </w:rPr>
        <w:t>
      Статистикалық құн, оның iшiнде клирингтiк валютамен жасасқан контракт бойынша да, Қазақстан Республикасы Ұлттық банкiсi жариялайтын бағамдар негiзiнде контракты валютасында көрсетiлген фактуралық құнына негiзделе отырып қайта есептеледi. Бұл ретте контракты валютамен фактуралық құнның мөлшерi ЖКД қабылданған күнгi контракты валютасына байланысты теңге баламына көбейтiледi және АҚШ долларына қатысты теңге баламына бөлiнедi. Мәселен, егер тауар 120 мың фунт стерлингке сатылса/сатып алынса, онда қайта есептеу мынадай түрде жүзеге асырылады: 
</w:t>
      </w:r>
      <w:r>
        <w:br/>
      </w:r>
      <w:r>
        <w:rPr>
          <w:rFonts w:ascii="Times New Roman"/>
          <w:b w:val="false"/>
          <w:i w:val="false"/>
          <w:color w:val="000000"/>
          <w:sz w:val="28"/>
        </w:rPr>
        <w:t>
      1 ағылшын фунт стерлингi - 60 теңге 
</w:t>
      </w:r>
      <w:r>
        <w:br/>
      </w:r>
      <w:r>
        <w:rPr>
          <w:rFonts w:ascii="Times New Roman"/>
          <w:b w:val="false"/>
          <w:i w:val="false"/>
          <w:color w:val="000000"/>
          <w:sz w:val="28"/>
        </w:rPr>
        <w:t>
      1 американ доллары - 45 теңге 
</w:t>
      </w:r>
      <w:r>
        <w:br/>
      </w:r>
      <w:r>
        <w:rPr>
          <w:rFonts w:ascii="Times New Roman"/>
          <w:b w:val="false"/>
          <w:i w:val="false"/>
          <w:color w:val="000000"/>
          <w:sz w:val="28"/>
        </w:rPr>
        <w:t>
      120000 х 60 : 45 - 160000 америка доллары. 
</w:t>
      </w:r>
      <w:r>
        <w:br/>
      </w:r>
      <w:r>
        <w:rPr>
          <w:rFonts w:ascii="Times New Roman"/>
          <w:b w:val="false"/>
          <w:i w:val="false"/>
          <w:color w:val="000000"/>
          <w:sz w:val="28"/>
        </w:rPr>
        <w:t>
      Егер валюта бағамы бiрлiкке емес, ал 10, 100 және т.б. өлшемдерге /мысалы 100 италия лирасы үшiн 2 теңге 78 тиын/ келтiрiлсе, онда аталған жолмен алынған шама және де еселеу көрсеткiшiне /италия лирасына байланысты жәйтте - 100/ бөлiнедi. Мәселен, егер тауар 120 млн. италия лирасына сатылған /сатып алынған/ болса, онда қайта есептеу мына түрде жүзеге асырылады:
</w:t>
      </w:r>
      <w:r>
        <w:br/>
      </w:r>
      <w:r>
        <w:rPr>
          <w:rFonts w:ascii="Times New Roman"/>
          <w:b w:val="false"/>
          <w:i w:val="false"/>
          <w:color w:val="000000"/>
          <w:sz w:val="28"/>
        </w:rPr>
        <w:t>
     100 италия лирасы      - 2 теңге 78 тиын
</w:t>
      </w:r>
      <w:r>
        <w:br/>
      </w:r>
      <w:r>
        <w:rPr>
          <w:rFonts w:ascii="Times New Roman"/>
          <w:b w:val="false"/>
          <w:i w:val="false"/>
          <w:color w:val="000000"/>
          <w:sz w:val="28"/>
        </w:rPr>
        <w:t>
     1 амер. доллары        - 45 теңге
</w:t>
      </w:r>
      <w:r>
        <w:br/>
      </w:r>
      <w:r>
        <w:rPr>
          <w:rFonts w:ascii="Times New Roman"/>
          <w:b w:val="false"/>
          <w:i w:val="false"/>
          <w:color w:val="000000"/>
          <w:sz w:val="28"/>
        </w:rPr>
        <w:t>
     120000000 х 2,78 : 100 : 45 - 74133 амер. доллары.
</w:t>
      </w:r>
      <w:r>
        <w:br/>
      </w:r>
      <w:r>
        <w:rPr>
          <w:rFonts w:ascii="Times New Roman"/>
          <w:b w:val="false"/>
          <w:i w:val="false"/>
          <w:color w:val="000000"/>
          <w:sz w:val="28"/>
        </w:rPr>
        <w:t>
     Егер сатып алу-сату контракты Қазақстан Республикасының қолданылып жүрген заңдарында анықталған ретте теңгемен жасалса, онда теңгемен көрсетiлген тауардың фактуралық құны кеден декларациясын кедендiк ресiмдеуге қабылданған күнi Қазақстан Республикасының Ұлттық банкiсi белгiлеген бағам бойынша АҚШ долларымен қайта есептеледi.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