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e424" w14:textId="7b0e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жоспарын және қолма-қол ақша тасқынын болжамдау жөнiндегi N 1 Нұсқаулыққа енгiзiлген өзгертулер мен толықтырулар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министрiнің 1996 жылғы 5 маусымдағы N 130 бұйрығы Қазақстан Республикасының Әділет министрлігінде 1996 жылғы 24 маусымда тіркелді. Тіркеу N 17. Күші жойылды - ҚР Қаржы министрінің 2005 жылғы 3 маусымдағы N 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тәуелдi актiлердi жетiлдiру бойынша шаралар туралы" Қазақстан Республикасы Премьер-Министрiнiң 2004 жылғы 20 наурыздағы N 77-ө өкiмiн iске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берiлген тiзбеге сәйкес Қазақстан Республикасы Қаржы министрiнiң кейбiр бұйрықтарының күшi жойылсын.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Заң қызметi департаментi (Д.В. Вагапов) қоса берiлген тiзбеде көрсетiлген бұйрықтардың күшi жойылды деп тану туралы Қазақстан Республикасы Әдiлет министрлiгiне белгiленген тәртiппен бiр апталық мерзiмде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3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211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күшiн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жойған кейбiр бұйрықтарының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"Қаржы жоспарын және қолма-қол ақша тасқынын болжамдау жөнiндегi Нұсқаулыққа енгiзiлген өзгертулер мен толықтырулар" Қазақстан Республикасы Қаржы министрiнiң 1996 жылғы 5 маусымдағы N 130 бұйрығы (Қазақстан Республикасы Әдiлет министрлiгінде 1996 жылғы маусымда N 17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министрлiгi жаңа Бюджеттiк сыныптаманың енгiзiлуiне байланысты Қазақстан Республикасы Қаржы министрiнiң 1995 жылғы 18 қыркүйектегi N 239 
</w:t>
      </w:r>
      <w:r>
        <w:rPr>
          <w:rFonts w:ascii="Times New Roman"/>
          <w:b w:val="false"/>
          <w:i w:val="false"/>
          <w:color w:val="000000"/>
          <w:sz w:val="28"/>
        </w:rPr>
        <w:t xml:space="preserve"> бұйрығымен </w:t>
      </w:r>
      <w:r>
        <w:rPr>
          <w:rFonts w:ascii="Times New Roman"/>
          <w:b w:val="false"/>
          <w:i w:val="false"/>
          <w:color w:val="000000"/>
          <w:sz w:val="28"/>
        </w:rPr>
        <w:t>
 бекiтiлген қаржы жоспарын жасау және қолма-қол ақша тасқынын болжамдау жөнiндегi қолданылып жүрген Нұсқаулыққа өзгертулер мен толықтырулар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I. "Жалпы ережелер" бөлiмiнде 
</w:t>
      </w:r>
      <w:r>
        <w:br/>
      </w:r>
      <w:r>
        <w:rPr>
          <w:rFonts w:ascii="Times New Roman"/>
          <w:b w:val="false"/>
          <w:i w:val="false"/>
          <w:color w:val="000000"/>
          <w:sz w:val="28"/>
        </w:rPr>
        <w:t>
      - 1-тармақ "Министрлiктер (ведомстволар) рұқсаттарының" деген 
</w:t>
      </w:r>
      <w:r>
        <w:br/>
      </w:r>
      <w:r>
        <w:rPr>
          <w:rFonts w:ascii="Times New Roman"/>
          <w:b w:val="false"/>
          <w:i w:val="false"/>
          <w:color w:val="000000"/>
          <w:sz w:val="28"/>
        </w:rPr>
        <w:t>
сөздерден кейiн "министрлiк берген (ведомствоаралық) рұқсаттардың және төменгi бюджеттiк қаржыларды бөлушiлер рұқсаттарының"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II. "Айқындамалар" бөлiмiнде
</w:t>
      </w:r>
      <w:r>
        <w:br/>
      </w:r>
      <w:r>
        <w:rPr>
          <w:rFonts w:ascii="Times New Roman"/>
          <w:b w:val="false"/>
          <w:i w:val="false"/>
          <w:color w:val="000000"/>
          <w:sz w:val="28"/>
        </w:rPr>
        <w:t>
      - 4-тармақтағы "мекемелерге" деген сөз "бюджеттiк ұйымдарға" деген сөздермен ауыстырылсын;
</w:t>
      </w:r>
      <w:r>
        <w:br/>
      </w:r>
      <w:r>
        <w:rPr>
          <w:rFonts w:ascii="Times New Roman"/>
          <w:b w:val="false"/>
          <w:i w:val="false"/>
          <w:color w:val="000000"/>
          <w:sz w:val="28"/>
        </w:rPr>
        <w:t>
      - 6-тармақтағы "мекемелердiң" деген сөз "ұйымдардың"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III. "Қаржы жоспарлауы" бөлiмiнде
</w:t>
      </w:r>
      <w:r>
        <w:br/>
      </w:r>
      <w:r>
        <w:rPr>
          <w:rFonts w:ascii="Times New Roman"/>
          <w:b w:val="false"/>
          <w:i w:val="false"/>
          <w:color w:val="000000"/>
          <w:sz w:val="28"/>
        </w:rPr>
        <w:t>
      - 8-тармақ "салалық" деген сөзден кейiн "департаменттер және" деген сөздермен толықтырылсын, "баптардың" деген сөз "сыныпшалар мен ерекшелемелердiң" деген сөздермен ауыстырылсын; 
</w:t>
      </w:r>
      <w:r>
        <w:br/>
      </w:r>
      <w:r>
        <w:rPr>
          <w:rFonts w:ascii="Times New Roman"/>
          <w:b w:val="false"/>
          <w:i w:val="false"/>
          <w:color w:val="000000"/>
          <w:sz w:val="28"/>
        </w:rPr>
        <w:t>
      - 9-тармақ "салалық" деген сөзден кейiн "департаменттер және" деген сөздермен толықтырылсын, "Бас қазынашылық басқармасы" деген сөз "Қазақстан Республикасы Қаржы министрлiгi жанындағы Қазынашылық" деген сөздермен ауыстырылсын; 
</w:t>
      </w:r>
      <w:r>
        <w:br/>
      </w:r>
      <w:r>
        <w:rPr>
          <w:rFonts w:ascii="Times New Roman"/>
          <w:b w:val="false"/>
          <w:i w:val="false"/>
          <w:color w:val="000000"/>
          <w:sz w:val="28"/>
        </w:rPr>
        <w:t>
      - 14-тармақтағы "әрбiр бапқа" деген сөздер "әрбiр сыныпша мен ерекшелемеге" деген сөздермен ауыстырылсын; 
</w:t>
      </w:r>
      <w:r>
        <w:br/>
      </w:r>
      <w:r>
        <w:rPr>
          <w:rFonts w:ascii="Times New Roman"/>
          <w:b w:val="false"/>
          <w:i w:val="false"/>
          <w:color w:val="000000"/>
          <w:sz w:val="28"/>
        </w:rPr>
        <w:t>
      - 15-тармақтағы "Бас бюджет басқармасы" деген сөздер "Мемлекеттiк бюджет департаментi"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IV. "Қолма-қол ақша тасқынын болжамдау" бөлiмiнде 
</w:t>
      </w:r>
      <w:r>
        <w:br/>
      </w:r>
      <w:r>
        <w:rPr>
          <w:rFonts w:ascii="Times New Roman"/>
          <w:b w:val="false"/>
          <w:i w:val="false"/>
          <w:color w:val="000000"/>
          <w:sz w:val="28"/>
        </w:rPr>
        <w:t>
      - 18-тармақтағы "сыртқы экономикалық қызметтiң" деген сөздер "валюталық операциялардың және сыртқы борыш мониторингiнiң" деген сөздермен ауыстырылсын; 
</w:t>
      </w:r>
      <w:r>
        <w:br/>
      </w:r>
      <w:r>
        <w:rPr>
          <w:rFonts w:ascii="Times New Roman"/>
          <w:b w:val="false"/>
          <w:i w:val="false"/>
          <w:color w:val="000000"/>
          <w:sz w:val="28"/>
        </w:rPr>
        <w:t>
      - 20-тармақ "2-қосымша" деген сөздерден кейiн "Қолма-қол ақша тасқынын болжамдауға арналған экономикалық көрсеткiштер бюджеттiк сыныптамаға сәйкес келуi тиiс" деген сөйлеммен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V. "Қазынашылық рұқсаттарының тоқсандық берiлiмi" бөлiмiнде 
</w:t>
      </w:r>
      <w:r>
        <w:br/>
      </w:r>
      <w:r>
        <w:rPr>
          <w:rFonts w:ascii="Times New Roman"/>
          <w:b w:val="false"/>
          <w:i w:val="false"/>
          <w:color w:val="000000"/>
          <w:sz w:val="28"/>
        </w:rPr>
        <w:t>
      - 22-тармақтағы "бөлiмдер мен баптардың" деген сөздер "экономикалық сыныптама мекемелерінің, бағдарламаларының, кiшi бағдарламалары мен ерекшелемелерiнiң" деген сөздермен ауыстырылсын; 
</w:t>
      </w:r>
      <w:r>
        <w:br/>
      </w:r>
      <w:r>
        <w:rPr>
          <w:rFonts w:ascii="Times New Roman"/>
          <w:b w:val="false"/>
          <w:i w:val="false"/>
          <w:color w:val="000000"/>
          <w:sz w:val="28"/>
        </w:rPr>
        <w:t>
      - 24-тармақтағы "Бас қазынашылық басқармасында" деген сөздер "Қазақстан Республикасының Қаржы министрлiгi жанындағы Қазынашылықта" деген сөздермен ауыстырылсын; 
</w:t>
      </w:r>
      <w:r>
        <w:br/>
      </w:r>
      <w:r>
        <w:rPr>
          <w:rFonts w:ascii="Times New Roman"/>
          <w:b w:val="false"/>
          <w:i w:val="false"/>
          <w:color w:val="000000"/>
          <w:sz w:val="28"/>
        </w:rPr>
        <w:t>
      - 25-тармақтағы "апта сайын" деген сөздер "айына бiр-екi рет" деген сөздермен, "мекемелердiң" деген сөз "бюджеттiк ұйымдардың" деген сөздермен ауыстырылсын, "Бұл практика табыс келтiрудегi, жағдаят жақсарғанша жалғаса бередi"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VI. "Рұқсаттарды қайта қарау" бөлiмiнде 
</w:t>
      </w:r>
      <w:r>
        <w:br/>
      </w:r>
      <w:r>
        <w:rPr>
          <w:rFonts w:ascii="Times New Roman"/>
          <w:b w:val="false"/>
          <w:i w:val="false"/>
          <w:color w:val="000000"/>
          <w:sz w:val="28"/>
        </w:rPr>
        <w:t>
      - 26-тармақтағы "Бас бюджет басқармасы" деген сөздер "Мемлекеттiк бюджет департаментi" деген сөздермен, "бiрдей баптардың" деген сөздер "бiр сыныпша мен ерекшелеменiң" деген сөздермен ауыстырылсын; 
</w:t>
      </w:r>
      <w:r>
        <w:br/>
      </w:r>
      <w:r>
        <w:rPr>
          <w:rFonts w:ascii="Times New Roman"/>
          <w:b w:val="false"/>
          <w:i w:val="false"/>
          <w:color w:val="000000"/>
          <w:sz w:val="28"/>
        </w:rPr>
        <w:t>
      - 27-тармақтағы "Бас бюджет басқармасы" деген сөздер "Мемлекеттiк бюджет департаментi" деген сөздермен ауыстырылсын. "Қазынашылықтың" деген сөздiң алдынан "Қаржы министрлiгi жанындағы"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VII. "Рұқсат берiлген лимиттердi әрбiр министрлiктiң iшiнде бөлу" бөлiмiнде 
</w:t>
      </w:r>
      <w:r>
        <w:br/>
      </w:r>
      <w:r>
        <w:rPr>
          <w:rFonts w:ascii="Times New Roman"/>
          <w:b w:val="false"/>
          <w:i w:val="false"/>
          <w:color w:val="000000"/>
          <w:sz w:val="28"/>
        </w:rPr>
        <w:t>
      - 28-тармақтағы "мекемелердiң" деген сөз "бюджеттiк ұйымдардың" деген сөздермен ауыстырылсын; 
</w:t>
      </w:r>
      <w:r>
        <w:br/>
      </w:r>
      <w:r>
        <w:rPr>
          <w:rFonts w:ascii="Times New Roman"/>
          <w:b w:val="false"/>
          <w:i w:val="false"/>
          <w:color w:val="000000"/>
          <w:sz w:val="28"/>
        </w:rPr>
        <w:t>
      - 29-тармақтағы "мекеме" деген сөз "ұйым" деген сөзбен, "алты қатарлы" деген сөздер "жетi қатарлы" деген сөздермен, "үш" деген сөз "төрт" деген сөзбен ауыстырылсын; 
</w:t>
      </w:r>
      <w:r>
        <w:br/>
      </w:r>
      <w:r>
        <w:rPr>
          <w:rFonts w:ascii="Times New Roman"/>
          <w:b w:val="false"/>
          <w:i w:val="false"/>
          <w:color w:val="000000"/>
          <w:sz w:val="28"/>
        </w:rPr>
        <w:t>
      - 30-тармақта 
</w:t>
      </w:r>
      <w:r>
        <w:br/>
      </w:r>
      <w:r>
        <w:rPr>
          <w:rFonts w:ascii="Times New Roman"/>
          <w:b w:val="false"/>
          <w:i w:val="false"/>
          <w:color w:val="000000"/>
          <w:sz w:val="28"/>
        </w:rPr>
        <w:t>
      бiрiншi абзацтағы "мекеме" деген сөз "ұйым" деген сөзбен, "Бас қазынашылық басқармасының" деген сөздер "Қазақстан Республикасы Қаржы министрлiгi жанындағы Қазынашылықтың" деген сөздермен, "бюджеттiк бапқа" деген сөздер "экономикалық сыныптаманың ерекшелемесiне" деген сөздермен, "бапқа" деген сөз "ерекшелемеге" сөзбен ауыстырылсын; 
</w:t>
      </w:r>
      <w:r>
        <w:br/>
      </w:r>
      <w:r>
        <w:rPr>
          <w:rFonts w:ascii="Times New Roman"/>
          <w:b w:val="false"/>
          <w:i w:val="false"/>
          <w:color w:val="000000"/>
          <w:sz w:val="28"/>
        </w:rPr>
        <w:t>
      - бiрiншi абзацтан кейiн мынадай мазмұндағы абзацтар енгiзiлсiн: 
</w:t>
      </w:r>
      <w:r>
        <w:br/>
      </w:r>
      <w:r>
        <w:rPr>
          <w:rFonts w:ascii="Times New Roman"/>
          <w:b w:val="false"/>
          <w:i w:val="false"/>
          <w:color w:val="000000"/>
          <w:sz w:val="28"/>
        </w:rPr>
        <w:t>
      "Министрлiк (ведомство) бюджеттiк қаражатты бөлушiнiң өкiлеттiктерiн төмен тұрған (бағынысты) бюджеттiк ұйымға берген жағдайда соңғысына, өз кезегiнде, төмен тұрған қаржы жұмсаушы бiрлiктер (бюджеттiк ұйымдар) бойынша лимиттер бөлiнiп, 2-а нысаны бойынша (N 10 қосымша) төмен тұрған бюджеттiк қаржыларды бөлушiнiң рұқсаты жазып берiледi. Қаржы жұмсаушы бюджеттiк ұйымдар арасында әрбiр ерекшелеме бойынша бөлiнген бюджеттiк қаражаттың жалпы сомасы 2-нысан бойынша министрлiктiң (ведомствоның) рұқсатында да әрбiр ерекшелеме бойынша көрсетiлген сомаға тең болуы тиiс. Төмен тұрған бюджеттiк қаржыларды бөлушiнiң рұқсаты үш дана етiп толтырылады, олардың бiрiншiсi бағынысты бюджеттiк ұйымға, екiншiсi облыстық қазынашылық басқармасына арналған, үшiншi данасы бюджеттiк қаржыларды бөлушiде қалады. 
</w:t>
      </w:r>
      <w:r>
        <w:br/>
      </w:r>
      <w:r>
        <w:rPr>
          <w:rFonts w:ascii="Times New Roman"/>
          <w:b w:val="false"/>
          <w:i w:val="false"/>
          <w:color w:val="000000"/>
          <w:sz w:val="28"/>
        </w:rPr>
        <w:t>
      Бiр министрлiк (ведомство) өзiнiң бюджеттiк қаражатының бiр бөлiгiн басқа министрлiкке (ведомствоға) бөлген жағдайда ол министрлiкаралық (ведомствоаралық) рұқсат (2-б нысаны, 11-қосымша) бередi. Министрлiкаралық (ведомствоаралық) рұқсат үш дана етiп толтырылады, олардың бiрiншiсi алушы министрлiкке (ведомствоға), екiншiсi - Қаржы министрлiгi жанындағы Қазынашылыққа арналған, үшiншi данасы шығарушы министрлiкте (ведомствода) қалады. Министрлiк (ведомство) экономикалық сыныптаманың әрбiр ерекшелемесi бойынша министрлiктер (министрлiкаралық рұқсат) және бағынысты ұйымдар (министрлiктiң рұқсаты) арасында бөлген бюджеттiк қаражаттың жалпы сомасы тұтастай министрлiк (ведомство) бойынша Қаржы министрлiгi жанындағы Қазынашылық рұқсат берген (Қазынашылық рұқсаты) лимиттен аспауы тиiс; 
</w:t>
      </w:r>
      <w:r>
        <w:br/>
      </w:r>
      <w:r>
        <w:rPr>
          <w:rFonts w:ascii="Times New Roman"/>
          <w:b w:val="false"/>
          <w:i w:val="false"/>
          <w:color w:val="000000"/>
          <w:sz w:val="28"/>
        </w:rPr>
        <w:t>
      - Бағынысты ұйымдарында шығындар сметасын немесе бюджетте көзделген шараларды атқару жөнiндегi қаржы операцияларын жүргiзуге арналған ағымдағы шоттары (бюджеттiк шоттардың орнына) бар министрлiктер (ведомстволар) 1997 жылдың 1 қаңтарынан бастап ағымдағы шоттарын жауып, бюджеттiк шоттар ашуы қажет. Сондай-ақ шығындарға арналып бекiтiлген лимиттердi бағынысты ұйымдарға дейiн жеткiзу тетiгiн осы Нұсқаулыққа сәйкес келтiруi тиiс; 
</w:t>
      </w:r>
      <w:r>
        <w:br/>
      </w:r>
      <w:r>
        <w:rPr>
          <w:rFonts w:ascii="Times New Roman"/>
          <w:b w:val="false"/>
          <w:i w:val="false"/>
          <w:color w:val="000000"/>
          <w:sz w:val="28"/>
        </w:rPr>
        <w:t>
      - екiншi абзац бесiншi абзац болып есептелсiн, "мекемелердiң" деген сөз "бюджеттiк ұйымдардың" деген сөздермен ауыстырылсын; 
</w:t>
      </w:r>
      <w:r>
        <w:br/>
      </w:r>
      <w:r>
        <w:rPr>
          <w:rFonts w:ascii="Times New Roman"/>
          <w:b w:val="false"/>
          <w:i w:val="false"/>
          <w:color w:val="000000"/>
          <w:sz w:val="28"/>
        </w:rPr>
        <w:t>
      - 31-тармақ мынадай сөйлеммен толықтырылсын: "Нақ сонда министрлiкаралық (ведомствоаралық) рұқсат бойынша бөлiнген бюджеттiк қаражат сомасы көрсетiледi. Төмен тұрған бюджеттiң қаражатты бөлушiлер де 3-нысан бойынша (6-қосымша) бөлiмiнiң есебiн жүргiзiп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VIII. "Қаржы мiндеттемелерiн бақылау" бөлiмiнде 
</w:t>
      </w:r>
      <w:r>
        <w:br/>
      </w:r>
      <w:r>
        <w:rPr>
          <w:rFonts w:ascii="Times New Roman"/>
          <w:b w:val="false"/>
          <w:i w:val="false"/>
          <w:color w:val="000000"/>
          <w:sz w:val="28"/>
        </w:rPr>
        <w:t>
      - 32-тармақтағы "мекеме" деген сөз "ұйым" деген сөзбен ауыстырылсын, "2-нысан бойынша" деген сөздерден кейiн "2-б нысаны бойынша министрлiкаралық рұқсат және 2-а нысаны бойынша төмен тұрған бюджеттiк қаржыларды бөлушiнiң рұқсаты" деген сөздермен толықтырылсын, "бапта" деген сөз "ерекшелемеде"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IХ. "Жедел мәлiметтер беру" бөлiмiнде 
</w:t>
      </w:r>
      <w:r>
        <w:br/>
      </w:r>
      <w:r>
        <w:rPr>
          <w:rFonts w:ascii="Times New Roman"/>
          <w:b w:val="false"/>
          <w:i w:val="false"/>
          <w:color w:val="000000"/>
          <w:sz w:val="28"/>
        </w:rPr>
        <w:t>
      - 33-тармақтағы "мекеме" деген сөз "ұйым" деген сөзбен ауыстырылсын, "(8-қосымша)" деген сөздерден кейiн мынадай сөйлеммен толықтырылсын: "Бюджеттiк қаражатты бөлушiнiң өкiлеттiктерi төмен тұрған бағынысты ұйымға берiлген жағдайда жедел мәлiметтер бұл ұйымға әр айдың үшiншi жұмыс күнiне берiлiп отырады, ол өз кезегiнде жиынтық жедел мәлiметтердi министрлiкке (ведомствоға) бесiншi жұмыс күнiнен берiп отырады", "әрбiр бюджеттiк бапқа бөлiмге, параға, тарауға" деген сөздер "әрбiр мекемеге, бағдарламаға, кiшi бағдарламаға, экономикалық сыныптаманың ерекшелемесiне" деген сөздермен ауыстырылсын; 
</w:t>
      </w:r>
      <w:r>
        <w:br/>
      </w:r>
      <w:r>
        <w:rPr>
          <w:rFonts w:ascii="Times New Roman"/>
          <w:b w:val="false"/>
          <w:i w:val="false"/>
          <w:color w:val="000000"/>
          <w:sz w:val="28"/>
        </w:rPr>
        <w:t>
      - 35-тармақтағы "мекемелердiң" деген сөз "бюджеттiк ұйымдардың немесе төмен тұрған бюджеттiк қаражатты бөлушiлердiң" деген сөздермен, "баптардың" деген сөз "әрбiр мекеменің, бағдарламаның, кiшi бағдарламаның, экономикалық сыныптама ерекшелемесiнiң" деген сөздермен ауыстырылсын; 
</w:t>
      </w:r>
      <w:r>
        <w:br/>
      </w:r>
      <w:r>
        <w:rPr>
          <w:rFonts w:ascii="Times New Roman"/>
          <w:b w:val="false"/>
          <w:i w:val="false"/>
          <w:color w:val="000000"/>
          <w:sz w:val="28"/>
        </w:rPr>
        <w:t>
      - 36-тармақтағы "баптардың" деген сөз "әрбiр мекеменің, бағдарламаның, кiшi бағдарламаның, экономикалық сыныптама ерекшелемесiнiң" деген сөздермен ауыстырылсын; 
</w:t>
      </w:r>
      <w:r>
        <w:br/>
      </w:r>
      <w:r>
        <w:rPr>
          <w:rFonts w:ascii="Times New Roman"/>
          <w:b w:val="false"/>
          <w:i w:val="false"/>
          <w:color w:val="000000"/>
          <w:sz w:val="28"/>
        </w:rPr>
        <w:t>
      - мынадай мазмұндағы 39-тармақ қосылсын: 
</w:t>
      </w:r>
      <w:r>
        <w:br/>
      </w:r>
      <w:r>
        <w:rPr>
          <w:rFonts w:ascii="Times New Roman"/>
          <w:b w:val="false"/>
          <w:i w:val="false"/>
          <w:color w:val="000000"/>
          <w:sz w:val="28"/>
        </w:rPr>
        <w:t>
      "Осы Нұсқаулықтың шығуына байланысты, шығын кестелерiмен қаржыландырудан бюджеттiк қаражатты жұмсауға арналған лимиттердiң бекiтiлген Қазынашылық рұқсаттарына кезеңдеп көшуге қарай, мына нормативтiк құжаттардың күшi жойылды деп танылсын: 
</w:t>
      </w:r>
      <w:r>
        <w:br/>
      </w:r>
      <w:r>
        <w:rPr>
          <w:rFonts w:ascii="Times New Roman"/>
          <w:b w:val="false"/>
          <w:i w:val="false"/>
          <w:color w:val="000000"/>
          <w:sz w:val="28"/>
        </w:rPr>
        <w:t>
      - Қаржы министрiнiң 1979 жылғы 31 қаңтардағы N 8 бұйрығымен 
</w:t>
      </w:r>
      <w:r>
        <w:br/>
      </w:r>
      <w:r>
        <w:rPr>
          <w:rFonts w:ascii="Times New Roman"/>
          <w:b w:val="false"/>
          <w:i w:val="false"/>
          <w:color w:val="000000"/>
          <w:sz w:val="28"/>
        </w:rPr>
        <w:t>
бекiтiлген Қазақ КСР Мемлекеттiк бюджетiн жасау мен атқару Ережелерiнiң 10-бөлiмiнiң А "Қазақ КСР республикалық бюджетi бойынша шығындарды қаржыландыру" бөлiмшесi;
</w:t>
      </w:r>
      <w:r>
        <w:br/>
      </w:r>
      <w:r>
        <w:rPr>
          <w:rFonts w:ascii="Times New Roman"/>
          <w:b w:val="false"/>
          <w:i w:val="false"/>
          <w:color w:val="000000"/>
          <w:sz w:val="28"/>
        </w:rPr>
        <w:t>
      - Қазақ КСР Қаржы министрiнiң 1980 жылғы 6 наурыздағы N 19 бұйрығымен бекiтiлген "Республикалық бюджет бойынша жылдық тағайындалымдардың тоқсандар бойынша бөлiнiмiн жасаудың, шығындарды қаржыландырудың және атқару барысында енгiзiлетiн өзгертулердiң есебiн жүргiзудiң тәртiбi туралы" 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жоспарын жасау және қолма-қол ақша тасқынын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болжамдау жөнiндегi Нұсқаулыққа енгiзiлген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өзгертулер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1-нысандағы 3 "Қазынашылық рұқсаты" қосымшасы
</w:t>
      </w:r>
      <w:r>
        <w:br/>
      </w:r>
      <w:r>
        <w:rPr>
          <w:rFonts w:ascii="Times New Roman"/>
          <w:b w:val="false"/>
          <w:i w:val="false"/>
          <w:color w:val="000000"/>
          <w:sz w:val="28"/>
        </w:rPr>
        <w:t>
      - "мекемелерге" деген сөз "бюджеттiк ұйымдарға"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"Қазынашылық рұқсаты" нысанын толтыру тәртiбiнде
</w:t>
      </w:r>
      <w:r>
        <w:br/>
      </w:r>
      <w:r>
        <w:rPr>
          <w:rFonts w:ascii="Times New Roman"/>
          <w:b w:val="false"/>
          <w:i w:val="false"/>
          <w:color w:val="000000"/>
          <w:sz w:val="28"/>
        </w:rPr>
        <w:t>
      - үшiншi абзацтағы "мекемеге" деген сөз "Министрлiкке (ведомствоға)" деген сөздермен ауыстырылсын;
</w:t>
      </w:r>
      <w:r>
        <w:br/>
      </w:r>
      <w:r>
        <w:rPr>
          <w:rFonts w:ascii="Times New Roman"/>
          <w:b w:val="false"/>
          <w:i w:val="false"/>
          <w:color w:val="000000"/>
          <w:sz w:val="28"/>
        </w:rPr>
        <w:t>
      - төртiншi абзацтағы "бюджеттiк сыныптаманың бөлiмдерi мен баптары" деген сөздер "он белгiден тұратын бюджеттiк сыныптама коды: құрам - 3 сан, бағдарлама - 2 сан, кiшi бағдарлама - 2 сан, экономикалық сыныптаманың ерекшелемесi - 3 сан" деген сөздермен ауыстырылсын; 
</w:t>
      </w:r>
      <w:r>
        <w:br/>
      </w:r>
      <w:r>
        <w:rPr>
          <w:rFonts w:ascii="Times New Roman"/>
          <w:b w:val="false"/>
          <w:i w:val="false"/>
          <w:color w:val="000000"/>
          <w:sz w:val="28"/>
        </w:rPr>
        <w:t>
      - 8-абзацтағы "баптың" деген сөз "ерекшелеменiң" деген сөзбен ауыстырылсын; 
</w:t>
      </w:r>
      <w:r>
        <w:br/>
      </w:r>
      <w:r>
        <w:rPr>
          <w:rFonts w:ascii="Times New Roman"/>
          <w:b w:val="false"/>
          <w:i w:val="false"/>
          <w:color w:val="000000"/>
          <w:sz w:val="28"/>
        </w:rPr>
        <w:t>
      - мынадай мазмұндағы абзац енгiзiлсiн: 
</w:t>
      </w:r>
      <w:r>
        <w:br/>
      </w:r>
      <w:r>
        <w:rPr>
          <w:rFonts w:ascii="Times New Roman"/>
          <w:b w:val="false"/>
          <w:i w:val="false"/>
          <w:color w:val="000000"/>
          <w:sz w:val="28"/>
        </w:rPr>
        <w:t>
      "Жазып берiлген рұқсаттың аяқталған әр парағы нөмiрленiп, парақ бойынша шығарылған жиынтығы қол қою арқылы расталуы тиiс. Рұқсаттың соңғы парағына мынадай мазмұндағы мәтiн жазылады: Қазынашылық рұқсаты (парақтардың саны санмен және жазумен көрсетiлсiн), жалпы сомасы (сомасы санмен және жазумен жазып көрсетiлсiн) жазып берiлдi. Бұдан әрi осы рұқсатты жазып беретiн жауапты атқарушының қолы, Республикалық бюджеттi қаржыландыру басқармасы бастығының қолы болады және дайын болған құжат Қаржы министрлiгi жанындағы Қазынашылықтың басшылығына қол қоюға берiледi". 
</w:t>
      </w:r>
      <w:r>
        <w:br/>
      </w:r>
      <w:r>
        <w:rPr>
          <w:rFonts w:ascii="Times New Roman"/>
          <w:b w:val="false"/>
          <w:i w:val="false"/>
          <w:color w:val="000000"/>
          <w:sz w:val="28"/>
        </w:rPr>
        <w:t>
      5-нысандағы 4 "Бюджеттiк қаражаттың лимиттерiн өзгертуге берiлген тапсырыс" қосымшасы 
</w:t>
      </w:r>
      <w:r>
        <w:br/>
      </w:r>
      <w:r>
        <w:rPr>
          <w:rFonts w:ascii="Times New Roman"/>
          <w:b w:val="false"/>
          <w:i w:val="false"/>
          <w:color w:val="000000"/>
          <w:sz w:val="28"/>
        </w:rPr>
        <w:t>
      - "Бас бюджет басқармасы" деген сөздер "Мемлекеттiк бюджет департаментi"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"Министрлiктiң (ведомствоның) рұқсаты" нысанын толтыру Тәртiбiнде 
</w:t>
      </w:r>
      <w:r>
        <w:br/>
      </w:r>
      <w:r>
        <w:rPr>
          <w:rFonts w:ascii="Times New Roman"/>
          <w:b w:val="false"/>
          <w:i w:val="false"/>
          <w:color w:val="000000"/>
          <w:sz w:val="28"/>
        </w:rPr>
        <w:t>
      - бiрiншi абзацтағы "мекемелерге" деген сөз "бюджеттiк ұйымдарға" деген сөздермен ауыстырылсын; 
</w:t>
      </w:r>
      <w:r>
        <w:br/>
      </w:r>
      <w:r>
        <w:rPr>
          <w:rFonts w:ascii="Times New Roman"/>
          <w:b w:val="false"/>
          <w:i w:val="false"/>
          <w:color w:val="000000"/>
          <w:sz w:val="28"/>
        </w:rPr>
        <w:t>
      - үшiншi абзацтағы "үш" деген сөз "төрт" деген сөзбен, "мекеменiң (оған министрлiк берген) коды" деген сөздер "Қаржы министрлiгi жанындағы Қазынашылық тұжырымдап жасаған, республикалық бюджеттен қаржыландырылатын ұйымдардың Анықтамасында көрсетiлген, бюджеттiк ұйымға берiлген 0001-ден 8999-ға дейiнгi жеке ведомстволық код" деген сөздермен, "мекемеге" деген сөз "бюджеттiк ұйымға" деген сөздермен ауыстырылсын; 
</w:t>
      </w:r>
      <w:r>
        <w:br/>
      </w:r>
      <w:r>
        <w:rPr>
          <w:rFonts w:ascii="Times New Roman"/>
          <w:b w:val="false"/>
          <w:i w:val="false"/>
          <w:color w:val="000000"/>
          <w:sz w:val="28"/>
        </w:rPr>
        <w:t>
      - мынадай мазмұндағы абзац енгiзiлсiн: 
</w:t>
      </w:r>
      <w:r>
        <w:br/>
      </w:r>
      <w:r>
        <w:rPr>
          <w:rFonts w:ascii="Times New Roman"/>
          <w:b w:val="false"/>
          <w:i w:val="false"/>
          <w:color w:val="000000"/>
          <w:sz w:val="28"/>
        </w:rPr>
        <w:t>
      "Жазып берiлген министрлiк (ведомство) рұқсатының аяқталған әр парағы нөмiрленiп, парақ бойынша шығарылған жиынтығы жауапты атқарушының қолы арқылы расталуға тиiс. Рұқсаттың соңғы парағына мынадай мәтiн жазылады: Министрлiктiң (ведомствоның) рұқсаты (парақтардың саны санмен және жазумен көрсетiлсiн) жалпы сомасы (сомасы санмен және жазумен көрсетiлсiн) жазып берiлдi. Бұдан әрi жауапты атқарушының, қаржы-экономикалық басқарма (бөлiм) бастығының қолдары болады және дайын болған құжат министрлiктiң (ведомствоның) басшылығына қол қоюға берiледi". 
</w:t>
      </w:r>
      <w:r>
        <w:br/>
      </w:r>
      <w:r>
        <w:rPr>
          <w:rFonts w:ascii="Times New Roman"/>
          <w:b w:val="false"/>
          <w:i w:val="false"/>
          <w:color w:val="000000"/>
          <w:sz w:val="28"/>
        </w:rPr>
        <w:t>
      3-нысанның 6 "Лимиттердiң бөлiнуiн бақылау кәртiшкесi" қосымшасында 
</w:t>
      </w:r>
      <w:r>
        <w:br/>
      </w:r>
      <w:r>
        <w:rPr>
          <w:rFonts w:ascii="Times New Roman"/>
          <w:b w:val="false"/>
          <w:i w:val="false"/>
          <w:color w:val="000000"/>
          <w:sz w:val="28"/>
        </w:rPr>
        <w:t>
      - "(бап)" деген сөз "ерекшелеме" деген сөзбен ауыстырылсын; 
</w:t>
      </w:r>
      <w:r>
        <w:br/>
      </w:r>
      <w:r>
        <w:rPr>
          <w:rFonts w:ascii="Times New Roman"/>
          <w:b w:val="false"/>
          <w:i w:val="false"/>
          <w:color w:val="000000"/>
          <w:sz w:val="28"/>
        </w:rPr>
        <w:t>
      - 2-бөлiмдегi "мекемелер" деген сөз "ұйымдар" деген сөзбен ауыстырылсын, "бюджеттiк ұйымның рет саны" деген сөздерден кейiн "(республикалық бюджеттен қаржыландырылатын ұйымдардың Анықтамасынан)" деген сөздермен толықтырылсын. 
</w:t>
      </w:r>
      <w:r>
        <w:br/>
      </w:r>
      <w:r>
        <w:rPr>
          <w:rFonts w:ascii="Times New Roman"/>
          <w:b w:val="false"/>
          <w:i w:val="false"/>
          <w:color w:val="000000"/>
          <w:sz w:val="28"/>
        </w:rPr>
        <w:t>
      3 "Лимиттердiң бөлiнуiн бақылау кәртiшкесi" нысанын толтыру Тәртiбiнде 
</w:t>
      </w:r>
      <w:r>
        <w:br/>
      </w:r>
      <w:r>
        <w:rPr>
          <w:rFonts w:ascii="Times New Roman"/>
          <w:b w:val="false"/>
          <w:i w:val="false"/>
          <w:color w:val="000000"/>
          <w:sz w:val="28"/>
        </w:rPr>
        <w:t>
      - бiрiншi абзацтағы "бапқа" деген сөз "ерекшелеме" деген сөзбен, "бапты" деген сөз "ерекшелеменi" деген сөзбен ауыстырылсын; 
</w:t>
      </w:r>
      <w:r>
        <w:br/>
      </w:r>
      <w:r>
        <w:rPr>
          <w:rFonts w:ascii="Times New Roman"/>
          <w:b w:val="false"/>
          <w:i w:val="false"/>
          <w:color w:val="000000"/>
          <w:sz w:val="28"/>
        </w:rPr>
        <w:t>
      - үшiншi абзацтағы "мекемелерге" деген сөз "ұйымдарға" деген сөздермен ауыстырылсын, "рет нөмiрлерi" деген сөздерден кейiн 
</w:t>
      </w:r>
      <w:r>
        <w:br/>
      </w:r>
      <w:r>
        <w:rPr>
          <w:rFonts w:ascii="Times New Roman"/>
          <w:b w:val="false"/>
          <w:i w:val="false"/>
          <w:color w:val="000000"/>
          <w:sz w:val="28"/>
        </w:rPr>
        <w:t>
"республикалық бюджеттен қаржыландырылатын ұйымдардың Қазақстан 
</w:t>
      </w:r>
      <w:r>
        <w:br/>
      </w:r>
      <w:r>
        <w:rPr>
          <w:rFonts w:ascii="Times New Roman"/>
          <w:b w:val="false"/>
          <w:i w:val="false"/>
          <w:color w:val="000000"/>
          <w:sz w:val="28"/>
        </w:rPr>
        <w:t>
Республикасы Қаржы министрлiгi жанындағы Қазынашылық тұжырымдап
</w:t>
      </w:r>
      <w:r>
        <w:br/>
      </w:r>
      <w:r>
        <w:rPr>
          <w:rFonts w:ascii="Times New Roman"/>
          <w:b w:val="false"/>
          <w:i w:val="false"/>
          <w:color w:val="000000"/>
          <w:sz w:val="28"/>
        </w:rPr>
        <w:t>
жасаған Анықтамасынан" деген сөздермен толықтырылсын, "сериялық" деген сөз "рет" деген сөзбен ауыстырылсын;
</w:t>
      </w:r>
      <w:r>
        <w:br/>
      </w:r>
      <w:r>
        <w:rPr>
          <w:rFonts w:ascii="Times New Roman"/>
          <w:b w:val="false"/>
          <w:i w:val="false"/>
          <w:color w:val="000000"/>
          <w:sz w:val="28"/>
        </w:rPr>
        <w:t>
      4-нысанның 7 "қаржы мiндеттемелерiн (ҚМ) бақылау кәртiшкесi" 
</w:t>
      </w:r>
      <w:r>
        <w:br/>
      </w:r>
      <w:r>
        <w:rPr>
          <w:rFonts w:ascii="Times New Roman"/>
          <w:b w:val="false"/>
          <w:i w:val="false"/>
          <w:color w:val="000000"/>
          <w:sz w:val="28"/>
        </w:rPr>
        <w:t>
қосымшасында
</w:t>
      </w:r>
      <w:r>
        <w:br/>
      </w:r>
      <w:r>
        <w:rPr>
          <w:rFonts w:ascii="Times New Roman"/>
          <w:b w:val="false"/>
          <w:i w:val="false"/>
          <w:color w:val="000000"/>
          <w:sz w:val="28"/>
        </w:rPr>
        <w:t>
      - "бап" деген сөз "ерекшелеме" деген сөзбен ауыстырылсын;
</w:t>
      </w:r>
      <w:r>
        <w:br/>
      </w:r>
      <w:r>
        <w:rPr>
          <w:rFonts w:ascii="Times New Roman"/>
          <w:b w:val="false"/>
          <w:i w:val="false"/>
          <w:color w:val="000000"/>
          <w:sz w:val="28"/>
        </w:rPr>
        <w:t>
      - 1-бөлiмдегi "Мекеме" деген сөз "Бюджеттiк ұйым" деген
</w:t>
      </w:r>
      <w:r>
        <w:br/>
      </w:r>
      <w:r>
        <w:rPr>
          <w:rFonts w:ascii="Times New Roman"/>
          <w:b w:val="false"/>
          <w:i w:val="false"/>
          <w:color w:val="000000"/>
          <w:sz w:val="28"/>
        </w:rPr>
        <w:t>
сөзбен ауыстырылсын.
</w:t>
      </w:r>
      <w:r>
        <w:br/>
      </w:r>
      <w:r>
        <w:rPr>
          <w:rFonts w:ascii="Times New Roman"/>
          <w:b w:val="false"/>
          <w:i w:val="false"/>
          <w:color w:val="000000"/>
          <w:sz w:val="28"/>
        </w:rPr>
        <w:t>
      4 "қаржы мiндеттемелерiн (ҚМ) бақылау кәртiшкесi" нысанын толтыру Тәртiбiнде
</w:t>
      </w:r>
      <w:r>
        <w:br/>
      </w:r>
      <w:r>
        <w:rPr>
          <w:rFonts w:ascii="Times New Roman"/>
          <w:b w:val="false"/>
          <w:i w:val="false"/>
          <w:color w:val="000000"/>
          <w:sz w:val="28"/>
        </w:rPr>
        <w:t>
      - бiрiншi абзацтағы "бапты" деген сөз "ерекшелеменi" деген сөзбен, "мекемемен" деген сөз "ұйыммен" деген сөзбен ауыстырылсын.
</w:t>
      </w:r>
      <w:r>
        <w:br/>
      </w:r>
      <w:r>
        <w:rPr>
          <w:rFonts w:ascii="Times New Roman"/>
          <w:b w:val="false"/>
          <w:i w:val="false"/>
          <w:color w:val="000000"/>
          <w:sz w:val="28"/>
        </w:rPr>
        <w:t>
      6-нысанның 8 "Жедел мәлiметтер" қосымшасында
</w:t>
      </w:r>
      <w:r>
        <w:br/>
      </w:r>
      <w:r>
        <w:rPr>
          <w:rFonts w:ascii="Times New Roman"/>
          <w:b w:val="false"/>
          <w:i w:val="false"/>
          <w:color w:val="000000"/>
          <w:sz w:val="28"/>
        </w:rPr>
        <w:t>
      - "Мекеме" деген сөз "Бюджеттiк ұйым" деген сөзбен
</w:t>
      </w:r>
      <w:r>
        <w:br/>
      </w:r>
      <w:r>
        <w:rPr>
          <w:rFonts w:ascii="Times New Roman"/>
          <w:b w:val="false"/>
          <w:i w:val="false"/>
          <w:color w:val="000000"/>
          <w:sz w:val="28"/>
        </w:rPr>
        <w:t>
ауыстырылсын.
</w:t>
      </w:r>
      <w:r>
        <w:br/>
      </w:r>
      <w:r>
        <w:rPr>
          <w:rFonts w:ascii="Times New Roman"/>
          <w:b w:val="false"/>
          <w:i w:val="false"/>
          <w:color w:val="000000"/>
          <w:sz w:val="28"/>
        </w:rPr>
        <w:t>
      N 2-а "Төмен тұрған бюджет қаржыларын бөлушiнiң рұқсаты" нысанын толтыру Тәртiбi
</w:t>
      </w:r>
      <w:r>
        <w:br/>
      </w:r>
      <w:r>
        <w:rPr>
          <w:rFonts w:ascii="Times New Roman"/>
          <w:b w:val="false"/>
          <w:i w:val="false"/>
          <w:color w:val="000000"/>
          <w:sz w:val="28"/>
        </w:rPr>
        <w:t>
      Нысан төмен тұрған бөлушiнiң бюджет қаржыларын оларды жұмсаушы бiрлiктер арасында қайта бөлуiне арналған.
</w:t>
      </w:r>
      <w:r>
        <w:br/>
      </w:r>
      <w:r>
        <w:rPr>
          <w:rFonts w:ascii="Times New Roman"/>
          <w:b w:val="false"/>
          <w:i w:val="false"/>
          <w:color w:val="000000"/>
          <w:sz w:val="28"/>
        </w:rPr>
        <w:t>
      Осы нысанды толтырған кезде мыналарды ұстау қажет:
</w:t>
      </w:r>
      <w:r>
        <w:br/>
      </w:r>
      <w:r>
        <w:rPr>
          <w:rFonts w:ascii="Times New Roman"/>
          <w:b w:val="false"/>
          <w:i w:val="false"/>
          <w:color w:val="000000"/>
          <w:sz w:val="28"/>
        </w:rPr>
        <w:t>
      - алғашқы үшiн сан министрлiктiң (ведомствоның) кодын, одан кейiнгi төрт сан - қаржы жұмсаушы бiрлiктiң кодын бiлдiредi, ал бөлшек арқылы рұқсаттың рет нөмiрiнiң сандары жазылады; 
</w:t>
      </w:r>
      <w:r>
        <w:br/>
      </w:r>
      <w:r>
        <w:rPr>
          <w:rFonts w:ascii="Times New Roman"/>
          <w:b w:val="false"/>
          <w:i w:val="false"/>
          <w:color w:val="000000"/>
          <w:sz w:val="28"/>
        </w:rPr>
        <w:t>
      - "код" шаршысында жетi қатарлы номер көрсетiледi, алғашқы үш сан министрлiктiң (ведомствоның) кодын, соңғы төрт сан - осы рұқсатты шығарған төмен тұрған бюджеттiк қаржыларды бөлушiнiң кодын бiлдiредi; 
</w:t>
      </w:r>
      <w:r>
        <w:br/>
      </w:r>
      <w:r>
        <w:rPr>
          <w:rFonts w:ascii="Times New Roman"/>
          <w:b w:val="false"/>
          <w:i w:val="false"/>
          <w:color w:val="000000"/>
          <w:sz w:val="28"/>
        </w:rPr>
        <w:t>
      - 1, 2, 3, 4, 5-бағандар 1 "Қазынашылық рұқсаты" нысанын толтырғандай етiп толтырылады; 
</w:t>
      </w:r>
      <w:r>
        <w:br/>
      </w:r>
      <w:r>
        <w:rPr>
          <w:rFonts w:ascii="Times New Roman"/>
          <w:b w:val="false"/>
          <w:i w:val="false"/>
          <w:color w:val="000000"/>
          <w:sz w:val="28"/>
        </w:rPr>
        <w:t>
      - төмен тұрған бюджеттiк қаржыларды бөлушiнiң рұқсатына қол қою және бекiту тәртiбi 2 "Министрлiктiң (ведомствоның) рұқсаты" нысанына қол қою тәртiбiмен бiрдей. 
</w:t>
      </w:r>
      <w:r>
        <w:br/>
      </w:r>
      <w:r>
        <w:rPr>
          <w:rFonts w:ascii="Times New Roman"/>
          <w:b w:val="false"/>
          <w:i w:val="false"/>
          <w:color w:val="000000"/>
          <w:sz w:val="28"/>
        </w:rPr>
        <w:t>
      Төмен тұрған бюджеттiк қаржыларды бөлушiнiң рұқсатын (2-а нысаны) басқа рұқсат беру арқылы ғана өзгертуге болады. 
</w:t>
      </w:r>
      <w:r>
        <w:br/>
      </w:r>
      <w:r>
        <w:rPr>
          <w:rFonts w:ascii="Times New Roman"/>
          <w:b w:val="false"/>
          <w:i w:val="false"/>
          <w:color w:val="000000"/>
          <w:sz w:val="28"/>
        </w:rPr>
        <w:t>
      N 2-б "Министрлiкаралық (ведомствоаралық) рұқсат" нысанын толтыру тәртiбi 
</w:t>
      </w:r>
      <w:r>
        <w:br/>
      </w:r>
      <w:r>
        <w:rPr>
          <w:rFonts w:ascii="Times New Roman"/>
          <w:b w:val="false"/>
          <w:i w:val="false"/>
          <w:color w:val="000000"/>
          <w:sz w:val="28"/>
        </w:rPr>
        <w:t>
      Министрлiкаралық (ведомствоаралық) рұқсатты толтырған кезде мыналарды ұстану қажет: 
</w:t>
      </w:r>
      <w:r>
        <w:br/>
      </w:r>
      <w:r>
        <w:rPr>
          <w:rFonts w:ascii="Times New Roman"/>
          <w:b w:val="false"/>
          <w:i w:val="false"/>
          <w:color w:val="000000"/>
          <w:sz w:val="28"/>
        </w:rPr>
        <w:t>
      - нөмiрдiң алғашқы үш саны рұқсатты шығарған министрлiктiң (ведомствоның) кодын бiлдiредi, төртiншi "9" саны - рұқсаттың басқа министрлiкке (ведомствоға) берiлгенiн көрсететiн ерекшелеу белгiсi, содан кейiнгi үш сан - министрлiктiң (ведомствоның) коды, ал бөлшек арқылы рұқсаттың рет нөмiрiнiң сандары жазылады; 
</w:t>
      </w:r>
      <w:r>
        <w:br/>
      </w:r>
      <w:r>
        <w:rPr>
          <w:rFonts w:ascii="Times New Roman"/>
          <w:b w:val="false"/>
          <w:i w:val="false"/>
          <w:color w:val="000000"/>
          <w:sz w:val="28"/>
        </w:rPr>
        <w:t>
      - 1, 2, 3, 4, 5-бағандар 1 "Қазынашылық рұқсаты" нысанын толтырғандай етiп толтырылады;
</w:t>
      </w:r>
      <w:r>
        <w:br/>
      </w:r>
      <w:r>
        <w:rPr>
          <w:rFonts w:ascii="Times New Roman"/>
          <w:b w:val="false"/>
          <w:i w:val="false"/>
          <w:color w:val="000000"/>
          <w:sz w:val="28"/>
        </w:rPr>
        <w:t>
      - министрлiкаралық (ведомствоаралық) рұқсатқа қол қою және бекiту тәртiбi 2 "Министрлiктiң (ведомствоның) рұқсаты" нысанына қол қою тәртiбiмен бiрдей.
</w:t>
      </w:r>
      <w:r>
        <w:br/>
      </w:r>
      <w:r>
        <w:rPr>
          <w:rFonts w:ascii="Times New Roman"/>
          <w:b w:val="false"/>
          <w:i w:val="false"/>
          <w:color w:val="000000"/>
          <w:sz w:val="28"/>
        </w:rPr>
        <w:t>
      - министрлiкаралық (ведомствоаралық) рұқсатты (2-б нысаны) басқа рұқсат беру арқылы ғана өзгертуге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Қазынашылық бастығының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Бюджет жүйесi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әдiстемелiк жұмыс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бөлiмiнiң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10-қосымша
</w:t>
      </w:r>
      <w:r>
        <w:br/>
      </w:r>
      <w:r>
        <w:rPr>
          <w:rFonts w:ascii="Times New Roman"/>
          <w:b w:val="false"/>
          <w:i w:val="false"/>
          <w:color w:val="000000"/>
          <w:sz w:val="28"/>
        </w:rPr>
        <w:t>
N 2-а нысан
</w:t>
      </w:r>
    </w:p>
    <w:p>
      <w:pPr>
        <w:spacing w:after="0"/>
        <w:ind w:left="0"/>
        <w:jc w:val="both"/>
      </w:pPr>
      <w:r>
        <w:rPr>
          <w:rFonts w:ascii="Times New Roman"/>
          <w:b w:val="false"/>
          <w:i w:val="false"/>
          <w:color w:val="000000"/>
          <w:sz w:val="28"/>
        </w:rPr>
        <w:t>
</w:t>
      </w:r>
      <w:r>
        <w:rPr>
          <w:rFonts w:ascii="Times New Roman"/>
          <w:b/>
          <w:i w:val="false"/>
          <w:color w:val="000000"/>
          <w:sz w:val="28"/>
        </w:rPr>
        <w:t>
Төмен тұрған бюджеттiк қаржыларды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бөлушiнiң рұқсаты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Күнi ___________________
</w:t>
      </w:r>
      <w:r>
        <w:br/>
      </w:r>
      <w:r>
        <w:rPr>
          <w:rFonts w:ascii="Times New Roman"/>
          <w:b w:val="false"/>
          <w:i w:val="false"/>
          <w:color w:val="000000"/>
          <w:sz w:val="28"/>
        </w:rPr>
        <w:t>
     Кiмге ________________________________________________________
</w:t>
      </w:r>
      <w:r>
        <w:br/>
      </w:r>
      <w:r>
        <w:rPr>
          <w:rFonts w:ascii="Times New Roman"/>
          <w:b w:val="false"/>
          <w:i w:val="false"/>
          <w:color w:val="000000"/>
          <w:sz w:val="28"/>
        </w:rPr>
        <w:t>
                          /алушының атауы/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/бағынысты алушының тұрған жерi/
</w:t>
      </w:r>
      <w:r>
        <w:br/>
      </w:r>
      <w:r>
        <w:rPr>
          <w:rFonts w:ascii="Times New Roman"/>
          <w:b w:val="false"/>
          <w:i w:val="false"/>
          <w:color w:val="000000"/>
          <w:sz w:val="28"/>
        </w:rPr>
        <w:t>
     Министрлiк 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Коды ___________________
</w:t>
      </w:r>
    </w:p>
    <w:p>
      <w:pPr>
        <w:spacing w:after="0"/>
        <w:ind w:left="0"/>
        <w:jc w:val="both"/>
      </w:pPr>
      <w:r>
        <w:rPr>
          <w:rFonts w:ascii="Times New Roman"/>
          <w:b w:val="false"/>
          <w:i w:val="false"/>
          <w:color w:val="000000"/>
          <w:sz w:val="28"/>
        </w:rPr>
        <w:t>
      Сiзге осы рұқсатта белгiленген лимит шегiнде бюджеттiк қаражат есебiнен өзiңiзге шығын жөнiнде қаржы мiндеттемелерiн алуға рұқсат етiлдi.
</w:t>
      </w:r>
      <w:r>
        <w:br/>
      </w:r>
      <w:r>
        <w:rPr>
          <w:rFonts w:ascii="Times New Roman"/>
          <w:b w:val="false"/>
          <w:i w:val="false"/>
          <w:color w:val="000000"/>
          <w:sz w:val="28"/>
        </w:rPr>
        <w:t>
      Осы рұқсаттың күшiнде болу мерзiмi 199____ жылғы 31 желтоқсанға дейiн, осы рұқсат бойынша қосымша шығындарға жол берiлмейдi.
</w:t>
      </w:r>
    </w:p>
    <w:p>
      <w:pPr>
        <w:spacing w:after="0"/>
        <w:ind w:left="0"/>
        <w:jc w:val="both"/>
      </w:pPr>
      <w:r>
        <w:rPr>
          <w:rFonts w:ascii="Times New Roman"/>
          <w:b w:val="false"/>
          <w:i w:val="false"/>
          <w:color w:val="000000"/>
          <w:sz w:val="28"/>
        </w:rPr>
        <w:t>
</w:t>
      </w:r>
      <w:r>
        <w:rPr>
          <w:rFonts w:ascii="Times New Roman"/>
          <w:b w:val="false"/>
          <w:i/>
          <w:color w:val="000000"/>
          <w:sz w:val="28"/>
        </w:rPr>
        <w:t>
 Басшы 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Бюджеттiк|Жылға жоспар.|Бұдан бұрын |        |Жыл басынан|Ескерту
</w:t>
      </w:r>
      <w:r>
        <w:br/>
      </w:r>
      <w:r>
        <w:rPr>
          <w:rFonts w:ascii="Times New Roman"/>
          <w:b w:val="false"/>
          <w:i w:val="false"/>
          <w:color w:val="000000"/>
          <w:sz w:val="28"/>
        </w:rPr>
        <w:t>
сыныптама|ланған рұқсат|рұқсат етiл.|________|берi рұқсат|
</w:t>
      </w:r>
      <w:r>
        <w:br/>
      </w:r>
      <w:r>
        <w:rPr>
          <w:rFonts w:ascii="Times New Roman"/>
          <w:b w:val="false"/>
          <w:i w:val="false"/>
          <w:color w:val="000000"/>
          <w:sz w:val="28"/>
        </w:rPr>
        <w:t>
  коды   |             |генi        |рұқсат  | етiлгенi  |
</w:t>
      </w:r>
      <w:r>
        <w:br/>
      </w:r>
      <w:r>
        <w:rPr>
          <w:rFonts w:ascii="Times New Roman"/>
          <w:b w:val="false"/>
          <w:i w:val="false"/>
          <w:color w:val="000000"/>
          <w:sz w:val="28"/>
        </w:rPr>
        <w:t>
         |             |            |етiлгенi|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11-қосымша
</w:t>
      </w:r>
      <w:r>
        <w:br/>
      </w:r>
      <w:r>
        <w:rPr>
          <w:rFonts w:ascii="Times New Roman"/>
          <w:b w:val="false"/>
          <w:i w:val="false"/>
          <w:color w:val="000000"/>
          <w:sz w:val="28"/>
        </w:rPr>
        <w:t>
N 2-б нысан
</w:t>
      </w:r>
    </w:p>
    <w:p>
      <w:pPr>
        <w:spacing w:after="0"/>
        <w:ind w:left="0"/>
        <w:jc w:val="both"/>
      </w:pPr>
      <w:r>
        <w:rPr>
          <w:rFonts w:ascii="Times New Roman"/>
          <w:b w:val="false"/>
          <w:i w:val="false"/>
          <w:color w:val="000000"/>
          <w:sz w:val="28"/>
        </w:rPr>
        <w:t>
</w:t>
      </w:r>
      <w:r>
        <w:rPr>
          <w:rFonts w:ascii="Times New Roman"/>
          <w:b/>
          <w:i w:val="false"/>
          <w:color w:val="000000"/>
          <w:sz w:val="28"/>
        </w:rPr>
        <w:t>
Министрлiкаралық (ведомствоаралық)
</w:t>
      </w: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 N _________________
</w:t>
      </w:r>
      <w:r>
        <w:br/>
      </w:r>
      <w:r>
        <w:rPr>
          <w:rFonts w:ascii="Times New Roman"/>
          <w:b w:val="false"/>
          <w:i w:val="false"/>
          <w:color w:val="000000"/>
          <w:sz w:val="28"/>
        </w:rPr>
        <w:t>
      күнi _____________________
</w:t>
      </w:r>
      <w:r>
        <w:br/>
      </w:r>
      <w:r>
        <w:rPr>
          <w:rFonts w:ascii="Times New Roman"/>
          <w:b w:val="false"/>
          <w:i w:val="false"/>
          <w:color w:val="000000"/>
          <w:sz w:val="28"/>
        </w:rPr>
        <w:t>
      Кiмге ________________________________________________________
</w:t>
      </w:r>
      <w:r>
        <w:br/>
      </w:r>
      <w:r>
        <w:rPr>
          <w:rFonts w:ascii="Times New Roman"/>
          <w:b w:val="false"/>
          <w:i w:val="false"/>
          <w:color w:val="000000"/>
          <w:sz w:val="28"/>
        </w:rPr>
        <w:t>
                 /алушы министрлiктiң /ведомствоның/ атауы/
</w:t>
      </w:r>
      <w:r>
        <w:br/>
      </w:r>
      <w:r>
        <w:rPr>
          <w:rFonts w:ascii="Times New Roman"/>
          <w:b w:val="false"/>
          <w:i w:val="false"/>
          <w:color w:val="000000"/>
          <w:sz w:val="28"/>
        </w:rPr>
        <w:t>
      Министрлiк /ведомство/ _______________________________________
</w:t>
      </w:r>
      <w:r>
        <w:br/>
      </w:r>
      <w:r>
        <w:rPr>
          <w:rFonts w:ascii="Times New Roman"/>
          <w:b w:val="false"/>
          <w:i w:val="false"/>
          <w:color w:val="000000"/>
          <w:sz w:val="28"/>
        </w:rPr>
        <w:t>
      Сiзге қаржы жылына белгiленген лимиттер шегiнде шығындар
</w:t>
      </w:r>
      <w:r>
        <w:br/>
      </w:r>
      <w:r>
        <w:rPr>
          <w:rFonts w:ascii="Times New Roman"/>
          <w:b w:val="false"/>
          <w:i w:val="false"/>
          <w:color w:val="000000"/>
          <w:sz w:val="28"/>
        </w:rPr>
        <w:t>
жұмсауда рұқсат етiлдi.
</w:t>
      </w:r>
      <w:r>
        <w:br/>
      </w:r>
      <w:r>
        <w:rPr>
          <w:rFonts w:ascii="Times New Roman"/>
          <w:b w:val="false"/>
          <w:i w:val="false"/>
          <w:color w:val="000000"/>
          <w:sz w:val="28"/>
        </w:rPr>
        <w:t>
      Осы рұқсаттың күшiнде болу мерзiмi 199____ жылғы 31 желтоқсанға дейiн.
</w:t>
      </w:r>
      <w:r>
        <w:br/>
      </w:r>
      <w:r>
        <w:rPr>
          <w:rFonts w:ascii="Times New Roman"/>
          <w:b w:val="false"/>
          <w:i w:val="false"/>
          <w:color w:val="000000"/>
          <w:sz w:val="28"/>
        </w:rPr>
        <w:t>
      Сiзге шығындарды өзiңiзге белгiленген лимит шегiнде бағынысты 
</w:t>
      </w:r>
      <w:r>
        <w:br/>
      </w:r>
      <w:r>
        <w:rPr>
          <w:rFonts w:ascii="Times New Roman"/>
          <w:b w:val="false"/>
          <w:i w:val="false"/>
          <w:color w:val="000000"/>
          <w:sz w:val="28"/>
        </w:rPr>
        <w:t>
ұйымдарға бөлуге рұқсат етiледi.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Министрлiктiң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/ведомствоның/ басшысы 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Бюджеттiк|Жылға жоспар.|Алдын ала   |Ағымдағы|Жыл басынан|Ескерту
</w:t>
      </w:r>
      <w:r>
        <w:br/>
      </w:r>
      <w:r>
        <w:rPr>
          <w:rFonts w:ascii="Times New Roman"/>
          <w:b w:val="false"/>
          <w:i w:val="false"/>
          <w:color w:val="000000"/>
          <w:sz w:val="28"/>
        </w:rPr>
        <w:t>
сыныптама|ланған рұқсат|берiлген    |рұқсат  |берi рұқсат|
</w:t>
      </w:r>
      <w:r>
        <w:br/>
      </w:r>
      <w:r>
        <w:rPr>
          <w:rFonts w:ascii="Times New Roman"/>
          <w:b w:val="false"/>
          <w:i w:val="false"/>
          <w:color w:val="000000"/>
          <w:sz w:val="28"/>
        </w:rPr>
        <w:t>
  коды   |             |рұқсат      |        | етiлгенi  |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