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2a4b" w14:textId="cbf2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"Жекешелендiру объектiлерiн сату жөнiндегi ашық тендерлер өткiзу тәртiбi туралы Ереженi бекiту туралы" 1996 жылдың 11 шiлдесiндегi N 240 қаулыға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Жекешелендiру жөнiндегi мемлекеттiк комитетiнің 1996 жылғы 2 тамыздағы N 354 қаулысы. Қазақстан Республикасының Әділет министрлігінде 1996 жылғы 6 тамызда тіркелді. Тіркеу N 19. Күші жойылды - ҚР Қаржы министрлігі Мемлекеттік мүлік және жекешелендіру комитеті төрағасының 2000 жылғы 25 тамыздағы N 195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 Жекешелендiру жөнiндегi департаментi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Жекешелендiру жөнiндегi департаментiнiң 1996 жылдың 11 шiлдесiндегi N 240 "Жекешелендiру объектiлерiн сату жөнiндегi ашық тендерлер өткiзу тәртiбi туралы Ереженi бекiту туралы" қаулысымен бекiтiлген жекешелендiру объектiлерiн сату жөнiнде ашық тендерлер өткiзу тәртiбi туралы Ережеге мынадай толықтырулар енгiзiлсiн:&lt;*&gt;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тармақтағы "тендер шартын анықтайды және бекiтедi" сөзiнен кейiн "және сатудың тәсiлiн" сөздерi қосылып,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Төрағаның Бiрiншi орынбасары М.О.Рахановқа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Мәтiнiнде сөздер ауыстырылды - ҚР Қаржы  министрлiгiнiң Жекешелендiру жөнiндегi департаментiнiң 1997.08.04. N 386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