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b4fd" w14:textId="81bb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комитетiнiң N 145-П бұйрығына өзгерiстер енгiзу мен N 152-П бұйрығының күшiн жою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Бұйрық Қазақстан Республикасы Кеден комитетi 1996 жылғы 14 қазан N 202-П Қазақстан Республикасының Әділет министрлігінде 1996 жылғы 27 қарашада N 24 тіркелді. Күші жойылды - ҚР Мемлекеттік кіріс министрлігі Кеден комитетінің 2000.03.18. N 93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Кеден комитетiнiң нормативтi актiлерiн Қазақстан Республикасы Президентiнiң Заң күшi бар "Қазақстан Республикасындағы кеден iсi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 Жарлығының 170-бабына сәйкес келтiру мақсатында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Кеден комитетiнiң 1995 жылғы 16 қазандағы N 145-П бұйрығымен бекiтiлген "Уақытша сақтау туралы (уақытша сақтау қоймалары туралы)" ережесiнiң 6.4-тармағының күшi жойылсын.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Кеден комитетiнiң "Уақытша сақтау туралы ереженi бекiту туралы" 1995 жылғы 16 қазандағы N 145-П бұйрығына толықтырулар енгiзу туралы" 1996 жылғы 30 шiлдедегi N 152-П бұйрығының күшi жойылсын.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Президентiнiң Заң күшi бар "Қазақстан Республикасындағы кеден iсi туралы" Жарлығының "Уақытша сақтау" 25-тарауымен анықталған уақытша сақтау тәртiбi басшылыққа алынсын.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Облыстық Кеден басқармаларының бастықтары, кедендердiң бастықтары кеден органдары құратын уақытша сақтау қоймаларын ұйымдастыру мүмкiндiгiн қарастырсын және 1996 жылғы 10 қарашаға дейiн баяндап хабарласын.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орындалуына бақылау жасау Төрағаның Бiрiншi орынбасарына жүктелсiн.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Төраға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