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03f7" w14:textId="d280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"Аукциондарда мемлекеттiк акциялар пакеттерiн сату тәртiбi туралы" Ереженi бекiту туралы"&lt;*&gt; ЕСКЕРТУ. Мәтiнiнде сөздер ауыстырылды - ҚР Қаржы министрлiгiнiң Жекешелендiру жөнiндегi департаментiнiң 1997.08.04. N 386 қаулысымен.~V970386</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жекешелендiру жөнiндегi мемлекеттiк комитетi 1996 жылғы 7 ақпан N 37 Қазақстан Республикасының Әділет министрлігінде 1996 жылғы 19 ақпанда N 153 тіркелді. Күші жойылды - ҚР Қаржы министрлігі Мемлекеттік мүлік және жекешелендіру комитеті төрағасының 2000 жылғы 25 тамыздағы N 195 бұйрығымен.</w:t>
      </w:r>
    </w:p>
    <w:p>
      <w:pPr>
        <w:spacing w:after="0"/>
        <w:ind w:left="0"/>
        <w:jc w:val="both"/>
      </w:pPr>
      <w:r>
        <w:rPr>
          <w:rFonts w:ascii="Times New Roman"/>
          <w:b w:val="false"/>
          <w:i w:val="false"/>
          <w:color w:val="000000"/>
          <w:sz w:val="28"/>
        </w:rPr>
        <w:t>&amp;ltATTR name="zg" value=""Аукциондарда мемлекеттiк акциялар пакеттерiн сату тәртiбi туралы" Ереженi бекiту туралы"</w:t>
      </w:r>
    </w:p>
    <w:p>
      <w:pPr>
        <w:spacing w:after="0"/>
        <w:ind w:left="0"/>
        <w:jc w:val="both"/>
      </w:pPr>
      <w:r>
        <w:rPr>
          <w:rFonts w:ascii="Times New Roman"/>
          <w:b w:val="false"/>
          <w:i w:val="false"/>
          <w:color w:val="000000"/>
          <w:sz w:val="28"/>
        </w:rPr>
        <w:t>; ЕСКЕРТУ. Мәтiнiнде сөздер ауыстырылды - ҚР Қаржы министрлiгiнiң Жекешелендiру жөнiндегi департаментiнiң 1997.08.04. N 386 қаулысымен.~V970386"/&amp;gt</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Президентiнiң 1995 ж. 23 желтоқсандағы "Жекешелендiру жөнiнде" Заң күшi бар </w:t>
      </w:r>
      <w:r>
        <w:rPr>
          <w:rFonts w:ascii="Times New Roman"/>
          <w:b w:val="false"/>
          <w:i w:val="false"/>
          <w:color w:val="000000"/>
          <w:sz w:val="28"/>
        </w:rPr>
        <w:t xml:space="preserve">Жарлығын </w:t>
      </w:r>
      <w:r>
        <w:rPr>
          <w:rFonts w:ascii="Times New Roman"/>
          <w:b w:val="false"/>
          <w:i w:val="false"/>
          <w:color w:val="000000"/>
          <w:sz w:val="28"/>
        </w:rPr>
        <w:t xml:space="preserve"> орындау үшiн және аукциондарда мемлекеттiк акциялар пакеттерiн сату тәртiбiн үйлестiру мақсатында Қазақстан Республикасы Қаржы министрлiгiнiң Жекешелендiру жөнiндегi департаментi қаулы етедi:&lt;*&gt; </w:t>
      </w:r>
      <w:r>
        <w:br/>
      </w:r>
      <w:r>
        <w:rPr>
          <w:rFonts w:ascii="Times New Roman"/>
          <w:b w:val="false"/>
          <w:i w:val="false"/>
          <w:color w:val="000000"/>
          <w:sz w:val="28"/>
        </w:rPr>
        <w:t xml:space="preserve">
      1. Ұсынылатын Аукциондарда мемлекеттiк акциялар пакеттерiн сату тәртiбi туралы Ережесi бекiтiлсiн. </w:t>
      </w:r>
      <w:r>
        <w:br/>
      </w:r>
      <w:r>
        <w:rPr>
          <w:rFonts w:ascii="Times New Roman"/>
          <w:b w:val="false"/>
          <w:i w:val="false"/>
          <w:color w:val="000000"/>
          <w:sz w:val="28"/>
        </w:rPr>
        <w:t xml:space="preserve">
      2. Аукциондарда мемлекеттiк акциялар пакеттерiн сату жоғарыда аталған Ережеге сәйкес жүзеге асыру керектiгi белгiленсiн. </w:t>
      </w:r>
      <w:r>
        <w:br/>
      </w:r>
      <w:r>
        <w:rPr>
          <w:rFonts w:ascii="Times New Roman"/>
          <w:b w:val="false"/>
          <w:i w:val="false"/>
          <w:color w:val="000000"/>
          <w:sz w:val="28"/>
        </w:rPr>
        <w:t xml:space="preserve">
      3. Қазақстан Республикасы комитетiнiң 1995 жылғы 9 тамыздағы N 60 жекешелендiру жөнiндегi қаулымен бекiтiлген, және Қазақстан Республикасы Қаржы министрлiгiнiң Мемлекеттiк мүлiктер мен активтердi басқару жөнiндегi департаментi Қазақстан Республикасының Мемлекеттiк комитетiнiң 1995 жылғы 10 қарашадағы N 148 "Жекешелендiру жөнiндегi" қаулысына 1995 ж. 25 тамызда енгiзiлген өзгертулер мен толықтырулар мен келiсiлген "Ашық аукциондарда мемлекеттiк акциялар пакеттерiн сату тәртiбi жөнiндегi уақытша Ереже" күшiн жойған деп танылсын. </w:t>
      </w:r>
      <w:r>
        <w:br/>
      </w:r>
      <w:r>
        <w:rPr>
          <w:rFonts w:ascii="Times New Roman"/>
          <w:b w:val="false"/>
          <w:i w:val="false"/>
          <w:color w:val="000000"/>
          <w:sz w:val="28"/>
        </w:rPr>
        <w:t xml:space="preserve">
      4. Мемлекеттiк акциялар пакеттерiн сату Басқармасы акционерлiк қоғамдарының бастығы К.С.Құттыбаеваға және әлеуметтiк инфрақұрылым объектiлерiн жекешелендiру Басқармасының бастығы Н.Ж.Махимовқа 1996 ж. 1 наурызға дейiн Қазақстан Республикасы Президентiнiң "Жекешелендiру жөнiндегi" заң күшi бар Жарлығына және "Аукциондарда мемлекеттiк акциялар пакеттерiн сату тәртiбi жөнiндегi Ережеге" аукциондарда мемлекеттiк акциялар пакеттерiн сату тәртiбiн реттейтiн нормативтiк актiлер мен нұсқауларға сәйкес келтiру жөнiнде ұсыныс енгiзiлсiн. </w:t>
      </w:r>
      <w:r>
        <w:br/>
      </w:r>
      <w:r>
        <w:rPr>
          <w:rFonts w:ascii="Times New Roman"/>
          <w:b w:val="false"/>
          <w:i w:val="false"/>
          <w:color w:val="000000"/>
          <w:sz w:val="28"/>
        </w:rPr>
        <w:t xml:space="preserve">
      5. Осы қаулы орындалуын бақылау Төраға орынбасарлары Ю.Е.Дуберманға және Т.С.Сарабековаға жүктелсiн.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Жекешелендiру жөнiндегi </w:t>
      </w:r>
      <w:r>
        <w:br/>
      </w:r>
      <w:r>
        <w:rPr>
          <w:rFonts w:ascii="Times New Roman"/>
          <w:b w:val="false"/>
          <w:i w:val="false"/>
          <w:color w:val="000000"/>
          <w:sz w:val="28"/>
        </w:rPr>
        <w:t xml:space="preserve">
                                        мемлекеттiк комитетiнiң </w:t>
      </w:r>
      <w:r>
        <w:br/>
      </w:r>
      <w:r>
        <w:rPr>
          <w:rFonts w:ascii="Times New Roman"/>
          <w:b w:val="false"/>
          <w:i w:val="false"/>
          <w:color w:val="000000"/>
          <w:sz w:val="28"/>
        </w:rPr>
        <w:t xml:space="preserve">
                                        1996 жылғы 7 қаңтардағы </w:t>
      </w:r>
      <w:r>
        <w:br/>
      </w:r>
      <w:r>
        <w:rPr>
          <w:rFonts w:ascii="Times New Roman"/>
          <w:b w:val="false"/>
          <w:i w:val="false"/>
          <w:color w:val="000000"/>
          <w:sz w:val="28"/>
        </w:rPr>
        <w:t xml:space="preserve">
                                            N 37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 xml:space="preserve">Акциялардың мемлекеттiк пакеттерiн аукциондарда </w:t>
      </w:r>
      <w:r>
        <w:br/>
      </w:r>
      <w:r>
        <w:rPr>
          <w:rFonts w:ascii="Times New Roman"/>
          <w:b w:val="false"/>
          <w:i w:val="false"/>
          <w:color w:val="000000"/>
          <w:sz w:val="28"/>
        </w:rPr>
        <w:t>
</w:t>
      </w:r>
      <w:r>
        <w:rPr>
          <w:rFonts w:ascii="Times New Roman"/>
          <w:b/>
          <w:i w:val="false"/>
          <w:color w:val="000080"/>
          <w:sz w:val="28"/>
        </w:rPr>
        <w:t xml:space="preserve">сату тәртiбi туралы </w:t>
      </w:r>
      <w:r>
        <w:br/>
      </w:r>
      <w:r>
        <w:rPr>
          <w:rFonts w:ascii="Times New Roman"/>
          <w:b w:val="false"/>
          <w:i w:val="false"/>
          <w:color w:val="000000"/>
          <w:sz w:val="28"/>
        </w:rPr>
        <w:t>
</w:t>
      </w:r>
      <w:r>
        <w:rPr>
          <w:rFonts w:ascii="Times New Roman"/>
          <w:b/>
          <w:i w:val="false"/>
          <w:color w:val="000080"/>
          <w:sz w:val="28"/>
        </w:rPr>
        <w:t xml:space="preserve">ЕРЕЖЕ </w:t>
      </w:r>
    </w:p>
    <w:p>
      <w:pPr>
        <w:spacing w:after="0"/>
        <w:ind w:left="0"/>
        <w:jc w:val="both"/>
      </w:pPr>
      <w:r>
        <w:rPr>
          <w:rFonts w:ascii="Times New Roman"/>
          <w:b/>
          <w:i w:val="false"/>
          <w:color w:val="000080"/>
          <w:sz w:val="28"/>
        </w:rPr>
        <w:t xml:space="preserve">I. Жалпы ережелер </w:t>
      </w:r>
    </w:p>
    <w:p>
      <w:pPr>
        <w:spacing w:after="0"/>
        <w:ind w:left="0"/>
        <w:jc w:val="both"/>
      </w:pPr>
      <w:r>
        <w:rPr>
          <w:rFonts w:ascii="Times New Roman"/>
          <w:b w:val="false"/>
          <w:i w:val="false"/>
          <w:color w:val="000000"/>
          <w:sz w:val="28"/>
        </w:rPr>
        <w:t xml:space="preserve">      Ереже Қазақстан Республикасы Президентiнiң 1995 жылғы 23 желтоқсандағы "Жекешелендiру жөнiндегi" заң күшi бар Жарлығына сәйкес әзiрленген және акционерлiк қоғамдардың акцияларының мемлекеттiк пакеттерiн аукциондарда сату тәртiбiн реттейдi. </w:t>
      </w:r>
    </w:p>
    <w:p>
      <w:pPr>
        <w:spacing w:after="0"/>
        <w:ind w:left="0"/>
        <w:jc w:val="both"/>
      </w:pPr>
      <w:r>
        <w:rPr>
          <w:rFonts w:ascii="Times New Roman"/>
          <w:b w:val="false"/>
          <w:i w:val="false"/>
          <w:color w:val="000000"/>
          <w:sz w:val="28"/>
        </w:rPr>
        <w:t xml:space="preserve">      1.1. Негiзгi анықтамалар </w:t>
      </w:r>
    </w:p>
    <w:p>
      <w:pPr>
        <w:spacing w:after="0"/>
        <w:ind w:left="0"/>
        <w:jc w:val="both"/>
      </w:pPr>
      <w:r>
        <w:rPr>
          <w:rFonts w:ascii="Times New Roman"/>
          <w:b w:val="false"/>
          <w:i w:val="false"/>
          <w:color w:val="000000"/>
          <w:sz w:val="28"/>
        </w:rPr>
        <w:t xml:space="preserve">      Егер контексте өзге көзделмесе, ережеде мұнан былай анықталғандай, сөйлем мен сөздер мына мағыналарда болады: </w:t>
      </w:r>
      <w:r>
        <w:br/>
      </w:r>
      <w:r>
        <w:rPr>
          <w:rFonts w:ascii="Times New Roman"/>
          <w:b w:val="false"/>
          <w:i w:val="false"/>
          <w:color w:val="000000"/>
          <w:sz w:val="28"/>
        </w:rPr>
        <w:t xml:space="preserve">
      1.1.1. "Сатушы" - Қазақстан Республикасының Жекешелендiру жөнiндегi мемлекеттiк комитетi; </w:t>
      </w:r>
      <w:r>
        <w:br/>
      </w:r>
      <w:r>
        <w:rPr>
          <w:rFonts w:ascii="Times New Roman"/>
          <w:b w:val="false"/>
          <w:i w:val="false"/>
          <w:color w:val="000000"/>
          <w:sz w:val="28"/>
        </w:rPr>
        <w:t xml:space="preserve">
      1.1.2. "Ұйымдастырушы" - Сатушы немесе акциялардың мемлекеттiк пакеттерiн сату аукционын дайындау мен өткiзiлуiн ұйымдастыратын заңды немесе жеке тұлға; </w:t>
      </w:r>
      <w:r>
        <w:br/>
      </w:r>
      <w:r>
        <w:rPr>
          <w:rFonts w:ascii="Times New Roman"/>
          <w:b w:val="false"/>
          <w:i w:val="false"/>
          <w:color w:val="000000"/>
          <w:sz w:val="28"/>
        </w:rPr>
        <w:t xml:space="preserve">
      1.1.3. "Қатысушы" - аукционға қатысушы үшiн белгiленген тәртiпке тiркелген заңды немесе жеке тұлға; </w:t>
      </w:r>
      <w:r>
        <w:br/>
      </w:r>
      <w:r>
        <w:rPr>
          <w:rFonts w:ascii="Times New Roman"/>
          <w:b w:val="false"/>
          <w:i w:val="false"/>
          <w:color w:val="000000"/>
          <w:sz w:val="28"/>
        </w:rPr>
        <w:t xml:space="preserve">
      &lt;*&gt; </w:t>
      </w:r>
      <w:r>
        <w:br/>
      </w:r>
      <w:r>
        <w:rPr>
          <w:rFonts w:ascii="Times New Roman"/>
          <w:b w:val="false"/>
          <w:i w:val="false"/>
          <w:color w:val="000000"/>
          <w:sz w:val="28"/>
        </w:rPr>
        <w:t xml:space="preserve">
      1.1.4. "АҚ" - акционерлiк қоғам; </w:t>
      </w:r>
      <w:r>
        <w:br/>
      </w:r>
      <w:r>
        <w:rPr>
          <w:rFonts w:ascii="Times New Roman"/>
          <w:b w:val="false"/>
          <w:i w:val="false"/>
          <w:color w:val="000000"/>
          <w:sz w:val="28"/>
        </w:rPr>
        <w:t xml:space="preserve">
      1.1.5. "Сауда" - лоттар сатудың аукциондық түрi; </w:t>
      </w:r>
      <w:r>
        <w:br/>
      </w:r>
      <w:r>
        <w:rPr>
          <w:rFonts w:ascii="Times New Roman"/>
          <w:b w:val="false"/>
          <w:i w:val="false"/>
          <w:color w:val="000000"/>
          <w:sz w:val="28"/>
        </w:rPr>
        <w:t xml:space="preserve">
      1.1.6. "Сауданың ағылшынша тәсiлi" - алдын ала хабарланып, ең жоғарғы бағаны ұсынған жалғыз қатысушы қалған сәтке дейiнгi алғашқы бағаның жоғарылау сауда тәсiлi; </w:t>
      </w:r>
      <w:r>
        <w:br/>
      </w:r>
      <w:r>
        <w:rPr>
          <w:rFonts w:ascii="Times New Roman"/>
          <w:b w:val="false"/>
          <w:i w:val="false"/>
          <w:color w:val="000000"/>
          <w:sz w:val="28"/>
        </w:rPr>
        <w:t xml:space="preserve">
      1.1.7. "Сауданың голланд тәсiлi" - бiр қатысушының лотты хабарланған бағамен сатып алуға келiскен сәтiне дейiнгi алғашқы бағаның хабарланған қадаммен төмендеу сауда тәсiлi; </w:t>
      </w:r>
      <w:r>
        <w:br/>
      </w:r>
      <w:r>
        <w:rPr>
          <w:rFonts w:ascii="Times New Roman"/>
          <w:b w:val="false"/>
          <w:i w:val="false"/>
          <w:color w:val="000000"/>
          <w:sz w:val="28"/>
        </w:rPr>
        <w:t xml:space="preserve">
      1.1.8. "Лот" - саудаға шығарылатын нақты акционерлiк қоғамның </w:t>
      </w:r>
      <w:r>
        <w:br/>
      </w:r>
      <w:r>
        <w:rPr>
          <w:rFonts w:ascii="Times New Roman"/>
          <w:b w:val="false"/>
          <w:i w:val="false"/>
          <w:color w:val="000000"/>
          <w:sz w:val="28"/>
        </w:rPr>
        <w:t xml:space="preserve">
акцияларының бүтiндей саны; </w:t>
      </w:r>
      <w:r>
        <w:br/>
      </w:r>
      <w:r>
        <w:rPr>
          <w:rFonts w:ascii="Times New Roman"/>
          <w:b w:val="false"/>
          <w:i w:val="false"/>
          <w:color w:val="000000"/>
          <w:sz w:val="28"/>
        </w:rPr>
        <w:t xml:space="preserve">
      1.1.9. "Лоттың ең төмен бағасы" - лот одан төмен бағаға сатылуға болмайтын баға; </w:t>
      </w:r>
      <w:r>
        <w:br/>
      </w:r>
      <w:r>
        <w:rPr>
          <w:rFonts w:ascii="Times New Roman"/>
          <w:b w:val="false"/>
          <w:i w:val="false"/>
          <w:color w:val="000000"/>
          <w:sz w:val="28"/>
        </w:rPr>
        <w:t xml:space="preserve">
      1.1.10. "Лоттың алғашқы бағасы" - әр лот бойынша сауда басталатын баға; </w:t>
      </w:r>
      <w:r>
        <w:br/>
      </w:r>
      <w:r>
        <w:rPr>
          <w:rFonts w:ascii="Times New Roman"/>
          <w:b w:val="false"/>
          <w:i w:val="false"/>
          <w:color w:val="000000"/>
          <w:sz w:val="28"/>
        </w:rPr>
        <w:t xml:space="preserve">
      1.1.11. "Сауда бағасы" - сауданың нәтижесiнде белгiленген лоттың соңғы бағасы; </w:t>
      </w:r>
      <w:r>
        <w:br/>
      </w:r>
      <w:r>
        <w:rPr>
          <w:rFonts w:ascii="Times New Roman"/>
          <w:b w:val="false"/>
          <w:i w:val="false"/>
          <w:color w:val="000000"/>
          <w:sz w:val="28"/>
        </w:rPr>
        <w:t xml:space="preserve">
      1.1.12. "Жеңушi" - саудада лот үшiн ең жоғары баға ұсынған қатысушы; </w:t>
      </w:r>
      <w:r>
        <w:br/>
      </w:r>
      <w:r>
        <w:rPr>
          <w:rFonts w:ascii="Times New Roman"/>
          <w:b w:val="false"/>
          <w:i w:val="false"/>
          <w:color w:val="000000"/>
          <w:sz w:val="28"/>
        </w:rPr>
        <w:t xml:space="preserve">
      1.1.13. "Сатып алушы" - сатушымен акцияларды сатып алу-сату шартын жасасқан жеңушi; </w:t>
      </w:r>
      <w:r>
        <w:br/>
      </w:r>
      <w:r>
        <w:rPr>
          <w:rFonts w:ascii="Times New Roman"/>
          <w:b w:val="false"/>
          <w:i w:val="false"/>
          <w:color w:val="000000"/>
          <w:sz w:val="28"/>
        </w:rPr>
        <w:t xml:space="preserve">
      1.1.14. "Жеке тұлғалар" - Қазақстан Республикасының азаматтары, басқа мемлекеттердiң азаматтары, сондай-ақ азаматтығы жоқ адамдар. </w:t>
      </w:r>
      <w:r>
        <w:br/>
      </w:r>
      <w:r>
        <w:rPr>
          <w:rFonts w:ascii="Times New Roman"/>
          <w:b w:val="false"/>
          <w:i w:val="false"/>
          <w:color w:val="000000"/>
          <w:sz w:val="28"/>
        </w:rPr>
        <w:t>
</w:t>
      </w:r>
      <w:r>
        <w:rPr>
          <w:rFonts w:ascii="Times New Roman"/>
          <w:b w:val="false"/>
          <w:i/>
          <w:color w:val="800000"/>
          <w:sz w:val="28"/>
        </w:rPr>
        <w:t xml:space="preserve">      ЕСКЕРТУ. 1.1.4.-тармақ жаңа редакцияда - ҚР Жекешелендiру жөнiндегi мемлекеттiк комитетiнiң 1997.02.12. N 79 қаулысымен. </w:t>
      </w:r>
      <w:r>
        <w:br/>
      </w:r>
      <w:r>
        <w:rPr>
          <w:rFonts w:ascii="Times New Roman"/>
          <w:b w:val="false"/>
          <w:i w:val="false"/>
          <w:color w:val="000000"/>
          <w:sz w:val="28"/>
        </w:rPr>
        <w:t>
</w:t>
      </w:r>
      <w:r>
        <w:rPr>
          <w:rFonts w:ascii="Times New Roman"/>
          <w:b w:val="false"/>
          <w:i/>
          <w:color w:val="800000"/>
          <w:sz w:val="28"/>
        </w:rPr>
        <w:t xml:space="preserve">      ЕСКЕРТУ. 1.1-баптағы 1.1.4-тармағы алынып тасталды - ҚР Қаржы министрлiгiнiң Жекешелендiру жөнiндегi Департаментiнiң 1997.07.28. N 49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1.2. Сату объектiсi </w:t>
      </w:r>
      <w:r>
        <w:br/>
      </w:r>
      <w:r>
        <w:rPr>
          <w:rFonts w:ascii="Times New Roman"/>
          <w:b w:val="false"/>
          <w:i w:val="false"/>
          <w:color w:val="000000"/>
          <w:sz w:val="28"/>
        </w:rPr>
        <w:t xml:space="preserve">
      1.2.1. Қазақстан Республикасы Қаржы министрлiгiнiң Мемлекеттiк мүлiктер мен активтердi басқару жөнiндегi департаментi Қазақстан Республикасы Қаржы министрлiгiнiң Жекешелендiру жөнiндегi департаментi сатуға берген, АҚ акцияларының мемлекеттiк пакеттерi сату объектiсi болып табылады.&lt;*&gt; </w:t>
      </w:r>
      <w:r>
        <w:br/>
      </w:r>
      <w:r>
        <w:rPr>
          <w:rFonts w:ascii="Times New Roman"/>
          <w:b w:val="false"/>
          <w:i w:val="false"/>
          <w:color w:val="000000"/>
          <w:sz w:val="28"/>
        </w:rPr>
        <w:t xml:space="preserve">
      Сату объектiсiн аукционға шығару туралы шешiмдi Сатушы қабылдайды. </w:t>
      </w:r>
      <w:r>
        <w:br/>
      </w:r>
      <w:r>
        <w:rPr>
          <w:rFonts w:ascii="Times New Roman"/>
          <w:b w:val="false"/>
          <w:i w:val="false"/>
          <w:color w:val="000000"/>
          <w:sz w:val="28"/>
        </w:rPr>
        <w:t xml:space="preserve">
      1.2.2. Акциялардың мемлекеттік пакеті аукционға тұтастай, бір лотомен шығарылады және сату сауданың ағылшындық әдісімен жүзеге асырылады. Бұл пакет екінші аукционға шығарылған кезде сату сауданың голландтық әдісі бойынша тұтастай бір лотомен жүзеге асырылады. Үшінші және одан кейінгі аукциондарға шығарылған кезде мемлекеттік акциялардың пакеті Сатушының шешімі бойынша АҚ жарғылық капиталының 10 %-інен аспайтын лотоларға бөлшектелуі мүмкін және оны сату сауданың голландтық әдісі бойынша жүзеге асырылады.&lt;*&gt; </w:t>
      </w:r>
      <w:r>
        <w:br/>
      </w:r>
      <w:r>
        <w:rPr>
          <w:rFonts w:ascii="Times New Roman"/>
          <w:b w:val="false"/>
          <w:i w:val="false"/>
          <w:color w:val="000000"/>
          <w:sz w:val="28"/>
        </w:rPr>
        <w:t>
</w:t>
      </w:r>
      <w:r>
        <w:rPr>
          <w:rFonts w:ascii="Times New Roman"/>
          <w:b w:val="false"/>
          <w:i/>
          <w:color w:val="800000"/>
          <w:sz w:val="28"/>
        </w:rPr>
        <w:t xml:space="preserve">      ЕСКЕРТУ. 1.2.2.-тармақ жаңа редакцияда - ҚР Қаржы министрлігінің мемлекеттік мүлік және жекешелендіру департаментінің 1998.03.30. N 154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1.2.3. Аукционға қолданылып жүрген заңдармен белгiленген тәртiпте акциялардың эмиссиясын тiркеген, АҚ акцияларының мемлекеттiк пакеттерi шығарылады. </w:t>
      </w:r>
      <w:r>
        <w:br/>
      </w:r>
      <w:r>
        <w:rPr>
          <w:rFonts w:ascii="Times New Roman"/>
          <w:b w:val="false"/>
          <w:i w:val="false"/>
          <w:color w:val="000000"/>
          <w:sz w:val="28"/>
        </w:rPr>
        <w:t xml:space="preserve">
      1.2.4. Акциялардың мемлекеттiк пакеттерiн сатқан кезде қолданылып жүрген заңдар бағалы қағаздармен жасалатын мәмiлелерге қоятын барлық талаптарды сақтауға тиiс. </w:t>
      </w:r>
      <w:r>
        <w:br/>
      </w:r>
      <w:r>
        <w:rPr>
          <w:rFonts w:ascii="Times New Roman"/>
          <w:b w:val="false"/>
          <w:i w:val="false"/>
          <w:color w:val="000000"/>
          <w:sz w:val="28"/>
        </w:rPr>
        <w:t>
</w:t>
      </w:r>
      <w:r>
        <w:rPr>
          <w:rFonts w:ascii="Times New Roman"/>
          <w:b w:val="false"/>
          <w:i/>
          <w:color w:val="800000"/>
          <w:sz w:val="28"/>
        </w:rPr>
        <w:t xml:space="preserve">      ЕСКЕРТУ. 1.2.2.-тармақ күшiн жойды, 1.2.3.,1.2.4.-тиiсiнше 1.2.2. 1.2.3. болып саналды - ҚР Жекешелендiру жөнiндегi мемлекеттiк комитетiнiң 1997.02.12. N 79 қаулысымен. </w:t>
      </w:r>
      <w:r>
        <w:br/>
      </w:r>
      <w:r>
        <w:rPr>
          <w:rFonts w:ascii="Times New Roman"/>
          <w:b w:val="false"/>
          <w:i w:val="false"/>
          <w:color w:val="000000"/>
          <w:sz w:val="28"/>
        </w:rPr>
        <w:t>
</w:t>
      </w:r>
      <w:r>
        <w:rPr>
          <w:rFonts w:ascii="Times New Roman"/>
          <w:b w:val="false"/>
          <w:i/>
          <w:color w:val="800000"/>
          <w:sz w:val="28"/>
        </w:rPr>
        <w:t xml:space="preserve">      ЕСКЕРТУ. 1.2-бап жаңа 1.2.2.-тармақпен толықтырылды, 1.2.2.,1.2.3.-тиiсiнше 1.2.3., 1.2.4.-тармақтары болып саналды - ҚР Қаржы министрлiгiнiң Жекешелендiру жөнiндегi Департаментiнiң 1997.07.28. N 49 қаулысымен. </w:t>
      </w:r>
      <w:r>
        <w:br/>
      </w:r>
      <w:r>
        <w:rPr>
          <w:rFonts w:ascii="Times New Roman"/>
          <w:b w:val="false"/>
          <w:i w:val="false"/>
          <w:color w:val="000000"/>
          <w:sz w:val="28"/>
        </w:rPr>
        <w:t xml:space="preserve">
      1.3. Сатушы мен Ұйымдастырушы </w:t>
      </w:r>
      <w:r>
        <w:br/>
      </w:r>
      <w:r>
        <w:rPr>
          <w:rFonts w:ascii="Times New Roman"/>
          <w:b w:val="false"/>
          <w:i w:val="false"/>
          <w:color w:val="000000"/>
          <w:sz w:val="28"/>
        </w:rPr>
        <w:t xml:space="preserve">
      1.3.1. Сатушы акциялардың мемлекеттiк пакеттерiн сатуды қолданылып жүрген заңдар мен осы Ереже белгiлеген тәртiпте жүзеге асырады. </w:t>
      </w:r>
      <w:r>
        <w:br/>
      </w:r>
      <w:r>
        <w:rPr>
          <w:rFonts w:ascii="Times New Roman"/>
          <w:b w:val="false"/>
          <w:i w:val="false"/>
          <w:color w:val="000000"/>
          <w:sz w:val="28"/>
        </w:rPr>
        <w:t xml:space="preserve">
      1.3.2. Сатушының ерекше функциялары мыналар болып табылады: </w:t>
      </w:r>
      <w:r>
        <w:br/>
      </w:r>
      <w:r>
        <w:rPr>
          <w:rFonts w:ascii="Times New Roman"/>
          <w:b w:val="false"/>
          <w:i w:val="false"/>
          <w:color w:val="000000"/>
          <w:sz w:val="28"/>
        </w:rPr>
        <w:t xml:space="preserve">
      - акциялардың мемлекеттiк пакеттерi аукционға шығарылатын АҚ-ның тiзiмiн белгiлеу; </w:t>
      </w:r>
      <w:r>
        <w:br/>
      </w:r>
      <w:r>
        <w:rPr>
          <w:rFonts w:ascii="Times New Roman"/>
          <w:b w:val="false"/>
          <w:i w:val="false"/>
          <w:color w:val="000000"/>
          <w:sz w:val="28"/>
        </w:rPr>
        <w:t xml:space="preserve">
      - АҚ-ды бөлек аукциондар бойынша бөлу және оларды өткiзу мерзiмiн анықтау; </w:t>
      </w:r>
      <w:r>
        <w:br/>
      </w:r>
      <w:r>
        <w:rPr>
          <w:rFonts w:ascii="Times New Roman"/>
          <w:b w:val="false"/>
          <w:i w:val="false"/>
          <w:color w:val="000000"/>
          <w:sz w:val="28"/>
        </w:rPr>
        <w:t xml:space="preserve">
      - лоттың алғашқы және ең төмен бағасын белгiлеу; </w:t>
      </w:r>
      <w:r>
        <w:br/>
      </w:r>
      <w:r>
        <w:rPr>
          <w:rFonts w:ascii="Times New Roman"/>
          <w:b w:val="false"/>
          <w:i w:val="false"/>
          <w:color w:val="000000"/>
          <w:sz w:val="28"/>
        </w:rPr>
        <w:t xml:space="preserve">
      - кепiлдiк жарна қабылдау; </w:t>
      </w:r>
      <w:r>
        <w:br/>
      </w:r>
      <w:r>
        <w:rPr>
          <w:rFonts w:ascii="Times New Roman"/>
          <w:b w:val="false"/>
          <w:i w:val="false"/>
          <w:color w:val="000000"/>
          <w:sz w:val="28"/>
        </w:rPr>
        <w:t xml:space="preserve">
      - аукциондарды ұйымдастыру мен өткiзуге Ұйымдастырушылармен шартқа отыру; </w:t>
      </w:r>
      <w:r>
        <w:br/>
      </w:r>
      <w:r>
        <w:rPr>
          <w:rFonts w:ascii="Times New Roman"/>
          <w:b w:val="false"/>
          <w:i w:val="false"/>
          <w:color w:val="000000"/>
          <w:sz w:val="28"/>
        </w:rPr>
        <w:t xml:space="preserve">
      - аукциондардың ұйымдастырылу мен өткiзiлу барысын бақылауды жүзеге асыру; </w:t>
      </w:r>
      <w:r>
        <w:br/>
      </w:r>
      <w:r>
        <w:rPr>
          <w:rFonts w:ascii="Times New Roman"/>
          <w:b w:val="false"/>
          <w:i w:val="false"/>
          <w:color w:val="000000"/>
          <w:sz w:val="28"/>
        </w:rPr>
        <w:t xml:space="preserve">
      - сауда Жеңушiсiмен сауда-саттық шартқа отыру және олардың орындалуын бақылау; </w:t>
      </w:r>
      <w:r>
        <w:br/>
      </w:r>
      <w:r>
        <w:rPr>
          <w:rFonts w:ascii="Times New Roman"/>
          <w:b w:val="false"/>
          <w:i w:val="false"/>
          <w:color w:val="000000"/>
          <w:sz w:val="28"/>
        </w:rPr>
        <w:t xml:space="preserve">
      - екiншi және кейiнгi аукциондарға шығарған кезде акциялардың </w:t>
      </w:r>
      <w:r>
        <w:br/>
      </w:r>
      <w:r>
        <w:rPr>
          <w:rFonts w:ascii="Times New Roman"/>
          <w:b w:val="false"/>
          <w:i w:val="false"/>
          <w:color w:val="000000"/>
          <w:sz w:val="28"/>
        </w:rPr>
        <w:t xml:space="preserve">
пакеттерiн лоттарға бөлу; </w:t>
      </w:r>
      <w:r>
        <w:br/>
      </w:r>
      <w:r>
        <w:rPr>
          <w:rFonts w:ascii="Times New Roman"/>
          <w:b w:val="false"/>
          <w:i w:val="false"/>
          <w:color w:val="000000"/>
          <w:sz w:val="28"/>
        </w:rPr>
        <w:t xml:space="preserve">
      - Қатысушылармен, Сатып алушылармен және Ұйымдастырушылармен есептесудi жүзеге асыру. </w:t>
      </w:r>
      <w:r>
        <w:br/>
      </w:r>
      <w:r>
        <w:rPr>
          <w:rFonts w:ascii="Times New Roman"/>
          <w:b w:val="false"/>
          <w:i w:val="false"/>
          <w:color w:val="000000"/>
          <w:sz w:val="28"/>
        </w:rPr>
        <w:t xml:space="preserve">
      1.3.3. Сатушы аукционды өз бетiнше ұйымдастырады және өткiзедi немесе бағалы қағаздардың нарығында кәсiпкерлiк қызметтi жүзеге асыру құқығына бiрiншi санаттағы лицензиясы бар заңды және жеке тұлғалармен акциялардың мемлекеттiк пакеттерiн сату бойынша аукцион ұйымдастыруға және өткiзуге шарт жасасады (делдалдық және дилерлiк қызметтi жүзеге асыру). </w:t>
      </w:r>
      <w:r>
        <w:br/>
      </w:r>
      <w:r>
        <w:rPr>
          <w:rFonts w:ascii="Times New Roman"/>
          <w:b w:val="false"/>
          <w:i w:val="false"/>
          <w:color w:val="000000"/>
          <w:sz w:val="28"/>
        </w:rPr>
        <w:t xml:space="preserve">
      Сатушы осы Ереженiң 1.3.2. бабында көрсетiлген функцияларды шар бойынша беруге құқылы емес. </w:t>
      </w:r>
      <w:r>
        <w:br/>
      </w:r>
      <w:r>
        <w:rPr>
          <w:rFonts w:ascii="Times New Roman"/>
          <w:b w:val="false"/>
          <w:i w:val="false"/>
          <w:color w:val="000000"/>
          <w:sz w:val="28"/>
        </w:rPr>
        <w:t xml:space="preserve">
      1.3.4. Акциялардың мемлекеттiк пакеттерiн сату туралы аукционды ұйымдастыру және жүргiзу шарты Сатушы мен Ұйымдастырушы арасында жазбаша түрде жасалады және мына мазмұнды қамту керек: </w:t>
      </w:r>
      <w:r>
        <w:br/>
      </w:r>
      <w:r>
        <w:rPr>
          <w:rFonts w:ascii="Times New Roman"/>
          <w:b w:val="false"/>
          <w:i w:val="false"/>
          <w:color w:val="000000"/>
          <w:sz w:val="28"/>
        </w:rPr>
        <w:t xml:space="preserve">
      - Ұйымдастырушы лицензиясының күнi, нөмiрi және қолданылу мерзiмi; </w:t>
      </w:r>
      <w:r>
        <w:br/>
      </w:r>
      <w:r>
        <w:rPr>
          <w:rFonts w:ascii="Times New Roman"/>
          <w:b w:val="false"/>
          <w:i w:val="false"/>
          <w:color w:val="000000"/>
          <w:sz w:val="28"/>
        </w:rPr>
        <w:t xml:space="preserve">
      - жеке аукциондар бойынша бөлiнген акциялардың мемлекеттiк пакеттерiнiң тiзiмi; </w:t>
      </w:r>
      <w:r>
        <w:br/>
      </w:r>
      <w:r>
        <w:rPr>
          <w:rFonts w:ascii="Times New Roman"/>
          <w:b w:val="false"/>
          <w:i w:val="false"/>
          <w:color w:val="000000"/>
          <w:sz w:val="28"/>
        </w:rPr>
        <w:t xml:space="preserve">
      - аукционды өткiзудiң соңғы мерзiмдерi; </w:t>
      </w:r>
      <w:r>
        <w:br/>
      </w:r>
      <w:r>
        <w:rPr>
          <w:rFonts w:ascii="Times New Roman"/>
          <w:b w:val="false"/>
          <w:i w:val="false"/>
          <w:color w:val="000000"/>
          <w:sz w:val="28"/>
        </w:rPr>
        <w:t xml:space="preserve">
      - әрбiр АҚ бойынша акциялардың мемлекеттiк пакеттерi көлемi; </w:t>
      </w:r>
      <w:r>
        <w:br/>
      </w:r>
      <w:r>
        <w:rPr>
          <w:rFonts w:ascii="Times New Roman"/>
          <w:b w:val="false"/>
          <w:i w:val="false"/>
          <w:color w:val="000000"/>
          <w:sz w:val="28"/>
        </w:rPr>
        <w:t xml:space="preserve">
      - лоттардың саны; </w:t>
      </w:r>
      <w:r>
        <w:br/>
      </w:r>
      <w:r>
        <w:rPr>
          <w:rFonts w:ascii="Times New Roman"/>
          <w:b w:val="false"/>
          <w:i w:val="false"/>
          <w:color w:val="000000"/>
          <w:sz w:val="28"/>
        </w:rPr>
        <w:t xml:space="preserve">
      - әр лотты сатудағы сауда өткiзу әдiсi; </w:t>
      </w:r>
      <w:r>
        <w:br/>
      </w:r>
      <w:r>
        <w:rPr>
          <w:rFonts w:ascii="Times New Roman"/>
          <w:b w:val="false"/>
          <w:i w:val="false"/>
          <w:color w:val="000000"/>
          <w:sz w:val="28"/>
        </w:rPr>
        <w:t xml:space="preserve">
      - әр лоттың алғашқы немесе ең төменгi бағасы; </w:t>
      </w:r>
      <w:r>
        <w:br/>
      </w:r>
      <w:r>
        <w:rPr>
          <w:rFonts w:ascii="Times New Roman"/>
          <w:b w:val="false"/>
          <w:i w:val="false"/>
          <w:color w:val="000000"/>
          <w:sz w:val="28"/>
        </w:rPr>
        <w:t xml:space="preserve">
      - кепiлдiк жарнаның мөлшерi мен оны енгiзу тәртiбi; </w:t>
      </w:r>
      <w:r>
        <w:br/>
      </w:r>
      <w:r>
        <w:rPr>
          <w:rFonts w:ascii="Times New Roman"/>
          <w:b w:val="false"/>
          <w:i w:val="false"/>
          <w:color w:val="000000"/>
          <w:sz w:val="28"/>
        </w:rPr>
        <w:t xml:space="preserve">
      - әрбiр АҚ бойынша Ұйымдастырушыға берiлетiн құжаттардың тiзiмi; </w:t>
      </w:r>
      <w:r>
        <w:br/>
      </w:r>
      <w:r>
        <w:rPr>
          <w:rFonts w:ascii="Times New Roman"/>
          <w:b w:val="false"/>
          <w:i w:val="false"/>
          <w:color w:val="000000"/>
          <w:sz w:val="28"/>
        </w:rPr>
        <w:t xml:space="preserve">
      - аукционды дайындау мен өткiзу барысы туралы Ұйымдастырушы есебiнiң мезгiлдiлiгi мен түрi; </w:t>
      </w:r>
      <w:r>
        <w:br/>
      </w:r>
      <w:r>
        <w:rPr>
          <w:rFonts w:ascii="Times New Roman"/>
          <w:b w:val="false"/>
          <w:i w:val="false"/>
          <w:color w:val="000000"/>
          <w:sz w:val="28"/>
        </w:rPr>
        <w:t xml:space="preserve">
      - Ұйымдастырушының сыйақы көлемi мен шарттары және Сатушымен өзара есептесу тәртiбi; </w:t>
      </w:r>
      <w:r>
        <w:br/>
      </w:r>
      <w:r>
        <w:rPr>
          <w:rFonts w:ascii="Times New Roman"/>
          <w:b w:val="false"/>
          <w:i w:val="false"/>
          <w:color w:val="000000"/>
          <w:sz w:val="28"/>
        </w:rPr>
        <w:t xml:space="preserve">
      - өзара мiндеттемелiк пен жауапкершiлiк; </w:t>
      </w:r>
      <w:r>
        <w:br/>
      </w:r>
      <w:r>
        <w:rPr>
          <w:rFonts w:ascii="Times New Roman"/>
          <w:b w:val="false"/>
          <w:i w:val="false"/>
          <w:color w:val="000000"/>
          <w:sz w:val="28"/>
        </w:rPr>
        <w:t xml:space="preserve">
      - шарттың қолданылу мерзiмi мен оны бұзу шарттары. </w:t>
      </w:r>
      <w:r>
        <w:br/>
      </w:r>
      <w:r>
        <w:rPr>
          <w:rFonts w:ascii="Times New Roman"/>
          <w:b w:val="false"/>
          <w:i w:val="false"/>
          <w:color w:val="000000"/>
          <w:sz w:val="28"/>
        </w:rPr>
        <w:t xml:space="preserve">
      1.3.5. Ұйымдастырушының сыйақы көлемi осы Ереженiң 4.2. бабының тәртiптерiне сәйкес, Сатып алушы аванстық төлем жүргiзiлу, әр лоттың сатылу бағасынан кем дегенде 5 процентiн құрайды. </w:t>
      </w:r>
      <w:r>
        <w:br/>
      </w:r>
      <w:r>
        <w:rPr>
          <w:rFonts w:ascii="Times New Roman"/>
          <w:b w:val="false"/>
          <w:i w:val="false"/>
          <w:color w:val="000000"/>
          <w:sz w:val="28"/>
        </w:rPr>
        <w:t xml:space="preserve">
      1.4. Аукционға қатысушы </w:t>
      </w:r>
      <w:r>
        <w:br/>
      </w:r>
      <w:r>
        <w:rPr>
          <w:rFonts w:ascii="Times New Roman"/>
          <w:b w:val="false"/>
          <w:i w:val="false"/>
          <w:color w:val="000000"/>
          <w:sz w:val="28"/>
        </w:rPr>
        <w:t xml:space="preserve">
      1.4.1. Аукционға қатысуға жеке тұлғалар осы Ереженiң 2.5. бабымен белгiленген тәртiпте тiркеуден өткен мемлекеттiк емес заңды және шетелдiк заңды тұлғалар жiберiледi. </w:t>
      </w:r>
      <w:r>
        <w:br/>
      </w:r>
      <w:r>
        <w:rPr>
          <w:rFonts w:ascii="Times New Roman"/>
          <w:b w:val="false"/>
          <w:i w:val="false"/>
          <w:color w:val="000000"/>
          <w:sz w:val="28"/>
        </w:rPr>
        <w:t xml:space="preserve">
      1.4.2. Аукционға қатысушылар бола алмайтындар: </w:t>
      </w:r>
      <w:r>
        <w:br/>
      </w:r>
      <w:r>
        <w:rPr>
          <w:rFonts w:ascii="Times New Roman"/>
          <w:b w:val="false"/>
          <w:i w:val="false"/>
          <w:color w:val="000000"/>
          <w:sz w:val="28"/>
        </w:rPr>
        <w:t xml:space="preserve">
      а) жарғылық қордағы мемлекеттiк меншiк үлестерi 20 проценттен астам шаруашылық серiктестiктер; </w:t>
      </w:r>
      <w:r>
        <w:br/>
      </w:r>
      <w:r>
        <w:rPr>
          <w:rFonts w:ascii="Times New Roman"/>
          <w:b w:val="false"/>
          <w:i w:val="false"/>
          <w:color w:val="000000"/>
          <w:sz w:val="28"/>
        </w:rPr>
        <w:t xml:space="preserve">
      б) аукционды ұйымдастырушы; </w:t>
      </w:r>
      <w:r>
        <w:br/>
      </w:r>
      <w:r>
        <w:rPr>
          <w:rFonts w:ascii="Times New Roman"/>
          <w:b w:val="false"/>
          <w:i w:val="false"/>
          <w:color w:val="000000"/>
          <w:sz w:val="28"/>
        </w:rPr>
        <w:t xml:space="preserve">
      в) акциялары саудаға шығарылатын АҚ; </w:t>
      </w:r>
      <w:r>
        <w:br/>
      </w:r>
      <w:r>
        <w:rPr>
          <w:rFonts w:ascii="Times New Roman"/>
          <w:b w:val="false"/>
          <w:i w:val="false"/>
          <w:color w:val="000000"/>
          <w:sz w:val="28"/>
        </w:rPr>
        <w:t xml:space="preserve">
      г) сатып алу-сату шартын жасасу мен орындау бойынша тиiстi мiндеттерiн орындамаған алдыңғы саудаларды жеңушiлер. </w:t>
      </w:r>
      <w:r>
        <w:br/>
      </w:r>
      <w:r>
        <w:rPr>
          <w:rFonts w:ascii="Times New Roman"/>
          <w:b w:val="false"/>
          <w:i w:val="false"/>
          <w:color w:val="000000"/>
          <w:sz w:val="28"/>
        </w:rPr>
        <w:t xml:space="preserve">
      1.4.3. Акциялардың мемлекеттiк пакеттерiн сатқан кезде Сатып алушы - акционерлiк қоғам акционерлiк қоғамның акцияларының 25 процентiнен артық сатып ала алмайды, егер соңғысы Сатып алушының акцияларына ие болса. </w:t>
      </w:r>
      <w:r>
        <w:br/>
      </w:r>
      <w:r>
        <w:rPr>
          <w:rFonts w:ascii="Times New Roman"/>
          <w:b w:val="false"/>
          <w:i w:val="false"/>
          <w:color w:val="000000"/>
          <w:sz w:val="28"/>
        </w:rPr>
        <w:t xml:space="preserve">
      1.4.4. Аукционға кiру билетiн сатып алған барлық тiлек бiлдiрушiлер қатысуға құқылы. Бұқаралық ақпарат құралдарының жұмыскерлерi кiру билеттерiне ақы төлеуден босатылады. </w:t>
      </w:r>
    </w:p>
    <w:p>
      <w:pPr>
        <w:spacing w:after="0"/>
        <w:ind w:left="0"/>
        <w:jc w:val="both"/>
      </w:pPr>
      <w:r>
        <w:rPr>
          <w:rFonts w:ascii="Times New Roman"/>
          <w:b/>
          <w:i w:val="false"/>
          <w:color w:val="000080"/>
          <w:sz w:val="28"/>
        </w:rPr>
        <w:t xml:space="preserve">II. Аукционды өткiзуге дайындық </w:t>
      </w:r>
    </w:p>
    <w:p>
      <w:pPr>
        <w:spacing w:after="0"/>
        <w:ind w:left="0"/>
        <w:jc w:val="both"/>
      </w:pPr>
      <w:r>
        <w:rPr>
          <w:rFonts w:ascii="Times New Roman"/>
          <w:b w:val="false"/>
          <w:i w:val="false"/>
          <w:color w:val="000000"/>
          <w:sz w:val="28"/>
        </w:rPr>
        <w:t xml:space="preserve">      2.1. Аукционға дайындықтың тәртiбi </w:t>
      </w:r>
      <w:r>
        <w:br/>
      </w:r>
      <w:r>
        <w:rPr>
          <w:rFonts w:ascii="Times New Roman"/>
          <w:b w:val="false"/>
          <w:i w:val="false"/>
          <w:color w:val="000000"/>
          <w:sz w:val="28"/>
        </w:rPr>
        <w:t xml:space="preserve">
      2.1.1. Аукционды өткiзуге дайындық мына тәртiпте жүзеге асырылады: </w:t>
      </w:r>
      <w:r>
        <w:br/>
      </w:r>
      <w:r>
        <w:rPr>
          <w:rFonts w:ascii="Times New Roman"/>
          <w:b w:val="false"/>
          <w:i w:val="false"/>
          <w:color w:val="000000"/>
          <w:sz w:val="28"/>
        </w:rPr>
        <w:t xml:space="preserve">
      - лоттар қалыптастырылады; </w:t>
      </w:r>
      <w:r>
        <w:br/>
      </w:r>
      <w:r>
        <w:rPr>
          <w:rFonts w:ascii="Times New Roman"/>
          <w:b w:val="false"/>
          <w:i w:val="false"/>
          <w:color w:val="000000"/>
          <w:sz w:val="28"/>
        </w:rPr>
        <w:t xml:space="preserve">
      - лоттардың алғашқы және ең төменгi бағалары белгiленедi; </w:t>
      </w:r>
      <w:r>
        <w:br/>
      </w:r>
      <w:r>
        <w:rPr>
          <w:rFonts w:ascii="Times New Roman"/>
          <w:b w:val="false"/>
          <w:i w:val="false"/>
          <w:color w:val="000000"/>
          <w:sz w:val="28"/>
        </w:rPr>
        <w:t xml:space="preserve">
      - әр лотты сату әдiсi белгiленедi; </w:t>
      </w:r>
      <w:r>
        <w:br/>
      </w:r>
      <w:r>
        <w:rPr>
          <w:rFonts w:ascii="Times New Roman"/>
          <w:b w:val="false"/>
          <w:i w:val="false"/>
          <w:color w:val="000000"/>
          <w:sz w:val="28"/>
        </w:rPr>
        <w:t xml:space="preserve">
      - лоттар жеке аукциондар бойынша бөлiнедi; </w:t>
      </w:r>
      <w:r>
        <w:br/>
      </w:r>
      <w:r>
        <w:rPr>
          <w:rFonts w:ascii="Times New Roman"/>
          <w:b w:val="false"/>
          <w:i w:val="false"/>
          <w:color w:val="000000"/>
          <w:sz w:val="28"/>
        </w:rPr>
        <w:t xml:space="preserve">
      - кепiлдiк жарна енгiзу көлемi мен тәртiбi белгiленедi; </w:t>
      </w:r>
      <w:r>
        <w:br/>
      </w:r>
      <w:r>
        <w:rPr>
          <w:rFonts w:ascii="Times New Roman"/>
          <w:b w:val="false"/>
          <w:i w:val="false"/>
          <w:color w:val="000000"/>
          <w:sz w:val="28"/>
        </w:rPr>
        <w:t xml:space="preserve">
      - аукциондарды өткiзу мерзiмдерi анықталады; </w:t>
      </w:r>
      <w:r>
        <w:br/>
      </w:r>
      <w:r>
        <w:rPr>
          <w:rFonts w:ascii="Times New Roman"/>
          <w:b w:val="false"/>
          <w:i w:val="false"/>
          <w:color w:val="000000"/>
          <w:sz w:val="28"/>
        </w:rPr>
        <w:t xml:space="preserve">
      - қажет болса, акциялардың мемлекеттiк пакеттерiн сату бойынша аукционды ұйымдастыру мен өткiзуге шарт жасасу құқығына тендер өткiзiледi; </w:t>
      </w:r>
      <w:r>
        <w:br/>
      </w:r>
      <w:r>
        <w:rPr>
          <w:rFonts w:ascii="Times New Roman"/>
          <w:b w:val="false"/>
          <w:i w:val="false"/>
          <w:color w:val="000000"/>
          <w:sz w:val="28"/>
        </w:rPr>
        <w:t xml:space="preserve">
      - сату проспектiлерi, ақпараттық бюллетеньдер, аукциондық карталар АҚ-ға бару графиктерi жасалады; </w:t>
      </w:r>
      <w:r>
        <w:br/>
      </w:r>
      <w:r>
        <w:rPr>
          <w:rFonts w:ascii="Times New Roman"/>
          <w:b w:val="false"/>
          <w:i w:val="false"/>
          <w:color w:val="000000"/>
          <w:sz w:val="28"/>
        </w:rPr>
        <w:t xml:space="preserve">
      - аукцион өтетiндiгi туралы ақпараттық хабар жарияланады және басқа жарнамалық қызмет жүзеге асырылады; </w:t>
      </w:r>
      <w:r>
        <w:br/>
      </w:r>
      <w:r>
        <w:rPr>
          <w:rFonts w:ascii="Times New Roman"/>
          <w:b w:val="false"/>
          <w:i w:val="false"/>
          <w:color w:val="000000"/>
          <w:sz w:val="28"/>
        </w:rPr>
        <w:t xml:space="preserve">
      - кепiлдiк жарналар қабылданады; </w:t>
      </w:r>
      <w:r>
        <w:br/>
      </w:r>
      <w:r>
        <w:rPr>
          <w:rFonts w:ascii="Times New Roman"/>
          <w:b w:val="false"/>
          <w:i w:val="false"/>
          <w:color w:val="000000"/>
          <w:sz w:val="28"/>
        </w:rPr>
        <w:t xml:space="preserve">
      - қатысушыларды тiркеу жүргiзiледi. </w:t>
      </w:r>
      <w:r>
        <w:br/>
      </w:r>
      <w:r>
        <w:rPr>
          <w:rFonts w:ascii="Times New Roman"/>
          <w:b w:val="false"/>
          <w:i w:val="false"/>
          <w:color w:val="000000"/>
          <w:sz w:val="28"/>
        </w:rPr>
        <w:t xml:space="preserve">
      2.2. Лоттардың алғашқы және ең төмен бағалары </w:t>
      </w:r>
      <w:r>
        <w:br/>
      </w:r>
      <w:r>
        <w:rPr>
          <w:rFonts w:ascii="Times New Roman"/>
          <w:b w:val="false"/>
          <w:i w:val="false"/>
          <w:color w:val="000000"/>
          <w:sz w:val="28"/>
        </w:rPr>
        <w:t xml:space="preserve">
      2.2.1. Мемлекеттік акция пакеті мемлекеттік акциялар пакеттерінің бағасын реттейтін нормативтік-құқықтық акт қолданылып жүрген нормативтік-құқықтық актіге сәйкес белгіленген есептік бағадан 10% төмен емес деңгейде анықталатын ең төменгі бағадан егер сауда өткізуде бұл ең төменгі баға белгіленген болса, төмен сатылмайды. Голландық тәсіл бойынша ең төменгі баға белгіленбейді.&lt;*&gt; </w:t>
      </w:r>
      <w:r>
        <w:br/>
      </w:r>
      <w:r>
        <w:rPr>
          <w:rFonts w:ascii="Times New Roman"/>
          <w:b w:val="false"/>
          <w:i w:val="false"/>
          <w:color w:val="000000"/>
          <w:sz w:val="28"/>
        </w:rPr>
        <w:t>
</w:t>
      </w:r>
      <w:r>
        <w:rPr>
          <w:rFonts w:ascii="Times New Roman"/>
          <w:b w:val="false"/>
          <w:i/>
          <w:color w:val="800000"/>
          <w:sz w:val="28"/>
        </w:rPr>
        <w:t xml:space="preserve">      ЕСКЕРТУ. 2.2.1.-тармақ жаңа редакцияда - ҚР жекешелендіру жөніндегі мемлекеттік комитеті 1996.04.09. N 134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2.2.2. Акциялардың мемлекеттiк пакеттерiн ағылшынша тәсiлмен сатқан кезде алғашқы баға акциялардың мемлекеттiк пакеттерiнiң есеп айырысатын ең төмен бағасына тең. </w:t>
      </w:r>
      <w:r>
        <w:br/>
      </w:r>
      <w:r>
        <w:rPr>
          <w:rFonts w:ascii="Times New Roman"/>
          <w:b w:val="false"/>
          <w:i w:val="false"/>
          <w:color w:val="000000"/>
          <w:sz w:val="28"/>
        </w:rPr>
        <w:t xml:space="preserve">
      2.2.3. Сауданың голландық тәсілі бойынша мемлекеттік акциялар пакеттерін сатуда ең алғашқы баға жоғарылайтын коэффициентке нормативтік-құқықтық актіге сәйкес анықталған есептік бағаны көбейту жолымен анықталады. Бұл коэффициент Сатушы арқылы белгіленеді, бірақ 10-төмен төмен болмайды.&lt;*&gt; </w:t>
      </w:r>
      <w:r>
        <w:br/>
      </w:r>
      <w:r>
        <w:rPr>
          <w:rFonts w:ascii="Times New Roman"/>
          <w:b w:val="false"/>
          <w:i w:val="false"/>
          <w:color w:val="000000"/>
          <w:sz w:val="28"/>
        </w:rPr>
        <w:t>
</w:t>
      </w:r>
      <w:r>
        <w:rPr>
          <w:rFonts w:ascii="Times New Roman"/>
          <w:b w:val="false"/>
          <w:i/>
          <w:color w:val="800000"/>
          <w:sz w:val="28"/>
        </w:rPr>
        <w:t xml:space="preserve">      ЕСКЕРТУ. 2.2.3.-тармақ жаңа редакцияда - ҚР жекешелендіру жөніндегі мемлекеттік комитеті 1996.04.09. N 134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2.3. Кепiлдiк жарна </w:t>
      </w:r>
      <w:r>
        <w:br/>
      </w:r>
      <w:r>
        <w:rPr>
          <w:rFonts w:ascii="Times New Roman"/>
          <w:b w:val="false"/>
          <w:i w:val="false"/>
          <w:color w:val="000000"/>
          <w:sz w:val="28"/>
        </w:rPr>
        <w:t xml:space="preserve">
      2.3.1. Кепiлдiк жарна Қатысушының мына мiндеттерiнiң қамтамасыз етiлуi болып табылады: </w:t>
      </w:r>
      <w:r>
        <w:br/>
      </w:r>
      <w:r>
        <w:rPr>
          <w:rFonts w:ascii="Times New Roman"/>
          <w:b w:val="false"/>
          <w:i w:val="false"/>
          <w:color w:val="000000"/>
          <w:sz w:val="28"/>
        </w:rPr>
        <w:t xml:space="preserve">
      - саудада жеңген жағдайда сауда нәтижелерi туралы хаттамаға қол қою; </w:t>
      </w:r>
      <w:r>
        <w:br/>
      </w:r>
      <w:r>
        <w:rPr>
          <w:rFonts w:ascii="Times New Roman"/>
          <w:b w:val="false"/>
          <w:i w:val="false"/>
          <w:color w:val="000000"/>
          <w:sz w:val="28"/>
        </w:rPr>
        <w:t xml:space="preserve">
      - сауда нәтижелерi туралы хаттамаға сәйкес сауда-саттық шарт жасасу; </w:t>
      </w:r>
      <w:r>
        <w:br/>
      </w:r>
      <w:r>
        <w:rPr>
          <w:rFonts w:ascii="Times New Roman"/>
          <w:b w:val="false"/>
          <w:i w:val="false"/>
          <w:color w:val="000000"/>
          <w:sz w:val="28"/>
        </w:rPr>
        <w:t xml:space="preserve">
      - сауда-саттық шарт бойынша мiндеттердi тиiстi түрде орындау. </w:t>
      </w:r>
      <w:r>
        <w:br/>
      </w:r>
      <w:r>
        <w:rPr>
          <w:rFonts w:ascii="Times New Roman"/>
          <w:b w:val="false"/>
          <w:i w:val="false"/>
          <w:color w:val="000000"/>
          <w:sz w:val="28"/>
        </w:rPr>
        <w:t xml:space="preserve">
      2.3.2. Аукционға қатысу үшiн кепiлдiк жарна аукционға шығарылатын акциялардың (лоттардың), барлық мемлекеттiк пакеттерi үшiн бiрдей көлемде белгiленедi және мына әдiстемемен есептелiнедi: </w:t>
      </w:r>
      <w:r>
        <w:br/>
      </w:r>
      <w:r>
        <w:rPr>
          <w:rFonts w:ascii="Times New Roman"/>
          <w:b w:val="false"/>
          <w:i w:val="false"/>
          <w:color w:val="000000"/>
          <w:sz w:val="28"/>
        </w:rPr>
        <w:t xml:space="preserve">
      а) әрбір лот бойынша: </w:t>
      </w:r>
      <w:r>
        <w:br/>
      </w:r>
      <w:r>
        <w:rPr>
          <w:rFonts w:ascii="Times New Roman"/>
          <w:b w:val="false"/>
          <w:i w:val="false"/>
          <w:color w:val="000000"/>
          <w:sz w:val="28"/>
        </w:rPr>
        <w:t xml:space="preserve">
      - лоттың алғашқы бағасынан - сауданың ағылшын тәсiлi бойынша; </w:t>
      </w:r>
      <w:r>
        <w:br/>
      </w:r>
      <w:r>
        <w:rPr>
          <w:rFonts w:ascii="Times New Roman"/>
          <w:b w:val="false"/>
          <w:i w:val="false"/>
          <w:color w:val="000000"/>
          <w:sz w:val="28"/>
        </w:rPr>
        <w:t xml:space="preserve">
      - қолданылып жүрген нормативтік-құқықтық актіге сәйкес анықталған лоттың есептік бағасынан - сауданың голландық тәсілі бойынша - 5-15% дейін (сатушы бойынша) анықталады;&lt;*&gt; </w:t>
      </w:r>
      <w:r>
        <w:br/>
      </w:r>
      <w:r>
        <w:rPr>
          <w:rFonts w:ascii="Times New Roman"/>
          <w:b w:val="false"/>
          <w:i w:val="false"/>
          <w:color w:val="000000"/>
          <w:sz w:val="28"/>
        </w:rPr>
        <w:t xml:space="preserve">
      б) осы баптың "а" тармағындағы алынған орта арифметикалық көлемi белгiленедi; </w:t>
      </w:r>
      <w:r>
        <w:br/>
      </w:r>
      <w:r>
        <w:rPr>
          <w:rFonts w:ascii="Times New Roman"/>
          <w:b w:val="false"/>
          <w:i w:val="false"/>
          <w:color w:val="000000"/>
          <w:sz w:val="28"/>
        </w:rPr>
        <w:t xml:space="preserve">
      в) аукционға шығарылатын лоттардың санынан аз ең алғашқы немесе төмен бағасы белгiленедi; </w:t>
      </w:r>
      <w:r>
        <w:br/>
      </w:r>
      <w:r>
        <w:rPr>
          <w:rFonts w:ascii="Times New Roman"/>
          <w:b w:val="false"/>
          <w:i w:val="false"/>
          <w:color w:val="000000"/>
          <w:sz w:val="28"/>
        </w:rPr>
        <w:t xml:space="preserve">
      г) кепiлдiк жарнаның көлемi осы баптың "б" және "в" тармақтарындағы алынған мөлшерлердiң ең азына тең қабылданады. </w:t>
      </w:r>
      <w:r>
        <w:br/>
      </w:r>
      <w:r>
        <w:rPr>
          <w:rFonts w:ascii="Times New Roman"/>
          <w:b w:val="false"/>
          <w:i w:val="false"/>
          <w:color w:val="000000"/>
          <w:sz w:val="28"/>
        </w:rPr>
        <w:t>
</w:t>
      </w:r>
      <w:r>
        <w:rPr>
          <w:rFonts w:ascii="Times New Roman"/>
          <w:b w:val="false"/>
          <w:i/>
          <w:color w:val="800000"/>
          <w:sz w:val="28"/>
        </w:rPr>
        <w:t xml:space="preserve">      ЕСКЕРТУ. 2.3.2.-тармақ өзгертілді - ҚР жекешелендіру жөніндегі мемлекеттік комитеті 1996.04.09. N 134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2.3.3. Қатысушылар кепiлдiк жарналардың кез келген санын енгiзуге құқылы, мұнда бiр кепiлдiк жарна бiр лот сатып алу құқығын бередi. </w:t>
      </w:r>
      <w:r>
        <w:br/>
      </w:r>
      <w:r>
        <w:rPr>
          <w:rFonts w:ascii="Times New Roman"/>
          <w:b w:val="false"/>
          <w:i w:val="false"/>
          <w:color w:val="000000"/>
          <w:sz w:val="28"/>
        </w:rPr>
        <w:t xml:space="preserve">
      2.3.4. Кепiлдiк жарна ақпараттық хабарда белгiленген және қолданылып жүрген заңдарға сәйкес түрде және тәртiпте енгiзiледi. Кепiлдiк жарнаның көлемi ақпараттық хабар жарияланғаннан кейiн өзгеруi мүмкiн емес. Кепiлдiк жарна Қатысушының атынан кез келген басқа жеке немесе заңды тұлғамен енгiзiлуi мүмкiн. Кепiлдiк жарнаның алушысы Сатушы болып табылады. </w:t>
      </w:r>
      <w:r>
        <w:br/>
      </w:r>
      <w:r>
        <w:rPr>
          <w:rFonts w:ascii="Times New Roman"/>
          <w:b w:val="false"/>
          <w:i w:val="false"/>
          <w:color w:val="000000"/>
          <w:sz w:val="28"/>
        </w:rPr>
        <w:t xml:space="preserve">
      2.3.5. Саудада жеңген және сауда-саттық шартты жасаған Қатысушының кепiлдiк жарнасы сауда-саттық шарты бойынша тиесiлi төлемдердiң есебiне жатады. </w:t>
      </w:r>
      <w:r>
        <w:br/>
      </w:r>
      <w:r>
        <w:rPr>
          <w:rFonts w:ascii="Times New Roman"/>
          <w:b w:val="false"/>
          <w:i w:val="false"/>
          <w:color w:val="000000"/>
          <w:sz w:val="28"/>
        </w:rPr>
        <w:t xml:space="preserve">
      2.3.6. Кепiлдiк жарна Сатушыға мына жағдайларда қайтарылмайды: </w:t>
      </w:r>
      <w:r>
        <w:br/>
      </w:r>
      <w:r>
        <w:rPr>
          <w:rFonts w:ascii="Times New Roman"/>
          <w:b w:val="false"/>
          <w:i w:val="false"/>
          <w:color w:val="000000"/>
          <w:sz w:val="28"/>
        </w:rPr>
        <w:t xml:space="preserve">
      - оның өткiзiлуiне кем дегенде үш күн қалғанда аукционға қатысудан бас тартса; </w:t>
      </w:r>
      <w:r>
        <w:br/>
      </w:r>
      <w:r>
        <w:rPr>
          <w:rFonts w:ascii="Times New Roman"/>
          <w:b w:val="false"/>
          <w:i w:val="false"/>
          <w:color w:val="000000"/>
          <w:sz w:val="28"/>
        </w:rPr>
        <w:t xml:space="preserve">
      - Жеңушi сауда нәтижелерi туралы хаттамаға қол қоюдан не сауда-саттық шартты жасасудан бас тартса; </w:t>
      </w:r>
      <w:r>
        <w:br/>
      </w:r>
      <w:r>
        <w:rPr>
          <w:rFonts w:ascii="Times New Roman"/>
          <w:b w:val="false"/>
          <w:i w:val="false"/>
          <w:color w:val="000000"/>
          <w:sz w:val="28"/>
        </w:rPr>
        <w:t xml:space="preserve">
      - сауда-саттық шарт бойынша мiндеттемелердi орындамаса немесе тиiстi емес орындаса; </w:t>
      </w:r>
      <w:r>
        <w:br/>
      </w:r>
      <w:r>
        <w:rPr>
          <w:rFonts w:ascii="Times New Roman"/>
          <w:b w:val="false"/>
          <w:i w:val="false"/>
          <w:color w:val="000000"/>
          <w:sz w:val="28"/>
        </w:rPr>
        <w:t xml:space="preserve">
      - Қатысушының осы Ережемен және Қазақстан Республикасының заңдары мен оған қойылатын талаптарға байқалған сәйкессiздiгiнде. </w:t>
      </w:r>
      <w:r>
        <w:br/>
      </w:r>
      <w:r>
        <w:rPr>
          <w:rFonts w:ascii="Times New Roman"/>
          <w:b w:val="false"/>
          <w:i w:val="false"/>
          <w:color w:val="000000"/>
          <w:sz w:val="28"/>
        </w:rPr>
        <w:t xml:space="preserve">
      Барлық қалған жағдайларда кепiлдiк жарналар аукцион аяқталған күннен бастап 5 банктiк күннен асырмай, ал егер ақша аукционнан кейiн Сатушының есебiне түссе, онда олардың түскен күнiнен бастап 5 банктiк күн аралығында қайтарылады. </w:t>
      </w:r>
      <w:r>
        <w:br/>
      </w:r>
      <w:r>
        <w:rPr>
          <w:rFonts w:ascii="Times New Roman"/>
          <w:b w:val="false"/>
          <w:i w:val="false"/>
          <w:color w:val="000000"/>
          <w:sz w:val="28"/>
        </w:rPr>
        <w:t xml:space="preserve">
      2.4. Ақпараттық хабар және басқа жарнамалық материалдар </w:t>
      </w:r>
      <w:r>
        <w:br/>
      </w:r>
      <w:r>
        <w:rPr>
          <w:rFonts w:ascii="Times New Roman"/>
          <w:b w:val="false"/>
          <w:i w:val="false"/>
          <w:color w:val="000000"/>
          <w:sz w:val="28"/>
        </w:rPr>
        <w:t xml:space="preserve">
      2.4.1. Аукционды өткiзу туралы ақпараттық хабар аукционның өткiзiлуiне дейiн кемiнде 30 күн қалғанда жариялануға тиiс: </w:t>
      </w:r>
      <w:r>
        <w:br/>
      </w:r>
      <w:r>
        <w:rPr>
          <w:rFonts w:ascii="Times New Roman"/>
          <w:b w:val="false"/>
          <w:i w:val="false"/>
          <w:color w:val="000000"/>
          <w:sz w:val="28"/>
        </w:rPr>
        <w:t xml:space="preserve">
      а) барлық жағдайларда республикалық ресми баспасөзде қазақ және орыс тiлдерiнде; </w:t>
      </w:r>
      <w:r>
        <w:br/>
      </w:r>
      <w:r>
        <w:rPr>
          <w:rFonts w:ascii="Times New Roman"/>
          <w:b w:val="false"/>
          <w:i w:val="false"/>
          <w:color w:val="000000"/>
          <w:sz w:val="28"/>
        </w:rPr>
        <w:t xml:space="preserve">
      б) облыстық баспада, соның iшiнде, егер АҚ осы облыста орналасқан болса (соның iшiнде Алматы облысында) және немесе оның аумағында өткiзiлсе. </w:t>
      </w:r>
      <w:r>
        <w:br/>
      </w:r>
      <w:r>
        <w:rPr>
          <w:rFonts w:ascii="Times New Roman"/>
          <w:b w:val="false"/>
          <w:i w:val="false"/>
          <w:color w:val="000000"/>
          <w:sz w:val="28"/>
        </w:rPr>
        <w:t xml:space="preserve">
      2.4.2. Ақпараттық хабар кемiнде 200 кв.см. көлемiнде болуға тиiс. </w:t>
      </w:r>
      <w:r>
        <w:br/>
      </w:r>
      <w:r>
        <w:rPr>
          <w:rFonts w:ascii="Times New Roman"/>
          <w:b w:val="false"/>
          <w:i w:val="false"/>
          <w:color w:val="000000"/>
          <w:sz w:val="28"/>
        </w:rPr>
        <w:t xml:space="preserve">
      2.4.3. Ақпараттық хабарда мыналар болуға тиiс: </w:t>
      </w:r>
      <w:r>
        <w:br/>
      </w:r>
      <w:r>
        <w:rPr>
          <w:rFonts w:ascii="Times New Roman"/>
          <w:b w:val="false"/>
          <w:i w:val="false"/>
          <w:color w:val="000000"/>
          <w:sz w:val="28"/>
        </w:rPr>
        <w:t xml:space="preserve">
      - аукционның өткiзiлу күнi, жерi мен уақыты; </w:t>
      </w:r>
      <w:r>
        <w:br/>
      </w:r>
      <w:r>
        <w:rPr>
          <w:rFonts w:ascii="Times New Roman"/>
          <w:b w:val="false"/>
          <w:i w:val="false"/>
          <w:color w:val="000000"/>
          <w:sz w:val="28"/>
        </w:rPr>
        <w:t xml:space="preserve">
      - акциялары саудаға шығарылатын АҚ-ның атауы, қызметiнiң негiзгi профилi мен мекен-жайы; </w:t>
      </w:r>
      <w:r>
        <w:br/>
      </w:r>
      <w:r>
        <w:rPr>
          <w:rFonts w:ascii="Times New Roman"/>
          <w:b w:val="false"/>
          <w:i w:val="false"/>
          <w:color w:val="000000"/>
          <w:sz w:val="28"/>
        </w:rPr>
        <w:t xml:space="preserve">
      - әр АҚ бойынша шығарылатын лоттардың көлемi (жарғылық қордың процентiмен); </w:t>
      </w:r>
      <w:r>
        <w:br/>
      </w:r>
      <w:r>
        <w:rPr>
          <w:rFonts w:ascii="Times New Roman"/>
          <w:b w:val="false"/>
          <w:i w:val="false"/>
          <w:color w:val="000000"/>
          <w:sz w:val="28"/>
        </w:rPr>
        <w:t xml:space="preserve">
      - әр лот бойынша сауда өткiзу тәсiлi; </w:t>
      </w:r>
      <w:r>
        <w:br/>
      </w:r>
      <w:r>
        <w:rPr>
          <w:rFonts w:ascii="Times New Roman"/>
          <w:b w:val="false"/>
          <w:i w:val="false"/>
          <w:color w:val="000000"/>
          <w:sz w:val="28"/>
        </w:rPr>
        <w:t xml:space="preserve">
      - саудаға шығарылатын лоттардың алғашқы және ең төмен бағасы; </w:t>
      </w:r>
      <w:r>
        <w:br/>
      </w:r>
      <w:r>
        <w:rPr>
          <w:rFonts w:ascii="Times New Roman"/>
          <w:b w:val="false"/>
          <w:i w:val="false"/>
          <w:color w:val="000000"/>
          <w:sz w:val="28"/>
        </w:rPr>
        <w:t xml:space="preserve">
      - кепiлдiк жарнаның көлемi мен алушының есеп айырысатын шоты; </w:t>
      </w:r>
      <w:r>
        <w:br/>
      </w:r>
      <w:r>
        <w:rPr>
          <w:rFonts w:ascii="Times New Roman"/>
          <w:b w:val="false"/>
          <w:i w:val="false"/>
          <w:color w:val="000000"/>
          <w:sz w:val="28"/>
        </w:rPr>
        <w:t xml:space="preserve">
      - өтiнiштер қабылдайтын жер мен мерзiмi; </w:t>
      </w:r>
      <w:r>
        <w:br/>
      </w:r>
      <w:r>
        <w:rPr>
          <w:rFonts w:ascii="Times New Roman"/>
          <w:b w:val="false"/>
          <w:i w:val="false"/>
          <w:color w:val="000000"/>
          <w:sz w:val="28"/>
        </w:rPr>
        <w:t xml:space="preserve">
      - сату проспектiлерi, ақпараттық бюллетеньдер, аукционды өткiзу тәртiбi мен өзге ақпарат алуға болатын жердiң телефондары мен мекен-жайлары; </w:t>
      </w:r>
      <w:r>
        <w:br/>
      </w:r>
      <w:r>
        <w:rPr>
          <w:rFonts w:ascii="Times New Roman"/>
          <w:b w:val="false"/>
          <w:i w:val="false"/>
          <w:color w:val="000000"/>
          <w:sz w:val="28"/>
        </w:rPr>
        <w:t xml:space="preserve">
      - Сатушының шешiмiмен басқа қосымша ақпарат. </w:t>
      </w:r>
      <w:r>
        <w:br/>
      </w:r>
      <w:r>
        <w:rPr>
          <w:rFonts w:ascii="Times New Roman"/>
          <w:b w:val="false"/>
          <w:i w:val="false"/>
          <w:color w:val="000000"/>
          <w:sz w:val="28"/>
        </w:rPr>
        <w:t xml:space="preserve">
      2.4.4. Әр ақпараттық хабар жарияланатынынан бұрын мыналарды дайындау керек: </w:t>
      </w:r>
      <w:r>
        <w:br/>
      </w:r>
      <w:r>
        <w:rPr>
          <w:rFonts w:ascii="Times New Roman"/>
          <w:b w:val="false"/>
          <w:i w:val="false"/>
          <w:color w:val="000000"/>
          <w:sz w:val="28"/>
        </w:rPr>
        <w:t xml:space="preserve">
      а) АҚ-ның қаржы-экономикалық жағдайын бағалау және оның бағалы қағаздарына капитал салу нәтижелiлiгi туралы шешiм қабылдау үшiн қажеттi АҚ туралы ақпарат бар және мына көшiрмелерден тұратын сату проспектiсi: </w:t>
      </w:r>
      <w:r>
        <w:br/>
      </w:r>
      <w:r>
        <w:rPr>
          <w:rFonts w:ascii="Times New Roman"/>
          <w:b w:val="false"/>
          <w:i w:val="false"/>
          <w:color w:val="000000"/>
          <w:sz w:val="28"/>
        </w:rPr>
        <w:t xml:space="preserve">
      - акциялардың мемлекеттiк пакеттерiн Қазақстан Республикасының Мемлекеттiк мүлiктi басқару жөнiндегi мемлекеттiк комитетiнен Қазақстан Республикасының Жекешелендiру жөнiндегi мемлекеттiк комитетiне қабылдау-беру актiсi; </w:t>
      </w:r>
      <w:r>
        <w:br/>
      </w:r>
      <w:r>
        <w:rPr>
          <w:rFonts w:ascii="Times New Roman"/>
          <w:b w:val="false"/>
          <w:i w:val="false"/>
          <w:color w:val="000000"/>
          <w:sz w:val="28"/>
        </w:rPr>
        <w:t xml:space="preserve">
      - құрылтайшы құжаттар; </w:t>
      </w:r>
      <w:r>
        <w:br/>
      </w:r>
      <w:r>
        <w:rPr>
          <w:rFonts w:ascii="Times New Roman"/>
          <w:b w:val="false"/>
          <w:i w:val="false"/>
          <w:color w:val="000000"/>
          <w:sz w:val="28"/>
        </w:rPr>
        <w:t xml:space="preserve">
      - акциялардың эмиссиясы проспектiсi мен эмиссияны тiркеу туралы куәлiк; </w:t>
      </w:r>
      <w:r>
        <w:br/>
      </w:r>
      <w:r>
        <w:rPr>
          <w:rFonts w:ascii="Times New Roman"/>
          <w:b w:val="false"/>
          <w:i w:val="false"/>
          <w:color w:val="000000"/>
          <w:sz w:val="28"/>
        </w:rPr>
        <w:t xml:space="preserve">
      - осы АҚ акциялардың мемлекеттiк пакеттерiн аукционға шығару туралы Сатушымен шешiм қабылдаған күнге дейiн соңғы есеп беру мерзiмiнiң қосымшаларымен бухгалтерлiк баланстары. </w:t>
      </w:r>
      <w:r>
        <w:br/>
      </w:r>
      <w:r>
        <w:rPr>
          <w:rFonts w:ascii="Times New Roman"/>
          <w:b w:val="false"/>
          <w:i w:val="false"/>
          <w:color w:val="000000"/>
          <w:sz w:val="28"/>
        </w:rPr>
        <w:t xml:space="preserve">
      а) сату проспектiсiнде, сондай-ақ басқа қосымша мәлiметтер (инвесторға қауiп туғызатын факторлардың талдауы кәсiпорында техникалық қайта жабдықтаудың болуы мүмкiн варианттар туралы мағлұматтар, осындай қайта жабдықтаудан кейiнгi оның пайдалылығының есептерi, өндiру үшiн қажеттi инвестициялардың көлемiн бағалау, өндiрiлген өнiмнiң дүниежүзiлiк немесе iшкi және тағы басқа рыноктарындағы болашақты бағалау және т.с.с.) болуы мүмкiн. </w:t>
      </w:r>
      <w:r>
        <w:br/>
      </w:r>
      <w:r>
        <w:rPr>
          <w:rFonts w:ascii="Times New Roman"/>
          <w:b w:val="false"/>
          <w:i w:val="false"/>
          <w:color w:val="000000"/>
          <w:sz w:val="28"/>
        </w:rPr>
        <w:t xml:space="preserve">
      б) ақпараттық бюллетень ақпараттық хабарландыруда болатын барлық негiзгi мәлiметтердi және АҚ туралы басқа да қосымша ақпаратты (өнiм шығару көлемiн, шикiзат пен өтiм рыноктарын, негiзгi қорлардың сипаттамасын және басқа да) қамтиды. </w:t>
      </w:r>
      <w:r>
        <w:br/>
      </w:r>
      <w:r>
        <w:rPr>
          <w:rFonts w:ascii="Times New Roman"/>
          <w:b w:val="false"/>
          <w:i w:val="false"/>
          <w:color w:val="000000"/>
          <w:sz w:val="28"/>
        </w:rPr>
        <w:t xml:space="preserve">
      Бюллетень Сатушы белгiлеген мiндеттi түрде жiберу тiзiмiне сәйкес ақпараттық хабарландыру жарияланғанға дейiн жiберiледi. </w:t>
      </w:r>
      <w:r>
        <w:br/>
      </w:r>
      <w:r>
        <w:rPr>
          <w:rFonts w:ascii="Times New Roman"/>
          <w:b w:val="false"/>
          <w:i w:val="false"/>
          <w:color w:val="000000"/>
          <w:sz w:val="28"/>
        </w:rPr>
        <w:t xml:space="preserve">
      в) әрбiр қатысушыға тiркеу сәтiнде берiлетiн детальды сипатталғандардың тiзiмiн қамтитын, аукционға шығарылатын аукциондық карта. </w:t>
      </w:r>
      <w:r>
        <w:br/>
      </w:r>
      <w:r>
        <w:rPr>
          <w:rFonts w:ascii="Times New Roman"/>
          <w:b w:val="false"/>
          <w:i w:val="false"/>
          <w:color w:val="000000"/>
          <w:sz w:val="28"/>
        </w:rPr>
        <w:t xml:space="preserve">
      г) АҚ бару графигi. </w:t>
      </w:r>
      <w:r>
        <w:br/>
      </w:r>
      <w:r>
        <w:rPr>
          <w:rFonts w:ascii="Times New Roman"/>
          <w:b w:val="false"/>
          <w:i w:val="false"/>
          <w:color w:val="000000"/>
          <w:sz w:val="28"/>
        </w:rPr>
        <w:t xml:space="preserve">
      2.4.5. Ақпараттық хабар жарияланғаннан кейiн Ұйымдастырушы АҚ ақпаратқа, сату объектiсi мен аукционды өткiзу ережелерi туралы ақпаратқа барлық тiлек бiлдiрушiлерге еркiн кiруiн қамтамасыз етуге мiндеттi. </w:t>
      </w:r>
      <w:r>
        <w:br/>
      </w:r>
      <w:r>
        <w:rPr>
          <w:rFonts w:ascii="Times New Roman"/>
          <w:b w:val="false"/>
          <w:i w:val="false"/>
          <w:color w:val="000000"/>
          <w:sz w:val="28"/>
        </w:rPr>
        <w:t xml:space="preserve">
      2.4.6. Жарнаманың басқа түрлерi еркiн түрде жүзеге асырылады, әрi ең көп Қатысушыларды шақыруға бағытталуға тиiс. </w:t>
      </w:r>
      <w:r>
        <w:br/>
      </w:r>
      <w:r>
        <w:rPr>
          <w:rFonts w:ascii="Times New Roman"/>
          <w:b w:val="false"/>
          <w:i w:val="false"/>
          <w:color w:val="000000"/>
          <w:sz w:val="28"/>
        </w:rPr>
        <w:t xml:space="preserve">
      2.5. Қатысушыларды тiркеу </w:t>
      </w:r>
      <w:r>
        <w:br/>
      </w:r>
      <w:r>
        <w:rPr>
          <w:rFonts w:ascii="Times New Roman"/>
          <w:b w:val="false"/>
          <w:i w:val="false"/>
          <w:color w:val="000000"/>
          <w:sz w:val="28"/>
        </w:rPr>
        <w:t xml:space="preserve">
      2.5.1. Аукционға қатысушыларды тiркеу ақпараттық хабар жарияланған күннен бастап жүзеге асырылады және аукционға бiр сағат қалғанда аяқталады. </w:t>
      </w:r>
      <w:r>
        <w:br/>
      </w:r>
      <w:r>
        <w:rPr>
          <w:rFonts w:ascii="Times New Roman"/>
          <w:b w:val="false"/>
          <w:i w:val="false"/>
          <w:color w:val="000000"/>
          <w:sz w:val="28"/>
        </w:rPr>
        <w:t xml:space="preserve">
      2.5.2. Аукционға Қатысушы ретiнде тiркелу үшiн: </w:t>
      </w:r>
      <w:r>
        <w:br/>
      </w:r>
      <w:r>
        <w:rPr>
          <w:rFonts w:ascii="Times New Roman"/>
          <w:b w:val="false"/>
          <w:i w:val="false"/>
          <w:color w:val="000000"/>
          <w:sz w:val="28"/>
        </w:rPr>
        <w:t xml:space="preserve">
      - аукционға қатысуға арыз; </w:t>
      </w:r>
      <w:r>
        <w:br/>
      </w:r>
      <w:r>
        <w:rPr>
          <w:rFonts w:ascii="Times New Roman"/>
          <w:b w:val="false"/>
          <w:i w:val="false"/>
          <w:color w:val="000000"/>
          <w:sz w:val="28"/>
        </w:rPr>
        <w:t xml:space="preserve">
      - төлқұжат немесе адамды куәландыратын өзге құжат; </w:t>
      </w:r>
      <w:r>
        <w:br/>
      </w:r>
      <w:r>
        <w:rPr>
          <w:rFonts w:ascii="Times New Roman"/>
          <w:b w:val="false"/>
          <w:i w:val="false"/>
          <w:color w:val="000000"/>
          <w:sz w:val="28"/>
        </w:rPr>
        <w:t xml:space="preserve">
      - кепiлдiк жарна қосқанын растайтын төлеу құжаттың түпнұсқасы және көшiрмесiн; </w:t>
      </w:r>
      <w:r>
        <w:br/>
      </w:r>
      <w:r>
        <w:rPr>
          <w:rFonts w:ascii="Times New Roman"/>
          <w:b w:val="false"/>
          <w:i w:val="false"/>
          <w:color w:val="000000"/>
          <w:sz w:val="28"/>
        </w:rPr>
        <w:t xml:space="preserve">
      - өкiлдiң өкiлдiгiн куәландыратын құжатты тапсыру керек. </w:t>
      </w:r>
      <w:r>
        <w:br/>
      </w:r>
      <w:r>
        <w:rPr>
          <w:rFonts w:ascii="Times New Roman"/>
          <w:b w:val="false"/>
          <w:i w:val="false"/>
          <w:color w:val="000000"/>
          <w:sz w:val="28"/>
        </w:rPr>
        <w:t xml:space="preserve">
      Заңды тұлғалар: </w:t>
      </w:r>
      <w:r>
        <w:br/>
      </w:r>
      <w:r>
        <w:rPr>
          <w:rFonts w:ascii="Times New Roman"/>
          <w:b w:val="false"/>
          <w:i w:val="false"/>
          <w:color w:val="000000"/>
          <w:sz w:val="28"/>
        </w:rPr>
        <w:t xml:space="preserve">
      - заңды тұлғаны тiркеу туралы жарғы мен куәлiктiң нотариалды куәландырылған көшiрмелерiн қосымша ұсынады. </w:t>
      </w:r>
      <w:r>
        <w:br/>
      </w:r>
      <w:r>
        <w:rPr>
          <w:rFonts w:ascii="Times New Roman"/>
          <w:b w:val="false"/>
          <w:i w:val="false"/>
          <w:color w:val="000000"/>
          <w:sz w:val="28"/>
        </w:rPr>
        <w:t xml:space="preserve">
      АҚ олардың акцияларына (ақпараттық хабарды жариялау сәтiне дейiн) ие, жарғылық қордағы мемлекет үлесi туралы және АҚ туралы ақпаратты қамтитын акционерлер тiзiмiне көшiрменi қосымша ұсынады. </w:t>
      </w:r>
      <w:r>
        <w:br/>
      </w:r>
      <w:r>
        <w:rPr>
          <w:rFonts w:ascii="Times New Roman"/>
          <w:b w:val="false"/>
          <w:i w:val="false"/>
          <w:color w:val="000000"/>
          <w:sz w:val="28"/>
        </w:rPr>
        <w:t xml:space="preserve">
      2.5.3. Сатушы мен Ұйымдастырушының: </w:t>
      </w:r>
      <w:r>
        <w:br/>
      </w:r>
      <w:r>
        <w:rPr>
          <w:rFonts w:ascii="Times New Roman"/>
          <w:b w:val="false"/>
          <w:i w:val="false"/>
          <w:color w:val="000000"/>
          <w:sz w:val="28"/>
        </w:rPr>
        <w:t xml:space="preserve">
      - Қатысушыдан оның аукционға шығарылғандар санынан сол және басқа лоттарды алу ойлары туралы ақпаратты талап етуге; </w:t>
      </w:r>
      <w:r>
        <w:br/>
      </w:r>
      <w:r>
        <w:rPr>
          <w:rFonts w:ascii="Times New Roman"/>
          <w:b w:val="false"/>
          <w:i w:val="false"/>
          <w:color w:val="000000"/>
          <w:sz w:val="28"/>
        </w:rPr>
        <w:t xml:space="preserve">
      - сауданы дайындау және өткiзудiң бүкiл кезеңi iшiнде сауда қатысушыларына қатысты ақпаратты жаймауға; </w:t>
      </w:r>
      <w:r>
        <w:br/>
      </w:r>
      <w:r>
        <w:rPr>
          <w:rFonts w:ascii="Times New Roman"/>
          <w:b w:val="false"/>
          <w:i w:val="false"/>
          <w:color w:val="000000"/>
          <w:sz w:val="28"/>
        </w:rPr>
        <w:t xml:space="preserve">
      - осы Ереженiң 2.5.2. тармақтарында көрсетiлгендерден басқа қатысушы ретiнде тiркеу үшiн қосымша құжаттарды ұсынуды талап етуге құқтары жоқ. </w:t>
      </w:r>
      <w:r>
        <w:br/>
      </w:r>
      <w:r>
        <w:rPr>
          <w:rFonts w:ascii="Times New Roman"/>
          <w:b w:val="false"/>
          <w:i w:val="false"/>
          <w:color w:val="000000"/>
          <w:sz w:val="28"/>
        </w:rPr>
        <w:t xml:space="preserve">
      2.5.4. Тiркеуден өткен адам аукцион күнi аукциондық нөмiрге айырбасталатын қатысушы билетiн алады, сауда кезiнде басқа адамның аукциондық нөмiрдi пайдалануына тыйым салынады. </w:t>
      </w:r>
    </w:p>
    <w:p>
      <w:pPr>
        <w:spacing w:after="0"/>
        <w:ind w:left="0"/>
        <w:jc w:val="both"/>
      </w:pPr>
      <w:r>
        <w:rPr>
          <w:rFonts w:ascii="Times New Roman"/>
          <w:b/>
          <w:i w:val="false"/>
          <w:color w:val="000080"/>
          <w:sz w:val="28"/>
        </w:rPr>
        <w:t xml:space="preserve">III. Аукционды өткiзу </w:t>
      </w:r>
    </w:p>
    <w:p>
      <w:pPr>
        <w:spacing w:after="0"/>
        <w:ind w:left="0"/>
        <w:jc w:val="both"/>
      </w:pPr>
      <w:r>
        <w:rPr>
          <w:rFonts w:ascii="Times New Roman"/>
          <w:b w:val="false"/>
          <w:i w:val="false"/>
          <w:color w:val="000000"/>
          <w:sz w:val="28"/>
        </w:rPr>
        <w:t xml:space="preserve">      3.1. Аукционды Аукционшы жүргiзедi. Аукцион оны өткiзу ережелерiн хабарландырудан басталады. Қатысушылар мен қатысатын адамдар аукцион барысына әсер етуге немесе оны жүргiзу ережелерiн бұзуға құқықтары жоқ, олай болмаған күнде олар аукцион жүргiзiлетiн залдан кетулерi керек. </w:t>
      </w:r>
      <w:r>
        <w:br/>
      </w:r>
      <w:r>
        <w:rPr>
          <w:rFonts w:ascii="Times New Roman"/>
          <w:b w:val="false"/>
          <w:i w:val="false"/>
          <w:color w:val="000000"/>
          <w:sz w:val="28"/>
        </w:rPr>
        <w:t xml:space="preserve">
      Саудаға лоттарды шығару жүйелiлiгi туралы шешiмдi Аукционшы қабылдайды. Бұл тәртiп аукциондық картада белгiленген тәртiпке сәйкес келмеуi мүмкiн. </w:t>
      </w:r>
      <w:r>
        <w:br/>
      </w:r>
      <w:r>
        <w:rPr>
          <w:rFonts w:ascii="Times New Roman"/>
          <w:b w:val="false"/>
          <w:i w:val="false"/>
          <w:color w:val="000000"/>
          <w:sz w:val="28"/>
        </w:rPr>
        <w:t xml:space="preserve">
      3.2. Әрбiр лот бойынша сауда Аукционшының сату объектiсiн, оның қысқаша сипаттамасын, сауда жүргiзу әдiсiнен, алғашқы бағасынан және бағаны өзгерту қадамын хабарландырудан басталады. Аукционшы бұл жөнiнде хабарлай отырып, сауда процесiнде қадамын өзгертуге құқылы. Өзгеру қадамы лоттың ағымдағы бағасының 5-тен 10% дейiнгi көлемiнде белгiленедi. &lt;*&gt;&lt;*&gt; </w:t>
      </w:r>
      <w:r>
        <w:br/>
      </w:r>
      <w:r>
        <w:rPr>
          <w:rFonts w:ascii="Times New Roman"/>
          <w:b w:val="false"/>
          <w:i w:val="false"/>
          <w:color w:val="000000"/>
          <w:sz w:val="28"/>
        </w:rPr>
        <w:t>
</w:t>
      </w:r>
      <w:r>
        <w:rPr>
          <w:rFonts w:ascii="Times New Roman"/>
          <w:b w:val="false"/>
          <w:i/>
          <w:color w:val="800000"/>
          <w:sz w:val="28"/>
        </w:rPr>
        <w:t xml:space="preserve">      ЕСКЕРТУ. 3.2.-тармақ толықтырылды - ҚР Жекешелендiру жөнiндегi мемлекеттiк комитетiнiң 1997.02.12. N 79 қаулысымен. </w:t>
      </w:r>
      <w:r>
        <w:br/>
      </w:r>
      <w:r>
        <w:rPr>
          <w:rFonts w:ascii="Times New Roman"/>
          <w:b w:val="false"/>
          <w:i w:val="false"/>
          <w:color w:val="000000"/>
          <w:sz w:val="28"/>
        </w:rPr>
        <w:t>
</w:t>
      </w:r>
      <w:r>
        <w:rPr>
          <w:rFonts w:ascii="Times New Roman"/>
          <w:b w:val="false"/>
          <w:i/>
          <w:color w:val="800000"/>
          <w:sz w:val="28"/>
        </w:rPr>
        <w:t xml:space="preserve">      ЕСКЕРТУ. 3.2.-тармақтан сөздер алынып тасталды - ҚР Қаржы министрлiгiнiң Жекешелендiру жөнiндегi Департаментiнiң 1997.07.28. N 49 қаулысымен. </w:t>
      </w:r>
      <w:r>
        <w:br/>
      </w:r>
      <w:r>
        <w:rPr>
          <w:rFonts w:ascii="Times New Roman"/>
          <w:b w:val="false"/>
          <w:i w:val="false"/>
          <w:color w:val="000000"/>
          <w:sz w:val="28"/>
        </w:rPr>
        <w:t xml:space="preserve">
      3.3. Сауда төменде көрсетiлген әдiстердiң бiреуi бойынша жүргiзiледi: </w:t>
      </w:r>
      <w:r>
        <w:br/>
      </w:r>
      <w:r>
        <w:rPr>
          <w:rFonts w:ascii="Times New Roman"/>
          <w:b w:val="false"/>
          <w:i w:val="false"/>
          <w:color w:val="000000"/>
          <w:sz w:val="28"/>
        </w:rPr>
        <w:t xml:space="preserve">
      3.3.1. Сауданың ағылшынша тәсiлi: </w:t>
      </w:r>
      <w:r>
        <w:br/>
      </w:r>
      <w:r>
        <w:rPr>
          <w:rFonts w:ascii="Times New Roman"/>
          <w:b w:val="false"/>
          <w:i w:val="false"/>
          <w:color w:val="000000"/>
          <w:sz w:val="28"/>
        </w:rPr>
        <w:t xml:space="preserve">
      - Аукционшы лоттың алғашқы бағасы мен бағаның өсу қадамын жариялайды. Саудаға қатысушылар нөмiрдi көтере алғашқы бағаны көтередi, бiрақ хабарланған қадамнан кем емес. Аукционшы лоттар бойынша саудаға қатысушылардың аукциондық нөмiрлерiн хабарлайды, бағаны бекiтедi және оны көтерудi ұсынады. Лоттар бойынша сауда ең жоғарғы ұсынылған бағаға дейiн барады. Лот үшiн ең жоғарғы бағаны ұсынған Қатысушы Аукционшы болып хабарланады. Аукционшы лоттың соңғы бағасын үш рет қайталайды және басқа нөмiрлер көтерiлмесе балғаның соққысымен осы лоттың сатылғандығы туралы хабарлайды.&lt;*&gt; </w:t>
      </w:r>
      <w:r>
        <w:br/>
      </w:r>
      <w:r>
        <w:rPr>
          <w:rFonts w:ascii="Times New Roman"/>
          <w:b w:val="false"/>
          <w:i w:val="false"/>
          <w:color w:val="000000"/>
          <w:sz w:val="28"/>
        </w:rPr>
        <w:t xml:space="preserve">
      Егер кемi екi қатысушы лоттың бастапқы бағасын бағаны екi қадамнан кем емес арттырған жағдайда ғана лот бойынша сауда жасалған болып саналады.&lt;*&gt; </w:t>
      </w:r>
      <w:r>
        <w:br/>
      </w:r>
      <w:r>
        <w:rPr>
          <w:rFonts w:ascii="Times New Roman"/>
          <w:b w:val="false"/>
          <w:i w:val="false"/>
          <w:color w:val="000000"/>
          <w:sz w:val="28"/>
        </w:rPr>
        <w:t>
</w:t>
      </w:r>
      <w:r>
        <w:rPr>
          <w:rFonts w:ascii="Times New Roman"/>
          <w:b w:val="false"/>
          <w:i/>
          <w:color w:val="800000"/>
          <w:sz w:val="28"/>
        </w:rPr>
        <w:t xml:space="preserve">      ЕСКЕРТУ. 3.3.1.-тармақтан сөздер алынып тасталды - ҚР Жекешелендiру жөнiндегi мемлекеттiк комитетiнiң 1997.02.12. N 79 қаулысымен. </w:t>
      </w:r>
      <w:r>
        <w:br/>
      </w:r>
      <w:r>
        <w:rPr>
          <w:rFonts w:ascii="Times New Roman"/>
          <w:b w:val="false"/>
          <w:i w:val="false"/>
          <w:color w:val="000000"/>
          <w:sz w:val="28"/>
        </w:rPr>
        <w:t>
</w:t>
      </w:r>
      <w:r>
        <w:rPr>
          <w:rFonts w:ascii="Times New Roman"/>
          <w:b w:val="false"/>
          <w:i/>
          <w:color w:val="800000"/>
          <w:sz w:val="28"/>
        </w:rPr>
        <w:t xml:space="preserve">      ЕСКЕРТУ. 3.3.1.-тармақ екiншi абзацпен толықтырылды - ҚР Қаржы министрлiгiнiң Жекешелендiру жөнiндегi Департаментiнiң 1997.07.28. N 49 қаулысымен. </w:t>
      </w:r>
      <w:r>
        <w:br/>
      </w:r>
      <w:r>
        <w:rPr>
          <w:rFonts w:ascii="Times New Roman"/>
          <w:b w:val="false"/>
          <w:i w:val="false"/>
          <w:color w:val="000000"/>
          <w:sz w:val="28"/>
        </w:rPr>
        <w:t xml:space="preserve">
      3.3.2. Сауданың голландтық тәсiлi: </w:t>
      </w:r>
      <w:r>
        <w:br/>
      </w:r>
      <w:r>
        <w:rPr>
          <w:rFonts w:ascii="Times New Roman"/>
          <w:b w:val="false"/>
          <w:i w:val="false"/>
          <w:color w:val="000000"/>
          <w:sz w:val="28"/>
        </w:rPr>
        <w:t xml:space="preserve">
      - Аукционшы лоттың алғашқы бағасын хабарлайды және жаңа баға жариялай отырып, оны жарияланған қадаммен төмендетедi. Аукционшы жарияланған баға бойынша аукциондық нөмiрiн бiрiншi көтерген Қатысушы нөмiрiн атайды және балға соққысымен осы лот бойынша оны Жеңушi деп жариялайды. Егер Аукционшымен лоттың ең төмен бағасын хабарлағанда Қатысушылардың бiреуi де осы лотты алуға тiлек бiлдiрмесе, онда лот саудадан алынады. </w:t>
      </w:r>
      <w:r>
        <w:br/>
      </w:r>
      <w:r>
        <w:rPr>
          <w:rFonts w:ascii="Times New Roman"/>
          <w:b w:val="false"/>
          <w:i w:val="false"/>
          <w:color w:val="000000"/>
          <w:sz w:val="28"/>
        </w:rPr>
        <w:t xml:space="preserve">
      Егер оның өткiзiлу сәтiне дейiн пайдаланылмаған кепiлдiк жарнасы бар тек бiр ғана тiркелген қатысушы қалса, лот тек жалғыз қатысушыға сатылуы мүмкiн үшiншi және одан кейiнгi саудалардан басқа жағдайларда лот бойынша сауда жасалмаған болып саналады.&lt;*&gt; </w:t>
      </w:r>
      <w:r>
        <w:br/>
      </w:r>
      <w:r>
        <w:rPr>
          <w:rFonts w:ascii="Times New Roman"/>
          <w:b w:val="false"/>
          <w:i w:val="false"/>
          <w:color w:val="000000"/>
          <w:sz w:val="28"/>
        </w:rPr>
        <w:t xml:space="preserve">
      Егер бiр уақытта бiр немесе одан да көп нөмiрлер көтерiлген жағдайда кiм нөмiрiн бiрiншi көтерiлгендiгi жайлы шешiмдi Аукционшы қабылдайды және Қатысушылар онымен таласуға құқы жоқ. Ерекше жағдайларда Аукционшы жеребе процедурасына келуге құқылы. </w:t>
      </w:r>
      <w:r>
        <w:br/>
      </w:r>
      <w:r>
        <w:rPr>
          <w:rFonts w:ascii="Times New Roman"/>
          <w:b w:val="false"/>
          <w:i w:val="false"/>
          <w:color w:val="000000"/>
          <w:sz w:val="28"/>
        </w:rPr>
        <w:t xml:space="preserve">
      Сауданың осы тәсiлi электронды жүйенi пайдаланумен жүзеге асырылуы мүмкiн. </w:t>
      </w:r>
      <w:r>
        <w:br/>
      </w:r>
      <w:r>
        <w:rPr>
          <w:rFonts w:ascii="Times New Roman"/>
          <w:b w:val="false"/>
          <w:i w:val="false"/>
          <w:color w:val="000000"/>
          <w:sz w:val="28"/>
        </w:rPr>
        <w:t>
</w:t>
      </w:r>
      <w:r>
        <w:rPr>
          <w:rFonts w:ascii="Times New Roman"/>
          <w:b w:val="false"/>
          <w:i/>
          <w:color w:val="800000"/>
          <w:sz w:val="28"/>
        </w:rPr>
        <w:t xml:space="preserve">      ЕСКЕРТУ. 3.3.2.-тармақ жаңа абзацпен толықтырылды - ҚР Қаржы министрлiгiнiң Жекешелендiру жөнiндегi Департаментiнiң 1997.07.28. N 49 қаулысымен. </w:t>
      </w:r>
      <w:r>
        <w:br/>
      </w:r>
      <w:r>
        <w:rPr>
          <w:rFonts w:ascii="Times New Roman"/>
          <w:b w:val="false"/>
          <w:i w:val="false"/>
          <w:color w:val="000000"/>
          <w:sz w:val="28"/>
        </w:rPr>
        <w:t xml:space="preserve">
      3.4. Әрбiр сатылған лот бойынша сауда қорытындылары Ұйымдастырушы, Аукционшы және Жеңушi қол қоятын сауда қорытындылары туралы хаттамамен әрбiр лот бойынша сауда аяқталған соң дайындалады. Аукционшы хаттамаға қол қою үшiн үзiлiс жариялауға құқылы. Хаттама үш данада жасалады, Сатушыға, Сатып алушыға және Ұйымдастырушыға бiр-бiрден. Ұйымдастырушы Сатушыға сауда нәтижелерi туралы хаттаманың бiр данасын аукционды өткiзуден бiр күн кешiктiрмей беруге мiндеттi. </w:t>
      </w:r>
      <w:r>
        <w:br/>
      </w:r>
      <w:r>
        <w:rPr>
          <w:rFonts w:ascii="Times New Roman"/>
          <w:b w:val="false"/>
          <w:i w:val="false"/>
          <w:color w:val="000000"/>
          <w:sz w:val="28"/>
        </w:rPr>
        <w:t xml:space="preserve">
      3.5. Сауда қорытындылары туралы хаттама сауда нәтижелерi мен Жеңушi және Сатушының сату бағасы бойынша мемлекет акциялар пакетiн сатып алу-сату шартын жасау мiндеттемелерiн белгiлейтiн құжат болып табылады. Жеңушi хаттамаға қол қойған күннен бастап он күнтiзбелiк күннен кешiктiрмей, сатып алу-сату шартын жасауға құқылы, мерзiмi өтiп кетсе бұл құқық жойылады. </w:t>
      </w:r>
      <w:r>
        <w:br/>
      </w:r>
      <w:r>
        <w:rPr>
          <w:rFonts w:ascii="Times New Roman"/>
          <w:b w:val="false"/>
          <w:i w:val="false"/>
          <w:color w:val="000000"/>
          <w:sz w:val="28"/>
        </w:rPr>
        <w:t xml:space="preserve">
      3.6. Лот аукционда сатылмай қалған жағдайда осы Ереженiң 1.2.2. баптарында жазылған процедураларға сәйкес келесi аукциондарға қайта шығарылады. </w:t>
      </w:r>
    </w:p>
    <w:p>
      <w:pPr>
        <w:spacing w:after="0"/>
        <w:ind w:left="0"/>
        <w:jc w:val="both"/>
      </w:pPr>
      <w:r>
        <w:rPr>
          <w:rFonts w:ascii="Times New Roman"/>
          <w:b/>
          <w:i w:val="false"/>
          <w:color w:val="000080"/>
          <w:sz w:val="28"/>
        </w:rPr>
        <w:t xml:space="preserve">IV. Сатып алушылармен есептеу тәртiбi және </w:t>
      </w:r>
      <w:r>
        <w:br/>
      </w:r>
      <w:r>
        <w:rPr>
          <w:rFonts w:ascii="Times New Roman"/>
          <w:b w:val="false"/>
          <w:i w:val="false"/>
          <w:color w:val="000000"/>
          <w:sz w:val="28"/>
        </w:rPr>
        <w:t>
</w:t>
      </w:r>
      <w:r>
        <w:rPr>
          <w:rFonts w:ascii="Times New Roman"/>
          <w:b/>
          <w:i w:val="false"/>
          <w:color w:val="000080"/>
          <w:sz w:val="28"/>
        </w:rPr>
        <w:t xml:space="preserve">меншiк құқығын ресiмдеу </w:t>
      </w:r>
    </w:p>
    <w:p>
      <w:pPr>
        <w:spacing w:after="0"/>
        <w:ind w:left="0"/>
        <w:jc w:val="both"/>
      </w:pPr>
      <w:r>
        <w:rPr>
          <w:rFonts w:ascii="Times New Roman"/>
          <w:b w:val="false"/>
          <w:i w:val="false"/>
          <w:color w:val="000000"/>
          <w:sz w:val="28"/>
        </w:rPr>
        <w:t xml:space="preserve">      4.1. Акциялардың мемлекеттiк пакетiн сатып алу-сату шартын Сатушы мен Сатып алушы арасында жазбаша түрде жасалады және онда шарт жасасу негiзi ретiнде сауда қорытындылары туралы хаттамаға сiлтеме болуы керек. </w:t>
      </w:r>
      <w:r>
        <w:br/>
      </w:r>
      <w:r>
        <w:rPr>
          <w:rFonts w:ascii="Times New Roman"/>
          <w:b w:val="false"/>
          <w:i w:val="false"/>
          <w:color w:val="000000"/>
          <w:sz w:val="28"/>
        </w:rPr>
        <w:t xml:space="preserve">
      4.2. Сатып алу-сату шарты бойынша есептесулер Сатушы мен Сатып алушы арасында жасалады, мұндайда Сатып алушы мынадай тәртiпте есептесу жүргiзедi: </w:t>
      </w:r>
      <w:r>
        <w:br/>
      </w:r>
      <w:r>
        <w:rPr>
          <w:rFonts w:ascii="Times New Roman"/>
          <w:b w:val="false"/>
          <w:i w:val="false"/>
          <w:color w:val="000000"/>
          <w:sz w:val="28"/>
        </w:rPr>
        <w:t xml:space="preserve">
      а) аванс төлемi акцияларды сату бағасынан кемiнде 15 процентi көлемiнде сатып алу-сату шартына қол қойған күннен бастап 5 банктiк күннен кешiктiрмей енгiзiледi. Кепiлдiк жарна аванс төлемiне тиiстi есепке кiредi; </w:t>
      </w:r>
      <w:r>
        <w:br/>
      </w:r>
      <w:r>
        <w:rPr>
          <w:rFonts w:ascii="Times New Roman"/>
          <w:b w:val="false"/>
          <w:i w:val="false"/>
          <w:color w:val="000000"/>
          <w:sz w:val="28"/>
        </w:rPr>
        <w:t xml:space="preserve">
      б) қалған сома сатып алу-сату шартына қол қойған күннен бастап 30 күнтiзбелiк күннен кешiктiрмей енгiзiлу керек. </w:t>
      </w:r>
      <w:r>
        <w:br/>
      </w:r>
      <w:r>
        <w:rPr>
          <w:rFonts w:ascii="Times New Roman"/>
          <w:b w:val="false"/>
          <w:i w:val="false"/>
          <w:color w:val="000000"/>
          <w:sz w:val="28"/>
        </w:rPr>
        <w:t xml:space="preserve">
      4.3. Соңғы төлемдi 5 банктiк күнге ұзартқан жағдайда, Сатушы бiржақты тәртiппен шартты бұзуға және Сатып алушыдан кепiлдiк жарнамен табылмаған бөлiкте нақты залалдарды өтеудi талап етуге құқылы. </w:t>
      </w:r>
      <w:r>
        <w:br/>
      </w:r>
      <w:r>
        <w:rPr>
          <w:rFonts w:ascii="Times New Roman"/>
          <w:b w:val="false"/>
          <w:i w:val="false"/>
          <w:color w:val="000000"/>
          <w:sz w:val="28"/>
        </w:rPr>
        <w:t xml:space="preserve">
      4.4. Акциялардың мемлекеттiк пакетiн толық төлеп болғаннан кейiн сатып алу-сату процедурасы, акциялар меншiк иесiнiң өзгеру туралы тiзбеде сәйкес жүргiзiлуiн АҚ бағалы қағаздар ұстаушыға тiркеушi-тiзбе жетекшісiне тапсыратын акцияларды қабылдау-беру актiсiне қол қоюмен аяқталады. </w:t>
      </w:r>
      <w:r>
        <w:br/>
      </w:r>
      <w:r>
        <w:rPr>
          <w:rFonts w:ascii="Times New Roman"/>
          <w:b w:val="false"/>
          <w:i w:val="false"/>
          <w:color w:val="000000"/>
          <w:sz w:val="28"/>
        </w:rPr>
        <w:t xml:space="preserve">
      4.5. Сатып алушының сатып алу-сату шарты бойынша акцияларға меншiк құқы Қазақстан Республикасының Азаматтық Кодексi және Қазақстан Республикасы Президентiнiң "Бағалы қағаздар және қор биржасы туралы" заң күшi бар Жарлығымен көзделген тәртiпте ымыраласуларды тiркеу сәтiнен басталады. </w:t>
      </w:r>
    </w:p>
    <w:p>
      <w:pPr>
        <w:spacing w:after="0"/>
        <w:ind w:left="0"/>
        <w:jc w:val="both"/>
      </w:pPr>
      <w:r>
        <w:rPr>
          <w:rFonts w:ascii="Times New Roman"/>
          <w:b/>
          <w:i w:val="false"/>
          <w:color w:val="000080"/>
          <w:sz w:val="28"/>
        </w:rPr>
        <w:t xml:space="preserve">V. Акциялардың мемлекеттiк пакетiн сатудан түскен </w:t>
      </w:r>
      <w:r>
        <w:br/>
      </w:r>
      <w:r>
        <w:rPr>
          <w:rFonts w:ascii="Times New Roman"/>
          <w:b w:val="false"/>
          <w:i w:val="false"/>
          <w:color w:val="000000"/>
          <w:sz w:val="28"/>
        </w:rPr>
        <w:t>
</w:t>
      </w:r>
      <w:r>
        <w:rPr>
          <w:rFonts w:ascii="Times New Roman"/>
          <w:b/>
          <w:i w:val="false"/>
          <w:color w:val="000080"/>
          <w:sz w:val="28"/>
        </w:rPr>
        <w:t xml:space="preserve">қаражаттар </w:t>
      </w:r>
    </w:p>
    <w:p>
      <w:pPr>
        <w:spacing w:after="0"/>
        <w:ind w:left="0"/>
        <w:jc w:val="both"/>
      </w:pPr>
      <w:r>
        <w:rPr>
          <w:rFonts w:ascii="Times New Roman"/>
          <w:b w:val="false"/>
          <w:i w:val="false"/>
          <w:color w:val="000000"/>
          <w:sz w:val="28"/>
        </w:rPr>
        <w:t xml:space="preserve">      5.1. Акциялардың мемлекеттiк пакетiн сатудан түскен қаражаттар Қазақстан Республикасы Үкiметiмен анықталатын аукционды ұйымдастыру және өткiзу шығындарынан басқа мемлекеттiк бюджет пайдасына жiберiледi. </w:t>
      </w:r>
      <w:r>
        <w:br/>
      </w:r>
      <w:r>
        <w:rPr>
          <w:rFonts w:ascii="Times New Roman"/>
          <w:b w:val="false"/>
          <w:i w:val="false"/>
          <w:color w:val="000000"/>
          <w:sz w:val="28"/>
        </w:rPr>
        <w:t xml:space="preserve">
      5.2. Ұйымдастырушыға берiлетiн сыйақы Сатушының аукционды дайындау мен өткiзу шығындарына енгiзiледi. </w:t>
      </w:r>
      <w:r>
        <w:br/>
      </w:r>
      <w:r>
        <w:rPr>
          <w:rFonts w:ascii="Times New Roman"/>
          <w:b w:val="false"/>
          <w:i w:val="false"/>
          <w:color w:val="000000"/>
          <w:sz w:val="28"/>
        </w:rPr>
        <w:t xml:space="preserve">
      5.3. Аукционды жүргiзуге байланысты ақпараттық және жарнамалық материалдарды сатудан және кiру билеттерiн сатудан түскен табыстар Ұйымдастырушының иелiгiнде қалады.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