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da47" w14:textId="7b9d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Акционерлiк қоғамдардың акцияларының шығарылуын тiркеу және қайта тiркеу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Құнды қағаздар жөнiндегi ұлттық комиссиясы 1996 жылғы 13 ақпан N 18 Қазақстан Республикасының Әділет министрлігінде 1996 жылғы 13 наурызда N 161 тіркелді.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9" w:id="0"/>
    <w:p>
      <w:pPr>
        <w:spacing w:after="0"/>
        <w:ind w:left="0"/>
        <w:jc w:val="both"/>
      </w:pPr>
      <w:r>
        <w:rPr>
          <w:rFonts w:ascii="Times New Roman"/>
          <w:b w:val="false"/>
          <w:i w:val="false"/>
          <w:color w:val="000000"/>
          <w:sz w:val="28"/>
        </w:rPr>
        <w:t xml:space="preserve">
      Осы Ереже құнды қағаздардың алғашқы және одан кейiнгi эмиссиялары кезiнде, жарғылық қордың ұлғайтылуы немесе азайтылуы жағдайында акциялардың номиналдық құнының өзгеруi кезiнде акцияларды тiркеу және айналымға шығару, сондай-ақ жарғылық қорды азайту кезiнде акцияларды өтеу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Акционерлiк қоғамдардың акцияларын мемлекеттiк тiркеудi Қазақстан Республикасының Құнды қағаздар жөнiндегi ұлттық комиссиясы (бұдан әрi "Ұлттық комиссия") жүргiзедi. </w:t>
      </w:r>
      <w:r>
        <w:br/>
      </w:r>
      <w:r>
        <w:rPr>
          <w:rFonts w:ascii="Times New Roman"/>
          <w:b w:val="false"/>
          <w:i w:val="false"/>
          <w:color w:val="000000"/>
          <w:sz w:val="28"/>
        </w:rPr>
        <w:t xml:space="preserve">
      2. Мемлекеттiк тiркеуге мыналар жатады: </w:t>
      </w:r>
      <w:r>
        <w:br/>
      </w:r>
      <w:r>
        <w:rPr>
          <w:rFonts w:ascii="Times New Roman"/>
          <w:b w:val="false"/>
          <w:i w:val="false"/>
          <w:color w:val="000000"/>
          <w:sz w:val="28"/>
        </w:rPr>
        <w:t xml:space="preserve">
      а) құнды қағаздарды алғашқы және одан кейiнгi эмиссиялары, былайша айтқанда, акцияларды өз атынан айналымға шығаратын және эмиссия шарттарынан туындайтын мiндеттемелердi орындауға мiндеттенетiн эмитенттiң - заңды тұлғаның акциялар шығаруы; </w:t>
      </w:r>
      <w:r>
        <w:br/>
      </w:r>
      <w:r>
        <w:rPr>
          <w:rFonts w:ascii="Times New Roman"/>
          <w:b w:val="false"/>
          <w:i w:val="false"/>
          <w:color w:val="000000"/>
          <w:sz w:val="28"/>
        </w:rPr>
        <w:t xml:space="preserve">
      б) акционерлiк қоғамның жарғылық қорының мөлшерiн өзгерткен жағдайда акциялардың номиналдық құнын өзгерту немесе акцияларды өтеу; </w:t>
      </w:r>
      <w:r>
        <w:br/>
      </w:r>
      <w:r>
        <w:rPr>
          <w:rFonts w:ascii="Times New Roman"/>
          <w:b w:val="false"/>
          <w:i w:val="false"/>
          <w:color w:val="000000"/>
          <w:sz w:val="28"/>
        </w:rPr>
        <w:t xml:space="preserve">
      в) акционерлiк қоғамды жою немесе қайта құру кезiнде акцияларды өтеу. </w:t>
      </w:r>
      <w:r>
        <w:br/>
      </w:r>
      <w:r>
        <w:rPr>
          <w:rFonts w:ascii="Times New Roman"/>
          <w:b w:val="false"/>
          <w:i w:val="false"/>
          <w:color w:val="000000"/>
          <w:sz w:val="28"/>
        </w:rPr>
        <w:t xml:space="preserve">
      3. Эмиссия: </w:t>
      </w:r>
      <w:r>
        <w:br/>
      </w:r>
      <w:r>
        <w:rPr>
          <w:rFonts w:ascii="Times New Roman"/>
          <w:b w:val="false"/>
          <w:i w:val="false"/>
          <w:color w:val="000000"/>
          <w:sz w:val="28"/>
        </w:rPr>
        <w:t xml:space="preserve">
      а) акционерлiк қоғам құрылған және акцияларды оның құрылтайшылары арасында орналастырған кезде; </w:t>
      </w:r>
      <w:r>
        <w:br/>
      </w:r>
      <w:r>
        <w:rPr>
          <w:rFonts w:ascii="Times New Roman"/>
          <w:b w:val="false"/>
          <w:i w:val="false"/>
          <w:color w:val="000000"/>
          <w:sz w:val="28"/>
        </w:rPr>
        <w:t xml:space="preserve">
      б) акционерлiк қоғамды қайта құру (қосу, бiрiктiру, бөлу, бөлек шығару) кезiнде; </w:t>
      </w:r>
      <w:r>
        <w:br/>
      </w:r>
      <w:r>
        <w:rPr>
          <w:rFonts w:ascii="Times New Roman"/>
          <w:b w:val="false"/>
          <w:i w:val="false"/>
          <w:color w:val="000000"/>
          <w:sz w:val="28"/>
        </w:rPr>
        <w:t xml:space="preserve">
      в) акциялардың қосымша эмиссиясы жолымен немесе акциялар номиналын ұлғайту жолымен акционерлiк қоғамның жарғылық қорының мөлшерiн ұлғайту кезiнде; </w:t>
      </w:r>
      <w:r>
        <w:br/>
      </w:r>
      <w:r>
        <w:rPr>
          <w:rFonts w:ascii="Times New Roman"/>
          <w:b w:val="false"/>
          <w:i w:val="false"/>
          <w:color w:val="000000"/>
          <w:sz w:val="28"/>
        </w:rPr>
        <w:t xml:space="preserve">
      г) заңды тұлғаның ұйымдық-құқықтық нысанын акционерлiк қоғамға өзгерту кезiнде жүзеге асырылады. </w:t>
      </w:r>
      <w:r>
        <w:br/>
      </w:r>
      <w:r>
        <w:rPr>
          <w:rFonts w:ascii="Times New Roman"/>
          <w:b w:val="false"/>
          <w:i w:val="false"/>
          <w:color w:val="000000"/>
          <w:sz w:val="28"/>
        </w:rPr>
        <w:t xml:space="preserve">
      4. Акционерлiк қоғам: </w:t>
      </w:r>
      <w:r>
        <w:br/>
      </w:r>
      <w:r>
        <w:rPr>
          <w:rFonts w:ascii="Times New Roman"/>
          <w:b w:val="false"/>
          <w:i w:val="false"/>
          <w:color w:val="000000"/>
          <w:sz w:val="28"/>
        </w:rPr>
        <w:t xml:space="preserve">
      а) заңды тұлға ретiнде оның мемлекеттiк тiркелу сәтiнен бастап үш айдан кешiктiрмей акциялар эмиссиясын тiркеуге; </w:t>
      </w:r>
      <w:r>
        <w:br/>
      </w:r>
      <w:r>
        <w:rPr>
          <w:rFonts w:ascii="Times New Roman"/>
          <w:b w:val="false"/>
          <w:i w:val="false"/>
          <w:color w:val="000000"/>
          <w:sz w:val="28"/>
        </w:rPr>
        <w:t xml:space="preserve">
      б) бiрiншi эмиссия кезiнде мемлекеттiк тiркеу күнiнен бастап бiр жылдың iшiнде акциялар шығаруға және орналастыруға; </w:t>
      </w:r>
      <w:r>
        <w:br/>
      </w:r>
      <w:r>
        <w:rPr>
          <w:rFonts w:ascii="Times New Roman"/>
          <w:b w:val="false"/>
          <w:i w:val="false"/>
          <w:color w:val="000000"/>
          <w:sz w:val="28"/>
        </w:rPr>
        <w:t xml:space="preserve">
      в) келесi эмиссиялар кезiнде мемлекеттiк тiркеу күнiнен бастап алты айдың iшiнде акциялар шығаруға және орналастыруға; </w:t>
      </w:r>
      <w:r>
        <w:br/>
      </w:r>
      <w:r>
        <w:rPr>
          <w:rFonts w:ascii="Times New Roman"/>
          <w:b w:val="false"/>
          <w:i w:val="false"/>
          <w:color w:val="000000"/>
          <w:sz w:val="28"/>
        </w:rPr>
        <w:t xml:space="preserve">
      г) акциялардың номиналдық құнын азайту немесе ұлғайту жолымен жарғылық қорды өзгерту кезiнде акционерлiк қоғам аталған өзгертулердi ұлттық комиссияда тiркеуге мiндеттi. </w:t>
      </w:r>
      <w:r>
        <w:br/>
      </w:r>
      <w:r>
        <w:rPr>
          <w:rFonts w:ascii="Times New Roman"/>
          <w:b w:val="false"/>
          <w:i w:val="false"/>
          <w:color w:val="000000"/>
          <w:sz w:val="28"/>
        </w:rPr>
        <w:t xml:space="preserve">
      4.1. Ұлттық комиссия акционерлiк қоғамдардың акцияларын мемлекеттiк тiркеудi жүзеге асырғанға дейiн құнды қағаздармен кез келген операциялар жүргiзуге, сондай-ақ оларды бұқаралық-ақпарат құралдарында жарнамалауға тыйым салынады. </w:t>
      </w:r>
      <w:r>
        <w:br/>
      </w:r>
      <w:r>
        <w:rPr>
          <w:rFonts w:ascii="Times New Roman"/>
          <w:b w:val="false"/>
          <w:i w:val="false"/>
          <w:color w:val="000000"/>
          <w:sz w:val="28"/>
        </w:rPr>
        <w:t xml:space="preserve">
      4.2. Эмиссияны тiркеу мерзiмдерiн, акцияларды қолданыстағы заңдар белгiлеген мерзiмде шығару және орналастыру мерзiмдерiн бұзушылыққа құқық бұзушылық белгiлi болған сәтте белгiленген еңбек жалақысының ең аз мөлшердегi жиырма еңбек жалақысына дейiн айыппұл (Қазақстан Республикасы Президентiнiң 1995 жылғы 20 сәуiрдегi "Қазақ КСР мен Қазақстан Республикасының кейбiр заң актiлерiне толықтырулар мен өзгертулер енгiзу туралы" заң күшi бар Жарлығының 168-2 бабының негiзiнде) салынады және Салық инспекциясының санкциясы қолданылады. </w:t>
      </w:r>
      <w:r>
        <w:br/>
      </w:r>
      <w:r>
        <w:rPr>
          <w:rFonts w:ascii="Times New Roman"/>
          <w:b w:val="false"/>
          <w:i w:val="false"/>
          <w:color w:val="000000"/>
          <w:sz w:val="28"/>
        </w:rPr>
        <w:t xml:space="preserve">
      4.3. Мемлекеттiк тiзiлiмге енгiзiлмеген құнды қағаздар эмиссиясы (Қазақстан Республикасы Президентiнiң "Құнды қағаздар және қор биржасы туралы" Заң күшi бар Жарлығының 17-бабының негiзiнде) заңсыз болып табылады және бұл құнды қағаздарды сатудан түскен қаржыларды эмитенттен қайтарып алуға және оларды құнды қағаздарға жұмсаған адамдарға қайтарып беруге, сондай-ақ Қазақстан Республикасының заңдарында көзделген басқа да санкциялар қолдануға әкелiп соғады. </w:t>
      </w:r>
      <w:r>
        <w:br/>
      </w:r>
      <w:r>
        <w:rPr>
          <w:rFonts w:ascii="Times New Roman"/>
          <w:b w:val="false"/>
          <w:i w:val="false"/>
          <w:color w:val="000000"/>
          <w:sz w:val="28"/>
        </w:rPr>
        <w:t xml:space="preserve">
      5. Құнды қағаздар эмиссиясы мынадай нысандарда жүзеге асырылады: </w:t>
      </w:r>
      <w:r>
        <w:br/>
      </w:r>
      <w:r>
        <w:rPr>
          <w:rFonts w:ascii="Times New Roman"/>
          <w:b w:val="false"/>
          <w:i w:val="false"/>
          <w:color w:val="000000"/>
          <w:sz w:val="28"/>
        </w:rPr>
        <w:t xml:space="preserve">
      а) эмиссия проспектiсiн тiркеумен, көпшiлiк алдында жариялаумен және жарнама науқанын өткiзумен бiрге инвесторлардың басым шектеусiз көпшiлiгi арасында құнды қағаздарды ашық түрде орналастыру; </w:t>
      </w:r>
      <w:r>
        <w:br/>
      </w:r>
      <w:r>
        <w:rPr>
          <w:rFonts w:ascii="Times New Roman"/>
          <w:b w:val="false"/>
          <w:i w:val="false"/>
          <w:color w:val="000000"/>
          <w:sz w:val="28"/>
        </w:rPr>
        <w:t xml:space="preserve">
      б) тек қана эмитент құрылтайшылары немесе алдын ала белгiленген басқа инвесторлардың белгiлi саны арасында өткiзiлетiн жабық орналастыру. </w:t>
      </w:r>
      <w:r>
        <w:br/>
      </w:r>
      <w:r>
        <w:rPr>
          <w:rFonts w:ascii="Times New Roman"/>
          <w:b w:val="false"/>
          <w:i w:val="false"/>
          <w:color w:val="000000"/>
          <w:sz w:val="28"/>
        </w:rPr>
        <w:t xml:space="preserve">
      Бiрiншi шығарылым акциялары тек құрылтайшылар арасында ғана таратылады. </w:t>
      </w:r>
      <w:r>
        <w:br/>
      </w:r>
      <w:r>
        <w:rPr>
          <w:rFonts w:ascii="Times New Roman"/>
          <w:b w:val="false"/>
          <w:i w:val="false"/>
          <w:color w:val="000000"/>
          <w:sz w:val="28"/>
        </w:rPr>
        <w:t xml:space="preserve">
      6. Эмитент акциялар шығарудың материалдық емес сипаттағы нысаны туралы шешiм қабылдаған жағдайда акциялармен операциялар жүргiзу үшiн Қазақстан Республикасының заңдарына сәйкес депозитарлық шарт жасалуы қажет (ҚР Азаматтық Кодексiнiң 135-бабының 3-тармағы негiзiнде). </w:t>
      </w:r>
      <w:r>
        <w:br/>
      </w:r>
      <w:r>
        <w:rPr>
          <w:rFonts w:ascii="Times New Roman"/>
          <w:b w:val="false"/>
          <w:i w:val="false"/>
          <w:color w:val="000000"/>
          <w:sz w:val="28"/>
        </w:rPr>
        <w:t xml:space="preserve">
      7. Акционерлердiң тiзiлiмiн жүргiзудi өз бетiнше жүзеге асыратын акционерлiк қоғамдарға арналған акцияларды материалдық емес сипаттағы нысанда шығару кезiнде құнды қағаздар тiзiлiмiн жүргiзу тәртiбi туралы бекiтiлген iшкi ереже ұсынылуы қажет. </w:t>
      </w:r>
      <w:r>
        <w:br/>
      </w:r>
      <w:r>
        <w:rPr>
          <w:rFonts w:ascii="Times New Roman"/>
          <w:b w:val="false"/>
          <w:i w:val="false"/>
          <w:color w:val="000000"/>
          <w:sz w:val="28"/>
        </w:rPr>
        <w:t xml:space="preserve">
      8. Бес жүз және одан да көп акционерлерi бар акционерлiк қоғамдар үшiн эмитенттiң тәуелсiз тiркеушiмен шарт жасасуы мiндеттi. </w:t>
      </w:r>
      <w:r>
        <w:br/>
      </w:r>
      <w:r>
        <w:rPr>
          <w:rFonts w:ascii="Times New Roman"/>
          <w:b w:val="false"/>
          <w:i w:val="false"/>
          <w:color w:val="000000"/>
          <w:sz w:val="28"/>
        </w:rPr>
        <w:t xml:space="preserve">
      9. Акционерлiк қоғамның барлық акциялары теңдей номиналда болуға тиiс. </w:t>
      </w:r>
      <w:r>
        <w:br/>
      </w:r>
      <w:r>
        <w:rPr>
          <w:rFonts w:ascii="Times New Roman"/>
          <w:b w:val="false"/>
          <w:i w:val="false"/>
          <w:color w:val="000000"/>
          <w:sz w:val="28"/>
        </w:rPr>
        <w:t xml:space="preserve">
      10. Акциялардың шығарылуын тiркеу үшiн құжаттар құнды қағаздармен операцияларға салық төленгенi туралы төлем қағазының көшiрмесiнсiз қарауға қабылданбайды.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Тарау. Акциялардың бiрiншi шығарылымын тiркеу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Жабық үлгiдегi акционерлiк қоғам акцияларының бiрiншi шығарылымын тiркеу үшiн мынадай құжаттардың болуы қажет: </w:t>
      </w:r>
      <w:r>
        <w:br/>
      </w:r>
      <w:r>
        <w:rPr>
          <w:rFonts w:ascii="Times New Roman"/>
          <w:b w:val="false"/>
          <w:i w:val="false"/>
          <w:color w:val="000000"/>
          <w:sz w:val="28"/>
        </w:rPr>
        <w:t xml:space="preserve">
      а) еркiн нысанда түзiлген және эмиссияның сомасы мен құрылымы, акционерлiк қоғамның түрi, сондай-ақ акциялар шығарылымының нысандары көрсетiлуiмен бiрге оның лауазымды адамдары қол қойған эмитенттiң өтiнiшi; </w:t>
      </w:r>
      <w:r>
        <w:br/>
      </w:r>
      <w:r>
        <w:rPr>
          <w:rFonts w:ascii="Times New Roman"/>
          <w:b w:val="false"/>
          <w:i w:val="false"/>
          <w:color w:val="000000"/>
          <w:sz w:val="28"/>
        </w:rPr>
        <w:t xml:space="preserve">
      б) құнды қағаздар шығарылымының нысандары (материалдық емес немесе материалдық сипаттағы), сондай-ақ жарғылық қордың құрылу көздерi көрсетiлуiмен бiрге заң талаптарына сәйкес түзiлген, акциялар шығару туралы шешiм қабылданған акционерлердiң жалпы жиналысының хаттамасы немесе хаттамасынан үзiндiсi; </w:t>
      </w:r>
      <w:r>
        <w:br/>
      </w:r>
      <w:r>
        <w:rPr>
          <w:rFonts w:ascii="Times New Roman"/>
          <w:b w:val="false"/>
          <w:i w:val="false"/>
          <w:color w:val="000000"/>
          <w:sz w:val="28"/>
        </w:rPr>
        <w:t xml:space="preserve">
      в) заңды тұлғаны мемлекеттiк тiркеу туралы куәлiктiң ксерокөшiрмесi немесе нотариалды куәландырылған көшiрмесi, сондай-ақ статистикалық есеп карточкасының ксерокөшiрмесi; </w:t>
      </w:r>
      <w:r>
        <w:br/>
      </w:r>
      <w:r>
        <w:rPr>
          <w:rFonts w:ascii="Times New Roman"/>
          <w:b w:val="false"/>
          <w:i w:val="false"/>
          <w:color w:val="000000"/>
          <w:sz w:val="28"/>
        </w:rPr>
        <w:t xml:space="preserve">
      г) мемлекеттiк тiркеу органдарында тiркелген, тiгiлген және нотариалды куәландырылған барлық өзгерiстерiмен және толықтыруларымен бiрге жарғының көшiрмесi; </w:t>
      </w:r>
      <w:r>
        <w:br/>
      </w:r>
      <w:r>
        <w:rPr>
          <w:rFonts w:ascii="Times New Roman"/>
          <w:b w:val="false"/>
          <w:i w:val="false"/>
          <w:color w:val="000000"/>
          <w:sz w:val="28"/>
        </w:rPr>
        <w:t xml:space="preserve">
      д) оның өзгертулерiмен және толықтыруларымен бiрге құрылтайшылық шарттың көшiрмесi немесе оның орнына жүретiн құжаттың нотариалды куәландырылған көшiрмесi; </w:t>
      </w:r>
      <w:r>
        <w:br/>
      </w:r>
      <w:r>
        <w:rPr>
          <w:rFonts w:ascii="Times New Roman"/>
          <w:b w:val="false"/>
          <w:i w:val="false"/>
          <w:color w:val="000000"/>
          <w:sz w:val="28"/>
        </w:rPr>
        <w:t xml:space="preserve">
      е) банктiң анықтамасы, сондай-ақ жарғылық қорды төлеудiң толықтығы мен құрылымын растайтын басқа да құжаттар (атап айтқанда, ақша қаражатымен, құнды қағаздармен, қозғалмайтын мүлiкпен немесе басқа да нысанда төленген үлестер). Ақшалай түрiн қоспағанда, жарғылық қорға Қазақстан Республикасының Ұлттық валютасымен салынған салымдардың барлық түрлерi тәуелсiз аудитордың бағалауымен расталуға тиiстi; </w:t>
      </w:r>
      <w:r>
        <w:br/>
      </w:r>
      <w:r>
        <w:rPr>
          <w:rFonts w:ascii="Times New Roman"/>
          <w:b w:val="false"/>
          <w:i w:val="false"/>
          <w:color w:val="000000"/>
          <w:sz w:val="28"/>
        </w:rPr>
        <w:t xml:space="preserve">
      ж) шығарылымның материалдық сипаттағы нысаны кезiнде акционерлiк қоғамының басшысы мен бас бухгалтерi қол қойған, мөрiмен куәландырылған осы Ережеге N 1 қосымшаға сәйкес белгiлi бiр реквизиттерi бар акциялардың әрбiр түрiнiң екi данадағы үлгiлерi; </w:t>
      </w:r>
      <w:r>
        <w:br/>
      </w:r>
      <w:r>
        <w:rPr>
          <w:rFonts w:ascii="Times New Roman"/>
          <w:b w:val="false"/>
          <w:i w:val="false"/>
          <w:color w:val="000000"/>
          <w:sz w:val="28"/>
        </w:rPr>
        <w:t xml:space="preserve">
      з) шығарылымның материалдық емес сипаттағы нысаны кезiнде депозитарлық қызметтi жүзеге асыруға лицензиясы бар депозитариймен жасасқан шарттың көшiрмесi. Осы шарт акциялар эмиссиясын мемлекеттiк тiркеу туралы куәлiк болған жағдайда күшiне енедi. </w:t>
      </w:r>
      <w:r>
        <w:br/>
      </w:r>
      <w:r>
        <w:rPr>
          <w:rFonts w:ascii="Times New Roman"/>
          <w:b w:val="false"/>
          <w:i w:val="false"/>
          <w:color w:val="000000"/>
          <w:sz w:val="28"/>
        </w:rPr>
        <w:t xml:space="preserve">
      Шешiм қабылданған кезде: </w:t>
      </w:r>
      <w:r>
        <w:br/>
      </w:r>
      <w:r>
        <w:rPr>
          <w:rFonts w:ascii="Times New Roman"/>
          <w:b w:val="false"/>
          <w:i w:val="false"/>
          <w:color w:val="000000"/>
          <w:sz w:val="28"/>
        </w:rPr>
        <w:t xml:space="preserve">
      - тiзiлiмдi өз бетiнше жүргiзу туралы шешiм қабылданған кезде тiзiлiмдi жүргiзу тәртiбi туралы iшкi ереженi ұсыну қажет; </w:t>
      </w:r>
      <w:r>
        <w:br/>
      </w:r>
      <w:r>
        <w:rPr>
          <w:rFonts w:ascii="Times New Roman"/>
          <w:b w:val="false"/>
          <w:i w:val="false"/>
          <w:color w:val="000000"/>
          <w:sz w:val="28"/>
        </w:rPr>
        <w:t xml:space="preserve">
      - тәуелсiз тiркеушiнiң тiзiлiмдi жүргiзуi туралы шешiм қабылданған кезде эмитенттiң тәуелсiз тiркеушiмен жасасқан шартының көшiрмесi ұсынылуға тиiстi. </w:t>
      </w:r>
      <w:r>
        <w:br/>
      </w:r>
      <w:r>
        <w:rPr>
          <w:rFonts w:ascii="Times New Roman"/>
          <w:b w:val="false"/>
          <w:i w:val="false"/>
          <w:color w:val="000000"/>
          <w:sz w:val="28"/>
        </w:rPr>
        <w:t xml:space="preserve">
      и) эмиссия сомасының 0,5% мөлшерiнде құнды қағаздармен операцияға салық төлеу туралы төлем қағазының көшiрмесi; </w:t>
      </w:r>
      <w:r>
        <w:br/>
      </w:r>
      <w:r>
        <w:rPr>
          <w:rFonts w:ascii="Times New Roman"/>
          <w:b w:val="false"/>
          <w:i w:val="false"/>
          <w:color w:val="000000"/>
          <w:sz w:val="28"/>
        </w:rPr>
        <w:t xml:space="preserve">
      к) басқарма мүшелерiнiң кемiнде үштен екiсi қол қойған акциялардың шығарылымы мен айналымы шарттарына ұсынылған түзетулердi қарастыру және бекiту туралы басқарма мәжiлiсiнiң хаттамасы; </w:t>
      </w:r>
      <w:r>
        <w:br/>
      </w:r>
      <w:r>
        <w:rPr>
          <w:rFonts w:ascii="Times New Roman"/>
          <w:b w:val="false"/>
          <w:i w:val="false"/>
          <w:color w:val="000000"/>
          <w:sz w:val="28"/>
        </w:rPr>
        <w:t xml:space="preserve">
      л) акционерлiк қоғамының басқармасы екi данада бекiткен, бухгалтерлiк баланстарымен және басқа да қаржы құжаттарымен бiрге тiгiлген акциялар шығарылымы мен айналымы шарттары; </w:t>
      </w:r>
      <w:r>
        <w:br/>
      </w:r>
      <w:r>
        <w:rPr>
          <w:rFonts w:ascii="Times New Roman"/>
          <w:b w:val="false"/>
          <w:i w:val="false"/>
          <w:color w:val="000000"/>
          <w:sz w:val="28"/>
        </w:rPr>
        <w:t xml:space="preserve">
      м) акциялар шығарылымы мен айналымы шарттары мәлiметтер тiзбесiне сәйкес және осы Ереженiң N 3 қосымшасында көзделген тәртiпте түзiледi және оған басшы, бас бухгалтер, тексеру комиссиясының төрағасы қол қояды, ол акционерлiк қоғамның мөрiмен куәландырылады және эмитенттiң қаржы жағдайының тұрлаулылығы мен төлем жасау қабiлетi туралы аудиторлық қорытындымен расталады. </w:t>
      </w:r>
      <w:r>
        <w:br/>
      </w:r>
      <w:r>
        <w:rPr>
          <w:rFonts w:ascii="Times New Roman"/>
          <w:b w:val="false"/>
          <w:i w:val="false"/>
          <w:color w:val="000000"/>
          <w:sz w:val="28"/>
        </w:rPr>
        <w:t xml:space="preserve">
      2. Ашық үлгiдегi акционерлiк қоғам акцияларының бiрiншi шығарылымын тiркеу үшiн мыналар қажет: </w:t>
      </w:r>
      <w:r>
        <w:br/>
      </w:r>
      <w:r>
        <w:rPr>
          <w:rFonts w:ascii="Times New Roman"/>
          <w:b w:val="false"/>
          <w:i w:val="false"/>
          <w:color w:val="000000"/>
          <w:sz w:val="28"/>
        </w:rPr>
        <w:t xml:space="preserve">
      а) акциялардың бiрiншi шығарылымы кезiнде құрылтайшылар арасында тек қана жабық орналастыру жүргiзiлетiндiктен Ереженiң 2-тарауының 1-тармағында көрсетiлген құжаттар пакетiн ұсыну; </w:t>
      </w:r>
      <w:r>
        <w:br/>
      </w:r>
      <w:r>
        <w:rPr>
          <w:rFonts w:ascii="Times New Roman"/>
          <w:b w:val="false"/>
          <w:i w:val="false"/>
          <w:color w:val="000000"/>
          <w:sz w:val="28"/>
        </w:rPr>
        <w:t xml:space="preserve">
      б) мемлекет иелiгiнен алу және жекешелендiру бағдарламасының шеңберiнде құрылған акционерлiк қоғамдар осы Ереженiң N 2 қосымшасында қарастырылған деректер тiзiмi мен тәртiпке сәйкес жасалған, жетекшi, бас бухгалтер, тексеру комиссиясының төрағасы қол қойып, акционерлiк қоғамның мөрiмен куәландырылған эмиссия проспектiсiн ұсыну керек. </w:t>
      </w:r>
      <w:r>
        <w:br/>
      </w:r>
      <w:r>
        <w:rPr>
          <w:rFonts w:ascii="Times New Roman"/>
          <w:b w:val="false"/>
          <w:i w:val="false"/>
          <w:color w:val="000000"/>
          <w:sz w:val="28"/>
        </w:rPr>
        <w:t xml:space="preserve">
      Оған қосымша Қазақстан Республикасы Үкiметiнiң 1996 жылғы 6 мамырдағы "Жекешелендiру объектiлерiнiң құнын бағалау жөнiндегi Ереженi бекiту туралы" N 562 қаулысына сәйкес жасалған жекешелендiру объектiлерiнiң құнын бағалау актiсiн, ал ол жоқ болған жағдайда, эмитенттiң тұрақты қаржы жағдайы мен төлем қабiлеттiгi туралы аудиторлық қорытындыны ұсыну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б-тармақ жаңа редакцияда - ҚР Бағалы қағаздар жөнiндегi </w:t>
      </w:r>
      <w:r>
        <w:br/>
      </w:r>
      <w:r>
        <w:rPr>
          <w:rFonts w:ascii="Times New Roman"/>
          <w:b w:val="false"/>
          <w:i w:val="false"/>
          <w:color w:val="000000"/>
          <w:sz w:val="28"/>
        </w:rPr>
        <w:t>
               ұлттық комиссиясы 1996.08.26. N 93 </w:t>
      </w:r>
      <w:r>
        <w:rPr>
          <w:rFonts w:ascii="Times New Roman"/>
          <w:b w:val="false"/>
          <w:i w:val="false"/>
          <w:color w:val="000000"/>
          <w:sz w:val="28"/>
        </w:rPr>
        <w:t xml:space="preserve">V960022_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Қосылу, бөлiну немесе бөлiнiп шығу жолымен құрылған акционерлiк қоғамдар акцияларының бiрiншi шығарылымын тiркеу үшiн Ереженiң 2-тарауының 1-тармағында айтылған құжаттарға қосымша мыналар ұсынылады: </w:t>
      </w:r>
      <w:r>
        <w:br/>
      </w:r>
      <w:r>
        <w:rPr>
          <w:rFonts w:ascii="Times New Roman"/>
          <w:b w:val="false"/>
          <w:i w:val="false"/>
          <w:color w:val="000000"/>
          <w:sz w:val="28"/>
        </w:rPr>
        <w:t xml:space="preserve">
      1) қосылуы кезiнде: </w:t>
      </w:r>
      <w:r>
        <w:br/>
      </w:r>
      <w:r>
        <w:rPr>
          <w:rFonts w:ascii="Times New Roman"/>
          <w:b w:val="false"/>
          <w:i w:val="false"/>
          <w:color w:val="000000"/>
          <w:sz w:val="28"/>
        </w:rPr>
        <w:t xml:space="preserve">
      а) Монополияға қарсы күрес және баға саясаты жөнiндегi комитеттiң қорытындысы; </w:t>
      </w:r>
      <w:r>
        <w:br/>
      </w:r>
      <w:r>
        <w:rPr>
          <w:rFonts w:ascii="Times New Roman"/>
          <w:b w:val="false"/>
          <w:i w:val="false"/>
          <w:color w:val="000000"/>
          <w:sz w:val="28"/>
        </w:rPr>
        <w:t xml:space="preserve">
      б) заңды талаптарына сәйкес келетiн және қосылушы қоғамдардың акцияларын (егер олар бұрынырақта акциялар шығарылымын тiркеген болса) құрылушы қоғамның акцияларына айырбастау тәртiбi көрсетiлген құрылтайшылық шарттың орнына жүретiн қосылу туралы шарт; </w:t>
      </w:r>
      <w:r>
        <w:br/>
      </w:r>
      <w:r>
        <w:rPr>
          <w:rFonts w:ascii="Times New Roman"/>
          <w:b w:val="false"/>
          <w:i w:val="false"/>
          <w:color w:val="000000"/>
          <w:sz w:val="28"/>
        </w:rPr>
        <w:t xml:space="preserve">
      в) әрбiр акционерлiк қоғамның жеке-жеке құнды қағаздар шығаруын мемлекеттiк тiркеу туралы құжаттар; </w:t>
      </w:r>
      <w:r>
        <w:br/>
      </w:r>
      <w:r>
        <w:rPr>
          <w:rFonts w:ascii="Times New Roman"/>
          <w:b w:val="false"/>
          <w:i w:val="false"/>
          <w:color w:val="000000"/>
          <w:sz w:val="28"/>
        </w:rPr>
        <w:t xml:space="preserve">
      г) онда қосылу туралы шешiм қабылданған, қолданыстағы заңдардың талаптарына сай келетiн қосылуға қатысқан барлық акционерлiк қоғамдардың акционерлерiнiң жалпы жиналыстарының хаттамалары немесе хаттамаларынан үзiндiлер; </w:t>
      </w:r>
      <w:r>
        <w:br/>
      </w:r>
      <w:r>
        <w:rPr>
          <w:rFonts w:ascii="Times New Roman"/>
          <w:b w:val="false"/>
          <w:i w:val="false"/>
          <w:color w:val="000000"/>
          <w:sz w:val="28"/>
        </w:rPr>
        <w:t xml:space="preserve">
      д) жаңадан пайда болған акционерлiк қоғамның мүлiк иесi бекiткен табыстау актiсiнiң көшiрмесi және бұрынырақта әрекет еткен заңды тұлғалардың бухгалтерлiк баланстарының аудитор растаған көшiрмелерi; </w:t>
      </w:r>
      <w:r>
        <w:br/>
      </w:r>
      <w:r>
        <w:rPr>
          <w:rFonts w:ascii="Times New Roman"/>
          <w:b w:val="false"/>
          <w:i w:val="false"/>
          <w:color w:val="000000"/>
          <w:sz w:val="28"/>
        </w:rPr>
        <w:t xml:space="preserve">
      2) бөлiну және бөлiнiп шығу кезiнде: </w:t>
      </w:r>
      <w:r>
        <w:br/>
      </w:r>
      <w:r>
        <w:rPr>
          <w:rFonts w:ascii="Times New Roman"/>
          <w:b w:val="false"/>
          <w:i w:val="false"/>
          <w:color w:val="000000"/>
          <w:sz w:val="28"/>
        </w:rPr>
        <w:t xml:space="preserve">
      а) құрылтайшылық шарттың орнына жүретiн құжат ретiндегi, заң талаптарына сәйкес түзiлген, онда бөлiну немесе бөлiнiп шығу туралы шешiм қабылданған акционерлердiң жалпы жиналысының хаттамасы; </w:t>
      </w:r>
      <w:r>
        <w:br/>
      </w:r>
      <w:r>
        <w:rPr>
          <w:rFonts w:ascii="Times New Roman"/>
          <w:b w:val="false"/>
          <w:i w:val="false"/>
          <w:color w:val="000000"/>
          <w:sz w:val="28"/>
        </w:rPr>
        <w:t xml:space="preserve">
      б) егер бөлiну немесе бөлiнiп шығу Монополияға қарсы күрес және баға саясаты жөнiндегi комитеттiң шешiмi бойынша жүргiзiлетiн болса, онда тиiстi қаулы; </w:t>
      </w:r>
      <w:r>
        <w:br/>
      </w:r>
      <w:r>
        <w:rPr>
          <w:rFonts w:ascii="Times New Roman"/>
          <w:b w:val="false"/>
          <w:i w:val="false"/>
          <w:color w:val="000000"/>
          <w:sz w:val="28"/>
        </w:rPr>
        <w:t xml:space="preserve">
      в) жаңадан құрылған қоғамның аудитор растаған бөлiнiс балансы.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Тарау. Акциялардың келесi шығарылымдарын тiркеу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Ұлттық комиссия алдыңғы эмиссияның нәтижелерi туралы есептi бекiткеннен кейiн ғана акциялардың келесi шығарылымдарын тiркеу жүзеге асырылады. </w:t>
      </w:r>
      <w:r>
        <w:br/>
      </w:r>
      <w:r>
        <w:rPr>
          <w:rFonts w:ascii="Times New Roman"/>
          <w:b w:val="false"/>
          <w:i w:val="false"/>
          <w:color w:val="000000"/>
          <w:sz w:val="28"/>
        </w:rPr>
        <w:t xml:space="preserve">
      2. Әрбiр келесi эмиссияны тiркеу кезiнде құнды қағаздар мен операцияларға салық төленуге мiндеттi. </w:t>
      </w:r>
      <w:r>
        <w:br/>
      </w:r>
      <w:r>
        <w:rPr>
          <w:rFonts w:ascii="Times New Roman"/>
          <w:b w:val="false"/>
          <w:i w:val="false"/>
          <w:color w:val="000000"/>
          <w:sz w:val="28"/>
        </w:rPr>
        <w:t xml:space="preserve">
      3. Акциялардың келесi шығарылымдарын тiркеу кезiнде мыналар ұсынылады: </w:t>
      </w:r>
      <w:r>
        <w:br/>
      </w:r>
      <w:r>
        <w:rPr>
          <w:rFonts w:ascii="Times New Roman"/>
          <w:b w:val="false"/>
          <w:i w:val="false"/>
          <w:color w:val="000000"/>
          <w:sz w:val="28"/>
        </w:rPr>
        <w:t xml:space="preserve">
      а) эмиссияның реттiк саны, жарғы қоры, эмиссия құрылымы және акциялардың шығарылу нысандарын өзгерту көздерi көрсетiлуiмен бiрге еркiн нысанда түзiлген эмитент өтiнiшi; </w:t>
      </w:r>
      <w:r>
        <w:br/>
      </w:r>
      <w:r>
        <w:rPr>
          <w:rFonts w:ascii="Times New Roman"/>
          <w:b w:val="false"/>
          <w:i w:val="false"/>
          <w:color w:val="000000"/>
          <w:sz w:val="28"/>
        </w:rPr>
        <w:t xml:space="preserve">
      б) жаңа құрылтайшылық құжаттардың белгiленген тәртiпте ресiмделген және нотариалды куәландырылған көшiрмелерi; </w:t>
      </w:r>
      <w:r>
        <w:br/>
      </w:r>
      <w:r>
        <w:rPr>
          <w:rFonts w:ascii="Times New Roman"/>
          <w:b w:val="false"/>
          <w:i w:val="false"/>
          <w:color w:val="000000"/>
          <w:sz w:val="28"/>
        </w:rPr>
        <w:t xml:space="preserve">
      в) акциялардың алдыңғы эмиссиясын тiркеу туралы құжаттың көшiрмесi; </w:t>
      </w:r>
      <w:r>
        <w:br/>
      </w:r>
      <w:r>
        <w:rPr>
          <w:rFonts w:ascii="Times New Roman"/>
          <w:b w:val="false"/>
          <w:i w:val="false"/>
          <w:color w:val="000000"/>
          <w:sz w:val="28"/>
        </w:rPr>
        <w:t xml:space="preserve">
      г) акциялардың алдыңғы шығарылымын орналастыру нәтижелерi туралы Ұлттық комиссия бекiткен есеп; </w:t>
      </w:r>
      <w:r>
        <w:br/>
      </w:r>
      <w:r>
        <w:rPr>
          <w:rFonts w:ascii="Times New Roman"/>
          <w:b w:val="false"/>
          <w:i w:val="false"/>
          <w:color w:val="000000"/>
          <w:sz w:val="28"/>
        </w:rPr>
        <w:t xml:space="preserve">
      д) акциялардың екi данадағы үлгiлерi немесе депозитариймен жасалған шарттың көшiрмесi; </w:t>
      </w:r>
      <w:r>
        <w:br/>
      </w:r>
      <w:r>
        <w:rPr>
          <w:rFonts w:ascii="Times New Roman"/>
          <w:b w:val="false"/>
          <w:i w:val="false"/>
          <w:color w:val="000000"/>
          <w:sz w:val="28"/>
        </w:rPr>
        <w:t xml:space="preserve">
      е) акционерлердiң жалпы жиналысының құнды қағаздар эмиссиясы туралы хаттамасы немесе хаттамасынан үзiндi. Хаттамада жиналыс кворумы туралы мәлiметтер (қатысқан акционерлер саны мен оларға тиесiлi дауыстар саны), сондай-ақ "иә" және "қарсы" деген дауыстар саны көрсетiлуге тиiстi; </w:t>
      </w:r>
      <w:r>
        <w:br/>
      </w:r>
      <w:r>
        <w:rPr>
          <w:rFonts w:ascii="Times New Roman"/>
          <w:b w:val="false"/>
          <w:i w:val="false"/>
          <w:color w:val="000000"/>
          <w:sz w:val="28"/>
        </w:rPr>
        <w:t xml:space="preserve">
      ж) мәлiметтер тiзбесiне сәйкес және осы Ереженiң N 2 немесе N 3 қосымшаларында көзделген тәртiпте түзiлген бухгалтерлiк баланстарымен және басқа да қаржы құжаттарымен бiрге тiгiлген екi дана эмиссия проспектiсi (ашық үлгiдегi акционерлiк қоғамдар үшiн) немесе акциялар шығарылымы мен айналымы шарттары (жабық үлгiдегi акционерлiк қоғамдар үшiн). Эмиссия проспектiсiне немесе акциялар шығарылымы мен айналымы шарттарына басшы, бас бухгалтер, тексеру комиссиясының төрағасы қол қояды, ол акционерлiк қоғамның мөрiмен куәландырылады, эмитенттiң қаржы жағдайының тұрлаулылығы мен төлем қабiлетi туралы аудиторлық қорытындымен расталады; </w:t>
      </w:r>
      <w:r>
        <w:br/>
      </w:r>
      <w:r>
        <w:rPr>
          <w:rFonts w:ascii="Times New Roman"/>
          <w:b w:val="false"/>
          <w:i w:val="false"/>
          <w:color w:val="000000"/>
          <w:sz w:val="28"/>
        </w:rPr>
        <w:t xml:space="preserve">
      з) басқарма мүшелерiнiң кемiнде үштен екiсi қол қойған проспект эмиссиясына немесе акциялар шығарылымы мен айналымы шарттарына ұсынылған түзетулердi қарау және бекiту туралы басқарма мәжiлiсiнiң хаттамасы; </w:t>
      </w:r>
      <w:r>
        <w:br/>
      </w:r>
      <w:r>
        <w:rPr>
          <w:rFonts w:ascii="Times New Roman"/>
          <w:b w:val="false"/>
          <w:i w:val="false"/>
          <w:color w:val="000000"/>
          <w:sz w:val="28"/>
        </w:rPr>
        <w:t xml:space="preserve">
      и) банк анықтамасы, сондай-ақ жарғы қорын төлеудiң толық екендiгiн және құрылымын куәландыратын басқа да құжаттар (атап айтқанда ақша қаражаттарымен, құнды қағаздармен, қозғалмайтын мүлiкпен немесе басқа да нысанда төленген үлестер). Ақшалай түрiн қоспағанда жарғылық қорға Қазақстан Республикасының ұлттық валютасымен салынатын салымдардың барлық түрлерi тәуелсiз аудитордың бағалауымен расталуға тиiстi; </w:t>
      </w:r>
      <w:r>
        <w:br/>
      </w:r>
      <w:r>
        <w:rPr>
          <w:rFonts w:ascii="Times New Roman"/>
          <w:b w:val="false"/>
          <w:i w:val="false"/>
          <w:color w:val="000000"/>
          <w:sz w:val="28"/>
        </w:rPr>
        <w:t xml:space="preserve">
      к) құнды қағаздар мен операцияларға салық төлеу туралы төлем қағазының көшiрмесi. </w:t>
      </w:r>
      <w:r>
        <w:br/>
      </w:r>
      <w:r>
        <w:rPr>
          <w:rFonts w:ascii="Times New Roman"/>
          <w:b w:val="false"/>
          <w:i w:val="false"/>
          <w:color w:val="000000"/>
          <w:sz w:val="28"/>
        </w:rPr>
        <w:t xml:space="preserve">
      4) Бiрiгу немесе басқа заңды тұлғаның бөлiнiп шығуы жолымен қайта құрылған акционерлiк қоғамдардың акцияларының кейiнгi шығарылымдарын тiркеу үшiн осы тауардың 3-тармағында аталғандарға қосымша мыналар ұсынылады: </w:t>
      </w:r>
      <w:r>
        <w:br/>
      </w:r>
      <w:r>
        <w:rPr>
          <w:rFonts w:ascii="Times New Roman"/>
          <w:b w:val="false"/>
          <w:i w:val="false"/>
          <w:color w:val="000000"/>
          <w:sz w:val="28"/>
        </w:rPr>
        <w:t xml:space="preserve">
      1) бiрiгу кезiнде: </w:t>
      </w:r>
      <w:r>
        <w:br/>
      </w:r>
      <w:r>
        <w:rPr>
          <w:rFonts w:ascii="Times New Roman"/>
          <w:b w:val="false"/>
          <w:i w:val="false"/>
          <w:color w:val="000000"/>
          <w:sz w:val="28"/>
        </w:rPr>
        <w:t xml:space="preserve">
      а) құрылтайшылық шартты ауыстыратын құжат ретiнде бiрiгуге тартылған заңды тұлғалар арасында жасалған, заң талаптарына сәйкес келетiн бiрiгу туралы шарт; </w:t>
      </w:r>
      <w:r>
        <w:br/>
      </w:r>
      <w:r>
        <w:rPr>
          <w:rFonts w:ascii="Times New Roman"/>
          <w:b w:val="false"/>
          <w:i w:val="false"/>
          <w:color w:val="000000"/>
          <w:sz w:val="28"/>
        </w:rPr>
        <w:t xml:space="preserve">
      б) Монополияға қарсы күрес және баға саясаты жөнiндегi комитеттiң қорытындысы; </w:t>
      </w:r>
      <w:r>
        <w:br/>
      </w:r>
      <w:r>
        <w:rPr>
          <w:rFonts w:ascii="Times New Roman"/>
          <w:b w:val="false"/>
          <w:i w:val="false"/>
          <w:color w:val="000000"/>
          <w:sz w:val="28"/>
        </w:rPr>
        <w:t xml:space="preserve">
      в) бiрiгуге тартылған барлық шаруашылық серiктестiктерi қатысушыларының бiрiгу туралы шешiм қабылдаған жалпы жиналыстарының қолданыстағы заңдардың талаптарына жауап беретiн хаттамалары немесе хаттамаларының үзiндiлерi; </w:t>
      </w:r>
      <w:r>
        <w:br/>
      </w:r>
      <w:r>
        <w:rPr>
          <w:rFonts w:ascii="Times New Roman"/>
          <w:b w:val="false"/>
          <w:i w:val="false"/>
          <w:color w:val="000000"/>
          <w:sz w:val="28"/>
        </w:rPr>
        <w:t xml:space="preserve">
      д) бiрiгушi акционерлiк қоғамдар акцияларының алдыңғы шығарылымдарын мемлекеттiк тiркеу туралы құжаттардың түпнұсқалары; </w:t>
      </w:r>
      <w:r>
        <w:br/>
      </w:r>
      <w:r>
        <w:rPr>
          <w:rFonts w:ascii="Times New Roman"/>
          <w:b w:val="false"/>
          <w:i w:val="false"/>
          <w:color w:val="000000"/>
          <w:sz w:val="28"/>
        </w:rPr>
        <w:t xml:space="preserve">
      е) жаңадан пайда болған акционерлiк қоғамның тәуелсiз аудитор куәландырған екi дана табыстау актiсi; </w:t>
      </w:r>
      <w:r>
        <w:br/>
      </w:r>
      <w:r>
        <w:rPr>
          <w:rFonts w:ascii="Times New Roman"/>
          <w:b w:val="false"/>
          <w:i w:val="false"/>
          <w:color w:val="000000"/>
          <w:sz w:val="28"/>
        </w:rPr>
        <w:t xml:space="preserve">
      2) бөлiнiп шығу кезiнде: </w:t>
      </w:r>
      <w:r>
        <w:br/>
      </w:r>
      <w:r>
        <w:rPr>
          <w:rFonts w:ascii="Times New Roman"/>
          <w:b w:val="false"/>
          <w:i w:val="false"/>
          <w:color w:val="000000"/>
          <w:sz w:val="28"/>
        </w:rPr>
        <w:t xml:space="preserve">
      а) акционерлердiң басқа заңды тұлғаның бөлiнiп шығуы туралы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шешiм қабылдаған жалпы жиналысының заң талаптарына сәйкес түзiлген</w:t>
      </w:r>
    </w:p>
    <w:p>
      <w:pPr>
        <w:spacing w:after="0"/>
        <w:ind w:left="0"/>
        <w:jc w:val="both"/>
      </w:pPr>
      <w:r>
        <w:rPr>
          <w:rFonts w:ascii="Times New Roman"/>
          <w:b w:val="false"/>
          <w:i w:val="false"/>
          <w:color w:val="000000"/>
          <w:sz w:val="28"/>
        </w:rPr>
        <w:t>хаттамасы;</w:t>
      </w:r>
    </w:p>
    <w:p>
      <w:pPr>
        <w:spacing w:after="0"/>
        <w:ind w:left="0"/>
        <w:jc w:val="both"/>
      </w:pPr>
      <w:r>
        <w:rPr>
          <w:rFonts w:ascii="Times New Roman"/>
          <w:b w:val="false"/>
          <w:i w:val="false"/>
          <w:color w:val="000000"/>
          <w:sz w:val="28"/>
        </w:rPr>
        <w:t>     б) акциялардың алдыңғы шығарылымын мемлекеттiк тiркеу туралы</w:t>
      </w:r>
    </w:p>
    <w:p>
      <w:pPr>
        <w:spacing w:after="0"/>
        <w:ind w:left="0"/>
        <w:jc w:val="both"/>
      </w:pPr>
      <w:r>
        <w:rPr>
          <w:rFonts w:ascii="Times New Roman"/>
          <w:b w:val="false"/>
          <w:i w:val="false"/>
          <w:color w:val="000000"/>
          <w:sz w:val="28"/>
        </w:rPr>
        <w:t>құжаттардың түпнұсқалары;</w:t>
      </w:r>
    </w:p>
    <w:p>
      <w:pPr>
        <w:spacing w:after="0"/>
        <w:ind w:left="0"/>
        <w:jc w:val="both"/>
      </w:pPr>
      <w:r>
        <w:rPr>
          <w:rFonts w:ascii="Times New Roman"/>
          <w:b w:val="false"/>
          <w:i w:val="false"/>
          <w:color w:val="000000"/>
          <w:sz w:val="28"/>
        </w:rPr>
        <w:t>     в) акциялардың алдыңғы шығарылымының бiр бөлiгiн немесе</w:t>
      </w:r>
    </w:p>
    <w:p>
      <w:pPr>
        <w:spacing w:after="0"/>
        <w:ind w:left="0"/>
        <w:jc w:val="both"/>
      </w:pPr>
      <w:r>
        <w:rPr>
          <w:rFonts w:ascii="Times New Roman"/>
          <w:b w:val="false"/>
          <w:i w:val="false"/>
          <w:color w:val="000000"/>
          <w:sz w:val="28"/>
        </w:rPr>
        <w:t>барлығын жою актiсi;</w:t>
      </w:r>
    </w:p>
    <w:p>
      <w:pPr>
        <w:spacing w:after="0"/>
        <w:ind w:left="0"/>
        <w:jc w:val="both"/>
      </w:pPr>
      <w:r>
        <w:rPr>
          <w:rFonts w:ascii="Times New Roman"/>
          <w:b w:val="false"/>
          <w:i w:val="false"/>
          <w:color w:val="000000"/>
          <w:sz w:val="28"/>
        </w:rPr>
        <w:t>     г) қайта құрылған акционерлiк қоғамның тәуелсiз аудитор</w:t>
      </w:r>
    </w:p>
    <w:p>
      <w:pPr>
        <w:spacing w:after="0"/>
        <w:ind w:left="0"/>
        <w:jc w:val="both"/>
      </w:pPr>
      <w:r>
        <w:rPr>
          <w:rFonts w:ascii="Times New Roman"/>
          <w:b w:val="false"/>
          <w:i w:val="false"/>
          <w:color w:val="000000"/>
          <w:sz w:val="28"/>
        </w:rPr>
        <w:t>куәландырған екi дана бөлiну балансы.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Тарау. Акциялар шығарылымын қайта тiркеу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Акционерлiк қоғамдардың акциялар эмиссиясын қайта тiркеу</w:t>
      </w:r>
    </w:p>
    <w:p>
      <w:pPr>
        <w:spacing w:after="0"/>
        <w:ind w:left="0"/>
        <w:jc w:val="both"/>
      </w:pPr>
      <w:r>
        <w:rPr>
          <w:rFonts w:ascii="Times New Roman"/>
          <w:b w:val="false"/>
          <w:i w:val="false"/>
          <w:color w:val="000000"/>
          <w:sz w:val="28"/>
        </w:rPr>
        <w:t>мынадай жағдайларда жүзеге асырылады:</w:t>
      </w:r>
    </w:p>
    <w:p>
      <w:pPr>
        <w:spacing w:after="0"/>
        <w:ind w:left="0"/>
        <w:jc w:val="both"/>
      </w:pPr>
      <w:r>
        <w:rPr>
          <w:rFonts w:ascii="Times New Roman"/>
          <w:b w:val="false"/>
          <w:i w:val="false"/>
          <w:color w:val="000000"/>
          <w:sz w:val="28"/>
        </w:rPr>
        <w:t>     1) акциялар санын өзгертусiз, номиналдық құнын ұлғайту жолымен</w:t>
      </w:r>
    </w:p>
    <w:p>
      <w:pPr>
        <w:spacing w:after="0"/>
        <w:ind w:left="0"/>
        <w:jc w:val="both"/>
      </w:pPr>
      <w:r>
        <w:rPr>
          <w:rFonts w:ascii="Times New Roman"/>
          <w:b w:val="false"/>
          <w:i w:val="false"/>
          <w:color w:val="000000"/>
          <w:sz w:val="28"/>
        </w:rPr>
        <w:t>негiзгi қаржыларды қайта бағалау есебiнен жарғылық қорды ұлғайту;</w:t>
      </w:r>
    </w:p>
    <w:p>
      <w:pPr>
        <w:spacing w:after="0"/>
        <w:ind w:left="0"/>
        <w:jc w:val="both"/>
      </w:pPr>
      <w:r>
        <w:rPr>
          <w:rFonts w:ascii="Times New Roman"/>
          <w:b w:val="false"/>
          <w:i w:val="false"/>
          <w:color w:val="000000"/>
          <w:sz w:val="28"/>
        </w:rPr>
        <w:t>     2) акцияларды тiркелген жарғылық қорға толық орналастырмаған</w:t>
      </w:r>
    </w:p>
    <w:p>
      <w:pPr>
        <w:spacing w:after="0"/>
        <w:ind w:left="0"/>
        <w:jc w:val="both"/>
      </w:pPr>
      <w:r>
        <w:rPr>
          <w:rFonts w:ascii="Times New Roman"/>
          <w:b w:val="false"/>
          <w:i w:val="false"/>
          <w:color w:val="000000"/>
          <w:sz w:val="28"/>
        </w:rPr>
        <w:t>кезде;</w:t>
      </w:r>
    </w:p>
    <w:p>
      <w:pPr>
        <w:spacing w:after="0"/>
        <w:ind w:left="0"/>
        <w:jc w:val="both"/>
      </w:pPr>
      <w:r>
        <w:rPr>
          <w:rFonts w:ascii="Times New Roman"/>
          <w:b w:val="false"/>
          <w:i w:val="false"/>
          <w:color w:val="000000"/>
          <w:sz w:val="28"/>
        </w:rPr>
        <w:t>     3) эмиссияның құрылымын өзгерту кезiнде;</w:t>
      </w:r>
    </w:p>
    <w:p>
      <w:pPr>
        <w:spacing w:after="0"/>
        <w:ind w:left="0"/>
        <w:jc w:val="both"/>
      </w:pPr>
      <w:r>
        <w:rPr>
          <w:rFonts w:ascii="Times New Roman"/>
          <w:b w:val="false"/>
          <w:i w:val="false"/>
          <w:color w:val="000000"/>
          <w:sz w:val="28"/>
        </w:rPr>
        <w:t>     4) шығарылым нысанын өзгерту кезiнде;</w:t>
      </w:r>
    </w:p>
    <w:p>
      <w:pPr>
        <w:spacing w:after="0"/>
        <w:ind w:left="0"/>
        <w:jc w:val="both"/>
      </w:pPr>
      <w:r>
        <w:rPr>
          <w:rFonts w:ascii="Times New Roman"/>
          <w:b w:val="false"/>
          <w:i w:val="false"/>
          <w:color w:val="000000"/>
          <w:sz w:val="28"/>
        </w:rPr>
        <w:t>     5) жарғылық қорды азайту кезiнде.</w:t>
      </w:r>
    </w:p>
    <w:p>
      <w:pPr>
        <w:spacing w:after="0"/>
        <w:ind w:left="0"/>
        <w:jc w:val="both"/>
      </w:pPr>
      <w:r>
        <w:rPr>
          <w:rFonts w:ascii="Times New Roman"/>
          <w:b w:val="false"/>
          <w:i w:val="false"/>
          <w:color w:val="000000"/>
          <w:sz w:val="28"/>
        </w:rPr>
        <w:t>     Мұндай жағдайда мыналар ұсынылады:</w:t>
      </w:r>
    </w:p>
    <w:p>
      <w:pPr>
        <w:spacing w:after="0"/>
        <w:ind w:left="0"/>
        <w:jc w:val="both"/>
      </w:pPr>
      <w:r>
        <w:rPr>
          <w:rFonts w:ascii="Times New Roman"/>
          <w:b w:val="false"/>
          <w:i w:val="false"/>
          <w:color w:val="000000"/>
          <w:sz w:val="28"/>
        </w:rPr>
        <w:t>     а) акциялар шығарылымын тiркеу туралы құжаттардың түпнұсқалары;</w:t>
      </w:r>
    </w:p>
    <w:p>
      <w:pPr>
        <w:spacing w:after="0"/>
        <w:ind w:left="0"/>
        <w:jc w:val="both"/>
      </w:pPr>
      <w:r>
        <w:rPr>
          <w:rFonts w:ascii="Times New Roman"/>
          <w:b w:val="false"/>
          <w:i w:val="false"/>
          <w:color w:val="000000"/>
          <w:sz w:val="28"/>
        </w:rPr>
        <w:t>     б) қайта тiркеу себептерi көрсетiлген өтiнiш;</w:t>
      </w:r>
    </w:p>
    <w:p>
      <w:pPr>
        <w:spacing w:after="0"/>
        <w:ind w:left="0"/>
        <w:jc w:val="both"/>
      </w:pPr>
      <w:r>
        <w:rPr>
          <w:rFonts w:ascii="Times New Roman"/>
          <w:b w:val="false"/>
          <w:i w:val="false"/>
          <w:color w:val="000000"/>
          <w:sz w:val="28"/>
        </w:rPr>
        <w:t>     в) жарғылық қорды азайту кезiнде - акцияларды жою туралы актi;</w:t>
      </w:r>
    </w:p>
    <w:p>
      <w:pPr>
        <w:spacing w:after="0"/>
        <w:ind w:left="0"/>
        <w:jc w:val="both"/>
      </w:pPr>
      <w:r>
        <w:rPr>
          <w:rFonts w:ascii="Times New Roman"/>
          <w:b w:val="false"/>
          <w:i w:val="false"/>
          <w:color w:val="000000"/>
          <w:sz w:val="28"/>
        </w:rPr>
        <w:t>     г) осы Ереженiң 3-тарауының 3-тармағына сәйкес ұсынылатын басқа</w:t>
      </w:r>
    </w:p>
    <w:p>
      <w:pPr>
        <w:spacing w:after="0"/>
        <w:ind w:left="0"/>
        <w:jc w:val="both"/>
      </w:pPr>
      <w:r>
        <w:rPr>
          <w:rFonts w:ascii="Times New Roman"/>
          <w:b w:val="false"/>
          <w:i w:val="false"/>
          <w:color w:val="000000"/>
          <w:sz w:val="28"/>
        </w:rPr>
        <w:t>да құжаттар.</w:t>
      </w:r>
    </w:p>
    <w:p>
      <w:pPr>
        <w:spacing w:after="0"/>
        <w:ind w:left="0"/>
        <w:jc w:val="both"/>
      </w:pPr>
      <w:r>
        <w:rPr>
          <w:rFonts w:ascii="Times New Roman"/>
          <w:b w:val="false"/>
          <w:i w:val="false"/>
          <w:color w:val="000000"/>
          <w:sz w:val="28"/>
        </w:rPr>
        <w:t>     Мұнымен бiрге эмиссия проспектiсiне немесе акционерлiк қоғамдар</w:t>
      </w:r>
    </w:p>
    <w:p>
      <w:pPr>
        <w:spacing w:after="0"/>
        <w:ind w:left="0"/>
        <w:jc w:val="both"/>
      </w:pPr>
      <w:r>
        <w:rPr>
          <w:rFonts w:ascii="Times New Roman"/>
          <w:b w:val="false"/>
          <w:i w:val="false"/>
          <w:color w:val="000000"/>
          <w:sz w:val="28"/>
        </w:rPr>
        <w:t>акцияларының шығарылымы мен айналымы шарттарына және эмитенттiң</w:t>
      </w:r>
    </w:p>
    <w:p>
      <w:pPr>
        <w:spacing w:after="0"/>
        <w:ind w:left="0"/>
        <w:jc w:val="both"/>
      </w:pPr>
      <w:r>
        <w:rPr>
          <w:rFonts w:ascii="Times New Roman"/>
          <w:b w:val="false"/>
          <w:i w:val="false"/>
          <w:color w:val="000000"/>
          <w:sz w:val="28"/>
        </w:rPr>
        <w:t>эмиссиясын тiркеу туралы куәлiктiң алдыңғы түпнұсқасына Ұлттық</w:t>
      </w:r>
    </w:p>
    <w:p>
      <w:pPr>
        <w:spacing w:after="0"/>
        <w:ind w:left="0"/>
        <w:jc w:val="both"/>
      </w:pPr>
      <w:r>
        <w:rPr>
          <w:rFonts w:ascii="Times New Roman"/>
          <w:b w:val="false"/>
          <w:i w:val="false"/>
          <w:color w:val="000000"/>
          <w:sz w:val="28"/>
        </w:rPr>
        <w:t>комиссия алдыңғы эмиссияның жойылуы туралы жазба жасайды және жаңа</w:t>
      </w:r>
    </w:p>
    <w:p>
      <w:pPr>
        <w:spacing w:after="0"/>
        <w:ind w:left="0"/>
        <w:jc w:val="both"/>
      </w:pPr>
      <w:r>
        <w:rPr>
          <w:rFonts w:ascii="Times New Roman"/>
          <w:b w:val="false"/>
          <w:i w:val="false"/>
          <w:color w:val="000000"/>
          <w:sz w:val="28"/>
        </w:rPr>
        <w:t>куәлiк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Тарау. Қызметiнiң негiзгi түрi мiндеттi түрде</w:t>
      </w:r>
    </w:p>
    <w:p>
      <w:pPr>
        <w:spacing w:after="0"/>
        <w:ind w:left="0"/>
        <w:jc w:val="both"/>
      </w:pPr>
      <w:r>
        <w:rPr>
          <w:rFonts w:ascii="Times New Roman"/>
          <w:b w:val="false"/>
          <w:i w:val="false"/>
          <w:color w:val="000000"/>
          <w:sz w:val="28"/>
        </w:rPr>
        <w:t>                  лицензиялануға жататын акционерлiк қоғамдардың</w:t>
      </w:r>
    </w:p>
    <w:p>
      <w:pPr>
        <w:spacing w:after="0"/>
        <w:ind w:left="0"/>
        <w:jc w:val="both"/>
      </w:pPr>
      <w:r>
        <w:rPr>
          <w:rFonts w:ascii="Times New Roman"/>
          <w:b w:val="false"/>
          <w:i w:val="false"/>
          <w:color w:val="000000"/>
          <w:sz w:val="28"/>
        </w:rPr>
        <w:t>                  акциялар шығаруын тiркеу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Ереженiң 2 және 3-тарауларында көрсетiлген құжаттар мен</w:t>
      </w:r>
    </w:p>
    <w:p>
      <w:pPr>
        <w:spacing w:after="0"/>
        <w:ind w:left="0"/>
        <w:jc w:val="both"/>
      </w:pPr>
      <w:r>
        <w:rPr>
          <w:rFonts w:ascii="Times New Roman"/>
          <w:b w:val="false"/>
          <w:i w:val="false"/>
          <w:color w:val="000000"/>
          <w:sz w:val="28"/>
        </w:rPr>
        <w:t>қызметтiң негiзгi түрiне лицензия(лар)дан басқа қосымша мыналар</w:t>
      </w:r>
    </w:p>
    <w:p>
      <w:pPr>
        <w:spacing w:after="0"/>
        <w:ind w:left="0"/>
        <w:jc w:val="both"/>
      </w:pPr>
      <w:r>
        <w:rPr>
          <w:rFonts w:ascii="Times New Roman"/>
          <w:b w:val="false"/>
          <w:i w:val="false"/>
          <w:color w:val="000000"/>
          <w:sz w:val="28"/>
        </w:rPr>
        <w:t>ұсынылады:</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а) Ұлттық Банктiң филиалдар мен банк өкiлдiктерiн ашуға</w:t>
      </w:r>
    </w:p>
    <w:p>
      <w:pPr>
        <w:spacing w:after="0"/>
        <w:ind w:left="0"/>
        <w:jc w:val="both"/>
      </w:pPr>
      <w:r>
        <w:rPr>
          <w:rFonts w:ascii="Times New Roman"/>
          <w:b w:val="false"/>
          <w:i w:val="false"/>
          <w:color w:val="000000"/>
          <w:sz w:val="28"/>
        </w:rPr>
        <w:t>келiсiмi;</w:t>
      </w:r>
    </w:p>
    <w:p>
      <w:pPr>
        <w:spacing w:after="0"/>
        <w:ind w:left="0"/>
        <w:jc w:val="both"/>
      </w:pPr>
      <w:r>
        <w:rPr>
          <w:rFonts w:ascii="Times New Roman"/>
          <w:b w:val="false"/>
          <w:i w:val="false"/>
          <w:color w:val="000000"/>
          <w:sz w:val="28"/>
        </w:rPr>
        <w:t>     б) Ұлттық Банктiң сарапшылығынан өткен және аудиторлық</w:t>
      </w:r>
    </w:p>
    <w:p>
      <w:pPr>
        <w:spacing w:after="0"/>
        <w:ind w:left="0"/>
        <w:jc w:val="both"/>
      </w:pPr>
      <w:r>
        <w:rPr>
          <w:rFonts w:ascii="Times New Roman"/>
          <w:b w:val="false"/>
          <w:i w:val="false"/>
          <w:color w:val="000000"/>
          <w:sz w:val="28"/>
        </w:rPr>
        <w:t>қорытынды куәландырған 2 дана эмиссия проспектiсiн ұсынады.</w:t>
      </w:r>
    </w:p>
    <w:p>
      <w:pPr>
        <w:spacing w:after="0"/>
        <w:ind w:left="0"/>
        <w:jc w:val="both"/>
      </w:pPr>
      <w:r>
        <w:rPr>
          <w:rFonts w:ascii="Times New Roman"/>
          <w:b w:val="false"/>
          <w:i w:val="false"/>
          <w:color w:val="000000"/>
          <w:sz w:val="28"/>
        </w:rPr>
        <w:t>     2. Сақтандыру компаниялары: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заң талаптарына сәйкес жарғы қорын ақша қаражатымен төлеуiнiң толымдылығын (жарғылық қордың 75 процентi) қуаттайтын банк анықтамасы. </w:t>
      </w:r>
      <w:r>
        <w:br/>
      </w:r>
      <w:r>
        <w:rPr>
          <w:rFonts w:ascii="Times New Roman"/>
          <w:b w:val="false"/>
          <w:i w:val="false"/>
          <w:color w:val="000000"/>
          <w:sz w:val="28"/>
        </w:rPr>
        <w:t>
 </w:t>
      </w:r>
      <w:r>
        <w:br/>
      </w:r>
      <w:r>
        <w:rPr>
          <w:rFonts w:ascii="Times New Roman"/>
          <w:b w:val="false"/>
          <w:i w:val="false"/>
          <w:color w:val="000000"/>
          <w:sz w:val="28"/>
        </w:rPr>
        <w:t xml:space="preserve">
           6. тарау. Қосымша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құнды қағаздар эмиссиясын мемлекеттiк тiркеу "Құнды қағаздардың мемлекеттiк тiзiлiмiн жүргiзу тәртiбi және Құнды қағаздарды идентификациялаудың ұлттық цифрлық жүйесi туралы" ереже бекiтiлгенге дейiн жүргiзiлген болса, Ұлттық комиссия бұрынырақта айналымға шығарылған құнды қағаздарға Ұлттық идентификация нөмiрлерiн берудi тиiстi эмиссияны тiркеу жөнiндегi құжаттарды сараптаудан кейiн жүзеге асырады. Мұнымен бiрге Ұлттық комиссияға акционерлiк қоғамның хаты, тiркелген эмиссияның проспектiсi және эмиссияның мемлекеттiк тiркеу туралы куәлiгiнiң көшiрмесi тапсырылады. </w:t>
      </w:r>
      <w:r>
        <w:br/>
      </w:r>
      <w:r>
        <w:rPr>
          <w:rFonts w:ascii="Times New Roman"/>
          <w:b w:val="false"/>
          <w:i w:val="false"/>
          <w:color w:val="000000"/>
          <w:sz w:val="28"/>
        </w:rPr>
        <w:t xml:space="preserve">
      2. Аудиторлық қорытынды мынадай талаптарға жауап беруге тиiс: </w:t>
      </w:r>
      <w:r>
        <w:br/>
      </w:r>
      <w:r>
        <w:rPr>
          <w:rFonts w:ascii="Times New Roman"/>
          <w:b w:val="false"/>
          <w:i w:val="false"/>
          <w:color w:val="000000"/>
          <w:sz w:val="28"/>
        </w:rPr>
        <w:t xml:space="preserve">
      - жарғылық қорға үлес мүлiк, қозғалмайтын мүлiк және басқа да нысанда (Қазақстан Республикасының Ұлттық валютасымен енгiзуден басқа, заңдарда көзделген) енгiзiлген кезде аудиторлық қорытынды акционерлердiң құнды қағаздар шығару туралы шешiм қабылданған жалпы жиналысынан бұрын жасалуға тиiс; </w:t>
      </w:r>
      <w:r>
        <w:br/>
      </w:r>
      <w:r>
        <w:rPr>
          <w:rFonts w:ascii="Times New Roman"/>
          <w:b w:val="false"/>
          <w:i w:val="false"/>
          <w:color w:val="000000"/>
          <w:sz w:val="28"/>
        </w:rPr>
        <w:t xml:space="preserve">
      - қаржы-шаруашылық қызметiн талдаған кезде аудиторлық қорытындыда есеп берушiлiктiң, баланстың қолданыстағы заңдар мен бухгалтерлiк есеп талаптарына сәйкес келетiнi туралы мәлiметтер болуға тиiс, сондай-ақ қаржы-шаруашылық қызметiнiң нәтижелерiн дұрыс көрсетуге тиiс; </w:t>
      </w:r>
      <w:r>
        <w:br/>
      </w:r>
      <w:r>
        <w:rPr>
          <w:rFonts w:ascii="Times New Roman"/>
          <w:b w:val="false"/>
          <w:i w:val="false"/>
          <w:color w:val="000000"/>
          <w:sz w:val="28"/>
        </w:rPr>
        <w:t xml:space="preserve">
      - аудиторлық қорытынды Қазақстан Республикасының Аудиторлар палатасы белгiлеген стандарттарға және "Қазақстан Республикасындағы аудиторлық қызмет туралы" заң талаптарына сәйкес келуге тиiстi. </w:t>
      </w:r>
      <w:r>
        <w:br/>
      </w:r>
      <w:r>
        <w:rPr>
          <w:rFonts w:ascii="Times New Roman"/>
          <w:b w:val="false"/>
          <w:i w:val="false"/>
          <w:color w:val="000000"/>
          <w:sz w:val="28"/>
        </w:rPr>
        <w:t xml:space="preserve">
      3. Құнды қағаздар шығару туралы құжаттарды Ұлттық комиссия құнды қағаздар эмиссиясын тiркеуге құжаттар тобы ұсынылған сәттен бастап 30 күннiң iшiнде қарайды. Эмиссияны тiркеуге қосымша құжаттар тапсырылған кезде қарау мерзiмiн есептеу жаңартылады. Эмиссияны тiркеуге қосымша құжаттар ұсыну Ұлттық комиссияның ресми жауап берген уақытынан бастап бiр тоқсанның iшiнде жүзеге асырылуы қажет. Материалдарды жетiлдiрудiң көрсетiлген мерзiмi асып кеткен жағдайда эмитент соңғы есептiк күнге дейiнгi талап етiлетiн бухгалтерлiк құжаттар мен аудиторлық қорытындыны тапсыруы қажет. </w:t>
      </w:r>
      <w:r>
        <w:br/>
      </w:r>
      <w:r>
        <w:rPr>
          <w:rFonts w:ascii="Times New Roman"/>
          <w:b w:val="false"/>
          <w:i w:val="false"/>
          <w:color w:val="000000"/>
          <w:sz w:val="28"/>
        </w:rPr>
        <w:t xml:space="preserve">
      4. Құнды қағаздарды тiркеуден бас тартуға және эмиссияны кiдiртуге мыналар негiз бола алады: </w:t>
      </w:r>
      <w:r>
        <w:br/>
      </w:r>
      <w:r>
        <w:rPr>
          <w:rFonts w:ascii="Times New Roman"/>
          <w:b w:val="false"/>
          <w:i w:val="false"/>
          <w:color w:val="000000"/>
          <w:sz w:val="28"/>
        </w:rPr>
        <w:t xml:space="preserve">
      - ұсынылған құжаттарда құнды қағаздарды шығару шарттарының қолданыстағы заңдарға қайшы келетiнi туралы қорытынды жасауға мүмкiндiк беретiн мәлiметтердiң болуы; </w:t>
      </w:r>
      <w:r>
        <w:br/>
      </w:r>
      <w:r>
        <w:rPr>
          <w:rFonts w:ascii="Times New Roman"/>
          <w:b w:val="false"/>
          <w:i w:val="false"/>
          <w:color w:val="000000"/>
          <w:sz w:val="28"/>
        </w:rPr>
        <w:t xml:space="preserve">
      - эмиссия проспектiсiнде (акциялар шығарылымы мен айналымы шарттарында) көрсетiлген мәлiметтердiң, осы Ереже талаптарының толымсыздығы немесе сәйкес келмеуi; </w:t>
      </w:r>
      <w:r>
        <w:br/>
      </w:r>
      <w:r>
        <w:rPr>
          <w:rFonts w:ascii="Times New Roman"/>
          <w:b w:val="false"/>
          <w:i w:val="false"/>
          <w:color w:val="000000"/>
          <w:sz w:val="28"/>
        </w:rPr>
        <w:t xml:space="preserve">
      - Қазақстан Республикасының заңдарында белгiленген басқа да негiздер. </w:t>
      </w:r>
      <w:r>
        <w:br/>
      </w:r>
      <w:r>
        <w:rPr>
          <w:rFonts w:ascii="Times New Roman"/>
          <w:b w:val="false"/>
          <w:i w:val="false"/>
          <w:color w:val="000000"/>
          <w:sz w:val="28"/>
        </w:rPr>
        <w:t xml:space="preserve">
      Ұлттық комиссия құнды қағаздар шығарылымын тiркеуден бас тартатынын эмитентке жазбаша нысанда мәлiм етедi. </w:t>
      </w:r>
      <w:r>
        <w:br/>
      </w:r>
      <w:r>
        <w:rPr>
          <w:rFonts w:ascii="Times New Roman"/>
          <w:b w:val="false"/>
          <w:i w:val="false"/>
          <w:color w:val="000000"/>
          <w:sz w:val="28"/>
        </w:rPr>
        <w:t xml:space="preserve">
      5. Эмиссия кiдiртiлген жағдайда эмитент жол берiлген заң бұзушылықтарды жоюға мiндеттi, одан кейiн эмиссия Ұлттық комиссияның арнаулы жазбаша рұқсаты бойынша жалғастырыла алады. </w:t>
      </w:r>
      <w:r>
        <w:br/>
      </w:r>
      <w:r>
        <w:rPr>
          <w:rFonts w:ascii="Times New Roman"/>
          <w:b w:val="false"/>
          <w:i w:val="false"/>
          <w:color w:val="000000"/>
          <w:sz w:val="28"/>
        </w:rPr>
        <w:t xml:space="preserve">
      Шығарылым жүзеге асырылмады деп танылған жағдайда эмитент ресми мәлiмдеме алған сәттен бастап он күннiң iшiнде эмиссияны тiркеу туралы куәлiктi немесе анықтаманы және осы эмиссияның проспектiсiн Ұлттық комиссияға қайтаруға мiндеттi. </w:t>
      </w:r>
      <w:r>
        <w:br/>
      </w:r>
      <w:r>
        <w:rPr>
          <w:rFonts w:ascii="Times New Roman"/>
          <w:b w:val="false"/>
          <w:i w:val="false"/>
          <w:color w:val="000000"/>
          <w:sz w:val="28"/>
        </w:rPr>
        <w:t xml:space="preserve">
      6. Жоғарыда аталған барлық құжаттарға қол қойған эмитенттiң лауазымды адамдары осы құжаттарда көрсетiлген мәлiметтердiң дұрыстығы үшiн, сондай-ақ құнды қағаздар шығарылымын ережелерiнiң сақталуы үшiн өздерiне заңда белгiленген жауапкершiлiк жүктейдi. </w:t>
      </w:r>
      <w:r>
        <w:br/>
      </w:r>
      <w:r>
        <w:rPr>
          <w:rFonts w:ascii="Times New Roman"/>
          <w:b w:val="false"/>
          <w:i w:val="false"/>
          <w:color w:val="000000"/>
          <w:sz w:val="28"/>
        </w:rPr>
        <w:t xml:space="preserve">
      7. Эмиссияны тiркеу кезiнде Ұлттық комиссия эмитенттен осы акционерлiк қоғамның қызметi мен құрылу ерекшелiктерiне байланысты қосымша құжаттар тапсыруын талап етуге құқылы, сондай-ақ құнды қағаздар шығарудың заңда белгiленген ережелерiнiң сақталуына бақылау жасайды. </w:t>
      </w:r>
      <w:r>
        <w:br/>
      </w:r>
      <w:r>
        <w:rPr>
          <w:rFonts w:ascii="Times New Roman"/>
          <w:b w:val="false"/>
          <w:i w:val="false"/>
          <w:color w:val="000000"/>
          <w:sz w:val="28"/>
        </w:rPr>
        <w:t xml:space="preserve">
      Ұлттық комиссия эмитенттiң тiркеуге ұсынған құжаттарындағы мәлiметтерiнiң дұрыстығы үшiн жауап бермейдi. </w:t>
      </w:r>
      <w:r>
        <w:br/>
      </w:r>
      <w:r>
        <w:rPr>
          <w:rFonts w:ascii="Times New Roman"/>
          <w:b w:val="false"/>
          <w:i w:val="false"/>
          <w:color w:val="000000"/>
          <w:sz w:val="28"/>
        </w:rPr>
        <w:t xml:space="preserve">
      8. Ұсынылған құжаттарды қарау кезiнде мыналар талдануға тиiстi: </w:t>
      </w:r>
      <w:r>
        <w:br/>
      </w:r>
      <w:r>
        <w:rPr>
          <w:rFonts w:ascii="Times New Roman"/>
          <w:b w:val="false"/>
          <w:i w:val="false"/>
          <w:color w:val="000000"/>
          <w:sz w:val="28"/>
        </w:rPr>
        <w:t xml:space="preserve">
      - эмиссия проспектiсiнде көрсетiлген мәлiметтердiң толықтығы; </w:t>
      </w:r>
      <w:r>
        <w:br/>
      </w:r>
      <w:r>
        <w:rPr>
          <w:rFonts w:ascii="Times New Roman"/>
          <w:b w:val="false"/>
          <w:i w:val="false"/>
          <w:color w:val="000000"/>
          <w:sz w:val="28"/>
        </w:rPr>
        <w:t xml:space="preserve">
      - ұсынылған құжаттарда құнды қағаздар шығару шарттарының қолданыстағы заңдарға сәйкес келетiнi туралы қорытынды жасауға мүмкiндiк беретiн мәлiметтердiң болуы; </w:t>
      </w:r>
      <w:r>
        <w:br/>
      </w:r>
      <w:r>
        <w:rPr>
          <w:rFonts w:ascii="Times New Roman"/>
          <w:b w:val="false"/>
          <w:i w:val="false"/>
          <w:color w:val="000000"/>
          <w:sz w:val="28"/>
        </w:rPr>
        <w:t xml:space="preserve">
      - эмиссия проспектiсiнiң мәтiндiк бөлiгiнiң құрылтайшылық құжаттар, баланс және есеп беру мәлiметтерiне сәйкестiгi. </w:t>
      </w:r>
      <w:r>
        <w:br/>
      </w:r>
      <w:r>
        <w:rPr>
          <w:rFonts w:ascii="Times New Roman"/>
          <w:b w:val="false"/>
          <w:i w:val="false"/>
          <w:color w:val="000000"/>
          <w:sz w:val="28"/>
        </w:rPr>
        <w:t xml:space="preserve">
      9. Ұсынылған құжаттар қолданыстағы заңдар мен осы Ереже талаптарына сәйкес келген жағдайда эмитентке уақыты мен тiркеу нөмiрi көрсетiлген құнды қағаздар эмиссиясының мемлекеттiк тiркеу актiсiн куәландыратын, осы Ережеге N 4 қосымшаға сәйкес куәлiк берiледi. Аталған куәлiкпен бiрге эмитент құнды қағаздар эмиссиясының тiркеу нөмiрi бар акциялардың үлгiсiнiң бiр-бiр данасын, сондай-ақ Ұлттық комиссияның атқару аппараты тiккен, мөрмен бекiткен және эмиссия проспектiсiнiң тiркеу нөмiрi берiлген эмиссия проспектiсiнiң бiр данасын алады. </w:t>
      </w:r>
      <w:r>
        <w:br/>
      </w:r>
      <w:r>
        <w:rPr>
          <w:rFonts w:ascii="Times New Roman"/>
          <w:b w:val="false"/>
          <w:i w:val="false"/>
          <w:color w:val="000000"/>
          <w:sz w:val="28"/>
        </w:rPr>
        <w:t xml:space="preserve">
      10. Құнды қағаздар тiркелгеннен кейiн эмитент: </w:t>
      </w:r>
      <w:r>
        <w:br/>
      </w:r>
      <w:r>
        <w:rPr>
          <w:rFonts w:ascii="Times New Roman"/>
          <w:b w:val="false"/>
          <w:i w:val="false"/>
          <w:color w:val="000000"/>
          <w:sz w:val="28"/>
        </w:rPr>
        <w:t xml:space="preserve">
      - шығарудың материалдық сипаттағы нысанында құнды қағаздарға тапсырыс бередi, әзiрлейдi және қолданыстағы заңдарға сәйкес мерзiмдерде құнды қағаздарды орналастырады; </w:t>
      </w:r>
      <w:r>
        <w:br/>
      </w:r>
      <w:r>
        <w:rPr>
          <w:rFonts w:ascii="Times New Roman"/>
          <w:b w:val="false"/>
          <w:i w:val="false"/>
          <w:color w:val="000000"/>
          <w:sz w:val="28"/>
        </w:rPr>
        <w:t xml:space="preserve">
      - құнды қағаздар ашық орналастырылған жағдайда эмитент бұқаралық ақпарат құралдарында мыналарды көрсете отырып, шығарылым туралы хабарлама жариялайды: </w:t>
      </w:r>
      <w:r>
        <w:br/>
      </w:r>
      <w:r>
        <w:rPr>
          <w:rFonts w:ascii="Times New Roman"/>
          <w:b w:val="false"/>
          <w:i w:val="false"/>
          <w:color w:val="000000"/>
          <w:sz w:val="28"/>
        </w:rPr>
        <w:t xml:space="preserve">
      а) эмитенттiң статусын, толық атауын және заңды мекен-жайын; </w:t>
      </w:r>
      <w:r>
        <w:br/>
      </w:r>
      <w:r>
        <w:rPr>
          <w:rFonts w:ascii="Times New Roman"/>
          <w:b w:val="false"/>
          <w:i w:val="false"/>
          <w:color w:val="000000"/>
          <w:sz w:val="28"/>
        </w:rPr>
        <w:t xml:space="preserve">
      б) эмитент қызметiнiң түрiн; </w:t>
      </w:r>
      <w:r>
        <w:br/>
      </w:r>
      <w:r>
        <w:rPr>
          <w:rFonts w:ascii="Times New Roman"/>
          <w:b w:val="false"/>
          <w:i w:val="false"/>
          <w:color w:val="000000"/>
          <w:sz w:val="28"/>
        </w:rPr>
        <w:t xml:space="preserve">
      в) құнды қағаздар түрi мен шығарылым көлемiн; </w:t>
      </w:r>
      <w:r>
        <w:br/>
      </w:r>
      <w:r>
        <w:rPr>
          <w:rFonts w:ascii="Times New Roman"/>
          <w:b w:val="false"/>
          <w:i w:val="false"/>
          <w:color w:val="000000"/>
          <w:sz w:val="28"/>
        </w:rPr>
        <w:t xml:space="preserve">
      г) потенциалды инвесторлар тобын; </w:t>
      </w:r>
      <w:r>
        <w:br/>
      </w:r>
      <w:r>
        <w:rPr>
          <w:rFonts w:ascii="Times New Roman"/>
          <w:b w:val="false"/>
          <w:i w:val="false"/>
          <w:color w:val="000000"/>
          <w:sz w:val="28"/>
        </w:rPr>
        <w:t xml:space="preserve">
      д) құнды қағаздар таратудың басталу және аяқталу мерзiмдерiн; </w:t>
      </w:r>
      <w:r>
        <w:br/>
      </w:r>
      <w:r>
        <w:rPr>
          <w:rFonts w:ascii="Times New Roman"/>
          <w:b w:val="false"/>
          <w:i w:val="false"/>
          <w:color w:val="000000"/>
          <w:sz w:val="28"/>
        </w:rPr>
        <w:t xml:space="preserve">
      е) қызмет көрсетушi депозитарийiн; </w:t>
      </w:r>
      <w:r>
        <w:br/>
      </w:r>
      <w:r>
        <w:rPr>
          <w:rFonts w:ascii="Times New Roman"/>
          <w:b w:val="false"/>
          <w:i w:val="false"/>
          <w:color w:val="000000"/>
          <w:sz w:val="28"/>
        </w:rPr>
        <w:t xml:space="preserve">
      ж) потенциалды инвесторлар осы шығарылымның құнды қағаздарын сатып ала алатын және эмиссия проспектiсiнiң мазмұнымен таныса алатын орынды немесе орындарды; </w:t>
      </w:r>
      <w:r>
        <w:br/>
      </w:r>
      <w:r>
        <w:rPr>
          <w:rFonts w:ascii="Times New Roman"/>
          <w:b w:val="false"/>
          <w:i w:val="false"/>
          <w:color w:val="000000"/>
          <w:sz w:val="28"/>
        </w:rPr>
        <w:t xml:space="preserve">
      з) эмитент мүлкiнiң қысқаша сипаттамасын. </w:t>
      </w:r>
      <w:r>
        <w:br/>
      </w:r>
      <w:r>
        <w:rPr>
          <w:rFonts w:ascii="Times New Roman"/>
          <w:b w:val="false"/>
          <w:i w:val="false"/>
          <w:color w:val="000000"/>
          <w:sz w:val="28"/>
        </w:rPr>
        <w:t xml:space="preserve">
      Акцияларға жазылуды жүргiзу туралы бұқаралық ақпарат құралдарындағы хабарламаның мәтiнi Ұлттық комиссиямен келiсуге тиiс. Осы талапты орындамау эмиссияны кiдiртуге негiз болып табылады. </w:t>
      </w:r>
      <w:r>
        <w:br/>
      </w:r>
      <w:r>
        <w:rPr>
          <w:rFonts w:ascii="Times New Roman"/>
          <w:b w:val="false"/>
          <w:i w:val="false"/>
          <w:color w:val="000000"/>
          <w:sz w:val="28"/>
        </w:rPr>
        <w:t xml:space="preserve">
      Эмитент құнды қағаздың осы шығарылымының барлық сатып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алушыларын толық және теңдей ақпаратпен қамтамасыз етуге мiндеттi.</w:t>
      </w:r>
    </w:p>
    <w:p>
      <w:pPr>
        <w:spacing w:after="0"/>
        <w:ind w:left="0"/>
        <w:jc w:val="both"/>
      </w:pPr>
      <w:r>
        <w:rPr>
          <w:rFonts w:ascii="Times New Roman"/>
          <w:b w:val="false"/>
          <w:i w:val="false"/>
          <w:color w:val="000000"/>
          <w:sz w:val="28"/>
        </w:rPr>
        <w:t>Эмиссияны мемлекеттiк тiркеу жүзеге асырылғанға дейiн құнды</w:t>
      </w:r>
    </w:p>
    <w:p>
      <w:pPr>
        <w:spacing w:after="0"/>
        <w:ind w:left="0"/>
        <w:jc w:val="both"/>
      </w:pPr>
      <w:r>
        <w:rPr>
          <w:rFonts w:ascii="Times New Roman"/>
          <w:b w:val="false"/>
          <w:i w:val="false"/>
          <w:color w:val="000000"/>
          <w:sz w:val="28"/>
        </w:rPr>
        <w:t>қағаздарды бұқаралық ақпарат құралдарында жарнамалауға тыйым</w:t>
      </w:r>
    </w:p>
    <w:p>
      <w:pPr>
        <w:spacing w:after="0"/>
        <w:ind w:left="0"/>
        <w:jc w:val="both"/>
      </w:pPr>
      <w:r>
        <w:rPr>
          <w:rFonts w:ascii="Times New Roman"/>
          <w:b w:val="false"/>
          <w:i w:val="false"/>
          <w:color w:val="000000"/>
          <w:sz w:val="28"/>
        </w:rPr>
        <w:t>салынады.</w:t>
      </w:r>
    </w:p>
    <w:p>
      <w:pPr>
        <w:spacing w:after="0"/>
        <w:ind w:left="0"/>
        <w:jc w:val="both"/>
      </w:pPr>
      <w:r>
        <w:rPr>
          <w:rFonts w:ascii="Times New Roman"/>
          <w:b w:val="false"/>
          <w:i w:val="false"/>
          <w:color w:val="000000"/>
          <w:sz w:val="28"/>
        </w:rPr>
        <w:t>     11. Құжаттар қабылдау, сондай-ақ оларды қайтару және құнды</w:t>
      </w:r>
    </w:p>
    <w:p>
      <w:pPr>
        <w:spacing w:after="0"/>
        <w:ind w:left="0"/>
        <w:jc w:val="both"/>
      </w:pPr>
      <w:r>
        <w:rPr>
          <w:rFonts w:ascii="Times New Roman"/>
          <w:b w:val="false"/>
          <w:i w:val="false"/>
          <w:color w:val="000000"/>
          <w:sz w:val="28"/>
        </w:rPr>
        <w:t>қағаздар шығарылымын мемлекеттiк тiркеу туралы куәлiк беру тек қана</w:t>
      </w:r>
    </w:p>
    <w:p>
      <w:pPr>
        <w:spacing w:after="0"/>
        <w:ind w:left="0"/>
        <w:jc w:val="both"/>
      </w:pPr>
      <w:r>
        <w:rPr>
          <w:rFonts w:ascii="Times New Roman"/>
          <w:b w:val="false"/>
          <w:i w:val="false"/>
          <w:color w:val="000000"/>
          <w:sz w:val="28"/>
        </w:rPr>
        <w:t>акционерлiк қоғамының басшысы немесе заңды өкiлi (сенiмхат</w:t>
      </w:r>
    </w:p>
    <w:p>
      <w:pPr>
        <w:spacing w:after="0"/>
        <w:ind w:left="0"/>
        <w:jc w:val="both"/>
      </w:pPr>
      <w:r>
        <w:rPr>
          <w:rFonts w:ascii="Times New Roman"/>
          <w:b w:val="false"/>
          <w:i w:val="false"/>
          <w:color w:val="000000"/>
          <w:sz w:val="28"/>
        </w:rPr>
        <w:t>негiзiнде) тарапынан жүргiзiледi.</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Акция үлгiлерi.</w:t>
      </w:r>
    </w:p>
    <w:p>
      <w:pPr>
        <w:spacing w:after="0"/>
        <w:ind w:left="0"/>
        <w:jc w:val="both"/>
      </w:pPr>
      <w:r>
        <w:rPr>
          <w:rFonts w:ascii="Times New Roman"/>
          <w:b w:val="false"/>
          <w:i w:val="false"/>
          <w:color w:val="000000"/>
          <w:sz w:val="28"/>
        </w:rPr>
        <w:t>     2. Эмиссияның үлгi проспектiсi.</w:t>
      </w:r>
    </w:p>
    <w:p>
      <w:pPr>
        <w:spacing w:after="0"/>
        <w:ind w:left="0"/>
        <w:jc w:val="both"/>
      </w:pPr>
      <w:r>
        <w:rPr>
          <w:rFonts w:ascii="Times New Roman"/>
          <w:b w:val="false"/>
          <w:i w:val="false"/>
          <w:color w:val="000000"/>
          <w:sz w:val="28"/>
        </w:rPr>
        <w:t>     3. Акционерлiк қоғамдардың акцияларын шығару және айналымға</w:t>
      </w:r>
    </w:p>
    <w:p>
      <w:pPr>
        <w:spacing w:after="0"/>
        <w:ind w:left="0"/>
        <w:jc w:val="both"/>
      </w:pPr>
      <w:r>
        <w:rPr>
          <w:rFonts w:ascii="Times New Roman"/>
          <w:b w:val="false"/>
          <w:i w:val="false"/>
          <w:color w:val="000000"/>
          <w:sz w:val="28"/>
        </w:rPr>
        <w:t>        түсiру шарттары.</w:t>
      </w:r>
    </w:p>
    <w:p>
      <w:pPr>
        <w:spacing w:after="0"/>
        <w:ind w:left="0"/>
        <w:jc w:val="both"/>
      </w:pPr>
      <w:r>
        <w:rPr>
          <w:rFonts w:ascii="Times New Roman"/>
          <w:b w:val="false"/>
          <w:i w:val="false"/>
          <w:color w:val="000000"/>
          <w:sz w:val="28"/>
        </w:rPr>
        <w:t>     4. Тiркеу туралы куәлiктiң үлгiсi.</w:t>
      </w:r>
    </w:p>
    <w:p>
      <w:pPr>
        <w:spacing w:after="0"/>
        <w:ind w:left="0"/>
        <w:jc w:val="both"/>
      </w:pPr>
      <w:r>
        <w:rPr>
          <w:rFonts w:ascii="Times New Roman"/>
          <w:b w:val="false"/>
          <w:i w:val="false"/>
          <w:color w:val="000000"/>
          <w:sz w:val="28"/>
        </w:rPr>
        <w:t>     5. Ұсынылған құжаттамаларды ресiмдеуге қойылатын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Акционерлiк қоғамдардың</w:t>
      </w:r>
    </w:p>
    <w:p>
      <w:pPr>
        <w:spacing w:after="0"/>
        <w:ind w:left="0"/>
        <w:jc w:val="both"/>
      </w:pPr>
      <w:r>
        <w:rPr>
          <w:rFonts w:ascii="Times New Roman"/>
          <w:b w:val="false"/>
          <w:i w:val="false"/>
          <w:color w:val="000000"/>
          <w:sz w:val="28"/>
        </w:rPr>
        <w:t>         акцияларының шығарылуын тiркеу және қайта тiркеу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1 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 ҮЛГIСI</w:t>
      </w:r>
    </w:p>
    <w:p>
      <w:pPr>
        <w:spacing w:after="0"/>
        <w:ind w:left="0"/>
        <w:jc w:val="both"/>
      </w:pPr>
      <w:r>
        <w:rPr>
          <w:rFonts w:ascii="Times New Roman"/>
          <w:b w:val="false"/>
          <w:i w:val="false"/>
          <w:color w:val="000000"/>
          <w:sz w:val="28"/>
        </w:rPr>
        <w:t>                             (оң жағы)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Акционерлiк қоғамның фирмалық атауы                    |</w:t>
      </w:r>
    </w:p>
    <w:p>
      <w:pPr>
        <w:spacing w:after="0"/>
        <w:ind w:left="0"/>
        <w:jc w:val="both"/>
      </w:pPr>
      <w:r>
        <w:rPr>
          <w:rFonts w:ascii="Times New Roman"/>
          <w:b w:val="false"/>
          <w:i w:val="false"/>
          <w:color w:val="000000"/>
          <w:sz w:val="28"/>
        </w:rPr>
        <w:t>|                     және орналасқан жерi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|Ұлттық идентификациялық нөмiрi ___________________________________|</w:t>
      </w:r>
    </w:p>
    <w:p>
      <w:pPr>
        <w:spacing w:after="0"/>
        <w:ind w:left="0"/>
        <w:jc w:val="both"/>
      </w:pPr>
      <w:r>
        <w:rPr>
          <w:rFonts w:ascii="Times New Roman"/>
          <w:b w:val="false"/>
          <w:i w:val="false"/>
          <w:color w:val="000000"/>
          <w:sz w:val="28"/>
        </w:rPr>
        <w:t>|                                  (Ұлттық комиссия бередi)        |</w:t>
      </w:r>
    </w:p>
    <w:p>
      <w:pPr>
        <w:spacing w:after="0"/>
        <w:ind w:left="0"/>
        <w:jc w:val="both"/>
      </w:pPr>
      <w:r>
        <w:rPr>
          <w:rFonts w:ascii="Times New Roman"/>
          <w:b w:val="false"/>
          <w:i w:val="false"/>
          <w:color w:val="000000"/>
          <w:sz w:val="28"/>
        </w:rPr>
        <w:t>|Реттiк нөмiрi ___________        Шығарылған уақыты                |</w:t>
      </w:r>
    </w:p>
    <w:p>
      <w:pPr>
        <w:spacing w:after="0"/>
        <w:ind w:left="0"/>
        <w:jc w:val="both"/>
      </w:pPr>
      <w:r>
        <w:rPr>
          <w:rFonts w:ascii="Times New Roman"/>
          <w:b w:val="false"/>
          <w:i w:val="false"/>
          <w:color w:val="000000"/>
          <w:sz w:val="28"/>
        </w:rPr>
        <w:t>|                             199__ж. "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АКЦИЯ                                |</w:t>
      </w:r>
    </w:p>
    <w:p>
      <w:pPr>
        <w:spacing w:after="0"/>
        <w:ind w:left="0"/>
        <w:jc w:val="both"/>
      </w:pPr>
      <w:r>
        <w:rPr>
          <w:rFonts w:ascii="Times New Roman"/>
          <w:b w:val="false"/>
          <w:i w:val="false"/>
          <w:color w:val="000000"/>
          <w:sz w:val="28"/>
        </w:rPr>
        <w:t>|           Акция түрi (атаулы жай/артықшылықты)                   |</w:t>
      </w:r>
    </w:p>
    <w:p>
      <w:pPr>
        <w:spacing w:after="0"/>
        <w:ind w:left="0"/>
        <w:jc w:val="both"/>
      </w:pPr>
      <w:r>
        <w:rPr>
          <w:rFonts w:ascii="Times New Roman"/>
          <w:b w:val="false"/>
          <w:i w:val="false"/>
          <w:color w:val="000000"/>
          <w:sz w:val="28"/>
        </w:rPr>
        <w:t>|            Дауыс құқығымен (дауыс құқығынсыз)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Ұстаушының аты ____________________________________________    |</w:t>
      </w:r>
    </w:p>
    <w:p>
      <w:pPr>
        <w:spacing w:after="0"/>
        <w:ind w:left="0"/>
        <w:jc w:val="both"/>
      </w:pPr>
      <w:r>
        <w:rPr>
          <w:rFonts w:ascii="Times New Roman"/>
          <w:b w:val="false"/>
          <w:i w:val="false"/>
          <w:color w:val="000000"/>
          <w:sz w:val="28"/>
        </w:rPr>
        <w:t>|Акция номиналы ______________  (_______________________)теңге     |</w:t>
      </w:r>
    </w:p>
    <w:p>
      <w:pPr>
        <w:spacing w:after="0"/>
        <w:ind w:left="0"/>
        <w:jc w:val="both"/>
      </w:pPr>
      <w:r>
        <w:rPr>
          <w:rFonts w:ascii="Times New Roman"/>
          <w:b w:val="false"/>
          <w:i w:val="false"/>
          <w:color w:val="000000"/>
          <w:sz w:val="28"/>
        </w:rPr>
        <w:t>|                цифрмен              жазбаша                      |</w:t>
      </w:r>
    </w:p>
    <w:p>
      <w:pPr>
        <w:spacing w:after="0"/>
        <w:ind w:left="0"/>
        <w:jc w:val="both"/>
      </w:pPr>
      <w:r>
        <w:rPr>
          <w:rFonts w:ascii="Times New Roman"/>
          <w:b w:val="false"/>
          <w:i w:val="false"/>
          <w:color w:val="000000"/>
          <w:sz w:val="28"/>
        </w:rPr>
        <w:t>|Акционерлiк қоғамның ЖАРҒЫ ҚОРЫ                                   |</w:t>
      </w:r>
    </w:p>
    <w:p>
      <w:pPr>
        <w:spacing w:after="0"/>
        <w:ind w:left="0"/>
        <w:jc w:val="both"/>
      </w:pPr>
      <w:r>
        <w:rPr>
          <w:rFonts w:ascii="Times New Roman"/>
          <w:b w:val="false"/>
          <w:i w:val="false"/>
          <w:color w:val="000000"/>
          <w:sz w:val="28"/>
        </w:rPr>
        <w:t>|____________   (________________________________) теңге           |</w:t>
      </w:r>
    </w:p>
    <w:p>
      <w:pPr>
        <w:spacing w:after="0"/>
        <w:ind w:left="0"/>
        <w:jc w:val="both"/>
      </w:pPr>
      <w:r>
        <w:rPr>
          <w:rFonts w:ascii="Times New Roman"/>
          <w:b w:val="false"/>
          <w:i w:val="false"/>
          <w:color w:val="000000"/>
          <w:sz w:val="28"/>
        </w:rPr>
        <w:t>|  сомасы                      жазбаша                             |</w:t>
      </w:r>
    </w:p>
    <w:p>
      <w:pPr>
        <w:spacing w:after="0"/>
        <w:ind w:left="0"/>
        <w:jc w:val="both"/>
      </w:pPr>
      <w:r>
        <w:rPr>
          <w:rFonts w:ascii="Times New Roman"/>
          <w:b w:val="false"/>
          <w:i w:val="false"/>
          <w:color w:val="000000"/>
          <w:sz w:val="28"/>
        </w:rPr>
        <w:t>|МЫНАДАЙ АКЦИЯЛАР ШЫҒАРЫЛДЫ:                                       |</w:t>
      </w:r>
    </w:p>
    <w:p>
      <w:pPr>
        <w:spacing w:after="0"/>
        <w:ind w:left="0"/>
        <w:jc w:val="both"/>
      </w:pPr>
      <w:r>
        <w:rPr>
          <w:rFonts w:ascii="Times New Roman"/>
          <w:b w:val="false"/>
          <w:i w:val="false"/>
          <w:color w:val="000000"/>
          <w:sz w:val="28"/>
        </w:rPr>
        <w:t>|. номиналдық құны __________ теңгелiк жай ұсынбалы/атаулы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 номиналдық құны ______________теңгелiк артықшылықты 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|Дивидендтiң бекiтiлген мөлшерi (артықшылықты акциялар үшiн)___    |</w:t>
      </w:r>
    </w:p>
    <w:p>
      <w:pPr>
        <w:spacing w:after="0"/>
        <w:ind w:left="0"/>
        <w:jc w:val="both"/>
      </w:pPr>
      <w:r>
        <w:rPr>
          <w:rFonts w:ascii="Times New Roman"/>
          <w:b w:val="false"/>
          <w:i w:val="false"/>
          <w:color w:val="000000"/>
          <w:sz w:val="28"/>
        </w:rPr>
        <w:t>|Дивидендтердi төлеп бiту мерзiмi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|Акциялардың шығарылымын                                           |</w:t>
      </w:r>
    </w:p>
    <w:p>
      <w:pPr>
        <w:spacing w:after="0"/>
        <w:ind w:left="0"/>
        <w:jc w:val="both"/>
      </w:pPr>
      <w:r>
        <w:rPr>
          <w:rFonts w:ascii="Times New Roman"/>
          <w:b w:val="false"/>
          <w:i w:val="false"/>
          <w:color w:val="000000"/>
          <w:sz w:val="28"/>
        </w:rPr>
        <w:t>|Қазақстан Республикасының Құнды                                   |</w:t>
      </w:r>
    </w:p>
    <w:p>
      <w:pPr>
        <w:spacing w:after="0"/>
        <w:ind w:left="0"/>
        <w:jc w:val="both"/>
      </w:pPr>
      <w:r>
        <w:rPr>
          <w:rFonts w:ascii="Times New Roman"/>
          <w:b w:val="false"/>
          <w:i w:val="false"/>
          <w:color w:val="000000"/>
          <w:sz w:val="28"/>
        </w:rPr>
        <w:t>|қағаздар жөнiндегi ұлттық комиссиясы тiркеген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|Тiркеу N __________________                                       |</w:t>
      </w:r>
    </w:p>
    <w:p>
      <w:pPr>
        <w:spacing w:after="0"/>
        <w:ind w:left="0"/>
        <w:jc w:val="both"/>
      </w:pPr>
      <w:r>
        <w:rPr>
          <w:rFonts w:ascii="Times New Roman"/>
          <w:b w:val="false"/>
          <w:i w:val="false"/>
          <w:color w:val="000000"/>
          <w:sz w:val="28"/>
        </w:rPr>
        <w:t>|АҚ Басқармасының төрағасы                                         |</w:t>
      </w:r>
    </w:p>
    <w:p>
      <w:pPr>
        <w:spacing w:after="0"/>
        <w:ind w:left="0"/>
        <w:jc w:val="both"/>
      </w:pPr>
      <w:r>
        <w:rPr>
          <w:rFonts w:ascii="Times New Roman"/>
          <w:b w:val="false"/>
          <w:i w:val="false"/>
          <w:color w:val="000000"/>
          <w:sz w:val="28"/>
        </w:rPr>
        <w:t>|Бас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(Терiс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Акционерлiк қоғамның заңды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Акционерлiк қоғамдардың</w:t>
      </w:r>
    </w:p>
    <w:p>
      <w:pPr>
        <w:spacing w:after="0"/>
        <w:ind w:left="0"/>
        <w:jc w:val="both"/>
      </w:pPr>
      <w:r>
        <w:rPr>
          <w:rFonts w:ascii="Times New Roman"/>
          <w:b w:val="false"/>
          <w:i w:val="false"/>
          <w:color w:val="000000"/>
          <w:sz w:val="28"/>
        </w:rPr>
        <w:t>         акцияларының шығарылуын тiркеу және қайта тiркеу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1 Б қосымша </w:t>
      </w:r>
    </w:p>
    <w:p>
      <w:pPr>
        <w:spacing w:after="0"/>
        <w:ind w:left="0"/>
        <w:jc w:val="both"/>
      </w:pPr>
      <w:r>
        <w:rPr>
          <w:rFonts w:ascii="Times New Roman"/>
          <w:b w:val="false"/>
          <w:i w:val="false"/>
          <w:color w:val="000000"/>
          <w:sz w:val="28"/>
        </w:rPr>
        <w:t>                           АКЦИЯ ҮЛГIСI</w:t>
      </w:r>
    </w:p>
    <w:p>
      <w:pPr>
        <w:spacing w:after="0"/>
        <w:ind w:left="0"/>
        <w:jc w:val="both"/>
      </w:pPr>
      <w:r>
        <w:rPr>
          <w:rFonts w:ascii="Times New Roman"/>
          <w:b w:val="false"/>
          <w:i w:val="false"/>
          <w:color w:val="000000"/>
          <w:sz w:val="28"/>
        </w:rPr>
        <w:t>                             (оң жағы)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Акционерлiк қоғамның фирмалық атауы                    |</w:t>
      </w:r>
    </w:p>
    <w:p>
      <w:pPr>
        <w:spacing w:after="0"/>
        <w:ind w:left="0"/>
        <w:jc w:val="both"/>
      </w:pPr>
      <w:r>
        <w:rPr>
          <w:rFonts w:ascii="Times New Roman"/>
          <w:b w:val="false"/>
          <w:i w:val="false"/>
          <w:color w:val="000000"/>
          <w:sz w:val="28"/>
        </w:rPr>
        <w:t>|                     және орналасқан жерi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|Ұлттық идентификациялық нөмiрi ___________________________________|</w:t>
      </w:r>
    </w:p>
    <w:p>
      <w:pPr>
        <w:spacing w:after="0"/>
        <w:ind w:left="0"/>
        <w:jc w:val="both"/>
      </w:pPr>
      <w:r>
        <w:rPr>
          <w:rFonts w:ascii="Times New Roman"/>
          <w:b w:val="false"/>
          <w:i w:val="false"/>
          <w:color w:val="000000"/>
          <w:sz w:val="28"/>
        </w:rPr>
        <w:t>|                                  (Ұлттық комиссия бередi)        |</w:t>
      </w:r>
    </w:p>
    <w:p>
      <w:pPr>
        <w:spacing w:after="0"/>
        <w:ind w:left="0"/>
        <w:jc w:val="both"/>
      </w:pPr>
      <w:r>
        <w:rPr>
          <w:rFonts w:ascii="Times New Roman"/>
          <w:b w:val="false"/>
          <w:i w:val="false"/>
          <w:color w:val="000000"/>
          <w:sz w:val="28"/>
        </w:rPr>
        <w:t>|Реттiк нөмiрi ___________        Шығарылған уақыты                |</w:t>
      </w:r>
    </w:p>
    <w:p>
      <w:pPr>
        <w:spacing w:after="0"/>
        <w:ind w:left="0"/>
        <w:jc w:val="both"/>
      </w:pPr>
      <w:r>
        <w:rPr>
          <w:rFonts w:ascii="Times New Roman"/>
          <w:b w:val="false"/>
          <w:i w:val="false"/>
          <w:color w:val="000000"/>
          <w:sz w:val="28"/>
        </w:rPr>
        <w:t>|                             199__ж. "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АКЦИЯ                                |</w:t>
      </w:r>
    </w:p>
    <w:p>
      <w:pPr>
        <w:spacing w:after="0"/>
        <w:ind w:left="0"/>
        <w:jc w:val="both"/>
      </w:pPr>
      <w:r>
        <w:rPr>
          <w:rFonts w:ascii="Times New Roman"/>
          <w:b w:val="false"/>
          <w:i w:val="false"/>
          <w:color w:val="000000"/>
          <w:sz w:val="28"/>
        </w:rPr>
        <w:t>|           Акция түрi (атаулы жай/артықшылықты)                   |</w:t>
      </w:r>
    </w:p>
    <w:p>
      <w:pPr>
        <w:spacing w:after="0"/>
        <w:ind w:left="0"/>
        <w:jc w:val="both"/>
      </w:pPr>
      <w:r>
        <w:rPr>
          <w:rFonts w:ascii="Times New Roman"/>
          <w:b w:val="false"/>
          <w:i w:val="false"/>
          <w:color w:val="000000"/>
          <w:sz w:val="28"/>
        </w:rPr>
        <w:t>|            Дауыс құқығымен (дауыс құқығынсыз)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|Акция номиналы ______________  (_______________________) теңге    |</w:t>
      </w:r>
    </w:p>
    <w:p>
      <w:pPr>
        <w:spacing w:after="0"/>
        <w:ind w:left="0"/>
        <w:jc w:val="both"/>
      </w:pPr>
      <w:r>
        <w:rPr>
          <w:rFonts w:ascii="Times New Roman"/>
          <w:b w:val="false"/>
          <w:i w:val="false"/>
          <w:color w:val="000000"/>
          <w:sz w:val="28"/>
        </w:rPr>
        <w:t>|                цифрмен              жазбаша                      |</w:t>
      </w:r>
    </w:p>
    <w:p>
      <w:pPr>
        <w:spacing w:after="0"/>
        <w:ind w:left="0"/>
        <w:jc w:val="both"/>
      </w:pPr>
      <w:r>
        <w:rPr>
          <w:rFonts w:ascii="Times New Roman"/>
          <w:b w:val="false"/>
          <w:i w:val="false"/>
          <w:color w:val="000000"/>
          <w:sz w:val="28"/>
        </w:rPr>
        <w:t>|Акционерлiк қоғамның ЖАРҒЫ ҚОРЫ                                   |</w:t>
      </w:r>
    </w:p>
    <w:p>
      <w:pPr>
        <w:spacing w:after="0"/>
        <w:ind w:left="0"/>
        <w:jc w:val="both"/>
      </w:pPr>
      <w:r>
        <w:rPr>
          <w:rFonts w:ascii="Times New Roman"/>
          <w:b w:val="false"/>
          <w:i w:val="false"/>
          <w:color w:val="000000"/>
          <w:sz w:val="28"/>
        </w:rPr>
        <w:t>|____________   (________________________________) теңге           |</w:t>
      </w:r>
    </w:p>
    <w:p>
      <w:pPr>
        <w:spacing w:after="0"/>
        <w:ind w:left="0"/>
        <w:jc w:val="both"/>
      </w:pPr>
      <w:r>
        <w:rPr>
          <w:rFonts w:ascii="Times New Roman"/>
          <w:b w:val="false"/>
          <w:i w:val="false"/>
          <w:color w:val="000000"/>
          <w:sz w:val="28"/>
        </w:rPr>
        <w:t>|  сомасы                      жазбаша                             |</w:t>
      </w:r>
    </w:p>
    <w:p>
      <w:pPr>
        <w:spacing w:after="0"/>
        <w:ind w:left="0"/>
        <w:jc w:val="both"/>
      </w:pPr>
      <w:r>
        <w:rPr>
          <w:rFonts w:ascii="Times New Roman"/>
          <w:b w:val="false"/>
          <w:i w:val="false"/>
          <w:color w:val="000000"/>
          <w:sz w:val="28"/>
        </w:rPr>
        <w:t>|МЫНАДАЙ АКЦИЯЛАР ШЫҒАРЫЛДЫ:                                       |</w:t>
      </w:r>
    </w:p>
    <w:p>
      <w:pPr>
        <w:spacing w:after="0"/>
        <w:ind w:left="0"/>
        <w:jc w:val="both"/>
      </w:pPr>
      <w:r>
        <w:rPr>
          <w:rFonts w:ascii="Times New Roman"/>
          <w:b w:val="false"/>
          <w:i w:val="false"/>
          <w:color w:val="000000"/>
          <w:sz w:val="28"/>
        </w:rPr>
        <w:t>|. номиналдық құны __________ теңгелiк жай ұсынбалы/атаулы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 номиналдық құны ______________теңгелiк артықшылықты 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|Дивидендтiң бекiтiлген мөлшерi (артықшылықты акциялар үшiн)___    |</w:t>
      </w:r>
    </w:p>
    <w:p>
      <w:pPr>
        <w:spacing w:after="0"/>
        <w:ind w:left="0"/>
        <w:jc w:val="both"/>
      </w:pPr>
      <w:r>
        <w:rPr>
          <w:rFonts w:ascii="Times New Roman"/>
          <w:b w:val="false"/>
          <w:i w:val="false"/>
          <w:color w:val="000000"/>
          <w:sz w:val="28"/>
        </w:rPr>
        <w:t>|Дивидендтердi төлеп бiту мерзiмi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|Акциялардың шығарылымын                                           |</w:t>
      </w:r>
    </w:p>
    <w:p>
      <w:pPr>
        <w:spacing w:after="0"/>
        <w:ind w:left="0"/>
        <w:jc w:val="both"/>
      </w:pPr>
      <w:r>
        <w:rPr>
          <w:rFonts w:ascii="Times New Roman"/>
          <w:b w:val="false"/>
          <w:i w:val="false"/>
          <w:color w:val="000000"/>
          <w:sz w:val="28"/>
        </w:rPr>
        <w:t>|Қазақстан Республикасының Құнды                                   |</w:t>
      </w:r>
    </w:p>
    <w:p>
      <w:pPr>
        <w:spacing w:after="0"/>
        <w:ind w:left="0"/>
        <w:jc w:val="both"/>
      </w:pPr>
      <w:r>
        <w:rPr>
          <w:rFonts w:ascii="Times New Roman"/>
          <w:b w:val="false"/>
          <w:i w:val="false"/>
          <w:color w:val="000000"/>
          <w:sz w:val="28"/>
        </w:rPr>
        <w:t>|қағаздар жөнiндегi ұлттық комиссиясы тiркеген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|Тiркеу N __________________                                       |</w:t>
      </w:r>
    </w:p>
    <w:p>
      <w:pPr>
        <w:spacing w:after="0"/>
        <w:ind w:left="0"/>
        <w:jc w:val="both"/>
      </w:pPr>
      <w:r>
        <w:rPr>
          <w:rFonts w:ascii="Times New Roman"/>
          <w:b w:val="false"/>
          <w:i w:val="false"/>
          <w:color w:val="000000"/>
          <w:sz w:val="28"/>
        </w:rPr>
        <w:t>|АҚ Басқармасының төрағасы                                         |</w:t>
      </w:r>
    </w:p>
    <w:p>
      <w:pPr>
        <w:spacing w:after="0"/>
        <w:ind w:left="0"/>
        <w:jc w:val="both"/>
      </w:pPr>
      <w:r>
        <w:rPr>
          <w:rFonts w:ascii="Times New Roman"/>
          <w:b w:val="false"/>
          <w:i w:val="false"/>
          <w:color w:val="000000"/>
          <w:sz w:val="28"/>
        </w:rPr>
        <w:t>|Бас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(терiс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ТАБЫСТАУ ЖАЗБАЛАРЫ: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Иесi______________                 2. Иесi______________</w:t>
      </w:r>
    </w:p>
    <w:p>
      <w:pPr>
        <w:spacing w:after="0"/>
        <w:ind w:left="0"/>
        <w:jc w:val="both"/>
      </w:pPr>
      <w:r>
        <w:rPr>
          <w:rFonts w:ascii="Times New Roman"/>
          <w:b w:val="false"/>
          <w:i w:val="false"/>
          <w:color w:val="000000"/>
          <w:sz w:val="28"/>
        </w:rPr>
        <w:t>     Қолы ________________                 Қолы ________________</w:t>
      </w:r>
    </w:p>
    <w:p>
      <w:pPr>
        <w:spacing w:after="0"/>
        <w:ind w:left="0"/>
        <w:jc w:val="both"/>
      </w:pPr>
      <w:r>
        <w:rPr>
          <w:rFonts w:ascii="Times New Roman"/>
          <w:b w:val="false"/>
          <w:i w:val="false"/>
          <w:color w:val="000000"/>
          <w:sz w:val="28"/>
        </w:rPr>
        <w:t>             (тiркеушi)                            (тiркеушi)</w:t>
      </w:r>
    </w:p>
    <w:p>
      <w:pPr>
        <w:spacing w:after="0"/>
        <w:ind w:left="0"/>
        <w:jc w:val="both"/>
      </w:pPr>
      <w:r>
        <w:rPr>
          <w:rFonts w:ascii="Times New Roman"/>
          <w:b w:val="false"/>
          <w:i w:val="false"/>
          <w:color w:val="000000"/>
          <w:sz w:val="28"/>
        </w:rPr>
        <w:t>     Мөр                                   Мөр</w:t>
      </w:r>
    </w:p>
    <w:p>
      <w:pPr>
        <w:spacing w:after="0"/>
        <w:ind w:left="0"/>
        <w:jc w:val="both"/>
      </w:pPr>
      <w:r>
        <w:rPr>
          <w:rFonts w:ascii="Times New Roman"/>
          <w:b w:val="false"/>
          <w:i w:val="false"/>
          <w:color w:val="000000"/>
          <w:sz w:val="28"/>
        </w:rPr>
        <w:t>     199__ж. " "__________                 199__ж. " " _________</w:t>
      </w:r>
    </w:p>
    <w:p>
      <w:pPr>
        <w:spacing w:after="0"/>
        <w:ind w:left="0"/>
        <w:jc w:val="both"/>
      </w:pPr>
      <w:r>
        <w:rPr>
          <w:rFonts w:ascii="Times New Roman"/>
          <w:b w:val="false"/>
          <w:i w:val="false"/>
          <w:color w:val="000000"/>
          <w:sz w:val="28"/>
        </w:rPr>
        <w:t>     3. Иесi _____________                 4. Иесi _____________</w:t>
      </w:r>
    </w:p>
    <w:p>
      <w:pPr>
        <w:spacing w:after="0"/>
        <w:ind w:left="0"/>
        <w:jc w:val="both"/>
      </w:pPr>
      <w:r>
        <w:rPr>
          <w:rFonts w:ascii="Times New Roman"/>
          <w:b w:val="false"/>
          <w:i w:val="false"/>
          <w:color w:val="000000"/>
          <w:sz w:val="28"/>
        </w:rPr>
        <w:t>     Қолы ________________                 Қолы ________________</w:t>
      </w:r>
    </w:p>
    <w:p>
      <w:pPr>
        <w:spacing w:after="0"/>
        <w:ind w:left="0"/>
        <w:jc w:val="both"/>
      </w:pPr>
      <w:r>
        <w:rPr>
          <w:rFonts w:ascii="Times New Roman"/>
          <w:b w:val="false"/>
          <w:i w:val="false"/>
          <w:color w:val="000000"/>
          <w:sz w:val="28"/>
        </w:rPr>
        <w:t>             (тiркеушi)                            (тiркеушi)</w:t>
      </w:r>
    </w:p>
    <w:p>
      <w:pPr>
        <w:spacing w:after="0"/>
        <w:ind w:left="0"/>
        <w:jc w:val="both"/>
      </w:pPr>
      <w:r>
        <w:rPr>
          <w:rFonts w:ascii="Times New Roman"/>
          <w:b w:val="false"/>
          <w:i w:val="false"/>
          <w:color w:val="000000"/>
          <w:sz w:val="28"/>
        </w:rPr>
        <w:t>     Мөр                                   Мөр</w:t>
      </w:r>
    </w:p>
    <w:p>
      <w:pPr>
        <w:spacing w:after="0"/>
        <w:ind w:left="0"/>
        <w:jc w:val="both"/>
      </w:pPr>
      <w:r>
        <w:rPr>
          <w:rFonts w:ascii="Times New Roman"/>
          <w:b w:val="false"/>
          <w:i w:val="false"/>
          <w:color w:val="000000"/>
          <w:sz w:val="28"/>
        </w:rPr>
        <w:t>     Қолы ________________                 Қолы ________________</w:t>
      </w:r>
    </w:p>
    <w:p>
      <w:pPr>
        <w:spacing w:after="0"/>
        <w:ind w:left="0"/>
        <w:jc w:val="both"/>
      </w:pPr>
      <w:r>
        <w:rPr>
          <w:rFonts w:ascii="Times New Roman"/>
          <w:b w:val="false"/>
          <w:i w:val="false"/>
          <w:color w:val="000000"/>
          <w:sz w:val="28"/>
        </w:rPr>
        <w:t>             (тiркеушi)                            (тiркеушi)</w:t>
      </w:r>
    </w:p>
    <w:p>
      <w:pPr>
        <w:spacing w:after="0"/>
        <w:ind w:left="0"/>
        <w:jc w:val="both"/>
      </w:pPr>
      <w:r>
        <w:rPr>
          <w:rFonts w:ascii="Times New Roman"/>
          <w:b w:val="false"/>
          <w:i w:val="false"/>
          <w:color w:val="000000"/>
          <w:sz w:val="28"/>
        </w:rPr>
        <w:t>     Мөр                                   Мөр</w:t>
      </w:r>
    </w:p>
    <w:p>
      <w:pPr>
        <w:spacing w:after="0"/>
        <w:ind w:left="0"/>
        <w:jc w:val="both"/>
      </w:pPr>
      <w:r>
        <w:rPr>
          <w:rFonts w:ascii="Times New Roman"/>
          <w:b w:val="false"/>
          <w:i w:val="false"/>
          <w:color w:val="000000"/>
          <w:sz w:val="28"/>
        </w:rPr>
        <w:t>     199__ж. " "__________                 199__ж. " " _________</w:t>
      </w:r>
    </w:p>
    <w:p>
      <w:pPr>
        <w:spacing w:after="0"/>
        <w:ind w:left="0"/>
        <w:jc w:val="both"/>
      </w:pPr>
      <w:r>
        <w:rPr>
          <w:rFonts w:ascii="Times New Roman"/>
          <w:b w:val="false"/>
          <w:i w:val="false"/>
          <w:color w:val="000000"/>
          <w:sz w:val="28"/>
        </w:rPr>
        <w:t>     5. Иесi _____________                 6. Иесi _____________</w:t>
      </w:r>
    </w:p>
    <w:p>
      <w:pPr>
        <w:spacing w:after="0"/>
        <w:ind w:left="0"/>
        <w:jc w:val="both"/>
      </w:pPr>
      <w:r>
        <w:rPr>
          <w:rFonts w:ascii="Times New Roman"/>
          <w:b w:val="false"/>
          <w:i w:val="false"/>
          <w:color w:val="000000"/>
          <w:sz w:val="28"/>
        </w:rPr>
        <w:t>     Қолы ________________                 Қолы ________________</w:t>
      </w:r>
    </w:p>
    <w:p>
      <w:pPr>
        <w:spacing w:after="0"/>
        <w:ind w:left="0"/>
        <w:jc w:val="both"/>
      </w:pPr>
      <w:r>
        <w:rPr>
          <w:rFonts w:ascii="Times New Roman"/>
          <w:b w:val="false"/>
          <w:i w:val="false"/>
          <w:color w:val="000000"/>
          <w:sz w:val="28"/>
        </w:rPr>
        <w:t>             (тiркеушi)                            (тiркеушi)</w:t>
      </w:r>
    </w:p>
    <w:p>
      <w:pPr>
        <w:spacing w:after="0"/>
        <w:ind w:left="0"/>
        <w:jc w:val="both"/>
      </w:pPr>
      <w:r>
        <w:rPr>
          <w:rFonts w:ascii="Times New Roman"/>
          <w:b w:val="false"/>
          <w:i w:val="false"/>
          <w:color w:val="000000"/>
          <w:sz w:val="28"/>
        </w:rPr>
        <w:t>     Мөр                                   Мөр</w:t>
      </w:r>
    </w:p>
    <w:p>
      <w:pPr>
        <w:spacing w:after="0"/>
        <w:ind w:left="0"/>
        <w:jc w:val="both"/>
      </w:pPr>
      <w:r>
        <w:rPr>
          <w:rFonts w:ascii="Times New Roman"/>
          <w:b w:val="false"/>
          <w:i w:val="false"/>
          <w:color w:val="000000"/>
          <w:sz w:val="28"/>
        </w:rPr>
        <w:t>     Қолы ________________                 Қолы ________________</w:t>
      </w:r>
    </w:p>
    <w:p>
      <w:pPr>
        <w:spacing w:after="0"/>
        <w:ind w:left="0"/>
        <w:jc w:val="both"/>
      </w:pPr>
      <w:r>
        <w:rPr>
          <w:rFonts w:ascii="Times New Roman"/>
          <w:b w:val="false"/>
          <w:i w:val="false"/>
          <w:color w:val="000000"/>
          <w:sz w:val="28"/>
        </w:rPr>
        <w:t>             (тiркеушi)                            (тiркеушi)</w:t>
      </w:r>
    </w:p>
    <w:p>
      <w:pPr>
        <w:spacing w:after="0"/>
        <w:ind w:left="0"/>
        <w:jc w:val="both"/>
      </w:pPr>
      <w:r>
        <w:rPr>
          <w:rFonts w:ascii="Times New Roman"/>
          <w:b w:val="false"/>
          <w:i w:val="false"/>
          <w:color w:val="000000"/>
          <w:sz w:val="28"/>
        </w:rPr>
        <w:t>     Мөр                                   Мөр</w:t>
      </w:r>
    </w:p>
    <w:p>
      <w:pPr>
        <w:spacing w:after="0"/>
        <w:ind w:left="0"/>
        <w:jc w:val="both"/>
      </w:pPr>
      <w:r>
        <w:rPr>
          <w:rFonts w:ascii="Times New Roman"/>
          <w:b w:val="false"/>
          <w:i w:val="false"/>
          <w:color w:val="000000"/>
          <w:sz w:val="28"/>
        </w:rPr>
        <w:t>     199__ж. " "__________                 199__ж. " "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Акционерлiк қоғамның заңды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Акционерлiк қоғамдардың</w:t>
      </w:r>
    </w:p>
    <w:p>
      <w:pPr>
        <w:spacing w:after="0"/>
        <w:ind w:left="0"/>
        <w:jc w:val="both"/>
      </w:pPr>
      <w:r>
        <w:rPr>
          <w:rFonts w:ascii="Times New Roman"/>
          <w:b w:val="false"/>
          <w:i w:val="false"/>
          <w:color w:val="000000"/>
          <w:sz w:val="28"/>
        </w:rPr>
        <w:t>         акцияларының шығарылуын тiркеу және қайта тiркеу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1 В қосымша </w:t>
      </w:r>
    </w:p>
    <w:p>
      <w:pPr>
        <w:spacing w:after="0"/>
        <w:ind w:left="0"/>
        <w:jc w:val="both"/>
      </w:pPr>
      <w:r>
        <w:rPr>
          <w:rFonts w:ascii="Times New Roman"/>
          <w:b w:val="false"/>
          <w:i w:val="false"/>
          <w:color w:val="000000"/>
          <w:sz w:val="28"/>
        </w:rPr>
        <w:t>                       ҰСЫНБАЛЫ АКЦИЯ ҮЛГIСI</w:t>
      </w:r>
    </w:p>
    <w:p>
      <w:pPr>
        <w:spacing w:after="0"/>
        <w:ind w:left="0"/>
        <w:jc w:val="both"/>
      </w:pPr>
      <w:r>
        <w:rPr>
          <w:rFonts w:ascii="Times New Roman"/>
          <w:b w:val="false"/>
          <w:i w:val="false"/>
          <w:color w:val="000000"/>
          <w:sz w:val="28"/>
        </w:rPr>
        <w:t>                             (оң жағы)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Акционерлiк қоғамның фирмалық атауы                    |</w:t>
      </w:r>
    </w:p>
    <w:p>
      <w:pPr>
        <w:spacing w:after="0"/>
        <w:ind w:left="0"/>
        <w:jc w:val="both"/>
      </w:pPr>
      <w:r>
        <w:rPr>
          <w:rFonts w:ascii="Times New Roman"/>
          <w:b w:val="false"/>
          <w:i w:val="false"/>
          <w:color w:val="000000"/>
          <w:sz w:val="28"/>
        </w:rPr>
        <w:t>|                     және орналасқан жерi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|Ұлттық идентификациялық нөмiрi ___________________________________|</w:t>
      </w:r>
    </w:p>
    <w:p>
      <w:pPr>
        <w:spacing w:after="0"/>
        <w:ind w:left="0"/>
        <w:jc w:val="both"/>
      </w:pPr>
      <w:r>
        <w:rPr>
          <w:rFonts w:ascii="Times New Roman"/>
          <w:b w:val="false"/>
          <w:i w:val="false"/>
          <w:color w:val="000000"/>
          <w:sz w:val="28"/>
        </w:rPr>
        <w:t>|                                  (Ұлттық комиссия бередi)        |</w:t>
      </w:r>
    </w:p>
    <w:p>
      <w:pPr>
        <w:spacing w:after="0"/>
        <w:ind w:left="0"/>
        <w:jc w:val="both"/>
      </w:pPr>
      <w:r>
        <w:rPr>
          <w:rFonts w:ascii="Times New Roman"/>
          <w:b w:val="false"/>
          <w:i w:val="false"/>
          <w:color w:val="000000"/>
          <w:sz w:val="28"/>
        </w:rPr>
        <w:t>|Реттiк нөмiрi ___________        Шығарылған уақыты                |</w:t>
      </w:r>
    </w:p>
    <w:p>
      <w:pPr>
        <w:spacing w:after="0"/>
        <w:ind w:left="0"/>
        <w:jc w:val="both"/>
      </w:pPr>
      <w:r>
        <w:rPr>
          <w:rFonts w:ascii="Times New Roman"/>
          <w:b w:val="false"/>
          <w:i w:val="false"/>
          <w:color w:val="000000"/>
          <w:sz w:val="28"/>
        </w:rPr>
        <w:t>|                             199__ж. "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ҰСЫНБАЛЫ АКЦИЯ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|Акция номиналы ______________  (_______________________)теңге     |</w:t>
      </w:r>
    </w:p>
    <w:p>
      <w:pPr>
        <w:spacing w:after="0"/>
        <w:ind w:left="0"/>
        <w:jc w:val="both"/>
      </w:pPr>
      <w:r>
        <w:rPr>
          <w:rFonts w:ascii="Times New Roman"/>
          <w:b w:val="false"/>
          <w:i w:val="false"/>
          <w:color w:val="000000"/>
          <w:sz w:val="28"/>
        </w:rPr>
        <w:t>|                цифрмен              жазбаша                      |</w:t>
      </w:r>
    </w:p>
    <w:p>
      <w:pPr>
        <w:spacing w:after="0"/>
        <w:ind w:left="0"/>
        <w:jc w:val="both"/>
      </w:pPr>
      <w:r>
        <w:rPr>
          <w:rFonts w:ascii="Times New Roman"/>
          <w:b w:val="false"/>
          <w:i w:val="false"/>
          <w:color w:val="000000"/>
          <w:sz w:val="28"/>
        </w:rPr>
        <w:t>|Акционерлiк қоғамның ЖАРҒЫ ҚОРЫ                                   |</w:t>
      </w:r>
    </w:p>
    <w:p>
      <w:pPr>
        <w:spacing w:after="0"/>
        <w:ind w:left="0"/>
        <w:jc w:val="both"/>
      </w:pPr>
      <w:r>
        <w:rPr>
          <w:rFonts w:ascii="Times New Roman"/>
          <w:b w:val="false"/>
          <w:i w:val="false"/>
          <w:color w:val="000000"/>
          <w:sz w:val="28"/>
        </w:rPr>
        <w:t>|____________   (________________________________) теңге           |</w:t>
      </w:r>
    </w:p>
    <w:p>
      <w:pPr>
        <w:spacing w:after="0"/>
        <w:ind w:left="0"/>
        <w:jc w:val="both"/>
      </w:pPr>
      <w:r>
        <w:rPr>
          <w:rFonts w:ascii="Times New Roman"/>
          <w:b w:val="false"/>
          <w:i w:val="false"/>
          <w:color w:val="000000"/>
          <w:sz w:val="28"/>
        </w:rPr>
        <w:t>|  сомасы                      жазбаша                             |</w:t>
      </w:r>
    </w:p>
    <w:p>
      <w:pPr>
        <w:spacing w:after="0"/>
        <w:ind w:left="0"/>
        <w:jc w:val="both"/>
      </w:pPr>
      <w:r>
        <w:rPr>
          <w:rFonts w:ascii="Times New Roman"/>
          <w:b w:val="false"/>
          <w:i w:val="false"/>
          <w:color w:val="000000"/>
          <w:sz w:val="28"/>
        </w:rPr>
        <w:t>|МЫНАДАЙ АКЦИЯЛАР ШЫҒАРЫЛДЫ:                                       |</w:t>
      </w:r>
    </w:p>
    <w:p>
      <w:pPr>
        <w:spacing w:after="0"/>
        <w:ind w:left="0"/>
        <w:jc w:val="both"/>
      </w:pPr>
      <w:r>
        <w:rPr>
          <w:rFonts w:ascii="Times New Roman"/>
          <w:b w:val="false"/>
          <w:i w:val="false"/>
          <w:color w:val="000000"/>
          <w:sz w:val="28"/>
        </w:rPr>
        <w:t>|. номиналдық құны __________ теңгелiк жай ұсынбалы/атаулы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 номиналдық құны ______________теңгелiк артықшылықты атаулы      |</w:t>
      </w:r>
    </w:p>
    <w:p>
      <w:pPr>
        <w:spacing w:after="0"/>
        <w:ind w:left="0"/>
        <w:jc w:val="both"/>
      </w:pPr>
      <w:r>
        <w:rPr>
          <w:rFonts w:ascii="Times New Roman"/>
          <w:b w:val="false"/>
          <w:i w:val="false"/>
          <w:color w:val="000000"/>
          <w:sz w:val="28"/>
        </w:rPr>
        <w:t>|_______________________теңгеге, саны _______________________дана. |</w:t>
      </w:r>
    </w:p>
    <w:p>
      <w:pPr>
        <w:spacing w:after="0"/>
        <w:ind w:left="0"/>
        <w:jc w:val="both"/>
      </w:pPr>
      <w:r>
        <w:rPr>
          <w:rFonts w:ascii="Times New Roman"/>
          <w:b w:val="false"/>
          <w:i w:val="false"/>
          <w:color w:val="000000"/>
          <w:sz w:val="28"/>
        </w:rPr>
        <w:t>|Дивидендтердi төлеп бiту мерзiмi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|Акциялардың шығарылымын                                           |</w:t>
      </w:r>
    </w:p>
    <w:p>
      <w:pPr>
        <w:spacing w:after="0"/>
        <w:ind w:left="0"/>
        <w:jc w:val="both"/>
      </w:pPr>
      <w:r>
        <w:rPr>
          <w:rFonts w:ascii="Times New Roman"/>
          <w:b w:val="false"/>
          <w:i w:val="false"/>
          <w:color w:val="000000"/>
          <w:sz w:val="28"/>
        </w:rPr>
        <w:t>|Қазақстан Республикасының Құнды                                   |</w:t>
      </w:r>
    </w:p>
    <w:p>
      <w:pPr>
        <w:spacing w:after="0"/>
        <w:ind w:left="0"/>
        <w:jc w:val="both"/>
      </w:pPr>
      <w:r>
        <w:rPr>
          <w:rFonts w:ascii="Times New Roman"/>
          <w:b w:val="false"/>
          <w:i w:val="false"/>
          <w:color w:val="000000"/>
          <w:sz w:val="28"/>
        </w:rPr>
        <w:t>|қағаздар жөнiндегi ұлттық комиссиясы тiркеген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|Тiркеу N __________________                                       |</w:t>
      </w:r>
    </w:p>
    <w:p>
      <w:pPr>
        <w:spacing w:after="0"/>
        <w:ind w:left="0"/>
        <w:jc w:val="both"/>
      </w:pPr>
      <w:r>
        <w:rPr>
          <w:rFonts w:ascii="Times New Roman"/>
          <w:b w:val="false"/>
          <w:i w:val="false"/>
          <w:color w:val="000000"/>
          <w:sz w:val="28"/>
        </w:rPr>
        <w:t>|АҚ Басқармасының төрағасы                                         |</w:t>
      </w:r>
    </w:p>
    <w:p>
      <w:pPr>
        <w:spacing w:after="0"/>
        <w:ind w:left="0"/>
        <w:jc w:val="both"/>
      </w:pPr>
      <w:r>
        <w:rPr>
          <w:rFonts w:ascii="Times New Roman"/>
          <w:b w:val="false"/>
          <w:i w:val="false"/>
          <w:color w:val="000000"/>
          <w:sz w:val="28"/>
        </w:rPr>
        <w:t>|Бас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Ескерту: ұсынбалы акциялар материалдық емес нысанда шығарыла</w:t>
      </w:r>
    </w:p>
    <w:p>
      <w:pPr>
        <w:spacing w:after="0"/>
        <w:ind w:left="0"/>
        <w:jc w:val="both"/>
      </w:pPr>
      <w:r>
        <w:rPr>
          <w:rFonts w:ascii="Times New Roman"/>
          <w:b w:val="false"/>
          <w:i w:val="false"/>
          <w:color w:val="000000"/>
          <w:sz w:val="28"/>
        </w:rPr>
        <w:t>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(терiс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Акционерлiк қоғамның заңды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Акционерлiк</w:t>
      </w:r>
    </w:p>
    <w:p>
      <w:pPr>
        <w:spacing w:after="0"/>
        <w:ind w:left="0"/>
        <w:jc w:val="both"/>
      </w:pPr>
      <w:r>
        <w:rPr>
          <w:rFonts w:ascii="Times New Roman"/>
          <w:b w:val="false"/>
          <w:i w:val="false"/>
          <w:color w:val="000000"/>
          <w:sz w:val="28"/>
        </w:rPr>
        <w:t>                         қоғамдардың акцияларының шығарылуын</w:t>
      </w:r>
    </w:p>
    <w:p>
      <w:pPr>
        <w:spacing w:after="0"/>
        <w:ind w:left="0"/>
        <w:jc w:val="both"/>
      </w:pPr>
      <w:r>
        <w:rPr>
          <w:rFonts w:ascii="Times New Roman"/>
          <w:b w:val="false"/>
          <w:i w:val="false"/>
          <w:color w:val="000000"/>
          <w:sz w:val="28"/>
        </w:rPr>
        <w:t>                         тiркеу және қайта тiркеу тәртiбi</w:t>
      </w:r>
    </w:p>
    <w:p>
      <w:pPr>
        <w:spacing w:after="0"/>
        <w:ind w:left="0"/>
        <w:jc w:val="both"/>
      </w:pPr>
      <w:r>
        <w:rPr>
          <w:rFonts w:ascii="Times New Roman"/>
          <w:b w:val="false"/>
          <w:i w:val="false"/>
          <w:color w:val="000000"/>
          <w:sz w:val="28"/>
        </w:rPr>
        <w:t>                         туралы ережеге"  N 2 қосымша </w:t>
      </w:r>
    </w:p>
    <w:p>
      <w:pPr>
        <w:spacing w:after="0"/>
        <w:ind w:left="0"/>
        <w:jc w:val="both"/>
      </w:pPr>
      <w:r>
        <w:rPr>
          <w:rFonts w:ascii="Times New Roman"/>
          <w:b w:val="false"/>
          <w:i w:val="false"/>
          <w:color w:val="000000"/>
          <w:sz w:val="28"/>
        </w:rPr>
        <w:t>              ҚҰНДЫ ҚАҒАЗДАР ЭМИССИЯСЫНЫҢ ПРОСПЕКТIСI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Эмитент туралы негiзгi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Эмитенттiң толық және қысқарған түрдегi атауы 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Эмитенттiң ұйымдастыру-құқықтық нысаны (акционерлiк қоғам)</w:t>
      </w:r>
    </w:p>
    <w:p>
      <w:pPr>
        <w:spacing w:after="0"/>
        <w:ind w:left="0"/>
        <w:jc w:val="both"/>
      </w:pPr>
      <w:r>
        <w:rPr>
          <w:rFonts w:ascii="Times New Roman"/>
          <w:b w:val="false"/>
          <w:i w:val="false"/>
          <w:color w:val="000000"/>
          <w:sz w:val="28"/>
        </w:rPr>
        <w:t>және акционерлiк қоғамның үлгiсi (ашық немесе жабық;</w:t>
      </w:r>
    </w:p>
    <w:p>
      <w:pPr>
        <w:spacing w:after="0"/>
        <w:ind w:left="0"/>
        <w:jc w:val="both"/>
      </w:pPr>
      <w:r>
        <w:rPr>
          <w:rFonts w:ascii="Times New Roman"/>
          <w:b w:val="false"/>
          <w:i w:val="false"/>
          <w:color w:val="000000"/>
          <w:sz w:val="28"/>
        </w:rPr>
        <w:t>жаппай жекешелендiру бағдарламасына енгiзiлген кәсiпорындар ашық</w:t>
      </w:r>
    </w:p>
    <w:p>
      <w:pPr>
        <w:spacing w:after="0"/>
        <w:ind w:left="0"/>
        <w:jc w:val="both"/>
      </w:pPr>
      <w:r>
        <w:rPr>
          <w:rFonts w:ascii="Times New Roman"/>
          <w:b w:val="false"/>
          <w:i w:val="false"/>
          <w:color w:val="000000"/>
          <w:sz w:val="28"/>
        </w:rPr>
        <w:t>үлгiдегi АҚ-ға жатады) 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Орналасқан жерi және банк реквизиттерi: ___________________</w:t>
      </w:r>
    </w:p>
    <w:p>
      <w:pPr>
        <w:spacing w:after="0"/>
        <w:ind w:left="0"/>
        <w:jc w:val="both"/>
      </w:pPr>
      <w:r>
        <w:rPr>
          <w:rFonts w:ascii="Times New Roman"/>
          <w:b w:val="false"/>
          <w:i w:val="false"/>
          <w:color w:val="000000"/>
          <w:sz w:val="28"/>
        </w:rPr>
        <w:t>     толық пошталық мекен-жайы_____________________________________</w:t>
      </w:r>
    </w:p>
    <w:p>
      <w:pPr>
        <w:spacing w:after="0"/>
        <w:ind w:left="0"/>
        <w:jc w:val="both"/>
      </w:pPr>
      <w:r>
        <w:rPr>
          <w:rFonts w:ascii="Times New Roman"/>
          <w:b w:val="false"/>
          <w:i w:val="false"/>
          <w:color w:val="000000"/>
          <w:sz w:val="28"/>
        </w:rPr>
        <w:t>     қызмет көрсететiн банктiң аты және оның орналасқан жерi: 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Банктiң коды және ХҚҰ ________________________________________</w:t>
      </w:r>
    </w:p>
    <w:p>
      <w:pPr>
        <w:spacing w:after="0"/>
        <w:ind w:left="0"/>
        <w:jc w:val="both"/>
      </w:pPr>
      <w:r>
        <w:rPr>
          <w:rFonts w:ascii="Times New Roman"/>
          <w:b w:val="false"/>
          <w:i w:val="false"/>
          <w:color w:val="000000"/>
          <w:sz w:val="28"/>
        </w:rPr>
        <w:t>     4. Тiркеушi органның атауы ___________________________________</w:t>
      </w:r>
    </w:p>
    <w:p>
      <w:pPr>
        <w:spacing w:after="0"/>
        <w:ind w:left="0"/>
        <w:jc w:val="both"/>
      </w:pPr>
      <w:r>
        <w:rPr>
          <w:rFonts w:ascii="Times New Roman"/>
          <w:b w:val="false"/>
          <w:i w:val="false"/>
          <w:color w:val="000000"/>
          <w:sz w:val="28"/>
        </w:rPr>
        <w:t>     5. АҚ мемлекеттiк тiркелген күнi _____________________________</w:t>
      </w:r>
    </w:p>
    <w:p>
      <w:pPr>
        <w:spacing w:after="0"/>
        <w:ind w:left="0"/>
        <w:jc w:val="both"/>
      </w:pPr>
      <w:r>
        <w:rPr>
          <w:rFonts w:ascii="Times New Roman"/>
          <w:b w:val="false"/>
          <w:i w:val="false"/>
          <w:color w:val="000000"/>
          <w:sz w:val="28"/>
        </w:rPr>
        <w:t>     6. Мемлекеттiк тiзiлiм бойынша шаруашылық субъектiсiнiң</w:t>
      </w:r>
    </w:p>
    <w:p>
      <w:pPr>
        <w:spacing w:after="0"/>
        <w:ind w:left="0"/>
        <w:jc w:val="both"/>
      </w:pPr>
      <w:r>
        <w:rPr>
          <w:rFonts w:ascii="Times New Roman"/>
          <w:b w:val="false"/>
          <w:i w:val="false"/>
          <w:color w:val="000000"/>
          <w:sz w:val="28"/>
        </w:rPr>
        <w:t>нөмiрi ____________________________________________________________</w:t>
      </w:r>
    </w:p>
    <w:p>
      <w:pPr>
        <w:spacing w:after="0"/>
        <w:ind w:left="0"/>
        <w:jc w:val="both"/>
      </w:pPr>
      <w:r>
        <w:rPr>
          <w:rFonts w:ascii="Times New Roman"/>
          <w:b w:val="false"/>
          <w:i w:val="false"/>
          <w:color w:val="000000"/>
          <w:sz w:val="28"/>
        </w:rPr>
        <w:t>     7. Қызметтiң негiзгi түрлерi__________________________________</w:t>
      </w:r>
    </w:p>
    <w:p>
      <w:pPr>
        <w:spacing w:after="0"/>
        <w:ind w:left="0"/>
        <w:jc w:val="both"/>
      </w:pPr>
      <w:r>
        <w:rPr>
          <w:rFonts w:ascii="Times New Roman"/>
          <w:b w:val="false"/>
          <w:i w:val="false"/>
          <w:color w:val="000000"/>
          <w:sz w:val="28"/>
        </w:rPr>
        <w:t>     8. Жалпы дауыстың кемiнде 5 процентiне ие болған барлық эмитент</w:t>
      </w:r>
    </w:p>
    <w:p>
      <w:pPr>
        <w:spacing w:after="0"/>
        <w:ind w:left="0"/>
        <w:jc w:val="both"/>
      </w:pPr>
      <w:r>
        <w:rPr>
          <w:rFonts w:ascii="Times New Roman"/>
          <w:b w:val="false"/>
          <w:i w:val="false"/>
          <w:color w:val="000000"/>
          <w:sz w:val="28"/>
        </w:rPr>
        <w:t>акционерлерiнiң мына схема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Заңды тұлғалы акцио.  |Заңды тұлғалы акционер.|Акционерлердiң жарғы</w:t>
      </w:r>
    </w:p>
    <w:p>
      <w:pPr>
        <w:spacing w:after="0"/>
        <w:ind w:left="0"/>
        <w:jc w:val="both"/>
      </w:pPr>
      <w:r>
        <w:rPr>
          <w:rFonts w:ascii="Times New Roman"/>
          <w:b w:val="false"/>
          <w:i w:val="false"/>
          <w:color w:val="000000"/>
          <w:sz w:val="28"/>
        </w:rPr>
        <w:t>нерлердiң толық атауы |лердiң орналасқан жерi |қорындағы үлесi</w:t>
      </w:r>
    </w:p>
    <w:p>
      <w:pPr>
        <w:spacing w:after="0"/>
        <w:ind w:left="0"/>
        <w:jc w:val="both"/>
      </w:pPr>
      <w:r>
        <w:rPr>
          <w:rFonts w:ascii="Times New Roman"/>
          <w:b w:val="false"/>
          <w:i w:val="false"/>
          <w:color w:val="000000"/>
          <w:sz w:val="28"/>
        </w:rPr>
        <w:t>немесе жеке акционер. |немесе жеке акционер.  |(процент есебiмен)</w:t>
      </w:r>
    </w:p>
    <w:p>
      <w:pPr>
        <w:spacing w:after="0"/>
        <w:ind w:left="0"/>
        <w:jc w:val="both"/>
      </w:pPr>
      <w:r>
        <w:rPr>
          <w:rFonts w:ascii="Times New Roman"/>
          <w:b w:val="false"/>
          <w:i w:val="false"/>
          <w:color w:val="000000"/>
          <w:sz w:val="28"/>
        </w:rPr>
        <w:t>лердiң аты-жөнi       |лердiң паспорттық      |</w:t>
      </w:r>
    </w:p>
    <w:p>
      <w:pPr>
        <w:spacing w:after="0"/>
        <w:ind w:left="0"/>
        <w:jc w:val="both"/>
      </w:pPr>
      <w:r>
        <w:rPr>
          <w:rFonts w:ascii="Times New Roman"/>
          <w:b w:val="false"/>
          <w:i w:val="false"/>
          <w:color w:val="000000"/>
          <w:sz w:val="28"/>
        </w:rPr>
        <w:t>                      |деректерi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Бұл тармақты толтырғанда акциялардың мемлекеттiк портфелiн жеке</w:t>
      </w:r>
    </w:p>
    <w:p>
      <w:pPr>
        <w:spacing w:after="0"/>
        <w:ind w:left="0"/>
        <w:jc w:val="both"/>
      </w:pPr>
      <w:r>
        <w:rPr>
          <w:rFonts w:ascii="Times New Roman"/>
          <w:b w:val="false"/>
          <w:i w:val="false"/>
          <w:color w:val="000000"/>
          <w:sz w:val="28"/>
        </w:rPr>
        <w:t>атай отырып, дауысқа түсетiн акциялардың 5 проценттен көбiне ие</w:t>
      </w:r>
    </w:p>
    <w:p>
      <w:pPr>
        <w:spacing w:after="0"/>
        <w:ind w:left="0"/>
        <w:jc w:val="both"/>
      </w:pPr>
      <w:r>
        <w:rPr>
          <w:rFonts w:ascii="Times New Roman"/>
          <w:b w:val="false"/>
          <w:i w:val="false"/>
          <w:color w:val="000000"/>
          <w:sz w:val="28"/>
        </w:rPr>
        <w:t>болған жеке адамдарды да, заңды тұлғаларды да көрсету керек.</w:t>
      </w:r>
    </w:p>
    <w:p>
      <w:pPr>
        <w:spacing w:after="0"/>
        <w:ind w:left="0"/>
        <w:jc w:val="both"/>
      </w:pPr>
      <w:r>
        <w:rPr>
          <w:rFonts w:ascii="Times New Roman"/>
          <w:b w:val="false"/>
          <w:i w:val="false"/>
          <w:color w:val="000000"/>
          <w:sz w:val="28"/>
        </w:rPr>
        <w:t>     9. Құнды қағаздар шығару туралы шешiм қабылданған сәттегi</w:t>
      </w:r>
    </w:p>
    <w:p>
      <w:pPr>
        <w:spacing w:after="0"/>
        <w:ind w:left="0"/>
        <w:jc w:val="both"/>
      </w:pPr>
      <w:r>
        <w:rPr>
          <w:rFonts w:ascii="Times New Roman"/>
          <w:b w:val="false"/>
          <w:i w:val="false"/>
          <w:color w:val="000000"/>
          <w:sz w:val="28"/>
        </w:rPr>
        <w:t>атқарушы органның барлық мүшелерiнiң мына схема бойынша тiзiмi: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Атқарушы орган мүшесiнiң|Осы уақыттағы және соңғы  |Эмитенттiң жарғы</w:t>
      </w:r>
    </w:p>
    <w:p>
      <w:pPr>
        <w:spacing w:after="0"/>
        <w:ind w:left="0"/>
        <w:jc w:val="both"/>
      </w:pPr>
      <w:r>
        <w:rPr>
          <w:rFonts w:ascii="Times New Roman"/>
          <w:b w:val="false"/>
          <w:i w:val="false"/>
          <w:color w:val="000000"/>
          <w:sz w:val="28"/>
        </w:rPr>
        <w:t>тегi, аты, әкесiнiң аты |3 жылдағы атқарған қызметi|қорындағы үлесi</w:t>
      </w:r>
    </w:p>
    <w:p>
      <w:pPr>
        <w:spacing w:after="0"/>
        <w:ind w:left="0"/>
        <w:jc w:val="both"/>
      </w:pPr>
      <w:r>
        <w:rPr>
          <w:rFonts w:ascii="Times New Roman"/>
          <w:b w:val="false"/>
          <w:i w:val="false"/>
          <w:color w:val="000000"/>
          <w:sz w:val="28"/>
        </w:rPr>
        <w:t>                        |                          |(процент есебiмен)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10. Эмитенттiң байқаушы органының құнды қағаздар туралы шешiмi</w:t>
      </w:r>
    </w:p>
    <w:p>
      <w:pPr>
        <w:spacing w:after="0"/>
        <w:ind w:left="0"/>
        <w:jc w:val="both"/>
      </w:pPr>
      <w:r>
        <w:rPr>
          <w:rFonts w:ascii="Times New Roman"/>
          <w:b w:val="false"/>
          <w:i w:val="false"/>
          <w:color w:val="000000"/>
          <w:sz w:val="28"/>
        </w:rPr>
        <w:t>қабылданған сәттегi барлық мүшелерiнiң мына схема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Байқаушы орган мүшесiнiң|Осы уақыттағы және соңғы  |Эмитенттiң жарғы</w:t>
      </w:r>
    </w:p>
    <w:p>
      <w:pPr>
        <w:spacing w:after="0"/>
        <w:ind w:left="0"/>
        <w:jc w:val="both"/>
      </w:pPr>
      <w:r>
        <w:rPr>
          <w:rFonts w:ascii="Times New Roman"/>
          <w:b w:val="false"/>
          <w:i w:val="false"/>
          <w:color w:val="000000"/>
          <w:sz w:val="28"/>
        </w:rPr>
        <w:t>тегi, аты, әкесiнiң аты |3 жылдағы атқарған қызметi|қорындағы үлесi</w:t>
      </w:r>
    </w:p>
    <w:p>
      <w:pPr>
        <w:spacing w:after="0"/>
        <w:ind w:left="0"/>
        <w:jc w:val="both"/>
      </w:pPr>
      <w:r>
        <w:rPr>
          <w:rFonts w:ascii="Times New Roman"/>
          <w:b w:val="false"/>
          <w:i w:val="false"/>
          <w:color w:val="000000"/>
          <w:sz w:val="28"/>
        </w:rPr>
        <w:t>                        |                          |(процент есебiмен)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9 және 10 тармақтарды толтырғанда аталған лауазымды</w:t>
      </w:r>
    </w:p>
    <w:p>
      <w:pPr>
        <w:spacing w:after="0"/>
        <w:ind w:left="0"/>
        <w:jc w:val="both"/>
      </w:pPr>
      <w:r>
        <w:rPr>
          <w:rFonts w:ascii="Times New Roman"/>
          <w:b w:val="false"/>
          <w:i w:val="false"/>
          <w:color w:val="000000"/>
          <w:sz w:val="28"/>
        </w:rPr>
        <w:t>қызметкерлердiң әрқайсысының АҚ жарғылық капиталындағы үлесi</w:t>
      </w:r>
    </w:p>
    <w:p>
      <w:pPr>
        <w:spacing w:after="0"/>
        <w:ind w:left="0"/>
        <w:jc w:val="both"/>
      </w:pPr>
      <w:r>
        <w:rPr>
          <w:rFonts w:ascii="Times New Roman"/>
          <w:b w:val="false"/>
          <w:i w:val="false"/>
          <w:color w:val="000000"/>
          <w:sz w:val="28"/>
        </w:rPr>
        <w:t>көрсетiлуi қажет.</w:t>
      </w:r>
    </w:p>
    <w:p>
      <w:pPr>
        <w:spacing w:after="0"/>
        <w:ind w:left="0"/>
        <w:jc w:val="both"/>
      </w:pPr>
      <w:r>
        <w:rPr>
          <w:rFonts w:ascii="Times New Roman"/>
          <w:b w:val="false"/>
          <w:i w:val="false"/>
          <w:color w:val="000000"/>
          <w:sz w:val="28"/>
        </w:rPr>
        <w:t>     11. Жекеменшiк қаражаттарының 5 проценттен астамына эмитент ие</w:t>
      </w:r>
    </w:p>
    <w:p>
      <w:pPr>
        <w:spacing w:after="0"/>
        <w:ind w:left="0"/>
        <w:jc w:val="both"/>
      </w:pPr>
      <w:r>
        <w:rPr>
          <w:rFonts w:ascii="Times New Roman"/>
          <w:b w:val="false"/>
          <w:i w:val="false"/>
          <w:color w:val="000000"/>
          <w:sz w:val="28"/>
        </w:rPr>
        <w:t>болған Қазақстан Республикасындағы және одан тысқары жерлердегi</w:t>
      </w:r>
    </w:p>
    <w:p>
      <w:pPr>
        <w:spacing w:after="0"/>
        <w:ind w:left="0"/>
        <w:jc w:val="both"/>
      </w:pPr>
      <w:r>
        <w:rPr>
          <w:rFonts w:ascii="Times New Roman"/>
          <w:b w:val="false"/>
          <w:i w:val="false"/>
          <w:color w:val="000000"/>
          <w:sz w:val="28"/>
        </w:rPr>
        <w:t>барлық кәсiпорындардың, банктердiң, фирмалардың, ұйымдардың және</w:t>
      </w:r>
    </w:p>
    <w:p>
      <w:pPr>
        <w:spacing w:after="0"/>
        <w:ind w:left="0"/>
        <w:jc w:val="both"/>
      </w:pPr>
      <w:r>
        <w:rPr>
          <w:rFonts w:ascii="Times New Roman"/>
          <w:b w:val="false"/>
          <w:i w:val="false"/>
          <w:color w:val="000000"/>
          <w:sz w:val="28"/>
        </w:rPr>
        <w:t>басқа да заңды тұлғалардың мына схема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Толық фирмалық |Заңды     |  Толық   |Ұйымдардың меншiк қаражатындағы</w:t>
      </w:r>
    </w:p>
    <w:p>
      <w:pPr>
        <w:spacing w:after="0"/>
        <w:ind w:left="0"/>
        <w:jc w:val="both"/>
      </w:pPr>
      <w:r>
        <w:rPr>
          <w:rFonts w:ascii="Times New Roman"/>
          <w:b w:val="false"/>
          <w:i w:val="false"/>
          <w:color w:val="000000"/>
          <w:sz w:val="28"/>
        </w:rPr>
        <w:t>атауы          |мәртебесi |мекен-жайы|эмитенттiң үлесi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12. Эмитенттiң қай өнеркәсiпке, банкке, қаржы топтарына,</w:t>
      </w:r>
    </w:p>
    <w:p>
      <w:pPr>
        <w:spacing w:after="0"/>
        <w:ind w:left="0"/>
        <w:jc w:val="both"/>
      </w:pPr>
      <w:r>
        <w:rPr>
          <w:rFonts w:ascii="Times New Roman"/>
          <w:b w:val="false"/>
          <w:i w:val="false"/>
          <w:color w:val="000000"/>
          <w:sz w:val="28"/>
        </w:rPr>
        <w:t>холдингтерге, концерндерге, ассоциацияларға, инвестициялық</w:t>
      </w:r>
    </w:p>
    <w:p>
      <w:pPr>
        <w:spacing w:after="0"/>
        <w:ind w:left="0"/>
        <w:jc w:val="both"/>
      </w:pPr>
      <w:r>
        <w:rPr>
          <w:rFonts w:ascii="Times New Roman"/>
          <w:b w:val="false"/>
          <w:i w:val="false"/>
          <w:color w:val="000000"/>
          <w:sz w:val="28"/>
        </w:rPr>
        <w:t>қорларға, қоғамдық ұйымдарға жататындығы, тауар, валюта, қор, басқа</w:t>
      </w:r>
    </w:p>
    <w:p>
      <w:pPr>
        <w:spacing w:after="0"/>
        <w:ind w:left="0"/>
        <w:jc w:val="both"/>
      </w:pPr>
      <w:r>
        <w:rPr>
          <w:rFonts w:ascii="Times New Roman"/>
          <w:b w:val="false"/>
          <w:i w:val="false"/>
          <w:color w:val="000000"/>
          <w:sz w:val="28"/>
        </w:rPr>
        <w:t>да биржаларға мүшелiгi, олардың атаулары және Қазақстан</w:t>
      </w:r>
    </w:p>
    <w:p>
      <w:pPr>
        <w:spacing w:after="0"/>
        <w:ind w:left="0"/>
        <w:jc w:val="both"/>
      </w:pPr>
      <w:r>
        <w:rPr>
          <w:rFonts w:ascii="Times New Roman"/>
          <w:b w:val="false"/>
          <w:i w:val="false"/>
          <w:color w:val="000000"/>
          <w:sz w:val="28"/>
        </w:rPr>
        <w:t>Республикасындағы да, одан тысқары жерлердегi де орналасқан жерi</w:t>
      </w:r>
    </w:p>
    <w:p>
      <w:pPr>
        <w:spacing w:after="0"/>
        <w:ind w:left="0"/>
        <w:jc w:val="both"/>
      </w:pPr>
      <w:r>
        <w:rPr>
          <w:rFonts w:ascii="Times New Roman"/>
          <w:b w:val="false"/>
          <w:i w:val="false"/>
          <w:color w:val="000000"/>
          <w:sz w:val="28"/>
        </w:rPr>
        <w:t>қоса көрсетiледi.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Өнеркәсiп топтары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Қаржы топтары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Банк топтары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Холдинг компаниялары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Фирмалар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Ассоциациялар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Инвестициялық қорлар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Қоғамдық ұйымдар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Биржалар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Эмитенттiң барлық филиалдары мен бөлiмшелерiнiң мына схема</w:t>
      </w:r>
    </w:p>
    <w:p>
      <w:pPr>
        <w:spacing w:after="0"/>
        <w:ind w:left="0"/>
        <w:jc w:val="both"/>
      </w:pPr>
      <w:r>
        <w:rPr>
          <w:rFonts w:ascii="Times New Roman"/>
          <w:b w:val="false"/>
          <w:i w:val="false"/>
          <w:color w:val="000000"/>
          <w:sz w:val="28"/>
        </w:rPr>
        <w:t>бойынша тiзiмi (мәлiмет болмаған жағдайда соңғы үш тармақтың</w:t>
      </w:r>
    </w:p>
    <w:p>
      <w:pPr>
        <w:spacing w:after="0"/>
        <w:ind w:left="0"/>
        <w:jc w:val="both"/>
      </w:pPr>
      <w:r>
        <w:rPr>
          <w:rFonts w:ascii="Times New Roman"/>
          <w:b w:val="false"/>
          <w:i w:val="false"/>
          <w:color w:val="000000"/>
          <w:sz w:val="28"/>
        </w:rPr>
        <w:t>толтырылуы талап етiлмейдi):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Толық атауы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Толық мекен-жайы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Ашылған күнi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Басшысының аты-жөнi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Қызмет түрi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Меншiк капиталы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Айналымы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Құнды қағаздарды шығару туралы шешiм     |        |         |      |</w:t>
      </w:r>
    </w:p>
    <w:p>
      <w:pPr>
        <w:spacing w:after="0"/>
        <w:ind w:left="0"/>
        <w:jc w:val="both"/>
      </w:pPr>
      <w:r>
        <w:rPr>
          <w:rFonts w:ascii="Times New Roman"/>
          <w:b w:val="false"/>
          <w:i w:val="false"/>
          <w:color w:val="000000"/>
          <w:sz w:val="28"/>
        </w:rPr>
        <w:t>қабылданған күнге дейiнгi кiрiсi (+)     |        |         |      |</w:t>
      </w:r>
    </w:p>
    <w:p>
      <w:pPr>
        <w:spacing w:after="0"/>
        <w:ind w:left="0"/>
        <w:jc w:val="both"/>
      </w:pPr>
      <w:r>
        <w:rPr>
          <w:rFonts w:ascii="Times New Roman"/>
          <w:b w:val="false"/>
          <w:i w:val="false"/>
          <w:color w:val="000000"/>
          <w:sz w:val="28"/>
        </w:rPr>
        <w:t>немесе шығыны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11, 12, 13-сұрақтарға "жоқ" деген жауап берiлсе, ол толық,</w:t>
      </w:r>
    </w:p>
    <w:p>
      <w:pPr>
        <w:spacing w:after="0"/>
        <w:ind w:left="0"/>
        <w:jc w:val="both"/>
      </w:pPr>
      <w:r>
        <w:rPr>
          <w:rFonts w:ascii="Times New Roman"/>
          <w:b w:val="false"/>
          <w:i w:val="false"/>
          <w:color w:val="000000"/>
          <w:sz w:val="28"/>
        </w:rPr>
        <w:t>жан-жақты болуы керек, мысалы: акционерлiк қоғамның филиалдары мен</w:t>
      </w:r>
    </w:p>
    <w:p>
      <w:pPr>
        <w:spacing w:after="0"/>
        <w:ind w:left="0"/>
        <w:jc w:val="both"/>
      </w:pPr>
      <w:r>
        <w:rPr>
          <w:rFonts w:ascii="Times New Roman"/>
          <w:b w:val="false"/>
          <w:i w:val="false"/>
          <w:color w:val="000000"/>
          <w:sz w:val="28"/>
        </w:rPr>
        <w:t>өкiлдiктерi жоқ.</w:t>
      </w:r>
    </w:p>
    <w:p>
      <w:pPr>
        <w:spacing w:after="0"/>
        <w:ind w:left="0"/>
        <w:jc w:val="both"/>
      </w:pPr>
      <w:r>
        <w:rPr>
          <w:rFonts w:ascii="Times New Roman"/>
          <w:b w:val="false"/>
          <w:i w:val="false"/>
          <w:color w:val="000000"/>
          <w:sz w:val="28"/>
        </w:rPr>
        <w:t>     14. Әрбiр категория бойынша соңғы үш жылдың жыл аяғындағы</w:t>
      </w:r>
    </w:p>
    <w:p>
      <w:pPr>
        <w:spacing w:after="0"/>
        <w:ind w:left="0"/>
        <w:jc w:val="both"/>
      </w:pPr>
      <w:r>
        <w:rPr>
          <w:rFonts w:ascii="Times New Roman"/>
          <w:b w:val="false"/>
          <w:i w:val="false"/>
          <w:color w:val="000000"/>
          <w:sz w:val="28"/>
        </w:rPr>
        <w:t>жұмысшылар саны.</w:t>
      </w:r>
    </w:p>
    <w:p>
      <w:pPr>
        <w:spacing w:after="0"/>
        <w:ind w:left="0"/>
        <w:jc w:val="both"/>
      </w:pPr>
      <w:r>
        <w:rPr>
          <w:rFonts w:ascii="Times New Roman"/>
          <w:b w:val="false"/>
          <w:i w:val="false"/>
          <w:color w:val="000000"/>
          <w:sz w:val="28"/>
        </w:rPr>
        <w:t>                                                  199    199   199</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Өнеркәсiп-кәсiпорынның негiзгi өндiрiстiк      |      |      |     |</w:t>
      </w:r>
    </w:p>
    <w:p>
      <w:pPr>
        <w:spacing w:after="0"/>
        <w:ind w:left="0"/>
        <w:jc w:val="both"/>
      </w:pPr>
      <w:r>
        <w:rPr>
          <w:rFonts w:ascii="Times New Roman"/>
          <w:b w:val="false"/>
          <w:i w:val="false"/>
          <w:color w:val="000000"/>
          <w:sz w:val="28"/>
        </w:rPr>
        <w:t>қызметiндегi жұмысшылардың саны (мысалы:       |      |      |     |</w:t>
      </w:r>
    </w:p>
    <w:p>
      <w:pPr>
        <w:spacing w:after="0"/>
        <w:ind w:left="0"/>
        <w:jc w:val="both"/>
      </w:pPr>
      <w:r>
        <w:rPr>
          <w:rFonts w:ascii="Times New Roman"/>
          <w:b w:val="false"/>
          <w:i w:val="false"/>
          <w:color w:val="000000"/>
          <w:sz w:val="28"/>
        </w:rPr>
        <w:t>өндiрiстегi жұмысшылар, сауда компаниясының    |      |      |     |</w:t>
      </w:r>
    </w:p>
    <w:p>
      <w:pPr>
        <w:spacing w:after="0"/>
        <w:ind w:left="0"/>
        <w:jc w:val="both"/>
      </w:pPr>
      <w:r>
        <w:rPr>
          <w:rFonts w:ascii="Times New Roman"/>
          <w:b w:val="false"/>
          <w:i w:val="false"/>
          <w:color w:val="000000"/>
          <w:sz w:val="28"/>
        </w:rPr>
        <w:t>сатушылары)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Әкiмшiлiк қызметшiлерi (мысалы: бухгалтерия,   |      |      |     |</w:t>
      </w:r>
    </w:p>
    <w:p>
      <w:pPr>
        <w:spacing w:after="0"/>
        <w:ind w:left="0"/>
        <w:jc w:val="both"/>
      </w:pPr>
      <w:r>
        <w:rPr>
          <w:rFonts w:ascii="Times New Roman"/>
          <w:b w:val="false"/>
          <w:i w:val="false"/>
          <w:color w:val="000000"/>
          <w:sz w:val="28"/>
        </w:rPr>
        <w:t>жоспарлау, бөлiмi, басқа да қызметтер)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Тағы басқалары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Барлығы: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Эмитенттiң қаржы жағдайы туралы мәлiметтер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Кәсiпорынның соңғы 3 есептi жылындағы және Ұлттық комиссияға құжаттар ұсынардың алдындағы соңғы тоқсанның аяғында аудиторлық тексеру растаған екi данадағы бухгалтерлiк балансы (БҚЖК бойынша N 1 үлгi) мен балансқа қосымшалары (БҚЖК бойынша N 2 және N 3 үлгiлер).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Аудиторлық қорытынды осы ереженiң талаптарына сәйкес болуға</w:t>
      </w:r>
    </w:p>
    <w:p>
      <w:pPr>
        <w:spacing w:after="0"/>
        <w:ind w:left="0"/>
        <w:jc w:val="both"/>
      </w:pPr>
      <w:r>
        <w:rPr>
          <w:rFonts w:ascii="Times New Roman"/>
          <w:b w:val="false"/>
          <w:i w:val="false"/>
          <w:color w:val="000000"/>
          <w:sz w:val="28"/>
        </w:rPr>
        <w:t>тиiс. Егер құрылтай құжаттарындағы жарғы қорының мөлшерi</w:t>
      </w:r>
    </w:p>
    <w:p>
      <w:pPr>
        <w:spacing w:after="0"/>
        <w:ind w:left="0"/>
        <w:jc w:val="both"/>
      </w:pPr>
      <w:r>
        <w:rPr>
          <w:rFonts w:ascii="Times New Roman"/>
          <w:b w:val="false"/>
          <w:i w:val="false"/>
          <w:color w:val="000000"/>
          <w:sz w:val="28"/>
        </w:rPr>
        <w:t>бухгалтерлiк есеп деректерiмен сәйкес келмесе, бұл айырмашылықтың</w:t>
      </w:r>
    </w:p>
    <w:p>
      <w:pPr>
        <w:spacing w:after="0"/>
        <w:ind w:left="0"/>
        <w:jc w:val="both"/>
      </w:pPr>
      <w:r>
        <w:rPr>
          <w:rFonts w:ascii="Times New Roman"/>
          <w:b w:val="false"/>
          <w:i w:val="false"/>
          <w:color w:val="000000"/>
          <w:sz w:val="28"/>
        </w:rPr>
        <w:t>себептерiн түсiндiретiн анықтама қоса берiлуi қажет.</w:t>
      </w:r>
    </w:p>
    <w:p>
      <w:pPr>
        <w:spacing w:after="0"/>
        <w:ind w:left="0"/>
        <w:jc w:val="both"/>
      </w:pPr>
      <w:r>
        <w:rPr>
          <w:rFonts w:ascii="Times New Roman"/>
          <w:b w:val="false"/>
          <w:i w:val="false"/>
          <w:color w:val="000000"/>
          <w:sz w:val="28"/>
        </w:rPr>
        <w:t>     Бухгалтерлiк баланстар мен қосымшалар эмиссия проспектiлерiмен</w:t>
      </w:r>
    </w:p>
    <w:p>
      <w:pPr>
        <w:spacing w:after="0"/>
        <w:ind w:left="0"/>
        <w:jc w:val="both"/>
      </w:pPr>
      <w:r>
        <w:rPr>
          <w:rFonts w:ascii="Times New Roman"/>
          <w:b w:val="false"/>
          <w:i w:val="false"/>
          <w:color w:val="000000"/>
          <w:sz w:val="28"/>
        </w:rPr>
        <w:t>бiрге тiгiледi.</w:t>
      </w:r>
    </w:p>
    <w:p>
      <w:pPr>
        <w:spacing w:after="0"/>
        <w:ind w:left="0"/>
        <w:jc w:val="both"/>
      </w:pPr>
      <w:r>
        <w:rPr>
          <w:rFonts w:ascii="Times New Roman"/>
          <w:b w:val="false"/>
          <w:i w:val="false"/>
          <w:color w:val="000000"/>
          <w:sz w:val="28"/>
        </w:rPr>
        <w:t>     2. Тәуелсiз аудитор туралы мәлiмет:</w:t>
      </w:r>
    </w:p>
    <w:p>
      <w:pPr>
        <w:spacing w:after="0"/>
        <w:ind w:left="0"/>
        <w:jc w:val="both"/>
      </w:pPr>
      <w:r>
        <w:rPr>
          <w:rFonts w:ascii="Times New Roman"/>
          <w:b w:val="false"/>
          <w:i w:val="false"/>
          <w:color w:val="000000"/>
          <w:sz w:val="28"/>
        </w:rPr>
        <w:t>     Тегi, аты, әкесiнiң аты__________________________________</w:t>
      </w:r>
    </w:p>
    <w:p>
      <w:pPr>
        <w:spacing w:after="0"/>
        <w:ind w:left="0"/>
        <w:jc w:val="both"/>
      </w:pPr>
      <w:r>
        <w:rPr>
          <w:rFonts w:ascii="Times New Roman"/>
          <w:b w:val="false"/>
          <w:i w:val="false"/>
          <w:color w:val="000000"/>
          <w:sz w:val="28"/>
        </w:rPr>
        <w:t>     Лицензия нөмiрi__________________________________________</w:t>
      </w:r>
    </w:p>
    <w:p>
      <w:pPr>
        <w:spacing w:after="0"/>
        <w:ind w:left="0"/>
        <w:jc w:val="both"/>
      </w:pPr>
      <w:r>
        <w:rPr>
          <w:rFonts w:ascii="Times New Roman"/>
          <w:b w:val="false"/>
          <w:i w:val="false"/>
          <w:color w:val="000000"/>
          <w:sz w:val="28"/>
        </w:rPr>
        <w:t>     Аудиторлық фирманың атауы және мекен-жайы 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3. Эмитент мүлкiнiң мына нысандағы қысқаша сипаттамасы: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Мүлiктiң түрi (мысалы: үйлер,| Соңғы қайта   |Құны (бухгалтерлiк</w:t>
      </w:r>
    </w:p>
    <w:p>
      <w:pPr>
        <w:spacing w:after="0"/>
        <w:ind w:left="0"/>
        <w:jc w:val="both"/>
      </w:pPr>
      <w:r>
        <w:rPr>
          <w:rFonts w:ascii="Times New Roman"/>
          <w:b w:val="false"/>
          <w:i w:val="false"/>
          <w:color w:val="000000"/>
          <w:sz w:val="28"/>
        </w:rPr>
        <w:t>құрылыс, көлiк құралдары,    | бағаланған    |баланс мәлiметтерiне</w:t>
      </w:r>
    </w:p>
    <w:p>
      <w:pPr>
        <w:spacing w:after="0"/>
        <w:ind w:left="0"/>
        <w:jc w:val="both"/>
      </w:pPr>
      <w:r>
        <w:rPr>
          <w:rFonts w:ascii="Times New Roman"/>
          <w:b w:val="false"/>
          <w:i w:val="false"/>
          <w:color w:val="000000"/>
          <w:sz w:val="28"/>
        </w:rPr>
        <w:t>станоктар мен құрал-жабдық   | мерзiмi       |сәйкес)</w:t>
      </w:r>
    </w:p>
    <w:p>
      <w:pPr>
        <w:spacing w:after="0"/>
        <w:ind w:left="0"/>
        <w:jc w:val="both"/>
      </w:pPr>
      <w:r>
        <w:rPr>
          <w:rFonts w:ascii="Times New Roman"/>
          <w:b w:val="false"/>
          <w:i w:val="false"/>
          <w:color w:val="000000"/>
          <w:sz w:val="28"/>
        </w:rPr>
        <w:t>және т.б.)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4. Жер учаскесiнiң мөлшерi ______________________________</w:t>
      </w:r>
    </w:p>
    <w:p>
      <w:pPr>
        <w:spacing w:after="0"/>
        <w:ind w:left="0"/>
        <w:jc w:val="both"/>
      </w:pPr>
      <w:r>
        <w:rPr>
          <w:rFonts w:ascii="Times New Roman"/>
          <w:b w:val="false"/>
          <w:i w:val="false"/>
          <w:color w:val="000000"/>
          <w:sz w:val="28"/>
        </w:rPr>
        <w:t>     5. АҚ баласында тұрған әлеуметтiк, мәдени-тұрмыстық</w:t>
      </w:r>
    </w:p>
    <w:p>
      <w:pPr>
        <w:spacing w:after="0"/>
        <w:ind w:left="0"/>
        <w:jc w:val="both"/>
      </w:pPr>
      <w:r>
        <w:rPr>
          <w:rFonts w:ascii="Times New Roman"/>
          <w:b w:val="false"/>
          <w:i w:val="false"/>
          <w:color w:val="000000"/>
          <w:sz w:val="28"/>
        </w:rPr>
        <w:t>объектiлердiң қысқаша тiзбесi (мысалы: балабақшалар, тұрғын үйлер,</w:t>
      </w:r>
    </w:p>
    <w:p>
      <w:pPr>
        <w:spacing w:after="0"/>
        <w:ind w:left="0"/>
        <w:jc w:val="both"/>
      </w:pPr>
      <w:r>
        <w:rPr>
          <w:rFonts w:ascii="Times New Roman"/>
          <w:b w:val="false"/>
          <w:i w:val="false"/>
          <w:color w:val="000000"/>
          <w:sz w:val="28"/>
        </w:rPr>
        <w:t>демалыс үйлерi, ауруханалар және т.б.)</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Әлеуметтiк, мәдени-тұрмыстық      |Орналасқан жерi|Баланстық құны</w:t>
      </w:r>
    </w:p>
    <w:p>
      <w:pPr>
        <w:spacing w:after="0"/>
        <w:ind w:left="0"/>
        <w:jc w:val="both"/>
      </w:pPr>
      <w:r>
        <w:rPr>
          <w:rFonts w:ascii="Times New Roman"/>
          <w:b w:val="false"/>
          <w:i w:val="false"/>
          <w:color w:val="000000"/>
          <w:sz w:val="28"/>
        </w:rPr>
        <w:t>объектiнiң атауы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6. Валютаның әр түрi бойынша жеке-жеке шетел валютасымен</w:t>
      </w:r>
    </w:p>
    <w:p>
      <w:pPr>
        <w:spacing w:after="0"/>
        <w:ind w:left="0"/>
        <w:jc w:val="both"/>
      </w:pPr>
      <w:r>
        <w:rPr>
          <w:rFonts w:ascii="Times New Roman"/>
          <w:b w:val="false"/>
          <w:i w:val="false"/>
          <w:color w:val="000000"/>
          <w:sz w:val="28"/>
        </w:rPr>
        <w:t>алғанда кiрiстер және шығыстар статьяларының бөлiгi 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7. Жарғы бойынша резерв қорының мөлшерi (процентпен)___________</w:t>
      </w:r>
    </w:p>
    <w:p>
      <w:pPr>
        <w:spacing w:after="0"/>
        <w:ind w:left="0"/>
        <w:jc w:val="both"/>
      </w:pPr>
      <w:r>
        <w:rPr>
          <w:rFonts w:ascii="Times New Roman"/>
          <w:b w:val="false"/>
          <w:i w:val="false"/>
          <w:color w:val="000000"/>
          <w:sz w:val="28"/>
        </w:rPr>
        <w:t>     резерв қорының эмиссия проспектiсiн жасаған кездегi нақты</w:t>
      </w:r>
    </w:p>
    <w:p>
      <w:pPr>
        <w:spacing w:after="0"/>
        <w:ind w:left="0"/>
        <w:jc w:val="both"/>
      </w:pPr>
      <w:r>
        <w:rPr>
          <w:rFonts w:ascii="Times New Roman"/>
          <w:b w:val="false"/>
          <w:i w:val="false"/>
          <w:color w:val="000000"/>
          <w:sz w:val="28"/>
        </w:rPr>
        <w:t>     мөлшерi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 қоры қаржысының соңғы 3 жылда немесе АҚ құрылған сәттен</w:t>
      </w:r>
    </w:p>
    <w:p>
      <w:pPr>
        <w:spacing w:after="0"/>
        <w:ind w:left="0"/>
        <w:jc w:val="both"/>
      </w:pPr>
      <w:r>
        <w:rPr>
          <w:rFonts w:ascii="Times New Roman"/>
          <w:b w:val="false"/>
          <w:i w:val="false"/>
          <w:color w:val="000000"/>
          <w:sz w:val="28"/>
        </w:rPr>
        <w:t>бергi кезеңiнде пайдаланылуы туралы есеп.</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Резерв қорының қаржысын пайдалану         | ___жыл |___жыл |___жыл |</w:t>
      </w:r>
    </w:p>
    <w:p>
      <w:pPr>
        <w:spacing w:after="0"/>
        <w:ind w:left="0"/>
        <w:jc w:val="both"/>
      </w:pPr>
      <w:r>
        <w:rPr>
          <w:rFonts w:ascii="Times New Roman"/>
          <w:b w:val="false"/>
          <w:i w:val="false"/>
          <w:color w:val="000000"/>
          <w:sz w:val="28"/>
        </w:rPr>
        <w:t>бағыттары                                 |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Егер құнды қағаздар шығару туралы шешiм қабылданған сәтте</w:t>
      </w:r>
    </w:p>
    <w:p>
      <w:pPr>
        <w:spacing w:after="0"/>
        <w:ind w:left="0"/>
        <w:jc w:val="both"/>
      </w:pPr>
      <w:r>
        <w:rPr>
          <w:rFonts w:ascii="Times New Roman"/>
          <w:b w:val="false"/>
          <w:i w:val="false"/>
          <w:color w:val="000000"/>
          <w:sz w:val="28"/>
        </w:rPr>
        <w:t>резерв қоры қалыптаспаған болса, жауапта оны атап көрсету керек.</w:t>
      </w:r>
    </w:p>
    <w:p>
      <w:pPr>
        <w:spacing w:after="0"/>
        <w:ind w:left="0"/>
        <w:jc w:val="both"/>
      </w:pPr>
      <w:r>
        <w:rPr>
          <w:rFonts w:ascii="Times New Roman"/>
          <w:b w:val="false"/>
          <w:i w:val="false"/>
          <w:color w:val="000000"/>
          <w:sz w:val="28"/>
        </w:rPr>
        <w:t>     8. Аяқталған соңғы үш қаржы жылында немесе эмитент құрылған</w:t>
      </w:r>
    </w:p>
    <w:p>
      <w:pPr>
        <w:spacing w:after="0"/>
        <w:ind w:left="0"/>
        <w:jc w:val="both"/>
      </w:pPr>
      <w:r>
        <w:rPr>
          <w:rFonts w:ascii="Times New Roman"/>
          <w:b w:val="false"/>
          <w:i w:val="false"/>
          <w:color w:val="000000"/>
          <w:sz w:val="28"/>
        </w:rPr>
        <w:t>сәттен бастап аяқталған әрбiр қаржы кезеңiнде жұмсалған жалпы</w:t>
      </w:r>
    </w:p>
    <w:p>
      <w:pPr>
        <w:spacing w:after="0"/>
        <w:ind w:left="0"/>
        <w:jc w:val="both"/>
      </w:pPr>
      <w:r>
        <w:rPr>
          <w:rFonts w:ascii="Times New Roman"/>
          <w:b w:val="false"/>
          <w:i w:val="false"/>
          <w:color w:val="000000"/>
          <w:sz w:val="28"/>
        </w:rPr>
        <w:t>өндiрiстiк шығын табыстың процентi есебiмен (1-қосымшаны қараңыз)</w:t>
      </w:r>
    </w:p>
    <w:p>
      <w:pPr>
        <w:spacing w:after="0"/>
        <w:ind w:left="0"/>
        <w:jc w:val="both"/>
      </w:pPr>
      <w:r>
        <w:rPr>
          <w:rFonts w:ascii="Times New Roman"/>
          <w:b w:val="false"/>
          <w:i w:val="false"/>
          <w:color w:val="000000"/>
          <w:sz w:val="28"/>
        </w:rPr>
        <w:t>мына формула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Несие бойынша айналым 25 шот "Жалпы өндiрiстiк шығын"</w:t>
      </w:r>
    </w:p>
    <w:p>
      <w:pPr>
        <w:spacing w:after="0"/>
        <w:ind w:left="0"/>
        <w:jc w:val="both"/>
      </w:pPr>
      <w:r>
        <w:rPr>
          <w:rFonts w:ascii="Times New Roman"/>
          <w:b w:val="false"/>
          <w:i w:val="false"/>
          <w:color w:val="000000"/>
          <w:sz w:val="28"/>
        </w:rPr>
        <w:t>     _____________________________________________________  Х 100%</w:t>
      </w:r>
    </w:p>
    <w:p>
      <w:pPr>
        <w:spacing w:after="0"/>
        <w:ind w:left="0"/>
        <w:jc w:val="both"/>
      </w:pPr>
      <w:r>
        <w:rPr>
          <w:rFonts w:ascii="Times New Roman"/>
          <w:b w:val="false"/>
          <w:i w:val="false"/>
          <w:color w:val="000000"/>
          <w:sz w:val="28"/>
        </w:rPr>
        <w:t>     Несие бойынша айналым 46 шот "Тауарларды, жұмысты,</w:t>
      </w:r>
    </w:p>
    <w:p>
      <w:pPr>
        <w:spacing w:after="0"/>
        <w:ind w:left="0"/>
        <w:jc w:val="both"/>
      </w:pPr>
      <w:r>
        <w:rPr>
          <w:rFonts w:ascii="Times New Roman"/>
          <w:b w:val="false"/>
          <w:i w:val="false"/>
          <w:color w:val="000000"/>
          <w:sz w:val="28"/>
        </w:rPr>
        <w:t>     қызмет көрсетудi iске асыру"</w:t>
      </w:r>
    </w:p>
    <w:p>
      <w:pPr>
        <w:spacing w:after="0"/>
        <w:ind w:left="0"/>
        <w:jc w:val="both"/>
      </w:pPr>
      <w:r>
        <w:rPr>
          <w:rFonts w:ascii="Times New Roman"/>
          <w:b w:val="false"/>
          <w:i w:val="false"/>
          <w:color w:val="000000"/>
          <w:sz w:val="28"/>
        </w:rPr>
        <w:t>     9. Аяқталған соң қаржы жылындағы кiрiстi пайдаланудың негiзгi</w:t>
      </w:r>
    </w:p>
    <w:p>
      <w:pPr>
        <w:spacing w:after="0"/>
        <w:ind w:left="0"/>
        <w:jc w:val="both"/>
      </w:pPr>
      <w:r>
        <w:rPr>
          <w:rFonts w:ascii="Times New Roman"/>
          <w:b w:val="false"/>
          <w:i w:val="false"/>
          <w:color w:val="000000"/>
          <w:sz w:val="28"/>
        </w:rPr>
        <w:t>бағыттары туралы мәлiметтер (81-89 шоттардың дебетi негiзiнде мына</w:t>
      </w:r>
    </w:p>
    <w:p>
      <w:pPr>
        <w:spacing w:after="0"/>
        <w:ind w:left="0"/>
        <w:jc w:val="both"/>
      </w:pPr>
      <w:r>
        <w:rPr>
          <w:rFonts w:ascii="Times New Roman"/>
          <w:b w:val="false"/>
          <w:i w:val="false"/>
          <w:color w:val="000000"/>
          <w:sz w:val="28"/>
        </w:rPr>
        <w:t>схема бойынша жасалады. Қорларға кез келген ақша аудару (мысалы,</w:t>
      </w:r>
    </w:p>
    <w:p>
      <w:pPr>
        <w:spacing w:after="0"/>
        <w:ind w:left="0"/>
        <w:jc w:val="both"/>
      </w:pPr>
      <w:r>
        <w:rPr>
          <w:rFonts w:ascii="Times New Roman"/>
          <w:b w:val="false"/>
          <w:i w:val="false"/>
          <w:color w:val="000000"/>
          <w:sz w:val="28"/>
        </w:rPr>
        <w:t>тұтыну және жинақ қорлары) мен 81-89 шоттар арасындағы ақша</w:t>
      </w:r>
    </w:p>
    <w:p>
      <w:pPr>
        <w:spacing w:after="0"/>
        <w:ind w:left="0"/>
        <w:jc w:val="both"/>
      </w:pPr>
      <w:r>
        <w:rPr>
          <w:rFonts w:ascii="Times New Roman"/>
          <w:b w:val="false"/>
          <w:i w:val="false"/>
          <w:color w:val="000000"/>
          <w:sz w:val="28"/>
        </w:rPr>
        <w:t>аударулар есептеу кезiнде шығарып тасталатындығын ескеру керек).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Категория                                    | 199  | 199  | 199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Әлеуметтiк сала объектiлерiн ұстауға кеткен  |      |      |      |</w:t>
      </w:r>
    </w:p>
    <w:p>
      <w:pPr>
        <w:spacing w:after="0"/>
        <w:ind w:left="0"/>
        <w:jc w:val="both"/>
      </w:pPr>
      <w:r>
        <w:rPr>
          <w:rFonts w:ascii="Times New Roman"/>
          <w:b w:val="false"/>
          <w:i w:val="false"/>
          <w:color w:val="000000"/>
          <w:sz w:val="28"/>
        </w:rPr>
        <w:t>шығын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Қызметкерлерге немесе олардың пайдасына      |      |      |      |</w:t>
      </w:r>
    </w:p>
    <w:p>
      <w:pPr>
        <w:spacing w:after="0"/>
        <w:ind w:left="0"/>
        <w:jc w:val="both"/>
      </w:pPr>
      <w:r>
        <w:rPr>
          <w:rFonts w:ascii="Times New Roman"/>
          <w:b w:val="false"/>
          <w:i w:val="false"/>
          <w:color w:val="000000"/>
          <w:sz w:val="28"/>
        </w:rPr>
        <w:t>төленетiн сыйақылар мен басқа да сомалар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Дивидендтер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Проценттердi төлеу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Басқа бағыттар бойынша кiрiстен пайдаланылған|      |      |      |</w:t>
      </w:r>
    </w:p>
    <w:p>
      <w:pPr>
        <w:spacing w:after="0"/>
        <w:ind w:left="0"/>
        <w:jc w:val="both"/>
      </w:pPr>
      <w:r>
        <w:rPr>
          <w:rFonts w:ascii="Times New Roman"/>
          <w:b w:val="false"/>
          <w:i w:val="false"/>
          <w:color w:val="000000"/>
          <w:sz w:val="28"/>
        </w:rPr>
        <w:t>сомалар (алдыңғы категориялардың ешқайсысына |      |      |      |</w:t>
      </w:r>
    </w:p>
    <w:p>
      <w:pPr>
        <w:spacing w:after="0"/>
        <w:ind w:left="0"/>
        <w:jc w:val="both"/>
      </w:pPr>
      <w:r>
        <w:rPr>
          <w:rFonts w:ascii="Times New Roman"/>
          <w:b w:val="false"/>
          <w:i w:val="false"/>
          <w:color w:val="000000"/>
          <w:sz w:val="28"/>
        </w:rPr>
        <w:t>енгiзiлмеген)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Барлығы: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Құнды қағаздар шығару туралы шешiм қабылдаған сәттегi салық</w:t>
      </w:r>
    </w:p>
    <w:p>
      <w:pPr>
        <w:spacing w:after="0"/>
        <w:ind w:left="0"/>
        <w:jc w:val="both"/>
      </w:pPr>
      <w:r>
        <w:rPr>
          <w:rFonts w:ascii="Times New Roman"/>
          <w:b w:val="false"/>
          <w:i w:val="false"/>
          <w:color w:val="000000"/>
          <w:sz w:val="28"/>
        </w:rPr>
        <w:t>төлеу бойынша мезгiлi өтiп кеткен қарыздың мөлшерi.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Салық түрi                         |   Қарыздың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11. Несиелер бойынша қарыз жайындағы мәлiметтер (90, 92-95</w:t>
      </w:r>
    </w:p>
    <w:p>
      <w:pPr>
        <w:spacing w:after="0"/>
        <w:ind w:left="0"/>
        <w:jc w:val="both"/>
      </w:pPr>
      <w:r>
        <w:rPr>
          <w:rFonts w:ascii="Times New Roman"/>
          <w:b w:val="false"/>
          <w:i w:val="false"/>
          <w:color w:val="000000"/>
          <w:sz w:val="28"/>
        </w:rPr>
        <w:t>шоттар негiзiнде жасалады, жабдықтаушыларға қарыз бұған қосылмайды).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Кредитордың   |Қаржыларды  |Про.   | Процент.    |Несиенi|Кепiлдiк</w:t>
      </w:r>
    </w:p>
    <w:p>
      <w:pPr>
        <w:spacing w:after="0"/>
        <w:ind w:left="0"/>
        <w:jc w:val="both"/>
      </w:pPr>
      <w:r>
        <w:rPr>
          <w:rFonts w:ascii="Times New Roman"/>
          <w:b w:val="false"/>
          <w:i w:val="false"/>
          <w:color w:val="000000"/>
          <w:sz w:val="28"/>
        </w:rPr>
        <w:t>атауы (мысалы:|пайдалану   |центтiк|тердi төлеу  |соның  |(банкке</w:t>
      </w:r>
    </w:p>
    <w:p>
      <w:pPr>
        <w:spacing w:after="0"/>
        <w:ind w:left="0"/>
        <w:jc w:val="both"/>
      </w:pPr>
      <w:r>
        <w:rPr>
          <w:rFonts w:ascii="Times New Roman"/>
          <w:b w:val="false"/>
          <w:i w:val="false"/>
          <w:color w:val="000000"/>
          <w:sz w:val="28"/>
        </w:rPr>
        <w:t>Ұлттық банк   |бағыты      |ставка.|мерзiмi      |iшiнде |несиенi</w:t>
      </w:r>
    </w:p>
    <w:p>
      <w:pPr>
        <w:spacing w:after="0"/>
        <w:ind w:left="0"/>
        <w:jc w:val="both"/>
      </w:pPr>
      <w:r>
        <w:rPr>
          <w:rFonts w:ascii="Times New Roman"/>
          <w:b w:val="false"/>
          <w:i w:val="false"/>
          <w:color w:val="000000"/>
          <w:sz w:val="28"/>
        </w:rPr>
        <w:t>немесе басқа  |(мысалы:    |сы     |(күнi/сомасы)|мерзiмi|қамта.</w:t>
      </w:r>
    </w:p>
    <w:p>
      <w:pPr>
        <w:spacing w:after="0"/>
        <w:ind w:left="0"/>
        <w:jc w:val="both"/>
      </w:pPr>
      <w:r>
        <w:rPr>
          <w:rFonts w:ascii="Times New Roman"/>
          <w:b w:val="false"/>
          <w:i w:val="false"/>
          <w:color w:val="000000"/>
          <w:sz w:val="28"/>
        </w:rPr>
        <w:t>банктер)      |айналым     |       |соның iшiнде |кеткен.|сыз ету</w:t>
      </w:r>
    </w:p>
    <w:p>
      <w:pPr>
        <w:spacing w:after="0"/>
        <w:ind w:left="0"/>
        <w:jc w:val="both"/>
      </w:pPr>
      <w:r>
        <w:rPr>
          <w:rFonts w:ascii="Times New Roman"/>
          <w:b w:val="false"/>
          <w:i w:val="false"/>
          <w:color w:val="000000"/>
          <w:sz w:val="28"/>
        </w:rPr>
        <w:t>              |қаржыларын  |       |мерзiмi өтiп |дерiн  |үшiн</w:t>
      </w:r>
    </w:p>
    <w:p>
      <w:pPr>
        <w:spacing w:after="0"/>
        <w:ind w:left="0"/>
        <w:jc w:val="both"/>
      </w:pPr>
      <w:r>
        <w:rPr>
          <w:rFonts w:ascii="Times New Roman"/>
          <w:b w:val="false"/>
          <w:i w:val="false"/>
          <w:color w:val="000000"/>
          <w:sz w:val="28"/>
        </w:rPr>
        <w:t>              |толықтыру,  |       |кеткендерi   |толық  |берiлгенi)</w:t>
      </w:r>
    </w:p>
    <w:p>
      <w:pPr>
        <w:spacing w:after="0"/>
        <w:ind w:left="0"/>
        <w:jc w:val="both"/>
      </w:pPr>
      <w:r>
        <w:rPr>
          <w:rFonts w:ascii="Times New Roman"/>
          <w:b w:val="false"/>
          <w:i w:val="false"/>
          <w:color w:val="000000"/>
          <w:sz w:val="28"/>
        </w:rPr>
        <w:t>              |жабдық алу  |       |             |өтеу   |</w:t>
      </w:r>
    </w:p>
    <w:p>
      <w:pPr>
        <w:spacing w:after="0"/>
        <w:ind w:left="0"/>
        <w:jc w:val="both"/>
      </w:pPr>
      <w:r>
        <w:rPr>
          <w:rFonts w:ascii="Times New Roman"/>
          <w:b w:val="false"/>
          <w:i w:val="false"/>
          <w:color w:val="000000"/>
          <w:sz w:val="28"/>
        </w:rPr>
        <w:t>              |және т.б.)  |       |             |уақыты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12. Соңғы есеп беру күнiне өзге кредиторларға қарыздың жалпы</w:t>
      </w:r>
    </w:p>
    <w:p>
      <w:pPr>
        <w:spacing w:after="0"/>
        <w:ind w:left="0"/>
        <w:jc w:val="both"/>
      </w:pPr>
      <w:r>
        <w:rPr>
          <w:rFonts w:ascii="Times New Roman"/>
          <w:b w:val="false"/>
          <w:i w:val="false"/>
          <w:color w:val="000000"/>
          <w:sz w:val="28"/>
        </w:rPr>
        <w:t>сомасы (60 шот негiзiнде түзiледi, жабдықтаушыларға және басқа</w:t>
      </w:r>
    </w:p>
    <w:p>
      <w:pPr>
        <w:spacing w:after="0"/>
        <w:ind w:left="0"/>
        <w:jc w:val="both"/>
      </w:pPr>
      <w:r>
        <w:rPr>
          <w:rFonts w:ascii="Times New Roman"/>
          <w:b w:val="false"/>
          <w:i w:val="false"/>
          <w:color w:val="000000"/>
          <w:sz w:val="28"/>
        </w:rPr>
        <w:t>кредиттiк емес ұйымдарға қарыздар да қосылады, мысалы, электр</w:t>
      </w:r>
    </w:p>
    <w:p>
      <w:pPr>
        <w:spacing w:after="0"/>
        <w:ind w:left="0"/>
        <w:jc w:val="both"/>
      </w:pPr>
      <w:r>
        <w:rPr>
          <w:rFonts w:ascii="Times New Roman"/>
          <w:b w:val="false"/>
          <w:i w:val="false"/>
          <w:color w:val="000000"/>
          <w:sz w:val="28"/>
        </w:rPr>
        <w:t>қуатымен, жылумен, жинақтаушы тетiктермен жабдықтаушыларға,</w:t>
      </w:r>
    </w:p>
    <w:p>
      <w:pPr>
        <w:spacing w:after="0"/>
        <w:ind w:left="0"/>
        <w:jc w:val="both"/>
      </w:pPr>
      <w:r>
        <w:rPr>
          <w:rFonts w:ascii="Times New Roman"/>
          <w:b w:val="false"/>
          <w:i w:val="false"/>
          <w:color w:val="000000"/>
          <w:sz w:val="28"/>
        </w:rPr>
        <w:t>т.б.)_________________ теңге.</w:t>
      </w:r>
    </w:p>
    <w:p>
      <w:pPr>
        <w:spacing w:after="0"/>
        <w:ind w:left="0"/>
        <w:jc w:val="both"/>
      </w:pPr>
      <w:r>
        <w:rPr>
          <w:rFonts w:ascii="Times New Roman"/>
          <w:b w:val="false"/>
          <w:i w:val="false"/>
          <w:color w:val="000000"/>
          <w:sz w:val="28"/>
        </w:rPr>
        <w:t>     13. Мына схема бойынша дебиторлық қарыз туралы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Дебитордың| Оның толық|Қарыз  |Өтеу   | Өндiрiп алудан күдер</w:t>
      </w:r>
    </w:p>
    <w:p>
      <w:pPr>
        <w:spacing w:after="0"/>
        <w:ind w:left="0"/>
        <w:jc w:val="both"/>
      </w:pPr>
      <w:r>
        <w:rPr>
          <w:rFonts w:ascii="Times New Roman"/>
          <w:b w:val="false"/>
          <w:i w:val="false"/>
          <w:color w:val="000000"/>
          <w:sz w:val="28"/>
        </w:rPr>
        <w:t>атауы     |мекен-жайы |сомасы |мерзiмi|үзiлген қарыздың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14. Күрделi қаржыға жұмсалғандығы туралы мәлiметтер:</w:t>
      </w:r>
    </w:p>
    <w:p>
      <w:pPr>
        <w:spacing w:after="0"/>
        <w:ind w:left="0"/>
        <w:jc w:val="both"/>
      </w:pPr>
      <w:r>
        <w:rPr>
          <w:rFonts w:ascii="Times New Roman"/>
          <w:b w:val="false"/>
          <w:i w:val="false"/>
          <w:color w:val="000000"/>
          <w:sz w:val="28"/>
        </w:rPr>
        <w:t>     а) күрделi қаржының соңғы 3 жылдағы көлемi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жылы|сомасы, теңгемен|жылы |сомасы, теңгемен|жылы |сомасы, теңгемен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аяқталмаған құрылыс көлемi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Объектiнiң |Баланстық |Құрылыстың      |Объектiнi игеру деңгейi</w:t>
      </w:r>
    </w:p>
    <w:p>
      <w:pPr>
        <w:spacing w:after="0"/>
        <w:ind w:left="0"/>
        <w:jc w:val="both"/>
      </w:pPr>
      <w:r>
        <w:rPr>
          <w:rFonts w:ascii="Times New Roman"/>
          <w:b w:val="false"/>
          <w:i w:val="false"/>
          <w:color w:val="000000"/>
          <w:sz w:val="28"/>
        </w:rPr>
        <w:t>атауы      |құны      |жоспарлы мерзiмi|(процентпен)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орнатылмаған жабдық көлемi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Жабдықтың аты   |    Сатып алынған жылы    |    Баланстық құны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15. Құнды қағаздар шығару туралы шешiм қабылдағанға дейiнгi 3</w:t>
      </w:r>
    </w:p>
    <w:p>
      <w:pPr>
        <w:spacing w:after="0"/>
        <w:ind w:left="0"/>
        <w:jc w:val="both"/>
      </w:pPr>
      <w:r>
        <w:rPr>
          <w:rFonts w:ascii="Times New Roman"/>
          <w:b w:val="false"/>
          <w:i w:val="false"/>
          <w:color w:val="000000"/>
          <w:sz w:val="28"/>
        </w:rPr>
        <w:t>жыл iшiнде эмитентке мемлекеттiк басқару органдары, сот, мемлекеттiк</w:t>
      </w:r>
    </w:p>
    <w:p>
      <w:pPr>
        <w:spacing w:after="0"/>
        <w:ind w:left="0"/>
        <w:jc w:val="both"/>
      </w:pPr>
      <w:r>
        <w:rPr>
          <w:rFonts w:ascii="Times New Roman"/>
          <w:b w:val="false"/>
          <w:i w:val="false"/>
          <w:color w:val="000000"/>
          <w:sz w:val="28"/>
        </w:rPr>
        <w:t>арбитраж яки аралық сот салған әкiмшiлiк және экономикалық</w:t>
      </w:r>
    </w:p>
    <w:p>
      <w:pPr>
        <w:spacing w:after="0"/>
        <w:ind w:left="0"/>
        <w:jc w:val="both"/>
      </w:pPr>
      <w:r>
        <w:rPr>
          <w:rFonts w:ascii="Times New Roman"/>
          <w:b w:val="false"/>
          <w:i w:val="false"/>
          <w:color w:val="000000"/>
          <w:sz w:val="28"/>
        </w:rPr>
        <w:t>санкциялар туралы мәлiметтер:</w:t>
      </w:r>
    </w:p>
    <w:p>
      <w:pPr>
        <w:spacing w:after="0"/>
        <w:ind w:left="0"/>
        <w:jc w:val="both"/>
      </w:pPr>
      <w:r>
        <w:rPr>
          <w:rFonts w:ascii="Times New Roman"/>
          <w:b w:val="false"/>
          <w:i w:val="false"/>
          <w:color w:val="000000"/>
          <w:sz w:val="28"/>
        </w:rPr>
        <w:t>     а) санкция салынған уақыт ____________________________________</w:t>
      </w:r>
    </w:p>
    <w:p>
      <w:pPr>
        <w:spacing w:after="0"/>
        <w:ind w:left="0"/>
        <w:jc w:val="both"/>
      </w:pPr>
      <w:r>
        <w:rPr>
          <w:rFonts w:ascii="Times New Roman"/>
          <w:b w:val="false"/>
          <w:i w:val="false"/>
          <w:color w:val="000000"/>
          <w:sz w:val="28"/>
        </w:rPr>
        <w:t>     б) санкцияны салған орган ____________________________________</w:t>
      </w:r>
    </w:p>
    <w:p>
      <w:pPr>
        <w:spacing w:after="0"/>
        <w:ind w:left="0"/>
        <w:jc w:val="both"/>
      </w:pPr>
      <w:r>
        <w:rPr>
          <w:rFonts w:ascii="Times New Roman"/>
          <w:b w:val="false"/>
          <w:i w:val="false"/>
          <w:color w:val="000000"/>
          <w:sz w:val="28"/>
        </w:rPr>
        <w:t>     в) санкция салудың себептерi _________________________________</w:t>
      </w:r>
    </w:p>
    <w:p>
      <w:pPr>
        <w:spacing w:after="0"/>
        <w:ind w:left="0"/>
        <w:jc w:val="both"/>
      </w:pPr>
      <w:r>
        <w:rPr>
          <w:rFonts w:ascii="Times New Roman"/>
          <w:b w:val="false"/>
          <w:i w:val="false"/>
          <w:color w:val="000000"/>
          <w:sz w:val="28"/>
        </w:rPr>
        <w:t>     г) санкцияның түрлерi (әкiмшiлiк, қаржы және т.б.)____________</w:t>
      </w:r>
    </w:p>
    <w:p>
      <w:pPr>
        <w:spacing w:after="0"/>
        <w:ind w:left="0"/>
        <w:jc w:val="both"/>
      </w:pPr>
      <w:r>
        <w:rPr>
          <w:rFonts w:ascii="Times New Roman"/>
          <w:b w:val="false"/>
          <w:i w:val="false"/>
          <w:color w:val="000000"/>
          <w:sz w:val="28"/>
        </w:rPr>
        <w:t>     д) санкция мөлшерi (қаржылық) ________________________________</w:t>
      </w:r>
    </w:p>
    <w:p>
      <w:pPr>
        <w:spacing w:after="0"/>
        <w:ind w:left="0"/>
        <w:jc w:val="both"/>
      </w:pPr>
      <w:r>
        <w:rPr>
          <w:rFonts w:ascii="Times New Roman"/>
          <w:b w:val="false"/>
          <w:i w:val="false"/>
          <w:color w:val="000000"/>
          <w:sz w:val="28"/>
        </w:rPr>
        <w:t>     е) құнды қағаздар шығару туралы шешiм қабылдаған сәтке</w:t>
      </w:r>
    </w:p>
    <w:p>
      <w:pPr>
        <w:spacing w:after="0"/>
        <w:ind w:left="0"/>
        <w:jc w:val="both"/>
      </w:pPr>
      <w:r>
        <w:rPr>
          <w:rFonts w:ascii="Times New Roman"/>
          <w:b w:val="false"/>
          <w:i w:val="false"/>
          <w:color w:val="000000"/>
          <w:sz w:val="28"/>
        </w:rPr>
        <w:t>        санкциялардың орындалу дәрежесi____________________________</w:t>
      </w:r>
    </w:p>
    <w:p>
      <w:pPr>
        <w:spacing w:after="0"/>
        <w:ind w:left="0"/>
        <w:jc w:val="both"/>
      </w:pPr>
      <w:r>
        <w:rPr>
          <w:rFonts w:ascii="Times New Roman"/>
          <w:b w:val="false"/>
          <w:i w:val="false"/>
          <w:color w:val="000000"/>
          <w:sz w:val="28"/>
        </w:rPr>
        <w:t>     16. Кәсiпорын өнiмдерiн негiзгi тұтынушылардың мына үлгi</w:t>
      </w:r>
    </w:p>
    <w:p>
      <w:pPr>
        <w:spacing w:after="0"/>
        <w:ind w:left="0"/>
        <w:jc w:val="both"/>
      </w:pPr>
      <w:r>
        <w:rPr>
          <w:rFonts w:ascii="Times New Roman"/>
          <w:b w:val="false"/>
          <w:i w:val="false"/>
          <w:color w:val="000000"/>
          <w:sz w:val="28"/>
        </w:rPr>
        <w:t>бойынша тiзiмi: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Өнiмдi тұтынушының|Мекен |Сатылған өнiмнiң жалпы|Осы тұтынушымен</w:t>
      </w:r>
    </w:p>
    <w:p>
      <w:pPr>
        <w:spacing w:after="0"/>
        <w:ind w:left="0"/>
        <w:jc w:val="both"/>
      </w:pPr>
      <w:r>
        <w:rPr>
          <w:rFonts w:ascii="Times New Roman"/>
          <w:b w:val="false"/>
          <w:i w:val="false"/>
          <w:color w:val="000000"/>
          <w:sz w:val="28"/>
        </w:rPr>
        <w:t>атауы             |жайы  |көлемiнен осы тұтынушы|ұзақ мерзiмдiк</w:t>
      </w:r>
    </w:p>
    <w:p>
      <w:pPr>
        <w:spacing w:after="0"/>
        <w:ind w:left="0"/>
        <w:jc w:val="both"/>
      </w:pPr>
      <w:r>
        <w:rPr>
          <w:rFonts w:ascii="Times New Roman"/>
          <w:b w:val="false"/>
          <w:i w:val="false"/>
          <w:color w:val="000000"/>
          <w:sz w:val="28"/>
        </w:rPr>
        <w:t>                  |      |алған АҚ өнiмiнiң     |келiсiм-шарт және</w:t>
      </w:r>
    </w:p>
    <w:p>
      <w:pPr>
        <w:spacing w:after="0"/>
        <w:ind w:left="0"/>
        <w:jc w:val="both"/>
      </w:pPr>
      <w:r>
        <w:rPr>
          <w:rFonts w:ascii="Times New Roman"/>
          <w:b w:val="false"/>
          <w:i w:val="false"/>
          <w:color w:val="000000"/>
          <w:sz w:val="28"/>
        </w:rPr>
        <w:t>                  |      |үлесi                 |оның мерзiмi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17. Кәсiпорынның негiзгi жабдықтаушыларының тiзiмi: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Жабдық    |Осы Жабдық.  |Осы Жабдық.|Жабдықтаушының    |Осы өнiмдi</w:t>
      </w:r>
    </w:p>
    <w:p>
      <w:pPr>
        <w:spacing w:after="0"/>
        <w:ind w:left="0"/>
        <w:jc w:val="both"/>
      </w:pPr>
      <w:r>
        <w:rPr>
          <w:rFonts w:ascii="Times New Roman"/>
          <w:b w:val="false"/>
          <w:i w:val="false"/>
          <w:color w:val="000000"/>
          <w:sz w:val="28"/>
        </w:rPr>
        <w:t>таушының  |таушымен ұзақ|таушыдан   |жеткiзiлiмге бай. |жеткiзiп бере</w:t>
      </w:r>
    </w:p>
    <w:p>
      <w:pPr>
        <w:spacing w:after="0"/>
        <w:ind w:left="0"/>
        <w:jc w:val="both"/>
      </w:pPr>
      <w:r>
        <w:rPr>
          <w:rFonts w:ascii="Times New Roman"/>
          <w:b w:val="false"/>
          <w:i w:val="false"/>
          <w:color w:val="000000"/>
          <w:sz w:val="28"/>
        </w:rPr>
        <w:t>атауы және|мерзiмдiк    |алынатын   |ланысты проблема. |алатын басқа</w:t>
      </w:r>
    </w:p>
    <w:p>
      <w:pPr>
        <w:spacing w:after="0"/>
        <w:ind w:left="0"/>
        <w:jc w:val="both"/>
      </w:pPr>
      <w:r>
        <w:rPr>
          <w:rFonts w:ascii="Times New Roman"/>
          <w:b w:val="false"/>
          <w:i w:val="false"/>
          <w:color w:val="000000"/>
          <w:sz w:val="28"/>
        </w:rPr>
        <w:t>мекен-жайы|келiсiм-шарт |өнiм       |лары немесе       |да жабдықтау.</w:t>
      </w:r>
    </w:p>
    <w:p>
      <w:pPr>
        <w:spacing w:after="0"/>
        <w:ind w:left="0"/>
        <w:jc w:val="both"/>
      </w:pPr>
      <w:r>
        <w:rPr>
          <w:rFonts w:ascii="Times New Roman"/>
          <w:b w:val="false"/>
          <w:i w:val="false"/>
          <w:color w:val="000000"/>
          <w:sz w:val="28"/>
        </w:rPr>
        <w:t>          |және оның    |түрлерi    |келешекте туындауы|шылар (бар</w:t>
      </w:r>
    </w:p>
    <w:p>
      <w:pPr>
        <w:spacing w:after="0"/>
        <w:ind w:left="0"/>
        <w:jc w:val="both"/>
      </w:pPr>
      <w:r>
        <w:rPr>
          <w:rFonts w:ascii="Times New Roman"/>
          <w:b w:val="false"/>
          <w:i w:val="false"/>
          <w:color w:val="000000"/>
          <w:sz w:val="28"/>
        </w:rPr>
        <w:t>          |мерзiмi      |           |мүмкiн проблемалар|немесе жоқ</w:t>
      </w:r>
    </w:p>
    <w:p>
      <w:pPr>
        <w:spacing w:after="0"/>
        <w:ind w:left="0"/>
        <w:jc w:val="both"/>
      </w:pPr>
      <w:r>
        <w:rPr>
          <w:rFonts w:ascii="Times New Roman"/>
          <w:b w:val="false"/>
          <w:i w:val="false"/>
          <w:color w:val="000000"/>
          <w:sz w:val="28"/>
        </w:rPr>
        <w:t>          |             |           |(бар немесе жоқ)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18. Соңғы үш жыл iшiнде өнiм шығарудың салыстырмалы</w:t>
      </w:r>
    </w:p>
    <w:p>
      <w:pPr>
        <w:spacing w:after="0"/>
        <w:ind w:left="0"/>
        <w:jc w:val="both"/>
      </w:pPr>
      <w:r>
        <w:rPr>
          <w:rFonts w:ascii="Times New Roman"/>
          <w:b w:val="false"/>
          <w:i w:val="false"/>
          <w:color w:val="000000"/>
          <w:sz w:val="28"/>
        </w:rPr>
        <w:t>көрсеткiштер бойынша динамикасы (натуралды түрдегi)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Шығарылатын|жылы|Өнiм шығару  |жылы|Өнiм шығару  |жылы|Өнiм шығару</w:t>
      </w:r>
    </w:p>
    <w:p>
      <w:pPr>
        <w:spacing w:after="0"/>
        <w:ind w:left="0"/>
        <w:jc w:val="both"/>
      </w:pPr>
      <w:r>
        <w:rPr>
          <w:rFonts w:ascii="Times New Roman"/>
          <w:b w:val="false"/>
          <w:i w:val="false"/>
          <w:color w:val="000000"/>
          <w:sz w:val="28"/>
        </w:rPr>
        <w:t>өнiмнiң    |    |көлемi (дана)|    |көлемi (дана)|    |көлемi (дана)</w:t>
      </w:r>
    </w:p>
    <w:p>
      <w:pPr>
        <w:spacing w:after="0"/>
        <w:ind w:left="0"/>
        <w:jc w:val="both"/>
      </w:pPr>
      <w:r>
        <w:rPr>
          <w:rFonts w:ascii="Times New Roman"/>
          <w:b w:val="false"/>
          <w:i w:val="false"/>
          <w:color w:val="000000"/>
          <w:sz w:val="28"/>
        </w:rPr>
        <w:t>негiзгi    |    |             |    |             |    |</w:t>
      </w:r>
    </w:p>
    <w:p>
      <w:pPr>
        <w:spacing w:after="0"/>
        <w:ind w:left="0"/>
        <w:jc w:val="both"/>
      </w:pPr>
      <w:r>
        <w:rPr>
          <w:rFonts w:ascii="Times New Roman"/>
          <w:b w:val="false"/>
          <w:i w:val="false"/>
          <w:color w:val="000000"/>
          <w:sz w:val="28"/>
        </w:rPr>
        <w:t>түрлерi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19. Эмитенттiң жарғылық қоры туралы мәлiметтер:</w:t>
      </w:r>
    </w:p>
    <w:p>
      <w:pPr>
        <w:spacing w:after="0"/>
        <w:ind w:left="0"/>
        <w:jc w:val="both"/>
      </w:pPr>
      <w:r>
        <w:rPr>
          <w:rFonts w:ascii="Times New Roman"/>
          <w:b w:val="false"/>
          <w:i w:val="false"/>
          <w:color w:val="000000"/>
          <w:sz w:val="28"/>
        </w:rPr>
        <w:t>     а) құрылтайшылық құжаттар бойынша жарғылық капиталдың</w:t>
      </w:r>
    </w:p>
    <w:p>
      <w:pPr>
        <w:spacing w:after="0"/>
        <w:ind w:left="0"/>
        <w:jc w:val="both"/>
      </w:pPr>
      <w:r>
        <w:rPr>
          <w:rFonts w:ascii="Times New Roman"/>
          <w:b w:val="false"/>
          <w:i w:val="false"/>
          <w:color w:val="000000"/>
          <w:sz w:val="28"/>
        </w:rPr>
        <w:t>мөлшерi________________________________________________</w:t>
      </w:r>
    </w:p>
    <w:p>
      <w:pPr>
        <w:spacing w:after="0"/>
        <w:ind w:left="0"/>
        <w:jc w:val="both"/>
      </w:pPr>
      <w:r>
        <w:rPr>
          <w:rFonts w:ascii="Times New Roman"/>
          <w:b w:val="false"/>
          <w:i w:val="false"/>
          <w:color w:val="000000"/>
          <w:sz w:val="28"/>
        </w:rPr>
        <w:t>     б) бухгалтерлiк баланс деректерi бойынша жарғылық капиталдың</w:t>
      </w:r>
    </w:p>
    <w:p>
      <w:pPr>
        <w:spacing w:after="0"/>
        <w:ind w:left="0"/>
        <w:jc w:val="both"/>
      </w:pPr>
      <w:r>
        <w:rPr>
          <w:rFonts w:ascii="Times New Roman"/>
          <w:b w:val="false"/>
          <w:i w:val="false"/>
          <w:color w:val="000000"/>
          <w:sz w:val="28"/>
        </w:rPr>
        <w:t>мөлшерi________________________________________________</w:t>
      </w:r>
    </w:p>
    <w:p>
      <w:pPr>
        <w:spacing w:after="0"/>
        <w:ind w:left="0"/>
        <w:jc w:val="both"/>
      </w:pPr>
      <w:r>
        <w:rPr>
          <w:rFonts w:ascii="Times New Roman"/>
          <w:b w:val="false"/>
          <w:i w:val="false"/>
          <w:color w:val="000000"/>
          <w:sz w:val="28"/>
        </w:rPr>
        <w:t>     Бухгалтерлiк есеп деректерiндегi жарғылық қор мөлшерiнiң</w:t>
      </w:r>
    </w:p>
    <w:p>
      <w:pPr>
        <w:spacing w:after="0"/>
        <w:ind w:left="0"/>
        <w:jc w:val="both"/>
      </w:pPr>
      <w:r>
        <w:rPr>
          <w:rFonts w:ascii="Times New Roman"/>
          <w:b w:val="false"/>
          <w:i w:val="false"/>
          <w:color w:val="000000"/>
          <w:sz w:val="28"/>
        </w:rPr>
        <w:t>құрылтайшылық құжаттардағы деректерге сәйкес болуына айрықша назар</w:t>
      </w:r>
    </w:p>
    <w:p>
      <w:pPr>
        <w:spacing w:after="0"/>
        <w:ind w:left="0"/>
        <w:jc w:val="both"/>
      </w:pPr>
      <w:r>
        <w:rPr>
          <w:rFonts w:ascii="Times New Roman"/>
          <w:b w:val="false"/>
          <w:i w:val="false"/>
          <w:color w:val="000000"/>
          <w:sz w:val="28"/>
        </w:rPr>
        <w:t>аударылуы тиiс. Бұл деректер сәйкес келмеген жағдайда айырмашылық</w:t>
      </w:r>
    </w:p>
    <w:p>
      <w:pPr>
        <w:spacing w:after="0"/>
        <w:ind w:left="0"/>
        <w:jc w:val="both"/>
      </w:pPr>
      <w:r>
        <w:rPr>
          <w:rFonts w:ascii="Times New Roman"/>
          <w:b w:val="false"/>
          <w:i w:val="false"/>
          <w:color w:val="000000"/>
          <w:sz w:val="28"/>
        </w:rPr>
        <w:t>себептерiн түсiндiретiн анықтама тапсырылуы қажет.</w:t>
      </w:r>
    </w:p>
    <w:p>
      <w:pPr>
        <w:spacing w:after="0"/>
        <w:ind w:left="0"/>
        <w:jc w:val="both"/>
      </w:pPr>
      <w:r>
        <w:rPr>
          <w:rFonts w:ascii="Times New Roman"/>
          <w:b w:val="false"/>
          <w:i w:val="false"/>
          <w:color w:val="000000"/>
          <w:sz w:val="28"/>
        </w:rPr>
        <w:t>     в) акциялардың қосымша шығарылуын ескергендiгi, жарғылық қордың</w:t>
      </w:r>
    </w:p>
    <w:p>
      <w:pPr>
        <w:spacing w:after="0"/>
        <w:ind w:left="0"/>
        <w:jc w:val="both"/>
      </w:pPr>
      <w:r>
        <w:rPr>
          <w:rFonts w:ascii="Times New Roman"/>
          <w:b w:val="false"/>
          <w:i w:val="false"/>
          <w:color w:val="000000"/>
          <w:sz w:val="28"/>
        </w:rPr>
        <w:t>мөлшерi (алғашқы эмиссия кезiнде толтырылмайды) ___________________</w:t>
      </w:r>
    </w:p>
    <w:p>
      <w:pPr>
        <w:spacing w:after="0"/>
        <w:ind w:left="0"/>
        <w:jc w:val="both"/>
      </w:pPr>
      <w:r>
        <w:rPr>
          <w:rFonts w:ascii="Times New Roman"/>
          <w:b w:val="false"/>
          <w:i w:val="false"/>
          <w:color w:val="000000"/>
          <w:sz w:val="28"/>
        </w:rPr>
        <w:t>     г) жарғылық капиталды акцияларға бөлу:</w:t>
      </w:r>
    </w:p>
    <w:p>
      <w:pPr>
        <w:spacing w:after="0"/>
        <w:ind w:left="0"/>
        <w:jc w:val="both"/>
      </w:pPr>
      <w:r>
        <w:rPr>
          <w:rFonts w:ascii="Times New Roman"/>
          <w:b w:val="false"/>
          <w:i w:val="false"/>
          <w:color w:val="000000"/>
          <w:sz w:val="28"/>
        </w:rPr>
        <w:t>     шығарылған акциялардың жалпы саны _______ номиналы__________</w:t>
      </w:r>
    </w:p>
    <w:p>
      <w:pPr>
        <w:spacing w:after="0"/>
        <w:ind w:left="0"/>
        <w:jc w:val="both"/>
      </w:pPr>
      <w:r>
        <w:rPr>
          <w:rFonts w:ascii="Times New Roman"/>
          <w:b w:val="false"/>
          <w:i w:val="false"/>
          <w:color w:val="000000"/>
          <w:sz w:val="28"/>
        </w:rPr>
        <w:t>солардың iшiнде: құрылтайшылық құжаттарына сәйкес</w:t>
      </w:r>
    </w:p>
    <w:p>
      <w:pPr>
        <w:spacing w:after="0"/>
        <w:ind w:left="0"/>
        <w:jc w:val="both"/>
      </w:pPr>
      <w:r>
        <w:rPr>
          <w:rFonts w:ascii="Times New Roman"/>
          <w:b w:val="false"/>
          <w:i w:val="false"/>
          <w:color w:val="000000"/>
          <w:sz w:val="28"/>
        </w:rPr>
        <w:t>- жай (атаулы, ордерлi, ұсынбалы) акциялар_____номиналы__________</w:t>
      </w:r>
    </w:p>
    <w:p>
      <w:pPr>
        <w:spacing w:after="0"/>
        <w:ind w:left="0"/>
        <w:jc w:val="both"/>
      </w:pPr>
      <w:r>
        <w:rPr>
          <w:rFonts w:ascii="Times New Roman"/>
          <w:b w:val="false"/>
          <w:i w:val="false"/>
          <w:color w:val="000000"/>
          <w:sz w:val="28"/>
        </w:rPr>
        <w:t>- артықшылықты (атаулы, ордерлi, ұсынбалы) акциялар _____________</w:t>
      </w:r>
    </w:p>
    <w:p>
      <w:pPr>
        <w:spacing w:after="0"/>
        <w:ind w:left="0"/>
        <w:jc w:val="both"/>
      </w:pPr>
      <w:r>
        <w:rPr>
          <w:rFonts w:ascii="Times New Roman"/>
          <w:b w:val="false"/>
          <w:i w:val="false"/>
          <w:color w:val="000000"/>
          <w:sz w:val="28"/>
        </w:rPr>
        <w:t>номиналы ________</w:t>
      </w:r>
    </w:p>
    <w:p>
      <w:pPr>
        <w:spacing w:after="0"/>
        <w:ind w:left="0"/>
        <w:jc w:val="both"/>
      </w:pPr>
      <w:r>
        <w:rPr>
          <w:rFonts w:ascii="Times New Roman"/>
          <w:b w:val="false"/>
          <w:i w:val="false"/>
          <w:color w:val="000000"/>
          <w:sz w:val="28"/>
        </w:rPr>
        <w:t>     д) жарғылық капиталдың төленген бөлiгiнiң көлемi (жаппай</w:t>
      </w:r>
    </w:p>
    <w:p>
      <w:pPr>
        <w:spacing w:after="0"/>
        <w:ind w:left="0"/>
        <w:jc w:val="both"/>
      </w:pPr>
      <w:r>
        <w:rPr>
          <w:rFonts w:ascii="Times New Roman"/>
          <w:b w:val="false"/>
          <w:i w:val="false"/>
          <w:color w:val="000000"/>
          <w:sz w:val="28"/>
        </w:rPr>
        <w:t>жекешелендiру кезiнде мемлекеттiк меншiктi өткiзу жолымен жарғылық</w:t>
      </w:r>
    </w:p>
    <w:p>
      <w:pPr>
        <w:spacing w:after="0"/>
        <w:ind w:left="0"/>
        <w:jc w:val="both"/>
      </w:pPr>
      <w:r>
        <w:rPr>
          <w:rFonts w:ascii="Times New Roman"/>
          <w:b w:val="false"/>
          <w:i w:val="false"/>
          <w:color w:val="000000"/>
          <w:sz w:val="28"/>
        </w:rPr>
        <w:t>қордың 100% төленген)______________________________________________</w:t>
      </w:r>
    </w:p>
    <w:p>
      <w:pPr>
        <w:spacing w:after="0"/>
        <w:ind w:left="0"/>
        <w:jc w:val="both"/>
      </w:pPr>
      <w:r>
        <w:rPr>
          <w:rFonts w:ascii="Times New Roman"/>
          <w:b w:val="false"/>
          <w:i w:val="false"/>
          <w:color w:val="000000"/>
          <w:sz w:val="28"/>
        </w:rPr>
        <w:t>     20. Құнды қағаздардың алдыңғы шығарылымдары туралы мәлiметтер</w:t>
      </w:r>
    </w:p>
    <w:p>
      <w:pPr>
        <w:spacing w:after="0"/>
        <w:ind w:left="0"/>
        <w:jc w:val="both"/>
      </w:pPr>
      <w:r>
        <w:rPr>
          <w:rFonts w:ascii="Times New Roman"/>
          <w:b w:val="false"/>
          <w:i w:val="false"/>
          <w:color w:val="000000"/>
          <w:sz w:val="28"/>
        </w:rPr>
        <w:t>(бастапқы эмиссия кезiнде толтырылмайды)</w:t>
      </w:r>
    </w:p>
    <w:p>
      <w:pPr>
        <w:spacing w:after="0"/>
        <w:ind w:left="0"/>
        <w:jc w:val="both"/>
      </w:pPr>
      <w:r>
        <w:rPr>
          <w:rFonts w:ascii="Times New Roman"/>
          <w:b w:val="false"/>
          <w:i w:val="false"/>
          <w:color w:val="000000"/>
          <w:sz w:val="28"/>
        </w:rPr>
        <w:t>     а) құнды қағаздардың түрлерi ____________________________</w:t>
      </w:r>
    </w:p>
    <w:p>
      <w:pPr>
        <w:spacing w:after="0"/>
        <w:ind w:left="0"/>
        <w:jc w:val="both"/>
      </w:pPr>
      <w:r>
        <w:rPr>
          <w:rFonts w:ascii="Times New Roman"/>
          <w:b w:val="false"/>
          <w:i w:val="false"/>
          <w:color w:val="000000"/>
          <w:sz w:val="28"/>
        </w:rPr>
        <w:t>     б) шығарылған күнi ______________________________________</w:t>
      </w:r>
    </w:p>
    <w:p>
      <w:pPr>
        <w:spacing w:after="0"/>
        <w:ind w:left="0"/>
        <w:jc w:val="both"/>
      </w:pPr>
      <w:r>
        <w:rPr>
          <w:rFonts w:ascii="Times New Roman"/>
          <w:b w:val="false"/>
          <w:i w:val="false"/>
          <w:color w:val="000000"/>
          <w:sz w:val="28"/>
        </w:rPr>
        <w:t>     в) орналастыру бiткен күнi ______________________________</w:t>
      </w:r>
    </w:p>
    <w:p>
      <w:pPr>
        <w:spacing w:after="0"/>
        <w:ind w:left="0"/>
        <w:jc w:val="both"/>
      </w:pPr>
      <w:r>
        <w:rPr>
          <w:rFonts w:ascii="Times New Roman"/>
          <w:b w:val="false"/>
          <w:i w:val="false"/>
          <w:color w:val="000000"/>
          <w:sz w:val="28"/>
        </w:rPr>
        <w:t>     г) номиналдық құны бойынша шығарылған көлемi ____________</w:t>
      </w:r>
    </w:p>
    <w:p>
      <w:pPr>
        <w:spacing w:after="0"/>
        <w:ind w:left="0"/>
        <w:jc w:val="both"/>
      </w:pPr>
      <w:r>
        <w:rPr>
          <w:rFonts w:ascii="Times New Roman"/>
          <w:b w:val="false"/>
          <w:i w:val="false"/>
          <w:color w:val="000000"/>
          <w:sz w:val="28"/>
        </w:rPr>
        <w:t>     д) эмиссиялар мен номиналдарға бөлiнуiмен акциялар түрлерi</w:t>
      </w:r>
    </w:p>
    <w:p>
      <w:pPr>
        <w:spacing w:after="0"/>
        <w:ind w:left="0"/>
        <w:jc w:val="both"/>
      </w:pPr>
      <w:r>
        <w:rPr>
          <w:rFonts w:ascii="Times New Roman"/>
          <w:b w:val="false"/>
          <w:i w:val="false"/>
          <w:color w:val="000000"/>
          <w:sz w:val="28"/>
        </w:rPr>
        <w:t>бойынша алдыңғы шығарылымдарды қоса алғанда шығарылған акциялардың</w:t>
      </w:r>
    </w:p>
    <w:p>
      <w:pPr>
        <w:spacing w:after="0"/>
        <w:ind w:left="0"/>
        <w:jc w:val="both"/>
      </w:pPr>
      <w:r>
        <w:rPr>
          <w:rFonts w:ascii="Times New Roman"/>
          <w:b w:val="false"/>
          <w:i w:val="false"/>
          <w:color w:val="000000"/>
          <w:sz w:val="28"/>
        </w:rPr>
        <w:t>жалпы саны ________________________________________________________</w:t>
      </w:r>
    </w:p>
    <w:p>
      <w:pPr>
        <w:spacing w:after="0"/>
        <w:ind w:left="0"/>
        <w:jc w:val="both"/>
      </w:pPr>
      <w:r>
        <w:rPr>
          <w:rFonts w:ascii="Times New Roman"/>
          <w:b w:val="false"/>
          <w:i w:val="false"/>
          <w:color w:val="000000"/>
          <w:sz w:val="28"/>
        </w:rPr>
        <w:t>     е) дивидендтердiң мөлшерi (жылдары мен түрлерi бойынша</w:t>
      </w:r>
    </w:p>
    <w:p>
      <w:pPr>
        <w:spacing w:after="0"/>
        <w:ind w:left="0"/>
        <w:jc w:val="both"/>
      </w:pPr>
      <w:r>
        <w:rPr>
          <w:rFonts w:ascii="Times New Roman"/>
          <w:b w:val="false"/>
          <w:i w:val="false"/>
          <w:color w:val="000000"/>
          <w:sz w:val="28"/>
        </w:rPr>
        <w:t>жеке-жеке)_________________________________________________________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Алдағы кезде құнды қағаздарды шығару</w:t>
      </w:r>
    </w:p>
    <w:p>
      <w:pPr>
        <w:spacing w:after="0"/>
        <w:ind w:left="0"/>
        <w:jc w:val="both"/>
      </w:pPr>
      <w:r>
        <w:rPr>
          <w:rFonts w:ascii="Times New Roman"/>
          <w:b w:val="false"/>
          <w:i w:val="false"/>
          <w:color w:val="000000"/>
          <w:sz w:val="28"/>
        </w:rPr>
        <w:t>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Құнды қағаздар туралы жалпы деректер:</w:t>
      </w:r>
    </w:p>
    <w:p>
      <w:pPr>
        <w:spacing w:after="0"/>
        <w:ind w:left="0"/>
        <w:jc w:val="both"/>
      </w:pPr>
      <w:r>
        <w:rPr>
          <w:rFonts w:ascii="Times New Roman"/>
          <w:b w:val="false"/>
          <w:i w:val="false"/>
          <w:color w:val="000000"/>
          <w:sz w:val="28"/>
        </w:rPr>
        <w:t>     а) шығарылымның жалпы көлемi (номиналдық бағасы бойынша)</w:t>
      </w:r>
    </w:p>
    <w:p>
      <w:pPr>
        <w:spacing w:after="0"/>
        <w:ind w:left="0"/>
        <w:jc w:val="both"/>
      </w:pPr>
      <w:r>
        <w:rPr>
          <w:rFonts w:ascii="Times New Roman"/>
          <w:b w:val="false"/>
          <w:i w:val="false"/>
          <w:color w:val="000000"/>
          <w:sz w:val="28"/>
        </w:rPr>
        <w:t>     б) шығарылатын құнды қағаздардың түрi және олардың түр-түрлерi</w:t>
      </w:r>
    </w:p>
    <w:p>
      <w:pPr>
        <w:spacing w:after="0"/>
        <w:ind w:left="0"/>
        <w:jc w:val="both"/>
      </w:pPr>
      <w:r>
        <w:rPr>
          <w:rFonts w:ascii="Times New Roman"/>
          <w:b w:val="false"/>
          <w:i w:val="false"/>
          <w:color w:val="000000"/>
          <w:sz w:val="28"/>
        </w:rPr>
        <w:t>бойынша саны ______________________________________________________</w:t>
      </w:r>
    </w:p>
    <w:p>
      <w:pPr>
        <w:spacing w:after="0"/>
        <w:ind w:left="0"/>
        <w:jc w:val="both"/>
      </w:pPr>
      <w:r>
        <w:rPr>
          <w:rFonts w:ascii="Times New Roman"/>
          <w:b w:val="false"/>
          <w:i w:val="false"/>
          <w:color w:val="000000"/>
          <w:sz w:val="28"/>
        </w:rPr>
        <w:t>- жай (атаулы, ордерлi, ұсынбалы) акциялар: саны__________________</w:t>
      </w:r>
    </w:p>
    <w:p>
      <w:pPr>
        <w:spacing w:after="0"/>
        <w:ind w:left="0"/>
        <w:jc w:val="both"/>
      </w:pPr>
      <w:r>
        <w:rPr>
          <w:rFonts w:ascii="Times New Roman"/>
          <w:b w:val="false"/>
          <w:i w:val="false"/>
          <w:color w:val="000000"/>
          <w:sz w:val="28"/>
        </w:rPr>
        <w:t>номиналы_____________</w:t>
      </w:r>
    </w:p>
    <w:p>
      <w:pPr>
        <w:spacing w:after="0"/>
        <w:ind w:left="0"/>
        <w:jc w:val="both"/>
      </w:pPr>
      <w:r>
        <w:rPr>
          <w:rFonts w:ascii="Times New Roman"/>
          <w:b w:val="false"/>
          <w:i w:val="false"/>
          <w:color w:val="000000"/>
          <w:sz w:val="28"/>
        </w:rPr>
        <w:t>-артықшылықты (атаулы, ордерлi, ұсынбалы) акциялар:</w:t>
      </w:r>
    </w:p>
    <w:p>
      <w:pPr>
        <w:spacing w:after="0"/>
        <w:ind w:left="0"/>
        <w:jc w:val="both"/>
      </w:pPr>
      <w:r>
        <w:rPr>
          <w:rFonts w:ascii="Times New Roman"/>
          <w:b w:val="false"/>
          <w:i w:val="false"/>
          <w:color w:val="000000"/>
          <w:sz w:val="28"/>
        </w:rPr>
        <w:t>саны _______________ номиналы _____________________________________</w:t>
      </w:r>
    </w:p>
    <w:p>
      <w:pPr>
        <w:spacing w:after="0"/>
        <w:ind w:left="0"/>
        <w:jc w:val="both"/>
      </w:pPr>
      <w:r>
        <w:rPr>
          <w:rFonts w:ascii="Times New Roman"/>
          <w:b w:val="false"/>
          <w:i w:val="false"/>
          <w:color w:val="000000"/>
          <w:sz w:val="28"/>
        </w:rPr>
        <w:t>     в) шығарылатын акциялардың жалпы саны ________________________</w:t>
      </w:r>
    </w:p>
    <w:p>
      <w:pPr>
        <w:spacing w:after="0"/>
        <w:ind w:left="0"/>
        <w:jc w:val="both"/>
      </w:pPr>
      <w:r>
        <w:rPr>
          <w:rFonts w:ascii="Times New Roman"/>
          <w:b w:val="false"/>
          <w:i w:val="false"/>
          <w:color w:val="000000"/>
          <w:sz w:val="28"/>
        </w:rPr>
        <w:t>     г) бiр құнды қағаздың номиналы _______________________________</w:t>
      </w:r>
    </w:p>
    <w:p>
      <w:pPr>
        <w:spacing w:after="0"/>
        <w:ind w:left="0"/>
        <w:jc w:val="both"/>
      </w:pPr>
      <w:r>
        <w:rPr>
          <w:rFonts w:ascii="Times New Roman"/>
          <w:b w:val="false"/>
          <w:i w:val="false"/>
          <w:color w:val="000000"/>
          <w:sz w:val="28"/>
        </w:rPr>
        <w:t>     2. Құнды қағаздар шығару тәртiбi туралы деректер:</w:t>
      </w:r>
    </w:p>
    <w:p>
      <w:pPr>
        <w:spacing w:after="0"/>
        <w:ind w:left="0"/>
        <w:jc w:val="both"/>
      </w:pPr>
      <w:r>
        <w:rPr>
          <w:rFonts w:ascii="Times New Roman"/>
          <w:b w:val="false"/>
          <w:i w:val="false"/>
          <w:color w:val="000000"/>
          <w:sz w:val="28"/>
        </w:rPr>
        <w:t>     а) шығарылым туралы шешiм қабылданған күн (АҚ жалпы жиналысы</w:t>
      </w:r>
    </w:p>
    <w:p>
      <w:pPr>
        <w:spacing w:after="0"/>
        <w:ind w:left="0"/>
        <w:jc w:val="both"/>
      </w:pPr>
      <w:r>
        <w:rPr>
          <w:rFonts w:ascii="Times New Roman"/>
          <w:b w:val="false"/>
          <w:i w:val="false"/>
          <w:color w:val="000000"/>
          <w:sz w:val="28"/>
        </w:rPr>
        <w:t>немесе басқа мәжiлiсi өткiзiлген күн)  ____________________________</w:t>
      </w:r>
    </w:p>
    <w:p>
      <w:pPr>
        <w:spacing w:after="0"/>
        <w:ind w:left="0"/>
        <w:jc w:val="both"/>
      </w:pPr>
      <w:r>
        <w:rPr>
          <w:rFonts w:ascii="Times New Roman"/>
          <w:b w:val="false"/>
          <w:i w:val="false"/>
          <w:color w:val="000000"/>
          <w:sz w:val="28"/>
        </w:rPr>
        <w:t>     б) шығарылым туралы шешiм қабылдаған АҚ басқару органы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құнды қағаздарды тарату процесiнiң басталуы (құнды қағаздарды ҚҚҰК-да тiркеу сәтiнен бұрын болмауы тиiс), құнды қағаздарды тарату процесiнiң аяқталуы (құнды қағаздарды ҚҚҰК-да тiркеу сәтiнен бастап алты айдан кешiктiрмей); </w:t>
      </w:r>
      <w:r>
        <w:br/>
      </w:r>
      <w:r>
        <w:rPr>
          <w:rFonts w:ascii="Times New Roman"/>
          <w:b w:val="false"/>
          <w:i w:val="false"/>
          <w:color w:val="000000"/>
          <w:sz w:val="28"/>
        </w:rPr>
        <w:t xml:space="preserve">
      г) құнды қағаздарды ықтимал сатып алушыларға шек қою (жабық </w:t>
      </w:r>
    </w:p>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үлгiдегi акционерлiк қоғамдар үшiн шек қойылмайды);</w:t>
      </w:r>
    </w:p>
    <w:p>
      <w:pPr>
        <w:spacing w:after="0"/>
        <w:ind w:left="0"/>
        <w:jc w:val="both"/>
      </w:pPr>
      <w:r>
        <w:rPr>
          <w:rFonts w:ascii="Times New Roman"/>
          <w:b w:val="false"/>
          <w:i w:val="false"/>
          <w:color w:val="000000"/>
          <w:sz w:val="28"/>
        </w:rPr>
        <w:t>     д) ықтимал сатып алушылар құнды қағаздарды сатып ала (жазыла)</w:t>
      </w:r>
    </w:p>
    <w:p>
      <w:pPr>
        <w:spacing w:after="0"/>
        <w:ind w:left="0"/>
        <w:jc w:val="both"/>
      </w:pPr>
      <w:r>
        <w:rPr>
          <w:rFonts w:ascii="Times New Roman"/>
          <w:b w:val="false"/>
          <w:i w:val="false"/>
          <w:color w:val="000000"/>
          <w:sz w:val="28"/>
        </w:rPr>
        <w:t>алатын орын немесе орындар (АҚ орналасқан жердi немесе басқа</w:t>
      </w:r>
    </w:p>
    <w:p>
      <w:pPr>
        <w:spacing w:after="0"/>
        <w:ind w:left="0"/>
        <w:jc w:val="both"/>
      </w:pPr>
      <w:r>
        <w:rPr>
          <w:rFonts w:ascii="Times New Roman"/>
          <w:b w:val="false"/>
          <w:i w:val="false"/>
          <w:color w:val="000000"/>
          <w:sz w:val="28"/>
        </w:rPr>
        <w:t>жерлердi көрсету керек);</w:t>
      </w:r>
    </w:p>
    <w:p>
      <w:pPr>
        <w:spacing w:after="0"/>
        <w:ind w:left="0"/>
        <w:jc w:val="both"/>
      </w:pPr>
      <w:r>
        <w:rPr>
          <w:rFonts w:ascii="Times New Roman"/>
          <w:b w:val="false"/>
          <w:i w:val="false"/>
          <w:color w:val="000000"/>
          <w:sz w:val="28"/>
        </w:rPr>
        <w:t>     е) дивидендтердi өтеу мерзiмi (жарғыға сәйкес - жыл сайын</w:t>
      </w:r>
    </w:p>
    <w:p>
      <w:pPr>
        <w:spacing w:after="0"/>
        <w:ind w:left="0"/>
        <w:jc w:val="both"/>
      </w:pPr>
      <w:r>
        <w:rPr>
          <w:rFonts w:ascii="Times New Roman"/>
          <w:b w:val="false"/>
          <w:i w:val="false"/>
          <w:color w:val="000000"/>
          <w:sz w:val="28"/>
        </w:rPr>
        <w:t>немесе тоқсан сайын, белгiленген күннен кешiктiрмей);</w:t>
      </w:r>
    </w:p>
    <w:p>
      <w:pPr>
        <w:spacing w:after="0"/>
        <w:ind w:left="0"/>
        <w:jc w:val="both"/>
      </w:pPr>
      <w:r>
        <w:rPr>
          <w:rFonts w:ascii="Times New Roman"/>
          <w:b w:val="false"/>
          <w:i w:val="false"/>
          <w:color w:val="000000"/>
          <w:sz w:val="28"/>
        </w:rPr>
        <w:t>     ж) шығарылым нысаны (қажетiнiң асты сызылады)</w:t>
      </w:r>
    </w:p>
    <w:p>
      <w:pPr>
        <w:spacing w:after="0"/>
        <w:ind w:left="0"/>
        <w:jc w:val="both"/>
      </w:pPr>
      <w:r>
        <w:rPr>
          <w:rFonts w:ascii="Times New Roman"/>
          <w:b w:val="false"/>
          <w:i w:val="false"/>
          <w:color w:val="000000"/>
          <w:sz w:val="28"/>
        </w:rPr>
        <w:t>     - материалдық сипатта;</w:t>
      </w:r>
    </w:p>
    <w:p>
      <w:pPr>
        <w:spacing w:after="0"/>
        <w:ind w:left="0"/>
        <w:jc w:val="both"/>
      </w:pPr>
      <w:r>
        <w:rPr>
          <w:rFonts w:ascii="Times New Roman"/>
          <w:b w:val="false"/>
          <w:i w:val="false"/>
          <w:color w:val="000000"/>
          <w:sz w:val="28"/>
        </w:rPr>
        <w:t>     - материалдық емес сипатта.</w:t>
      </w:r>
    </w:p>
    <w:p>
      <w:pPr>
        <w:spacing w:after="0"/>
        <w:ind w:left="0"/>
        <w:jc w:val="both"/>
      </w:pPr>
      <w:r>
        <w:rPr>
          <w:rFonts w:ascii="Times New Roman"/>
          <w:b w:val="false"/>
          <w:i w:val="false"/>
          <w:color w:val="000000"/>
          <w:sz w:val="28"/>
        </w:rPr>
        <w:t>     з) егер бар болса: құнды қағаздар сақталмақшы болған</w:t>
      </w:r>
    </w:p>
    <w:p>
      <w:pPr>
        <w:spacing w:after="0"/>
        <w:ind w:left="0"/>
        <w:jc w:val="both"/>
      </w:pPr>
      <w:r>
        <w:rPr>
          <w:rFonts w:ascii="Times New Roman"/>
          <w:b w:val="false"/>
          <w:i w:val="false"/>
          <w:color w:val="000000"/>
          <w:sz w:val="28"/>
        </w:rPr>
        <w:t>орталықтандырылған қойманың атауы __________________________</w:t>
      </w:r>
    </w:p>
    <w:p>
      <w:pPr>
        <w:spacing w:after="0"/>
        <w:ind w:left="0"/>
        <w:jc w:val="both"/>
      </w:pPr>
      <w:r>
        <w:rPr>
          <w:rFonts w:ascii="Times New Roman"/>
          <w:b w:val="false"/>
          <w:i w:val="false"/>
          <w:color w:val="000000"/>
          <w:sz w:val="28"/>
        </w:rPr>
        <w:t>     - депозитарийдiң атауы, депозитариймен жасасқан шарттың нөмiрi</w:t>
      </w:r>
    </w:p>
    <w:p>
      <w:pPr>
        <w:spacing w:after="0"/>
        <w:ind w:left="0"/>
        <w:jc w:val="both"/>
      </w:pPr>
      <w:r>
        <w:rPr>
          <w:rFonts w:ascii="Times New Roman"/>
          <w:b w:val="false"/>
          <w:i w:val="false"/>
          <w:color w:val="000000"/>
          <w:sz w:val="28"/>
        </w:rPr>
        <w:t>және күнi _______________________________________________________</w:t>
      </w:r>
    </w:p>
    <w:p>
      <w:pPr>
        <w:spacing w:after="0"/>
        <w:ind w:left="0"/>
        <w:jc w:val="both"/>
      </w:pPr>
      <w:r>
        <w:rPr>
          <w:rFonts w:ascii="Times New Roman"/>
          <w:b w:val="false"/>
          <w:i w:val="false"/>
          <w:color w:val="000000"/>
          <w:sz w:val="28"/>
        </w:rPr>
        <w:t>     3. Құнды қағаздардың құндық және есеп айырысу шарттарының</w:t>
      </w:r>
    </w:p>
    <w:p>
      <w:pPr>
        <w:spacing w:after="0"/>
        <w:ind w:left="0"/>
        <w:jc w:val="both"/>
      </w:pPr>
      <w:r>
        <w:rPr>
          <w:rFonts w:ascii="Times New Roman"/>
          <w:b w:val="false"/>
          <w:i w:val="false"/>
          <w:color w:val="000000"/>
          <w:sz w:val="28"/>
        </w:rPr>
        <w:t>деректерi:</w:t>
      </w:r>
    </w:p>
    <w:p>
      <w:pPr>
        <w:spacing w:after="0"/>
        <w:ind w:left="0"/>
        <w:jc w:val="both"/>
      </w:pPr>
      <w:r>
        <w:rPr>
          <w:rFonts w:ascii="Times New Roman"/>
          <w:b w:val="false"/>
          <w:i w:val="false"/>
          <w:color w:val="000000"/>
          <w:sz w:val="28"/>
        </w:rPr>
        <w:t>     а) бiр акцияның құны (бәрiне баға ортақ болса) немесе бағаны</w:t>
      </w:r>
    </w:p>
    <w:p>
      <w:pPr>
        <w:spacing w:after="0"/>
        <w:ind w:left="0"/>
        <w:jc w:val="both"/>
      </w:pPr>
      <w:r>
        <w:rPr>
          <w:rFonts w:ascii="Times New Roman"/>
          <w:b w:val="false"/>
          <w:i w:val="false"/>
          <w:color w:val="000000"/>
          <w:sz w:val="28"/>
        </w:rPr>
        <w:t>анықтаудың жалпы шарттары (мысалы: аукцион немесе коммерциялық</w:t>
      </w:r>
    </w:p>
    <w:p>
      <w:pPr>
        <w:spacing w:after="0"/>
        <w:ind w:left="0"/>
        <w:jc w:val="both"/>
      </w:pPr>
      <w:r>
        <w:rPr>
          <w:rFonts w:ascii="Times New Roman"/>
          <w:b w:val="false"/>
          <w:i w:val="false"/>
          <w:color w:val="000000"/>
          <w:sz w:val="28"/>
        </w:rPr>
        <w:t>конкурс өткiзудiң тәртiбi мен шарттары)__________________________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 алынатын акцияларды төлеудiң тәртiбi:</w:t>
      </w:r>
    </w:p>
    <w:p>
      <w:pPr>
        <w:spacing w:after="0"/>
        <w:ind w:left="0"/>
        <w:jc w:val="both"/>
      </w:pPr>
      <w:r>
        <w:rPr>
          <w:rFonts w:ascii="Times New Roman"/>
          <w:b w:val="false"/>
          <w:i w:val="false"/>
          <w:color w:val="000000"/>
          <w:sz w:val="28"/>
        </w:rPr>
        <w:t>     - төлемнiң мерзiмдiлiгi ____________________________________</w:t>
      </w:r>
    </w:p>
    <w:p>
      <w:pPr>
        <w:spacing w:after="0"/>
        <w:ind w:left="0"/>
        <w:jc w:val="both"/>
      </w:pPr>
      <w:r>
        <w:rPr>
          <w:rFonts w:ascii="Times New Roman"/>
          <w:b w:val="false"/>
          <w:i w:val="false"/>
          <w:color w:val="000000"/>
          <w:sz w:val="28"/>
        </w:rPr>
        <w:t>     - есептеу түрi _____________________________________________</w:t>
      </w:r>
    </w:p>
    <w:p>
      <w:pPr>
        <w:spacing w:after="0"/>
        <w:ind w:left="0"/>
        <w:jc w:val="both"/>
      </w:pPr>
      <w:r>
        <w:rPr>
          <w:rFonts w:ascii="Times New Roman"/>
          <w:b w:val="false"/>
          <w:i w:val="false"/>
          <w:color w:val="000000"/>
          <w:sz w:val="28"/>
        </w:rPr>
        <w:t>     - шот нөмiрлерi ____________________________________________</w:t>
      </w:r>
    </w:p>
    <w:p>
      <w:pPr>
        <w:spacing w:after="0"/>
        <w:ind w:left="0"/>
        <w:jc w:val="both"/>
      </w:pPr>
      <w:r>
        <w:rPr>
          <w:rFonts w:ascii="Times New Roman"/>
          <w:b w:val="false"/>
          <w:i w:val="false"/>
          <w:color w:val="000000"/>
          <w:sz w:val="28"/>
        </w:rPr>
        <w:t>     - дайындалатын құжаттар және т.б. __________________________</w:t>
      </w:r>
    </w:p>
    <w:p>
      <w:pPr>
        <w:spacing w:after="0"/>
        <w:ind w:left="0"/>
        <w:jc w:val="both"/>
      </w:pPr>
      <w:r>
        <w:rPr>
          <w:rFonts w:ascii="Times New Roman"/>
          <w:b w:val="false"/>
          <w:i w:val="false"/>
          <w:color w:val="000000"/>
          <w:sz w:val="28"/>
        </w:rPr>
        <w:t>     в) акциялардың бағалы заттармен және ақшасыз түрде төленетiн</w:t>
      </w:r>
    </w:p>
    <w:p>
      <w:pPr>
        <w:spacing w:after="0"/>
        <w:ind w:left="0"/>
        <w:jc w:val="both"/>
      </w:pPr>
      <w:r>
        <w:rPr>
          <w:rFonts w:ascii="Times New Roman"/>
          <w:b w:val="false"/>
          <w:i w:val="false"/>
          <w:color w:val="000000"/>
          <w:sz w:val="28"/>
        </w:rPr>
        <w:t>бөлiгi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Осындай төлемдi  |Акцияларды төлеуге|Бағалы заттардың|Акциялардың</w:t>
      </w:r>
    </w:p>
    <w:p>
      <w:pPr>
        <w:spacing w:after="0"/>
        <w:ind w:left="0"/>
        <w:jc w:val="both"/>
      </w:pPr>
      <w:r>
        <w:rPr>
          <w:rFonts w:ascii="Times New Roman"/>
          <w:b w:val="false"/>
          <w:i w:val="false"/>
          <w:color w:val="000000"/>
          <w:sz w:val="28"/>
        </w:rPr>
        <w:t>жүзеге асырушы   |енгiзiлетiн бағалы|құны (теңгемен) |саны</w:t>
      </w:r>
    </w:p>
    <w:p>
      <w:pPr>
        <w:spacing w:after="0"/>
        <w:ind w:left="0"/>
        <w:jc w:val="both"/>
      </w:pPr>
      <w:r>
        <w:rPr>
          <w:rFonts w:ascii="Times New Roman"/>
          <w:b w:val="false"/>
          <w:i w:val="false"/>
          <w:color w:val="000000"/>
          <w:sz w:val="28"/>
        </w:rPr>
        <w:t>инвесторлардың   |заттардың тiзiмi  |                |</w:t>
      </w:r>
    </w:p>
    <w:p>
      <w:pPr>
        <w:spacing w:after="0"/>
        <w:ind w:left="0"/>
        <w:jc w:val="both"/>
      </w:pPr>
      <w:r>
        <w:rPr>
          <w:rFonts w:ascii="Times New Roman"/>
          <w:b w:val="false"/>
          <w:i w:val="false"/>
          <w:color w:val="000000"/>
          <w:sz w:val="28"/>
        </w:rPr>
        <w:t>тiзiмi           |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4. Құнды қағаздар бойынша табыс алынғандығы туралы деректер: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дивидендтердiң мөлшерi немесе акция түрлерi бойынша дивидендтердiң жеке-жеке мөлшерiн анықтау тәртiбi: </w:t>
      </w:r>
      <w:r>
        <w:br/>
      </w:r>
      <w:r>
        <w:rPr>
          <w:rFonts w:ascii="Times New Roman"/>
          <w:b w:val="false"/>
          <w:i w:val="false"/>
          <w:color w:val="000000"/>
          <w:sz w:val="28"/>
        </w:rPr>
        <w:t xml:space="preserve">
      - артықшылықты акциялар бойынша дивидендтердiң мөлшерi (жарғыға сәйкес) __________________________________________________________ </w:t>
      </w:r>
      <w:r>
        <w:br/>
      </w:r>
      <w:r>
        <w:rPr>
          <w:rFonts w:ascii="Times New Roman"/>
          <w:b w:val="false"/>
          <w:i w:val="false"/>
          <w:color w:val="000000"/>
          <w:sz w:val="28"/>
        </w:rPr>
        <w:t xml:space="preserve">
      - Жарғыға сәйкес жай акциялар бойынша дивидендтердi анықтау тәртiбi. Мысалы: жай акциялар бойынша дивидендтер мөлшерiн қаржы жылының қорытындысы бойынша АҚ басқармасы анықтайды және акционерлердiң жалпы жиналысы бекiтедi: </w:t>
      </w:r>
      <w:r>
        <w:br/>
      </w:r>
      <w:r>
        <w:rPr>
          <w:rFonts w:ascii="Times New Roman"/>
          <w:b w:val="false"/>
          <w:i w:val="false"/>
          <w:color w:val="000000"/>
          <w:sz w:val="28"/>
        </w:rPr>
        <w:t xml:space="preserve">
      б) Құнды қағаздардың иелерi өздерiнiң тиесiлi табыстарын алатын орын (АҚ кассасы); </w:t>
      </w:r>
      <w:r>
        <w:br/>
      </w:r>
      <w:r>
        <w:rPr>
          <w:rFonts w:ascii="Times New Roman"/>
          <w:b w:val="false"/>
          <w:i w:val="false"/>
          <w:color w:val="000000"/>
          <w:sz w:val="28"/>
        </w:rPr>
        <w:t xml:space="preserve">
      в) дивидендтердi төлеудiң мерзiмдiлiгi (жарғыға сәйкес, бұдан басқа алғашқы дивидендтердi төлеудiң болжамды мерзiмiн көрсету керек); </w:t>
      </w:r>
      <w:r>
        <w:br/>
      </w:r>
      <w:r>
        <w:rPr>
          <w:rFonts w:ascii="Times New Roman"/>
          <w:b w:val="false"/>
          <w:i w:val="false"/>
          <w:color w:val="000000"/>
          <w:sz w:val="28"/>
        </w:rPr>
        <w:t xml:space="preserve">
      г) құнды қағаздар бойынша түсетiн пайданы төлеу тәртiбiн анықтайтын жағдайлардың күнтiзбелiк графигi: </w:t>
      </w:r>
      <w:r>
        <w:br/>
      </w:r>
      <w:r>
        <w:rPr>
          <w:rFonts w:ascii="Times New Roman"/>
          <w:b w:val="false"/>
          <w:i w:val="false"/>
          <w:color w:val="000000"/>
          <w:sz w:val="28"/>
        </w:rPr>
        <w:t xml:space="preserve">
      - есеп күнi (табыс алушылардың категориясы мен тiзiмi анықталатын күн); </w:t>
      </w:r>
      <w:r>
        <w:br/>
      </w:r>
      <w:r>
        <w:rPr>
          <w:rFonts w:ascii="Times New Roman"/>
          <w:b w:val="false"/>
          <w:i w:val="false"/>
          <w:color w:val="000000"/>
          <w:sz w:val="28"/>
        </w:rPr>
        <w:t xml:space="preserve">
      - төлем күнi (алдын ала белгiленген алымшыларға дивидендтер есептеле бастайтын күн); </w:t>
      </w:r>
      <w:r>
        <w:br/>
      </w:r>
      <w:r>
        <w:rPr>
          <w:rFonts w:ascii="Times New Roman"/>
          <w:b w:val="false"/>
          <w:i w:val="false"/>
          <w:color w:val="000000"/>
          <w:sz w:val="28"/>
        </w:rPr>
        <w:t xml:space="preserve">
      - мәнi бар басқа да күндер. </w:t>
      </w:r>
      <w:r>
        <w:br/>
      </w:r>
      <w:r>
        <w:rPr>
          <w:rFonts w:ascii="Times New Roman"/>
          <w:b w:val="false"/>
          <w:i w:val="false"/>
          <w:color w:val="000000"/>
          <w:sz w:val="28"/>
        </w:rPr>
        <w:t xml:space="preserve">
      д) пайда табудың есеп-қисап тәртiбi (есеп айырысудың түрлерi: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қолма-қол, ақшасыз, есеп-шот нөмiрi, ресiмделетiн құжаттар және</w:t>
      </w:r>
    </w:p>
    <w:p>
      <w:pPr>
        <w:spacing w:after="0"/>
        <w:ind w:left="0"/>
        <w:jc w:val="both"/>
      </w:pPr>
      <w:r>
        <w:rPr>
          <w:rFonts w:ascii="Times New Roman"/>
          <w:b w:val="false"/>
          <w:i w:val="false"/>
          <w:color w:val="000000"/>
          <w:sz w:val="28"/>
        </w:rPr>
        <w:t>т.б.).</w:t>
      </w:r>
    </w:p>
    <w:p>
      <w:pPr>
        <w:spacing w:after="0"/>
        <w:ind w:left="0"/>
        <w:jc w:val="both"/>
      </w:pPr>
      <w:r>
        <w:rPr>
          <w:rFonts w:ascii="Times New Roman"/>
          <w:b w:val="false"/>
          <w:i w:val="false"/>
          <w:color w:val="000000"/>
          <w:sz w:val="28"/>
        </w:rPr>
        <w:t>     5. Құнды қағаздар шығару арқылы жинақталатын қаражатты</w:t>
      </w:r>
    </w:p>
    <w:p>
      <w:pPr>
        <w:spacing w:after="0"/>
        <w:ind w:left="0"/>
        <w:jc w:val="both"/>
      </w:pPr>
      <w:r>
        <w:rPr>
          <w:rFonts w:ascii="Times New Roman"/>
          <w:b w:val="false"/>
          <w:i w:val="false"/>
          <w:color w:val="000000"/>
          <w:sz w:val="28"/>
        </w:rPr>
        <w:t>пайдалану бағыттары (жаппай жекешелендiру бағдарламасы бойынша</w:t>
      </w:r>
    </w:p>
    <w:p>
      <w:pPr>
        <w:spacing w:after="0"/>
        <w:ind w:left="0"/>
        <w:jc w:val="both"/>
      </w:pPr>
      <w:r>
        <w:rPr>
          <w:rFonts w:ascii="Times New Roman"/>
          <w:b w:val="false"/>
          <w:i w:val="false"/>
          <w:color w:val="000000"/>
          <w:sz w:val="28"/>
        </w:rPr>
        <w:t>мемлекеттiк кәсiпорыннан қайта құрылған акционерлiк қоғам</w:t>
      </w:r>
    </w:p>
    <w:p>
      <w:pPr>
        <w:spacing w:after="0"/>
        <w:ind w:left="0"/>
        <w:jc w:val="both"/>
      </w:pPr>
      <w:r>
        <w:rPr>
          <w:rFonts w:ascii="Times New Roman"/>
          <w:b w:val="false"/>
          <w:i w:val="false"/>
          <w:color w:val="000000"/>
          <w:sz w:val="28"/>
        </w:rPr>
        <w:t>толтырмайды):</w:t>
      </w:r>
    </w:p>
    <w:p>
      <w:pPr>
        <w:spacing w:after="0"/>
        <w:ind w:left="0"/>
        <w:jc w:val="both"/>
      </w:pPr>
      <w:r>
        <w:rPr>
          <w:rFonts w:ascii="Times New Roman"/>
          <w:b w:val="false"/>
          <w:i w:val="false"/>
          <w:color w:val="000000"/>
          <w:sz w:val="28"/>
        </w:rPr>
        <w:t>     - жаңа өндiрiстi ұйымдастыру (қандай өндiрiс екенiн дәл</w:t>
      </w:r>
    </w:p>
    <w:p>
      <w:pPr>
        <w:spacing w:after="0"/>
        <w:ind w:left="0"/>
        <w:jc w:val="both"/>
      </w:pPr>
      <w:r>
        <w:rPr>
          <w:rFonts w:ascii="Times New Roman"/>
          <w:b w:val="false"/>
          <w:i w:val="false"/>
          <w:color w:val="000000"/>
          <w:sz w:val="28"/>
        </w:rPr>
        <w:t>көрсетiңiз)________________________________________________</w:t>
      </w:r>
    </w:p>
    <w:p>
      <w:pPr>
        <w:spacing w:after="0"/>
        <w:ind w:left="0"/>
        <w:jc w:val="both"/>
      </w:pPr>
      <w:r>
        <w:rPr>
          <w:rFonts w:ascii="Times New Roman"/>
          <w:b w:val="false"/>
          <w:i w:val="false"/>
          <w:color w:val="000000"/>
          <w:sz w:val="28"/>
        </w:rPr>
        <w:t>     - iстеп тұрған өндiрiстi кеңейту, жетiлдiру немесе қайта</w:t>
      </w:r>
    </w:p>
    <w:p>
      <w:pPr>
        <w:spacing w:after="0"/>
        <w:ind w:left="0"/>
        <w:jc w:val="both"/>
      </w:pPr>
      <w:r>
        <w:rPr>
          <w:rFonts w:ascii="Times New Roman"/>
          <w:b w:val="false"/>
          <w:i w:val="false"/>
          <w:color w:val="000000"/>
          <w:sz w:val="28"/>
        </w:rPr>
        <w:t>жарақтандыру (қайта жарақтандырылатын өндiрiс буындарын атап</w:t>
      </w:r>
    </w:p>
    <w:p>
      <w:pPr>
        <w:spacing w:after="0"/>
        <w:ind w:left="0"/>
        <w:jc w:val="both"/>
      </w:pPr>
      <w:r>
        <w:rPr>
          <w:rFonts w:ascii="Times New Roman"/>
          <w:b w:val="false"/>
          <w:i w:val="false"/>
          <w:color w:val="000000"/>
          <w:sz w:val="28"/>
        </w:rPr>
        <w:t>көрсетiңiз)________________________________________________</w:t>
      </w:r>
    </w:p>
    <w:p>
      <w:pPr>
        <w:spacing w:after="0"/>
        <w:ind w:left="0"/>
        <w:jc w:val="both"/>
      </w:pPr>
      <w:r>
        <w:rPr>
          <w:rFonts w:ascii="Times New Roman"/>
          <w:b w:val="false"/>
          <w:i w:val="false"/>
          <w:color w:val="000000"/>
          <w:sz w:val="28"/>
        </w:rPr>
        <w:t>     - табиғат қорғау шараларын өткiзу (қандай шара екенiн дәл</w:t>
      </w:r>
    </w:p>
    <w:p>
      <w:pPr>
        <w:spacing w:after="0"/>
        <w:ind w:left="0"/>
        <w:jc w:val="both"/>
      </w:pPr>
      <w:r>
        <w:rPr>
          <w:rFonts w:ascii="Times New Roman"/>
          <w:b w:val="false"/>
          <w:i w:val="false"/>
          <w:color w:val="000000"/>
          <w:sz w:val="28"/>
        </w:rPr>
        <w:t>көрсетiңiз)________________________________________________</w:t>
      </w:r>
    </w:p>
    <w:p>
      <w:pPr>
        <w:spacing w:after="0"/>
        <w:ind w:left="0"/>
        <w:jc w:val="both"/>
      </w:pPr>
      <w:r>
        <w:rPr>
          <w:rFonts w:ascii="Times New Roman"/>
          <w:b w:val="false"/>
          <w:i w:val="false"/>
          <w:color w:val="000000"/>
          <w:sz w:val="28"/>
        </w:rPr>
        <w:t>     - жаңа технологияны дайындау және iске қосу 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6. Әр топ бойынша тәуелдiлiк факторларына талдау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экономикалық             |</w:t>
      </w:r>
    </w:p>
    <w:p>
      <w:pPr>
        <w:spacing w:after="0"/>
        <w:ind w:left="0"/>
        <w:jc w:val="both"/>
      </w:pPr>
      <w:r>
        <w:rPr>
          <w:rFonts w:ascii="Times New Roman"/>
          <w:b w:val="false"/>
          <w:i w:val="false"/>
          <w:color w:val="000000"/>
          <w:sz w:val="28"/>
        </w:rPr>
        <w:t>(мысалы: эмитенттiң қызмет аясының инфляцияға|</w:t>
      </w:r>
    </w:p>
    <w:p>
      <w:pPr>
        <w:spacing w:after="0"/>
        <w:ind w:left="0"/>
        <w:jc w:val="both"/>
      </w:pPr>
      <w:r>
        <w:rPr>
          <w:rFonts w:ascii="Times New Roman"/>
          <w:b w:val="false"/>
          <w:i w:val="false"/>
          <w:color w:val="000000"/>
          <w:sz w:val="28"/>
        </w:rPr>
        <w:t>бейiмдiлiгi, кәсiпорынның айналым қаражатының|</w:t>
      </w:r>
    </w:p>
    <w:p>
      <w:pPr>
        <w:spacing w:after="0"/>
        <w:ind w:left="0"/>
        <w:jc w:val="both"/>
      </w:pPr>
      <w:r>
        <w:rPr>
          <w:rFonts w:ascii="Times New Roman"/>
          <w:b w:val="false"/>
          <w:i w:val="false"/>
          <w:color w:val="000000"/>
          <w:sz w:val="28"/>
        </w:rPr>
        <w:t>қалыптасуына банк процентiнiң әсерi және т.б.)</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бәсекенiң әсерi               |</w:t>
      </w:r>
    </w:p>
    <w:p>
      <w:pPr>
        <w:spacing w:after="0"/>
        <w:ind w:left="0"/>
        <w:jc w:val="both"/>
      </w:pPr>
      <w:r>
        <w:rPr>
          <w:rFonts w:ascii="Times New Roman"/>
          <w:b w:val="false"/>
          <w:i w:val="false"/>
          <w:color w:val="000000"/>
          <w:sz w:val="28"/>
        </w:rPr>
        <w:t>(мысалы: бұл салада бұдан гөрi төмен бағамен |</w:t>
      </w:r>
    </w:p>
    <w:p>
      <w:pPr>
        <w:spacing w:after="0"/>
        <w:ind w:left="0"/>
        <w:jc w:val="both"/>
      </w:pPr>
      <w:r>
        <w:rPr>
          <w:rFonts w:ascii="Times New Roman"/>
          <w:b w:val="false"/>
          <w:i w:val="false"/>
          <w:color w:val="000000"/>
          <w:sz w:val="28"/>
        </w:rPr>
        <w:t>осы тектес өнiмдер шығаратын кәсiпорындардың |</w:t>
      </w:r>
    </w:p>
    <w:p>
      <w:pPr>
        <w:spacing w:after="0"/>
        <w:ind w:left="0"/>
        <w:jc w:val="both"/>
      </w:pPr>
      <w:r>
        <w:rPr>
          <w:rFonts w:ascii="Times New Roman"/>
          <w:b w:val="false"/>
          <w:i w:val="false"/>
          <w:color w:val="000000"/>
          <w:sz w:val="28"/>
        </w:rPr>
        <w:t>болуы және т.б.)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(мысалы: осы аймақта қажеттi мамандардың     |</w:t>
      </w:r>
    </w:p>
    <w:p>
      <w:pPr>
        <w:spacing w:after="0"/>
        <w:ind w:left="0"/>
        <w:jc w:val="both"/>
      </w:pPr>
      <w:r>
        <w:rPr>
          <w:rFonts w:ascii="Times New Roman"/>
          <w:b w:val="false"/>
          <w:i w:val="false"/>
          <w:color w:val="000000"/>
          <w:sz w:val="28"/>
        </w:rPr>
        <w:t>болмауы, жұмыс iстеушiлер санының қысқару    |</w:t>
      </w:r>
    </w:p>
    <w:p>
      <w:pPr>
        <w:spacing w:after="0"/>
        <w:ind w:left="0"/>
        <w:jc w:val="both"/>
      </w:pPr>
      <w:r>
        <w:rPr>
          <w:rFonts w:ascii="Times New Roman"/>
          <w:b w:val="false"/>
          <w:i w:val="false"/>
          <w:color w:val="000000"/>
          <w:sz w:val="28"/>
        </w:rPr>
        <w:t>мүмкiндiгiнiң сол аймақтағы жағдайға әсерi,  |</w:t>
      </w:r>
    </w:p>
    <w:p>
      <w:pPr>
        <w:spacing w:after="0"/>
        <w:ind w:left="0"/>
        <w:jc w:val="both"/>
      </w:pPr>
      <w:r>
        <w:rPr>
          <w:rFonts w:ascii="Times New Roman"/>
          <w:b w:val="false"/>
          <w:i w:val="false"/>
          <w:color w:val="000000"/>
          <w:sz w:val="28"/>
        </w:rPr>
        <w:t>әлеуметтiк-мәдени бағыттары объектiлердi     |</w:t>
      </w:r>
    </w:p>
    <w:p>
      <w:pPr>
        <w:spacing w:after="0"/>
        <w:ind w:left="0"/>
        <w:jc w:val="both"/>
      </w:pPr>
      <w:r>
        <w:rPr>
          <w:rFonts w:ascii="Times New Roman"/>
          <w:b w:val="false"/>
          <w:i w:val="false"/>
          <w:color w:val="000000"/>
          <w:sz w:val="28"/>
        </w:rPr>
        <w:t>ұстаудың кәсiпорын бюджетiне әсерi)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техникалық                  |</w:t>
      </w:r>
    </w:p>
    <w:p>
      <w:pPr>
        <w:spacing w:after="0"/>
        <w:ind w:left="0"/>
        <w:jc w:val="both"/>
      </w:pPr>
      <w:r>
        <w:rPr>
          <w:rFonts w:ascii="Times New Roman"/>
          <w:b w:val="false"/>
          <w:i w:val="false"/>
          <w:color w:val="000000"/>
          <w:sz w:val="28"/>
        </w:rPr>
        <w:t>(мысалы: құрал-жабдықтардың iшiнара тозуы    |</w:t>
      </w:r>
    </w:p>
    <w:p>
      <w:pPr>
        <w:spacing w:after="0"/>
        <w:ind w:left="0"/>
        <w:jc w:val="both"/>
      </w:pPr>
      <w:r>
        <w:rPr>
          <w:rFonts w:ascii="Times New Roman"/>
          <w:b w:val="false"/>
          <w:i w:val="false"/>
          <w:color w:val="000000"/>
          <w:sz w:val="28"/>
        </w:rPr>
        <w:t>және т.б.)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Экологиялық                |</w:t>
      </w:r>
    </w:p>
    <w:p>
      <w:pPr>
        <w:spacing w:after="0"/>
        <w:ind w:left="0"/>
        <w:jc w:val="both"/>
      </w:pPr>
      <w:r>
        <w:rPr>
          <w:rFonts w:ascii="Times New Roman"/>
          <w:b w:val="false"/>
          <w:i w:val="false"/>
          <w:color w:val="000000"/>
          <w:sz w:val="28"/>
        </w:rPr>
        <w:t>(мысалы: экологиялық нормативтердi бұзуына   |</w:t>
      </w:r>
    </w:p>
    <w:p>
      <w:pPr>
        <w:spacing w:after="0"/>
        <w:ind w:left="0"/>
        <w:jc w:val="both"/>
      </w:pPr>
      <w:r>
        <w:rPr>
          <w:rFonts w:ascii="Times New Roman"/>
          <w:b w:val="false"/>
          <w:i w:val="false"/>
          <w:color w:val="000000"/>
          <w:sz w:val="28"/>
        </w:rPr>
        <w:t>байланысты кәсiпорынның жабылу мүмкiндiгi)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Эмиссия проспектiсiне акционерлiк қоғамның президентi, бас</w:t>
      </w:r>
    </w:p>
    <w:p>
      <w:pPr>
        <w:spacing w:after="0"/>
        <w:ind w:left="0"/>
        <w:jc w:val="both"/>
      </w:pPr>
      <w:r>
        <w:rPr>
          <w:rFonts w:ascii="Times New Roman"/>
          <w:b w:val="false"/>
          <w:i w:val="false"/>
          <w:color w:val="000000"/>
          <w:sz w:val="28"/>
        </w:rPr>
        <w:t>бухгалтерi, тексеру комиссиясының төрағасы қол қояды және ол мөрмен</w:t>
      </w:r>
    </w:p>
    <w:p>
      <w:pPr>
        <w:spacing w:after="0"/>
        <w:ind w:left="0"/>
        <w:jc w:val="both"/>
      </w:pPr>
      <w:r>
        <w:rPr>
          <w:rFonts w:ascii="Times New Roman"/>
          <w:b w:val="false"/>
          <w:i w:val="false"/>
          <w:color w:val="000000"/>
          <w:sz w:val="28"/>
        </w:rPr>
        <w:t>куәландырылады.</w:t>
      </w:r>
    </w:p>
    <w:p>
      <w:pPr>
        <w:spacing w:after="0"/>
        <w:ind w:left="0"/>
        <w:jc w:val="both"/>
      </w:pPr>
      <w:r>
        <w:rPr>
          <w:rFonts w:ascii="Times New Roman"/>
          <w:b w:val="false"/>
          <w:i w:val="false"/>
          <w:color w:val="000000"/>
          <w:sz w:val="28"/>
        </w:rPr>
        <w:t>     Барлық құжат мемлекеттiк кәсiпорынның бұрынғы мөрiмен емес,</w:t>
      </w:r>
    </w:p>
    <w:p>
      <w:pPr>
        <w:spacing w:after="0"/>
        <w:ind w:left="0"/>
        <w:jc w:val="both"/>
      </w:pPr>
      <w:r>
        <w:rPr>
          <w:rFonts w:ascii="Times New Roman"/>
          <w:b w:val="false"/>
          <w:i w:val="false"/>
          <w:color w:val="000000"/>
          <w:sz w:val="28"/>
        </w:rPr>
        <w:t>акционерлiк қоғамның жаңа мөрiмен куәландырылатынын ескеру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Акционерлiк</w:t>
      </w:r>
    </w:p>
    <w:p>
      <w:pPr>
        <w:spacing w:after="0"/>
        <w:ind w:left="0"/>
        <w:jc w:val="both"/>
      </w:pPr>
      <w:r>
        <w:rPr>
          <w:rFonts w:ascii="Times New Roman"/>
          <w:b w:val="false"/>
          <w:i w:val="false"/>
          <w:color w:val="000000"/>
          <w:sz w:val="28"/>
        </w:rPr>
        <w:t>                         қоғамдардың акцияларының шығарылуын</w:t>
      </w:r>
    </w:p>
    <w:p>
      <w:pPr>
        <w:spacing w:after="0"/>
        <w:ind w:left="0"/>
        <w:jc w:val="both"/>
      </w:pPr>
      <w:r>
        <w:rPr>
          <w:rFonts w:ascii="Times New Roman"/>
          <w:b w:val="false"/>
          <w:i w:val="false"/>
          <w:color w:val="000000"/>
          <w:sz w:val="28"/>
        </w:rPr>
        <w:t xml:space="preserve">                         тiркеу және қайта тiркеу туралы ережеге"  </w:t>
      </w:r>
    </w:p>
    <w:p>
      <w:pPr>
        <w:spacing w:after="0"/>
        <w:ind w:left="0"/>
        <w:jc w:val="both"/>
      </w:pP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АКЦИОНЕРЛIК ҚОҒАМДАРДЫҢ АКЦИЯЛАРЫНЫҢ ШЫҒАРЫЛУЫ</w:t>
      </w:r>
    </w:p>
    <w:p>
      <w:pPr>
        <w:spacing w:after="0"/>
        <w:ind w:left="0"/>
        <w:jc w:val="both"/>
      </w:pPr>
      <w:r>
        <w:rPr>
          <w:rFonts w:ascii="Times New Roman"/>
          <w:b w:val="false"/>
          <w:i w:val="false"/>
          <w:color w:val="000000"/>
          <w:sz w:val="28"/>
        </w:rPr>
        <w:t>                      МЕН АЙНАЛЫСЫНЫҢ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Эмитент туралы негiзгi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Эмитенттiң толық және қысқарған атауы ____________________</w:t>
      </w:r>
    </w:p>
    <w:p>
      <w:pPr>
        <w:spacing w:after="0"/>
        <w:ind w:left="0"/>
        <w:jc w:val="both"/>
      </w:pPr>
      <w:r>
        <w:rPr>
          <w:rFonts w:ascii="Times New Roman"/>
          <w:b w:val="false"/>
          <w:i w:val="false"/>
          <w:color w:val="000000"/>
          <w:sz w:val="28"/>
        </w:rPr>
        <w:t>     2. Эмитенттiң ұйымдастыру-құқықтық нысаны (акционерлiк қоғам)</w:t>
      </w:r>
    </w:p>
    <w:p>
      <w:pPr>
        <w:spacing w:after="0"/>
        <w:ind w:left="0"/>
        <w:jc w:val="both"/>
      </w:pPr>
      <w:r>
        <w:rPr>
          <w:rFonts w:ascii="Times New Roman"/>
          <w:b w:val="false"/>
          <w:i w:val="false"/>
          <w:color w:val="000000"/>
          <w:sz w:val="28"/>
        </w:rPr>
        <w:t>және акционерлiк қоғамның түрi (ашық немесе жабық; жаппай</w:t>
      </w:r>
    </w:p>
    <w:p>
      <w:pPr>
        <w:spacing w:after="0"/>
        <w:ind w:left="0"/>
        <w:jc w:val="both"/>
      </w:pPr>
      <w:r>
        <w:rPr>
          <w:rFonts w:ascii="Times New Roman"/>
          <w:b w:val="false"/>
          <w:i w:val="false"/>
          <w:color w:val="000000"/>
          <w:sz w:val="28"/>
        </w:rPr>
        <w:t>жекешелендiру бағдарламасына енгiзiлген кәсiпорындар ашық үлгiдегi</w:t>
      </w:r>
    </w:p>
    <w:p>
      <w:pPr>
        <w:spacing w:after="0"/>
        <w:ind w:left="0"/>
        <w:jc w:val="both"/>
      </w:pPr>
      <w:r>
        <w:rPr>
          <w:rFonts w:ascii="Times New Roman"/>
          <w:b w:val="false"/>
          <w:i w:val="false"/>
          <w:color w:val="000000"/>
          <w:sz w:val="28"/>
        </w:rPr>
        <w:t>АҚ-ға жатады) _____________________________________________________</w:t>
      </w:r>
    </w:p>
    <w:p>
      <w:pPr>
        <w:spacing w:after="0"/>
        <w:ind w:left="0"/>
        <w:jc w:val="both"/>
      </w:pPr>
      <w:r>
        <w:rPr>
          <w:rFonts w:ascii="Times New Roman"/>
          <w:b w:val="false"/>
          <w:i w:val="false"/>
          <w:color w:val="000000"/>
          <w:sz w:val="28"/>
        </w:rPr>
        <w:t>     3. Орналасқан жерi және банк реквизиттерi: ___________________</w:t>
      </w:r>
    </w:p>
    <w:p>
      <w:pPr>
        <w:spacing w:after="0"/>
        <w:ind w:left="0"/>
        <w:jc w:val="both"/>
      </w:pPr>
      <w:r>
        <w:rPr>
          <w:rFonts w:ascii="Times New Roman"/>
          <w:b w:val="false"/>
          <w:i w:val="false"/>
          <w:color w:val="000000"/>
          <w:sz w:val="28"/>
        </w:rPr>
        <w:t>     толық пошталық мекен-жайы_____________________________________</w:t>
      </w:r>
    </w:p>
    <w:p>
      <w:pPr>
        <w:spacing w:after="0"/>
        <w:ind w:left="0"/>
        <w:jc w:val="both"/>
      </w:pPr>
      <w:r>
        <w:rPr>
          <w:rFonts w:ascii="Times New Roman"/>
          <w:b w:val="false"/>
          <w:i w:val="false"/>
          <w:color w:val="000000"/>
          <w:sz w:val="28"/>
        </w:rPr>
        <w:t>     қызмет көрсетушi банктiң атауы және оның орналасқан жерi: 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Банк коды және ХҚҰ ________________________________________</w:t>
      </w:r>
    </w:p>
    <w:p>
      <w:pPr>
        <w:spacing w:after="0"/>
        <w:ind w:left="0"/>
        <w:jc w:val="both"/>
      </w:pPr>
      <w:r>
        <w:rPr>
          <w:rFonts w:ascii="Times New Roman"/>
          <w:b w:val="false"/>
          <w:i w:val="false"/>
          <w:color w:val="000000"/>
          <w:sz w:val="28"/>
        </w:rPr>
        <w:t>     4. Тiркеушi органның атауы ___________________________________</w:t>
      </w:r>
    </w:p>
    <w:p>
      <w:pPr>
        <w:spacing w:after="0"/>
        <w:ind w:left="0"/>
        <w:jc w:val="both"/>
      </w:pPr>
      <w:r>
        <w:rPr>
          <w:rFonts w:ascii="Times New Roman"/>
          <w:b w:val="false"/>
          <w:i w:val="false"/>
          <w:color w:val="000000"/>
          <w:sz w:val="28"/>
        </w:rPr>
        <w:t>     5. АҚ мемлекеттiк тiркелу күнi _______________________________</w:t>
      </w:r>
    </w:p>
    <w:p>
      <w:pPr>
        <w:spacing w:after="0"/>
        <w:ind w:left="0"/>
        <w:jc w:val="both"/>
      </w:pPr>
      <w:r>
        <w:rPr>
          <w:rFonts w:ascii="Times New Roman"/>
          <w:b w:val="false"/>
          <w:i w:val="false"/>
          <w:color w:val="000000"/>
          <w:sz w:val="28"/>
        </w:rPr>
        <w:t>     6. Мемлекеттiк тiзiлiм бойынша шаруашылық субъектiсiнiң</w:t>
      </w:r>
    </w:p>
    <w:p>
      <w:pPr>
        <w:spacing w:after="0"/>
        <w:ind w:left="0"/>
        <w:jc w:val="both"/>
      </w:pPr>
      <w:r>
        <w:rPr>
          <w:rFonts w:ascii="Times New Roman"/>
          <w:b w:val="false"/>
          <w:i w:val="false"/>
          <w:color w:val="000000"/>
          <w:sz w:val="28"/>
        </w:rPr>
        <w:t>нөмiрi ____________________________________________________________</w:t>
      </w:r>
    </w:p>
    <w:p>
      <w:pPr>
        <w:spacing w:after="0"/>
        <w:ind w:left="0"/>
        <w:jc w:val="both"/>
      </w:pPr>
      <w:r>
        <w:rPr>
          <w:rFonts w:ascii="Times New Roman"/>
          <w:b w:val="false"/>
          <w:i w:val="false"/>
          <w:color w:val="000000"/>
          <w:sz w:val="28"/>
        </w:rPr>
        <w:t>     7. Қызметiнiң негiзгi түрлерi__________________________________</w:t>
      </w:r>
    </w:p>
    <w:p>
      <w:pPr>
        <w:spacing w:after="0"/>
        <w:ind w:left="0"/>
        <w:jc w:val="both"/>
      </w:pPr>
      <w:r>
        <w:rPr>
          <w:rFonts w:ascii="Times New Roman"/>
          <w:b w:val="false"/>
          <w:i w:val="false"/>
          <w:color w:val="000000"/>
          <w:sz w:val="28"/>
        </w:rPr>
        <w:t>     8. Эмитенттiң жалпы дауыстың кемiнде 5 процентiне ие болған</w:t>
      </w:r>
    </w:p>
    <w:p>
      <w:pPr>
        <w:spacing w:after="0"/>
        <w:ind w:left="0"/>
        <w:jc w:val="both"/>
      </w:pPr>
      <w:r>
        <w:rPr>
          <w:rFonts w:ascii="Times New Roman"/>
          <w:b w:val="false"/>
          <w:i w:val="false"/>
          <w:color w:val="000000"/>
          <w:sz w:val="28"/>
        </w:rPr>
        <w:t>акционерлерiнiң мына схема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Заңды тұлғалы акцио.  |Заңды тұлғалы акционер.|Акционерлердiң Жарғы.</w:t>
      </w:r>
    </w:p>
    <w:p>
      <w:pPr>
        <w:spacing w:after="0"/>
        <w:ind w:left="0"/>
        <w:jc w:val="both"/>
      </w:pPr>
      <w:r>
        <w:rPr>
          <w:rFonts w:ascii="Times New Roman"/>
          <w:b w:val="false"/>
          <w:i w:val="false"/>
          <w:color w:val="000000"/>
          <w:sz w:val="28"/>
        </w:rPr>
        <w:t>нерлердiң толық атауы |лердiң орналасқан жерi |лық қордағы үлесi</w:t>
      </w:r>
    </w:p>
    <w:p>
      <w:pPr>
        <w:spacing w:after="0"/>
        <w:ind w:left="0"/>
        <w:jc w:val="both"/>
      </w:pPr>
      <w:r>
        <w:rPr>
          <w:rFonts w:ascii="Times New Roman"/>
          <w:b w:val="false"/>
          <w:i w:val="false"/>
          <w:color w:val="000000"/>
          <w:sz w:val="28"/>
        </w:rPr>
        <w:t>немесе жеке акционер. |немесе жеке акционер.  |(процент есебiмен)</w:t>
      </w:r>
    </w:p>
    <w:p>
      <w:pPr>
        <w:spacing w:after="0"/>
        <w:ind w:left="0"/>
        <w:jc w:val="both"/>
      </w:pPr>
      <w:r>
        <w:rPr>
          <w:rFonts w:ascii="Times New Roman"/>
          <w:b w:val="false"/>
          <w:i w:val="false"/>
          <w:color w:val="000000"/>
          <w:sz w:val="28"/>
        </w:rPr>
        <w:t>лердiң аты-жөндерi    |лердiң паспорттық      |</w:t>
      </w:r>
    </w:p>
    <w:p>
      <w:pPr>
        <w:spacing w:after="0"/>
        <w:ind w:left="0"/>
        <w:jc w:val="both"/>
      </w:pPr>
      <w:r>
        <w:rPr>
          <w:rFonts w:ascii="Times New Roman"/>
          <w:b w:val="false"/>
          <w:i w:val="false"/>
          <w:color w:val="000000"/>
          <w:sz w:val="28"/>
        </w:rPr>
        <w:t>                      |деректерi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тармақты толтырғанда акциялардың мемлекеттiк портфелiн жеке атай отырып, дауысқа түсетiн акциялардың 5 проценттен көбiне ие болған жеке адамдарды да, заңды тұлғаларды да көрсету керек. </w:t>
      </w:r>
      <w:r>
        <w:br/>
      </w:r>
      <w:r>
        <w:rPr>
          <w:rFonts w:ascii="Times New Roman"/>
          <w:b w:val="false"/>
          <w:i w:val="false"/>
          <w:color w:val="000000"/>
          <w:sz w:val="28"/>
        </w:rPr>
        <w:t>
 </w:t>
      </w:r>
      <w:r>
        <w:br/>
      </w:r>
      <w:r>
        <w:rPr>
          <w:rFonts w:ascii="Times New Roman"/>
          <w:b w:val="false"/>
          <w:i w:val="false"/>
          <w:color w:val="000000"/>
          <w:sz w:val="28"/>
        </w:rPr>
        <w:t xml:space="preserve">
           II. Эмитенттiң қаржы жағдайы туралы мәлiметтер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Кәсiпорынның соңғы 3 есеп беру жылындағы және Ұлттық комиссияға құжаттар ұсынар алдындағы соңғы тоқсанның аяғында аудиторлық тексеру растаған екi данада бухгалтерлiк балансы (БҚЖК бойынша N 1 үлгi) мен балансқа қосымшалары (БҚЖК бойынша N 2 және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N 3 үлгiлер).</w:t>
      </w:r>
    </w:p>
    <w:p>
      <w:pPr>
        <w:spacing w:after="0"/>
        <w:ind w:left="0"/>
        <w:jc w:val="both"/>
      </w:pPr>
      <w:r>
        <w:rPr>
          <w:rFonts w:ascii="Times New Roman"/>
          <w:b w:val="false"/>
          <w:i w:val="false"/>
          <w:color w:val="000000"/>
          <w:sz w:val="28"/>
        </w:rPr>
        <w:t>     Аудиторлық қорытынды осы ереженiң талаптарына сәйкес болуға</w:t>
      </w:r>
    </w:p>
    <w:p>
      <w:pPr>
        <w:spacing w:after="0"/>
        <w:ind w:left="0"/>
        <w:jc w:val="both"/>
      </w:pPr>
      <w:r>
        <w:rPr>
          <w:rFonts w:ascii="Times New Roman"/>
          <w:b w:val="false"/>
          <w:i w:val="false"/>
          <w:color w:val="000000"/>
          <w:sz w:val="28"/>
        </w:rPr>
        <w:t>тиiс. Егер құрылтай құжаттарындағы жарғы қорының мөлшерi</w:t>
      </w:r>
    </w:p>
    <w:p>
      <w:pPr>
        <w:spacing w:after="0"/>
        <w:ind w:left="0"/>
        <w:jc w:val="both"/>
      </w:pPr>
      <w:r>
        <w:rPr>
          <w:rFonts w:ascii="Times New Roman"/>
          <w:b w:val="false"/>
          <w:i w:val="false"/>
          <w:color w:val="000000"/>
          <w:sz w:val="28"/>
        </w:rPr>
        <w:t>бухгалтерлiк есеп деректерiмен сәйкес келмесе, бұл айырмашылықтың</w:t>
      </w:r>
    </w:p>
    <w:p>
      <w:pPr>
        <w:spacing w:after="0"/>
        <w:ind w:left="0"/>
        <w:jc w:val="both"/>
      </w:pPr>
      <w:r>
        <w:rPr>
          <w:rFonts w:ascii="Times New Roman"/>
          <w:b w:val="false"/>
          <w:i w:val="false"/>
          <w:color w:val="000000"/>
          <w:sz w:val="28"/>
        </w:rPr>
        <w:t>себептерiн түсiндiретiн анықтама қоса берiлуi қажет.</w:t>
      </w:r>
    </w:p>
    <w:p>
      <w:pPr>
        <w:spacing w:after="0"/>
        <w:ind w:left="0"/>
        <w:jc w:val="both"/>
      </w:pPr>
      <w:r>
        <w:rPr>
          <w:rFonts w:ascii="Times New Roman"/>
          <w:b w:val="false"/>
          <w:i w:val="false"/>
          <w:color w:val="000000"/>
          <w:sz w:val="28"/>
        </w:rPr>
        <w:t>     Бухгалтерлiк баланстар мен қосымшалар эмиссия проспектiлерiмен</w:t>
      </w:r>
    </w:p>
    <w:p>
      <w:pPr>
        <w:spacing w:after="0"/>
        <w:ind w:left="0"/>
        <w:jc w:val="both"/>
      </w:pPr>
      <w:r>
        <w:rPr>
          <w:rFonts w:ascii="Times New Roman"/>
          <w:b w:val="false"/>
          <w:i w:val="false"/>
          <w:color w:val="000000"/>
          <w:sz w:val="28"/>
        </w:rPr>
        <w:t>бiрге тiгiледi.</w:t>
      </w:r>
    </w:p>
    <w:p>
      <w:pPr>
        <w:spacing w:after="0"/>
        <w:ind w:left="0"/>
        <w:jc w:val="both"/>
      </w:pPr>
      <w:r>
        <w:rPr>
          <w:rFonts w:ascii="Times New Roman"/>
          <w:b w:val="false"/>
          <w:i w:val="false"/>
          <w:color w:val="000000"/>
          <w:sz w:val="28"/>
        </w:rPr>
        <w:t>     2. Тәуелсiз аудитор туралы мәлiмет:</w:t>
      </w:r>
    </w:p>
    <w:p>
      <w:pPr>
        <w:spacing w:after="0"/>
        <w:ind w:left="0"/>
        <w:jc w:val="both"/>
      </w:pPr>
      <w:r>
        <w:rPr>
          <w:rFonts w:ascii="Times New Roman"/>
          <w:b w:val="false"/>
          <w:i w:val="false"/>
          <w:color w:val="000000"/>
          <w:sz w:val="28"/>
        </w:rPr>
        <w:t>     Тегi, аты, әкесiнiң аты___________________________</w:t>
      </w:r>
    </w:p>
    <w:p>
      <w:pPr>
        <w:spacing w:after="0"/>
        <w:ind w:left="0"/>
        <w:jc w:val="both"/>
      </w:pPr>
      <w:r>
        <w:rPr>
          <w:rFonts w:ascii="Times New Roman"/>
          <w:b w:val="false"/>
          <w:i w:val="false"/>
          <w:color w:val="000000"/>
          <w:sz w:val="28"/>
        </w:rPr>
        <w:t>     Лицензия нөмiрi __________________________________</w:t>
      </w:r>
    </w:p>
    <w:p>
      <w:pPr>
        <w:spacing w:after="0"/>
        <w:ind w:left="0"/>
        <w:jc w:val="both"/>
      </w:pPr>
      <w:r>
        <w:rPr>
          <w:rFonts w:ascii="Times New Roman"/>
          <w:b w:val="false"/>
          <w:i w:val="false"/>
          <w:color w:val="000000"/>
          <w:sz w:val="28"/>
        </w:rPr>
        <w:t>     Аудиторлық фирманың атауы және мекен-жайы ________</w:t>
      </w:r>
    </w:p>
    <w:p>
      <w:pPr>
        <w:spacing w:after="0"/>
        <w:ind w:left="0"/>
        <w:jc w:val="both"/>
      </w:pPr>
      <w:r>
        <w:rPr>
          <w:rFonts w:ascii="Times New Roman"/>
          <w:b w:val="false"/>
          <w:i w:val="false"/>
          <w:color w:val="000000"/>
          <w:sz w:val="28"/>
        </w:rPr>
        <w:t>     3. Эмитент мүлкiнiң мына нысандағы қысқаша сипаттамасы: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Мүлiктiң түрi (мысалы:үйлер, |Соңғы қайта  |Құны (бухгалтерлiк</w:t>
      </w:r>
    </w:p>
    <w:p>
      <w:pPr>
        <w:spacing w:after="0"/>
        <w:ind w:left="0"/>
        <w:jc w:val="both"/>
      </w:pPr>
      <w:r>
        <w:rPr>
          <w:rFonts w:ascii="Times New Roman"/>
          <w:b w:val="false"/>
          <w:i w:val="false"/>
          <w:color w:val="000000"/>
          <w:sz w:val="28"/>
        </w:rPr>
        <w:t>құрылыс, көлiк құралдары,    |бағаланған   |баланс мәлiметтерiне</w:t>
      </w:r>
    </w:p>
    <w:p>
      <w:pPr>
        <w:spacing w:after="0"/>
        <w:ind w:left="0"/>
        <w:jc w:val="both"/>
      </w:pPr>
      <w:r>
        <w:rPr>
          <w:rFonts w:ascii="Times New Roman"/>
          <w:b w:val="false"/>
          <w:i w:val="false"/>
          <w:color w:val="000000"/>
          <w:sz w:val="28"/>
        </w:rPr>
        <w:t>станоктар мен құрал-жабдық   |мерзiмi      |сәйкес)</w:t>
      </w:r>
    </w:p>
    <w:p>
      <w:pPr>
        <w:spacing w:after="0"/>
        <w:ind w:left="0"/>
        <w:jc w:val="both"/>
      </w:pPr>
      <w:r>
        <w:rPr>
          <w:rFonts w:ascii="Times New Roman"/>
          <w:b w:val="false"/>
          <w:i w:val="false"/>
          <w:color w:val="000000"/>
          <w:sz w:val="28"/>
        </w:rPr>
        <w:t>және т.б.)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4. Жер учаскесiнiң мөлшерi ________________________________</w:t>
      </w:r>
    </w:p>
    <w:p>
      <w:pPr>
        <w:spacing w:after="0"/>
        <w:ind w:left="0"/>
        <w:jc w:val="both"/>
      </w:pPr>
      <w:r>
        <w:rPr>
          <w:rFonts w:ascii="Times New Roman"/>
          <w:b w:val="false"/>
          <w:i w:val="false"/>
          <w:color w:val="000000"/>
          <w:sz w:val="28"/>
        </w:rPr>
        <w:t>     5. АҚ балансында тұрған әлеуметтiк, мәдени-тұрмыстық</w:t>
      </w:r>
    </w:p>
    <w:p>
      <w:pPr>
        <w:spacing w:after="0"/>
        <w:ind w:left="0"/>
        <w:jc w:val="both"/>
      </w:pPr>
      <w:r>
        <w:rPr>
          <w:rFonts w:ascii="Times New Roman"/>
          <w:b w:val="false"/>
          <w:i w:val="false"/>
          <w:color w:val="000000"/>
          <w:sz w:val="28"/>
        </w:rPr>
        <w:t>объектiлердiң қысқаша тiзбесi (мысалы: балабақшалар, тұрғын үйлер,</w:t>
      </w:r>
    </w:p>
    <w:p>
      <w:pPr>
        <w:spacing w:after="0"/>
        <w:ind w:left="0"/>
        <w:jc w:val="both"/>
      </w:pPr>
      <w:r>
        <w:rPr>
          <w:rFonts w:ascii="Times New Roman"/>
          <w:b w:val="false"/>
          <w:i w:val="false"/>
          <w:color w:val="000000"/>
          <w:sz w:val="28"/>
        </w:rPr>
        <w:t>демалыс үйлерi, ауруханалар және т.б.).</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Әлеуметтiк, мәдени-тұрмыстық   |Орналасқан жерi |Баланстық құны</w:t>
      </w:r>
    </w:p>
    <w:p>
      <w:pPr>
        <w:spacing w:after="0"/>
        <w:ind w:left="0"/>
        <w:jc w:val="both"/>
      </w:pPr>
      <w:r>
        <w:rPr>
          <w:rFonts w:ascii="Times New Roman"/>
          <w:b w:val="false"/>
          <w:i w:val="false"/>
          <w:color w:val="000000"/>
          <w:sz w:val="28"/>
        </w:rPr>
        <w:t>объектiнiң атауы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6. Валютаның әр түрi бойынша жеке-жеке шетел валютасымен</w:t>
      </w:r>
    </w:p>
    <w:p>
      <w:pPr>
        <w:spacing w:after="0"/>
        <w:ind w:left="0"/>
        <w:jc w:val="both"/>
      </w:pPr>
      <w:r>
        <w:rPr>
          <w:rFonts w:ascii="Times New Roman"/>
          <w:b w:val="false"/>
          <w:i w:val="false"/>
          <w:color w:val="000000"/>
          <w:sz w:val="28"/>
        </w:rPr>
        <w:t>алғанда кiрiстер және шығыстар статьяларының бөлiгi________________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Жарғы бойынша резерв қорының мөлшерi (процентпен)__________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резерв қорының эмиссия проспектiсiн жасаған кездегi нақты мөлшерi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Резерв қоры қаржысының соңғы 3 жылда немесе АҚ құрылған сәттен</w:t>
      </w:r>
    </w:p>
    <w:p>
      <w:pPr>
        <w:spacing w:after="0"/>
        <w:ind w:left="0"/>
        <w:jc w:val="both"/>
      </w:pPr>
      <w:r>
        <w:rPr>
          <w:rFonts w:ascii="Times New Roman"/>
          <w:b w:val="false"/>
          <w:i w:val="false"/>
          <w:color w:val="000000"/>
          <w:sz w:val="28"/>
        </w:rPr>
        <w:t>бергi кезеңiнде пайдаланылуы туралы есеп.</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Резерв қорының қаржысын пайдалану          |____жыл|____жыл|___жыл</w:t>
      </w:r>
    </w:p>
    <w:p>
      <w:pPr>
        <w:spacing w:after="0"/>
        <w:ind w:left="0"/>
        <w:jc w:val="both"/>
      </w:pPr>
      <w:r>
        <w:rPr>
          <w:rFonts w:ascii="Times New Roman"/>
          <w:b w:val="false"/>
          <w:i w:val="false"/>
          <w:color w:val="000000"/>
          <w:sz w:val="28"/>
        </w:rPr>
        <w:t>бағытттары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Егер құнды қағаздар шығару туралы шешiм қабылданған сәтте</w:t>
      </w:r>
    </w:p>
    <w:p>
      <w:pPr>
        <w:spacing w:after="0"/>
        <w:ind w:left="0"/>
        <w:jc w:val="both"/>
      </w:pPr>
      <w:r>
        <w:rPr>
          <w:rFonts w:ascii="Times New Roman"/>
          <w:b w:val="false"/>
          <w:i w:val="false"/>
          <w:color w:val="000000"/>
          <w:sz w:val="28"/>
        </w:rPr>
        <w:t>резерв қоры қалыптаспаған болса, жауапта оны атап көрсету керек.</w:t>
      </w:r>
    </w:p>
    <w:p>
      <w:pPr>
        <w:spacing w:after="0"/>
        <w:ind w:left="0"/>
        <w:jc w:val="both"/>
      </w:pPr>
      <w:r>
        <w:rPr>
          <w:rFonts w:ascii="Times New Roman"/>
          <w:b w:val="false"/>
          <w:i w:val="false"/>
          <w:color w:val="000000"/>
          <w:sz w:val="28"/>
        </w:rPr>
        <w:t>     8. Құнды қағаздар шығару туралы шешiм қабылданған сәттегi салық</w:t>
      </w:r>
    </w:p>
    <w:p>
      <w:pPr>
        <w:spacing w:after="0"/>
        <w:ind w:left="0"/>
        <w:jc w:val="both"/>
      </w:pPr>
      <w:r>
        <w:rPr>
          <w:rFonts w:ascii="Times New Roman"/>
          <w:b w:val="false"/>
          <w:i w:val="false"/>
          <w:color w:val="000000"/>
          <w:sz w:val="28"/>
        </w:rPr>
        <w:t>төлеу бойынша мезгiлi өтiп кеткен қарыздың мөлшерi.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Салық түрi                   |  Қарыздың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9. Несиелер бойынша қарыз жайындағы мәлiметтер (90, 92-95</w:t>
      </w:r>
    </w:p>
    <w:p>
      <w:pPr>
        <w:spacing w:after="0"/>
        <w:ind w:left="0"/>
        <w:jc w:val="both"/>
      </w:pPr>
      <w:r>
        <w:rPr>
          <w:rFonts w:ascii="Times New Roman"/>
          <w:b w:val="false"/>
          <w:i w:val="false"/>
          <w:color w:val="000000"/>
          <w:sz w:val="28"/>
        </w:rPr>
        <w:t>шоттар негiзiнде жасалады, жабдықтаушыларға қарыз бұған қосылмайды).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Кредитордың  |Қаржыларды  |Про. |Процент.    | Несиенi,  |Кепiлдiк</w:t>
      </w:r>
    </w:p>
    <w:p>
      <w:pPr>
        <w:spacing w:after="0"/>
        <w:ind w:left="0"/>
        <w:jc w:val="both"/>
      </w:pPr>
      <w:r>
        <w:rPr>
          <w:rFonts w:ascii="Times New Roman"/>
          <w:b w:val="false"/>
          <w:i w:val="false"/>
          <w:color w:val="000000"/>
          <w:sz w:val="28"/>
        </w:rPr>
        <w:t>атауы        |пайдаланудың|цент.|тердi төлеу |соның      |(банкке</w:t>
      </w:r>
    </w:p>
    <w:p>
      <w:pPr>
        <w:spacing w:after="0"/>
        <w:ind w:left="0"/>
        <w:jc w:val="both"/>
      </w:pPr>
      <w:r>
        <w:rPr>
          <w:rFonts w:ascii="Times New Roman"/>
          <w:b w:val="false"/>
          <w:i w:val="false"/>
          <w:color w:val="000000"/>
          <w:sz w:val="28"/>
        </w:rPr>
        <w:t>(мысалы:     |бағыты      |тiк  |мерзiмi     |iшiнде     |несиенi</w:t>
      </w:r>
    </w:p>
    <w:p>
      <w:pPr>
        <w:spacing w:after="0"/>
        <w:ind w:left="0"/>
        <w:jc w:val="both"/>
      </w:pPr>
      <w:r>
        <w:rPr>
          <w:rFonts w:ascii="Times New Roman"/>
          <w:b w:val="false"/>
          <w:i w:val="false"/>
          <w:color w:val="000000"/>
          <w:sz w:val="28"/>
        </w:rPr>
        <w:t>Ұлттық банк  |(мысалы:    |став.|(күнi/сома. |мерзiмi    |қамтамасыз</w:t>
      </w:r>
    </w:p>
    <w:p>
      <w:pPr>
        <w:spacing w:after="0"/>
        <w:ind w:left="0"/>
        <w:jc w:val="both"/>
      </w:pPr>
      <w:r>
        <w:rPr>
          <w:rFonts w:ascii="Times New Roman"/>
          <w:b w:val="false"/>
          <w:i w:val="false"/>
          <w:color w:val="000000"/>
          <w:sz w:val="28"/>
        </w:rPr>
        <w:t>немесе басқа |айналым     |касы |сы), соның  |өтiп       |ету үшiн</w:t>
      </w:r>
    </w:p>
    <w:p>
      <w:pPr>
        <w:spacing w:after="0"/>
        <w:ind w:left="0"/>
        <w:jc w:val="both"/>
      </w:pPr>
      <w:r>
        <w:rPr>
          <w:rFonts w:ascii="Times New Roman"/>
          <w:b w:val="false"/>
          <w:i w:val="false"/>
          <w:color w:val="000000"/>
          <w:sz w:val="28"/>
        </w:rPr>
        <w:t>банктер)     |қаржыларын  |     |iшiнде      |кеткендерiн|берiлгенi)</w:t>
      </w:r>
    </w:p>
    <w:p>
      <w:pPr>
        <w:spacing w:after="0"/>
        <w:ind w:left="0"/>
        <w:jc w:val="both"/>
      </w:pPr>
      <w:r>
        <w:rPr>
          <w:rFonts w:ascii="Times New Roman"/>
          <w:b w:val="false"/>
          <w:i w:val="false"/>
          <w:color w:val="000000"/>
          <w:sz w:val="28"/>
        </w:rPr>
        <w:t>             |толықтыру,  |     |мерзiмi өтiп|де толық   |</w:t>
      </w:r>
    </w:p>
    <w:p>
      <w:pPr>
        <w:spacing w:after="0"/>
        <w:ind w:left="0"/>
        <w:jc w:val="both"/>
      </w:pPr>
      <w:r>
        <w:rPr>
          <w:rFonts w:ascii="Times New Roman"/>
          <w:b w:val="false"/>
          <w:i w:val="false"/>
          <w:color w:val="000000"/>
          <w:sz w:val="28"/>
        </w:rPr>
        <w:t>             |жабдық алу  |     |кеткендерi  |өтеу күнi  |</w:t>
      </w:r>
    </w:p>
    <w:p>
      <w:pPr>
        <w:spacing w:after="0"/>
        <w:ind w:left="0"/>
        <w:jc w:val="both"/>
      </w:pPr>
      <w:r>
        <w:rPr>
          <w:rFonts w:ascii="Times New Roman"/>
          <w:b w:val="false"/>
          <w:i w:val="false"/>
          <w:color w:val="000000"/>
          <w:sz w:val="28"/>
        </w:rPr>
        <w:t>             |және т.б.)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10. Соңғы есеп беру күнiне дейiнгi басқа кредиторларға қарыздың</w:t>
      </w:r>
    </w:p>
    <w:p>
      <w:pPr>
        <w:spacing w:after="0"/>
        <w:ind w:left="0"/>
        <w:jc w:val="both"/>
      </w:pPr>
      <w:r>
        <w:rPr>
          <w:rFonts w:ascii="Times New Roman"/>
          <w:b w:val="false"/>
          <w:i w:val="false"/>
          <w:color w:val="000000"/>
          <w:sz w:val="28"/>
        </w:rPr>
        <w:t>жалпы сомасы (60 шот негiзiнде түзiледi, жабдықтаушыларға және басқа</w:t>
      </w:r>
    </w:p>
    <w:p>
      <w:pPr>
        <w:spacing w:after="0"/>
        <w:ind w:left="0"/>
        <w:jc w:val="both"/>
      </w:pPr>
      <w:r>
        <w:rPr>
          <w:rFonts w:ascii="Times New Roman"/>
          <w:b w:val="false"/>
          <w:i w:val="false"/>
          <w:color w:val="000000"/>
          <w:sz w:val="28"/>
        </w:rPr>
        <w:t>да кредиттiк емес ұйымдарға қарыздар қосылады, мысалы, электр</w:t>
      </w:r>
    </w:p>
    <w:p>
      <w:pPr>
        <w:spacing w:after="0"/>
        <w:ind w:left="0"/>
        <w:jc w:val="both"/>
      </w:pPr>
      <w:r>
        <w:rPr>
          <w:rFonts w:ascii="Times New Roman"/>
          <w:b w:val="false"/>
          <w:i w:val="false"/>
          <w:color w:val="000000"/>
          <w:sz w:val="28"/>
        </w:rPr>
        <w:t>қуатымен, жылумен, жинақтаушы тетiктермен жабдықтаушыларға)</w:t>
      </w:r>
    </w:p>
    <w:p>
      <w:pPr>
        <w:spacing w:after="0"/>
        <w:ind w:left="0"/>
        <w:jc w:val="both"/>
      </w:pPr>
      <w:r>
        <w:rPr>
          <w:rFonts w:ascii="Times New Roman"/>
          <w:b w:val="false"/>
          <w:i w:val="false"/>
          <w:color w:val="000000"/>
          <w:sz w:val="28"/>
        </w:rPr>
        <w:t>__________теңге.</w:t>
      </w:r>
    </w:p>
    <w:p>
      <w:pPr>
        <w:spacing w:after="0"/>
        <w:ind w:left="0"/>
        <w:jc w:val="both"/>
      </w:pPr>
      <w:r>
        <w:rPr>
          <w:rFonts w:ascii="Times New Roman"/>
          <w:b w:val="false"/>
          <w:i w:val="false"/>
          <w:color w:val="000000"/>
          <w:sz w:val="28"/>
        </w:rPr>
        <w:t>     11. Мына схема бойынша дебиторлық қарыз туралы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Дебитордың  |Оның толық | Қарыз|Өтеу   |Өндiрiп алудан күдер</w:t>
      </w:r>
    </w:p>
    <w:p>
      <w:pPr>
        <w:spacing w:after="0"/>
        <w:ind w:left="0"/>
        <w:jc w:val="both"/>
      </w:pPr>
      <w:r>
        <w:rPr>
          <w:rFonts w:ascii="Times New Roman"/>
          <w:b w:val="false"/>
          <w:i w:val="false"/>
          <w:color w:val="000000"/>
          <w:sz w:val="28"/>
        </w:rPr>
        <w:t>атауы       |мекен-жайы |сомасы|мерзiмi|үзiлген қарыздың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12. Құнды қағаздар шығару туралы шешiм қабылданғанға дейiнгi 3</w:t>
      </w:r>
    </w:p>
    <w:p>
      <w:pPr>
        <w:spacing w:after="0"/>
        <w:ind w:left="0"/>
        <w:jc w:val="both"/>
      </w:pPr>
      <w:r>
        <w:rPr>
          <w:rFonts w:ascii="Times New Roman"/>
          <w:b w:val="false"/>
          <w:i w:val="false"/>
          <w:color w:val="000000"/>
          <w:sz w:val="28"/>
        </w:rPr>
        <w:t>жыл iшiнде эмитентке мемлекеттiк басқару органдары, сот, мемлекеттiк</w:t>
      </w:r>
    </w:p>
    <w:p>
      <w:pPr>
        <w:spacing w:after="0"/>
        <w:ind w:left="0"/>
        <w:jc w:val="both"/>
      </w:pPr>
      <w:r>
        <w:rPr>
          <w:rFonts w:ascii="Times New Roman"/>
          <w:b w:val="false"/>
          <w:i w:val="false"/>
          <w:color w:val="000000"/>
          <w:sz w:val="28"/>
        </w:rPr>
        <w:t>арбитраж яки аралық сот салған әкiмшiлiк және экономикалық</w:t>
      </w:r>
    </w:p>
    <w:p>
      <w:pPr>
        <w:spacing w:after="0"/>
        <w:ind w:left="0"/>
        <w:jc w:val="both"/>
      </w:pPr>
      <w:r>
        <w:rPr>
          <w:rFonts w:ascii="Times New Roman"/>
          <w:b w:val="false"/>
          <w:i w:val="false"/>
          <w:color w:val="000000"/>
          <w:sz w:val="28"/>
        </w:rPr>
        <w:t>санкциялар туралы мәлiметтер:</w:t>
      </w:r>
    </w:p>
    <w:p>
      <w:pPr>
        <w:spacing w:after="0"/>
        <w:ind w:left="0"/>
        <w:jc w:val="both"/>
      </w:pPr>
      <w:r>
        <w:rPr>
          <w:rFonts w:ascii="Times New Roman"/>
          <w:b w:val="false"/>
          <w:i w:val="false"/>
          <w:color w:val="000000"/>
          <w:sz w:val="28"/>
        </w:rPr>
        <w:t>     а) санкция салынған күн _____________________________________</w:t>
      </w:r>
    </w:p>
    <w:p>
      <w:pPr>
        <w:spacing w:after="0"/>
        <w:ind w:left="0"/>
        <w:jc w:val="both"/>
      </w:pPr>
      <w:r>
        <w:rPr>
          <w:rFonts w:ascii="Times New Roman"/>
          <w:b w:val="false"/>
          <w:i w:val="false"/>
          <w:color w:val="000000"/>
          <w:sz w:val="28"/>
        </w:rPr>
        <w:t>     б) санкцияны салған орган ____________________________________</w:t>
      </w:r>
    </w:p>
    <w:p>
      <w:pPr>
        <w:spacing w:after="0"/>
        <w:ind w:left="0"/>
        <w:jc w:val="both"/>
      </w:pPr>
      <w:r>
        <w:rPr>
          <w:rFonts w:ascii="Times New Roman"/>
          <w:b w:val="false"/>
          <w:i w:val="false"/>
          <w:color w:val="000000"/>
          <w:sz w:val="28"/>
        </w:rPr>
        <w:t>     в) санкция салудың себептерi _________________________________</w:t>
      </w:r>
    </w:p>
    <w:p>
      <w:pPr>
        <w:spacing w:after="0"/>
        <w:ind w:left="0"/>
        <w:jc w:val="both"/>
      </w:pPr>
      <w:r>
        <w:rPr>
          <w:rFonts w:ascii="Times New Roman"/>
          <w:b w:val="false"/>
          <w:i w:val="false"/>
          <w:color w:val="000000"/>
          <w:sz w:val="28"/>
        </w:rPr>
        <w:t>     г) санкцияның түрлерi (әкiмшiлiк, қаржы және т.б.)____________</w:t>
      </w:r>
    </w:p>
    <w:p>
      <w:pPr>
        <w:spacing w:after="0"/>
        <w:ind w:left="0"/>
        <w:jc w:val="both"/>
      </w:pPr>
      <w:r>
        <w:rPr>
          <w:rFonts w:ascii="Times New Roman"/>
          <w:b w:val="false"/>
          <w:i w:val="false"/>
          <w:color w:val="000000"/>
          <w:sz w:val="28"/>
        </w:rPr>
        <w:t>     д) санкция мөлшерi (қаржылық) ________________________________</w:t>
      </w:r>
    </w:p>
    <w:p>
      <w:pPr>
        <w:spacing w:after="0"/>
        <w:ind w:left="0"/>
        <w:jc w:val="both"/>
      </w:pPr>
      <w:r>
        <w:rPr>
          <w:rFonts w:ascii="Times New Roman"/>
          <w:b w:val="false"/>
          <w:i w:val="false"/>
          <w:color w:val="000000"/>
          <w:sz w:val="28"/>
        </w:rPr>
        <w:t>     е) құнды қағаздар шығару туралы шешiм қабылданған сәтке</w:t>
      </w:r>
    </w:p>
    <w:p>
      <w:pPr>
        <w:spacing w:after="0"/>
        <w:ind w:left="0"/>
        <w:jc w:val="both"/>
      </w:pPr>
      <w:r>
        <w:rPr>
          <w:rFonts w:ascii="Times New Roman"/>
          <w:b w:val="false"/>
          <w:i w:val="false"/>
          <w:color w:val="000000"/>
          <w:sz w:val="28"/>
        </w:rPr>
        <w:t>        санкциялардың орындалу дәрежесi____________________________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Эмитенттiң жарғылық қоры туралы мәлiметтер:</w:t>
      </w:r>
    </w:p>
    <w:p>
      <w:pPr>
        <w:spacing w:after="0"/>
        <w:ind w:left="0"/>
        <w:jc w:val="both"/>
      </w:pPr>
      <w:r>
        <w:rPr>
          <w:rFonts w:ascii="Times New Roman"/>
          <w:b w:val="false"/>
          <w:i w:val="false"/>
          <w:color w:val="000000"/>
          <w:sz w:val="28"/>
        </w:rPr>
        <w:t>     а) құрылтайшылық құжаттар бойынша жарғылық капиталдың</w:t>
      </w:r>
    </w:p>
    <w:p>
      <w:pPr>
        <w:spacing w:after="0"/>
        <w:ind w:left="0"/>
        <w:jc w:val="both"/>
      </w:pPr>
      <w:r>
        <w:rPr>
          <w:rFonts w:ascii="Times New Roman"/>
          <w:b w:val="false"/>
          <w:i w:val="false"/>
          <w:color w:val="000000"/>
          <w:sz w:val="28"/>
        </w:rPr>
        <w:t>мөлшерi_______________________________________________</w:t>
      </w:r>
    </w:p>
    <w:p>
      <w:pPr>
        <w:spacing w:after="0"/>
        <w:ind w:left="0"/>
        <w:jc w:val="both"/>
      </w:pPr>
      <w:r>
        <w:rPr>
          <w:rFonts w:ascii="Times New Roman"/>
          <w:b w:val="false"/>
          <w:i w:val="false"/>
          <w:color w:val="000000"/>
          <w:sz w:val="28"/>
        </w:rPr>
        <w:t>     б) бухгалтерлiк баланс деректерi бойынша жарғылық капиталдың</w:t>
      </w:r>
    </w:p>
    <w:p>
      <w:pPr>
        <w:spacing w:after="0"/>
        <w:ind w:left="0"/>
        <w:jc w:val="both"/>
      </w:pPr>
      <w:r>
        <w:rPr>
          <w:rFonts w:ascii="Times New Roman"/>
          <w:b w:val="false"/>
          <w:i w:val="false"/>
          <w:color w:val="000000"/>
          <w:sz w:val="28"/>
        </w:rPr>
        <w:t>мөлшерi ______________________________________________</w:t>
      </w:r>
    </w:p>
    <w:p>
      <w:pPr>
        <w:spacing w:after="0"/>
        <w:ind w:left="0"/>
        <w:jc w:val="both"/>
      </w:pPr>
      <w:r>
        <w:rPr>
          <w:rFonts w:ascii="Times New Roman"/>
          <w:b w:val="false"/>
          <w:i w:val="false"/>
          <w:color w:val="000000"/>
          <w:sz w:val="28"/>
        </w:rPr>
        <w:t>     Бухгалтерлiк есеп деректерiндегi жарғылық қор мөлшерiнiң</w:t>
      </w:r>
    </w:p>
    <w:p>
      <w:pPr>
        <w:spacing w:after="0"/>
        <w:ind w:left="0"/>
        <w:jc w:val="both"/>
      </w:pPr>
      <w:r>
        <w:rPr>
          <w:rFonts w:ascii="Times New Roman"/>
          <w:b w:val="false"/>
          <w:i w:val="false"/>
          <w:color w:val="000000"/>
          <w:sz w:val="28"/>
        </w:rPr>
        <w:t>құрылтайшылық құжаттардағы деректерге сәйкес болуына айрықша назар</w:t>
      </w:r>
    </w:p>
    <w:p>
      <w:pPr>
        <w:spacing w:after="0"/>
        <w:ind w:left="0"/>
        <w:jc w:val="both"/>
      </w:pPr>
      <w:r>
        <w:rPr>
          <w:rFonts w:ascii="Times New Roman"/>
          <w:b w:val="false"/>
          <w:i w:val="false"/>
          <w:color w:val="000000"/>
          <w:sz w:val="28"/>
        </w:rPr>
        <w:t>аударылуы тиiс. Бұл деректер сәйкес келмеген жағдайда айырмашылық</w:t>
      </w:r>
    </w:p>
    <w:p>
      <w:pPr>
        <w:spacing w:after="0"/>
        <w:ind w:left="0"/>
        <w:jc w:val="both"/>
      </w:pPr>
      <w:r>
        <w:rPr>
          <w:rFonts w:ascii="Times New Roman"/>
          <w:b w:val="false"/>
          <w:i w:val="false"/>
          <w:color w:val="000000"/>
          <w:sz w:val="28"/>
        </w:rPr>
        <w:t>себептерiн түсiндiретiн анықтама тапсырылуы қажет.</w:t>
      </w:r>
    </w:p>
    <w:p>
      <w:pPr>
        <w:spacing w:after="0"/>
        <w:ind w:left="0"/>
        <w:jc w:val="both"/>
      </w:pPr>
      <w:r>
        <w:rPr>
          <w:rFonts w:ascii="Times New Roman"/>
          <w:b w:val="false"/>
          <w:i w:val="false"/>
          <w:color w:val="000000"/>
          <w:sz w:val="28"/>
        </w:rPr>
        <w:t>     в) акциялардың қосымша шығарылымын ескергендiгi, жарғылық</w:t>
      </w:r>
    </w:p>
    <w:p>
      <w:pPr>
        <w:spacing w:after="0"/>
        <w:ind w:left="0"/>
        <w:jc w:val="both"/>
      </w:pPr>
      <w:r>
        <w:rPr>
          <w:rFonts w:ascii="Times New Roman"/>
          <w:b w:val="false"/>
          <w:i w:val="false"/>
          <w:color w:val="000000"/>
          <w:sz w:val="28"/>
        </w:rPr>
        <w:t>қордың мөлшерi (алғашқы эмиссия кезiнде толтырылмайды)_____________</w:t>
      </w:r>
    </w:p>
    <w:p>
      <w:pPr>
        <w:spacing w:after="0"/>
        <w:ind w:left="0"/>
        <w:jc w:val="both"/>
      </w:pPr>
      <w:r>
        <w:rPr>
          <w:rFonts w:ascii="Times New Roman"/>
          <w:b w:val="false"/>
          <w:i w:val="false"/>
          <w:color w:val="000000"/>
          <w:sz w:val="28"/>
        </w:rPr>
        <w:t>     г) жарғылық капиталды акцияларға бөлу:</w:t>
      </w:r>
    </w:p>
    <w:p>
      <w:pPr>
        <w:spacing w:after="0"/>
        <w:ind w:left="0"/>
        <w:jc w:val="both"/>
      </w:pPr>
      <w:r>
        <w:rPr>
          <w:rFonts w:ascii="Times New Roman"/>
          <w:b w:val="false"/>
          <w:i w:val="false"/>
          <w:color w:val="000000"/>
          <w:sz w:val="28"/>
        </w:rPr>
        <w:t>     шығарылған акциялардың жалпы саны ________ номиналы __________</w:t>
      </w:r>
    </w:p>
    <w:p>
      <w:pPr>
        <w:spacing w:after="0"/>
        <w:ind w:left="0"/>
        <w:jc w:val="both"/>
      </w:pPr>
      <w:r>
        <w:rPr>
          <w:rFonts w:ascii="Times New Roman"/>
          <w:b w:val="false"/>
          <w:i w:val="false"/>
          <w:color w:val="000000"/>
          <w:sz w:val="28"/>
        </w:rPr>
        <w:t>олардың iшiнде: құрылтайшылық құжаттарына сәйкес</w:t>
      </w:r>
    </w:p>
    <w:p>
      <w:pPr>
        <w:spacing w:after="0"/>
        <w:ind w:left="0"/>
        <w:jc w:val="both"/>
      </w:pPr>
      <w:r>
        <w:rPr>
          <w:rFonts w:ascii="Times New Roman"/>
          <w:b w:val="false"/>
          <w:i w:val="false"/>
          <w:color w:val="000000"/>
          <w:sz w:val="28"/>
        </w:rPr>
        <w:t>- жай (атаулы, ордерлi, ұсынбалы) акциялар_____номиналы__________</w:t>
      </w:r>
    </w:p>
    <w:p>
      <w:pPr>
        <w:spacing w:after="0"/>
        <w:ind w:left="0"/>
        <w:jc w:val="both"/>
      </w:pPr>
      <w:r>
        <w:rPr>
          <w:rFonts w:ascii="Times New Roman"/>
          <w:b w:val="false"/>
          <w:i w:val="false"/>
          <w:color w:val="000000"/>
          <w:sz w:val="28"/>
        </w:rPr>
        <w:t>- артықшылықты (атаулы, ордерлi, ұсынбалы) акциялар _____________</w:t>
      </w:r>
    </w:p>
    <w:p>
      <w:pPr>
        <w:spacing w:after="0"/>
        <w:ind w:left="0"/>
        <w:jc w:val="both"/>
      </w:pPr>
      <w:r>
        <w:rPr>
          <w:rFonts w:ascii="Times New Roman"/>
          <w:b w:val="false"/>
          <w:i w:val="false"/>
          <w:color w:val="000000"/>
          <w:sz w:val="28"/>
        </w:rPr>
        <w:t>номиналы ________</w:t>
      </w:r>
    </w:p>
    <w:p>
      <w:pPr>
        <w:spacing w:after="0"/>
        <w:ind w:left="0"/>
        <w:jc w:val="both"/>
      </w:pPr>
      <w:r>
        <w:rPr>
          <w:rFonts w:ascii="Times New Roman"/>
          <w:b w:val="false"/>
          <w:i w:val="false"/>
          <w:color w:val="000000"/>
          <w:sz w:val="28"/>
        </w:rPr>
        <w:t>     д) жарғылық капиталдың төленген бөлiгiнiң көлемi (жаппай</w:t>
      </w:r>
    </w:p>
    <w:p>
      <w:pPr>
        <w:spacing w:after="0"/>
        <w:ind w:left="0"/>
        <w:jc w:val="both"/>
      </w:pPr>
      <w:r>
        <w:rPr>
          <w:rFonts w:ascii="Times New Roman"/>
          <w:b w:val="false"/>
          <w:i w:val="false"/>
          <w:color w:val="000000"/>
          <w:sz w:val="28"/>
        </w:rPr>
        <w:t>жекешелендiру кезiнде мемлекеттiк меншiктi өткiзу жолымен жарғылық</w:t>
      </w:r>
    </w:p>
    <w:p>
      <w:pPr>
        <w:spacing w:after="0"/>
        <w:ind w:left="0"/>
        <w:jc w:val="both"/>
      </w:pPr>
      <w:r>
        <w:rPr>
          <w:rFonts w:ascii="Times New Roman"/>
          <w:b w:val="false"/>
          <w:i w:val="false"/>
          <w:color w:val="000000"/>
          <w:sz w:val="28"/>
        </w:rPr>
        <w:t>қордың 100% төленген)______________________________________________</w:t>
      </w:r>
    </w:p>
    <w:p>
      <w:pPr>
        <w:spacing w:after="0"/>
        <w:ind w:left="0"/>
        <w:jc w:val="both"/>
      </w:pPr>
      <w:r>
        <w:rPr>
          <w:rFonts w:ascii="Times New Roman"/>
          <w:b w:val="false"/>
          <w:i w:val="false"/>
          <w:color w:val="000000"/>
          <w:sz w:val="28"/>
        </w:rPr>
        <w:t>     14. Құнды қағаздардың алдыңғы шығарылымдары туралы мәлiметтер</w:t>
      </w:r>
    </w:p>
    <w:p>
      <w:pPr>
        <w:spacing w:after="0"/>
        <w:ind w:left="0"/>
        <w:jc w:val="both"/>
      </w:pPr>
      <w:r>
        <w:rPr>
          <w:rFonts w:ascii="Times New Roman"/>
          <w:b w:val="false"/>
          <w:i w:val="false"/>
          <w:color w:val="000000"/>
          <w:sz w:val="28"/>
        </w:rPr>
        <w:t>(алғашқы эмиссия кезiнде толтырылмайды)</w:t>
      </w:r>
    </w:p>
    <w:p>
      <w:pPr>
        <w:spacing w:after="0"/>
        <w:ind w:left="0"/>
        <w:jc w:val="both"/>
      </w:pPr>
      <w:r>
        <w:rPr>
          <w:rFonts w:ascii="Times New Roman"/>
          <w:b w:val="false"/>
          <w:i w:val="false"/>
          <w:color w:val="000000"/>
          <w:sz w:val="28"/>
        </w:rPr>
        <w:t>     а) құнды қағаздардың түрлерi ____________________________</w:t>
      </w:r>
    </w:p>
    <w:p>
      <w:pPr>
        <w:spacing w:after="0"/>
        <w:ind w:left="0"/>
        <w:jc w:val="both"/>
      </w:pPr>
      <w:r>
        <w:rPr>
          <w:rFonts w:ascii="Times New Roman"/>
          <w:b w:val="false"/>
          <w:i w:val="false"/>
          <w:color w:val="000000"/>
          <w:sz w:val="28"/>
        </w:rPr>
        <w:t>     б) шығарылған күнi ______________________________________</w:t>
      </w:r>
    </w:p>
    <w:p>
      <w:pPr>
        <w:spacing w:after="0"/>
        <w:ind w:left="0"/>
        <w:jc w:val="both"/>
      </w:pPr>
      <w:r>
        <w:rPr>
          <w:rFonts w:ascii="Times New Roman"/>
          <w:b w:val="false"/>
          <w:i w:val="false"/>
          <w:color w:val="000000"/>
          <w:sz w:val="28"/>
        </w:rPr>
        <w:t>     в) орналастырылуын аяқтау күнi __________________________</w:t>
      </w:r>
    </w:p>
    <w:p>
      <w:pPr>
        <w:spacing w:after="0"/>
        <w:ind w:left="0"/>
        <w:jc w:val="both"/>
      </w:pPr>
      <w:r>
        <w:rPr>
          <w:rFonts w:ascii="Times New Roman"/>
          <w:b w:val="false"/>
          <w:i w:val="false"/>
          <w:color w:val="000000"/>
          <w:sz w:val="28"/>
        </w:rPr>
        <w:t>     г) номиналдық құны бойынша шығарылым көлемi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эмиссиялар мен номиналдарға бөлiнуiмен акциялар түрлерi </w:t>
      </w:r>
    </w:p>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бойынша алдыңғы шығарылымдарды қоса алғанда шығарылған акциялардың</w:t>
      </w:r>
    </w:p>
    <w:p>
      <w:pPr>
        <w:spacing w:after="0"/>
        <w:ind w:left="0"/>
        <w:jc w:val="both"/>
      </w:pPr>
      <w:r>
        <w:rPr>
          <w:rFonts w:ascii="Times New Roman"/>
          <w:b w:val="false"/>
          <w:i w:val="false"/>
          <w:color w:val="000000"/>
          <w:sz w:val="28"/>
        </w:rPr>
        <w:t>жалпы саны ________________________________________________________</w:t>
      </w:r>
    </w:p>
    <w:p>
      <w:pPr>
        <w:spacing w:after="0"/>
        <w:ind w:left="0"/>
        <w:jc w:val="both"/>
      </w:pPr>
      <w:r>
        <w:rPr>
          <w:rFonts w:ascii="Times New Roman"/>
          <w:b w:val="false"/>
          <w:i w:val="false"/>
          <w:color w:val="000000"/>
          <w:sz w:val="28"/>
        </w:rPr>
        <w:t>     е) дивидендтердiң мөлшерi (жылдары мен түр-түрi бойынша</w:t>
      </w:r>
    </w:p>
    <w:p>
      <w:pPr>
        <w:spacing w:after="0"/>
        <w:ind w:left="0"/>
        <w:jc w:val="both"/>
      </w:pPr>
      <w:r>
        <w:rPr>
          <w:rFonts w:ascii="Times New Roman"/>
          <w:b w:val="false"/>
          <w:i w:val="false"/>
          <w:color w:val="000000"/>
          <w:sz w:val="28"/>
        </w:rPr>
        <w:t>жеке-жеке)_________________________________________________________</w:t>
      </w:r>
    </w:p>
    <w:p>
      <w:pPr>
        <w:spacing w:after="0"/>
        <w:ind w:left="0"/>
        <w:jc w:val="both"/>
      </w:pPr>
      <w:r>
        <w:rPr>
          <w:rFonts w:ascii="Times New Roman"/>
          <w:b w:val="false"/>
          <w:i w:val="false"/>
          <w:color w:val="000000"/>
          <w:sz w:val="28"/>
        </w:rPr>
        <w:t>     Акционерлiк қоғамдардың акцияларының шығарылуы мен айналысының</w:t>
      </w:r>
    </w:p>
    <w:p>
      <w:pPr>
        <w:spacing w:after="0"/>
        <w:ind w:left="0"/>
        <w:jc w:val="both"/>
      </w:pPr>
      <w:r>
        <w:rPr>
          <w:rFonts w:ascii="Times New Roman"/>
          <w:b w:val="false"/>
          <w:i w:val="false"/>
          <w:color w:val="000000"/>
          <w:sz w:val="28"/>
        </w:rPr>
        <w:t>шарттарына акционерлiк қоғамның президентi, бас бухгалтерi, тексеру</w:t>
      </w:r>
    </w:p>
    <w:p>
      <w:pPr>
        <w:spacing w:after="0"/>
        <w:ind w:left="0"/>
        <w:jc w:val="both"/>
      </w:pPr>
      <w:r>
        <w:rPr>
          <w:rFonts w:ascii="Times New Roman"/>
          <w:b w:val="false"/>
          <w:i w:val="false"/>
          <w:color w:val="000000"/>
          <w:sz w:val="28"/>
        </w:rPr>
        <w:t>комиссиясының төрағасы қол қояды және олар мөрмен куәландырылады.</w:t>
      </w:r>
    </w:p>
    <w:p>
      <w:pPr>
        <w:spacing w:after="0"/>
        <w:ind w:left="0"/>
        <w:jc w:val="both"/>
      </w:pPr>
      <w:r>
        <w:rPr>
          <w:rFonts w:ascii="Times New Roman"/>
          <w:b w:val="false"/>
          <w:i w:val="false"/>
          <w:color w:val="000000"/>
          <w:sz w:val="28"/>
        </w:rPr>
        <w:t>     Барлық құжат мемлекеттiк кәсiпорынның бұрынғы мөрiмен, емес,</w:t>
      </w:r>
    </w:p>
    <w:p>
      <w:pPr>
        <w:spacing w:after="0"/>
        <w:ind w:left="0"/>
        <w:jc w:val="both"/>
      </w:pPr>
      <w:r>
        <w:rPr>
          <w:rFonts w:ascii="Times New Roman"/>
          <w:b w:val="false"/>
          <w:i w:val="false"/>
          <w:color w:val="000000"/>
          <w:sz w:val="28"/>
        </w:rPr>
        <w:t>акционерлiк қоғамның жаңа мөрiмен куәландырылатынын ескеру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Акционерлiк</w:t>
      </w:r>
    </w:p>
    <w:p>
      <w:pPr>
        <w:spacing w:after="0"/>
        <w:ind w:left="0"/>
        <w:jc w:val="both"/>
      </w:pPr>
      <w:r>
        <w:rPr>
          <w:rFonts w:ascii="Times New Roman"/>
          <w:b w:val="false"/>
          <w:i w:val="false"/>
          <w:color w:val="000000"/>
          <w:sz w:val="28"/>
        </w:rPr>
        <w:t>                            қоғамдардың акциялар шығаруын тiркеу</w:t>
      </w:r>
    </w:p>
    <w:p>
      <w:pPr>
        <w:spacing w:after="0"/>
        <w:ind w:left="0"/>
        <w:jc w:val="both"/>
      </w:pPr>
      <w:r>
        <w:rPr>
          <w:rFonts w:ascii="Times New Roman"/>
          <w:b w:val="false"/>
          <w:i w:val="false"/>
          <w:color w:val="000000"/>
          <w:sz w:val="28"/>
        </w:rPr>
        <w:t>                            және қайта тiркеу туралы ережеге</w:t>
      </w:r>
    </w:p>
    <w:p>
      <w:pPr>
        <w:spacing w:after="0"/>
        <w:ind w:left="0"/>
        <w:jc w:val="both"/>
      </w:pPr>
      <w:r>
        <w:rPr>
          <w:rFonts w:ascii="Times New Roman"/>
          <w:b w:val="false"/>
          <w:i w:val="false"/>
          <w:color w:val="000000"/>
          <w:sz w:val="28"/>
        </w:rPr>
        <w:t>                            N 4 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шығаруды мемлекеттiк тiркеу туралы</w:t>
      </w:r>
    </w:p>
    <w:p>
      <w:pPr>
        <w:spacing w:after="0"/>
        <w:ind w:left="0"/>
        <w:jc w:val="both"/>
      </w:pPr>
      <w:r>
        <w:rPr>
          <w:rFonts w:ascii="Times New Roman"/>
          <w:b w:val="false"/>
          <w:i w:val="false"/>
          <w:color w:val="000000"/>
          <w:sz w:val="28"/>
        </w:rPr>
        <w:t>                               КУӘЛIК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Құнды қағаздар жөнiндегi ұлттық</w:t>
      </w:r>
    </w:p>
    <w:p>
      <w:pPr>
        <w:spacing w:after="0"/>
        <w:ind w:left="0"/>
        <w:jc w:val="both"/>
      </w:pPr>
      <w:r>
        <w:rPr>
          <w:rFonts w:ascii="Times New Roman"/>
          <w:b w:val="false"/>
          <w:i w:val="false"/>
          <w:color w:val="000000"/>
          <w:sz w:val="28"/>
        </w:rPr>
        <w:t>комиссиясы ________________________________________________________</w:t>
      </w:r>
    </w:p>
    <w:p>
      <w:pPr>
        <w:spacing w:after="0"/>
        <w:ind w:left="0"/>
        <w:jc w:val="both"/>
      </w:pPr>
      <w:r>
        <w:rPr>
          <w:rFonts w:ascii="Times New Roman"/>
          <w:b w:val="false"/>
          <w:i w:val="false"/>
          <w:color w:val="000000"/>
          <w:sz w:val="28"/>
        </w:rPr>
        <w:t>                (тiркеушi органның орналасқан жерi)</w:t>
      </w:r>
    </w:p>
    <w:p>
      <w:pPr>
        <w:spacing w:after="0"/>
        <w:ind w:left="0"/>
        <w:jc w:val="both"/>
      </w:pPr>
      <w:r>
        <w:rPr>
          <w:rFonts w:ascii="Times New Roman"/>
          <w:b w:val="false"/>
          <w:i w:val="false"/>
          <w:color w:val="000000"/>
          <w:sz w:val="28"/>
        </w:rPr>
        <w:t>тiркелген _________________________________________________________</w:t>
      </w:r>
    </w:p>
    <w:p>
      <w:pPr>
        <w:spacing w:after="0"/>
        <w:ind w:left="0"/>
        <w:jc w:val="both"/>
      </w:pPr>
      <w:r>
        <w:rPr>
          <w:rFonts w:ascii="Times New Roman"/>
          <w:b w:val="false"/>
          <w:i w:val="false"/>
          <w:color w:val="000000"/>
          <w:sz w:val="28"/>
        </w:rPr>
        <w:t>                (толық атауы және заңды мекен-жайы)</w:t>
      </w:r>
    </w:p>
    <w:p>
      <w:pPr>
        <w:spacing w:after="0"/>
        <w:ind w:left="0"/>
        <w:jc w:val="both"/>
      </w:pPr>
      <w:r>
        <w:rPr>
          <w:rFonts w:ascii="Times New Roman"/>
          <w:b w:val="false"/>
          <w:i w:val="false"/>
          <w:color w:val="000000"/>
          <w:sz w:val="28"/>
        </w:rPr>
        <w:t>акционерлiк қоғамына мынадай құнды қағаздарды</w:t>
      </w:r>
    </w:p>
    <w:p>
      <w:pPr>
        <w:spacing w:after="0"/>
        <w:ind w:left="0"/>
        <w:jc w:val="both"/>
      </w:pPr>
      <w:r>
        <w:rPr>
          <w:rFonts w:ascii="Times New Roman"/>
          <w:b w:val="false"/>
          <w:i w:val="false"/>
          <w:color w:val="000000"/>
          <w:sz w:val="28"/>
        </w:rPr>
        <w:t>___________________шығаруға рұқсат бередi:</w:t>
      </w:r>
    </w:p>
    <w:p>
      <w:pPr>
        <w:spacing w:after="0"/>
        <w:ind w:left="0"/>
        <w:jc w:val="both"/>
      </w:pPr>
      <w:r>
        <w:rPr>
          <w:rFonts w:ascii="Times New Roman"/>
          <w:b w:val="false"/>
          <w:i w:val="false"/>
          <w:color w:val="000000"/>
          <w:sz w:val="28"/>
        </w:rPr>
        <w:t>(эмиссия нөмiрi)</w:t>
      </w:r>
    </w:p>
    <w:p>
      <w:pPr>
        <w:spacing w:after="0"/>
        <w:ind w:left="0"/>
        <w:jc w:val="both"/>
      </w:pPr>
      <w:r>
        <w:rPr>
          <w:rFonts w:ascii="Times New Roman"/>
          <w:b w:val="false"/>
          <w:i w:val="false"/>
          <w:color w:val="000000"/>
          <w:sz w:val="28"/>
        </w:rPr>
        <w:t>құнды қағаз түрi         саны      номиналы     сомасы     код</w:t>
      </w:r>
    </w:p>
    <w:p>
      <w:pPr>
        <w:spacing w:after="0"/>
        <w:ind w:left="0"/>
        <w:jc w:val="both"/>
      </w:pPr>
      <w:r>
        <w:rPr>
          <w:rFonts w:ascii="Times New Roman"/>
          <w:b w:val="false"/>
          <w:i w:val="false"/>
          <w:color w:val="000000"/>
          <w:sz w:val="28"/>
        </w:rPr>
        <w:t>1. _____________       ________   __________   ________  ________</w:t>
      </w:r>
    </w:p>
    <w:p>
      <w:pPr>
        <w:spacing w:after="0"/>
        <w:ind w:left="0"/>
        <w:jc w:val="both"/>
      </w:pPr>
      <w:r>
        <w:rPr>
          <w:rFonts w:ascii="Times New Roman"/>
          <w:b w:val="false"/>
          <w:i w:val="false"/>
          <w:color w:val="000000"/>
          <w:sz w:val="28"/>
        </w:rPr>
        <w:t>2. _____________       ________   __________   ________  ________</w:t>
      </w:r>
    </w:p>
    <w:p>
      <w:pPr>
        <w:spacing w:after="0"/>
        <w:ind w:left="0"/>
        <w:jc w:val="both"/>
      </w:pPr>
      <w:r>
        <w:rPr>
          <w:rFonts w:ascii="Times New Roman"/>
          <w:b w:val="false"/>
          <w:i w:val="false"/>
          <w:color w:val="000000"/>
          <w:sz w:val="28"/>
        </w:rPr>
        <w:t>3. _____________       ________   __________   ________  ________</w:t>
      </w:r>
    </w:p>
    <w:p>
      <w:pPr>
        <w:spacing w:after="0"/>
        <w:ind w:left="0"/>
        <w:jc w:val="both"/>
      </w:pPr>
      <w:r>
        <w:rPr>
          <w:rFonts w:ascii="Times New Roman"/>
          <w:b w:val="false"/>
          <w:i w:val="false"/>
          <w:color w:val="000000"/>
          <w:sz w:val="28"/>
        </w:rPr>
        <w:t>4. _____________       ________   __________   ________  ________</w:t>
      </w:r>
    </w:p>
    <w:p>
      <w:pPr>
        <w:spacing w:after="0"/>
        <w:ind w:left="0"/>
        <w:jc w:val="both"/>
      </w:pPr>
      <w:r>
        <w:rPr>
          <w:rFonts w:ascii="Times New Roman"/>
          <w:b w:val="false"/>
          <w:i w:val="false"/>
          <w:color w:val="000000"/>
          <w:sz w:val="28"/>
        </w:rPr>
        <w:t>5. _____________       ________   __________   ________  ________</w:t>
      </w:r>
    </w:p>
    <w:p>
      <w:pPr>
        <w:spacing w:after="0"/>
        <w:ind w:left="0"/>
        <w:jc w:val="both"/>
      </w:pPr>
      <w:r>
        <w:rPr>
          <w:rFonts w:ascii="Times New Roman"/>
          <w:b w:val="false"/>
          <w:i w:val="false"/>
          <w:color w:val="000000"/>
          <w:sz w:val="28"/>
        </w:rPr>
        <w:t>жалпы сомасы _________теңге, жарғылық қоры _________ теңге.</w:t>
      </w:r>
    </w:p>
    <w:p>
      <w:pPr>
        <w:spacing w:after="0"/>
        <w:ind w:left="0"/>
        <w:jc w:val="both"/>
      </w:pPr>
      <w:r>
        <w:rPr>
          <w:rFonts w:ascii="Times New Roman"/>
          <w:b w:val="false"/>
          <w:i w:val="false"/>
          <w:color w:val="000000"/>
          <w:sz w:val="28"/>
        </w:rPr>
        <w:t>     Құнды қағаздар эмиссиясы __________негiзде (нысанда) жүзеге</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Эмиссия проспектiсi Қазақстан Республикасының Құнды қағаздар</w:t>
      </w:r>
    </w:p>
    <w:p>
      <w:pPr>
        <w:spacing w:after="0"/>
        <w:ind w:left="0"/>
        <w:jc w:val="both"/>
      </w:pPr>
      <w:r>
        <w:rPr>
          <w:rFonts w:ascii="Times New Roman"/>
          <w:b w:val="false"/>
          <w:i w:val="false"/>
          <w:color w:val="000000"/>
          <w:sz w:val="28"/>
        </w:rPr>
        <w:t>жөнiндегi ұлттық комиссиясында N______болып тiркелдi.</w:t>
      </w:r>
    </w:p>
    <w:p>
      <w:pPr>
        <w:spacing w:after="0"/>
        <w:ind w:left="0"/>
        <w:jc w:val="both"/>
      </w:pPr>
      <w:r>
        <w:rPr>
          <w:rFonts w:ascii="Times New Roman"/>
          <w:b w:val="false"/>
          <w:i w:val="false"/>
          <w:color w:val="000000"/>
          <w:sz w:val="28"/>
        </w:rPr>
        <w:t>     Құнды қағаздар эмиссиясы N_________ болып Мемлекеттiк тiзiлiмге</w:t>
      </w:r>
    </w:p>
    <w:p>
      <w:pPr>
        <w:spacing w:after="0"/>
        <w:ind w:left="0"/>
        <w:jc w:val="both"/>
      </w:pPr>
      <w:r>
        <w:rPr>
          <w:rFonts w:ascii="Times New Roman"/>
          <w:b w:val="false"/>
          <w:i w:val="false"/>
          <w:color w:val="000000"/>
          <w:sz w:val="28"/>
        </w:rPr>
        <w:t>енгiзiлдi.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Акционерлiк</w:t>
      </w:r>
    </w:p>
    <w:p>
      <w:pPr>
        <w:spacing w:after="0"/>
        <w:ind w:left="0"/>
        <w:jc w:val="both"/>
      </w:pPr>
      <w:r>
        <w:rPr>
          <w:rFonts w:ascii="Times New Roman"/>
          <w:b w:val="false"/>
          <w:i w:val="false"/>
          <w:color w:val="000000"/>
          <w:sz w:val="28"/>
        </w:rPr>
        <w:t>                            қоғамдардың акциялар шығаруын тiркеу</w:t>
      </w:r>
    </w:p>
    <w:p>
      <w:pPr>
        <w:spacing w:after="0"/>
        <w:ind w:left="0"/>
        <w:jc w:val="both"/>
      </w:pPr>
      <w:r>
        <w:rPr>
          <w:rFonts w:ascii="Times New Roman"/>
          <w:b w:val="false"/>
          <w:i w:val="false"/>
          <w:color w:val="000000"/>
          <w:sz w:val="28"/>
        </w:rPr>
        <w:t>                            және қайта тiркеу туралы ережеге</w:t>
      </w:r>
    </w:p>
    <w:p>
      <w:pPr>
        <w:spacing w:after="0"/>
        <w:ind w:left="0"/>
        <w:jc w:val="both"/>
      </w:pPr>
      <w:r>
        <w:rPr>
          <w:rFonts w:ascii="Times New Roman"/>
          <w:b w:val="false"/>
          <w:i w:val="false"/>
          <w:color w:val="000000"/>
          <w:sz w:val="28"/>
        </w:rPr>
        <w:t>                            N 4 Б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шығаруды мемлекеттiк қайта тiркеу туралы</w:t>
      </w:r>
    </w:p>
    <w:p>
      <w:pPr>
        <w:spacing w:after="0"/>
        <w:ind w:left="0"/>
        <w:jc w:val="both"/>
      </w:pPr>
      <w:r>
        <w:rPr>
          <w:rFonts w:ascii="Times New Roman"/>
          <w:b w:val="false"/>
          <w:i w:val="false"/>
          <w:color w:val="000000"/>
          <w:sz w:val="28"/>
        </w:rPr>
        <w:t>                               КУӘЛIК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Құнды қағаздар жөнiндегi ұлттық</w:t>
      </w:r>
    </w:p>
    <w:p>
      <w:pPr>
        <w:spacing w:after="0"/>
        <w:ind w:left="0"/>
        <w:jc w:val="both"/>
      </w:pPr>
      <w:r>
        <w:rPr>
          <w:rFonts w:ascii="Times New Roman"/>
          <w:b w:val="false"/>
          <w:i w:val="false"/>
          <w:color w:val="000000"/>
          <w:sz w:val="28"/>
        </w:rPr>
        <w:t>комиссиясы ________________________________________________________</w:t>
      </w:r>
    </w:p>
    <w:p>
      <w:pPr>
        <w:spacing w:after="0"/>
        <w:ind w:left="0"/>
        <w:jc w:val="both"/>
      </w:pPr>
      <w:r>
        <w:rPr>
          <w:rFonts w:ascii="Times New Roman"/>
          <w:b w:val="false"/>
          <w:i w:val="false"/>
          <w:color w:val="000000"/>
          <w:sz w:val="28"/>
        </w:rPr>
        <w:t>                (тiркеушi органның орналасқан жерi)</w:t>
      </w:r>
    </w:p>
    <w:p>
      <w:pPr>
        <w:spacing w:after="0"/>
        <w:ind w:left="0"/>
        <w:jc w:val="both"/>
      </w:pPr>
      <w:r>
        <w:rPr>
          <w:rFonts w:ascii="Times New Roman"/>
          <w:b w:val="false"/>
          <w:i w:val="false"/>
          <w:color w:val="000000"/>
          <w:sz w:val="28"/>
        </w:rPr>
        <w:t>тiркелген _________________________________________________________</w:t>
      </w:r>
    </w:p>
    <w:p>
      <w:pPr>
        <w:spacing w:after="0"/>
        <w:ind w:left="0"/>
        <w:jc w:val="both"/>
      </w:pPr>
      <w:r>
        <w:rPr>
          <w:rFonts w:ascii="Times New Roman"/>
          <w:b w:val="false"/>
          <w:i w:val="false"/>
          <w:color w:val="000000"/>
          <w:sz w:val="28"/>
        </w:rPr>
        <w:t>                (толық атауы және заңды мекен-жайы)</w:t>
      </w:r>
    </w:p>
    <w:p>
      <w:pPr>
        <w:spacing w:after="0"/>
        <w:ind w:left="0"/>
        <w:jc w:val="both"/>
      </w:pPr>
      <w:r>
        <w:rPr>
          <w:rFonts w:ascii="Times New Roman"/>
          <w:b w:val="false"/>
          <w:i w:val="false"/>
          <w:color w:val="000000"/>
          <w:sz w:val="28"/>
        </w:rPr>
        <w:t>акционерлiк қоғамына мынадай құнды қағаздарды</w:t>
      </w:r>
    </w:p>
    <w:p>
      <w:pPr>
        <w:spacing w:after="0"/>
        <w:ind w:left="0"/>
        <w:jc w:val="both"/>
      </w:pPr>
      <w:r>
        <w:rPr>
          <w:rFonts w:ascii="Times New Roman"/>
          <w:b w:val="false"/>
          <w:i w:val="false"/>
          <w:color w:val="000000"/>
          <w:sz w:val="28"/>
        </w:rPr>
        <w:t>___________________шығаруға рұқсат бередi:</w:t>
      </w:r>
    </w:p>
    <w:p>
      <w:pPr>
        <w:spacing w:after="0"/>
        <w:ind w:left="0"/>
        <w:jc w:val="both"/>
      </w:pPr>
      <w:r>
        <w:rPr>
          <w:rFonts w:ascii="Times New Roman"/>
          <w:b w:val="false"/>
          <w:i w:val="false"/>
          <w:color w:val="000000"/>
          <w:sz w:val="28"/>
        </w:rPr>
        <w:t>(эмиссия нөмiрi)</w:t>
      </w:r>
    </w:p>
    <w:p>
      <w:pPr>
        <w:spacing w:after="0"/>
        <w:ind w:left="0"/>
        <w:jc w:val="both"/>
      </w:pPr>
      <w:r>
        <w:rPr>
          <w:rFonts w:ascii="Times New Roman"/>
          <w:b w:val="false"/>
          <w:i w:val="false"/>
          <w:color w:val="000000"/>
          <w:sz w:val="28"/>
        </w:rPr>
        <w:t>құнды қағаз түрi         саны      номиналы     сомасы     код</w:t>
      </w:r>
    </w:p>
    <w:p>
      <w:pPr>
        <w:spacing w:after="0"/>
        <w:ind w:left="0"/>
        <w:jc w:val="both"/>
      </w:pPr>
      <w:r>
        <w:rPr>
          <w:rFonts w:ascii="Times New Roman"/>
          <w:b w:val="false"/>
          <w:i w:val="false"/>
          <w:color w:val="000000"/>
          <w:sz w:val="28"/>
        </w:rPr>
        <w:t>1. _____________       ________   __________   ________  ________</w:t>
      </w:r>
    </w:p>
    <w:p>
      <w:pPr>
        <w:spacing w:after="0"/>
        <w:ind w:left="0"/>
        <w:jc w:val="both"/>
      </w:pPr>
      <w:r>
        <w:rPr>
          <w:rFonts w:ascii="Times New Roman"/>
          <w:b w:val="false"/>
          <w:i w:val="false"/>
          <w:color w:val="000000"/>
          <w:sz w:val="28"/>
        </w:rPr>
        <w:t>2. _____________       ________   __________   ________  ________</w:t>
      </w:r>
    </w:p>
    <w:p>
      <w:pPr>
        <w:spacing w:after="0"/>
        <w:ind w:left="0"/>
        <w:jc w:val="both"/>
      </w:pPr>
      <w:r>
        <w:rPr>
          <w:rFonts w:ascii="Times New Roman"/>
          <w:b w:val="false"/>
          <w:i w:val="false"/>
          <w:color w:val="000000"/>
          <w:sz w:val="28"/>
        </w:rPr>
        <w:t>3. _____________       ________   __________   ________  ________</w:t>
      </w:r>
    </w:p>
    <w:p>
      <w:pPr>
        <w:spacing w:after="0"/>
        <w:ind w:left="0"/>
        <w:jc w:val="both"/>
      </w:pPr>
      <w:r>
        <w:rPr>
          <w:rFonts w:ascii="Times New Roman"/>
          <w:b w:val="false"/>
          <w:i w:val="false"/>
          <w:color w:val="000000"/>
          <w:sz w:val="28"/>
        </w:rPr>
        <w:t>4. _____________       ________   __________   ________  ________</w:t>
      </w:r>
    </w:p>
    <w:p>
      <w:pPr>
        <w:spacing w:after="0"/>
        <w:ind w:left="0"/>
        <w:jc w:val="both"/>
      </w:pPr>
      <w:r>
        <w:rPr>
          <w:rFonts w:ascii="Times New Roman"/>
          <w:b w:val="false"/>
          <w:i w:val="false"/>
          <w:color w:val="000000"/>
          <w:sz w:val="28"/>
        </w:rPr>
        <w:t>5. _____________       ________   __________   ________  ________</w:t>
      </w:r>
    </w:p>
    <w:p>
      <w:pPr>
        <w:spacing w:after="0"/>
        <w:ind w:left="0"/>
        <w:jc w:val="both"/>
      </w:pPr>
      <w:r>
        <w:rPr>
          <w:rFonts w:ascii="Times New Roman"/>
          <w:b w:val="false"/>
          <w:i w:val="false"/>
          <w:color w:val="000000"/>
          <w:sz w:val="28"/>
        </w:rPr>
        <w:t>жалпы сомасы _________теңге, жарғылық қоры _________ теңге.</w:t>
      </w:r>
    </w:p>
    <w:p>
      <w:pPr>
        <w:spacing w:after="0"/>
        <w:ind w:left="0"/>
        <w:jc w:val="both"/>
      </w:pPr>
      <w:r>
        <w:rPr>
          <w:rFonts w:ascii="Times New Roman"/>
          <w:b w:val="false"/>
          <w:i w:val="false"/>
          <w:color w:val="000000"/>
          <w:sz w:val="28"/>
        </w:rPr>
        <w:t>     Құнды қағаздар эмиссиясы __________негiзде (нысанда) жүзеге</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Эмиссия проспектiсi Қазақстан Республикасының Құнды қағаздар</w:t>
      </w:r>
    </w:p>
    <w:p>
      <w:pPr>
        <w:spacing w:after="0"/>
        <w:ind w:left="0"/>
        <w:jc w:val="both"/>
      </w:pPr>
      <w:r>
        <w:rPr>
          <w:rFonts w:ascii="Times New Roman"/>
          <w:b w:val="false"/>
          <w:i w:val="false"/>
          <w:color w:val="000000"/>
          <w:sz w:val="28"/>
        </w:rPr>
        <w:t>жөнiндегi ұлттық комиссиясында N______болып тiркелдi.</w:t>
      </w:r>
    </w:p>
    <w:p>
      <w:pPr>
        <w:spacing w:after="0"/>
        <w:ind w:left="0"/>
        <w:jc w:val="both"/>
      </w:pPr>
      <w:r>
        <w:rPr>
          <w:rFonts w:ascii="Times New Roman"/>
          <w:b w:val="false"/>
          <w:i w:val="false"/>
          <w:color w:val="000000"/>
          <w:sz w:val="28"/>
        </w:rPr>
        <w:t>     Құнды қағаздар эмиссиясы N_________ болып Мемлекеттiк тiзiлiмге</w:t>
      </w:r>
    </w:p>
    <w:p>
      <w:pPr>
        <w:spacing w:after="0"/>
        <w:ind w:left="0"/>
        <w:jc w:val="both"/>
      </w:pPr>
      <w:r>
        <w:rPr>
          <w:rFonts w:ascii="Times New Roman"/>
          <w:b w:val="false"/>
          <w:i w:val="false"/>
          <w:color w:val="000000"/>
          <w:sz w:val="28"/>
        </w:rPr>
        <w:t>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Акционерлiк</w:t>
      </w:r>
    </w:p>
    <w:p>
      <w:pPr>
        <w:spacing w:after="0"/>
        <w:ind w:left="0"/>
        <w:jc w:val="both"/>
      </w:pPr>
      <w:r>
        <w:rPr>
          <w:rFonts w:ascii="Times New Roman"/>
          <w:b w:val="false"/>
          <w:i w:val="false"/>
          <w:color w:val="000000"/>
          <w:sz w:val="28"/>
        </w:rPr>
        <w:t>                            қоғамдардың акциялар шығаруын тiркеу</w:t>
      </w:r>
    </w:p>
    <w:p>
      <w:pPr>
        <w:spacing w:after="0"/>
        <w:ind w:left="0"/>
        <w:jc w:val="both"/>
      </w:pPr>
      <w:r>
        <w:rPr>
          <w:rFonts w:ascii="Times New Roman"/>
          <w:b w:val="false"/>
          <w:i w:val="false"/>
          <w:color w:val="000000"/>
          <w:sz w:val="28"/>
        </w:rPr>
        <w:t>                            және қайта тiркеу туралы ережеге</w:t>
      </w:r>
    </w:p>
    <w:p>
      <w:pPr>
        <w:spacing w:after="0"/>
        <w:ind w:left="0"/>
        <w:jc w:val="both"/>
      </w:pPr>
      <w:r>
        <w:rPr>
          <w:rFonts w:ascii="Times New Roman"/>
          <w:b w:val="false"/>
          <w:i w:val="false"/>
          <w:color w:val="000000"/>
          <w:sz w:val="28"/>
        </w:rPr>
        <w:t>                            N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Құжаттардың Ұлттық комиссияға           Қарағаннан кейiнгi нәтижесi</w:t>
      </w:r>
    </w:p>
    <w:p>
      <w:pPr>
        <w:spacing w:after="0"/>
        <w:ind w:left="0"/>
        <w:jc w:val="both"/>
      </w:pPr>
      <w:r>
        <w:rPr>
          <w:rFonts w:ascii="Times New Roman"/>
          <w:b w:val="false"/>
          <w:i w:val="false"/>
          <w:color w:val="000000"/>
          <w:sz w:val="28"/>
        </w:rPr>
        <w:t>     түскен күнi                           ескертпелер/толықтырулар</w:t>
      </w:r>
    </w:p>
    <w:p>
      <w:pPr>
        <w:spacing w:after="0"/>
        <w:ind w:left="0"/>
        <w:jc w:val="both"/>
      </w:pPr>
      <w:r>
        <w:rPr>
          <w:rFonts w:ascii="Times New Roman"/>
          <w:b w:val="false"/>
          <w:i w:val="false"/>
          <w:color w:val="000000"/>
          <w:sz w:val="28"/>
        </w:rPr>
        <w:t>199__жылғы " " _____________            199__жылғы "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материалдар алынды</w:t>
      </w:r>
    </w:p>
    <w:p>
      <w:pPr>
        <w:spacing w:after="0"/>
        <w:ind w:left="0"/>
        <w:jc w:val="both"/>
      </w:pPr>
      <w:r>
        <w:rPr>
          <w:rFonts w:ascii="Times New Roman"/>
          <w:b w:val="false"/>
          <w:i w:val="false"/>
          <w:color w:val="000000"/>
          <w:sz w:val="28"/>
        </w:rPr>
        <w:t>                    1.________________199__жыл</w:t>
      </w:r>
    </w:p>
    <w:p>
      <w:pPr>
        <w:spacing w:after="0"/>
        <w:ind w:left="0"/>
        <w:jc w:val="both"/>
      </w:pPr>
      <w:r>
        <w:rPr>
          <w:rFonts w:ascii="Times New Roman"/>
          <w:b w:val="false"/>
          <w:i w:val="false"/>
          <w:color w:val="000000"/>
          <w:sz w:val="28"/>
        </w:rPr>
        <w:t>                    2.________________199__жыл</w:t>
      </w:r>
    </w:p>
    <w:p>
      <w:pPr>
        <w:spacing w:after="0"/>
        <w:ind w:left="0"/>
        <w:jc w:val="both"/>
      </w:pPr>
      <w:r>
        <w:rPr>
          <w:rFonts w:ascii="Times New Roman"/>
          <w:b w:val="false"/>
          <w:i w:val="false"/>
          <w:color w:val="000000"/>
          <w:sz w:val="28"/>
        </w:rPr>
        <w:t>     Акционерлiк қоғам_____________________________________________</w:t>
      </w:r>
    </w:p>
    <w:p>
      <w:pPr>
        <w:spacing w:after="0"/>
        <w:ind w:left="0"/>
        <w:jc w:val="both"/>
      </w:pPr>
      <w:r>
        <w:rPr>
          <w:rFonts w:ascii="Times New Roman"/>
          <w:b w:val="false"/>
          <w:i w:val="false"/>
          <w:color w:val="000000"/>
          <w:sz w:val="28"/>
        </w:rPr>
        <w:t>     Эмитенттiң мекен-жайы_________________________________________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Эмитенттiң жауапты қызметкерi 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(Аты-жөнi, телефон, факс нөмiрлерi)</w:t>
      </w:r>
    </w:p>
    <w:p>
      <w:pPr>
        <w:spacing w:after="0"/>
        <w:ind w:left="0"/>
        <w:jc w:val="both"/>
      </w:pPr>
      <w:r>
        <w:rPr>
          <w:rFonts w:ascii="Times New Roman"/>
          <w:b w:val="false"/>
          <w:i w:val="false"/>
          <w:color w:val="000000"/>
          <w:sz w:val="28"/>
        </w:rPr>
        <w:t>     Ұсынылған құжаттардың тiзбесi: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Эмитенттiң өтiнiшi __________________________   ___________</w:t>
      </w:r>
    </w:p>
    <w:p>
      <w:pPr>
        <w:spacing w:after="0"/>
        <w:ind w:left="0"/>
        <w:jc w:val="both"/>
      </w:pPr>
      <w:r>
        <w:rPr>
          <w:rFonts w:ascii="Times New Roman"/>
          <w:b w:val="false"/>
          <w:i w:val="false"/>
          <w:color w:val="000000"/>
          <w:sz w:val="28"/>
        </w:rPr>
        <w:t>     2. Шешiмнiң хаттамасы __________________________   ___________</w:t>
      </w:r>
    </w:p>
    <w:p>
      <w:pPr>
        <w:spacing w:after="0"/>
        <w:ind w:left="0"/>
        <w:jc w:val="both"/>
      </w:pPr>
      <w:r>
        <w:rPr>
          <w:rFonts w:ascii="Times New Roman"/>
          <w:b w:val="false"/>
          <w:i w:val="false"/>
          <w:color w:val="000000"/>
          <w:sz w:val="28"/>
        </w:rPr>
        <w:t>     3. Мемтiркеу туралы куәлiктiң көшiрмесi__________  ___________</w:t>
      </w:r>
    </w:p>
    <w:p>
      <w:pPr>
        <w:spacing w:after="0"/>
        <w:ind w:left="0"/>
        <w:jc w:val="both"/>
      </w:pPr>
      <w:r>
        <w:rPr>
          <w:rFonts w:ascii="Times New Roman"/>
          <w:b w:val="false"/>
          <w:i w:val="false"/>
          <w:color w:val="000000"/>
          <w:sz w:val="28"/>
        </w:rPr>
        <w:t>     4. Жарғының көшiрмесi (нотар. куәландырылған)____  ___________</w:t>
      </w:r>
    </w:p>
    <w:p>
      <w:pPr>
        <w:spacing w:after="0"/>
        <w:ind w:left="0"/>
        <w:jc w:val="both"/>
      </w:pPr>
      <w:r>
        <w:rPr>
          <w:rFonts w:ascii="Times New Roman"/>
          <w:b w:val="false"/>
          <w:i w:val="false"/>
          <w:color w:val="000000"/>
          <w:sz w:val="28"/>
        </w:rPr>
        <w:t>     5. Құрылтай шартының көшiрмесi __________________  ___________</w:t>
      </w:r>
    </w:p>
    <w:p>
      <w:pPr>
        <w:spacing w:after="0"/>
        <w:ind w:left="0"/>
        <w:jc w:val="both"/>
      </w:pPr>
      <w:r>
        <w:rPr>
          <w:rFonts w:ascii="Times New Roman"/>
          <w:b w:val="false"/>
          <w:i w:val="false"/>
          <w:color w:val="000000"/>
          <w:sz w:val="28"/>
        </w:rPr>
        <w:t>     6. Акциялардың үлгiлерi _________________________  ___________</w:t>
      </w:r>
    </w:p>
    <w:p>
      <w:pPr>
        <w:spacing w:after="0"/>
        <w:ind w:left="0"/>
        <w:jc w:val="both"/>
      </w:pPr>
      <w:r>
        <w:rPr>
          <w:rFonts w:ascii="Times New Roman"/>
          <w:b w:val="false"/>
          <w:i w:val="false"/>
          <w:color w:val="000000"/>
          <w:sz w:val="28"/>
        </w:rPr>
        <w:t>     7. Депозитарлық шарттың көшiрмесi _______________  ___________</w:t>
      </w:r>
    </w:p>
    <w:p>
      <w:pPr>
        <w:spacing w:after="0"/>
        <w:ind w:left="0"/>
        <w:jc w:val="both"/>
      </w:pPr>
      <w:r>
        <w:rPr>
          <w:rFonts w:ascii="Times New Roman"/>
          <w:b w:val="false"/>
          <w:i w:val="false"/>
          <w:color w:val="000000"/>
          <w:sz w:val="28"/>
        </w:rPr>
        <w:t>     8. Эмиссия проспектiсi __________________________  ___________</w:t>
      </w:r>
    </w:p>
    <w:p>
      <w:pPr>
        <w:spacing w:after="0"/>
        <w:ind w:left="0"/>
        <w:jc w:val="both"/>
      </w:pPr>
      <w:r>
        <w:rPr>
          <w:rFonts w:ascii="Times New Roman"/>
          <w:b w:val="false"/>
          <w:i w:val="false"/>
          <w:color w:val="000000"/>
          <w:sz w:val="28"/>
        </w:rPr>
        <w:t>     9. Төлем қағазының көшiрмесi_____________________  ___________</w:t>
      </w:r>
    </w:p>
    <w:p>
      <w:pPr>
        <w:spacing w:after="0"/>
        <w:ind w:left="0"/>
        <w:jc w:val="both"/>
      </w:pPr>
      <w:r>
        <w:rPr>
          <w:rFonts w:ascii="Times New Roman"/>
          <w:b w:val="false"/>
          <w:i w:val="false"/>
          <w:color w:val="000000"/>
          <w:sz w:val="28"/>
        </w:rPr>
        <w:t>     10. Алдыңғы эмиссия қорытын. туралы есеп_________  ___________</w:t>
      </w:r>
    </w:p>
    <w:p>
      <w:pPr>
        <w:spacing w:after="0"/>
        <w:ind w:left="0"/>
        <w:jc w:val="both"/>
      </w:pPr>
      <w:r>
        <w:rPr>
          <w:rFonts w:ascii="Times New Roman"/>
          <w:b w:val="false"/>
          <w:i w:val="false"/>
          <w:color w:val="000000"/>
          <w:sz w:val="28"/>
        </w:rPr>
        <w:t>     11. Атқарушы органның хаттамасы _________________  ___________</w:t>
      </w:r>
    </w:p>
    <w:p>
      <w:pPr>
        <w:spacing w:after="0"/>
        <w:ind w:left="0"/>
        <w:jc w:val="both"/>
      </w:pPr>
      <w:r>
        <w:rPr>
          <w:rFonts w:ascii="Times New Roman"/>
          <w:b w:val="false"/>
          <w:i w:val="false"/>
          <w:color w:val="000000"/>
          <w:sz w:val="28"/>
        </w:rPr>
        <w:t>     12.______________________________________________  ___________</w:t>
      </w:r>
    </w:p>
    <w:p>
      <w:pPr>
        <w:spacing w:after="0"/>
        <w:ind w:left="0"/>
        <w:jc w:val="both"/>
      </w:pPr>
      <w:r>
        <w:rPr>
          <w:rFonts w:ascii="Times New Roman"/>
          <w:b w:val="false"/>
          <w:i w:val="false"/>
          <w:color w:val="000000"/>
          <w:sz w:val="28"/>
        </w:rPr>
        <w:t>     Құжаттарды қабылдаған ___________________________________</w:t>
      </w:r>
    </w:p>
    <w:p>
      <w:pPr>
        <w:spacing w:after="0"/>
        <w:ind w:left="0"/>
        <w:jc w:val="both"/>
      </w:pPr>
      <w:r>
        <w:rPr>
          <w:rFonts w:ascii="Times New Roman"/>
          <w:b w:val="false"/>
          <w:i w:val="false"/>
          <w:color w:val="000000"/>
          <w:sz w:val="28"/>
        </w:rPr>
        <w:t>                          (Ұлттық комиссияның атқару аппаратының</w:t>
      </w:r>
    </w:p>
    <w:p>
      <w:pPr>
        <w:spacing w:after="0"/>
        <w:ind w:left="0"/>
        <w:jc w:val="both"/>
      </w:pPr>
      <w:r>
        <w:rPr>
          <w:rFonts w:ascii="Times New Roman"/>
          <w:b w:val="false"/>
          <w:i w:val="false"/>
          <w:color w:val="000000"/>
          <w:sz w:val="28"/>
        </w:rPr>
        <w:t>                            жауапты қызметкерi)</w:t>
      </w:r>
    </w:p>
    <w:p>
      <w:pPr>
        <w:spacing w:after="0"/>
        <w:ind w:left="0"/>
        <w:jc w:val="both"/>
      </w:pPr>
      <w:r>
        <w:rPr>
          <w:rFonts w:ascii="Times New Roman"/>
          <w:b w:val="false"/>
          <w:i w:val="false"/>
          <w:color w:val="000000"/>
          <w:sz w:val="28"/>
        </w:rPr>
        <w:t>     Қойылған қолдар:</w:t>
      </w:r>
    </w:p>
    <w:p>
      <w:pPr>
        <w:spacing w:after="0"/>
        <w:ind w:left="0"/>
        <w:jc w:val="both"/>
      </w:pPr>
      <w:r>
        <w:rPr>
          <w:rFonts w:ascii="Times New Roman"/>
          <w:b w:val="false"/>
          <w:i w:val="false"/>
          <w:color w:val="000000"/>
          <w:sz w:val="28"/>
        </w:rPr>
        <w:t>     ҚҚҰК мүшесi _____________________________ 199__ж. ____________</w:t>
      </w:r>
    </w:p>
    <w:p>
      <w:pPr>
        <w:spacing w:after="0"/>
        <w:ind w:left="0"/>
        <w:jc w:val="both"/>
      </w:pPr>
      <w:r>
        <w:rPr>
          <w:rFonts w:ascii="Times New Roman"/>
          <w:b w:val="false"/>
          <w:i w:val="false"/>
          <w:color w:val="000000"/>
          <w:sz w:val="28"/>
        </w:rPr>
        <w:t>     Басқарма бастығы ________________________ 199__ж. ____________</w:t>
      </w:r>
    </w:p>
    <w:p>
      <w:pPr>
        <w:spacing w:after="0"/>
        <w:ind w:left="0"/>
        <w:jc w:val="both"/>
      </w:pPr>
      <w:r>
        <w:rPr>
          <w:rFonts w:ascii="Times New Roman"/>
          <w:b w:val="false"/>
          <w:i w:val="false"/>
          <w:color w:val="000000"/>
          <w:sz w:val="28"/>
        </w:rPr>
        <w:t>     Бөлiм бастығы ___________________________ 199__ж. ____________</w:t>
      </w:r>
    </w:p>
    <w:p>
      <w:pPr>
        <w:spacing w:after="0"/>
        <w:ind w:left="0"/>
        <w:jc w:val="both"/>
      </w:pPr>
      <w:r>
        <w:rPr>
          <w:rFonts w:ascii="Times New Roman"/>
          <w:b w:val="false"/>
          <w:i w:val="false"/>
          <w:color w:val="000000"/>
          <w:sz w:val="28"/>
        </w:rPr>
        <w:t>     Iсте_____бет бар, орындаушы______________ 199__ж. ____________</w:t>
      </w:r>
    </w:p>
    <w:p>
      <w:pPr>
        <w:spacing w:after="0"/>
        <w:ind w:left="0"/>
        <w:jc w:val="both"/>
      </w:pPr>
      <w:r>
        <w:rPr>
          <w:rFonts w:ascii="Times New Roman"/>
          <w:b w:val="false"/>
          <w:i w:val="false"/>
          <w:color w:val="000000"/>
          <w:sz w:val="28"/>
        </w:rPr>
        <w:t>                              (ҚҚҰК жауап қызметкерiнiң</w:t>
      </w:r>
    </w:p>
    <w:p>
      <w:pPr>
        <w:spacing w:after="0"/>
        <w:ind w:left="0"/>
        <w:jc w:val="both"/>
      </w:pPr>
      <w:r>
        <w:rPr>
          <w:rFonts w:ascii="Times New Roman"/>
          <w:b w:val="false"/>
          <w:i w:val="false"/>
          <w:color w:val="000000"/>
          <w:sz w:val="28"/>
        </w:rPr>
        <w:t>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қағаздарға арналған папкiге салып беру қажет, оның</w:t>
      </w:r>
    </w:p>
    <w:p>
      <w:pPr>
        <w:spacing w:after="0"/>
        <w:ind w:left="0"/>
        <w:jc w:val="both"/>
      </w:pPr>
      <w:r>
        <w:rPr>
          <w:rFonts w:ascii="Times New Roman"/>
          <w:b w:val="false"/>
          <w:i w:val="false"/>
          <w:color w:val="000000"/>
          <w:sz w:val="28"/>
        </w:rPr>
        <w:t>бiрiншi бетiнде мынадай реквизиттер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