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dcc3" w14:textId="3c1d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өндiрiлетiн акцизделетiн жекелеген тауарларға марка жапсырудың тәртiбi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министрлiгiнің Бас салық инспекциясы 1996 жылғы 5 маусымдағы N 132 бұйрығы. Қазақстан Республикасының Әділет министрлігінде 1996 жылғы 10 маусым N 173 тіркелді. Күші жойылды - ҚР Қаржы министрiнiң 2004 жылғы 30 желтоқсандағы N 471 бұйрығымен.</w:t>
      </w:r>
    </w:p>
    <w:p>
      <w:pPr>
        <w:spacing w:after="0"/>
        <w:ind w:left="0"/>
        <w:jc w:val="both"/>
      </w:pPr>
      <w:bookmarkStart w:name="z1" w:id="0"/>
      <w:r>
        <w:rPr>
          <w:rFonts w:ascii="Times New Roman"/>
          <w:b w:val="false"/>
          <w:i w:val="false"/>
          <w:color w:val="ff0000"/>
          <w:sz w:val="28"/>
        </w:rPr>
        <w:t xml:space="preserve">
-----------Күші жойылды------------ </w:t>
      </w:r>
    </w:p>
    <w:bookmarkEnd w:id="0"/>
    <w:p>
      <w:pPr>
        <w:spacing w:after="0"/>
        <w:ind w:left="0"/>
        <w:jc w:val="both"/>
      </w:pPr>
      <w:r>
        <w:rPr>
          <w:rFonts w:ascii="Times New Roman"/>
          <w:b w:val="false"/>
          <w:i w:val="false"/>
          <w:color w:val="ff0000"/>
          <w:sz w:val="28"/>
        </w:rPr>
        <w:t xml:space="preserve">      БҰЙЫРАМЫН: </w:t>
      </w:r>
      <w:r>
        <w:br/>
      </w:r>
      <w:r>
        <w:rPr>
          <w:rFonts w:ascii="Times New Roman"/>
          <w:b w:val="false"/>
          <w:i w:val="false"/>
          <w:color w:val="ff0000"/>
          <w:sz w:val="28"/>
        </w:rPr>
        <w:t xml:space="preserve">
     1. Қосымшаға сәйкес кейбiр нормативтiк құқықтық актiлердiң күшi жойылды деп танылсын... </w:t>
      </w:r>
      <w:r>
        <w:br/>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Қаржы министрiнiң      </w:t>
      </w:r>
      <w:r>
        <w:br/>
      </w:r>
      <w:r>
        <w:rPr>
          <w:rFonts w:ascii="Times New Roman"/>
          <w:b w:val="false"/>
          <w:i w:val="false"/>
          <w:color w:val="ff0000"/>
          <w:sz w:val="28"/>
        </w:rPr>
        <w:t xml:space="preserve">
2004 жылғы 30 желтоқсандағы </w:t>
      </w:r>
      <w:r>
        <w:br/>
      </w:r>
      <w:r>
        <w:rPr>
          <w:rFonts w:ascii="Times New Roman"/>
          <w:b w:val="false"/>
          <w:i w:val="false"/>
          <w:color w:val="ff0000"/>
          <w:sz w:val="28"/>
        </w:rPr>
        <w:t xml:space="preserve">
N 471 бұйрығына қосымша   </w:t>
      </w:r>
    </w:p>
    <w:p>
      <w:pPr>
        <w:spacing w:after="0"/>
        <w:ind w:left="0"/>
        <w:jc w:val="both"/>
      </w:pPr>
      <w:r>
        <w:rPr>
          <w:rFonts w:ascii="Times New Roman"/>
          <w:b w:val="false"/>
          <w:i w:val="false"/>
          <w:color w:val="ff0000"/>
          <w:sz w:val="28"/>
        </w:rPr>
        <w:t xml:space="preserve">Күші жойылған кейбiр нормативтiк </w:t>
      </w:r>
      <w:r>
        <w:br/>
      </w:r>
      <w:r>
        <w:rPr>
          <w:rFonts w:ascii="Times New Roman"/>
          <w:b w:val="false"/>
          <w:i w:val="false"/>
          <w:color w:val="ff0000"/>
          <w:sz w:val="28"/>
        </w:rPr>
        <w:t xml:space="preserve">
құқықтық актiлер тiзбесi </w:t>
      </w:r>
    </w:p>
    <w:p>
      <w:pPr>
        <w:spacing w:after="0"/>
        <w:ind w:left="0"/>
        <w:jc w:val="both"/>
      </w:pPr>
      <w:r>
        <w:rPr>
          <w:rFonts w:ascii="Times New Roman"/>
          <w:b w:val="false"/>
          <w:i w:val="false"/>
          <w:color w:val="ff0000"/>
          <w:sz w:val="28"/>
        </w:rPr>
        <w:t xml:space="preserve">     1. "Қазақстан Республикасы аумағында өндiрiлетiн жекелеген акцизделетiн тауарларды таңбалау тәртiбi туралы" нұсқаулықты бекiту туралы" Қазақстан Республикасы Қаржы министрлiгiнiң 1996 жылғы 5 маусымдағы N 132 бұйрығы (Нормативтiк құқықтық актiлердi мемлекеттiк тiркеу тiзiлiмiнде N 173 болып тiркелген)... </w:t>
      </w:r>
    </w:p>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"Қазақстан Республикасының аумағында акциздiк алым маркаларын енгiзу және марка жапсырылуға тиiстi акцизделетiн тауарларды өткiзу туралы" Қазақстан Республикасы Министрлер Кабинетiнiң 1995 жылғы 28 сәуiрдегi N 592 </w:t>
      </w:r>
      <w:r>
        <w:rPr>
          <w:rFonts w:ascii="Times New Roman"/>
          <w:b w:val="false"/>
          <w:i w:val="false"/>
          <w:color w:val="000000"/>
          <w:sz w:val="28"/>
        </w:rPr>
        <w:t xml:space="preserve">P950592_ </w:t>
      </w:r>
      <w:r>
        <w:rPr>
          <w:rFonts w:ascii="Times New Roman"/>
          <w:b w:val="false"/>
          <w:i w:val="false"/>
          <w:color w:val="000000"/>
          <w:sz w:val="28"/>
        </w:rPr>
        <w:t xml:space="preserve">Қаулысының негiзiнде осы бұйрыққа қоса берiлiп отырған "Қазақстан Республикасының аумағында өндiрiлетiн акцизделетiн жекелеген тауарларға марка жапсырудың тәртiбi туралы" нұсқаулық бекiтiлсiн.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Министрдiң бiрiншi орынбасары,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Бас салық инспекциясының бастығы </w:t>
      </w:r>
    </w:p>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министрлiгi Бас салық </w:t>
      </w:r>
      <w:r>
        <w:br/>
      </w:r>
      <w:r>
        <w:rPr>
          <w:rFonts w:ascii="Times New Roman"/>
          <w:b w:val="false"/>
          <w:i w:val="false"/>
          <w:color w:val="000000"/>
          <w:sz w:val="28"/>
        </w:rPr>
        <w:t xml:space="preserve">
инспекциясының бастығы </w:t>
      </w:r>
      <w:r>
        <w:br/>
      </w:r>
      <w:r>
        <w:rPr>
          <w:rFonts w:ascii="Times New Roman"/>
          <w:b w:val="false"/>
          <w:i w:val="false"/>
          <w:color w:val="000000"/>
          <w:sz w:val="28"/>
        </w:rPr>
        <w:t xml:space="preserve">
салық қызметiнiң I дәрежелi </w:t>
      </w:r>
      <w:r>
        <w:br/>
      </w:r>
      <w:r>
        <w:rPr>
          <w:rFonts w:ascii="Times New Roman"/>
          <w:b w:val="false"/>
          <w:i w:val="false"/>
          <w:color w:val="000000"/>
          <w:sz w:val="28"/>
        </w:rPr>
        <w:t xml:space="preserve">
мемлекеттiк кеңесшiсi </w:t>
      </w:r>
    </w:p>
    <w:p>
      <w:pPr>
        <w:spacing w:after="0"/>
        <w:ind w:left="0"/>
        <w:jc w:val="left"/>
      </w:pPr>
      <w:r>
        <w:rPr>
          <w:rFonts w:ascii="Times New Roman"/>
          <w:b/>
          <w:i w:val="false"/>
          <w:color w:val="000000"/>
        </w:rPr>
        <w:t xml:space="preserve"> Қазақстан Республикасының аумағында өндiрiлетiн </w:t>
      </w:r>
      <w:r>
        <w:br/>
      </w:r>
      <w:r>
        <w:rPr>
          <w:rFonts w:ascii="Times New Roman"/>
          <w:b/>
          <w:i w:val="false"/>
          <w:color w:val="000000"/>
        </w:rPr>
        <w:t xml:space="preserve">
акцизделетiн жекелеген тауарларға марка </w:t>
      </w:r>
      <w:r>
        <w:br/>
      </w:r>
      <w:r>
        <w:rPr>
          <w:rFonts w:ascii="Times New Roman"/>
          <w:b/>
          <w:i w:val="false"/>
          <w:color w:val="000000"/>
        </w:rPr>
        <w:t xml:space="preserve">
жапсырудың тәртiбi туралы </w:t>
      </w:r>
      <w:r>
        <w:br/>
      </w:r>
      <w:r>
        <w:rPr>
          <w:rFonts w:ascii="Times New Roman"/>
          <w:b/>
          <w:i w:val="false"/>
          <w:color w:val="000000"/>
        </w:rPr>
        <w:t xml:space="preserve">
УАҚЫТША НҰСҚАУЛЫҚ  I. ЖАЛПЫ ЕРЕЖЕЛЕР </w:t>
      </w:r>
    </w:p>
    <w:p>
      <w:pPr>
        <w:spacing w:after="0"/>
        <w:ind w:left="0"/>
        <w:jc w:val="both"/>
      </w:pPr>
      <w:r>
        <w:rPr>
          <w:rFonts w:ascii="Times New Roman"/>
          <w:b w:val="false"/>
          <w:i w:val="false"/>
          <w:color w:val="000000"/>
          <w:sz w:val="28"/>
        </w:rPr>
        <w:t xml:space="preserve">     1.1. "Қазақстан Республикасының аумағында өндiрiлетiн акцизделетiн жекелеген тауарларға марка жапсырудың тәртiбi туралы" осы нұсқаулық (бұдан әрi - нұсқаулық) "Қазақстан Республикасының аумағында акциздiк алым маркаларын енгiзу және марка жапсырылуға тиiстi акцизделетiн тауарларды өткiзу туралы" Қазақстан Республикасы Министрлер Кабинетiнiң 1995 жылғы 28 сәуiрдегi N 592 Қаулысын орындау мақсатында әзiрлендi. </w:t>
      </w:r>
      <w:r>
        <w:br/>
      </w:r>
      <w:r>
        <w:rPr>
          <w:rFonts w:ascii="Times New Roman"/>
          <w:b w:val="false"/>
          <w:i w:val="false"/>
          <w:color w:val="000000"/>
          <w:sz w:val="28"/>
        </w:rPr>
        <w:t xml:space="preserve">
     1.2. Осы нұсқаулыққа сәйкес акцизделетiн жекелеген тауарларға марка жапсырудың тәртiбiн сақтау осы тауарлардың еркiн айналыста жүруiнiң шарты болып табылады. </w:t>
      </w:r>
      <w:r>
        <w:br/>
      </w:r>
      <w:r>
        <w:rPr>
          <w:rFonts w:ascii="Times New Roman"/>
          <w:b w:val="false"/>
          <w:i w:val="false"/>
          <w:color w:val="000000"/>
          <w:sz w:val="28"/>
        </w:rPr>
        <w:t xml:space="preserve">
     Марка жапсыруға тиiстi тауарлардың тiзбесi N 1 қосымшада келтiрiлген. </w:t>
      </w:r>
      <w:r>
        <w:br/>
      </w:r>
      <w:r>
        <w:rPr>
          <w:rFonts w:ascii="Times New Roman"/>
          <w:b w:val="false"/>
          <w:i w:val="false"/>
          <w:color w:val="000000"/>
          <w:sz w:val="28"/>
        </w:rPr>
        <w:t xml:space="preserve">
     1.3. Осы нұсқаулықтың 1.2-тармағында көрсетiлген тауарларға акциздiк алым маркасы жапсырылуға тиiс. </w:t>
      </w:r>
      <w:r>
        <w:br/>
      </w:r>
      <w:r>
        <w:rPr>
          <w:rFonts w:ascii="Times New Roman"/>
          <w:b w:val="false"/>
          <w:i w:val="false"/>
          <w:color w:val="000000"/>
          <w:sz w:val="28"/>
        </w:rPr>
        <w:t xml:space="preserve">
     Маркалардың үлгiлерi N 2 қосымшада келтiрiлген. </w:t>
      </w:r>
      <w:r>
        <w:br/>
      </w:r>
      <w:r>
        <w:rPr>
          <w:rFonts w:ascii="Times New Roman"/>
          <w:b w:val="false"/>
          <w:i w:val="false"/>
          <w:color w:val="000000"/>
          <w:sz w:val="28"/>
        </w:rPr>
        <w:t xml:space="preserve">
     1.4. Акциздiк алым маркаларының құны оларды дайындау мен акцизделетiн өнiм өндiрушiге жеткiзiп берудi ескере отырып айқындалады. </w:t>
      </w:r>
      <w:r>
        <w:br/>
      </w:r>
      <w:r>
        <w:rPr>
          <w:rFonts w:ascii="Times New Roman"/>
          <w:b w:val="false"/>
          <w:i w:val="false"/>
          <w:color w:val="000000"/>
          <w:sz w:val="28"/>
        </w:rPr>
        <w:t xml:space="preserve">
     1.5 Акцизделетiн тауарларды өндiрушiлер осы тауарларға марка жапсыру үшiн жауапты болады. </w:t>
      </w:r>
      <w:r>
        <w:br/>
      </w:r>
      <w:r>
        <w:rPr>
          <w:rFonts w:ascii="Times New Roman"/>
          <w:b w:val="false"/>
          <w:i w:val="false"/>
          <w:color w:val="000000"/>
          <w:sz w:val="28"/>
        </w:rPr>
        <w:t xml:space="preserve">
     1.6. Акциздiк алым маркаларын өнiм өндiрушiлерге салық органдары сатып, осы Нұсқаулықта белгiленген тәртiппен сатып алынған маркалардың пайдалануын бақылап отырады. </w:t>
      </w:r>
      <w:r>
        <w:br/>
      </w:r>
      <w:r>
        <w:rPr>
          <w:rFonts w:ascii="Times New Roman"/>
          <w:b w:val="false"/>
          <w:i w:val="false"/>
          <w:color w:val="000000"/>
          <w:sz w:val="28"/>
        </w:rPr>
        <w:t xml:space="preserve">
     1.7. Өнiм өндiрушi сатып алған маркалар, салық органдарына қайтаруды қоспағанда, қайта сатуға, басқа бiреуге немесе басқаша жолмен өзге адамдарға шеттетуге жатпайды. </w:t>
      </w:r>
    </w:p>
    <w:p>
      <w:pPr>
        <w:spacing w:after="0"/>
        <w:ind w:left="0"/>
        <w:jc w:val="left"/>
      </w:pPr>
      <w:r>
        <w:rPr>
          <w:rFonts w:ascii="Times New Roman"/>
          <w:b/>
          <w:i w:val="false"/>
          <w:color w:val="000000"/>
        </w:rPr>
        <w:t xml:space="preserve"> II. АКЦИЗДIК АЛЫМ МАРКАЛАРЫН САТЫП АЛУ ТӘРТIБI </w:t>
      </w:r>
    </w:p>
    <w:p>
      <w:pPr>
        <w:spacing w:after="0"/>
        <w:ind w:left="0"/>
        <w:jc w:val="both"/>
      </w:pPr>
      <w:r>
        <w:rPr>
          <w:rFonts w:ascii="Times New Roman"/>
          <w:b w:val="false"/>
          <w:i w:val="false"/>
          <w:color w:val="000000"/>
          <w:sz w:val="28"/>
        </w:rPr>
        <w:t xml:space="preserve">     2.1. Маркаларды өнiм өндiрушiлерге сатуды өнiм өндiрушi өзiнiң қызмет аймағында орналасқан облыстық және Алматы қалалық салық инспекциялары жүргiзедi. </w:t>
      </w:r>
      <w:r>
        <w:br/>
      </w:r>
      <w:r>
        <w:rPr>
          <w:rFonts w:ascii="Times New Roman"/>
          <w:b w:val="false"/>
          <w:i w:val="false"/>
          <w:color w:val="000000"/>
          <w:sz w:val="28"/>
        </w:rPr>
        <w:t xml:space="preserve">
     2.2. Маркаларды сатып алуға арналған ақша қаражатын өнiм өндiрушi кәсiпорындардың тiркелген жерiндегi салық инспекцияларының шоттарына III "Акциздер" бөлiмiнiң 16 "Бюджеттiң кiрiстерi мен шығыстарының сыныптамасы" парасы бойынша енгiзiледi. </w:t>
      </w:r>
      <w:r>
        <w:br/>
      </w:r>
      <w:r>
        <w:rPr>
          <w:rFonts w:ascii="Times New Roman"/>
          <w:b w:val="false"/>
          <w:i w:val="false"/>
          <w:color w:val="000000"/>
          <w:sz w:val="28"/>
        </w:rPr>
        <w:t xml:space="preserve">
     2.3. Өнiм өндiрушiден Қазақстан Республикасы Министрлер Кабинетi жанындағы Стандарттау, метрология және сертификаттау (Мемстандарт) комитетi берген алкогольдiк өнiмдер өндiру құқығын беретiн рұқсат (лицензия) болған жағдайда салық инспекциялары маркаларды шығарылатын өнiмнiң 110 процентiнен аспайтын мөлшерде сатады.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000000"/>
          <w:sz w:val="28"/>
        </w:rPr>
        <w:t xml:space="preserve">1995 жыл iшiнде алкогольдiк өнiм өндiрушiлер акциздiк маркалар алу үшiн салық инспекцияларына шығарылып отырған өнiмнiң Мемстандарт немесе оның аумақтық органдары берген нормативтiк құжаттарға сай келетiнiн куәландыратын ресми құжат бере алады. </w:t>
      </w:r>
      <w:r>
        <w:br/>
      </w:r>
      <w:r>
        <w:rPr>
          <w:rFonts w:ascii="Times New Roman"/>
          <w:b w:val="false"/>
          <w:i w:val="false"/>
          <w:color w:val="000000"/>
          <w:sz w:val="28"/>
        </w:rPr>
        <w:t xml:space="preserve">
     2.4. Өнiм өндiрушi N 3 қосымшада келтiрiлген нысан бойынша маркалар сатып алуға арыз бередi. </w:t>
      </w:r>
      <w:r>
        <w:br/>
      </w:r>
      <w:r>
        <w:rPr>
          <w:rFonts w:ascii="Times New Roman"/>
          <w:b w:val="false"/>
          <w:i w:val="false"/>
          <w:color w:val="000000"/>
          <w:sz w:val="28"/>
        </w:rPr>
        <w:t xml:space="preserve">
     2.5. Маркалар сатып алуға берiлген арыз онда келтiрiлген мәлiметтер тексерiлгеннен кейiн салық органында тiркелiп, оған тiркеу нөмiрi берiледi және марка жапсырылуға тиiстi акцизделетiн тауарлар өндiретiн ұйымдардың, кәсiпорындардың есеп жүргiзу журналына тиiстi жазу жазылады (N 4 қосымша). </w:t>
      </w:r>
      <w:r>
        <w:br/>
      </w:r>
      <w:r>
        <w:rPr>
          <w:rFonts w:ascii="Times New Roman"/>
          <w:b w:val="false"/>
          <w:i w:val="false"/>
          <w:color w:val="000000"/>
          <w:sz w:val="28"/>
        </w:rPr>
        <w:t xml:space="preserve">
     2.6. Облыстық салық инспекциялары мен Алматы қалалық салық инспекциясы маркаларды сатудан түскен сома, уақыты, кiмге қанша марка сатылғаны туралы Бас салық инспекциясына ай сайын хабарлап тұруға мiндеттi. </w:t>
      </w:r>
      <w:r>
        <w:br/>
      </w:r>
      <w:r>
        <w:rPr>
          <w:rFonts w:ascii="Times New Roman"/>
          <w:b w:val="false"/>
          <w:i w:val="false"/>
          <w:color w:val="000000"/>
          <w:sz w:val="28"/>
        </w:rPr>
        <w:t xml:space="preserve">
     2.7. Өнiм өндiрушi төлеген ақша қаражаты салық инспекциясының шоттарына нақты келiп түскеннен кейiн маркалар сатып алуға берiлген арыздардың екi данасында да "Ақшасы келiп түстi" деген белгi қойылып, қол қойып, мөр соғып куәландырылады. </w:t>
      </w:r>
      <w:r>
        <w:br/>
      </w:r>
      <w:r>
        <w:rPr>
          <w:rFonts w:ascii="Times New Roman"/>
          <w:b w:val="false"/>
          <w:i w:val="false"/>
          <w:color w:val="000000"/>
          <w:sz w:val="28"/>
        </w:rPr>
        <w:t xml:space="preserve">
     Журналға да осындай белгi жасалып, қаржының төленген күнi мен салық органдарының шотына келiп түскен күнi көрсетiледi. </w:t>
      </w:r>
      <w:r>
        <w:br/>
      </w:r>
      <w:r>
        <w:rPr>
          <w:rFonts w:ascii="Times New Roman"/>
          <w:b w:val="false"/>
          <w:i w:val="false"/>
          <w:color w:val="000000"/>
          <w:sz w:val="28"/>
        </w:rPr>
        <w:t xml:space="preserve">
     2.8. Өнiм өндiрушi акциздiк алым маркаларын сатып алғаны үшiн төленген ақша сақтық инспекциясының шоттарына нақты келiп түскен соң салық төлеушiнiң тiркелген жерiнде III "Акциздер" бөлiмiнiң 16 "Бюджеттiң кiрiстерi мен шығыстарының сыныптамасы" парасына аударылып, журналдың тиiстi бағандарына мәлiметтер жазып қойылады (N 4 қосымша). </w:t>
      </w:r>
      <w:r>
        <w:br/>
      </w:r>
      <w:r>
        <w:rPr>
          <w:rFonts w:ascii="Times New Roman"/>
          <w:b w:val="false"/>
          <w:i w:val="false"/>
          <w:color w:val="000000"/>
          <w:sz w:val="28"/>
        </w:rPr>
        <w:t xml:space="preserve">
     2.9. Маркалар өнiм өндiрушiнiң өкiлеттi өкiлiне төлқұжаты мен өзiнiң атына берiлген сенiмхатты көрсеткеннен кейiн берiледi. </w:t>
      </w:r>
      <w:r>
        <w:br/>
      </w:r>
      <w:r>
        <w:rPr>
          <w:rFonts w:ascii="Times New Roman"/>
          <w:b w:val="false"/>
          <w:i w:val="false"/>
          <w:color w:val="000000"/>
          <w:sz w:val="28"/>
        </w:rPr>
        <w:t xml:space="preserve">
     Маркаларды берген кезде салық органының лауазымды адамы алынған маркаларға екi дана етiп түбiртек толтырады. </w:t>
      </w:r>
      <w:r>
        <w:br/>
      </w:r>
      <w:r>
        <w:rPr>
          <w:rFonts w:ascii="Times New Roman"/>
          <w:b w:val="false"/>
          <w:i w:val="false"/>
          <w:color w:val="000000"/>
          <w:sz w:val="28"/>
        </w:rPr>
        <w:t xml:space="preserve">
     Түбiртектiң нысаны N 5 қосымшада келтiрiлген. </w:t>
      </w:r>
      <w:r>
        <w:br/>
      </w:r>
      <w:r>
        <w:rPr>
          <w:rFonts w:ascii="Times New Roman"/>
          <w:b w:val="false"/>
          <w:i w:val="false"/>
          <w:color w:val="000000"/>
          <w:sz w:val="28"/>
        </w:rPr>
        <w:t xml:space="preserve">
     Түбiртектiң нөмiрi өнiм өндiрушiнiң маркалар сатып алуға берген арызының тiркеу нөмiрiмен бiрдей болуы керек. </w:t>
      </w:r>
      <w:r>
        <w:br/>
      </w:r>
      <w:r>
        <w:rPr>
          <w:rFonts w:ascii="Times New Roman"/>
          <w:b w:val="false"/>
          <w:i w:val="false"/>
          <w:color w:val="000000"/>
          <w:sz w:val="28"/>
        </w:rPr>
        <w:t xml:space="preserve">
     2.10. Түбiртектiң даналары былай бөлiнедi: </w:t>
      </w:r>
      <w:r>
        <w:br/>
      </w:r>
      <w:r>
        <w:rPr>
          <w:rFonts w:ascii="Times New Roman"/>
          <w:b w:val="false"/>
          <w:i w:val="false"/>
          <w:color w:val="000000"/>
          <w:sz w:val="28"/>
        </w:rPr>
        <w:t xml:space="preserve">
     - бiрiншi данасы өкiлеттi өкiлге берiледi; </w:t>
      </w:r>
      <w:r>
        <w:br/>
      </w:r>
      <w:r>
        <w:rPr>
          <w:rFonts w:ascii="Times New Roman"/>
          <w:b w:val="false"/>
          <w:i w:val="false"/>
          <w:color w:val="000000"/>
          <w:sz w:val="28"/>
        </w:rPr>
        <w:t xml:space="preserve">
     - екiншi данасы маркаларды алуға берiлген сенiмхатпен бiрге маркаларды сатып алуға берiлген арыздың екiншi данасына қоса бекiтiлiп, сонымен бiрге сақталады. </w:t>
      </w:r>
      <w:r>
        <w:br/>
      </w:r>
      <w:r>
        <w:rPr>
          <w:rFonts w:ascii="Times New Roman"/>
          <w:b w:val="false"/>
          <w:i w:val="false"/>
          <w:color w:val="000000"/>
          <w:sz w:val="28"/>
        </w:rPr>
        <w:t xml:space="preserve">
     2.11. Маркалар оларға берiлген тапсырыс санына қатаң түрде сәйкес берiледi. </w:t>
      </w:r>
      <w:r>
        <w:br/>
      </w:r>
      <w:r>
        <w:rPr>
          <w:rFonts w:ascii="Times New Roman"/>
          <w:b w:val="false"/>
          <w:i w:val="false"/>
          <w:color w:val="000000"/>
          <w:sz w:val="28"/>
        </w:rPr>
        <w:t xml:space="preserve">
     2.12. Акциздiк маркаларды берген кезде сонымен бiр мезгiлде нөмiрленген құлақшалар да берiледi, олар бұдан былайғы бақылауға қажет болады. </w:t>
      </w:r>
    </w:p>
    <w:p>
      <w:pPr>
        <w:spacing w:after="0"/>
        <w:ind w:left="0"/>
        <w:jc w:val="left"/>
      </w:pPr>
      <w:r>
        <w:rPr>
          <w:rFonts w:ascii="Times New Roman"/>
          <w:b/>
          <w:i w:val="false"/>
          <w:color w:val="000000"/>
        </w:rPr>
        <w:t xml:space="preserve"> III. ҚАЗАҚСТАН РЕСПУБЛИКАСЫНДА ӨНДIРIЛЕТIН АКЦИЗДЕЛЕТIН </w:t>
      </w:r>
      <w:r>
        <w:br/>
      </w:r>
      <w:r>
        <w:rPr>
          <w:rFonts w:ascii="Times New Roman"/>
          <w:b/>
          <w:i w:val="false"/>
          <w:color w:val="000000"/>
        </w:rPr>
        <w:t xml:space="preserve">
ТАУАРЛАРҒА МАРКА ЖАПСЫРУ ТӘРТIБI </w:t>
      </w:r>
    </w:p>
    <w:p>
      <w:pPr>
        <w:spacing w:after="0"/>
        <w:ind w:left="0"/>
        <w:jc w:val="both"/>
      </w:pPr>
      <w:r>
        <w:rPr>
          <w:rFonts w:ascii="Times New Roman"/>
          <w:b w:val="false"/>
          <w:i w:val="false"/>
          <w:color w:val="000000"/>
          <w:sz w:val="28"/>
        </w:rPr>
        <w:t xml:space="preserve">     3.1. Марка жапсырудың ережелерi мен талаптары. </w:t>
      </w:r>
      <w:r>
        <w:br/>
      </w:r>
      <w:r>
        <w:rPr>
          <w:rFonts w:ascii="Times New Roman"/>
          <w:b w:val="false"/>
          <w:i w:val="false"/>
          <w:color w:val="000000"/>
          <w:sz w:val="28"/>
        </w:rPr>
        <w:t xml:space="preserve">
     Арақ-шарап бұйымдарына марка жапсыру тығынының белiн бастыра екi шетiнен тең қашықтықта марка желiмдеу арқылы жүргiзiледi. </w:t>
      </w:r>
      <w:r>
        <w:br/>
      </w:r>
      <w:r>
        <w:rPr>
          <w:rFonts w:ascii="Times New Roman"/>
          <w:b w:val="false"/>
          <w:i w:val="false"/>
          <w:color w:val="000000"/>
          <w:sz w:val="28"/>
        </w:rPr>
        <w:t xml:space="preserve">
     Маркаларды жапсырған кезде тауардың маркасын зақымдамай алып тастауға мүмкiндiк бермейтiн желiм қолданылуы тиiс. </w:t>
      </w:r>
    </w:p>
    <w:p>
      <w:pPr>
        <w:spacing w:after="0"/>
        <w:ind w:left="0"/>
        <w:jc w:val="left"/>
      </w:pPr>
      <w:r>
        <w:rPr>
          <w:rFonts w:ascii="Times New Roman"/>
          <w:b/>
          <w:i w:val="false"/>
          <w:color w:val="000000"/>
        </w:rPr>
        <w:t xml:space="preserve"> IҮ. АКЦИЗДIК АЛЫМ МАРКАЛАРЫНЫҢ ЕСЕБIН </w:t>
      </w:r>
      <w:r>
        <w:br/>
      </w:r>
      <w:r>
        <w:rPr>
          <w:rFonts w:ascii="Times New Roman"/>
          <w:b/>
          <w:i w:val="false"/>
          <w:color w:val="000000"/>
        </w:rPr>
        <w:t xml:space="preserve">
ЖҮРГIЗУ МЕН САҚТАУ ТӘРТIБI </w:t>
      </w:r>
    </w:p>
    <w:p>
      <w:pPr>
        <w:spacing w:after="0"/>
        <w:ind w:left="0"/>
        <w:jc w:val="both"/>
      </w:pPr>
      <w:r>
        <w:rPr>
          <w:rFonts w:ascii="Times New Roman"/>
          <w:b w:val="false"/>
          <w:i w:val="false"/>
          <w:color w:val="000000"/>
          <w:sz w:val="28"/>
        </w:rPr>
        <w:t xml:space="preserve">     Акциздiк маркалар қатаң түрдегi есептеме бланкiлерi болып табылады. Кәсiпорындардың алған акциздiк маркалары бухгалтерлiк есепте баланстан тыс N 006 "Қатаң түрдегi есептеме бланкiлерi" шотында есепке алынады. Бұл шот қолда бар бланкiлер, сақтаулы тұрған және есеп беретiн болып берiлген бланкiлердiң қозғалысы туралы ақпараттарды зерделеуге арналған. </w:t>
      </w:r>
      <w:r>
        <w:br/>
      </w:r>
      <w:r>
        <w:rPr>
          <w:rFonts w:ascii="Times New Roman"/>
          <w:b w:val="false"/>
          <w:i w:val="false"/>
          <w:color w:val="000000"/>
          <w:sz w:val="28"/>
        </w:rPr>
        <w:t xml:space="preserve">
     Акциздiк маркалар оларды тасымалдауға жұмсалған шығындарды қоспай, есептiк құны бойынша кәсiпорынның қоймасына кiрiске алынады. </w:t>
      </w:r>
      <w:r>
        <w:br/>
      </w:r>
      <w:r>
        <w:rPr>
          <w:rFonts w:ascii="Times New Roman"/>
          <w:b w:val="false"/>
          <w:i w:val="false"/>
          <w:color w:val="000000"/>
          <w:sz w:val="28"/>
        </w:rPr>
        <w:t xml:space="preserve">
     Салық органдары акциздiк маркалардың дайындаушы кәсiпорындарда дұрыс есептен шығарылуына ұдайы бақылау жасауға, ол үшiн қолда бар осы бланкiлердi ай сайын түгендеп, есептен шығарылған маркалардың санын шишаға құйылып шығарылған өнiмнiң санымен салыстырып отыруға мiндеттi. </w:t>
      </w:r>
      <w:r>
        <w:br/>
      </w:r>
      <w:r>
        <w:rPr>
          <w:rFonts w:ascii="Times New Roman"/>
          <w:b w:val="false"/>
          <w:i w:val="false"/>
          <w:color w:val="000000"/>
          <w:sz w:val="28"/>
        </w:rPr>
        <w:t xml:space="preserve">
     Пайдасыз болып қалған акциздiк маркалар салық инспекциялары қызметкерлерiнiң қатысуымен акт жасалып, жойылуға тиiс. </w:t>
      </w:r>
      <w:r>
        <w:br/>
      </w:r>
      <w:r>
        <w:rPr>
          <w:rFonts w:ascii="Times New Roman"/>
          <w:b w:val="false"/>
          <w:i w:val="false"/>
          <w:color w:val="000000"/>
          <w:sz w:val="28"/>
        </w:rPr>
        <w:t xml:space="preserve">
     Акциздiк маркалармен нөмiрленген құлақшалардың сақталуын қамтамасыз ету мақсатында кәсiпорындар үшiн де салық органдары үшiн де арнайы бөлме бөлу немесе оларды отқа жанбайтын жәшiктерде (сейфтерде) сақтау ұсынылады. </w:t>
      </w:r>
      <w:r>
        <w:br/>
      </w:r>
      <w:r>
        <w:rPr>
          <w:rFonts w:ascii="Times New Roman"/>
          <w:b w:val="false"/>
          <w:i w:val="false"/>
          <w:color w:val="000000"/>
          <w:sz w:val="28"/>
        </w:rPr>
        <w:t xml:space="preserve">
     Сауда кәсiпорындары мен коммерциялық құрылымдар акциздiк маркаларды сатып алып, 1995 жылғы 10 маусымдағы жағдай бойынша өткiзiлмеген арақ-шарап өнiмдерiнiң қалдығына марка жапсыруға мiндеттi. </w:t>
      </w:r>
    </w:p>
    <w:p>
      <w:pPr>
        <w:spacing w:after="0"/>
        <w:ind w:left="0"/>
        <w:jc w:val="left"/>
      </w:pPr>
      <w:r>
        <w:rPr>
          <w:rFonts w:ascii="Times New Roman"/>
          <w:b/>
          <w:i w:val="false"/>
          <w:color w:val="000000"/>
        </w:rPr>
        <w:t xml:space="preserve"> V. ПАЙДАЛАНЫЛМАҒАН НЕМЕСЕ ЗАҚЫМДАЛҒАН </w:t>
      </w:r>
      <w:r>
        <w:br/>
      </w:r>
      <w:r>
        <w:rPr>
          <w:rFonts w:ascii="Times New Roman"/>
          <w:b/>
          <w:i w:val="false"/>
          <w:color w:val="000000"/>
        </w:rPr>
        <w:t xml:space="preserve">
АКЦИЗДIК АЛЫМ МАРКАЛАРЫН ҚАЙТАРУ </w:t>
      </w:r>
    </w:p>
    <w:p>
      <w:pPr>
        <w:spacing w:after="0"/>
        <w:ind w:left="0"/>
        <w:jc w:val="both"/>
      </w:pPr>
      <w:r>
        <w:rPr>
          <w:rFonts w:ascii="Times New Roman"/>
          <w:b w:val="false"/>
          <w:i w:val="false"/>
          <w:color w:val="000000"/>
          <w:sz w:val="28"/>
        </w:rPr>
        <w:t xml:space="preserve">     5.1. Өнiм өндiрушiнiң пайдаланылмаған акциздiк алым маркаларын қайтаруы </w:t>
      </w:r>
      <w:r>
        <w:br/>
      </w:r>
      <w:r>
        <w:rPr>
          <w:rFonts w:ascii="Times New Roman"/>
          <w:b w:val="false"/>
          <w:i w:val="false"/>
          <w:color w:val="000000"/>
          <w:sz w:val="28"/>
        </w:rPr>
        <w:t xml:space="preserve">
     Марка жапсырылуға тиiстi акцизделетiн тауарлар шығару тоқтатылған жағдайда өнiм өндiрушi пайдаланылмаған маркалардың барлығын маркаларды сатқан салық органына қайтаруға мiндеттi. </w:t>
      </w:r>
      <w:r>
        <w:br/>
      </w:r>
      <w:r>
        <w:rPr>
          <w:rFonts w:ascii="Times New Roman"/>
          <w:b w:val="false"/>
          <w:i w:val="false"/>
          <w:color w:val="000000"/>
          <w:sz w:val="28"/>
        </w:rPr>
        <w:t xml:space="preserve">
     Осымен бiр мезгiлде өнiм өндiрушi салық органына мынадай құжаттар тапсыруға мiндеттi: </w:t>
      </w:r>
      <w:r>
        <w:br/>
      </w:r>
      <w:r>
        <w:rPr>
          <w:rFonts w:ascii="Times New Roman"/>
          <w:b w:val="false"/>
          <w:i w:val="false"/>
          <w:color w:val="000000"/>
          <w:sz w:val="28"/>
        </w:rPr>
        <w:t xml:space="preserve">
     - маркалардың қайтарылу себебi көрсетiлген және оларды сатып алған кезде төленген ақша қаражатын қайтару туралы өтiнiш жасалған жазбалай арыз; </w:t>
      </w:r>
      <w:r>
        <w:br/>
      </w:r>
      <w:r>
        <w:rPr>
          <w:rFonts w:ascii="Times New Roman"/>
          <w:b w:val="false"/>
          <w:i w:val="false"/>
          <w:color w:val="000000"/>
          <w:sz w:val="28"/>
        </w:rPr>
        <w:t xml:space="preserve">
     - арызда көрсетiлген мәлiметтердi растайтын құжаттар; </w:t>
      </w:r>
      <w:r>
        <w:br/>
      </w:r>
      <w:r>
        <w:rPr>
          <w:rFonts w:ascii="Times New Roman"/>
          <w:b w:val="false"/>
          <w:i w:val="false"/>
          <w:color w:val="000000"/>
          <w:sz w:val="28"/>
        </w:rPr>
        <w:t xml:space="preserve">
     - маркаларды алу туралы түбiртектiң бiр данасы; </w:t>
      </w:r>
      <w:r>
        <w:br/>
      </w:r>
      <w:r>
        <w:rPr>
          <w:rFonts w:ascii="Times New Roman"/>
          <w:b w:val="false"/>
          <w:i w:val="false"/>
          <w:color w:val="000000"/>
          <w:sz w:val="28"/>
        </w:rPr>
        <w:t xml:space="preserve">
     - өнiм өндiрушiнiң маркалар сатып алуға берген арызының бiр данасы. </w:t>
      </w:r>
      <w:r>
        <w:br/>
      </w:r>
      <w:r>
        <w:rPr>
          <w:rFonts w:ascii="Times New Roman"/>
          <w:b w:val="false"/>
          <w:i w:val="false"/>
          <w:color w:val="000000"/>
          <w:sz w:val="28"/>
        </w:rPr>
        <w:t xml:space="preserve">
     Өнiм өндiрушiнiң арызын салық органы қабылдап алып, маркаларды қайтару туралы өнiм өндiрушiнiң арызына тиiстi белгi соғады. </w:t>
      </w:r>
      <w:r>
        <w:br/>
      </w:r>
      <w:r>
        <w:rPr>
          <w:rFonts w:ascii="Times New Roman"/>
          <w:b w:val="false"/>
          <w:i w:val="false"/>
          <w:color w:val="000000"/>
          <w:sz w:val="28"/>
        </w:rPr>
        <w:t xml:space="preserve">
     Арыз қабылдап алынғаннан кейiн қайтарылған маркалар мен жоғарыда аталған құжаттардың барлығы Бас салық инспекциясына жiберiледi. </w:t>
      </w:r>
      <w:r>
        <w:br/>
      </w:r>
      <w:r>
        <w:rPr>
          <w:rFonts w:ascii="Times New Roman"/>
          <w:b w:val="false"/>
          <w:i w:val="false"/>
          <w:color w:val="000000"/>
          <w:sz w:val="28"/>
        </w:rPr>
        <w:t xml:space="preserve">
     5.2. Өнiм өндiрушiнiң зақымдалған маркаларды қайтаруы </w:t>
      </w:r>
      <w:r>
        <w:br/>
      </w:r>
      <w:r>
        <w:rPr>
          <w:rFonts w:ascii="Times New Roman"/>
          <w:b w:val="false"/>
          <w:i w:val="false"/>
          <w:color w:val="000000"/>
          <w:sz w:val="28"/>
        </w:rPr>
        <w:t xml:space="preserve">
     Маркаларды тауарларға жапсыру кезiнде олар зақымдалған жағдайда өнiм өндiрушi зақымдалған маркалардың барлығын маркаларды өнiм өндiрушiге сатқан салық органына ұсынуға мiндеттi. </w:t>
      </w:r>
      <w:r>
        <w:br/>
      </w:r>
      <w:r>
        <w:rPr>
          <w:rFonts w:ascii="Times New Roman"/>
          <w:b w:val="false"/>
          <w:i w:val="false"/>
          <w:color w:val="000000"/>
          <w:sz w:val="28"/>
        </w:rPr>
        <w:t xml:space="preserve">
     Зақымдалған маркалар мынадай ережелердi сақтай отырып, бөлек-бөлек қағаз беттерiне желiмделуi тиiс: </w:t>
      </w:r>
      <w:r>
        <w:br/>
      </w:r>
      <w:r>
        <w:rPr>
          <w:rFonts w:ascii="Times New Roman"/>
          <w:b w:val="false"/>
          <w:i w:val="false"/>
          <w:color w:val="000000"/>
          <w:sz w:val="28"/>
        </w:rPr>
        <w:t xml:space="preserve">
     - маркалар бүктелген жерлерi жазылып, тегiс желiмделуi тиiс; </w:t>
      </w:r>
      <w:r>
        <w:br/>
      </w:r>
      <w:r>
        <w:rPr>
          <w:rFonts w:ascii="Times New Roman"/>
          <w:b w:val="false"/>
          <w:i w:val="false"/>
          <w:color w:val="000000"/>
          <w:sz w:val="28"/>
        </w:rPr>
        <w:t xml:space="preserve">
     - маркалардың серия нөмiрi мен орталық бөлiгi анық көрiнiп тұратындай болып желiмделуi тиiс; </w:t>
      </w:r>
      <w:r>
        <w:br/>
      </w:r>
      <w:r>
        <w:rPr>
          <w:rFonts w:ascii="Times New Roman"/>
          <w:b w:val="false"/>
          <w:i w:val="false"/>
          <w:color w:val="000000"/>
          <w:sz w:val="28"/>
        </w:rPr>
        <w:t xml:space="preserve">
     - маркалар жыртылып қалған жағдайда оның бөлек бөлiктерi бiрiктiрiлуi тиiс; </w:t>
      </w:r>
      <w:r>
        <w:br/>
      </w:r>
      <w:r>
        <w:rPr>
          <w:rFonts w:ascii="Times New Roman"/>
          <w:b w:val="false"/>
          <w:i w:val="false"/>
          <w:color w:val="000000"/>
          <w:sz w:val="28"/>
        </w:rPr>
        <w:t xml:space="preserve">
     - өнiм өндiрушi керi қайтарған әрбiр зақымдалған марканың жалпы аумағы (соның iшiнде бөлек бөлiктерден жиналғандары да) оның бастапқы мөлшерiнiң кемiнде 60 процентiн құрауы тиiс. </w:t>
      </w:r>
      <w:r>
        <w:br/>
      </w:r>
      <w:r>
        <w:rPr>
          <w:rFonts w:ascii="Times New Roman"/>
          <w:b w:val="false"/>
          <w:i w:val="false"/>
          <w:color w:val="000000"/>
          <w:sz w:val="28"/>
        </w:rPr>
        <w:t xml:space="preserve">
     Өнiм өндiрушi салық органына осы Нұсқаулықтың 5.1. тармағында көзделген құжаттарды ұсынуға мiндеттi. </w:t>
      </w:r>
      <w:r>
        <w:br/>
      </w:r>
      <w:r>
        <w:rPr>
          <w:rFonts w:ascii="Times New Roman"/>
          <w:b w:val="false"/>
          <w:i w:val="false"/>
          <w:color w:val="000000"/>
          <w:sz w:val="28"/>
        </w:rPr>
        <w:t xml:space="preserve">
     Өнiм өндiрушiнiң арызын салық органы қабылдап алып, марканың қайтарылғаны туралы өнiм өндiрушiнiң арызына тиiстi белгi соғады. </w:t>
      </w:r>
      <w:r>
        <w:br/>
      </w:r>
      <w:r>
        <w:rPr>
          <w:rFonts w:ascii="Times New Roman"/>
          <w:b w:val="false"/>
          <w:i w:val="false"/>
          <w:color w:val="000000"/>
          <w:sz w:val="28"/>
        </w:rPr>
        <w:t xml:space="preserve">
     Арыз қабылдап алғаннан кейiн қайтарылған маркалар мен жоғарыда аталған құжаттардың барлығы Бас салық инспекциясына жiберiледi. </w:t>
      </w:r>
      <w:r>
        <w:br/>
      </w:r>
      <w:r>
        <w:rPr>
          <w:rFonts w:ascii="Times New Roman"/>
          <w:b w:val="false"/>
          <w:i w:val="false"/>
          <w:color w:val="000000"/>
          <w:sz w:val="28"/>
        </w:rPr>
        <w:t xml:space="preserve">
     5.3. Пайдаланылмаған немесе зақымдалған маркалар үшiн ақша қаражатын өнiм өндiрушiге маркаларды сатқан салық органы қайтарады. </w:t>
      </w:r>
      <w:r>
        <w:br/>
      </w:r>
      <w:r>
        <w:rPr>
          <w:rFonts w:ascii="Times New Roman"/>
          <w:b w:val="false"/>
          <w:i w:val="false"/>
          <w:color w:val="000000"/>
          <w:sz w:val="28"/>
        </w:rPr>
        <w:t xml:space="preserve">
     Өнiм өндiрушiнiң қалауы бойынша аталған ақша қаражаты жаңа маркалар үшiн төлемақы немесе акциздердiң төлемақысы есебiне есептелуi мүмкiн. </w:t>
      </w:r>
      <w:r>
        <w:br/>
      </w:r>
      <w:r>
        <w:rPr>
          <w:rFonts w:ascii="Times New Roman"/>
          <w:b w:val="false"/>
          <w:i w:val="false"/>
          <w:color w:val="000000"/>
          <w:sz w:val="28"/>
        </w:rPr>
        <w:t xml:space="preserve">
     5.4. Ұсынылған құжаттардың негiзiнде салық органдары өнiм өндiрушiге акциздiк алым маркаларын сатып алу кезiнде төленген ақша қаражатын қайтарып, маркаларды дайындау, сақтау және тасымалдау жөнiндегi шығындарды өтеу үшiн аталған соманың 10 процентiн ұстап қалады. </w:t>
      </w:r>
    </w:p>
    <w:p>
      <w:pPr>
        <w:spacing w:after="0"/>
        <w:ind w:left="0"/>
        <w:jc w:val="left"/>
      </w:pPr>
      <w:r>
        <w:rPr>
          <w:rFonts w:ascii="Times New Roman"/>
          <w:b/>
          <w:i w:val="false"/>
          <w:color w:val="000000"/>
        </w:rPr>
        <w:t xml:space="preserve"> ҮI. АКЦИЗДЕРДI ЕСЕПТЕУ ЖӘНЕ ТӨЛЕУ </w:t>
      </w:r>
    </w:p>
    <w:p>
      <w:pPr>
        <w:spacing w:after="0"/>
        <w:ind w:left="0"/>
        <w:jc w:val="both"/>
      </w:pPr>
      <w:r>
        <w:rPr>
          <w:rFonts w:ascii="Times New Roman"/>
          <w:b w:val="false"/>
          <w:i w:val="false"/>
          <w:color w:val="000000"/>
          <w:sz w:val="28"/>
        </w:rPr>
        <w:t xml:space="preserve">     6.1. Акциздердi есептеу және төлеу мынадай формула бойынша жүргiзiледi: </w:t>
      </w:r>
      <w:r>
        <w:br/>
      </w:r>
      <w:r>
        <w:rPr>
          <w:rFonts w:ascii="Times New Roman"/>
          <w:b w:val="false"/>
          <w:i w:val="false"/>
          <w:color w:val="000000"/>
          <w:sz w:val="28"/>
        </w:rPr>
        <w:t xml:space="preserve">
     А   = А - А </w:t>
      </w:r>
      <w:r>
        <w:br/>
      </w:r>
      <w:r>
        <w:rPr>
          <w:rFonts w:ascii="Times New Roman"/>
          <w:b w:val="false"/>
          <w:i w:val="false"/>
          <w:color w:val="000000"/>
          <w:sz w:val="28"/>
        </w:rPr>
        <w:t xml:space="preserve">
      уп.       м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А - өткiзiлген өнiм үшiн алынған акциздердiң сомасы. </w:t>
      </w:r>
      <w:r>
        <w:br/>
      </w:r>
      <w:r>
        <w:rPr>
          <w:rFonts w:ascii="Times New Roman"/>
          <w:b w:val="false"/>
          <w:i w:val="false"/>
          <w:color w:val="000000"/>
          <w:sz w:val="28"/>
        </w:rPr>
        <w:t xml:space="preserve">
    А   - теңгемен төленуге тиiстi акциздердiң сомасы. </w:t>
      </w:r>
      <w:r>
        <w:br/>
      </w:r>
      <w:r>
        <w:rPr>
          <w:rFonts w:ascii="Times New Roman"/>
          <w:b w:val="false"/>
          <w:i w:val="false"/>
          <w:color w:val="000000"/>
          <w:sz w:val="28"/>
        </w:rPr>
        <w:t xml:space="preserve">
     уп. </w:t>
      </w:r>
      <w:r>
        <w:br/>
      </w:r>
      <w:r>
        <w:rPr>
          <w:rFonts w:ascii="Times New Roman"/>
          <w:b w:val="false"/>
          <w:i w:val="false"/>
          <w:color w:val="000000"/>
          <w:sz w:val="28"/>
        </w:rPr>
        <w:t xml:space="preserve">
    А - маркаларды сатып алу кезiнде төленген акциздер сомасының </w:t>
      </w:r>
      <w:r>
        <w:br/>
      </w:r>
      <w:r>
        <w:rPr>
          <w:rFonts w:ascii="Times New Roman"/>
          <w:b w:val="false"/>
          <w:i w:val="false"/>
          <w:color w:val="000000"/>
          <w:sz w:val="28"/>
        </w:rPr>
        <w:t xml:space="preserve">
     м бiр бөлiгi. </w:t>
      </w:r>
      <w:r>
        <w:br/>
      </w:r>
      <w:r>
        <w:rPr>
          <w:rFonts w:ascii="Times New Roman"/>
          <w:b w:val="false"/>
          <w:i w:val="false"/>
          <w:color w:val="000000"/>
          <w:sz w:val="28"/>
        </w:rPr>
        <w:t xml:space="preserve">
     6.2. Осы Нұсқаулықта белгiленген талаптарды сақтамайтын өнiм өндiрушiлер Қазақстан Республикасының заңдарына сәйкес жауап бередi. </w:t>
      </w:r>
    </w:p>
    <w:p>
      <w:pPr>
        <w:spacing w:after="0"/>
        <w:ind w:left="0"/>
        <w:jc w:val="left"/>
      </w:pPr>
      <w:r>
        <w:rPr>
          <w:rFonts w:ascii="Times New Roman"/>
          <w:b/>
          <w:i w:val="false"/>
          <w:color w:val="000000"/>
        </w:rPr>
        <w:t xml:space="preserve"> ҮII. САУДА ЖЕЛIСIНДЕ АКЦИЗДЕЛЕТIН ТАУАРЛАРҒА </w:t>
      </w:r>
      <w:r>
        <w:br/>
      </w:r>
      <w:r>
        <w:rPr>
          <w:rFonts w:ascii="Times New Roman"/>
          <w:b/>
          <w:i w:val="false"/>
          <w:color w:val="000000"/>
        </w:rPr>
        <w:t xml:space="preserve">
МАРКА ЖАПСЫРЫЛУЫН БАҚЫЛАУ </w:t>
      </w:r>
    </w:p>
    <w:p>
      <w:pPr>
        <w:spacing w:after="0"/>
        <w:ind w:left="0"/>
        <w:jc w:val="both"/>
      </w:pPr>
      <w:r>
        <w:rPr>
          <w:rFonts w:ascii="Times New Roman"/>
          <w:b w:val="false"/>
          <w:i w:val="false"/>
          <w:color w:val="000000"/>
          <w:sz w:val="28"/>
        </w:rPr>
        <w:t xml:space="preserve">     Сауда желiсiндегi (бөлшек және көтерме) арақ-шарап бұйымдарында акциздiк маркалардың болуын бақылауды Қазақстан Республикасының Мемлекеттiк сауда инспекциясы жүзеге асырады. </w:t>
      </w:r>
      <w:r>
        <w:br/>
      </w:r>
      <w:r>
        <w:rPr>
          <w:rFonts w:ascii="Times New Roman"/>
          <w:b w:val="false"/>
          <w:i w:val="false"/>
          <w:color w:val="000000"/>
          <w:sz w:val="28"/>
        </w:rPr>
        <w:t xml:space="preserve">
     Қазақстан Республикасының аумағында өндiрiлген арақ-шарап бұйымдары марка жапсырылмай саудаға түскенi байқалса, олар алынып тасталады, ал тексеру материалдары заңдармен белгiленген тәртiпте санкциялар қолдану үшiн салық органдарына берiледi.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министрлiгi Бас салық </w:t>
      </w:r>
      <w:r>
        <w:br/>
      </w:r>
      <w:r>
        <w:rPr>
          <w:rFonts w:ascii="Times New Roman"/>
          <w:b w:val="false"/>
          <w:i w:val="false"/>
          <w:color w:val="000000"/>
          <w:sz w:val="28"/>
        </w:rPr>
        <w:t>
</w:t>
      </w:r>
      <w:r>
        <w:rPr>
          <w:rFonts w:ascii="Times New Roman"/>
          <w:b w:val="false"/>
          <w:i/>
          <w:color w:val="000000"/>
          <w:sz w:val="28"/>
        </w:rPr>
        <w:t xml:space="preserve">     басқармасы бастығының орынбасары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өндiрiлетiн </w:t>
      </w:r>
      <w:r>
        <w:br/>
      </w:r>
      <w:r>
        <w:rPr>
          <w:rFonts w:ascii="Times New Roman"/>
          <w:b w:val="false"/>
          <w:i w:val="false"/>
          <w:color w:val="000000"/>
          <w:sz w:val="28"/>
        </w:rPr>
        <w:t xml:space="preserve">
                                      акцизделетiн жекелеген </w:t>
      </w:r>
      <w:r>
        <w:br/>
      </w:r>
      <w:r>
        <w:rPr>
          <w:rFonts w:ascii="Times New Roman"/>
          <w:b w:val="false"/>
          <w:i w:val="false"/>
          <w:color w:val="000000"/>
          <w:sz w:val="28"/>
        </w:rPr>
        <w:t xml:space="preserve">
                                      тауарларға марка жапсырудың </w:t>
      </w:r>
      <w:r>
        <w:br/>
      </w:r>
      <w:r>
        <w:rPr>
          <w:rFonts w:ascii="Times New Roman"/>
          <w:b w:val="false"/>
          <w:i w:val="false"/>
          <w:color w:val="000000"/>
          <w:sz w:val="28"/>
        </w:rPr>
        <w:t xml:space="preserve">
                                      тәртiбi туралы Уақытша </w:t>
      </w:r>
      <w:r>
        <w:br/>
      </w:r>
      <w:r>
        <w:rPr>
          <w:rFonts w:ascii="Times New Roman"/>
          <w:b w:val="false"/>
          <w:i w:val="false"/>
          <w:color w:val="000000"/>
          <w:sz w:val="28"/>
        </w:rPr>
        <w:t xml:space="preserve">
                                      нұсқаулыққа N 1 қосымша </w:t>
      </w:r>
    </w:p>
    <w:p>
      <w:pPr>
        <w:spacing w:after="0"/>
        <w:ind w:left="0"/>
        <w:jc w:val="left"/>
      </w:pPr>
      <w:r>
        <w:rPr>
          <w:rFonts w:ascii="Times New Roman"/>
          <w:b/>
          <w:i w:val="false"/>
          <w:color w:val="000000"/>
        </w:rPr>
        <w:t xml:space="preserve"> Марка жапсырылуға тиiстi акцизделетiн </w:t>
      </w:r>
      <w:r>
        <w:br/>
      </w:r>
      <w:r>
        <w:rPr>
          <w:rFonts w:ascii="Times New Roman"/>
          <w:b/>
          <w:i w:val="false"/>
          <w:color w:val="000000"/>
        </w:rPr>
        <w:t xml:space="preserve">
тауарлардың тiзiмi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і        Тауардың  атауы </w:t>
      </w:r>
      <w:r>
        <w:br/>
      </w:r>
      <w:r>
        <w:rPr>
          <w:rFonts w:ascii="Times New Roman"/>
          <w:b w:val="false"/>
          <w:i w:val="false"/>
          <w:color w:val="000000"/>
          <w:sz w:val="28"/>
        </w:rPr>
        <w:t xml:space="preserve">
    N   і </w:t>
      </w:r>
      <w:r>
        <w:br/>
      </w:r>
      <w:r>
        <w:rPr>
          <w:rFonts w:ascii="Times New Roman"/>
          <w:b w:val="false"/>
          <w:i w:val="false"/>
          <w:color w:val="000000"/>
          <w:sz w:val="28"/>
        </w:rPr>
        <w:t xml:space="preserve">
------------------------------------------------------------------- </w:t>
      </w:r>
      <w:r>
        <w:br/>
      </w:r>
      <w:r>
        <w:rPr>
          <w:rFonts w:ascii="Times New Roman"/>
          <w:b w:val="false"/>
          <w:i w:val="false"/>
          <w:color w:val="000000"/>
          <w:sz w:val="28"/>
        </w:rPr>
        <w:t xml:space="preserve">
    1.    Спирттiң барлық түрлерi * </w:t>
      </w:r>
      <w:r>
        <w:br/>
      </w:r>
      <w:r>
        <w:rPr>
          <w:rFonts w:ascii="Times New Roman"/>
          <w:b w:val="false"/>
          <w:i w:val="false"/>
          <w:color w:val="000000"/>
          <w:sz w:val="28"/>
        </w:rPr>
        <w:t xml:space="preserve">
    2 .   Арақ * </w:t>
      </w:r>
      <w:r>
        <w:br/>
      </w:r>
      <w:r>
        <w:rPr>
          <w:rFonts w:ascii="Times New Roman"/>
          <w:b w:val="false"/>
          <w:i w:val="false"/>
          <w:color w:val="000000"/>
          <w:sz w:val="28"/>
        </w:rPr>
        <w:t xml:space="preserve">
    3.    Тәттi шараптар, күшейтiлген сусындар мен бальзамдар * </w:t>
      </w:r>
      <w:r>
        <w:br/>
      </w:r>
      <w:r>
        <w:rPr>
          <w:rFonts w:ascii="Times New Roman"/>
          <w:b w:val="false"/>
          <w:i w:val="false"/>
          <w:color w:val="000000"/>
          <w:sz w:val="28"/>
        </w:rPr>
        <w:t xml:space="preserve">
    4.    Шараптар * </w:t>
      </w:r>
      <w:r>
        <w:br/>
      </w:r>
      <w:r>
        <w:rPr>
          <w:rFonts w:ascii="Times New Roman"/>
          <w:b w:val="false"/>
          <w:i w:val="false"/>
          <w:color w:val="000000"/>
          <w:sz w:val="28"/>
        </w:rPr>
        <w:t xml:space="preserve">
    5.    Коньяктар * </w:t>
      </w:r>
      <w:r>
        <w:br/>
      </w:r>
      <w:r>
        <w:rPr>
          <w:rFonts w:ascii="Times New Roman"/>
          <w:b w:val="false"/>
          <w:i w:val="false"/>
          <w:color w:val="000000"/>
          <w:sz w:val="28"/>
        </w:rPr>
        <w:t xml:space="preserve">
    6.    Аққайнар </w:t>
      </w:r>
      <w:r>
        <w:br/>
      </w:r>
      <w:r>
        <w:rPr>
          <w:rFonts w:ascii="Times New Roman"/>
          <w:b w:val="false"/>
          <w:i w:val="false"/>
          <w:color w:val="000000"/>
          <w:sz w:val="28"/>
        </w:rPr>
        <w:t xml:space="preserve">
------------------------------------------------------------------- </w:t>
      </w:r>
      <w:r>
        <w:br/>
      </w:r>
      <w:r>
        <w:rPr>
          <w:rFonts w:ascii="Times New Roman"/>
          <w:b w:val="false"/>
          <w:i w:val="false"/>
          <w:color w:val="000000"/>
          <w:sz w:val="28"/>
        </w:rPr>
        <w:t xml:space="preserve">
    * - соның iшiнде қаңылтыр қалбырлар мен "TETRA-PAK" үлгiсiндегi </w:t>
      </w:r>
      <w:r>
        <w:br/>
      </w:r>
      <w:r>
        <w:rPr>
          <w:rFonts w:ascii="Times New Roman"/>
          <w:b w:val="false"/>
          <w:i w:val="false"/>
          <w:color w:val="000000"/>
          <w:sz w:val="28"/>
        </w:rPr>
        <w:t xml:space="preserve">
қораптарда.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өндiрiлетiн </w:t>
      </w:r>
      <w:r>
        <w:br/>
      </w:r>
      <w:r>
        <w:rPr>
          <w:rFonts w:ascii="Times New Roman"/>
          <w:b w:val="false"/>
          <w:i w:val="false"/>
          <w:color w:val="000000"/>
          <w:sz w:val="28"/>
        </w:rPr>
        <w:t xml:space="preserve">
                                          акцизделетiн жекелеген </w:t>
      </w:r>
      <w:r>
        <w:br/>
      </w:r>
      <w:r>
        <w:rPr>
          <w:rFonts w:ascii="Times New Roman"/>
          <w:b w:val="false"/>
          <w:i w:val="false"/>
          <w:color w:val="000000"/>
          <w:sz w:val="28"/>
        </w:rPr>
        <w:t xml:space="preserve">
                                        тауарларға марка жапсырудың </w:t>
      </w:r>
      <w:r>
        <w:br/>
      </w:r>
      <w:r>
        <w:rPr>
          <w:rFonts w:ascii="Times New Roman"/>
          <w:b w:val="false"/>
          <w:i w:val="false"/>
          <w:color w:val="000000"/>
          <w:sz w:val="28"/>
        </w:rPr>
        <w:t xml:space="preserve">
                                          тәртiбi туралы Уақытша </w:t>
      </w:r>
      <w:r>
        <w:br/>
      </w:r>
      <w:r>
        <w:rPr>
          <w:rFonts w:ascii="Times New Roman"/>
          <w:b w:val="false"/>
          <w:i w:val="false"/>
          <w:color w:val="000000"/>
          <w:sz w:val="28"/>
        </w:rPr>
        <w:t xml:space="preserve">
                                          нұсқаулыққа N 2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Акциздiк алым маркаларының үлгiлерi </w:t>
      </w:r>
    </w:p>
    <w:p>
      <w:pPr>
        <w:spacing w:after="0"/>
        <w:ind w:left="0"/>
        <w:jc w:val="both"/>
      </w:pPr>
      <w:r>
        <w:rPr>
          <w:rFonts w:ascii="Times New Roman"/>
          <w:b w:val="false"/>
          <w:i w:val="false"/>
          <w:color w:val="000000"/>
          <w:sz w:val="28"/>
        </w:rPr>
        <w:t xml:space="preserve">     1. Арақ-шарап өнiмдерiне арналған марканың үлгiсi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өндiрiлетiн </w:t>
      </w:r>
      <w:r>
        <w:br/>
      </w:r>
      <w:r>
        <w:rPr>
          <w:rFonts w:ascii="Times New Roman"/>
          <w:b w:val="false"/>
          <w:i w:val="false"/>
          <w:color w:val="000000"/>
          <w:sz w:val="28"/>
        </w:rPr>
        <w:t xml:space="preserve">
                                          акцизделетiн жекелеген </w:t>
      </w:r>
      <w:r>
        <w:br/>
      </w:r>
      <w:r>
        <w:rPr>
          <w:rFonts w:ascii="Times New Roman"/>
          <w:b w:val="false"/>
          <w:i w:val="false"/>
          <w:color w:val="000000"/>
          <w:sz w:val="28"/>
        </w:rPr>
        <w:t xml:space="preserve">
                                        тауарларға марка жапсырудың </w:t>
      </w:r>
      <w:r>
        <w:br/>
      </w:r>
      <w:r>
        <w:rPr>
          <w:rFonts w:ascii="Times New Roman"/>
          <w:b w:val="false"/>
          <w:i w:val="false"/>
          <w:color w:val="000000"/>
          <w:sz w:val="28"/>
        </w:rPr>
        <w:t xml:space="preserve">
                                           тәртiбi туралы Уақытша </w:t>
      </w:r>
      <w:r>
        <w:br/>
      </w:r>
      <w:r>
        <w:rPr>
          <w:rFonts w:ascii="Times New Roman"/>
          <w:b w:val="false"/>
          <w:i w:val="false"/>
          <w:color w:val="000000"/>
          <w:sz w:val="28"/>
        </w:rPr>
        <w:t xml:space="preserve">
                                          нұсқаулыққа N 3 қосымша </w:t>
      </w:r>
    </w:p>
    <w:p>
      <w:pPr>
        <w:spacing w:after="0"/>
        <w:ind w:left="0"/>
        <w:jc w:val="both"/>
      </w:pPr>
      <w:r>
        <w:rPr>
          <w:rFonts w:ascii="Times New Roman"/>
          <w:b w:val="false"/>
          <w:i w:val="false"/>
          <w:color w:val="000000"/>
          <w:sz w:val="28"/>
        </w:rPr>
        <w:t xml:space="preserve">    ____________________________________________бастығына </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xml:space="preserve">
    тiркеу N_____________________________"__"_________199__ж. </w:t>
      </w:r>
      <w:r>
        <w:br/>
      </w:r>
      <w:r>
        <w:rPr>
          <w:rFonts w:ascii="Times New Roman"/>
          <w:b w:val="false"/>
          <w:i w:val="false"/>
          <w:color w:val="000000"/>
          <w:sz w:val="28"/>
        </w:rPr>
        <w:t xml:space="preserve">
               (салық органы толтырады)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Акциздiк алым маркаларын сатып алуға </w:t>
      </w:r>
      <w:r>
        <w:br/>
      </w:r>
      <w:r>
        <w:rPr>
          <w:rFonts w:ascii="Times New Roman"/>
          <w:b w:val="false"/>
          <w:i w:val="false"/>
          <w:color w:val="000000"/>
          <w:sz w:val="28"/>
        </w:rPr>
        <w:t>
</w:t>
      </w:r>
      <w:r>
        <w:rPr>
          <w:rFonts w:ascii="Times New Roman"/>
          <w:b/>
          <w:i w:val="false"/>
          <w:color w:val="000000"/>
          <w:sz w:val="28"/>
        </w:rPr>
        <w:t xml:space="preserve">                           АРЫЗ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(ұйымның толық атауы, мекен-жайы, банктегi реквизиттерi)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акциздiк алым маркаларын сатуды сұрайды: </w:t>
      </w:r>
    </w:p>
    <w:p>
      <w:pPr>
        <w:spacing w:after="0"/>
        <w:ind w:left="0"/>
        <w:jc w:val="both"/>
      </w:pPr>
      <w:r>
        <w:rPr>
          <w:rFonts w:ascii="Times New Roman"/>
          <w:b w:val="false"/>
          <w:i w:val="false"/>
          <w:color w:val="000000"/>
          <w:sz w:val="28"/>
        </w:rPr>
        <w:t xml:space="preserve">    саны______________________________дана сомасы_____________теңге </w:t>
      </w:r>
      <w:r>
        <w:br/>
      </w:r>
      <w:r>
        <w:rPr>
          <w:rFonts w:ascii="Times New Roman"/>
          <w:b w:val="false"/>
          <w:i w:val="false"/>
          <w:color w:val="000000"/>
          <w:sz w:val="28"/>
        </w:rPr>
        <w:t xml:space="preserve">
             (марканың түрi) </w:t>
      </w:r>
      <w:r>
        <w:br/>
      </w:r>
      <w:r>
        <w:rPr>
          <w:rFonts w:ascii="Times New Roman"/>
          <w:b w:val="false"/>
          <w:i w:val="false"/>
          <w:color w:val="000000"/>
          <w:sz w:val="28"/>
        </w:rPr>
        <w:t xml:space="preserve">
    саны______________________________дана сомасы_____________теңге </w:t>
      </w:r>
      <w:r>
        <w:br/>
      </w:r>
      <w:r>
        <w:rPr>
          <w:rFonts w:ascii="Times New Roman"/>
          <w:b w:val="false"/>
          <w:i w:val="false"/>
          <w:color w:val="000000"/>
          <w:sz w:val="28"/>
        </w:rPr>
        <w:t xml:space="preserve">
             (марканың түрi) </w:t>
      </w:r>
      <w:r>
        <w:br/>
      </w:r>
      <w:r>
        <w:rPr>
          <w:rFonts w:ascii="Times New Roman"/>
          <w:b w:val="false"/>
          <w:i w:val="false"/>
          <w:color w:val="000000"/>
          <w:sz w:val="28"/>
        </w:rPr>
        <w:t xml:space="preserve">
    жалпы сомасы______________________________________________теңге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Көрсетiлген маркалар саны мынадай тауарлар шығару үшiн қажет: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(тауардың атауы, ыдыстың түрi көрсетiлген шишалар саны)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Маркалар сатып алуға арналған ақша қаражаты салық инспекциясының </w:t>
      </w:r>
      <w:r>
        <w:br/>
      </w:r>
      <w:r>
        <w:rPr>
          <w:rFonts w:ascii="Times New Roman"/>
          <w:b w:val="false"/>
          <w:i w:val="false"/>
          <w:color w:val="000000"/>
          <w:sz w:val="28"/>
        </w:rPr>
        <w:t xml:space="preserve">
   ________шотына_________________________________________сомасында </w:t>
      </w:r>
      <w:r>
        <w:br/>
      </w:r>
      <w:r>
        <w:rPr>
          <w:rFonts w:ascii="Times New Roman"/>
          <w:b w:val="false"/>
          <w:i w:val="false"/>
          <w:color w:val="000000"/>
          <w:sz w:val="28"/>
        </w:rPr>
        <w:t xml:space="preserve">
                              (сомасы жазумен) </w:t>
      </w:r>
      <w:r>
        <w:br/>
      </w:r>
      <w:r>
        <w:rPr>
          <w:rFonts w:ascii="Times New Roman"/>
          <w:b w:val="false"/>
          <w:i w:val="false"/>
          <w:color w:val="000000"/>
          <w:sz w:val="28"/>
        </w:rPr>
        <w:t xml:space="preserve">
    199__ж. "__"_________N_____төлем құжатымен аударылды. </w:t>
      </w:r>
      <w:r>
        <w:br/>
      </w:r>
      <w:r>
        <w:rPr>
          <w:rFonts w:ascii="Times New Roman"/>
          <w:b w:val="false"/>
          <w:i w:val="false"/>
          <w:color w:val="000000"/>
          <w:sz w:val="28"/>
        </w:rPr>
        <w:t xml:space="preserve">
    "Акцизделетiн тауарларды маркалау тәртiбi туралы" Нұсқаулықтың </w:t>
      </w:r>
      <w:r>
        <w:br/>
      </w:r>
      <w:r>
        <w:rPr>
          <w:rFonts w:ascii="Times New Roman"/>
          <w:b w:val="false"/>
          <w:i w:val="false"/>
          <w:color w:val="000000"/>
          <w:sz w:val="28"/>
        </w:rPr>
        <w:t xml:space="preserve">
     ережелерiмен таныстым. </w:t>
      </w:r>
      <w:r>
        <w:br/>
      </w:r>
      <w:r>
        <w:rPr>
          <w:rFonts w:ascii="Times New Roman"/>
          <w:b w:val="false"/>
          <w:i w:val="false"/>
          <w:color w:val="000000"/>
          <w:sz w:val="28"/>
        </w:rPr>
        <w:t xml:space="preserve">
    Маркалар қайтаруға болмайтындай жоғалған, ұрланған және т.б. </w:t>
      </w:r>
      <w:r>
        <w:br/>
      </w:r>
      <w:r>
        <w:rPr>
          <w:rFonts w:ascii="Times New Roman"/>
          <w:b w:val="false"/>
          <w:i w:val="false"/>
          <w:color w:val="000000"/>
          <w:sz w:val="28"/>
        </w:rPr>
        <w:t xml:space="preserve">
    жағдайда белгiленген акциз сомасын бюджетке төлеудi мiндетiме </w:t>
      </w:r>
      <w:r>
        <w:br/>
      </w:r>
      <w:r>
        <w:rPr>
          <w:rFonts w:ascii="Times New Roman"/>
          <w:b w:val="false"/>
          <w:i w:val="false"/>
          <w:color w:val="000000"/>
          <w:sz w:val="28"/>
        </w:rPr>
        <w:t xml:space="preserve">
    аламын. </w:t>
      </w:r>
    </w:p>
    <w:p>
      <w:pPr>
        <w:spacing w:after="0"/>
        <w:ind w:left="0"/>
        <w:jc w:val="both"/>
      </w:pPr>
      <w:r>
        <w:rPr>
          <w:rFonts w:ascii="Times New Roman"/>
          <w:b w:val="false"/>
          <w:i w:val="false"/>
          <w:color w:val="000000"/>
          <w:sz w:val="28"/>
        </w:rPr>
        <w:t xml:space="preserve">        Ұйымның басшысы_________________________________ </w:t>
      </w:r>
      <w:r>
        <w:br/>
      </w:r>
      <w:r>
        <w:rPr>
          <w:rFonts w:ascii="Times New Roman"/>
          <w:b w:val="false"/>
          <w:i w:val="false"/>
          <w:color w:val="000000"/>
          <w:sz w:val="28"/>
        </w:rPr>
        <w:t xml:space="preserve">
        Бас бухгалтер___________________________________ </w:t>
      </w:r>
      <w:r>
        <w:br/>
      </w:r>
      <w:r>
        <w:rPr>
          <w:rFonts w:ascii="Times New Roman"/>
          <w:b w:val="false"/>
          <w:i w:val="false"/>
          <w:color w:val="000000"/>
          <w:sz w:val="28"/>
        </w:rPr>
        <w:t xml:space="preserve">
        Қаржының түскенi туралы салық </w:t>
      </w:r>
      <w:r>
        <w:br/>
      </w:r>
      <w:r>
        <w:rPr>
          <w:rFonts w:ascii="Times New Roman"/>
          <w:b w:val="false"/>
          <w:i w:val="false"/>
          <w:color w:val="000000"/>
          <w:sz w:val="28"/>
        </w:rPr>
        <w:t xml:space="preserve">
        органының белгiсi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өндiрiлетiн </w:t>
      </w:r>
      <w:r>
        <w:br/>
      </w:r>
      <w:r>
        <w:rPr>
          <w:rFonts w:ascii="Times New Roman"/>
          <w:b w:val="false"/>
          <w:i w:val="false"/>
          <w:color w:val="000000"/>
          <w:sz w:val="28"/>
        </w:rPr>
        <w:t xml:space="preserve">
                                      акцизделетiн жекелеген </w:t>
      </w:r>
      <w:r>
        <w:br/>
      </w:r>
      <w:r>
        <w:rPr>
          <w:rFonts w:ascii="Times New Roman"/>
          <w:b w:val="false"/>
          <w:i w:val="false"/>
          <w:color w:val="000000"/>
          <w:sz w:val="28"/>
        </w:rPr>
        <w:t xml:space="preserve">
                                      тауарларға марка жапсырудың </w:t>
      </w:r>
      <w:r>
        <w:br/>
      </w:r>
      <w:r>
        <w:rPr>
          <w:rFonts w:ascii="Times New Roman"/>
          <w:b w:val="false"/>
          <w:i w:val="false"/>
          <w:color w:val="000000"/>
          <w:sz w:val="28"/>
        </w:rPr>
        <w:t xml:space="preserve">
                                      тәртiбi туралы Уақытша </w:t>
      </w:r>
      <w:r>
        <w:br/>
      </w:r>
      <w:r>
        <w:rPr>
          <w:rFonts w:ascii="Times New Roman"/>
          <w:b w:val="false"/>
          <w:i w:val="false"/>
          <w:color w:val="000000"/>
          <w:sz w:val="28"/>
        </w:rPr>
        <w:t xml:space="preserve">
                                      нұсқаулыққа N 4 қосымша </w:t>
      </w:r>
    </w:p>
    <w:p>
      <w:pPr>
        <w:spacing w:after="0"/>
        <w:ind w:left="0"/>
        <w:jc w:val="both"/>
      </w:pPr>
      <w:r>
        <w:rPr>
          <w:rFonts w:ascii="Times New Roman"/>
          <w:b w:val="false"/>
          <w:i w:val="false"/>
          <w:color w:val="000000"/>
          <w:sz w:val="28"/>
        </w:rPr>
        <w:t xml:space="preserve">       Марка жапсырылуға тиiстi акцизделетiн тауарлар </w:t>
      </w:r>
      <w:r>
        <w:br/>
      </w:r>
      <w:r>
        <w:rPr>
          <w:rFonts w:ascii="Times New Roman"/>
          <w:b w:val="false"/>
          <w:i w:val="false"/>
          <w:color w:val="000000"/>
          <w:sz w:val="28"/>
        </w:rPr>
        <w:t xml:space="preserve">
        шығаратын ұйымдардың есебiн жүргiзу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і Ұйым.іМаркалар ітапсырысіМаркалардың іМаркаларіАқшаіКепiлдiк </w:t>
      </w:r>
      <w:r>
        <w:br/>
      </w:r>
      <w:r>
        <w:rPr>
          <w:rFonts w:ascii="Times New Roman"/>
          <w:b w:val="false"/>
          <w:i w:val="false"/>
          <w:color w:val="000000"/>
          <w:sz w:val="28"/>
        </w:rPr>
        <w:t xml:space="preserve">
 N  і ның  ісатып алуіберiлгеніақысы төлен.іүшiн тө.іқараісомасы </w:t>
      </w:r>
      <w:r>
        <w:br/>
      </w:r>
      <w:r>
        <w:rPr>
          <w:rFonts w:ascii="Times New Roman"/>
          <w:b w:val="false"/>
          <w:i w:val="false"/>
          <w:color w:val="000000"/>
          <w:sz w:val="28"/>
        </w:rPr>
        <w:t xml:space="preserve">
    іатауы іға берiл.імаркаларігенi жөнiндеіленген  іжатыібанктiң </w:t>
      </w:r>
      <w:r>
        <w:br/>
      </w:r>
      <w:r>
        <w:rPr>
          <w:rFonts w:ascii="Times New Roman"/>
          <w:b w:val="false"/>
          <w:i w:val="false"/>
          <w:color w:val="000000"/>
          <w:sz w:val="28"/>
        </w:rPr>
        <w:t xml:space="preserve">
    і      іген тапсыі--------ігi төлем құ.іақша    іның іреквизит. </w:t>
      </w:r>
      <w:r>
        <w:br/>
      </w:r>
      <w:r>
        <w:rPr>
          <w:rFonts w:ascii="Times New Roman"/>
          <w:b w:val="false"/>
          <w:i w:val="false"/>
          <w:color w:val="000000"/>
          <w:sz w:val="28"/>
        </w:rPr>
        <w:t xml:space="preserve">
    і      ірыстың   іТү. іСа.іжатының нөм ісомасы  ітүс.ітерi </w:t>
      </w:r>
      <w:r>
        <w:br/>
      </w:r>
      <w:r>
        <w:rPr>
          <w:rFonts w:ascii="Times New Roman"/>
          <w:b w:val="false"/>
          <w:i w:val="false"/>
          <w:color w:val="000000"/>
          <w:sz w:val="28"/>
        </w:rPr>
        <w:t xml:space="preserve">
    і      ітiркеу   ірi  іны іiрi мен күнiі        ікен і </w:t>
      </w:r>
      <w:r>
        <w:br/>
      </w:r>
      <w:r>
        <w:rPr>
          <w:rFonts w:ascii="Times New Roman"/>
          <w:b w:val="false"/>
          <w:i w:val="false"/>
          <w:color w:val="000000"/>
          <w:sz w:val="28"/>
        </w:rPr>
        <w:t xml:space="preserve">
    і      інөмiрi   і    і   і            і        ікүнiі </w:t>
      </w:r>
      <w:r>
        <w:br/>
      </w:r>
      <w:r>
        <w:rPr>
          <w:rFonts w:ascii="Times New Roman"/>
          <w:b w:val="false"/>
          <w:i w:val="false"/>
          <w:color w:val="000000"/>
          <w:sz w:val="28"/>
        </w:rPr>
        <w:t xml:space="preserve">
    і      імен күнi і    і   і            і        і    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өндiрiлетiн </w:t>
      </w:r>
      <w:r>
        <w:br/>
      </w:r>
      <w:r>
        <w:rPr>
          <w:rFonts w:ascii="Times New Roman"/>
          <w:b w:val="false"/>
          <w:i w:val="false"/>
          <w:color w:val="000000"/>
          <w:sz w:val="28"/>
        </w:rPr>
        <w:t xml:space="preserve">
                                      акцизделетiн жекелеген </w:t>
      </w:r>
      <w:r>
        <w:br/>
      </w:r>
      <w:r>
        <w:rPr>
          <w:rFonts w:ascii="Times New Roman"/>
          <w:b w:val="false"/>
          <w:i w:val="false"/>
          <w:color w:val="000000"/>
          <w:sz w:val="28"/>
        </w:rPr>
        <w:t xml:space="preserve">
                                      тауарларға марка жапсырудың </w:t>
      </w:r>
      <w:r>
        <w:br/>
      </w:r>
      <w:r>
        <w:rPr>
          <w:rFonts w:ascii="Times New Roman"/>
          <w:b w:val="false"/>
          <w:i w:val="false"/>
          <w:color w:val="000000"/>
          <w:sz w:val="28"/>
        </w:rPr>
        <w:t xml:space="preserve">
                                      тәртiбi туралы Уақытша </w:t>
      </w:r>
      <w:r>
        <w:br/>
      </w:r>
      <w:r>
        <w:rPr>
          <w:rFonts w:ascii="Times New Roman"/>
          <w:b w:val="false"/>
          <w:i w:val="false"/>
          <w:color w:val="000000"/>
          <w:sz w:val="28"/>
        </w:rPr>
        <w:t xml:space="preserve">
                                      нұсқаулыққа N 5 қосымша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салық инспекциясы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Акциздiк алым маркаларын алуға арналған </w:t>
      </w:r>
      <w:r>
        <w:br/>
      </w:r>
      <w:r>
        <w:rPr>
          <w:rFonts w:ascii="Times New Roman"/>
          <w:b w:val="false"/>
          <w:i w:val="false"/>
          <w:color w:val="000000"/>
          <w:sz w:val="28"/>
        </w:rPr>
        <w:t>
</w:t>
      </w:r>
      <w:r>
        <w:rPr>
          <w:rFonts w:ascii="Times New Roman"/>
          <w:b/>
          <w:i w:val="false"/>
          <w:color w:val="000000"/>
          <w:sz w:val="28"/>
        </w:rPr>
        <w:t xml:space="preserve">                        ТҮБIРТЕК </w:t>
      </w:r>
    </w:p>
    <w:p>
      <w:pPr>
        <w:spacing w:after="0"/>
        <w:ind w:left="0"/>
        <w:jc w:val="both"/>
      </w:pPr>
      <w:r>
        <w:rPr>
          <w:rFonts w:ascii="Times New Roman"/>
          <w:b w:val="false"/>
          <w:i w:val="false"/>
          <w:color w:val="000000"/>
          <w:sz w:val="28"/>
        </w:rPr>
        <w:t xml:space="preserve">   Тiркеу N_____________________________"__"___________199  ж. </w:t>
      </w:r>
      <w:r>
        <w:br/>
      </w:r>
      <w:r>
        <w:rPr>
          <w:rFonts w:ascii="Times New Roman"/>
          <w:b w:val="false"/>
          <w:i w:val="false"/>
          <w:color w:val="000000"/>
          <w:sz w:val="28"/>
        </w:rPr>
        <w:t xml:space="preserve">
               (салық органы толтырады)     Берiлдi_________________________________________________________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(ұйымның толық атауы, мекен-жайы, банктегi реквизиттерi)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Акциздiк алым маркалары: </w:t>
      </w:r>
      <w:r>
        <w:br/>
      </w:r>
      <w:r>
        <w:rPr>
          <w:rFonts w:ascii="Times New Roman"/>
          <w:b w:val="false"/>
          <w:i w:val="false"/>
          <w:color w:val="000000"/>
          <w:sz w:val="28"/>
        </w:rPr>
        <w:t xml:space="preserve">
саны_____________________дана; сомасы______________________теңге </w:t>
      </w:r>
      <w:r>
        <w:br/>
      </w:r>
      <w:r>
        <w:rPr>
          <w:rFonts w:ascii="Times New Roman"/>
          <w:b w:val="false"/>
          <w:i w:val="false"/>
          <w:color w:val="000000"/>
          <w:sz w:val="28"/>
        </w:rPr>
        <w:t xml:space="preserve">
     (марканың түрi) </w:t>
      </w:r>
      <w:r>
        <w:br/>
      </w:r>
      <w:r>
        <w:rPr>
          <w:rFonts w:ascii="Times New Roman"/>
          <w:b w:val="false"/>
          <w:i w:val="false"/>
          <w:color w:val="000000"/>
          <w:sz w:val="28"/>
        </w:rPr>
        <w:t xml:space="preserve">
жалпы сомасы____________________________________________________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Маркаларды берген қызметкердiң қолы_____________________________ </w:t>
      </w:r>
      <w:r>
        <w:br/>
      </w:r>
      <w:r>
        <w:rPr>
          <w:rFonts w:ascii="Times New Roman"/>
          <w:b w:val="false"/>
          <w:i w:val="false"/>
          <w:color w:val="000000"/>
          <w:sz w:val="28"/>
        </w:rPr>
        <w:t xml:space="preserve">
Алған___________________________________________________________ </w:t>
      </w:r>
      <w:r>
        <w:br/>
      </w:r>
      <w:r>
        <w:rPr>
          <w:rFonts w:ascii="Times New Roman"/>
          <w:b w:val="false"/>
          <w:i w:val="false"/>
          <w:color w:val="000000"/>
          <w:sz w:val="28"/>
        </w:rPr>
        <w:t xml:space="preserve">
                 (қызметi, тегi, аты, әкесiнiң аты)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Сенiмхат N____________________"__"_____________________199  ж. </w:t>
      </w:r>
      <w:r>
        <w:br/>
      </w:r>
      <w:r>
        <w:rPr>
          <w:rFonts w:ascii="Times New Roman"/>
          <w:b w:val="false"/>
          <w:i w:val="false"/>
          <w:color w:val="000000"/>
          <w:sz w:val="28"/>
        </w:rPr>
        <w:t xml:space="preserve">
  Төлқұжат сериясы_____________N________берген_________________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Алдым "__"___________199  ж. Қолы _________________ </w:t>
      </w:r>
    </w:p>
    <w:p>
      <w:pPr>
        <w:spacing w:after="0"/>
        <w:ind w:left="0"/>
        <w:jc w:val="both"/>
      </w:pPr>
      <w:r>
        <w:rPr>
          <w:rFonts w:ascii="Times New Roman"/>
          <w:b w:val="false"/>
          <w:i w:val="false"/>
          <w:color w:val="000000"/>
          <w:sz w:val="28"/>
        </w:rPr>
        <w:t xml:space="preserve">    Салық органының                              Алған ұйымның </w:t>
      </w:r>
      <w:r>
        <w:br/>
      </w:r>
      <w:r>
        <w:rPr>
          <w:rFonts w:ascii="Times New Roman"/>
          <w:b w:val="false"/>
          <w:i w:val="false"/>
          <w:color w:val="000000"/>
          <w:sz w:val="28"/>
        </w:rPr>
        <w:t xml:space="preserve">
       мөрi                                          мөрi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