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234e" w14:textId="b1a2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Жекешелендiру жөнiндегi департаментi мен Ауылшаруашылық министрлiгiнiң Жер ресурстарын басқару жөнiндегi комитетi органдарының жер төлемдерiн меншiк құқығына беру, сатуға қойылған жекешелендiретiн объектiлердiң жерiн пайдалану құқығын табыстау жөнiндегi өзара iс-қимыл жасау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Жекешелендiру жөнiндегi мемлекеттiк комитетi 1996 жылғы 25 сәуірдегі N 163, Қазақстан Республикасының Жер қатынастары және жерге орналастыру жөніндегі мемлекеттік комитеті 1996 жылғы 24 сәуірдегі N 52 Қаулысы. Қазақстан Республикасының Әділет министрлігінде 1996 жылғы 8 шілде N 179 тіркелді. Қолданылуы тоқтатылды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ff0000"/>
          <w:sz w:val="28"/>
        </w:rPr>
        <w:t xml:space="preserve">ЕСКЕРТУ. Атауы мен мәтiнiндегi сөздер ауыстырылды - ҚР Қаржы министрлiгiнiң Жекешелендiру жөнiндегi департаментiнiң 1997.08.04. N 386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Жекешелендiру жөнiндегi            жер қатынастары және жерге </w:t>
      </w:r>
      <w:r>
        <w:br/>
      </w:r>
      <w:r>
        <w:rPr>
          <w:rFonts w:ascii="Times New Roman"/>
          <w:b w:val="false"/>
          <w:i w:val="false"/>
          <w:color w:val="000000"/>
          <w:sz w:val="28"/>
        </w:rPr>
        <w:t xml:space="preserve">
    мемлекеттiк комитетi               орналастыру жөнiндегi </w:t>
      </w:r>
      <w:r>
        <w:br/>
      </w:r>
      <w:r>
        <w:rPr>
          <w:rFonts w:ascii="Times New Roman"/>
          <w:b w:val="false"/>
          <w:i w:val="false"/>
          <w:color w:val="000000"/>
          <w:sz w:val="28"/>
        </w:rPr>
        <w:t xml:space="preserve">
                                       мемлекеттiк комитетi </w:t>
      </w:r>
    </w:p>
    <w:p>
      <w:pPr>
        <w:spacing w:after="0"/>
        <w:ind w:left="0"/>
        <w:jc w:val="both"/>
      </w:pPr>
      <w:r>
        <w:rPr>
          <w:rFonts w:ascii="Times New Roman"/>
          <w:b w:val="false"/>
          <w:i w:val="false"/>
          <w:color w:val="000000"/>
          <w:sz w:val="28"/>
        </w:rPr>
        <w:t xml:space="preserve">    1996 жылғы 25 сәуiр                1996 жылғы 24 сәуiр </w:t>
      </w:r>
      <w:r>
        <w:br/>
      </w:r>
      <w:r>
        <w:rPr>
          <w:rFonts w:ascii="Times New Roman"/>
          <w:b w:val="false"/>
          <w:i w:val="false"/>
          <w:color w:val="000000"/>
          <w:sz w:val="28"/>
        </w:rPr>
        <w:t xml:space="preserve">
    N 163                               N 52 </w:t>
      </w:r>
    </w:p>
    <w:p>
      <w:pPr>
        <w:spacing w:after="0"/>
        <w:ind w:left="0"/>
        <w:jc w:val="both"/>
      </w:pPr>
      <w:r>
        <w:rPr>
          <w:rFonts w:ascii="Times New Roman"/>
          <w:b w:val="false"/>
          <w:i w:val="false"/>
          <w:color w:val="000000"/>
          <w:sz w:val="28"/>
        </w:rPr>
        <w:t>    Қазақстан Республикасы Президентiнiң заң күшi бар "Жекешелендiру туралы" 1995 жылғы 23 желтоқсандағы </w:t>
      </w:r>
      <w:r>
        <w:rPr>
          <w:rFonts w:ascii="Times New Roman"/>
          <w:b w:val="false"/>
          <w:i w:val="false"/>
          <w:color w:val="000000"/>
          <w:sz w:val="28"/>
        </w:rPr>
        <w:t xml:space="preserve">N 2721 </w:t>
      </w:r>
      <w:r>
        <w:rPr>
          <w:rFonts w:ascii="Times New Roman"/>
          <w:b w:val="false"/>
          <w:i w:val="false"/>
          <w:color w:val="000000"/>
          <w:sz w:val="28"/>
        </w:rPr>
        <w:t>Жарлығына, Қазақстан Республикасы Президентiнiң заң күшi бар "Жер туралы" 1995 жылғы 22 желтоқсандағы </w:t>
      </w:r>
      <w:r>
        <w:rPr>
          <w:rFonts w:ascii="Times New Roman"/>
          <w:b w:val="false"/>
          <w:i w:val="false"/>
          <w:color w:val="000000"/>
          <w:sz w:val="28"/>
        </w:rPr>
        <w:t xml:space="preserve">N 2717 </w:t>
      </w:r>
      <w:r>
        <w:rPr>
          <w:rFonts w:ascii="Times New Roman"/>
          <w:b w:val="false"/>
          <w:i w:val="false"/>
          <w:color w:val="000000"/>
          <w:sz w:val="28"/>
        </w:rPr>
        <w:t xml:space="preserve">Жарлығына сәйкес, Мемлекеттiк жекешелендiру комитетi мен Мемлекеттiк Жер комитетiнiң тиiстi аумақтық органдарының өзара iс-қимылы жөнiндегi жұмыстарын ұйымдастыру мақсатында Қазақстан Республикасы Қаржы министрлiгiнiң Жекешелендiру жөнiндегi департаментi мен Ауылшаруашылық министрлiгiнiң Жер ресурстарының басқару жөнiндегi комитетi қаулы етедi:&lt;*&gt; </w:t>
      </w:r>
      <w:r>
        <w:br/>
      </w:r>
      <w:r>
        <w:rPr>
          <w:rFonts w:ascii="Times New Roman"/>
          <w:b w:val="false"/>
          <w:i w:val="false"/>
          <w:color w:val="000000"/>
          <w:sz w:val="28"/>
        </w:rPr>
        <w:t xml:space="preserve">
     1. Қазақстан Республикасы Қаржы министрлiгiнiң Жекешелендiру жөнiндегi департаментi мен Ауылшаруашылық министрлiгiнiң Жер ресурстары басқару жөнiндегi комитетi органдарының ұсынған өзара iс-қимыл жасау Тәртiбi бекiтiлсiн.&lt;*&gt; </w:t>
      </w:r>
      <w:r>
        <w:br/>
      </w:r>
      <w:r>
        <w:rPr>
          <w:rFonts w:ascii="Times New Roman"/>
          <w:b w:val="false"/>
          <w:i w:val="false"/>
          <w:color w:val="000000"/>
          <w:sz w:val="28"/>
        </w:rPr>
        <w:t xml:space="preserve">
     2. Қазақстан Республикасының Жекешелендiру жөнiндегi аумақтық органдары Мемжеркомының аумақтық органдарына тоқсан сайын жекешелендiруге тиiстi объектiлердiң тiзiмiн өз уақытында берiп отыруды қамтамасыз етсiн. </w:t>
      </w:r>
      <w:r>
        <w:br/>
      </w:r>
      <w:r>
        <w:rPr>
          <w:rFonts w:ascii="Times New Roman"/>
          <w:b w:val="false"/>
          <w:i w:val="false"/>
          <w:color w:val="000000"/>
          <w:sz w:val="28"/>
        </w:rPr>
        <w:t xml:space="preserve">
     3. Жер қатынастары және жерге орналастыру жөнiндегi аумақтық комитеттер шартта белгiленген мерзiмдерде жер учаскелерiнiң, жекешелендiретiн объектiлердiң жерiн пайдалану құқықтарының құнын бағалау жөнiндегi қажеттi материалдарды жекешелендiру жөнiндегi аумақтық комитеттерге ұсынсын. </w:t>
      </w:r>
      <w:r>
        <w:br/>
      </w:r>
      <w:r>
        <w:rPr>
          <w:rFonts w:ascii="Times New Roman"/>
          <w:b w:val="false"/>
          <w:i w:val="false"/>
          <w:color w:val="000000"/>
          <w:sz w:val="28"/>
        </w:rPr>
        <w:t xml:space="preserve">
     4. Мемлекеттiк жекешелендiру комитетiнiң әлеуметтiк инфрақұрылым объектiлерiн жекешелендiру басқармасы (Махимов Н.Ж.) мен Мемжеркомының жер реформасын құқықтық және ғылыми-техникалық қамтамасыз ету бөлiмi (Райымбеков К.Ұ.) осы Қаулыны тиiстi аумақтық комитеттерге жеткiзсiн. </w:t>
      </w:r>
      <w:r>
        <w:br/>
      </w:r>
      <w:r>
        <w:rPr>
          <w:rFonts w:ascii="Times New Roman"/>
          <w:b w:val="false"/>
          <w:i w:val="false"/>
          <w:color w:val="000000"/>
          <w:sz w:val="28"/>
        </w:rPr>
        <w:t xml:space="preserve">
     5. Осы қаулының орындалуына бақылау жасау Жекешелендiру жөнiндегi комитет төрағасының орынбасары Т.С.Сарабеков пен Жер қатынастары және жерге орналастыру жөнiндегi комитет төрағасының орынбасары А.П.Сизовқа жүктелсiн.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Жекешелендiру жөнiндегi            жер қатынастары және жерге </w:t>
      </w:r>
      <w:r>
        <w:br/>
      </w:r>
      <w:r>
        <w:rPr>
          <w:rFonts w:ascii="Times New Roman"/>
          <w:b w:val="false"/>
          <w:i w:val="false"/>
          <w:color w:val="000000"/>
          <w:sz w:val="28"/>
        </w:rPr>
        <w:t xml:space="preserve">
    мемлекеттiк комитетiнiң            орналастыру жөнiндегi </w:t>
      </w:r>
      <w:r>
        <w:br/>
      </w:r>
      <w:r>
        <w:rPr>
          <w:rFonts w:ascii="Times New Roman"/>
          <w:b w:val="false"/>
          <w:i w:val="false"/>
          <w:color w:val="000000"/>
          <w:sz w:val="28"/>
        </w:rPr>
        <w:t xml:space="preserve">
    төрағасы                           мемлекеттiк комитетiнiң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Жекешелендiру жөнiндегi    </w:t>
      </w:r>
      <w:r>
        <w:br/>
      </w:r>
      <w:r>
        <w:rPr>
          <w:rFonts w:ascii="Times New Roman"/>
          <w:b w:val="false"/>
          <w:i w:val="false"/>
          <w:color w:val="000000"/>
          <w:sz w:val="28"/>
        </w:rPr>
        <w:t xml:space="preserve">
мемлекеттiк комитетiнiң    </w:t>
      </w:r>
      <w:r>
        <w:br/>
      </w:r>
      <w:r>
        <w:rPr>
          <w:rFonts w:ascii="Times New Roman"/>
          <w:b w:val="false"/>
          <w:i w:val="false"/>
          <w:color w:val="000000"/>
          <w:sz w:val="28"/>
        </w:rPr>
        <w:t xml:space="preserve">
1996 жылғы 25 желтоқсандағы </w:t>
      </w:r>
      <w:r>
        <w:br/>
      </w:r>
      <w:r>
        <w:rPr>
          <w:rFonts w:ascii="Times New Roman"/>
          <w:b w:val="false"/>
          <w:i w:val="false"/>
          <w:color w:val="000000"/>
          <w:sz w:val="28"/>
        </w:rPr>
        <w:t xml:space="preserve">
N 163 және Қазақстан     </w:t>
      </w:r>
      <w:r>
        <w:br/>
      </w:r>
      <w:r>
        <w:rPr>
          <w:rFonts w:ascii="Times New Roman"/>
          <w:b w:val="false"/>
          <w:i w:val="false"/>
          <w:color w:val="000000"/>
          <w:sz w:val="28"/>
        </w:rPr>
        <w:t xml:space="preserve">
Республикасының Жер     </w:t>
      </w:r>
      <w:r>
        <w:br/>
      </w:r>
      <w:r>
        <w:rPr>
          <w:rFonts w:ascii="Times New Roman"/>
          <w:b w:val="false"/>
          <w:i w:val="false"/>
          <w:color w:val="000000"/>
          <w:sz w:val="28"/>
        </w:rPr>
        <w:t xml:space="preserve">
қатынастары және жерге   </w:t>
      </w:r>
      <w:r>
        <w:br/>
      </w:r>
      <w:r>
        <w:rPr>
          <w:rFonts w:ascii="Times New Roman"/>
          <w:b w:val="false"/>
          <w:i w:val="false"/>
          <w:color w:val="000000"/>
          <w:sz w:val="28"/>
        </w:rPr>
        <w:t xml:space="preserve">
орналастыру жөнiндегi   </w:t>
      </w:r>
      <w:r>
        <w:br/>
      </w:r>
      <w:r>
        <w:rPr>
          <w:rFonts w:ascii="Times New Roman"/>
          <w:b w:val="false"/>
          <w:i w:val="false"/>
          <w:color w:val="000000"/>
          <w:sz w:val="28"/>
        </w:rPr>
        <w:t xml:space="preserve">
мемлекеттiк комитетiнiң   </w:t>
      </w:r>
      <w:r>
        <w:br/>
      </w:r>
      <w:r>
        <w:rPr>
          <w:rFonts w:ascii="Times New Roman"/>
          <w:b w:val="false"/>
          <w:i w:val="false"/>
          <w:color w:val="000000"/>
          <w:sz w:val="28"/>
        </w:rPr>
        <w:t xml:space="preserve">
1996 жылғы 24 сәуiрдегi N 52 </w:t>
      </w:r>
      <w:r>
        <w:br/>
      </w:r>
      <w:r>
        <w:rPr>
          <w:rFonts w:ascii="Times New Roman"/>
          <w:b w:val="false"/>
          <w:i w:val="false"/>
          <w:color w:val="000000"/>
          <w:sz w:val="28"/>
        </w:rPr>
        <w:t xml:space="preserve">
қаулысымен бекiтiлген    </w:t>
      </w:r>
    </w:p>
    <w:p>
      <w:pPr>
        <w:spacing w:after="0"/>
        <w:ind w:left="0"/>
        <w:jc w:val="left"/>
      </w:pPr>
      <w:r>
        <w:rPr>
          <w:rFonts w:ascii="Times New Roman"/>
          <w:b/>
          <w:i w:val="false"/>
          <w:color w:val="000000"/>
        </w:rPr>
        <w:t xml:space="preserve"> Қазақстан Республикасы Қаржы министрлiгiнiң </w:t>
      </w:r>
      <w:r>
        <w:br/>
      </w:r>
      <w:r>
        <w:rPr>
          <w:rFonts w:ascii="Times New Roman"/>
          <w:b/>
          <w:i w:val="false"/>
          <w:color w:val="000000"/>
        </w:rPr>
        <w:t xml:space="preserve">
Жекешелендiру жөнiндегi департаментi мен Ауылшаруашылық </w:t>
      </w:r>
      <w:r>
        <w:br/>
      </w:r>
      <w:r>
        <w:rPr>
          <w:rFonts w:ascii="Times New Roman"/>
          <w:b/>
          <w:i w:val="false"/>
          <w:color w:val="000000"/>
        </w:rPr>
        <w:t xml:space="preserve">
министрлiгiнiң Жер ресурстарын басқару жөнiндегi комитетi </w:t>
      </w:r>
      <w:r>
        <w:br/>
      </w:r>
      <w:r>
        <w:rPr>
          <w:rFonts w:ascii="Times New Roman"/>
          <w:b/>
          <w:i w:val="false"/>
          <w:color w:val="000000"/>
        </w:rPr>
        <w:t xml:space="preserve">
органдарының жер телiмдерiн меншiк құқығына беру, </w:t>
      </w:r>
      <w:r>
        <w:br/>
      </w:r>
      <w:r>
        <w:rPr>
          <w:rFonts w:ascii="Times New Roman"/>
          <w:b/>
          <w:i w:val="false"/>
          <w:color w:val="000000"/>
        </w:rPr>
        <w:t xml:space="preserve">
сатуға қойылған жекешелендiру объектілерiнiң жер пайдалану </w:t>
      </w:r>
      <w:r>
        <w:br/>
      </w:r>
      <w:r>
        <w:rPr>
          <w:rFonts w:ascii="Times New Roman"/>
          <w:b/>
          <w:i w:val="false"/>
          <w:color w:val="000000"/>
        </w:rPr>
        <w:t xml:space="preserve">
құқығын табыстау жөнiндегi өзара iс-қимыл жүргiзу </w:t>
      </w:r>
      <w:r>
        <w:br/>
      </w:r>
      <w:r>
        <w:rPr>
          <w:rFonts w:ascii="Times New Roman"/>
          <w:b/>
          <w:i w:val="false"/>
          <w:color w:val="000000"/>
        </w:rPr>
        <w:t xml:space="preserve">
ТӘРТIБI </w:t>
      </w:r>
    </w:p>
    <w:p>
      <w:pPr>
        <w:spacing w:after="0"/>
        <w:ind w:left="0"/>
        <w:jc w:val="both"/>
      </w:pPr>
      <w:r>
        <w:rPr>
          <w:rFonts w:ascii="Times New Roman"/>
          <w:b w:val="false"/>
          <w:i w:val="false"/>
          <w:color w:val="000000"/>
          <w:sz w:val="28"/>
        </w:rPr>
        <w:t xml:space="preserve">     1. Осы тәртiп Қазақстан Республикасының жекешелендiру жөнiндегi аумақтық комитеттерiнiң (әрi қарай жекешелендiру жөнiндегi аумақтық комитеттер) Ауылшаруашылық министрлiгiнiң Жер ресурстарын басқару жөнiндегi комитетiнiң аумақтық органдарымен (әрi қарай Мемжеркомының аумақтық органдары) жылжымайтын мемлекеттiк мүлiктердiң объектiлерiн жекешелендiру барысында өзара iс-қимыл жасауын реттейтiн Қазақстан Республикасы Президентiнiң заң күшi бар 1995 жылғы 23 желтоқсандағы N 2721 "Жекешелендiру туралы" және 1995 жылғы 22 желтоқсандағы N 2717 заң күшi бар "Жер туралы" Жарлықтарына сәйкес әзiрлендi. </w:t>
      </w:r>
      <w:r>
        <w:br/>
      </w:r>
      <w:r>
        <w:rPr>
          <w:rFonts w:ascii="Times New Roman"/>
          <w:b w:val="false"/>
          <w:i w:val="false"/>
          <w:color w:val="000000"/>
          <w:sz w:val="28"/>
        </w:rPr>
        <w:t xml:space="preserve">
     2. Жекешелендiруге тиiстi объектiлерiн тоқсан сайынғы алдын ала тiзiмiн жекешелендiру жөнiндегi аумақтық комитетi жасайды, көшiрмесi Мемжеркомының аумақтық органдарына жiберiледi. </w:t>
      </w:r>
      <w:r>
        <w:br/>
      </w:r>
      <w:r>
        <w:rPr>
          <w:rFonts w:ascii="Times New Roman"/>
          <w:b w:val="false"/>
          <w:i w:val="false"/>
          <w:color w:val="000000"/>
          <w:sz w:val="28"/>
        </w:rPr>
        <w:t xml:space="preserve">
     3. Нақты объектi жөнiнде сауда жүргiзу туралы республикалық баспасөзде жарияланғанға дейiн 25 күннен кешiктiрмей жекешелендiру жөнiнде аумақтық орган жер телiмiнiң, жердi пайдалану құқығының бағасын анықтау жөнiндегi жұмыстар жүргiзу туралы Мемжеркомының аумақтық органдарына хабарлайды. </w:t>
      </w:r>
      <w:r>
        <w:br/>
      </w:r>
      <w:r>
        <w:rPr>
          <w:rFonts w:ascii="Times New Roman"/>
          <w:b w:val="false"/>
          <w:i w:val="false"/>
          <w:color w:val="000000"/>
          <w:sz w:val="28"/>
        </w:rPr>
        <w:t xml:space="preserve">
     4. Жекешелендiруге тиiстi объектiлердiң тоқсан сайынғы тiзiмiнiң және сауда жүргiзу туралы ресми хабарлау негiзiнде жекешелендiру жөнiндегi аумақтық комитетi (тапсырыс берушi) мен Мемжеркомының аумақтық органы (орындаушы) арасында жер төлемдерiнiң, жер пайдалану құқығының құнын бағалау жөнiндегi жұмыстарды сапалы жүргізудi қамтамасыз етуге бейiмдейтiн жұмыстар жүргiзу мерзiмi, өзара есеп айырысу тәртiбi, жауапкершiлiк пен басқа мiндеттемелер айтылып жазылған нақты жекешелендiрiлетiн объектiлерге бағалау жұмыстарын жүргiзуге шарт жасалады (N 1 қосымша). </w:t>
      </w:r>
      <w:r>
        <w:br/>
      </w:r>
      <w:r>
        <w:rPr>
          <w:rFonts w:ascii="Times New Roman"/>
          <w:b w:val="false"/>
          <w:i w:val="false"/>
          <w:color w:val="000000"/>
          <w:sz w:val="28"/>
        </w:rPr>
        <w:t xml:space="preserve">
     Жер телiмдерiнiң, жер пайдалану құқығының құнын, жеке жобалар бойынша жекешелендiретiн объектiлердiң жұмыстарын шарттар бөлек жеке түрде жасалады. </w:t>
      </w:r>
      <w:r>
        <w:br/>
      </w:r>
      <w:r>
        <w:rPr>
          <w:rFonts w:ascii="Times New Roman"/>
          <w:b w:val="false"/>
          <w:i w:val="false"/>
          <w:color w:val="000000"/>
          <w:sz w:val="28"/>
        </w:rPr>
        <w:t xml:space="preserve">
     5. Мемжеркомының аумақтық органы сауда жүргiзу туралы хабарламаның жариялануына дейiн 5 күннен кем емес мерзiмде жекешелендiру жөнiндегi аумақтық комитетке жер телiмiнiң, жекешелендiретiн объектiнiң жер пайдалану құқығының құнын бағалау актiн (N 2 қосымша), жер телiмiн, жер пайдалану құқығының сатып алу-сату шартын (N 3 қосымша), жекешелендiретiн объект орналасқан жер телiмiнiң жоспарын (сызылмасын) ұсынады. </w:t>
      </w:r>
      <w:r>
        <w:br/>
      </w:r>
      <w:r>
        <w:rPr>
          <w:rFonts w:ascii="Times New Roman"/>
          <w:b w:val="false"/>
          <w:i w:val="false"/>
          <w:color w:val="000000"/>
          <w:sz w:val="28"/>
        </w:rPr>
        <w:t xml:space="preserve">
     Жер телiмiнiң, жер пайдалану құқығының құны Қазақстан Республикасының Үкiметi белгiлеген жер үшiн төлем ақы (базалық) ставкiлерiнiң есебiнен анықталады. </w:t>
      </w:r>
      <w:r>
        <w:br/>
      </w:r>
      <w:r>
        <w:rPr>
          <w:rFonts w:ascii="Times New Roman"/>
          <w:b w:val="false"/>
          <w:i w:val="false"/>
          <w:color w:val="000000"/>
          <w:sz w:val="28"/>
        </w:rPr>
        <w:t xml:space="preserve">
     6. Жер телiмiнiң, жер пайдалану құқығының құнын бағалау жөнiндегi шығындарды өтеу мөлшерi белгiленген тәртiпте Баға және монополияға қарсы саясат жөнiндегi мемлекеттiк комитетпен келiсiлген жұмыстардың осы түрлерiне бекiтiлген баға қою негiзiнде анықталады. </w:t>
      </w:r>
      <w:r>
        <w:br/>
      </w:r>
      <w:r>
        <w:rPr>
          <w:rFonts w:ascii="Times New Roman"/>
          <w:b w:val="false"/>
          <w:i w:val="false"/>
          <w:color w:val="000000"/>
          <w:sz w:val="28"/>
        </w:rPr>
        <w:t xml:space="preserve">
     7. Саудадан кейiн 10 күн мерзiм iшiнде сауданың қорытындылары туралы хаттама негiзiнде, сондай-ақ жекешелендiретiн объектiнi сатып алу-сату шартының негiзiнде бiр тараптан сатып алушы және екiншi тараптан жекешелендiру жөнiндегi аумақтық комитетi Мемжеркомының аумақтық органдары арасындағы жер телiмiн, жер пайдалану құқығын сатып алу-сату шартына қол қойылады. </w:t>
      </w:r>
      <w:r>
        <w:br/>
      </w:r>
      <w:r>
        <w:rPr>
          <w:rFonts w:ascii="Times New Roman"/>
          <w:b w:val="false"/>
          <w:i w:val="false"/>
          <w:color w:val="000000"/>
          <w:sz w:val="28"/>
        </w:rPr>
        <w:t xml:space="preserve">
     8. Жер учаскесiнiң, жер пайдалану құқығының бағалау құны жекешелендiретiн объектiнiң бағасына кiргiзiледi. Сатып алушының жер телiмiнiң, жер пайдалану құқығының құны үшiн төлеген қаржылары мемлекеттiң бюджет қаржысына қосылады. </w:t>
      </w:r>
      <w:r>
        <w:br/>
      </w:r>
      <w:r>
        <w:rPr>
          <w:rFonts w:ascii="Times New Roman"/>
          <w:b w:val="false"/>
          <w:i w:val="false"/>
          <w:color w:val="000000"/>
          <w:sz w:val="28"/>
        </w:rPr>
        <w:t xml:space="preserve">
     9. Сатып алушы жекешелендiретiн объектiнiң құнын толық төлегеннен кейiн 5 күн мерзiм iшiнде жекешелендiру жөнiндегi аумақтық органның сатып алу-сату шартында тиiстi белгiлеуi негiзiнде жер телiмiне оның құқық (меншiк құқығына немесе жер пайдалану құқығына) куәландыратын құжатты ресiмдеу және алу мақсатта Мемжеркомының органдарына жолығады. </w:t>
      </w:r>
      <w:r>
        <w:br/>
      </w:r>
      <w:r>
        <w:rPr>
          <w:rFonts w:ascii="Times New Roman"/>
          <w:b w:val="false"/>
          <w:i w:val="false"/>
          <w:color w:val="000000"/>
          <w:sz w:val="28"/>
        </w:rPr>
        <w:t xml:space="preserve">
     Сатып алушы жолыққаннан кейiн 10 күн мерзiм iшiнде Мемжеркомының органдары жер учаскесiне меншiк құқығын немесе жер пайдалану құқығын куәландыратын құжатты беруге мiндеттi. </w:t>
      </w:r>
      <w:r>
        <w:br/>
      </w:r>
      <w:r>
        <w:rPr>
          <w:rFonts w:ascii="Times New Roman"/>
          <w:b w:val="false"/>
          <w:i w:val="false"/>
          <w:color w:val="000000"/>
          <w:sz w:val="28"/>
        </w:rPr>
        <w:t xml:space="preserve">
     10. Жылжымайтын мүлiкке құқықтарды тiркеу Қазақстан Республикасы Президентiнiң заң күшi бар "Жылжымайтын мүлiкке құқықтарды және онымен жасалатын мәмiлелердi мемлекеттiк тiркеу туралы" Жарлығы белгiлеген тәртiпте жүргiзiледi. </w:t>
      </w:r>
    </w:p>
    <w:p>
      <w:pPr>
        <w:spacing w:after="0"/>
        <w:ind w:left="0"/>
        <w:jc w:val="both"/>
      </w:pPr>
      <w:r>
        <w:rPr>
          <w:rFonts w:ascii="Times New Roman"/>
          <w:b w:val="false"/>
          <w:i w:val="false"/>
          <w:color w:val="000000"/>
          <w:sz w:val="28"/>
        </w:rPr>
        <w:t xml:space="preserve">                                                     N 1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Жер учаскесiнiң, жер пайдалану құқығының құнын </w:t>
      </w:r>
      <w:r>
        <w:br/>
      </w:r>
      <w:r>
        <w:rPr>
          <w:rFonts w:ascii="Times New Roman"/>
          <w:b w:val="false"/>
          <w:i w:val="false"/>
          <w:color w:val="000000"/>
          <w:sz w:val="28"/>
        </w:rPr>
        <w:t>
</w:t>
      </w:r>
      <w:r>
        <w:rPr>
          <w:rFonts w:ascii="Times New Roman"/>
          <w:b/>
          <w:i w:val="false"/>
          <w:color w:val="000000"/>
          <w:sz w:val="28"/>
        </w:rPr>
        <w:t xml:space="preserve">            бағалау жөнiндегi жұмыстарды жүргiзуге </w:t>
      </w:r>
      <w:r>
        <w:br/>
      </w:r>
      <w:r>
        <w:rPr>
          <w:rFonts w:ascii="Times New Roman"/>
          <w:b w:val="false"/>
          <w:i w:val="false"/>
          <w:color w:val="000000"/>
          <w:sz w:val="28"/>
        </w:rPr>
        <w:t xml:space="preserve">
                            </w:t>
      </w:r>
      <w:r>
        <w:rPr>
          <w:rFonts w:ascii="Times New Roman"/>
          <w:b/>
          <w:i w:val="false"/>
          <w:color w:val="000000"/>
          <w:sz w:val="28"/>
        </w:rPr>
        <w:t xml:space="preserve">шарт </w:t>
      </w:r>
    </w:p>
    <w:p>
      <w:pPr>
        <w:spacing w:after="0"/>
        <w:ind w:left="0"/>
        <w:jc w:val="both"/>
      </w:pPr>
      <w:r>
        <w:rPr>
          <w:rFonts w:ascii="Times New Roman"/>
          <w:b w:val="false"/>
          <w:i w:val="false"/>
          <w:color w:val="000000"/>
          <w:sz w:val="28"/>
        </w:rPr>
        <w:t xml:space="preserve">    1996 жылғы "__"__________                     N _____________ </w:t>
      </w:r>
    </w:p>
    <w:p>
      <w:pPr>
        <w:spacing w:after="0"/>
        <w:ind w:left="0"/>
        <w:jc w:val="both"/>
      </w:pPr>
      <w:r>
        <w:rPr>
          <w:rFonts w:ascii="Times New Roman"/>
          <w:b w:val="false"/>
          <w:i w:val="false"/>
          <w:color w:val="000000"/>
          <w:sz w:val="28"/>
        </w:rPr>
        <w:t xml:space="preserve">    Қазақстан Республикасының жекешелендiру жөнiндегi 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(облыс атауы) </w:t>
      </w:r>
      <w:r>
        <w:br/>
      </w:r>
      <w:r>
        <w:rPr>
          <w:rFonts w:ascii="Times New Roman"/>
          <w:b w:val="false"/>
          <w:i w:val="false"/>
          <w:color w:val="000000"/>
          <w:sz w:val="28"/>
        </w:rPr>
        <w:t xml:space="preserve">
аумақтық комитетi, әрi қарай "Тапсырыс берушi" деп танылатын, комитет төрағасы____________________________________________ атынан </w:t>
      </w:r>
      <w:r>
        <w:br/>
      </w:r>
      <w:r>
        <w:rPr>
          <w:rFonts w:ascii="Times New Roman"/>
          <w:b w:val="false"/>
          <w:i w:val="false"/>
          <w:color w:val="000000"/>
          <w:sz w:val="28"/>
        </w:rPr>
        <w:t xml:space="preserve">
                              (аты-жөнi) </w:t>
      </w:r>
      <w:r>
        <w:br/>
      </w:r>
      <w:r>
        <w:rPr>
          <w:rFonts w:ascii="Times New Roman"/>
          <w:b w:val="false"/>
          <w:i w:val="false"/>
          <w:color w:val="000000"/>
          <w:sz w:val="28"/>
        </w:rPr>
        <w:t xml:space="preserve">
және Қазақстан Республикасының жер қатынастары және жерге </w:t>
      </w:r>
      <w:r>
        <w:br/>
      </w:r>
      <w:r>
        <w:rPr>
          <w:rFonts w:ascii="Times New Roman"/>
          <w:b w:val="false"/>
          <w:i w:val="false"/>
          <w:color w:val="000000"/>
          <w:sz w:val="28"/>
        </w:rPr>
        <w:t xml:space="preserve">
орналастыру жөнiндегi_________________ аумақтық комитетi, әрi қарай </w:t>
      </w:r>
      <w:r>
        <w:br/>
      </w:r>
      <w:r>
        <w:rPr>
          <w:rFonts w:ascii="Times New Roman"/>
          <w:b w:val="false"/>
          <w:i w:val="false"/>
          <w:color w:val="000000"/>
          <w:sz w:val="28"/>
        </w:rPr>
        <w:t xml:space="preserve">
                     (облыс атауы) </w:t>
      </w:r>
      <w:r>
        <w:br/>
      </w:r>
      <w:r>
        <w:rPr>
          <w:rFonts w:ascii="Times New Roman"/>
          <w:b w:val="false"/>
          <w:i w:val="false"/>
          <w:color w:val="000000"/>
          <w:sz w:val="28"/>
        </w:rPr>
        <w:t xml:space="preserve">
"Орындаушы" деп танылатын, комитет төрағасы _______________ атынан </w:t>
      </w:r>
      <w:r>
        <w:br/>
      </w:r>
      <w:r>
        <w:rPr>
          <w:rFonts w:ascii="Times New Roman"/>
          <w:b w:val="false"/>
          <w:i w:val="false"/>
          <w:color w:val="000000"/>
          <w:sz w:val="28"/>
        </w:rPr>
        <w:t xml:space="preserve">
                                             (аты-жөнi) </w:t>
      </w:r>
      <w:r>
        <w:br/>
      </w:r>
      <w:r>
        <w:rPr>
          <w:rFonts w:ascii="Times New Roman"/>
          <w:b w:val="false"/>
          <w:i w:val="false"/>
          <w:color w:val="000000"/>
          <w:sz w:val="28"/>
        </w:rPr>
        <w:t xml:space="preserve">
______________________________________________ қала (село, поселке) </w:t>
      </w:r>
      <w:r>
        <w:br/>
      </w:r>
      <w:r>
        <w:rPr>
          <w:rFonts w:ascii="Times New Roman"/>
          <w:b w:val="false"/>
          <w:i w:val="false"/>
          <w:color w:val="000000"/>
          <w:sz w:val="28"/>
        </w:rPr>
        <w:t xml:space="preserve">
          (шарт жасалған орын) </w:t>
      </w:r>
      <w:r>
        <w:br/>
      </w:r>
      <w:r>
        <w:rPr>
          <w:rFonts w:ascii="Times New Roman"/>
          <w:b w:val="false"/>
          <w:i w:val="false"/>
          <w:color w:val="000000"/>
          <w:sz w:val="28"/>
        </w:rPr>
        <w:t xml:space="preserve">
мыналар туралы осы шартты жасады. </w:t>
      </w:r>
    </w:p>
    <w:p>
      <w:pPr>
        <w:spacing w:after="0"/>
        <w:ind w:left="0"/>
        <w:jc w:val="both"/>
      </w:pPr>
      <w:r>
        <w:rPr>
          <w:rFonts w:ascii="Times New Roman"/>
          <w:b w:val="false"/>
          <w:i w:val="false"/>
          <w:color w:val="000000"/>
          <w:sz w:val="28"/>
        </w:rPr>
        <w:t xml:space="preserve">                          1. Шарт мәселесi </w:t>
      </w:r>
    </w:p>
    <w:p>
      <w:pPr>
        <w:spacing w:after="0"/>
        <w:ind w:left="0"/>
        <w:jc w:val="both"/>
      </w:pPr>
      <w:r>
        <w:rPr>
          <w:rFonts w:ascii="Times New Roman"/>
          <w:b w:val="false"/>
          <w:i w:val="false"/>
          <w:color w:val="000000"/>
          <w:sz w:val="28"/>
        </w:rPr>
        <w:t xml:space="preserve">     1.1. Жер учаскесiнiң, жер пайдалану құқығының құнын бағалау жөнiндегi жұмыстарды жүргiзу, оның құнын жекешелендiру объектiсiнiң бағасына қосу мақсатында, Орындаушыға берiлген тапсырма шарт мәселесi болып табылады. </w:t>
      </w:r>
    </w:p>
    <w:p>
      <w:pPr>
        <w:spacing w:after="0"/>
        <w:ind w:left="0"/>
        <w:jc w:val="both"/>
      </w:pPr>
      <w:r>
        <w:rPr>
          <w:rFonts w:ascii="Times New Roman"/>
          <w:b w:val="false"/>
          <w:i w:val="false"/>
          <w:color w:val="000000"/>
          <w:sz w:val="28"/>
        </w:rPr>
        <w:t xml:space="preserve">               2. Тараптардың құқықтары мен мiндеттерi </w:t>
      </w:r>
    </w:p>
    <w:p>
      <w:pPr>
        <w:spacing w:after="0"/>
        <w:ind w:left="0"/>
        <w:jc w:val="both"/>
      </w:pPr>
      <w:r>
        <w:rPr>
          <w:rFonts w:ascii="Times New Roman"/>
          <w:b w:val="false"/>
          <w:i w:val="false"/>
          <w:color w:val="000000"/>
          <w:sz w:val="28"/>
        </w:rPr>
        <w:t xml:space="preserve">     2.1. Тапсырыс берушi: </w:t>
      </w:r>
      <w:r>
        <w:br/>
      </w:r>
      <w:r>
        <w:rPr>
          <w:rFonts w:ascii="Times New Roman"/>
          <w:b w:val="false"/>
          <w:i w:val="false"/>
          <w:color w:val="000000"/>
          <w:sz w:val="28"/>
        </w:rPr>
        <w:t xml:space="preserve">
     - орындаушыға жекешелендiруге тиiстi объектiлердiң тоқсандық алдын ала тiзiмiн беруге; </w:t>
      </w:r>
      <w:r>
        <w:br/>
      </w:r>
      <w:r>
        <w:rPr>
          <w:rFonts w:ascii="Times New Roman"/>
          <w:b w:val="false"/>
          <w:i w:val="false"/>
          <w:color w:val="000000"/>
          <w:sz w:val="28"/>
        </w:rPr>
        <w:t xml:space="preserve">
     - республикалық баспасөзде сауда жүргiзу туралы хабарламаның жариялануына дейiн 25 күннен кем емес мерзiм iшiнде Орындаушыға нақты объектiлер бойынша бағалау жұмыстары жүргiзiлетiндiгi туралы ресми түрде хабарлауға; </w:t>
      </w:r>
      <w:r>
        <w:br/>
      </w:r>
      <w:r>
        <w:rPr>
          <w:rFonts w:ascii="Times New Roman"/>
          <w:b w:val="false"/>
          <w:i w:val="false"/>
          <w:color w:val="000000"/>
          <w:sz w:val="28"/>
        </w:rPr>
        <w:t xml:space="preserve">
     - Орындаушыға жер учаскесiнiң, жер пайдалану құқығының құнын анықтау бойынша шығындарды осы шарттың 3 бөлiмiнде белгiленген шарттар мен мерзiмдерде өтеуге мiндеттi. </w:t>
      </w:r>
      <w:r>
        <w:br/>
      </w:r>
      <w:r>
        <w:rPr>
          <w:rFonts w:ascii="Times New Roman"/>
          <w:b w:val="false"/>
          <w:i w:val="false"/>
          <w:color w:val="000000"/>
          <w:sz w:val="28"/>
        </w:rPr>
        <w:t xml:space="preserve">
     2.2. Тапсырыс берушi: </w:t>
      </w:r>
      <w:r>
        <w:br/>
      </w:r>
      <w:r>
        <w:rPr>
          <w:rFonts w:ascii="Times New Roman"/>
          <w:b w:val="false"/>
          <w:i w:val="false"/>
          <w:color w:val="000000"/>
          <w:sz w:val="28"/>
        </w:rPr>
        <w:t xml:space="preserve">
     - жұмыстық орындалмауына байланысты нақты объектiлер үшiн және шартты мерзiмде материалдарды жеткiзбеген жағдайда шығындарды төлемеу құқығына ие. </w:t>
      </w:r>
      <w:r>
        <w:br/>
      </w:r>
      <w:r>
        <w:rPr>
          <w:rFonts w:ascii="Times New Roman"/>
          <w:b w:val="false"/>
          <w:i w:val="false"/>
          <w:color w:val="000000"/>
          <w:sz w:val="28"/>
        </w:rPr>
        <w:t xml:space="preserve">
     2.3. Орындаушы: </w:t>
      </w:r>
      <w:r>
        <w:br/>
      </w:r>
      <w:r>
        <w:rPr>
          <w:rFonts w:ascii="Times New Roman"/>
          <w:b w:val="false"/>
          <w:i w:val="false"/>
          <w:color w:val="000000"/>
          <w:sz w:val="28"/>
        </w:rPr>
        <w:t xml:space="preserve">
     - шарт жасалған сәттен бастап 25 күннен кешiктiрмей Тапсырыс берушiге объектiлер бойынша жер учаскелерiнiң жоспарын, бағалау құнының актiн, жер телiмiнiң, жер пайдалану құқығының сатылу жағдайын, сондай-ақ жер учаскесiн, жер пайдалану құқығын сатып алу-сату шартының жобасын ұсынуға мiндеттi. </w:t>
      </w:r>
      <w:r>
        <w:br/>
      </w:r>
      <w:r>
        <w:rPr>
          <w:rFonts w:ascii="Times New Roman"/>
          <w:b w:val="false"/>
          <w:i w:val="false"/>
          <w:color w:val="000000"/>
          <w:sz w:val="28"/>
        </w:rPr>
        <w:t xml:space="preserve">
     2.4. Орындаушы: </w:t>
      </w:r>
      <w:r>
        <w:br/>
      </w:r>
      <w:r>
        <w:rPr>
          <w:rFonts w:ascii="Times New Roman"/>
          <w:b w:val="false"/>
          <w:i w:val="false"/>
          <w:color w:val="000000"/>
          <w:sz w:val="28"/>
        </w:rPr>
        <w:t xml:space="preserve">
     - Тапсырыс берушiмен келiсiм бойынша бағалау жұмыстары жүргiзiлуге қажеттi. Тапсырыс берушi ұсынған объектiлер тiзiмiне өзгертулер енгiзуге құқылы. </w:t>
      </w:r>
    </w:p>
    <w:p>
      <w:pPr>
        <w:spacing w:after="0"/>
        <w:ind w:left="0"/>
        <w:jc w:val="both"/>
      </w:pPr>
      <w:r>
        <w:rPr>
          <w:rFonts w:ascii="Times New Roman"/>
          <w:b w:val="false"/>
          <w:i w:val="false"/>
          <w:color w:val="000000"/>
          <w:sz w:val="28"/>
        </w:rPr>
        <w:t xml:space="preserve">                    3. Есеп айырысу шарттары </w:t>
      </w:r>
    </w:p>
    <w:p>
      <w:pPr>
        <w:spacing w:after="0"/>
        <w:ind w:left="0"/>
        <w:jc w:val="both"/>
      </w:pPr>
      <w:r>
        <w:rPr>
          <w:rFonts w:ascii="Times New Roman"/>
          <w:b w:val="false"/>
          <w:i w:val="false"/>
          <w:color w:val="000000"/>
          <w:sz w:val="28"/>
        </w:rPr>
        <w:t xml:space="preserve">     3.1. Тапсырыс берушi Орындаушыға, әрбiр жекешелендiретiн объектi бойынша, Орындаушы жер учаскесiн, жер пайдалану құқығын бағалау құжаттарының толық жиынтығын уақытында тапсырған кездерде, оған кеткен сметалық құнының _____________% шығынын өтейдi. </w:t>
      </w:r>
      <w:r>
        <w:br/>
      </w:r>
      <w:r>
        <w:rPr>
          <w:rFonts w:ascii="Times New Roman"/>
          <w:b w:val="false"/>
          <w:i w:val="false"/>
          <w:color w:val="000000"/>
          <w:sz w:val="28"/>
        </w:rPr>
        <w:t xml:space="preserve">
     Тапсырыс берушiнiң жұмыстарды қабылдау-беру актiсiне қол қойған күнiнен бастап 5 банктiк күннен кем емес мерзiм iшiнде Орындаушының_____________________________________________________ </w:t>
      </w:r>
      <w:r>
        <w:br/>
      </w:r>
      <w:r>
        <w:rPr>
          <w:rFonts w:ascii="Times New Roman"/>
          <w:b w:val="false"/>
          <w:i w:val="false"/>
          <w:color w:val="000000"/>
          <w:sz w:val="28"/>
        </w:rPr>
        <w:t xml:space="preserve">
банкiсiндегi арнаулы есеп шотына төлем жүргiзiлуi тиiстi. </w:t>
      </w:r>
      <w:r>
        <w:br/>
      </w:r>
      <w:r>
        <w:rPr>
          <w:rFonts w:ascii="Times New Roman"/>
          <w:b w:val="false"/>
          <w:i w:val="false"/>
          <w:color w:val="000000"/>
          <w:sz w:val="28"/>
        </w:rPr>
        <w:t xml:space="preserve">
     3.2. Бағалау жұмыстарын орындау бойынша соңғы есеп айырысу Сатып алушы жекешелендiру объектiнiң толық құнын төлегеннен соң 5 банктiк күнге кешiктiрiлмей жүргiзiледi. </w:t>
      </w:r>
      <w:r>
        <w:br/>
      </w:r>
      <w:r>
        <w:rPr>
          <w:rFonts w:ascii="Times New Roman"/>
          <w:b w:val="false"/>
          <w:i w:val="false"/>
          <w:color w:val="000000"/>
          <w:sz w:val="28"/>
        </w:rPr>
        <w:t xml:space="preserve">
     3.3. Орындаушы өз мерзiмiнде объектiнi бағалау жұмыстарын орындаған бiрақ-та олар саудада сатылмаған жағдайда, орындаушының шығынын, Тапсырыс берушi басқа объектiлердi сатудан және мекемелерден қаржылардың түсу барысына орай өтейдi. </w:t>
      </w:r>
    </w:p>
    <w:p>
      <w:pPr>
        <w:spacing w:after="0"/>
        <w:ind w:left="0"/>
        <w:jc w:val="both"/>
      </w:pPr>
      <w:r>
        <w:rPr>
          <w:rFonts w:ascii="Times New Roman"/>
          <w:b w:val="false"/>
          <w:i w:val="false"/>
          <w:color w:val="000000"/>
          <w:sz w:val="28"/>
        </w:rPr>
        <w:t xml:space="preserve">                   4. Тараптардың жауапкершiлiгi </w:t>
      </w:r>
    </w:p>
    <w:p>
      <w:pPr>
        <w:spacing w:after="0"/>
        <w:ind w:left="0"/>
        <w:jc w:val="both"/>
      </w:pPr>
      <w:r>
        <w:rPr>
          <w:rFonts w:ascii="Times New Roman"/>
          <w:b w:val="false"/>
          <w:i w:val="false"/>
          <w:color w:val="000000"/>
          <w:sz w:val="28"/>
        </w:rPr>
        <w:t xml:space="preserve">    4.1. Осы шартты орындаудан келiп туындайтын барлық даулар Қазақстан Республикасының қолданылып жүрген заңына сәйкес реттелiп шешiледi. </w:t>
      </w:r>
    </w:p>
    <w:p>
      <w:pPr>
        <w:spacing w:after="0"/>
        <w:ind w:left="0"/>
        <w:jc w:val="both"/>
      </w:pPr>
      <w:r>
        <w:rPr>
          <w:rFonts w:ascii="Times New Roman"/>
          <w:b w:val="false"/>
          <w:i w:val="false"/>
          <w:color w:val="000000"/>
          <w:sz w:val="28"/>
        </w:rPr>
        <w:t xml:space="preserve">                        5. Қосымша шарттар </w:t>
      </w:r>
    </w:p>
    <w:p>
      <w:pPr>
        <w:spacing w:after="0"/>
        <w:ind w:left="0"/>
        <w:jc w:val="both"/>
      </w:pPr>
      <w:r>
        <w:rPr>
          <w:rFonts w:ascii="Times New Roman"/>
          <w:b w:val="false"/>
          <w:i w:val="false"/>
          <w:color w:val="000000"/>
          <w:sz w:val="28"/>
        </w:rPr>
        <w:t xml:space="preserve">    5.1. Осы шарт жасалған күннен бастап күшiне енедi. </w:t>
      </w:r>
      <w:r>
        <w:br/>
      </w:r>
      <w:r>
        <w:rPr>
          <w:rFonts w:ascii="Times New Roman"/>
          <w:b w:val="false"/>
          <w:i w:val="false"/>
          <w:color w:val="000000"/>
          <w:sz w:val="28"/>
        </w:rPr>
        <w:t xml:space="preserve">
    5.2. Бағалануға тиiстi объектiлердiң, жер пайдалану құқықтарының тiзiмiн Тапсырыс берушi ұсынады және шарттың ажырамас бөлiгi болып табылады. </w:t>
      </w:r>
      <w:r>
        <w:br/>
      </w:r>
      <w:r>
        <w:rPr>
          <w:rFonts w:ascii="Times New Roman"/>
          <w:b w:val="false"/>
          <w:i w:val="false"/>
          <w:color w:val="000000"/>
          <w:sz w:val="28"/>
        </w:rPr>
        <w:t xml:space="preserve">
    5.3. Тараптардың бiрi, екiншi тараптың жазбаша түрдегi келiсiмiнсiз, өзiнiң құқықтары мен мiндеттерiн беру құқығына ие емес. Тараптардың бiрiнiң осы қағиданы бұзуы екiншi тарапқа шартты бiр жақты тәртiпте бұзу құқық бередi. </w:t>
      </w:r>
      <w:r>
        <w:br/>
      </w:r>
      <w:r>
        <w:rPr>
          <w:rFonts w:ascii="Times New Roman"/>
          <w:b w:val="false"/>
          <w:i w:val="false"/>
          <w:color w:val="000000"/>
          <w:sz w:val="28"/>
        </w:rPr>
        <w:t xml:space="preserve">
    5.4. Шарт бiрдей заңды күшке ие екi дана етiп жасалды, оның бiр данасы Тапсырыс берушiде, екiншiсi Орындаушыда қалады. </w:t>
      </w:r>
    </w:p>
    <w:p>
      <w:pPr>
        <w:spacing w:after="0"/>
        <w:ind w:left="0"/>
        <w:jc w:val="both"/>
      </w:pPr>
      <w:r>
        <w:rPr>
          <w:rFonts w:ascii="Times New Roman"/>
          <w:b w:val="false"/>
          <w:i w:val="false"/>
          <w:color w:val="000000"/>
          <w:sz w:val="28"/>
        </w:rPr>
        <w:t xml:space="preserve">                    6. Тараптардың заңды мекен-жайы </w:t>
      </w:r>
    </w:p>
    <w:p>
      <w:pPr>
        <w:spacing w:after="0"/>
        <w:ind w:left="0"/>
        <w:jc w:val="both"/>
      </w:pPr>
      <w:r>
        <w:rPr>
          <w:rFonts w:ascii="Times New Roman"/>
          <w:b w:val="false"/>
          <w:i w:val="false"/>
          <w:color w:val="000000"/>
          <w:sz w:val="28"/>
        </w:rPr>
        <w:t xml:space="preserve">"Тапсырыс берушi"                   "Орындаушы" </w:t>
      </w:r>
      <w:r>
        <w:br/>
      </w:r>
      <w:r>
        <w:rPr>
          <w:rFonts w:ascii="Times New Roman"/>
          <w:b w:val="false"/>
          <w:i w:val="false"/>
          <w:color w:val="000000"/>
          <w:sz w:val="28"/>
        </w:rPr>
        <w:t xml:space="preserve">
_________________ облысы бойынша   __________________ облысы бойынша </w:t>
      </w:r>
      <w:r>
        <w:br/>
      </w: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Жекешелендiру жөнiндегi             Жер қатынастары және жерге </w:t>
      </w:r>
      <w:r>
        <w:br/>
      </w:r>
      <w:r>
        <w:rPr>
          <w:rFonts w:ascii="Times New Roman"/>
          <w:b w:val="false"/>
          <w:i w:val="false"/>
          <w:color w:val="000000"/>
          <w:sz w:val="28"/>
        </w:rPr>
        <w:t xml:space="preserve">
мемлекеттiк комитетi                орналастыру жөнiндегi </w:t>
      </w:r>
      <w:r>
        <w:br/>
      </w:r>
      <w:r>
        <w:rPr>
          <w:rFonts w:ascii="Times New Roman"/>
          <w:b w:val="false"/>
          <w:i w:val="false"/>
          <w:color w:val="000000"/>
          <w:sz w:val="28"/>
        </w:rPr>
        <w:t xml:space="preserve">
                                   мемлекеттiк комитетi </w:t>
      </w:r>
      <w:r>
        <w:br/>
      </w:r>
      <w:r>
        <w:rPr>
          <w:rFonts w:ascii="Times New Roman"/>
          <w:b w:val="false"/>
          <w:i w:val="false"/>
          <w:color w:val="000000"/>
          <w:sz w:val="28"/>
        </w:rPr>
        <w:t xml:space="preserve">
______________________  ________    _____________________  ________ </w:t>
      </w:r>
      <w:r>
        <w:br/>
      </w:r>
      <w:r>
        <w:rPr>
          <w:rFonts w:ascii="Times New Roman"/>
          <w:b w:val="false"/>
          <w:i w:val="false"/>
          <w:color w:val="000000"/>
          <w:sz w:val="28"/>
        </w:rPr>
        <w:t xml:space="preserve">
    (аты-жөнi)          (қолы)         (аты-жөнi)          (қолы) </w:t>
      </w:r>
    </w:p>
    <w:p>
      <w:pPr>
        <w:spacing w:after="0"/>
        <w:ind w:left="0"/>
        <w:jc w:val="both"/>
      </w:pP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 xml:space="preserve">                                                     N 2 қосымша </w:t>
      </w:r>
      <w:r>
        <w:br/>
      </w:r>
      <w:r>
        <w:rPr>
          <w:rFonts w:ascii="Times New Roman"/>
          <w:b w:val="false"/>
          <w:i w:val="false"/>
          <w:color w:val="000000"/>
          <w:sz w:val="28"/>
        </w:rPr>
        <w:t xml:space="preserve">
                                                         үлгi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Жекешелендiретiн объектiнiң жер учаскесiнiң, жер </w:t>
      </w:r>
      <w:r>
        <w:br/>
      </w:r>
      <w:r>
        <w:rPr>
          <w:rFonts w:ascii="Times New Roman"/>
          <w:b w:val="false"/>
          <w:i w:val="false"/>
          <w:color w:val="000000"/>
          <w:sz w:val="28"/>
        </w:rPr>
        <w:t>
</w:t>
      </w:r>
      <w:r>
        <w:rPr>
          <w:rFonts w:ascii="Times New Roman"/>
          <w:b/>
          <w:i w:val="false"/>
          <w:color w:val="000000"/>
          <w:sz w:val="28"/>
        </w:rPr>
        <w:t xml:space="preserve">               пайдалану құқығының құнын бағалау </w:t>
      </w:r>
      <w:r>
        <w:br/>
      </w:r>
      <w:r>
        <w:rPr>
          <w:rFonts w:ascii="Times New Roman"/>
          <w:b w:val="false"/>
          <w:i w:val="false"/>
          <w:color w:val="000000"/>
          <w:sz w:val="28"/>
        </w:rPr>
        <w:t>
</w:t>
      </w:r>
      <w:r>
        <w:rPr>
          <w:rFonts w:ascii="Times New Roman"/>
          <w:b/>
          <w:i w:val="false"/>
          <w:color w:val="000000"/>
          <w:sz w:val="28"/>
        </w:rPr>
        <w:t xml:space="preserve">                             АКТI </w:t>
      </w:r>
    </w:p>
    <w:p>
      <w:pPr>
        <w:spacing w:after="0"/>
        <w:ind w:left="0"/>
        <w:jc w:val="both"/>
      </w:pPr>
      <w:r>
        <w:rPr>
          <w:rFonts w:ascii="Times New Roman"/>
          <w:b w:val="false"/>
          <w:i w:val="false"/>
          <w:color w:val="000000"/>
          <w:sz w:val="28"/>
        </w:rPr>
        <w:t xml:space="preserve">    1. Объектiнiң атауы __________________________________________ </w:t>
      </w:r>
      <w:r>
        <w:br/>
      </w:r>
      <w:r>
        <w:rPr>
          <w:rFonts w:ascii="Times New Roman"/>
          <w:b w:val="false"/>
          <w:i w:val="false"/>
          <w:color w:val="000000"/>
          <w:sz w:val="28"/>
        </w:rPr>
        <w:t xml:space="preserve">
    2. Жер учаскесiнiң орналасқан орны ___________________________ </w:t>
      </w:r>
      <w:r>
        <w:br/>
      </w:r>
      <w:r>
        <w:rPr>
          <w:rFonts w:ascii="Times New Roman"/>
          <w:b w:val="false"/>
          <w:i w:val="false"/>
          <w:color w:val="000000"/>
          <w:sz w:val="28"/>
        </w:rPr>
        <w:t xml:space="preserve">
    3. Жер учаскесiнiң көлемi ___________ га, оның iшiнде жер үлесi </w:t>
      </w:r>
      <w:r>
        <w:br/>
      </w:r>
      <w:r>
        <w:rPr>
          <w:rFonts w:ascii="Times New Roman"/>
          <w:b w:val="false"/>
          <w:i w:val="false"/>
          <w:color w:val="000000"/>
          <w:sz w:val="28"/>
        </w:rPr>
        <w:t xml:space="preserve">
    _______________ га. </w:t>
      </w:r>
    </w:p>
    <w:p>
      <w:pPr>
        <w:spacing w:after="0"/>
        <w:ind w:left="0"/>
        <w:jc w:val="both"/>
      </w:pPr>
      <w:r>
        <w:rPr>
          <w:rFonts w:ascii="Times New Roman"/>
          <w:b w:val="false"/>
          <w:i w:val="false"/>
          <w:color w:val="000000"/>
          <w:sz w:val="28"/>
        </w:rPr>
        <w:t xml:space="preserve">    4. Жер үшiн төлемақы (жер пайдалану құқығы) мөлшерi __________ </w:t>
      </w:r>
      <w:r>
        <w:br/>
      </w:r>
      <w:r>
        <w:rPr>
          <w:rFonts w:ascii="Times New Roman"/>
          <w:b w:val="false"/>
          <w:i w:val="false"/>
          <w:color w:val="000000"/>
          <w:sz w:val="28"/>
        </w:rPr>
        <w:t xml:space="preserve">
    теңге есебiнен. </w:t>
      </w:r>
      <w:r>
        <w:br/>
      </w:r>
      <w:r>
        <w:rPr>
          <w:rFonts w:ascii="Times New Roman"/>
          <w:b w:val="false"/>
          <w:i w:val="false"/>
          <w:color w:val="000000"/>
          <w:sz w:val="28"/>
        </w:rPr>
        <w:t xml:space="preserve">
    5. Экономикалық-жоспарлау аймағы _____________________________ </w:t>
      </w:r>
      <w:r>
        <w:br/>
      </w:r>
      <w:r>
        <w:rPr>
          <w:rFonts w:ascii="Times New Roman"/>
          <w:b w:val="false"/>
          <w:i w:val="false"/>
          <w:color w:val="000000"/>
          <w:sz w:val="28"/>
        </w:rPr>
        <w:t xml:space="preserve">
    6. Аймақ коэффициентi _________________________________________ </w:t>
      </w:r>
      <w:r>
        <w:br/>
      </w:r>
      <w:r>
        <w:rPr>
          <w:rFonts w:ascii="Times New Roman"/>
          <w:b w:val="false"/>
          <w:i w:val="false"/>
          <w:color w:val="000000"/>
          <w:sz w:val="28"/>
        </w:rPr>
        <w:t xml:space="preserve">
    7. Бағаның инфляциялану коэффициентi (статистика және талдау </w:t>
      </w:r>
      <w:r>
        <w:br/>
      </w:r>
      <w:r>
        <w:rPr>
          <w:rFonts w:ascii="Times New Roman"/>
          <w:b w:val="false"/>
          <w:i w:val="false"/>
          <w:color w:val="000000"/>
          <w:sz w:val="28"/>
        </w:rPr>
        <w:t xml:space="preserve">
    жөнiндегi мемлекеттiк комитеттiң мәлiмдеуi бойынша)___________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8. Жер телiмiнiң, жер пайдалану құқығының бағалау құны _______ </w:t>
      </w:r>
      <w:r>
        <w:br/>
      </w:r>
      <w:r>
        <w:rPr>
          <w:rFonts w:ascii="Times New Roman"/>
          <w:b w:val="false"/>
          <w:i w:val="false"/>
          <w:color w:val="000000"/>
          <w:sz w:val="28"/>
        </w:rPr>
        <w:t xml:space="preserve">
    _____ теңге __________________________________________________ </w:t>
      </w:r>
      <w:r>
        <w:br/>
      </w:r>
      <w:r>
        <w:rPr>
          <w:rFonts w:ascii="Times New Roman"/>
          <w:b w:val="false"/>
          <w:i w:val="false"/>
          <w:color w:val="000000"/>
          <w:sz w:val="28"/>
        </w:rPr>
        <w:t xml:space="preserve">
                              (сомасы жазба түрде) </w:t>
      </w:r>
      <w:r>
        <w:br/>
      </w:r>
      <w:r>
        <w:rPr>
          <w:rFonts w:ascii="Times New Roman"/>
          <w:b w:val="false"/>
          <w:i w:val="false"/>
          <w:color w:val="000000"/>
          <w:sz w:val="28"/>
        </w:rPr>
        <w:t xml:space="preserve">
    9. Жер учаскесiне құқығы ____________________________________ </w:t>
      </w:r>
      <w:r>
        <w:br/>
      </w:r>
      <w:r>
        <w:rPr>
          <w:rFonts w:ascii="Times New Roman"/>
          <w:b w:val="false"/>
          <w:i w:val="false"/>
          <w:color w:val="000000"/>
          <w:sz w:val="28"/>
        </w:rPr>
        <w:t xml:space="preserve">
                              (жеке меншiк, жер пайдалану, ортақ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меншiк ортақ үлестi) </w:t>
      </w:r>
      <w:r>
        <w:br/>
      </w:r>
      <w:r>
        <w:rPr>
          <w:rFonts w:ascii="Times New Roman"/>
          <w:b w:val="false"/>
          <w:i w:val="false"/>
          <w:color w:val="000000"/>
          <w:sz w:val="28"/>
        </w:rPr>
        <w:t xml:space="preserve">
    10. Жер учаскесiнiң бөлiнуi __________________________________ </w:t>
      </w:r>
      <w:r>
        <w:br/>
      </w:r>
      <w:r>
        <w:rPr>
          <w:rFonts w:ascii="Times New Roman"/>
          <w:b w:val="false"/>
          <w:i w:val="false"/>
          <w:color w:val="000000"/>
          <w:sz w:val="28"/>
        </w:rPr>
        <w:t xml:space="preserve">
                                    (бөлiнетiн, бөлiнбейтiн)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Актiнiң жер телiмiнiң, жер пайдалану құқығының құнын бағалау </w:t>
      </w:r>
      <w:r>
        <w:br/>
      </w:r>
      <w:r>
        <w:rPr>
          <w:rFonts w:ascii="Times New Roman"/>
          <w:b w:val="false"/>
          <w:i w:val="false"/>
          <w:color w:val="000000"/>
          <w:sz w:val="28"/>
        </w:rPr>
        <w:t xml:space="preserve">
    жөнiндегi комиссия жасады. </w:t>
      </w:r>
    </w:p>
    <w:p>
      <w:pPr>
        <w:spacing w:after="0"/>
        <w:ind w:left="0"/>
        <w:jc w:val="both"/>
      </w:pP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облыстық (аудандық, қалалық) жер </w:t>
      </w:r>
      <w:r>
        <w:br/>
      </w:r>
      <w:r>
        <w:rPr>
          <w:rFonts w:ascii="Times New Roman"/>
          <w:b w:val="false"/>
          <w:i w:val="false"/>
          <w:color w:val="000000"/>
          <w:sz w:val="28"/>
        </w:rPr>
        <w:t xml:space="preserve">
    қатынастары және жерге орналастыру </w:t>
      </w:r>
      <w:r>
        <w:br/>
      </w:r>
      <w:r>
        <w:rPr>
          <w:rFonts w:ascii="Times New Roman"/>
          <w:b w:val="false"/>
          <w:i w:val="false"/>
          <w:color w:val="000000"/>
          <w:sz w:val="28"/>
        </w:rPr>
        <w:t xml:space="preserve">
    жөнiндегi комитетiнiң төрағасы </w:t>
      </w:r>
      <w:r>
        <w:br/>
      </w:r>
      <w:r>
        <w:rPr>
          <w:rFonts w:ascii="Times New Roman"/>
          <w:b w:val="false"/>
          <w:i w:val="false"/>
          <w:color w:val="000000"/>
          <w:sz w:val="28"/>
        </w:rPr>
        <w:t xml:space="preserve">
                  ________    _____________________ </w:t>
      </w:r>
      <w:r>
        <w:br/>
      </w:r>
      <w:r>
        <w:rPr>
          <w:rFonts w:ascii="Times New Roman"/>
          <w:b w:val="false"/>
          <w:i w:val="false"/>
          <w:color w:val="000000"/>
          <w:sz w:val="28"/>
        </w:rPr>
        <w:t xml:space="preserve">
                   (қолы)         (аты-жөнi)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Комиссия мүшелерi: </w:t>
      </w:r>
    </w:p>
    <w:p>
      <w:pPr>
        <w:spacing w:after="0"/>
        <w:ind w:left="0"/>
        <w:jc w:val="both"/>
      </w:pPr>
      <w:r>
        <w:rPr>
          <w:rFonts w:ascii="Times New Roman"/>
          <w:b w:val="false"/>
          <w:i w:val="false"/>
          <w:color w:val="000000"/>
          <w:sz w:val="28"/>
        </w:rPr>
        <w:t xml:space="preserve">                                                        N 3 қосымша </w:t>
      </w:r>
      <w:r>
        <w:br/>
      </w:r>
      <w:r>
        <w:rPr>
          <w:rFonts w:ascii="Times New Roman"/>
          <w:b w:val="false"/>
          <w:i w:val="false"/>
          <w:color w:val="000000"/>
          <w:sz w:val="28"/>
        </w:rPr>
        <w:t xml:space="preserve">
                                                            үлгi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Жер учаскесiн, жер пайдалану құқығын сатып алу-сату </w:t>
      </w:r>
      <w:r>
        <w:br/>
      </w:r>
      <w:r>
        <w:rPr>
          <w:rFonts w:ascii="Times New Roman"/>
          <w:b w:val="false"/>
          <w:i w:val="false"/>
          <w:color w:val="000000"/>
          <w:sz w:val="28"/>
        </w:rPr>
        <w:t xml:space="preserve">
                               </w:t>
      </w:r>
      <w:r>
        <w:rPr>
          <w:rFonts w:ascii="Times New Roman"/>
          <w:b/>
          <w:i w:val="false"/>
          <w:color w:val="000000"/>
          <w:sz w:val="28"/>
        </w:rPr>
        <w:t xml:space="preserve">шарты </w:t>
      </w:r>
    </w:p>
    <w:p>
      <w:pPr>
        <w:spacing w:after="0"/>
        <w:ind w:left="0"/>
        <w:jc w:val="both"/>
      </w:pPr>
      <w:r>
        <w:rPr>
          <w:rFonts w:ascii="Times New Roman"/>
          <w:b w:val="false"/>
          <w:i w:val="false"/>
          <w:color w:val="000000"/>
          <w:sz w:val="28"/>
        </w:rPr>
        <w:t xml:space="preserve">    199 жылғы ___  ______________                N_____________ </w:t>
      </w:r>
    </w:p>
    <w:p>
      <w:pPr>
        <w:spacing w:after="0"/>
        <w:ind w:left="0"/>
        <w:jc w:val="both"/>
      </w:pPr>
      <w:r>
        <w:rPr>
          <w:rFonts w:ascii="Times New Roman"/>
          <w:b w:val="false"/>
          <w:i w:val="false"/>
          <w:color w:val="000000"/>
          <w:sz w:val="28"/>
        </w:rPr>
        <w:t xml:space="preserve">_______________________________________________ қала (поселке, село) </w:t>
      </w:r>
      <w:r>
        <w:br/>
      </w:r>
      <w:r>
        <w:rPr>
          <w:rFonts w:ascii="Times New Roman"/>
          <w:b w:val="false"/>
          <w:i w:val="false"/>
          <w:color w:val="000000"/>
          <w:sz w:val="28"/>
        </w:rPr>
        <w:t xml:space="preserve">
жекешелендiру жөнiндегi комитет, (әрi қарай "Сатушы" деп танылатын), </w:t>
      </w:r>
      <w:r>
        <w:br/>
      </w:r>
      <w:r>
        <w:rPr>
          <w:rFonts w:ascii="Times New Roman"/>
          <w:b w:val="false"/>
          <w:i w:val="false"/>
          <w:color w:val="000000"/>
          <w:sz w:val="28"/>
        </w:rPr>
        <w:t xml:space="preserve">
комитет төрағасы __________________________________________________ </w:t>
      </w:r>
      <w:r>
        <w:br/>
      </w:r>
      <w:r>
        <w:rPr>
          <w:rFonts w:ascii="Times New Roman"/>
          <w:b w:val="false"/>
          <w:i w:val="false"/>
          <w:color w:val="000000"/>
          <w:sz w:val="28"/>
        </w:rPr>
        <w:t xml:space="preserve">
____________________________________________________________ атынан </w:t>
      </w:r>
      <w:r>
        <w:br/>
      </w:r>
      <w:r>
        <w:rPr>
          <w:rFonts w:ascii="Times New Roman"/>
          <w:b w:val="false"/>
          <w:i w:val="false"/>
          <w:color w:val="000000"/>
          <w:sz w:val="28"/>
        </w:rPr>
        <w:t xml:space="preserve">
және ______________________________________________________________ </w:t>
      </w:r>
      <w:r>
        <w:br/>
      </w:r>
      <w:r>
        <w:rPr>
          <w:rFonts w:ascii="Times New Roman"/>
          <w:b w:val="false"/>
          <w:i w:val="false"/>
          <w:color w:val="000000"/>
          <w:sz w:val="28"/>
        </w:rPr>
        <w:t xml:space="preserve">
        (аты-жөнi немесе "сатып алушы" есебiнде танылатын заңды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тұлғаның атауы) </w:t>
      </w:r>
      <w:r>
        <w:br/>
      </w:r>
      <w:r>
        <w:rPr>
          <w:rFonts w:ascii="Times New Roman"/>
          <w:b w:val="false"/>
          <w:i w:val="false"/>
          <w:color w:val="000000"/>
          <w:sz w:val="28"/>
        </w:rPr>
        <w:t xml:space="preserve">
осы шартты мыналар туралы жасады.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Шарт мәселесi </w:t>
      </w:r>
    </w:p>
    <w:p>
      <w:pPr>
        <w:spacing w:after="0"/>
        <w:ind w:left="0"/>
        <w:jc w:val="both"/>
      </w:pPr>
      <w:r>
        <w:rPr>
          <w:rFonts w:ascii="Times New Roman"/>
          <w:b w:val="false"/>
          <w:i w:val="false"/>
          <w:color w:val="000000"/>
          <w:sz w:val="28"/>
        </w:rPr>
        <w:t xml:space="preserve">    1.1. Сатушы сатты, ал Сатып алушы ____________________________ </w:t>
      </w:r>
      <w:r>
        <w:br/>
      </w:r>
      <w:r>
        <w:rPr>
          <w:rFonts w:ascii="Times New Roman"/>
          <w:b w:val="false"/>
          <w:i w:val="false"/>
          <w:color w:val="000000"/>
          <w:sz w:val="28"/>
        </w:rPr>
        <w:t xml:space="preserve">
                                        (беру, табыстау шарты)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(учаскенiң орналасқан 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(атқарушы органның атауы) </w:t>
      </w:r>
      <w:r>
        <w:br/>
      </w:r>
      <w:r>
        <w:rPr>
          <w:rFonts w:ascii="Times New Roman"/>
          <w:b w:val="false"/>
          <w:i w:val="false"/>
          <w:color w:val="000000"/>
          <w:sz w:val="28"/>
        </w:rPr>
        <w:t xml:space="preserve">
осы шартқа қосымшадағы учаскенiң жоспарының (сызылмасының) шектерiнде жалпы көлемi ________ га, соның iшiнде көпжылдық екпе ағаштар _____га, құрылыстар алып жатқан ______________ га жер учаскесiн _____________________________________________ сатып алды. </w:t>
      </w:r>
      <w:r>
        <w:br/>
      </w:r>
      <w:r>
        <w:rPr>
          <w:rFonts w:ascii="Times New Roman"/>
          <w:b w:val="false"/>
          <w:i w:val="false"/>
          <w:color w:val="000000"/>
          <w:sz w:val="28"/>
        </w:rPr>
        <w:t xml:space="preserve">
             (жер төлемiн пайдалану мақсаты) </w:t>
      </w:r>
      <w:r>
        <w:br/>
      </w:r>
      <w:r>
        <w:rPr>
          <w:rFonts w:ascii="Times New Roman"/>
          <w:b w:val="false"/>
          <w:i w:val="false"/>
          <w:color w:val="000000"/>
          <w:sz w:val="28"/>
        </w:rPr>
        <w:t xml:space="preserve">
Жекешелендiретiн объектiлердiң саудасының негiзiнде: 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(аукцион кiм тарапынан, қай жерде және қашан өткiзiлдi, хаттама N) </w:t>
      </w:r>
      <w:r>
        <w:br/>
      </w:r>
      <w:r>
        <w:rPr>
          <w:rFonts w:ascii="Times New Roman"/>
          <w:b w:val="false"/>
          <w:i w:val="false"/>
          <w:color w:val="000000"/>
          <w:sz w:val="28"/>
        </w:rPr>
        <w:t xml:space="preserve">
объектiнiң толық атауы жер телiмi _________________________________ </w:t>
      </w:r>
      <w:r>
        <w:br/>
      </w:r>
      <w:r>
        <w:rPr>
          <w:rFonts w:ascii="Times New Roman"/>
          <w:b w:val="false"/>
          <w:i w:val="false"/>
          <w:color w:val="000000"/>
          <w:sz w:val="28"/>
        </w:rPr>
        <w:t xml:space="preserve">
                                     (бөлiнетiн, бөлiнбейтiн) </w:t>
      </w:r>
      <w:r>
        <w:br/>
      </w:r>
      <w:r>
        <w:rPr>
          <w:rFonts w:ascii="Times New Roman"/>
          <w:b w:val="false"/>
          <w:i w:val="false"/>
          <w:color w:val="000000"/>
          <w:sz w:val="28"/>
        </w:rPr>
        <w:t xml:space="preserve">
болып табылады. </w:t>
      </w:r>
      <w:r>
        <w:br/>
      </w:r>
      <w:r>
        <w:rPr>
          <w:rFonts w:ascii="Times New Roman"/>
          <w:b w:val="false"/>
          <w:i w:val="false"/>
          <w:color w:val="000000"/>
          <w:sz w:val="28"/>
        </w:rPr>
        <w:t xml:space="preserve">
    1.2. Жер телiмiнiң, жер пайдалану құқығының бағалау құнын </w:t>
      </w:r>
      <w:r>
        <w:br/>
      </w:r>
      <w:r>
        <w:rPr>
          <w:rFonts w:ascii="Times New Roman"/>
          <w:b w:val="false"/>
          <w:i w:val="false"/>
          <w:color w:val="000000"/>
          <w:sz w:val="28"/>
        </w:rPr>
        <w:t xml:space="preserve">
Қазақстан Республикасы Мемжеркомының аумақтық органы Қазақстан </w:t>
      </w:r>
      <w:r>
        <w:br/>
      </w:r>
      <w:r>
        <w:rPr>
          <w:rFonts w:ascii="Times New Roman"/>
          <w:b w:val="false"/>
          <w:i w:val="false"/>
          <w:color w:val="000000"/>
          <w:sz w:val="28"/>
        </w:rPr>
        <w:t xml:space="preserve">
Республикасы Үкiметiнiң белгiлеген жер үшiн төлем ставкiлерi бойынша </w:t>
      </w:r>
      <w:r>
        <w:br/>
      </w:r>
      <w:r>
        <w:rPr>
          <w:rFonts w:ascii="Times New Roman"/>
          <w:b w:val="false"/>
          <w:i w:val="false"/>
          <w:color w:val="000000"/>
          <w:sz w:val="28"/>
        </w:rPr>
        <w:t xml:space="preserve">
199  жылғы, "___"_________ N __________ актiсiмен анықтады және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(теңге сомасы жазбаша түрде көрсетiледi)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теңге құрайды. </w:t>
      </w:r>
      <w:r>
        <w:br/>
      </w:r>
      <w:r>
        <w:rPr>
          <w:rFonts w:ascii="Times New Roman"/>
          <w:b w:val="false"/>
          <w:i w:val="false"/>
          <w:color w:val="000000"/>
          <w:sz w:val="28"/>
        </w:rPr>
        <w:t xml:space="preserve">
     1.3. Осы шартқа қол қойылған сәттен сатып алушы жер учаскесiнiң, жер пайдалану құқығының құнын 30 күндiк мерзiм iшiнде Сатып алушының _______________________________________________ банктегi N _________ арнайы есеп-шотына төлеудi жүргiзедi. </w:t>
      </w:r>
      <w:r>
        <w:br/>
      </w:r>
      <w:r>
        <w:rPr>
          <w:rFonts w:ascii="Times New Roman"/>
          <w:b w:val="false"/>
          <w:i w:val="false"/>
          <w:color w:val="000000"/>
          <w:sz w:val="28"/>
        </w:rPr>
        <w:t xml:space="preserve">
     1.4. Мемжеркомының аумақтық органы осы шартқа қол қойылған сәтте жер учаскесi, жер пайдалану құқығы ешкiмге сатылмағандығына, салынбағандығына және даулы мәселе болмайтындығына кепiлдiк бередi.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Тараптардың құқықтары мен мiндеттерi </w:t>
      </w:r>
    </w:p>
    <w:p>
      <w:pPr>
        <w:spacing w:after="0"/>
        <w:ind w:left="0"/>
        <w:jc w:val="both"/>
      </w:pPr>
      <w:r>
        <w:rPr>
          <w:rFonts w:ascii="Times New Roman"/>
          <w:b w:val="false"/>
          <w:i w:val="false"/>
          <w:color w:val="000000"/>
          <w:sz w:val="28"/>
        </w:rPr>
        <w:t xml:space="preserve">     2.1. Сатып алушыға жер учаскесiн меншiкке беру құқығы, жер пайдалану құқығын табыстау Сатушыға Қазақстан Республикасы Президентiнiң заң күшi бар "Жекешелендiру туралы" Жарлығының 2-бабының 2-тармағына, сондай-ақ Қазақстан Республикасының заң күшi бар "Жер туралы" Жарлығының 18-бабының 2, 3-тармақтары мен 31-бабының 2-тармағы негiзiнде тиiстi. </w:t>
      </w:r>
      <w:r>
        <w:br/>
      </w:r>
      <w:r>
        <w:rPr>
          <w:rFonts w:ascii="Times New Roman"/>
          <w:b w:val="false"/>
          <w:i w:val="false"/>
          <w:color w:val="000000"/>
          <w:sz w:val="28"/>
        </w:rPr>
        <w:t xml:space="preserve">
     2.2. Қазақстан Республикасы Президентiнiң заң күшi бар "Жер туралы" Жарлығының 3, 28, 29 және 34-баптары Сатып алушыға түсiндiрiлдi. </w:t>
      </w:r>
      <w:r>
        <w:br/>
      </w:r>
      <w:r>
        <w:rPr>
          <w:rFonts w:ascii="Times New Roman"/>
          <w:b w:val="false"/>
          <w:i w:val="false"/>
          <w:color w:val="000000"/>
          <w:sz w:val="28"/>
        </w:rPr>
        <w:t xml:space="preserve">
     2.3. Сатып алушы 1, 2-тармақтарды көрсетiлген соманы белгiленген уақытта төлемеген жағдайда Сатып алушы бiр жақты тәртiпте осы шартты бұзады.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Қосымша шарттар </w:t>
      </w:r>
    </w:p>
    <w:p>
      <w:pPr>
        <w:spacing w:after="0"/>
        <w:ind w:left="0"/>
        <w:jc w:val="both"/>
      </w:pPr>
      <w:r>
        <w:rPr>
          <w:rFonts w:ascii="Times New Roman"/>
          <w:b w:val="false"/>
          <w:i w:val="false"/>
          <w:color w:val="000000"/>
          <w:sz w:val="28"/>
        </w:rPr>
        <w:t xml:space="preserve">     3.1. Шарт жасалған сәттен бастап күшiне енедi. </w:t>
      </w:r>
      <w:r>
        <w:br/>
      </w:r>
      <w:r>
        <w:rPr>
          <w:rFonts w:ascii="Times New Roman"/>
          <w:b w:val="false"/>
          <w:i w:val="false"/>
          <w:color w:val="000000"/>
          <w:sz w:val="28"/>
        </w:rPr>
        <w:t xml:space="preserve">
     3.2. Осы шарт және объектiнiң толық құнын өтелгенiн куәландыратын құжаттар Сатып алушыға, оның жер учаскесiне құқығын, жер пайдалану құқығын куәландыратын құжатты беру мен ресiмдеуге негiз болады. </w:t>
      </w:r>
      <w:r>
        <w:br/>
      </w:r>
      <w:r>
        <w:rPr>
          <w:rFonts w:ascii="Times New Roman"/>
          <w:b w:val="false"/>
          <w:i w:val="false"/>
          <w:color w:val="000000"/>
          <w:sz w:val="28"/>
        </w:rPr>
        <w:t xml:space="preserve">
     3.3. Оның жер учаскесiне құқығын, жер пайдалану құқығын куәландыратын шарт пен құжат жылжымайтын мүлiкке және онымен </w:t>
      </w:r>
      <w:r>
        <w:br/>
      </w:r>
      <w:r>
        <w:rPr>
          <w:rFonts w:ascii="Times New Roman"/>
          <w:b w:val="false"/>
          <w:i w:val="false"/>
          <w:color w:val="000000"/>
          <w:sz w:val="28"/>
        </w:rPr>
        <w:t xml:space="preserve">
мәмiлелер жасау құқығы бойынша мемлекеттiк органда тiркелуге тиiстi. </w:t>
      </w:r>
      <w:r>
        <w:br/>
      </w:r>
      <w:r>
        <w:rPr>
          <w:rFonts w:ascii="Times New Roman"/>
          <w:b w:val="false"/>
          <w:i w:val="false"/>
          <w:color w:val="000000"/>
          <w:sz w:val="28"/>
        </w:rPr>
        <w:t xml:space="preserve">
    3.4. Шарт үш дана етiп жасалынды, бiрiншiсi сатып алушыға </w:t>
      </w:r>
      <w:r>
        <w:br/>
      </w:r>
      <w:r>
        <w:rPr>
          <w:rFonts w:ascii="Times New Roman"/>
          <w:b w:val="false"/>
          <w:i w:val="false"/>
          <w:color w:val="000000"/>
          <w:sz w:val="28"/>
        </w:rPr>
        <w:t xml:space="preserve">
берiлдi, екiншi және үшiншi даналары тиiстi түрде Сатушыда және </w:t>
      </w:r>
      <w:r>
        <w:br/>
      </w:r>
      <w:r>
        <w:rPr>
          <w:rFonts w:ascii="Times New Roman"/>
          <w:b w:val="false"/>
          <w:i w:val="false"/>
          <w:color w:val="000000"/>
          <w:sz w:val="28"/>
        </w:rPr>
        <w:t xml:space="preserve">
Мемжеркомының аумақтық органында сақталады. </w:t>
      </w:r>
    </w:p>
    <w:p>
      <w:pPr>
        <w:spacing w:after="0"/>
        <w:ind w:left="0"/>
        <w:jc w:val="both"/>
      </w:pPr>
      <w:r>
        <w:rPr>
          <w:rFonts w:ascii="Times New Roman"/>
          <w:b w:val="false"/>
          <w:i w:val="false"/>
          <w:color w:val="000000"/>
          <w:sz w:val="28"/>
        </w:rPr>
        <w:t xml:space="preserve">    Тараптардың қолдары: </w:t>
      </w:r>
    </w:p>
    <w:p>
      <w:pPr>
        <w:spacing w:after="0"/>
        <w:ind w:left="0"/>
        <w:jc w:val="both"/>
      </w:pPr>
      <w:r>
        <w:rPr>
          <w:rFonts w:ascii="Times New Roman"/>
          <w:b w:val="false"/>
          <w:i w:val="false"/>
          <w:color w:val="000000"/>
          <w:sz w:val="28"/>
        </w:rPr>
        <w:t xml:space="preserve">    Сатушы______________________    Сатып алушы________________ </w:t>
      </w:r>
      <w:r>
        <w:br/>
      </w:r>
      <w:r>
        <w:rPr>
          <w:rFonts w:ascii="Times New Roman"/>
          <w:b w:val="false"/>
          <w:i w:val="false"/>
          <w:color w:val="000000"/>
          <w:sz w:val="28"/>
        </w:rPr>
        <w:t xml:space="preserve">
    ____________________________    ___________________________ </w:t>
      </w:r>
      <w:r>
        <w:br/>
      </w:r>
      <w:r>
        <w:rPr>
          <w:rFonts w:ascii="Times New Roman"/>
          <w:b w:val="false"/>
          <w:i w:val="false"/>
          <w:color w:val="000000"/>
          <w:sz w:val="28"/>
        </w:rPr>
        <w:t xml:space="preserve">
         (аты-жөнi)                         (аты-жөнi) </w:t>
      </w:r>
    </w:p>
    <w:p>
      <w:pPr>
        <w:spacing w:after="0"/>
        <w:ind w:left="0"/>
        <w:jc w:val="both"/>
      </w:pP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 xml:space="preserve">    Мемжеркомының аумақтық </w:t>
      </w:r>
      <w:r>
        <w:br/>
      </w:r>
      <w:r>
        <w:rPr>
          <w:rFonts w:ascii="Times New Roman"/>
          <w:b w:val="false"/>
          <w:i w:val="false"/>
          <w:color w:val="000000"/>
          <w:sz w:val="28"/>
        </w:rPr>
        <w:t xml:space="preserve">
    органының төрағасы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(аты-жөнi)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