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de7c" w14:textId="bf1d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құрылыс өнiмдерiне келiсiмдi баға қойғанда жинақталған сметалық есептесу жасағанда кәсiпорындарда, құрылыс пен ғимараттарды салғанда сметалық бағаны анықтаудың негiзгi Ережелерi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тұрғын үй және аумақтарда құрылыс салу министрлiгi 1996 жылғы 28 мамыр N 5-3 қаулы. Қазақстан Республикасының Әділет министрлігінде 1996 жылғы 6 қыркүйекте N 195 тіркелді</w:t>
      </w:r>
    </w:p>
    <w:p>
      <w:pPr>
        <w:spacing w:after="0"/>
        <w:ind w:left="0"/>
        <w:jc w:val="both"/>
      </w:pPr>
      <w:bookmarkStart w:name="z1" w:id="0"/>
      <w:r>
        <w:rPr>
          <w:rFonts w:ascii="Times New Roman"/>
          <w:b w:val="false"/>
          <w:i w:val="false"/>
          <w:color w:val="ff0000"/>
          <w:sz w:val="28"/>
        </w:rPr>
        <w:t xml:space="preserve">
       Ескерту: Қаулының күші жойылды - ҚР Индустрия және сауда министрлігінің Құрылыс және тұрғын үй-коммуналдық шаруашылық істері комитеті төрағасының 2005 жылғы 27 желтоқсандағы N 400 Бұйрығымен.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"Заңға тәуелді кесімдерді жетілдіру жөніндегі шаралар туралы" Қазақстан Республикасы Премьер-Министрінің 2004 жылғы 20 наурыздағы N 77-ө өкіміне сәйкес және Қазақстан Республикасы Құрылысминінің кейбір кесімдерін қолданыстағы заңнамаларға сәйкес келтіру мақсатында БҰЙЫРАМЫН: </w:t>
      </w:r>
      <w:r>
        <w:br/>
      </w:r>
      <w:r>
        <w:rPr>
          <w:rFonts w:ascii="Times New Roman"/>
          <w:b w:val="false"/>
          <w:i w:val="false"/>
          <w:color w:val="ff0000"/>
          <w:sz w:val="28"/>
        </w:rPr>
        <w:t xml:space="preserve">
      1. Қазақстан Республикасының Құрылысмині алқасының мынадай қаулыларының күші жойылды деп танылсын: </w:t>
      </w:r>
      <w:r>
        <w:br/>
      </w:r>
      <w:r>
        <w:rPr>
          <w:rFonts w:ascii="Times New Roman"/>
          <w:b w:val="false"/>
          <w:i w:val="false"/>
          <w:color w:val="ff0000"/>
          <w:sz w:val="28"/>
        </w:rPr>
        <w:t xml:space="preserve">
      1) Қазақстан Республикасының Құрылысмині алқасының 1996 жылғы 28 мамырдағы N 5-3 қаулысымен бекітілген, Қазақстан Республикасының Әділет министрлігінде 1996 жылғы 6 қыркүйекте тіркелген, тіркеу N 195, Қазақстан Республикасында құрылыс өнімдеріне келісімді баға қойғанда жинақталған сметалық есептесу жасағанда кәсіпорындарда, құрылыс пен ғимараттарды салғанда сметалық бағаны анықтаудың негізгі ережелері... </w:t>
      </w:r>
    </w:p>
    <w:p>
      <w:pPr>
        <w:spacing w:after="0"/>
        <w:ind w:left="0"/>
        <w:jc w:val="both"/>
      </w:pPr>
      <w:r>
        <w:rPr>
          <w:rFonts w:ascii="Times New Roman"/>
          <w:b w:val="false"/>
          <w:i w:val="false"/>
          <w:color w:val="ff0000"/>
          <w:sz w:val="28"/>
        </w:rPr>
        <w:t xml:space="preserve">      2. Осы бұйрық қол қойған күнінен бастап күшіне енеді. </w:t>
      </w:r>
    </w:p>
    <w:p>
      <w:pPr>
        <w:spacing w:after="0"/>
        <w:ind w:left="0"/>
        <w:jc w:val="both"/>
      </w:pPr>
      <w:r>
        <w:rPr>
          <w:rFonts w:ascii="Times New Roman"/>
          <w:b w:val="false"/>
          <w:i w:val="false"/>
          <w:color w:val="ff0000"/>
          <w:sz w:val="28"/>
        </w:rPr>
        <w:t xml:space="preserve">      Төраға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Қазақстан Республикасы Құрылыс министрлiгiнiң 1996 ж. 26 қаңтар күнгi алқасынан N 1-2 қаулысын орындауда республика көлемiнде экономикалық реформаны жүргiзуде құрылыс материалдарына келiсiмдi бағаны қолдана отырып, сметалық баға жасап, оның жүйесiн кеңейтудi одан әрi жетiлдiру мақсатында қаулы етедi:  </w:t>
      </w:r>
      <w:r>
        <w:br/>
      </w:r>
      <w:r>
        <w:rPr>
          <w:rFonts w:ascii="Times New Roman"/>
          <w:b w:val="false"/>
          <w:i w:val="false"/>
          <w:color w:val="000000"/>
          <w:sz w:val="28"/>
        </w:rPr>
        <w:t xml:space="preserve">
      1. "Қазақстан Республикасында құрылыс өнiмдерiнде, тұрғын үй мен ғимараттарды тұрғызғанда сметалық құнын айқындағанда құрылыс өнiмдерiне жинақталған сметалық есептесудi және келiсiмдi бағаны жасаған кездегi негiзгi Ережесi" бекiтiлiп, Қазақстан Республикасының Әдiлет министрлiгiнен мемлекеттiк тiркеуден өткен күннен бастап қолданылатын болсын. </w:t>
      </w:r>
      <w:r>
        <w:br/>
      </w:r>
      <w:r>
        <w:rPr>
          <w:rFonts w:ascii="Times New Roman"/>
          <w:b w:val="false"/>
          <w:i w:val="false"/>
          <w:color w:val="000000"/>
          <w:sz w:val="28"/>
        </w:rPr>
        <w:t xml:space="preserve">
      2. Құрылыста баға белгiлеп және сметалық нормаларды жетiлдiретiн Басқармаға /Л.Б.Құсмолдинаға/ осы нормативтi құжатты Қазақстан Республикасының Әдiлет министрлiгiне белгiлеген тәртiпке сәйкес тiркеуден өткiзуге ұсыну тапсырылсын.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Құрылыс министрлiгiнiң  </w:t>
      </w:r>
      <w:r>
        <w:br/>
      </w:r>
      <w:r>
        <w:rPr>
          <w:rFonts w:ascii="Times New Roman"/>
          <w:b w:val="false"/>
          <w:i w:val="false"/>
          <w:color w:val="000000"/>
          <w:sz w:val="28"/>
        </w:rPr>
        <w:t xml:space="preserve">
1996 жылдың 28 мамырындағы /N 5-3/ </w:t>
      </w:r>
      <w:r>
        <w:br/>
      </w:r>
      <w:r>
        <w:rPr>
          <w:rFonts w:ascii="Times New Roman"/>
          <w:b w:val="false"/>
          <w:i w:val="false"/>
          <w:color w:val="000000"/>
          <w:sz w:val="28"/>
        </w:rPr>
        <w:t xml:space="preserve">
алқасында бекiтiлген       </w:t>
      </w:r>
    </w:p>
    <w:p>
      <w:pPr>
        <w:spacing w:after="0"/>
        <w:ind w:left="0"/>
        <w:jc w:val="both"/>
      </w:pPr>
      <w:r>
        <w:rPr>
          <w:rFonts w:ascii="Times New Roman"/>
          <w:b w:val="false"/>
          <w:i w:val="false"/>
          <w:color w:val="000000"/>
          <w:sz w:val="28"/>
        </w:rPr>
        <w:t xml:space="preserve">      Осы негiзгi Ережелер Қазақстан Республикасында қолданылып жүрген заңдар негiзiнде дайындалып, құрылысты жүргiзгенде сметалық нормаларды жасау мен баға қою системасына байланысты негiзгi мәлiметтер жинақталып, Қазақстан Республикасында жүргiзiлiп жатқан экономикалық реформа мен дамып келе жатқан рыноктық қатынастар негiзiнде құрылыс жұмысын жүзеге асырғанда оның барлық сатыларын жобалау алдында және жобалық-сметалық құжаттарды әзiрлегенде, құрылыстың сметалық құнын айқындауда жалпы әдiстемелiк Ережесi келтiрiлiп құрылыс өнiмдерiнiң жалгерлiк бағасын шығарғанда, және сметалық есеп-қисаптарды /сметаны/ жасағанда, сол сияқты игерiлген жұмыстардың есеп-қисабын жүргiзгенде нақтылы ұсыныстар бар.  </w:t>
      </w:r>
      <w:r>
        <w:br/>
      </w:r>
      <w:r>
        <w:rPr>
          <w:rFonts w:ascii="Times New Roman"/>
          <w:b w:val="false"/>
          <w:i w:val="false"/>
          <w:color w:val="000000"/>
          <w:sz w:val="28"/>
        </w:rPr>
        <w:t xml:space="preserve">
      Негiзгi Ережеде сметалық құжаттарды келiсiмдiк бағаның ведомостiсi /келiсiмге келу хаттамасы/, сметалық шығындардың түрлерi туралы мәлiметтер және қазiргi бағаға сәйкес үлгiлiк есеп-қисаптың нысандары келтiрiлген. Нормативтiк құжаттардағы Ережелер мен қағидалар Қазақстан Республикасының аймақтарында кiмге бағыныштылығына және меншiктiк түрiне қарамастан күрделi құрылыстар жүргiзетiн кәсiпорындар мен ұйымдарда құрылыстың сметалық құнын, құрылыс материалдарының келiсiмдiк бағасын айқындап, тәртiптеуге көмектеседi.  </w:t>
      </w:r>
      <w:r>
        <w:br/>
      </w:r>
      <w:r>
        <w:rPr>
          <w:rFonts w:ascii="Times New Roman"/>
          <w:b w:val="false"/>
          <w:i w:val="false"/>
          <w:color w:val="000000"/>
          <w:sz w:val="28"/>
        </w:rPr>
        <w:t xml:space="preserve">
      Негiзгi Ереженiң iске асыруға байланысты Қазақстан Республикасы Құрылыс министрлiгiнiң 1994 ж. 2 наурыз күнгi /N АК-5-1-431/ номерлi әзiрлеп, қазiр қолдануда жүрген "Республикада ұлттық валюта "теңгенi" енгiзуге байланысты кәсiпорындарды, үйлердi және ғимараттарды тұрғызғанда, оның бағасын /құнын/ анықтауда, жинақталған сметалық есеп-қисаптарды және келiсiмдiк бағаны жасаудағы негiзгi Ереже күшiн жояды. ____________________________________  </w:t>
      </w:r>
      <w:r>
        <w:br/>
      </w:r>
      <w:r>
        <w:rPr>
          <w:rFonts w:ascii="Times New Roman"/>
          <w:b w:val="false"/>
          <w:i w:val="false"/>
          <w:color w:val="000000"/>
          <w:sz w:val="28"/>
        </w:rPr>
        <w:t xml:space="preserve">
      х Қазақстан Республикасында шетелдiк фирмалардың қатысуымен салатын құрылыстардың құнын /бағасын/ айқындаудың ерекшелiктерi "Қазақстан Республикасында шетелдiк фирмалардың /инвесторлардың/ қатысуымен құрылыстың құнын /бағасын/ айқындаудың тәртiбi" деген Ережеде айқындалады.  </w:t>
      </w:r>
    </w:p>
    <w:p>
      <w:pPr>
        <w:spacing w:after="0"/>
        <w:ind w:left="0"/>
        <w:jc w:val="left"/>
      </w:pPr>
      <w:r>
        <w:rPr>
          <w:rFonts w:ascii="Times New Roman"/>
          <w:b/>
          <w:i w:val="false"/>
          <w:color w:val="000000"/>
        </w:rPr>
        <w:t xml:space="preserve"> I. Құрылыс бағасын айқындаудың негiзгi </w:t>
      </w:r>
      <w:r>
        <w:br/>
      </w:r>
      <w:r>
        <w:rPr>
          <w:rFonts w:ascii="Times New Roman"/>
          <w:b/>
          <w:i w:val="false"/>
          <w:color w:val="000000"/>
        </w:rPr>
        <w:t xml:space="preserve">
Ережелерi  </w:t>
      </w:r>
    </w:p>
    <w:p>
      <w:pPr>
        <w:spacing w:after="0"/>
        <w:ind w:left="0"/>
        <w:jc w:val="both"/>
      </w:pPr>
      <w:r>
        <w:rPr>
          <w:rFonts w:ascii="Times New Roman"/>
          <w:b w:val="false"/>
          <w:i w:val="false"/>
          <w:color w:val="000000"/>
          <w:sz w:val="28"/>
        </w:rPr>
        <w:t xml:space="preserve">      1. Осы Ереже Қазақстан Республикасының аумақтарында меншiктiк және ведомстволық бағыныштылығына қарамастан кәсiпорында және ұйымдарда құрылыстың сметалық бағасын айқындауда және құрылыс өнiмдерiне келiсiмдiлiк баға қойған кездегi әдiстемелiк құжат болып табылады.  </w:t>
      </w:r>
      <w:r>
        <w:br/>
      </w:r>
      <w:r>
        <w:rPr>
          <w:rFonts w:ascii="Times New Roman"/>
          <w:b w:val="false"/>
          <w:i w:val="false"/>
          <w:color w:val="000000"/>
          <w:sz w:val="28"/>
        </w:rPr>
        <w:t xml:space="preserve">
      2. Сметалық құжат рыноктық қатынастарды ескере отырып, белгiлi бiр тәртiпке сай /ҚНмЕ А.2.2-1-96/ қосымша шарттарды ескере отырып жасалынады.  </w:t>
      </w:r>
      <w:r>
        <w:br/>
      </w:r>
      <w:r>
        <w:rPr>
          <w:rFonts w:ascii="Times New Roman"/>
          <w:b w:val="false"/>
          <w:i w:val="false"/>
          <w:color w:val="000000"/>
          <w:sz w:val="28"/>
        </w:rPr>
        <w:t xml:space="preserve">
      Жобалаудың сатысы, жобалау сметалық және жоба жасау алдындағы құжаттарда мердiгерлiк және тапсырыс жасаушылар жобалап iздестiру жұмысын жүргiзуге құқығы бар жобалаушы және басқа да ұйымдармен қатыса отырып, оның мерзiмi құжаттарда айқындалып, жалгерлiк шартта көрсетiлуi тиiс.  </w:t>
      </w:r>
      <w:r>
        <w:br/>
      </w:r>
      <w:r>
        <w:rPr>
          <w:rFonts w:ascii="Times New Roman"/>
          <w:b w:val="false"/>
          <w:i w:val="false"/>
          <w:color w:val="000000"/>
          <w:sz w:val="28"/>
        </w:rPr>
        <w:t xml:space="preserve">
      3. Жаңадан салынып, қайта құратын, кеңiтетiн және техникалық жағынан қайта жарақтандыратын мекемелер, үйлер мен ғимараттарды салғандағы бағасы - оны жүзеге асырудағы кететiн ақшалай қаржы болып табылады. Ол жоба алдындағы жасалған пысықтау құрамына енiп, айқындалады.  </w:t>
      </w:r>
      <w:r>
        <w:br/>
      </w:r>
      <w:r>
        <w:rPr>
          <w:rFonts w:ascii="Times New Roman"/>
          <w:b w:val="false"/>
          <w:i w:val="false"/>
          <w:color w:val="000000"/>
          <w:sz w:val="28"/>
        </w:rPr>
        <w:t xml:space="preserve">
      Құрылыстың сметалық бағасына кәсiпорынды, үйлер мен ғимараттарды салған кездегi жұмсалатын ақшалай қаржылар, ол жоспарлау материалдарына сәйкес жүзеге асыру үшiн қажеттi:  </w:t>
      </w:r>
      <w:r>
        <w:br/>
      </w:r>
      <w:r>
        <w:rPr>
          <w:rFonts w:ascii="Times New Roman"/>
          <w:b w:val="false"/>
          <w:i w:val="false"/>
          <w:color w:val="000000"/>
          <w:sz w:val="28"/>
        </w:rPr>
        <w:t xml:space="preserve">
      Құрылыстың сметалық құны - күрделi қаржының көлемiн белгiлеу, құрылысты қаржыландыру, құрылыс өнiмдерiне келiсiм шарттық бағаны айқындау, құрылыс-монтаж жұмысын орындағанда мердiгерлiк жұмысқа есеп-қисап жүргiзу, құрал-жабдықтарды сатып алып, оны құрылыс басына жеткiзгендегi шыққан шығынды төлеу, сол жиынтық сметалық есеп-шотқа көрсетiлген басқа да шығындарды өтеуге байланысты құралады.  </w:t>
      </w:r>
      <w:r>
        <w:br/>
      </w:r>
      <w:r>
        <w:rPr>
          <w:rFonts w:ascii="Times New Roman"/>
          <w:b w:val="false"/>
          <w:i w:val="false"/>
          <w:color w:val="000000"/>
          <w:sz w:val="28"/>
        </w:rPr>
        <w:t xml:space="preserve">
      Сметалық құжаттардың негiзiне есеп жүргiзу мен есеп беру, шаруашылық есеп және құрылыс-монтаж ұйымдардың және мердiгерлердiң қызметiне баға берiледi. Сметалық баға арқылы салынған кәсiпорынның, үй мен ғимараттардың негiзгi қорының iске асуындағы баланстық бағасы айқындалып, белгiленген тәртiпке сәйкес айқындалады.  </w:t>
      </w:r>
      <w:r>
        <w:br/>
      </w:r>
      <w:r>
        <w:rPr>
          <w:rFonts w:ascii="Times New Roman"/>
          <w:b w:val="false"/>
          <w:i w:val="false"/>
          <w:color w:val="000000"/>
          <w:sz w:val="28"/>
        </w:rPr>
        <w:t xml:space="preserve">
      4. Құрылыстың сметалық бағасын айқындаудың негiзi:  </w:t>
      </w:r>
      <w:r>
        <w:br/>
      </w:r>
      <w:r>
        <w:rPr>
          <w:rFonts w:ascii="Times New Roman"/>
          <w:b w:val="false"/>
          <w:i w:val="false"/>
          <w:color w:val="000000"/>
          <w:sz w:val="28"/>
        </w:rPr>
        <w:t xml:space="preserve">
      - жобалау мен жұмыс құжаттарына /РД/, бұған сызу жұмыстары қосылады, құрылыс жұмысының көлемiнiң ведомостiсi, құрал-жабдықтардың спецификациясы мен ведомостiсi, құрылысты жүргiзiп ұйымдастыру мен тұрғызу кезегiнiң негiзгi шешiмдерiне, сол секiлдi жобалық материалдарға түсiнiктемелiк жазбаға;  </w:t>
      </w:r>
      <w:r>
        <w:br/>
      </w:r>
      <w:r>
        <w:rPr>
          <w:rFonts w:ascii="Times New Roman"/>
          <w:b w:val="false"/>
          <w:i w:val="false"/>
          <w:color w:val="000000"/>
          <w:sz w:val="28"/>
        </w:rPr>
        <w:t xml:space="preserve">
      - қолданылып жүрген сметалық нормативке, сол сияқты құрал-жабдықтарды, жиhаз бен жабдықтарды сатар кездегi бағаға;  </w:t>
      </w:r>
      <w:r>
        <w:br/>
      </w:r>
      <w:r>
        <w:rPr>
          <w:rFonts w:ascii="Times New Roman"/>
          <w:b w:val="false"/>
          <w:i w:val="false"/>
          <w:color w:val="000000"/>
          <w:sz w:val="28"/>
        </w:rPr>
        <w:t xml:space="preserve">
      - бұл құрылысқа сәйкес орталық және басқа да мемлекеттiк басқарма органдарының шешiмдерiне.  </w:t>
      </w:r>
      <w:r>
        <w:br/>
      </w:r>
      <w:r>
        <w:rPr>
          <w:rFonts w:ascii="Times New Roman"/>
          <w:b w:val="false"/>
          <w:i w:val="false"/>
          <w:color w:val="000000"/>
          <w:sz w:val="28"/>
        </w:rPr>
        <w:t xml:space="preserve">
      5. Құрылыстың сметалық құны күрделi қаражат жұмсаудың технологиялық құрылымына сәйкес және құрылыс-монтаж ұйымының қызметiн жүргiзу тәртiбi төмендегiдей элементке байланысты:  </w:t>
      </w:r>
      <w:r>
        <w:br/>
      </w:r>
      <w:r>
        <w:rPr>
          <w:rFonts w:ascii="Times New Roman"/>
          <w:b w:val="false"/>
          <w:i w:val="false"/>
          <w:color w:val="000000"/>
          <w:sz w:val="28"/>
        </w:rPr>
        <w:t xml:space="preserve">
      - құрылыс жұмыстарын жүргiзу;  </w:t>
      </w:r>
      <w:r>
        <w:br/>
      </w:r>
      <w:r>
        <w:rPr>
          <w:rFonts w:ascii="Times New Roman"/>
          <w:b w:val="false"/>
          <w:i w:val="false"/>
          <w:color w:val="000000"/>
          <w:sz w:val="28"/>
        </w:rPr>
        <w:t xml:space="preserve">
      - жабдықтарды монтаждауға байланысты жұмыстар /монтаждау жұмыстар/;  </w:t>
      </w:r>
      <w:r>
        <w:br/>
      </w:r>
      <w:r>
        <w:rPr>
          <w:rFonts w:ascii="Times New Roman"/>
          <w:b w:val="false"/>
          <w:i w:val="false"/>
          <w:color w:val="000000"/>
          <w:sz w:val="28"/>
        </w:rPr>
        <w:t xml:space="preserve">
      - құрал-жабдықтарды, жиhаздарды және құрал-саймандарды сатып алуға /немесе әзiрлеуге/ кеткен шығындар;  </w:t>
      </w:r>
      <w:r>
        <w:br/>
      </w:r>
      <w:r>
        <w:rPr>
          <w:rFonts w:ascii="Times New Roman"/>
          <w:b w:val="false"/>
          <w:i w:val="false"/>
          <w:color w:val="000000"/>
          <w:sz w:val="28"/>
        </w:rPr>
        <w:t xml:space="preserve">
      - басқа да әртүрлi бағыттағы шығындар;  </w:t>
      </w:r>
      <w:r>
        <w:br/>
      </w:r>
      <w:r>
        <w:rPr>
          <w:rFonts w:ascii="Times New Roman"/>
          <w:b w:val="false"/>
          <w:i w:val="false"/>
          <w:color w:val="000000"/>
          <w:sz w:val="28"/>
        </w:rPr>
        <w:t xml:space="preserve">
      6. Жобаланған кәсiпорынның, үйлер мен ғимараттардың және оның кезегiн салу құрылысын жүргiзу үшiн сметалық құжаттар әзiрленедi, ал жергiлiктi сметадан тұратын, жергiлiктi сметалық есеп-айырысу, объектiнiң сметасы, объектiнiң сметалық есеп-қисабы, жеке бiр шығынның есеп-айырысуы, құрылыс құнының жиынтық сметалық есеп-қисабы, шығынның мәлiметi т.б. N 1 қосымшадағы /I-7/ нысанда көрсетiлген.  </w:t>
      </w:r>
      <w:r>
        <w:br/>
      </w:r>
      <w:r>
        <w:rPr>
          <w:rFonts w:ascii="Times New Roman"/>
          <w:b w:val="false"/>
          <w:i w:val="false"/>
          <w:color w:val="000000"/>
          <w:sz w:val="28"/>
        </w:rPr>
        <w:t xml:space="preserve">
      Жергiлiктi сметалар - ол сметалық құжаттардың бастапқысы болып табылады және ол әрбiр жұмыстың түрлерiне, әрбiр ғимараттар мен үйлерге кеткен шығындарға немесе жұмысшы құжаттары /РД/ және жұмысшы сызбаларында айқындалған, жалпы барша алаң жұмыс көлемiне жасалынады.  </w:t>
      </w:r>
      <w:r>
        <w:br/>
      </w:r>
      <w:r>
        <w:rPr>
          <w:rFonts w:ascii="Times New Roman"/>
          <w:b w:val="false"/>
          <w:i w:val="false"/>
          <w:color w:val="000000"/>
          <w:sz w:val="28"/>
        </w:rPr>
        <w:t xml:space="preserve">
      Жұмыс көлемi егер де айқындалмаса және кететiн көлем шығыны нақтылы анықталмай жұмысшы құжаттарына /РД/ анықтау қажет болған жағдайда әрбiр жеке циклдарға және құрылыс пен тұрғын үйлерге кететiн шығындардың жұмыстарына және бүкiл алаңдағы жұмыстар көлемiне арналып жергiліктi сметалық есептесу жасалынады.  </w:t>
      </w:r>
      <w:r>
        <w:br/>
      </w:r>
      <w:r>
        <w:rPr>
          <w:rFonts w:ascii="Times New Roman"/>
          <w:b w:val="false"/>
          <w:i w:val="false"/>
          <w:color w:val="000000"/>
          <w:sz w:val="28"/>
        </w:rPr>
        <w:t xml:space="preserve">
      Объектiнiң сметасы - жергiлiктi сметаның мәлiметтерiн өз құрамына бiрiктiредi, соның нәтижесiнде құрылыс өнiмдерiнiң келiсiмдiк бағасы қалыптасады.  </w:t>
      </w:r>
      <w:r>
        <w:br/>
      </w:r>
      <w:r>
        <w:rPr>
          <w:rFonts w:ascii="Times New Roman"/>
          <w:b w:val="false"/>
          <w:i w:val="false"/>
          <w:color w:val="000000"/>
          <w:sz w:val="28"/>
        </w:rPr>
        <w:t xml:space="preserve">
      Объектiнiң - сметалық есептесуi өз құрамына жергiлiктi сметалық есеп-айырысудың мәлiметтерiн және жұмысшы құжаттарына /РД/ сәйкес айқындалып нақтыланатын жергiлiктi сметаларды бiрiктiредi.  </w:t>
      </w:r>
      <w:r>
        <w:br/>
      </w:r>
      <w:r>
        <w:rPr>
          <w:rFonts w:ascii="Times New Roman"/>
          <w:b w:val="false"/>
          <w:i w:val="false"/>
          <w:color w:val="000000"/>
          <w:sz w:val="28"/>
        </w:rPr>
        <w:t xml:space="preserve">
      Егер де сметалық нормативте /мысалы: құрылыс салатын жердi алуға байланысты өтем /компенсация/ төлеген жағдайда, Үкiмет шешiмiне сәйкес жеңiлдiк жасалса, немесе қосымша еңбек ақыға ақша төлеп қаржы жұмсалса жұмсалатын /лимиттi/ қаражаттың көлемiн айқындауды және жұмсалатын шығынды өтеудi қажет еткенде кейбiр құрылыс түрлерiне кететiн шығындарға сметалық есептесу жасалынады.  </w:t>
      </w:r>
      <w:r>
        <w:br/>
      </w:r>
      <w:r>
        <w:rPr>
          <w:rFonts w:ascii="Times New Roman"/>
          <w:b w:val="false"/>
          <w:i w:val="false"/>
          <w:color w:val="000000"/>
          <w:sz w:val="28"/>
        </w:rPr>
        <w:t xml:space="preserve">
      Объектiнiң сметалық есеп-қисаптың, объектiнiң сметасы және сметалық әрбiр шығындардың жеке бiр түрлерiне жасалған сметалық есептесу негiзiнде кәсiпорынның, үйлер мен ғимараттардың /оның келесi кезеңдерiнiң/ құрылыс құнының /бағасының/ жинақталған сметалық есептеуi жасалынады.  </w:t>
      </w:r>
      <w:r>
        <w:br/>
      </w:r>
      <w:r>
        <w:rPr>
          <w:rFonts w:ascii="Times New Roman"/>
          <w:b w:val="false"/>
          <w:i w:val="false"/>
          <w:color w:val="000000"/>
          <w:sz w:val="28"/>
        </w:rPr>
        <w:t xml:space="preserve">
      Шығынның мәлiметтерi де - бұл да сметалық құжат, онда кәсiпорын салатын құрылыстың құны /бағасы/ айқындалады. Сонымен бiрге келесi кезеңде салынатын құрылыстың, үйлердiң және өндiрiстiк бағытқа арналған объектiлермен қоса азаматтық - тұрғын үйге және басқа да қажеттерге арналып салынатын құрылысқа сметалық құжаттар жасалынады.  </w:t>
      </w:r>
      <w:r>
        <w:br/>
      </w:r>
      <w:r>
        <w:rPr>
          <w:rFonts w:ascii="Times New Roman"/>
          <w:b w:val="false"/>
          <w:i w:val="false"/>
          <w:color w:val="000000"/>
          <w:sz w:val="28"/>
        </w:rPr>
        <w:t xml:space="preserve">
      Егер де құрылысты салу мен кәсiпорынды, үйлер мен ғимараттарды тұрғызып пайдалануға берiп жеке бiр iске қосатын кәсiпорын орын ретiнде жүзеге асырылуы көзделсе ондайда iске қосылатын комплекске қосылып N 1 қосымшадағы N 6 нысанға сәйкес объектiнiң құнының /бағасының/ сметалық ведомостiсi жасалынады.  </w:t>
      </w:r>
      <w:r>
        <w:br/>
      </w:r>
      <w:r>
        <w:rPr>
          <w:rFonts w:ascii="Times New Roman"/>
          <w:b w:val="false"/>
          <w:i w:val="false"/>
          <w:color w:val="000000"/>
          <w:sz w:val="28"/>
        </w:rPr>
        <w:t xml:space="preserve">
      Бұл ведомость iске қосылатын комплекстiң құрамына кiретiн объектiлердiң сметалық бағасын, сол сияқты құрылыс алаңындағы жұмыстарға және кеткен шығындардың бәрiн бiрiктiредi.  </w:t>
      </w:r>
      <w:r>
        <w:br/>
      </w:r>
      <w:r>
        <w:rPr>
          <w:rFonts w:ascii="Times New Roman"/>
          <w:b w:val="false"/>
          <w:i w:val="false"/>
          <w:color w:val="000000"/>
          <w:sz w:val="28"/>
        </w:rPr>
        <w:t xml:space="preserve">
      Объектiнiң сметалық құны мен айналадағы табиғаттық ортаны қорғау жұмыстары туралы ведомость - кәсiпорынды, тұрғын үйлер мен ғимараттарды салғанда айналадағы табиғаттық ортаны қорғау туралы шараларды жүзеге асыру көзделген жағдайда жасалынады.  </w:t>
      </w:r>
      <w:r>
        <w:br/>
      </w:r>
      <w:r>
        <w:rPr>
          <w:rFonts w:ascii="Times New Roman"/>
          <w:b w:val="false"/>
          <w:i w:val="false"/>
          <w:color w:val="000000"/>
          <w:sz w:val="28"/>
        </w:rPr>
        <w:t xml:space="preserve">
      Ведомость /N 1 қосымшаның N 7 үлгiсi бойынша/ толтырылуы мүмкiн. Сонымен бiрге онда мiндеттi түрде жинақталған сметалық есептесуге сәйкес қабылданған объектiнiң және жұмыстың реттiлiгi сақталады.  </w:t>
      </w:r>
      <w:r>
        <w:br/>
      </w:r>
      <w:r>
        <w:rPr>
          <w:rFonts w:ascii="Times New Roman"/>
          <w:b w:val="false"/>
          <w:i w:val="false"/>
          <w:color w:val="000000"/>
          <w:sz w:val="28"/>
        </w:rPr>
        <w:t xml:space="preserve">
      Ведомостiге табиғатты қорғауға байланысты салынған объектi мен жүргiзiлген жұмыстарға жұмсалған шығындардың сметалық құны ғана толтырылады.  </w:t>
      </w:r>
      <w:r>
        <w:br/>
      </w:r>
      <w:r>
        <w:rPr>
          <w:rFonts w:ascii="Times New Roman"/>
          <w:b w:val="false"/>
          <w:i w:val="false"/>
          <w:color w:val="000000"/>
          <w:sz w:val="28"/>
        </w:rPr>
        <w:t xml:space="preserve">
      7. Рыноктық қатынас жағдайында құрылысқа қажеттi өнiмдердiң бағасы /құны/ инвесторлар мен мердiгерлер арасындағы құрылысқа және кәсiпорынды, үйлер мен ғимараттарды тұрғызып немесе күрделi жөндеуден өткiзу туралы тең құқығы негiзiндегi келiсiм жасалған келiсiм шартқа /контрактыға/ байланысты.  </w:t>
      </w:r>
      <w:r>
        <w:br/>
      </w:r>
      <w:r>
        <w:rPr>
          <w:rFonts w:ascii="Times New Roman"/>
          <w:b w:val="false"/>
          <w:i w:val="false"/>
          <w:color w:val="000000"/>
          <w:sz w:val="28"/>
        </w:rPr>
        <w:t xml:space="preserve">
      Құрылыс өнiмдерiне шарттық баға туралы келiсiмге келу туралы ұсынысты дайындап, оны инвесторлар құрылыстың бағасын шығару туралы шешiм алу үшiн мыналарды ескеру ұсынылады:  </w:t>
      </w:r>
      <w:r>
        <w:br/>
      </w:r>
      <w:r>
        <w:rPr>
          <w:rFonts w:ascii="Times New Roman"/>
          <w:b w:val="false"/>
          <w:i w:val="false"/>
          <w:color w:val="000000"/>
          <w:sz w:val="28"/>
        </w:rPr>
        <w:t xml:space="preserve">
      Жоба жасар алдында немесе жобалық-сметалық құжаттарды әзiрлегенде инвесторлардың тапсырмасы бойынша - инвесторлық сметаны /есептесу, шығатын шығындардың есебi/ шығарылады.  </w:t>
      </w:r>
      <w:r>
        <w:br/>
      </w:r>
      <w:r>
        <w:rPr>
          <w:rFonts w:ascii="Times New Roman"/>
          <w:b w:val="false"/>
          <w:i w:val="false"/>
          <w:color w:val="000000"/>
          <w:sz w:val="28"/>
        </w:rPr>
        <w:t xml:space="preserve">
      Инвесторлардың тендерлiк құжаттарына /смета, өндiрiстен шығатын шығындардың есебiне/ мердiгерлiк есептесуге сәйкес мердiгерлердiң жобалау мекемелерiнiң немесе олардың тапсырмасы бойынша күрделi құрылыс жұмысын жүргiзуге арналып, шарттасу дайындалып, оған нақтылы дәйектеме әзiрленедi.  </w:t>
      </w:r>
      <w:r>
        <w:br/>
      </w:r>
      <w:r>
        <w:rPr>
          <w:rFonts w:ascii="Times New Roman"/>
          <w:b w:val="false"/>
          <w:i w:val="false"/>
          <w:color w:val="000000"/>
          <w:sz w:val="28"/>
        </w:rPr>
        <w:t xml:space="preserve">
      Инвесторлармен және мердiгерлермен смета /есептесу/ жасау әртүрлi әдiстермен жасалынуы мүмкiн, ол оны таңдап алу шарттық талапқа және жалпы экономикалық жағдайға байланысты.  </w:t>
      </w:r>
      <w:r>
        <w:br/>
      </w:r>
      <w:r>
        <w:rPr>
          <w:rFonts w:ascii="Times New Roman"/>
          <w:b w:val="false"/>
          <w:i w:val="false"/>
          <w:color w:val="000000"/>
          <w:sz w:val="28"/>
        </w:rPr>
        <w:t xml:space="preserve">
      8. Кәсiпорынның, үйлер мен ғимараттардың құрылысын салғанда немесе келесi бiр кезегiн тұрғанда /сметалық бағасын анықтағанда төмендегiдей құжаттар жасалынады:  </w:t>
      </w:r>
      <w:r>
        <w:br/>
      </w:r>
      <w:r>
        <w:rPr>
          <w:rFonts w:ascii="Times New Roman"/>
          <w:b w:val="false"/>
          <w:i w:val="false"/>
          <w:color w:val="000000"/>
          <w:sz w:val="28"/>
        </w:rPr>
        <w:t xml:space="preserve">
      Жобаның құрамында:  </w:t>
      </w:r>
      <w:r>
        <w:br/>
      </w:r>
      <w:r>
        <w:rPr>
          <w:rFonts w:ascii="Times New Roman"/>
          <w:b w:val="false"/>
          <w:i w:val="false"/>
          <w:color w:val="000000"/>
          <w:sz w:val="28"/>
        </w:rPr>
        <w:t xml:space="preserve">
      Құрылыстың бағасы /құны/ жинақталған сметалық есептесуi /расчеты/; және шығындардың мәлiмет /қажет болған жағдайда/;  </w:t>
      </w:r>
      <w:r>
        <w:br/>
      </w:r>
      <w:r>
        <w:rPr>
          <w:rFonts w:ascii="Times New Roman"/>
          <w:b w:val="false"/>
          <w:i w:val="false"/>
          <w:color w:val="000000"/>
          <w:sz w:val="28"/>
        </w:rPr>
        <w:t xml:space="preserve">
      Объектiлердiң және жергiлiктi сметалардың есептесуi /расчеты/;  </w:t>
      </w:r>
      <w:r>
        <w:br/>
      </w:r>
      <w:r>
        <w:rPr>
          <w:rFonts w:ascii="Times New Roman"/>
          <w:b w:val="false"/>
          <w:i w:val="false"/>
          <w:color w:val="000000"/>
          <w:sz w:val="28"/>
        </w:rPr>
        <w:t xml:space="preserve">
      Әртүрлi шығындардың /оның iшiнде жобалау мен iздестiру жұмыстарының/ сметалық есеп-қисабы жасалынады;  </w:t>
      </w:r>
      <w:r>
        <w:br/>
      </w:r>
      <w:r>
        <w:rPr>
          <w:rFonts w:ascii="Times New Roman"/>
          <w:b w:val="false"/>
          <w:i w:val="false"/>
          <w:color w:val="000000"/>
          <w:sz w:val="28"/>
        </w:rPr>
        <w:t xml:space="preserve">
      Жұмыс құжаттардың /РД/ құрамына;  </w:t>
      </w:r>
      <w:r>
        <w:br/>
      </w:r>
      <w:r>
        <w:rPr>
          <w:rFonts w:ascii="Times New Roman"/>
          <w:b w:val="false"/>
          <w:i w:val="false"/>
          <w:color w:val="000000"/>
          <w:sz w:val="28"/>
        </w:rPr>
        <w:t xml:space="preserve">
      Объектiнiң және локалдық /сметалар/;  </w:t>
      </w:r>
      <w:r>
        <w:br/>
      </w:r>
      <w:r>
        <w:rPr>
          <w:rFonts w:ascii="Times New Roman"/>
          <w:b w:val="false"/>
          <w:i w:val="false"/>
          <w:color w:val="000000"/>
          <w:sz w:val="28"/>
        </w:rPr>
        <w:t xml:space="preserve">
      Сметалық құжаттарды дайындағанда 1991 ж.1 қаңтардан бастап қолданылып келе жатқан сметалық нормалық база қолданылады.  </w:t>
      </w:r>
      <w:r>
        <w:br/>
      </w:r>
      <w:r>
        <w:rPr>
          <w:rFonts w:ascii="Times New Roman"/>
          <w:b w:val="false"/>
          <w:i w:val="false"/>
          <w:color w:val="000000"/>
          <w:sz w:val="28"/>
        </w:rPr>
        <w:t xml:space="preserve">
      Сметалық құжаттарда құрылыстың құны екi деңгейдегi бағада көрсетiледi:  </w:t>
      </w:r>
      <w:r>
        <w:br/>
      </w:r>
      <w:r>
        <w:rPr>
          <w:rFonts w:ascii="Times New Roman"/>
          <w:b w:val="false"/>
          <w:i w:val="false"/>
          <w:color w:val="000000"/>
          <w:sz w:val="28"/>
        </w:rPr>
        <w:t xml:space="preserve">
      Қолданылып жүрген сметалық норма мен баға негiзiнде белгiленген базистiк /тұрақты/ деңгейде;  </w:t>
      </w:r>
      <w:r>
        <w:br/>
      </w:r>
      <w:r>
        <w:rPr>
          <w:rFonts w:ascii="Times New Roman"/>
          <w:b w:val="false"/>
          <w:i w:val="false"/>
          <w:color w:val="000000"/>
          <w:sz w:val="28"/>
        </w:rPr>
        <w:t xml:space="preserve">
      Құрылысты жүргiзген кездегi болжамға және сметаны жасаған кездегi қалыптасқан жағдайға байланысты бағаға сәйкес нақтылы кезеңдегi немесе болжамдық деңгейде;  </w:t>
      </w:r>
      <w:r>
        <w:br/>
      </w:r>
      <w:r>
        <w:rPr>
          <w:rFonts w:ascii="Times New Roman"/>
          <w:b w:val="false"/>
          <w:i w:val="false"/>
          <w:color w:val="000000"/>
          <w:sz w:val="28"/>
        </w:rPr>
        <w:t xml:space="preserve">
      Құрылыстың расчеты бағасы ТЭО /негiзделген инвестицияға/ кiредi, сол секiлдi УПСС УСП және СППП негiзiне сәйкес белгiленген жобада айқындалады.  </w:t>
      </w:r>
      <w:r>
        <w:br/>
      </w:r>
      <w:r>
        <w:rPr>
          <w:rFonts w:ascii="Times New Roman"/>
          <w:b w:val="false"/>
          <w:i w:val="false"/>
          <w:color w:val="000000"/>
          <w:sz w:val="28"/>
        </w:rPr>
        <w:t xml:space="preserve">
      Құрылыстың нақты кезеңдегi бағасы тапсырыс жасаушы /инвестициялардың/ құжаттарында алдын ала болжам жасау бағытында болып, бұл құрылысты жүргiзу мәселесiн шешкенде шешiм қабылдауға пайдаланылады.  </w:t>
      </w:r>
      <w:r>
        <w:br/>
      </w:r>
      <w:r>
        <w:rPr>
          <w:rFonts w:ascii="Times New Roman"/>
          <w:b w:val="false"/>
          <w:i w:val="false"/>
          <w:color w:val="000000"/>
          <w:sz w:val="28"/>
        </w:rPr>
        <w:t xml:space="preserve">
      9. Смета /расчет/ жасағанда құрылыстың бағасын /құнын/ айқындайтын ресурстық немесе базистiк-компенсациялық әдiс қолданылуы да мүмкiн.  </w:t>
      </w:r>
      <w:r>
        <w:br/>
      </w:r>
      <w:r>
        <w:rPr>
          <w:rFonts w:ascii="Times New Roman"/>
          <w:b w:val="false"/>
          <w:i w:val="false"/>
          <w:color w:val="000000"/>
          <w:sz w:val="28"/>
        </w:rPr>
        <w:t xml:space="preserve">
      Ресурстық әдiс - ресурстың нақты кезеңдегi бағасы мен тарифтік калькуляциясын айқындайтын, ол негiзiнен жобалық шешiмдердi iске асырған кезде өте қажет болып табылады.  </w:t>
      </w:r>
      <w:r>
        <w:br/>
      </w:r>
      <w:r>
        <w:rPr>
          <w:rFonts w:ascii="Times New Roman"/>
          <w:b w:val="false"/>
          <w:i w:val="false"/>
          <w:color w:val="000000"/>
          <w:sz w:val="28"/>
        </w:rPr>
        <w:t xml:space="preserve">
      Калькуляциялау арқылы материалдардың, өнiмдердiң, конструкциялардың нақты қажеттiлiгiн айқындайды және құрылыс машиналарын оның басқа да құрамының пайдалану уақытын белгiлеп, құрылыс жүрiп жатқан жерге жеткiзу әдiстерi оның жолының қашықтығын, сонымен бiрге жұмысшылар еңбегiне кететiн шығынды да есептейдi.  </w:t>
      </w:r>
      <w:r>
        <w:br/>
      </w:r>
      <w:r>
        <w:rPr>
          <w:rFonts w:ascii="Times New Roman"/>
          <w:b w:val="false"/>
          <w:i w:val="false"/>
          <w:color w:val="000000"/>
          <w:sz w:val="28"/>
        </w:rPr>
        <w:t xml:space="preserve">
      Бұл ресурстар жобалық материалдардан, әртүрлi нормативтiк және басқа да көздерден бөлiнедi.  </w:t>
      </w:r>
      <w:r>
        <w:br/>
      </w:r>
      <w:r>
        <w:rPr>
          <w:rFonts w:ascii="Times New Roman"/>
          <w:b w:val="false"/>
          <w:i w:val="false"/>
          <w:color w:val="000000"/>
          <w:sz w:val="28"/>
        </w:rPr>
        <w:t xml:space="preserve">
      Бағаны айқындайтын ресурстық әдiспен құрылыста және монтаждау жұмыстарында сметалық есептесудi /сметаны/ жасағанда пайдаланылатын методикалық ұсыныста айқындалған. Құрылыс министрлiгiнiң 1995 ж. 20 қаңтардағы N ЖД-5-1-107 қатынас қағазы/.  </w:t>
      </w:r>
      <w:r>
        <w:br/>
      </w:r>
      <w:r>
        <w:rPr>
          <w:rFonts w:ascii="Times New Roman"/>
          <w:b w:val="false"/>
          <w:i w:val="false"/>
          <w:color w:val="000000"/>
          <w:sz w:val="28"/>
        </w:rPr>
        <w:t xml:space="preserve">
      Базистiк-компенсациялық әдiс - 1991 ж. 1 қаңтарынан бастап iске кiрiсiп, сметалық бағаның базистiк көлемiнен төленетiн, жинақталған құны, құрылыстағы нақтылы баға мен тарифтiң өзгеруiне қарай мына есептесулер толықтыруды қажет етедi, олар құрылыс ресурстары /материалдар, техникалық, энергетикалық, еңбек, құрал-жабдықтар, пайдаланатын саймандар, қызмет көрсету т.б. құрылыс процесiндегi бұл есептесулердi әрi қарай нақтылауды талап етедi. </w:t>
      </w:r>
    </w:p>
    <w:p>
      <w:pPr>
        <w:spacing w:after="0"/>
        <w:ind w:left="0"/>
        <w:jc w:val="left"/>
      </w:pPr>
      <w:r>
        <w:rPr>
          <w:rFonts w:ascii="Times New Roman"/>
          <w:b/>
          <w:i w:val="false"/>
          <w:color w:val="000000"/>
        </w:rPr>
        <w:t xml:space="preserve"> II. Локалдық және объектiнiң сметалық есеп </w:t>
      </w:r>
      <w:r>
        <w:br/>
      </w:r>
      <w:r>
        <w:rPr>
          <w:rFonts w:ascii="Times New Roman"/>
          <w:b/>
          <w:i w:val="false"/>
          <w:color w:val="000000"/>
        </w:rPr>
        <w:t xml:space="preserve">
айырысуындағы құрылыстың бағасы  </w:t>
      </w:r>
    </w:p>
    <w:p>
      <w:pPr>
        <w:spacing w:after="0"/>
        <w:ind w:left="0"/>
        <w:jc w:val="both"/>
      </w:pPr>
      <w:r>
        <w:rPr>
          <w:rFonts w:ascii="Times New Roman"/>
          <w:b w:val="false"/>
          <w:i w:val="false"/>
          <w:color w:val="000000"/>
          <w:sz w:val="28"/>
        </w:rPr>
        <w:t xml:space="preserve">      1. Жергiлiктi сметаға тура шығындар, үстеме шығыстар, сметалық кiрiстер /жоспарлы қор жинау/ бағалары кiредi:  </w:t>
      </w:r>
      <w:r>
        <w:br/>
      </w:r>
      <w:r>
        <w:rPr>
          <w:rFonts w:ascii="Times New Roman"/>
          <w:b w:val="false"/>
          <w:i w:val="false"/>
          <w:color w:val="000000"/>
          <w:sz w:val="28"/>
        </w:rPr>
        <w:t xml:space="preserve">
      Базистiк деңгейдегi тура шығындар жұмысшылардың еңбегiне, материалдарға, өнiмдерге, құрылыс машинасын құрастырып, оны пайдалануға кеткен қаржы есептелiнедi.  </w:t>
      </w:r>
      <w:r>
        <w:br/>
      </w:r>
      <w:r>
        <w:rPr>
          <w:rFonts w:ascii="Times New Roman"/>
          <w:b w:val="false"/>
          <w:i w:val="false"/>
          <w:color w:val="000000"/>
          <w:sz w:val="28"/>
        </w:rPr>
        <w:t xml:space="preserve">
      Базистiк деңгейдегi құрылыстың бағасы нақтылы түрде негiзге алатын сметалық норма мен баға қою негiзiнде айқындалады, өндiрiстiк-азаматтық және село құрылыс аймақ үшiн өнiмдер мен конструкцияларға, сол сияқты жергiлiктi құрылыс материалдарына сметалық бағасы, сол сияқты республикалық жинақтарда айқындалған және 1991 ж. 1 қаңтарынан бастап қолданылатын Ережеге сәйкес есептелiнедi.  </w:t>
      </w:r>
      <w:r>
        <w:br/>
      </w:r>
      <w:r>
        <w:rPr>
          <w:rFonts w:ascii="Times New Roman"/>
          <w:b w:val="false"/>
          <w:i w:val="false"/>
          <w:color w:val="000000"/>
          <w:sz w:val="28"/>
        </w:rPr>
        <w:t xml:space="preserve">
      Сонымен бiрге, бұрын бекiтiлiп қазiр жұмыс iстеп тұрған сметалық нормативтегi көрсетiлген бiр сом бiр теңгемен теңгерiледi, былайша айтқанда құрылыстың сметалық бағасы ұлттық валютамен /теңгемен/ айқындалады.  </w:t>
      </w:r>
      <w:r>
        <w:br/>
      </w:r>
      <w:r>
        <w:rPr>
          <w:rFonts w:ascii="Times New Roman"/>
          <w:b w:val="false"/>
          <w:i w:val="false"/>
          <w:color w:val="000000"/>
          <w:sz w:val="28"/>
        </w:rPr>
        <w:t xml:space="preserve">
      2. Үстеме шығысқа өндiрiске қажеттi құрылыс-монтаж ұйымын құрып, оны қамтып, ұйымдастыратын, басқаруға кететiн шығындар есептеледi.  </w:t>
      </w:r>
      <w:r>
        <w:br/>
      </w:r>
      <w:r>
        <w:rPr>
          <w:rFonts w:ascii="Times New Roman"/>
          <w:b w:val="false"/>
          <w:i w:val="false"/>
          <w:color w:val="000000"/>
          <w:sz w:val="28"/>
        </w:rPr>
        <w:t xml:space="preserve">
      Базистiк деңгейдегi үстеме шығындардың бағасы локалдық сметада ескерiледi, оған негiзгi Қазақ ССР Госархстройдың 1991 ж. 2 сәуiрдегi N 1, сол сияқты 1991 ж. 5 маусымдағы N 5-2 және сол сияқты Комитеттiң 1992 жылғы 22 қаңтарындағы N ЭО-5-9-150 қатынас қағазындағы ұсыныстар еске алынады.  </w:t>
      </w:r>
      <w:r>
        <w:br/>
      </w:r>
      <w:r>
        <w:rPr>
          <w:rFonts w:ascii="Times New Roman"/>
          <w:b w:val="false"/>
          <w:i w:val="false"/>
          <w:color w:val="000000"/>
          <w:sz w:val="28"/>
        </w:rPr>
        <w:t xml:space="preserve">
      Қазiргi жағдайдағы бағаға сәйкес шыққан үстеме шығындар жергiлiктi сметада көрсетiлiп құрылыстың бағасында ескерiлiп, N 2 қосымшаға сәйкес жүргiзiледi.  </w:t>
      </w:r>
      <w:r>
        <w:br/>
      </w:r>
      <w:r>
        <w:rPr>
          <w:rFonts w:ascii="Times New Roman"/>
          <w:b w:val="false"/>
          <w:i w:val="false"/>
          <w:color w:val="000000"/>
          <w:sz w:val="28"/>
        </w:rPr>
        <w:t xml:space="preserve">
      3. Сметалық пайда /жоспары қорлану/ - ол құрылыс-монтаж ұйымының кейбiр жекеше /жалпы/ шығындарын жабуға арналған, бұл жұмыстың өзiндiк құнына және де құрылыстың өнiмдерiнiң нормативтiк бөлiмде көрсетiлген бағасына қатысы жоқ.  </w:t>
      </w:r>
      <w:r>
        <w:br/>
      </w:r>
      <w:r>
        <w:rPr>
          <w:rFonts w:ascii="Times New Roman"/>
          <w:b w:val="false"/>
          <w:i w:val="false"/>
          <w:color w:val="000000"/>
          <w:sz w:val="28"/>
        </w:rPr>
        <w:t xml:space="preserve">
      1995 ж. 14. ХI күнгi Құрылыс министрлiгiнiң N АК-05-6-1881 ұсыныс хатына сәйкес құрылыс-монтаж және жөндеу жұмыстарына база ретiнде жоспарлы қолдану нормасы айқындалып, онда 1991 ж. 01.01. тiкелей шығындар мен барлық сомасының қосымша шығындардың 8 процентi белгiленедi.  </w:t>
      </w:r>
      <w:r>
        <w:br/>
      </w:r>
      <w:r>
        <w:rPr>
          <w:rFonts w:ascii="Times New Roman"/>
          <w:b w:val="false"/>
          <w:i w:val="false"/>
          <w:color w:val="000000"/>
          <w:sz w:val="28"/>
        </w:rPr>
        <w:t xml:space="preserve">
      Мемлекет пен шетелдiк инвестицияның есебiмен, рыноктық жағдайда мердiгерлердiң қосымша қаражаты арқылы құрылысты жүргiзгенде жоспарлы түрдегi қор жинау көлемi тапсырыс жасаушы мен мердiгерлер арасындағы жасалынған келiсiмде айқындалады, ол 25 проценттен аспауы тиiс.  </w:t>
      </w:r>
      <w:r>
        <w:br/>
      </w:r>
      <w:r>
        <w:rPr>
          <w:rFonts w:ascii="Times New Roman"/>
          <w:b w:val="false"/>
          <w:i w:val="false"/>
          <w:color w:val="000000"/>
          <w:sz w:val="28"/>
        </w:rPr>
        <w:t xml:space="preserve">
      Басқа да қосымша көздер жолымен қаржыландыру арқылы жүргiзгенде, сметалық пайда /жоспарлы қорлану/ көлемi екi жақты мәмілеге келуi арқылы айқындалады.  </w:t>
      </w:r>
      <w:r>
        <w:br/>
      </w:r>
      <w:r>
        <w:rPr>
          <w:rFonts w:ascii="Times New Roman"/>
          <w:b w:val="false"/>
          <w:i w:val="false"/>
          <w:color w:val="000000"/>
          <w:sz w:val="28"/>
        </w:rPr>
        <w:t xml:space="preserve">
      Құрылыс жұмысын басқа бiреулердiң қаржыландыруына тәуелсiз болмаған мердiгерлер мен тапсырыс берушiлер арасындағы келiсiмге байланысты сметалық пайда /жоспарлы қорлану/ көлемi рыноктық жағдайда мердiгерлiк ұйымдардың қосымша жұмсаған қаражатына /шығындарына/ сәйкес, белгiленген базалық сапаға байланысты 8 процент мөлшерiнен кем болмауы керек.  </w:t>
      </w:r>
      <w:r>
        <w:br/>
      </w:r>
      <w:r>
        <w:rPr>
          <w:rFonts w:ascii="Times New Roman"/>
          <w:b w:val="false"/>
          <w:i w:val="false"/>
          <w:color w:val="000000"/>
          <w:sz w:val="28"/>
        </w:rPr>
        <w:t xml:space="preserve">
      4. Объектiнiң сметалық расчеты /сметасы/ жергiлiктi сметалық есеп-шоттың /сметаның/ нәтижелерiнiң қосындылары жолымен жасалынады, сонда жұмыс жинақталып, "құрылыс жұмыстарының", "монтаждау жұмыстарының", "құрал-жабдықтар, жиhаздар мен құрал-саймандар" "басқа да шығындар" деп сметалық бағасы нақтылы бағанға /графаға/ толтырылады.  </w:t>
      </w:r>
      <w:r>
        <w:br/>
      </w:r>
      <w:r>
        <w:rPr>
          <w:rFonts w:ascii="Times New Roman"/>
          <w:b w:val="false"/>
          <w:i w:val="false"/>
          <w:color w:val="000000"/>
          <w:sz w:val="28"/>
        </w:rPr>
        <w:t xml:space="preserve">
      Олар бағаның базистiк деңгейiндегi баға ретiнде есептелiнiп, жазылады.  </w:t>
      </w:r>
      <w:r>
        <w:br/>
      </w:r>
      <w:r>
        <w:rPr>
          <w:rFonts w:ascii="Times New Roman"/>
          <w:b w:val="false"/>
          <w:i w:val="false"/>
          <w:color w:val="000000"/>
          <w:sz w:val="28"/>
        </w:rPr>
        <w:t xml:space="preserve">
      Объектiнiң сметалық расчеты - жобаның құрамындағы объектiсiнiң сметалық лимитiн айқындайды, ал объектiнiң сметасы - жұмысшы құжатының құрамындағы объектiнiң бағасын құрайды, осының негiзiне келiп құрылыс өнiмдерiнiң жалгерлiк бағасы қалыптасады.  </w:t>
      </w:r>
    </w:p>
    <w:p>
      <w:pPr>
        <w:spacing w:after="0"/>
        <w:ind w:left="0"/>
        <w:jc w:val="left"/>
      </w:pPr>
      <w:r>
        <w:rPr>
          <w:rFonts w:ascii="Times New Roman"/>
          <w:b/>
          <w:i w:val="false"/>
          <w:color w:val="000000"/>
        </w:rPr>
        <w:t xml:space="preserve"> III. Құрылыс бағасының құрама сметалық есептесуi  </w:t>
      </w:r>
    </w:p>
    <w:p>
      <w:pPr>
        <w:spacing w:after="0"/>
        <w:ind w:left="0"/>
        <w:jc w:val="both"/>
      </w:pPr>
      <w:r>
        <w:rPr>
          <w:rFonts w:ascii="Times New Roman"/>
          <w:b w:val="false"/>
          <w:i w:val="false"/>
          <w:color w:val="000000"/>
          <w:sz w:val="28"/>
        </w:rPr>
        <w:t xml:space="preserve">      1. Салынатын құрылыстың, ғимарат пен үйлердiң немесе оның келесi кезегiнiң нақтылы құжаттары болып құрама сметалық расчеты саналады, ол жобада белгiленген құрылыстың барлық объектiсiн толық түрде аяқтауына қажеттi сметалық лимиттi айқындайды.  </w:t>
      </w:r>
      <w:r>
        <w:br/>
      </w:r>
      <w:r>
        <w:rPr>
          <w:rFonts w:ascii="Times New Roman"/>
          <w:b w:val="false"/>
          <w:i w:val="false"/>
          <w:color w:val="000000"/>
          <w:sz w:val="28"/>
        </w:rPr>
        <w:t xml:space="preserve">
      Белгiлi тәртiпке сәйкес құрылыс бағасының жинақталған сметалық есептеулерi күрделi қаражатты айқындап, құрылысты қаржыландыру лимиттiк ашу үшiн, сол сияқты құрылысты жүргiзу үшiн оның қажеттiлiгi мен қаржылық мүмкiндiгi туралы мәселенi шешуге керек.  </w:t>
      </w:r>
      <w:r>
        <w:br/>
      </w:r>
      <w:r>
        <w:rPr>
          <w:rFonts w:ascii="Times New Roman"/>
          <w:b w:val="false"/>
          <w:i w:val="false"/>
          <w:color w:val="000000"/>
          <w:sz w:val="28"/>
        </w:rPr>
        <w:t xml:space="preserve">
      Кәсiпорындарды, үйлердi және ғимараттар құрылысының немесе оның келесi кезегiнiң жобасын жасаған N 1 қосымшаның N 1 үлгiсiне бағаны жинақталған сметалық расчеты жасалып толтырылады.  </w:t>
      </w:r>
      <w:r>
        <w:br/>
      </w:r>
      <w:r>
        <w:rPr>
          <w:rFonts w:ascii="Times New Roman"/>
          <w:b w:val="false"/>
          <w:i w:val="false"/>
          <w:color w:val="000000"/>
          <w:sz w:val="28"/>
        </w:rPr>
        <w:t xml:space="preserve">
      Барлық объектiнiң сметалық расчеты /сметалары/ нәтижелерi және әрбiр сметалық шығындардың сметалық расчеты жеке-жеке жолдарда жазылады.  </w:t>
      </w:r>
      <w:r>
        <w:br/>
      </w:r>
      <w:r>
        <w:rPr>
          <w:rFonts w:ascii="Times New Roman"/>
          <w:b w:val="false"/>
          <w:i w:val="false"/>
          <w:color w:val="000000"/>
          <w:sz w:val="28"/>
        </w:rPr>
        <w:t xml:space="preserve">
      Кәсiпорынның, үйлер мен ғимараттардың құрылысының бағасының  жинақталған сметалық расчетының позициясы сметалық құжаттардың номерлерiне сiлтеме жасалуы тиiс. </w:t>
      </w:r>
      <w:r>
        <w:br/>
      </w:r>
      <w:r>
        <w:rPr>
          <w:rFonts w:ascii="Times New Roman"/>
          <w:b w:val="false"/>
          <w:i w:val="false"/>
          <w:color w:val="000000"/>
          <w:sz w:val="28"/>
        </w:rPr>
        <w:t xml:space="preserve">
      Жобада белгiленген әрбiр объектiнiң "құрылыс жұмысының", "монтаждау жұмысының", "құрал-жабдықтар, жиhаздар, қолданылатын саймандар" басқа да әртүрлi шығындар және "жалпы сметаның бағасы" жеке-жеке графаларға бөлiнедi. </w:t>
      </w:r>
      <w:r>
        <w:br/>
      </w:r>
      <w:r>
        <w:rPr>
          <w:rFonts w:ascii="Times New Roman"/>
          <w:b w:val="false"/>
          <w:i w:val="false"/>
          <w:color w:val="000000"/>
          <w:sz w:val="28"/>
        </w:rPr>
        <w:t xml:space="preserve">
      2. Құрама сметалық расчетта өндiрiстiк және азаматтық тұрғын үй құрылысында қаражат мынадай тарауға бөлiнедi: </w:t>
      </w:r>
      <w:r>
        <w:br/>
      </w:r>
      <w:r>
        <w:rPr>
          <w:rFonts w:ascii="Times New Roman"/>
          <w:b w:val="false"/>
          <w:i w:val="false"/>
          <w:color w:val="000000"/>
          <w:sz w:val="28"/>
        </w:rPr>
        <w:t xml:space="preserve">
      1. Құрылыс салынатын аумақты /территорияны/ әзiрлеу. </w:t>
      </w:r>
      <w:r>
        <w:br/>
      </w:r>
      <w:r>
        <w:rPr>
          <w:rFonts w:ascii="Times New Roman"/>
          <w:b w:val="false"/>
          <w:i w:val="false"/>
          <w:color w:val="000000"/>
          <w:sz w:val="28"/>
        </w:rPr>
        <w:t xml:space="preserve">
      2. Құрылыстың негiзгi объектiлерi. </w:t>
      </w:r>
      <w:r>
        <w:br/>
      </w:r>
      <w:r>
        <w:rPr>
          <w:rFonts w:ascii="Times New Roman"/>
          <w:b w:val="false"/>
          <w:i w:val="false"/>
          <w:color w:val="000000"/>
          <w:sz w:val="28"/>
        </w:rPr>
        <w:t xml:space="preserve">
      3. Қосалқы және қызмет көрсететiн объектiлер. </w:t>
      </w:r>
      <w:r>
        <w:br/>
      </w:r>
      <w:r>
        <w:rPr>
          <w:rFonts w:ascii="Times New Roman"/>
          <w:b w:val="false"/>
          <w:i w:val="false"/>
          <w:color w:val="000000"/>
          <w:sz w:val="28"/>
        </w:rPr>
        <w:t xml:space="preserve">
      4. Энергетикалық шаруашылық объектiсi. </w:t>
      </w:r>
      <w:r>
        <w:br/>
      </w:r>
      <w:r>
        <w:rPr>
          <w:rFonts w:ascii="Times New Roman"/>
          <w:b w:val="false"/>
          <w:i w:val="false"/>
          <w:color w:val="000000"/>
          <w:sz w:val="28"/>
        </w:rPr>
        <w:t xml:space="preserve">
      5. Қатынас шаруашылығы мен байланыс объектiлерi. </w:t>
      </w:r>
      <w:r>
        <w:br/>
      </w:r>
      <w:r>
        <w:rPr>
          <w:rFonts w:ascii="Times New Roman"/>
          <w:b w:val="false"/>
          <w:i w:val="false"/>
          <w:color w:val="000000"/>
          <w:sz w:val="28"/>
        </w:rPr>
        <w:t xml:space="preserve">
      6. Сумен қамтитын канализацияның, жылумен газбен қамтитын құрылыстар және сыртқы жүйелер. </w:t>
      </w:r>
      <w:r>
        <w:br/>
      </w:r>
      <w:r>
        <w:rPr>
          <w:rFonts w:ascii="Times New Roman"/>
          <w:b w:val="false"/>
          <w:i w:val="false"/>
          <w:color w:val="000000"/>
          <w:sz w:val="28"/>
        </w:rPr>
        <w:t xml:space="preserve">
      7. Аумақты көркейту мен көгалдандыру. </w:t>
      </w:r>
      <w:r>
        <w:br/>
      </w:r>
      <w:r>
        <w:rPr>
          <w:rFonts w:ascii="Times New Roman"/>
          <w:b w:val="false"/>
          <w:i w:val="false"/>
          <w:color w:val="000000"/>
          <w:sz w:val="28"/>
        </w:rPr>
        <w:t xml:space="preserve">
      8. Уақытша тұратын үйлер мен ғимараттар. </w:t>
      </w:r>
      <w:r>
        <w:br/>
      </w:r>
      <w:r>
        <w:rPr>
          <w:rFonts w:ascii="Times New Roman"/>
          <w:b w:val="false"/>
          <w:i w:val="false"/>
          <w:color w:val="000000"/>
          <w:sz w:val="28"/>
        </w:rPr>
        <w:t xml:space="preserve">
      9. Әртүрлi жұмыстар мен шығындар. </w:t>
      </w:r>
      <w:r>
        <w:br/>
      </w:r>
      <w:r>
        <w:rPr>
          <w:rFonts w:ascii="Times New Roman"/>
          <w:b w:val="false"/>
          <w:i w:val="false"/>
          <w:color w:val="000000"/>
          <w:sz w:val="28"/>
        </w:rPr>
        <w:t xml:space="preserve">
      10. Салынып жатқан кәсiпорынның /мекеменiң/ дирекциясын/ техникалық қадағалаушы ұстау. </w:t>
      </w:r>
      <w:r>
        <w:br/>
      </w:r>
      <w:r>
        <w:rPr>
          <w:rFonts w:ascii="Times New Roman"/>
          <w:b w:val="false"/>
          <w:i w:val="false"/>
          <w:color w:val="000000"/>
          <w:sz w:val="28"/>
        </w:rPr>
        <w:t xml:space="preserve">
      11. Эксплуатацияны жүргiзетiн кадрларды дайындау. </w:t>
      </w:r>
      <w:r>
        <w:br/>
      </w:r>
      <w:r>
        <w:rPr>
          <w:rFonts w:ascii="Times New Roman"/>
          <w:b w:val="false"/>
          <w:i w:val="false"/>
          <w:color w:val="000000"/>
          <w:sz w:val="28"/>
        </w:rPr>
        <w:t xml:space="preserve">
      12. Жобалық және iздестiру жұмыстарын авторлық бақылау. </w:t>
      </w:r>
      <w:r>
        <w:br/>
      </w:r>
      <w:r>
        <w:rPr>
          <w:rFonts w:ascii="Times New Roman"/>
          <w:b w:val="false"/>
          <w:i w:val="false"/>
          <w:color w:val="000000"/>
          <w:sz w:val="28"/>
        </w:rPr>
        <w:t xml:space="preserve">
      Халық шаруашылығының, өндiрiстiң және кейбiр құрылыстың түрлерiнде министерство мен ведомствоның бекiтуiмен жобалау құжаттарының негiзiнде тараулардың аттарында және номенклатурасында жинақталған сметалық расчетта өзгерiстер болуы мүмкiн.  </w:t>
      </w:r>
      <w:r>
        <w:br/>
      </w:r>
      <w:r>
        <w:rPr>
          <w:rFonts w:ascii="Times New Roman"/>
          <w:b w:val="false"/>
          <w:i w:val="false"/>
          <w:color w:val="000000"/>
          <w:sz w:val="28"/>
        </w:rPr>
        <w:t xml:space="preserve">
      Құрылыс бағасының жинақталған сметалық расчетын номенклатураның үлгiсi N 9 қосымшада көрсетiлген.  </w:t>
      </w:r>
      <w:r>
        <w:br/>
      </w:r>
      <w:r>
        <w:rPr>
          <w:rFonts w:ascii="Times New Roman"/>
          <w:b w:val="false"/>
          <w:i w:val="false"/>
          <w:color w:val="000000"/>
          <w:sz w:val="28"/>
        </w:rPr>
        <w:t xml:space="preserve">
      3. Құрама сметалық расчет мердiгерлiк құрылыс-монтаж ұйымдарының санына қарамастан тек қана сол құрылыс объектiсiне жасалынады. </w:t>
      </w:r>
      <w:r>
        <w:br/>
      </w:r>
      <w:r>
        <w:rPr>
          <w:rFonts w:ascii="Times New Roman"/>
          <w:b w:val="false"/>
          <w:i w:val="false"/>
          <w:color w:val="000000"/>
          <w:sz w:val="28"/>
        </w:rPr>
        <w:t xml:space="preserve">
      Әрбiр мердiгерлiк ұйымдар жұмысының және шыққан шығындардың сметалық құны туралы жеке-жеке ведомстi жасалады, ол жобалық сметалық расчеты үлгiсiне сәйкес келуi тиiс. </w:t>
      </w:r>
      <w:r>
        <w:br/>
      </w:r>
      <w:r>
        <w:rPr>
          <w:rFonts w:ascii="Times New Roman"/>
          <w:b w:val="false"/>
          <w:i w:val="false"/>
          <w:color w:val="000000"/>
          <w:sz w:val="28"/>
        </w:rPr>
        <w:t xml:space="preserve">
      4. Жобалық құрамға енгiзiлетiн бекiту жасауға ұсынылған құрама сметалық расчетқа түсiнiктеме анықтама хат жазылады, онда мыналар қамтылады: </w:t>
      </w:r>
      <w:r>
        <w:br/>
      </w:r>
      <w:r>
        <w:rPr>
          <w:rFonts w:ascii="Times New Roman"/>
          <w:b w:val="false"/>
          <w:i w:val="false"/>
          <w:color w:val="000000"/>
          <w:sz w:val="28"/>
        </w:rPr>
        <w:t xml:space="preserve">
      - құрылыс орналасқан ауданның аумағына сiлтеме жасалынады </w:t>
      </w:r>
      <w:r>
        <w:br/>
      </w:r>
      <w:r>
        <w:rPr>
          <w:rFonts w:ascii="Times New Roman"/>
          <w:b w:val="false"/>
          <w:i w:val="false"/>
          <w:color w:val="000000"/>
          <w:sz w:val="28"/>
        </w:rPr>
        <w:t xml:space="preserve">
      - расчет жасалынған, сметалық құн көлемi </w:t>
      </w:r>
      <w:r>
        <w:br/>
      </w:r>
      <w:r>
        <w:rPr>
          <w:rFonts w:ascii="Times New Roman"/>
          <w:b w:val="false"/>
          <w:i w:val="false"/>
          <w:color w:val="000000"/>
          <w:sz w:val="28"/>
        </w:rPr>
        <w:t xml:space="preserve">
      - құрылыс объектiсiнiң сметасын жасауға алған, сметалық нормативтiң катологының тiзiмдерi </w:t>
      </w:r>
      <w:r>
        <w:br/>
      </w:r>
      <w:r>
        <w:rPr>
          <w:rFonts w:ascii="Times New Roman"/>
          <w:b w:val="false"/>
          <w:i w:val="false"/>
          <w:color w:val="000000"/>
          <w:sz w:val="28"/>
        </w:rPr>
        <w:t xml:space="preserve">
      - мердiгерлiк ұйымдардың аты </w:t>
      </w:r>
      <w:r>
        <w:br/>
      </w:r>
      <w:r>
        <w:rPr>
          <w:rFonts w:ascii="Times New Roman"/>
          <w:b w:val="false"/>
          <w:i w:val="false"/>
          <w:color w:val="000000"/>
          <w:sz w:val="28"/>
        </w:rPr>
        <w:t xml:space="preserve">
      - үстеме шығын мен сметалық пайданың нормасы </w:t>
      </w:r>
      <w:r>
        <w:br/>
      </w:r>
      <w:r>
        <w:rPr>
          <w:rFonts w:ascii="Times New Roman"/>
          <w:b w:val="false"/>
          <w:i w:val="false"/>
          <w:color w:val="000000"/>
          <w:sz w:val="28"/>
        </w:rPr>
        <w:t xml:space="preserve">
      - бұл объектiдегi құрылыс жұмысындағы сметалық бағасын айқындаудағы ерекшелiктер </w:t>
      </w:r>
      <w:r>
        <w:br/>
      </w:r>
      <w:r>
        <w:rPr>
          <w:rFonts w:ascii="Times New Roman"/>
          <w:b w:val="false"/>
          <w:i w:val="false"/>
          <w:color w:val="000000"/>
          <w:sz w:val="28"/>
        </w:rPr>
        <w:t xml:space="preserve">
      - бұл объектiдегi құрал жабдықтардың бағасының және оны монтаждауға кететiн сметаны айқындаудың өзгешелiктерi  </w:t>
      </w:r>
      <w:r>
        <w:br/>
      </w:r>
      <w:r>
        <w:rPr>
          <w:rFonts w:ascii="Times New Roman"/>
          <w:b w:val="false"/>
          <w:i w:val="false"/>
          <w:color w:val="000000"/>
          <w:sz w:val="28"/>
        </w:rPr>
        <w:t xml:space="preserve">
      - бұл объектiдегi 8-12 тарау бойынша құрама сметалық расчетын айқындаудың ерекшелiктерi мердiгерлiк және басқа мекемелер есеп-қисаптарына сiлтеме жасалынған жағдайда және нақты құжаттардың көшiрмесiн салу ұсынылады.  </w:t>
      </w:r>
      <w:r>
        <w:br/>
      </w:r>
      <w:r>
        <w:rPr>
          <w:rFonts w:ascii="Times New Roman"/>
          <w:b w:val="false"/>
          <w:i w:val="false"/>
          <w:color w:val="000000"/>
          <w:sz w:val="28"/>
        </w:rPr>
        <w:t xml:space="preserve">
      Күрделi қаражат бағытында /азаматтық-тұрғын үй құрылысына/ қаржыны бөлудiң расчеты.  </w:t>
      </w:r>
      <w:r>
        <w:br/>
      </w:r>
      <w:r>
        <w:rPr>
          <w:rFonts w:ascii="Times New Roman"/>
          <w:b w:val="false"/>
          <w:i w:val="false"/>
          <w:color w:val="000000"/>
          <w:sz w:val="28"/>
        </w:rPr>
        <w:t xml:space="preserve">
      Құрылыстың құнын /бағасын/ анықтау тәртiбi туралы басқа да мәлiметтер, осы құрылысқа тән ортақ түрде пайдаланатын құрылыс объектiсiнiң жобасының болуы, тең түрде қызмет көрсететiн ортақ объектiлердiң құрылыс қаражаттарына қосу туралы; сол сияқты үкiметтiк және басқа да мемлекеттiк өкiмет органдарының бұл құрылысқа бағаны жасау мен жеңiлдiк беру туралы нақтылы шешiмдерiне сiлтемелер жасалған мәлiметтер;  </w:t>
      </w:r>
      <w:r>
        <w:br/>
      </w:r>
      <w:r>
        <w:rPr>
          <w:rFonts w:ascii="Times New Roman"/>
          <w:b w:val="false"/>
          <w:i w:val="false"/>
          <w:color w:val="000000"/>
          <w:sz w:val="28"/>
        </w:rPr>
        <w:t xml:space="preserve">
      5. Жинақталған сметалық расчетта құрылыс бағасы /құны/ 4-8- топта мынадай қорытындымен жазылады:  </w:t>
      </w:r>
      <w:r>
        <w:br/>
      </w:r>
      <w:r>
        <w:rPr>
          <w:rFonts w:ascii="Times New Roman"/>
          <w:b w:val="false"/>
          <w:i w:val="false"/>
          <w:color w:val="000000"/>
          <w:sz w:val="28"/>
        </w:rPr>
        <w:t xml:space="preserve">
      Әрбiр тарауда егер тарауда бөлiмдер болса, онда әрбiр бөлiм бойынша /тараудағы 1-7, 1-8, 1-9, 1-12 қосындысы бойынша, сол сияқты кейiн кездескен жұмысқа және одан шыққан шығындарға резервтiк қаржыдан ақшаны аударған соң - "Құрама расчеттың қорытындысы" жазылады.  </w:t>
      </w:r>
      <w:r>
        <w:br/>
      </w:r>
      <w:r>
        <w:rPr>
          <w:rFonts w:ascii="Times New Roman"/>
          <w:b w:val="false"/>
          <w:i w:val="false"/>
          <w:color w:val="000000"/>
          <w:sz w:val="28"/>
        </w:rPr>
        <w:t xml:space="preserve">
      6. 1 тарауға "Құрылыс салатын аумақты әзiрлеуге" - құрылыс тұрғызылатын аумаққа жер учаскесiн бөлу және игеруге байланысты жұмысқа кететiн қаржы мен шығындар жазылады.  </w:t>
      </w:r>
      <w:r>
        <w:br/>
      </w:r>
      <w:r>
        <w:rPr>
          <w:rFonts w:ascii="Times New Roman"/>
          <w:b w:val="false"/>
          <w:i w:val="false"/>
          <w:color w:val="000000"/>
          <w:sz w:val="28"/>
        </w:rPr>
        <w:t xml:space="preserve">
      Жер учаскесiн бөлу, сәулеттiк-жобалауға және салатын құрылыстың қызыл линиясын айқындау;  </w:t>
      </w:r>
      <w:r>
        <w:br/>
      </w:r>
      <w:r>
        <w:rPr>
          <w:rFonts w:ascii="Times New Roman"/>
          <w:b w:val="false"/>
          <w:i w:val="false"/>
          <w:color w:val="000000"/>
          <w:sz w:val="28"/>
        </w:rPr>
        <w:t xml:space="preserve">
      Тұрғын үй немесе ғимараттардың осiн айқындап, оны пункттермен және таңбалы белгiлермен бөлу.  </w:t>
      </w:r>
      <w:r>
        <w:br/>
      </w:r>
      <w:r>
        <w:rPr>
          <w:rFonts w:ascii="Times New Roman"/>
          <w:b w:val="false"/>
          <w:i w:val="false"/>
          <w:color w:val="000000"/>
          <w:sz w:val="28"/>
        </w:rPr>
        <w:t xml:space="preserve">
      Құрылыс салынатын аумақты /аймақты/ бұрыннан бар керексiз ескi құрылыстан, егiлген ағаштардан, өндiрiстiк қайырма мен үйiндiлерден, басқа да кедергi келтiретiн басы артық заттардан арылтып тазартылуы тиiс.  </w:t>
      </w:r>
      <w:r>
        <w:br/>
      </w:r>
      <w:r>
        <w:rPr>
          <w:rFonts w:ascii="Times New Roman"/>
          <w:b w:val="false"/>
          <w:i w:val="false"/>
          <w:color w:val="000000"/>
          <w:sz w:val="28"/>
        </w:rPr>
        <w:t xml:space="preserve">
      Сол сияқты, бұзылатын үйде тұратын тұрғындар көшiрiлiп, инженерлiк желiлер, коммуникациялар, салынған басқа бiр қажетсiз құрылыстар, темiр жол мен тас жолдар көшiрiлiп, жаңадан салынады, жердiң бетiндегi құнарлы топырақ ойылып алынып, басқа бiр жерге тасылып, үйiледi, бұдан басқа да т.б. кейбiр жұмыстар атқарылуы тиiс.  </w:t>
      </w:r>
      <w:r>
        <w:br/>
      </w:r>
      <w:r>
        <w:rPr>
          <w:rFonts w:ascii="Times New Roman"/>
          <w:b w:val="false"/>
          <w:i w:val="false"/>
          <w:color w:val="000000"/>
          <w:sz w:val="28"/>
        </w:rPr>
        <w:t xml:space="preserve">
      Жеке бiр адамның /иесi жекеменшiктiк құқысы да болуы да/ мемлекеттiк, қоғамдық, кооперативтiк ұйымдардың меншiгiндегi бұзылатын /немесе көшiрiлетiн/ құрылыстарға, көгал мен екпе ағаштардың бағасына сәйкес өтемақы төлеуi тиiс.  </w:t>
      </w:r>
      <w:r>
        <w:br/>
      </w:r>
      <w:r>
        <w:rPr>
          <w:rFonts w:ascii="Times New Roman"/>
          <w:b w:val="false"/>
          <w:i w:val="false"/>
          <w:color w:val="000000"/>
          <w:sz w:val="28"/>
        </w:rPr>
        <w:t xml:space="preserve">
      Құрылыс жүргiзiлетiн аймақ құрғатылып, суды пайдалануды тоқтатып немесе оны азайту iсi ұйымдастырылады, сол сияқты табиғи айналаны қорғауды ұйымдастырып, құрылысқа кедергi келтiрiп кесiрiн тигiзетiн қолайсыз жағдайлар жойылуы керек.  </w:t>
      </w:r>
      <w:r>
        <w:br/>
      </w:r>
      <w:r>
        <w:rPr>
          <w:rFonts w:ascii="Times New Roman"/>
          <w:b w:val="false"/>
          <w:i w:val="false"/>
          <w:color w:val="000000"/>
          <w:sz w:val="28"/>
        </w:rPr>
        <w:t xml:space="preserve">
      Құрылыс жұмысы жүргiзiлген кездерде бөлiнiп берiлген жер учаскесiн тәртiпке сай дұрыс ұстап, кейiн ауыл шаруашылығы, орман-тоғай, балық өсiретiн шаруашылығына пайдаланған кезде, бүлiнген жердi орнына қайта келтiру /рекультивация шаралары/ жобаға сәйкес жүргiзiледi.  </w:t>
      </w:r>
      <w:r>
        <w:br/>
      </w:r>
      <w:r>
        <w:rPr>
          <w:rFonts w:ascii="Times New Roman"/>
          <w:b w:val="false"/>
          <w:i w:val="false"/>
          <w:color w:val="000000"/>
          <w:sz w:val="28"/>
        </w:rPr>
        <w:t xml:space="preserve">
      Құрылысқа бөлiнген жер учаскесi үшiн төлем ақша төленуi тиiс.  </w:t>
      </w:r>
      <w:r>
        <w:br/>
      </w:r>
      <w:r>
        <w:rPr>
          <w:rFonts w:ascii="Times New Roman"/>
          <w:b w:val="false"/>
          <w:i w:val="false"/>
          <w:color w:val="000000"/>
          <w:sz w:val="28"/>
        </w:rPr>
        <w:t xml:space="preserve">
      Уақытша пайдаланған жер учаскесiне келтiрiлген зиянды және кеткен шығындарды, олардың ортақ зиянды құқықтарын шектеп және жердiң құнарлылығын төмендетуге байланысты /тұрғын үйлер мен ғимараттарды бұзу немесе басқа бiр жерге қайта көшiруге/ кеткен шығындар төленуi тиiс.  </w:t>
      </w:r>
      <w:r>
        <w:br/>
      </w:r>
      <w:r>
        <w:rPr>
          <w:rFonts w:ascii="Times New Roman"/>
          <w:b w:val="false"/>
          <w:i w:val="false"/>
          <w:color w:val="000000"/>
          <w:sz w:val="28"/>
        </w:rPr>
        <w:t xml:space="preserve">
      Жемiс-жидектiк, қорған болу үшiн отырғызылған ағаштар немесе көпжылдық көшеттер, бiтпеген өндiрiс орындары-жыртылған жер, тасылмай қалған тыңайтқыштар, өсiп тұрған егiн және төмендеген жердiң құнарлылығын қалпына келтiру үшiн ақша төленедi.  </w:t>
      </w:r>
      <w:r>
        <w:br/>
      </w:r>
      <w:r>
        <w:rPr>
          <w:rFonts w:ascii="Times New Roman"/>
          <w:b w:val="false"/>
          <w:i w:val="false"/>
          <w:color w:val="000000"/>
          <w:sz w:val="28"/>
        </w:rPr>
        <w:t xml:space="preserve">
      Жерден алынатын өнiмнiң сапасының нашарлауы, оны пайдаланудың бiржола тоқтатылу немесе шектеушiлiк нәтижесiнде, ауылшаруашылық өндiрiсiнiң тоқырауына байланысты келтiрiлген шығындар өтелуi тиiс.  </w:t>
      </w:r>
      <w:r>
        <w:br/>
      </w:r>
      <w:r>
        <w:rPr>
          <w:rFonts w:ascii="Times New Roman"/>
          <w:b w:val="false"/>
          <w:i w:val="false"/>
          <w:color w:val="000000"/>
          <w:sz w:val="28"/>
        </w:rPr>
        <w:t xml:space="preserve">
      Құрылыс жүргiзiлген аймақты қайта құрап, қалпына келтiруге байланысты кеткен басқа да шығындардың өтемiн қолданылып жүрген заңға сәйкес төленедi.  </w:t>
      </w:r>
      <w:r>
        <w:br/>
      </w:r>
      <w:r>
        <w:rPr>
          <w:rFonts w:ascii="Times New Roman"/>
          <w:b w:val="false"/>
          <w:i w:val="false"/>
          <w:color w:val="000000"/>
          <w:sz w:val="28"/>
        </w:rPr>
        <w:t xml:space="preserve">
      Құрылыстың құны туралы жинақталған сметалық есеп-айырысудың N 1 тарауында ескерiлiп, бөлiнетiн қаржы көлемiн айқындау N 3 қосымшаға сәйкес жүзеге асырылады.  </w:t>
      </w:r>
      <w:r>
        <w:br/>
      </w:r>
      <w:r>
        <w:rPr>
          <w:rFonts w:ascii="Times New Roman"/>
          <w:b w:val="false"/>
          <w:i w:val="false"/>
          <w:color w:val="000000"/>
          <w:sz w:val="28"/>
        </w:rPr>
        <w:t xml:space="preserve">
      7. Үйдiң, құрылыстың және ерекше бағытқа арналған жұмыс түрлерiнiң сметалық бағасы "Құрылыстың негiзгi объектiлерi" деген 2 тарауға қосылады.  </w:t>
      </w:r>
      <w:r>
        <w:br/>
      </w:r>
      <w:r>
        <w:rPr>
          <w:rFonts w:ascii="Times New Roman"/>
          <w:b w:val="false"/>
          <w:i w:val="false"/>
          <w:color w:val="000000"/>
          <w:sz w:val="28"/>
        </w:rPr>
        <w:t xml:space="preserve">
      8. Қосалқы және қызмет көрсету объектiлердiң сметалық бағасы "Қосалқы қызмет көрсететiн объектiлер" деген 3 тарауға қосылады.  </w:t>
      </w:r>
      <w:r>
        <w:br/>
      </w:r>
      <w:r>
        <w:rPr>
          <w:rFonts w:ascii="Times New Roman"/>
          <w:b w:val="false"/>
          <w:i w:val="false"/>
          <w:color w:val="000000"/>
          <w:sz w:val="28"/>
        </w:rPr>
        <w:t xml:space="preserve">
      - Өндiрiстiк құрылысқа - жөндеу-техника шеберханалардың, завод басқармасының ғимараты, эстакадалар, галереялар, қоймалық бөлмелер және т.б.  </w:t>
      </w:r>
      <w:r>
        <w:br/>
      </w:r>
      <w:r>
        <w:rPr>
          <w:rFonts w:ascii="Times New Roman"/>
          <w:b w:val="false"/>
          <w:i w:val="false"/>
          <w:color w:val="000000"/>
          <w:sz w:val="28"/>
        </w:rPr>
        <w:t xml:space="preserve">
      - Азаматтық - тұрғын үйлiк құрылысқа - шаруашылық үшiн қажеттi корпустар, әрлi-берлi адамдар өтетiн бөлме /проходная/, ғылыми қалашық пен ауруханадағы жылы жайлар, қоқыс жинаушы және басқалар, сол сияқты кәсiпорын құрылыс жүргiзiп отырған аймақ iшiнде орналасқан мәдени-қызмет көрсету бағытындағы үйлер мен ғимараттардың бағасы /құны/, жұмыс iстеушiлерге арналған оңаша тұрған поликлиника, асхана, дүкендер, құрылыстық қызмет көрсететiн басқа да объектiлер;  </w:t>
      </w:r>
      <w:r>
        <w:br/>
      </w:r>
      <w:r>
        <w:rPr>
          <w:rFonts w:ascii="Times New Roman"/>
          <w:b w:val="false"/>
          <w:i w:val="false"/>
          <w:color w:val="000000"/>
          <w:sz w:val="28"/>
        </w:rPr>
        <w:t xml:space="preserve">
      Егер де құрама сметалық есеп-қисапта бу қазандығы, электрмен жабдықтау желiсi, жылу жүйесi, көгалдандыру, асфальттық жол және басқалар жекеше жобамен әзiрленедi, ол 3-7 тарауда белгiленiп, көрсетiледi, ал бұл объектiнiң сметалық бағасы /құны/ 2 тарауға басты объектi ретiнде қосылады.  </w:t>
      </w:r>
      <w:r>
        <w:br/>
      </w:r>
      <w:r>
        <w:rPr>
          <w:rFonts w:ascii="Times New Roman"/>
          <w:b w:val="false"/>
          <w:i w:val="false"/>
          <w:color w:val="000000"/>
          <w:sz w:val="28"/>
        </w:rPr>
        <w:t xml:space="preserve">
      9. 4-7 тарауға аты тiзбектегi объектiлерге сай келетiн объектiлер тiркеледi.  </w:t>
      </w:r>
      <w:r>
        <w:br/>
      </w:r>
      <w:r>
        <w:rPr>
          <w:rFonts w:ascii="Times New Roman"/>
          <w:b w:val="false"/>
          <w:i w:val="false"/>
          <w:color w:val="000000"/>
          <w:sz w:val="28"/>
        </w:rPr>
        <w:t xml:space="preserve">
      10. "Уақытша түрде салынған үйлер мен ғимараттар" деген 8 тарауға уақытша түрде салынып және бұзылатын үйлер мен ғимараттарға жұмсалатын қаржы жазылады, құрылыс-монтаж өндiрiсiнiң жұмыстарына және құрылыстың жұмысшыларының тұрмысына қажеттi уақытша түрде лайықтап салынған өндiрiстiк, қоймалық, қосалқы бағытта тұрғызылған баспана мен қоғамдық негiздегi ғимараттар мен үйлер жазылады.  </w:t>
      </w:r>
      <w:r>
        <w:br/>
      </w:r>
      <w:r>
        <w:rPr>
          <w:rFonts w:ascii="Times New Roman"/>
          <w:b w:val="false"/>
          <w:i w:val="false"/>
          <w:color w:val="000000"/>
          <w:sz w:val="28"/>
        </w:rPr>
        <w:t xml:space="preserve">
      Уақытша салынған үйлер мен құрылыстар титульдiк және титульдiк емес болып екiге бөлiнедi. Титульдiкке /яғни құрылыс үшiн қажеттiлiктi қамтамасыз етедi, ал титульдiк еместе /жеке объектiнiң қажеттiгiн қамтамасыз етедi/, олар үстеме шығынның құрамына кiредi.  </w:t>
      </w:r>
      <w:r>
        <w:br/>
      </w:r>
      <w:r>
        <w:rPr>
          <w:rFonts w:ascii="Times New Roman"/>
          <w:b w:val="false"/>
          <w:i w:val="false"/>
          <w:color w:val="000000"/>
          <w:sz w:val="28"/>
        </w:rPr>
        <w:t xml:space="preserve">
      N 13 қосымшада титульдiк және титульдiк емес уақытша түрде салынған үйлер мен ғимараттардың тiзбесi берiлген.  </w:t>
      </w:r>
      <w:r>
        <w:br/>
      </w:r>
      <w:r>
        <w:rPr>
          <w:rFonts w:ascii="Times New Roman"/>
          <w:b w:val="false"/>
          <w:i w:val="false"/>
          <w:color w:val="000000"/>
          <w:sz w:val="28"/>
        </w:rPr>
        <w:t xml:space="preserve">
      Титульдiк үй мен ғимаратқа арналған қаржының көлемi, құрылыс ұйымын жобалаушылардың /ПОС/ берген мәлiметтерiне сәйкес расчетпен айқындалады немесе ол уақытша салынатын үйлер мен ғимараттардың титульдiк қажеттiлiгiне сай келуi тиiс немесе сметалық нормамен шығынды бейнелейтiн Жинақта /СНиП 4.09-91/ көрсетiлген нормаға сәйкес келуi тиiс, ол құрылыс пен монтаждау жұмысының сметалық бағасының процентi түрiнде жинақталып 1-7 тараудың жинақталған сметалық есеп-қисабына /расчетына/ жазылады. Қаражат 4, 5 және 8 бағанға /графаға/ жазылады. Көрсетiлген осы шығынды анықтау принципi N 3 қосымшада көрсетiлген.  </w:t>
      </w:r>
      <w:r>
        <w:br/>
      </w:r>
      <w:r>
        <w:rPr>
          <w:rFonts w:ascii="Times New Roman"/>
          <w:b w:val="false"/>
          <w:i w:val="false"/>
          <w:color w:val="000000"/>
          <w:sz w:val="28"/>
        </w:rPr>
        <w:t xml:space="preserve">
      Құрылыс ұйымын жобалаушылардың /ПОС/ мәлiметiне сүйене отырып, расчетты жасағанда N 13 қосымшада көрсетiлген, уақытша салынатын үйлер мен ғимараттардың титулiне кiретiн жұмыс пен шығынның тiзбелерi пайдаланылады.  </w:t>
      </w:r>
      <w:r>
        <w:br/>
      </w:r>
      <w:r>
        <w:rPr>
          <w:rFonts w:ascii="Times New Roman"/>
          <w:b w:val="false"/>
          <w:i w:val="false"/>
          <w:color w:val="000000"/>
          <w:sz w:val="28"/>
        </w:rPr>
        <w:t xml:space="preserve">
      11. 9 тарауға "Әртүрлi бағыттағы жұмыстар мен шығындар" жазылады, оған мыналар кiредi:  </w:t>
      </w:r>
      <w:r>
        <w:br/>
      </w:r>
      <w:r>
        <w:rPr>
          <w:rFonts w:ascii="Times New Roman"/>
          <w:b w:val="false"/>
          <w:i w:val="false"/>
          <w:color w:val="000000"/>
          <w:sz w:val="28"/>
        </w:rPr>
        <w:t xml:space="preserve">
      Қыс кезiнде құрылыс-монтаждау жұмысын жүргiзгенде қосымша шығынға кеткен қаржы есепке алынып, ол шығын Жинақтағы нормаға /НДЗ-91/ сәйкес айқындалады, ол 1-8 тараудың қорытындысы бойынша құрылыс пен монтаждау жұмысының сметалық проценттiк түрде белгiленгенiн 4, 5-8 бағанда /графада/ көрсетiлген.  </w:t>
      </w:r>
      <w:r>
        <w:br/>
      </w:r>
      <w:r>
        <w:rPr>
          <w:rFonts w:ascii="Times New Roman"/>
          <w:b w:val="false"/>
          <w:i w:val="false"/>
          <w:color w:val="000000"/>
          <w:sz w:val="28"/>
        </w:rPr>
        <w:t xml:space="preserve">
      Шағын аудандар, кварталдар немесе тұрғын үйлер мен қоғамдық бағыттағы ғимараттар тұрғызғанда сметалық бағасы өзiндiк үлес салмағын ескере отырып 2 тараудағы /тұрғын үйлер, мектеп, дүкендер, оқу және емдеу мекемелерi және т.б. сияқты объектiлерге жатқызылып, процентi ескерiлуi тиiс.  </w:t>
      </w:r>
      <w:r>
        <w:br/>
      </w:r>
      <w:r>
        <w:rPr>
          <w:rFonts w:ascii="Times New Roman"/>
          <w:b w:val="false"/>
          <w:i w:val="false"/>
          <w:color w:val="000000"/>
          <w:sz w:val="28"/>
        </w:rPr>
        <w:t xml:space="preserve">
      Басқа да жұмыстар мен шығындар жұмсалған қаражаттың көлемi N 3 қосымшаға сәйкес айқындалуы мүмкiн. Мiне, осымен N 9 тарауға қосылатын шығынның құрамы құрылыс жүрген кездегi нақты жағдайға сәйкес белгiленедi.  </w:t>
      </w:r>
      <w:r>
        <w:br/>
      </w:r>
      <w:r>
        <w:rPr>
          <w:rFonts w:ascii="Times New Roman"/>
          <w:b w:val="false"/>
          <w:i w:val="false"/>
          <w:color w:val="000000"/>
          <w:sz w:val="28"/>
        </w:rPr>
        <w:t xml:space="preserve">
      12. "Салынатын кәсiпорынның дирекциясын /техникалық қадағалаушыны/ ұстауға" - тапсырыс жасаушылардың - салушылардың /бiрыңғай тапсырыс берушi, салынып жатқан кәсiпорынның дирекциясы/ аппарат құрамын ұстауға кететiн қаржылар жазылады, нормада көрсетiлген толық сметалық бағасын проценттiк түрге балап-шаққандағы сомасы көрсетiлiп, ол 10 тарауға жазылады, 1-9 тарауда ескерiлген бұрынғы ССРО Мемлекеттiк құрылыс комитетiнiң 1983 ж. 25 сәуiр күнгi N 79 қаулысына сәйкес 1 сом ақша 1 теңгеге теңгерiледi.  </w:t>
      </w:r>
      <w:r>
        <w:br/>
      </w:r>
      <w:r>
        <w:rPr>
          <w:rFonts w:ascii="Times New Roman"/>
          <w:b w:val="false"/>
          <w:i w:val="false"/>
          <w:color w:val="000000"/>
          <w:sz w:val="28"/>
        </w:rPr>
        <w:t xml:space="preserve">
      Тапсырыс жасаушы - салушы /бiрыңғай/ тапсырыс берушi, салынып жатқан кәсiпорынның дирекциясы/ және техникалық қадағалаушы туралы Ережеде көрсетiлген адамдарға қаржы белгiлеу ССРО Мемлекеттiк құрылыс комитетiнiң 1988 жылы 2 ақпан күнгi бекiтiлген N 16 қаулысына сәйкес төленедi және ол 7 және 8 бағанда көрсетiледi.  </w:t>
      </w:r>
      <w:r>
        <w:br/>
      </w:r>
      <w:r>
        <w:rPr>
          <w:rFonts w:ascii="Times New Roman"/>
          <w:b w:val="false"/>
          <w:i w:val="false"/>
          <w:color w:val="000000"/>
          <w:sz w:val="28"/>
        </w:rPr>
        <w:t xml:space="preserve">
      Салынып жатқан кәсiпорында /техникалық қадағалау/ жұмысын жүргiзу үшiн қосымша қаражат тапсырыс жасаушы мен мердiгерлердiң қосымша шығынын толық бағасына немесе ол рыноктық қатынастың процентiне байланысты болады.  </w:t>
      </w:r>
      <w:r>
        <w:br/>
      </w:r>
      <w:r>
        <w:rPr>
          <w:rFonts w:ascii="Times New Roman"/>
          <w:b w:val="false"/>
          <w:i w:val="false"/>
          <w:color w:val="000000"/>
          <w:sz w:val="28"/>
        </w:rPr>
        <w:t xml:space="preserve">
      Көрсетiлген қосымша шығындар құрылыстың негiзгi бағасы ретiнде жинақталған сметалық расчетта 7 және 8 бағанда көрсетiлген.  </w:t>
      </w:r>
      <w:r>
        <w:br/>
      </w:r>
      <w:r>
        <w:rPr>
          <w:rFonts w:ascii="Times New Roman"/>
          <w:b w:val="false"/>
          <w:i w:val="false"/>
          <w:color w:val="000000"/>
          <w:sz w:val="28"/>
        </w:rPr>
        <w:t xml:space="preserve">
      Бұл шығындарды есептен шығару принципi N 3 қосымшада көрсетiлген.  </w:t>
      </w:r>
      <w:r>
        <w:br/>
      </w:r>
      <w:r>
        <w:rPr>
          <w:rFonts w:ascii="Times New Roman"/>
          <w:b w:val="false"/>
          <w:i w:val="false"/>
          <w:color w:val="000000"/>
          <w:sz w:val="28"/>
        </w:rPr>
        <w:t xml:space="preserve">
      13. 12 тарауда "Эксплуатациялық /пайдалану/ кадрларын әзiрлеу" жазылады, ол жаңадан салынып жатқан және қайтадан құрылатын кәсiпорынға қажеттi эксплуатациялық кадрларды әзiрлеу кезiндегi қажеттi қаражат, оны айқындайтын есептесу жұмысы, /7 және 8 бағанда/ толықтырылады, ол мынадан шығады:  </w:t>
      </w:r>
      <w:r>
        <w:br/>
      </w:r>
      <w:r>
        <w:rPr>
          <w:rFonts w:ascii="Times New Roman"/>
          <w:b w:val="false"/>
          <w:i w:val="false"/>
          <w:color w:val="000000"/>
          <w:sz w:val="28"/>
        </w:rPr>
        <w:t xml:space="preserve">
      оқу орталықтарында, курстық-оқу комбинаттарында немесе осы сияқты тектес өндiрiс орындарындағы мекемелерде және т.б. жерлерде мамандығын жетiлдiрген жұмысшылардың құрамы мен саны;  </w:t>
      </w:r>
      <w:r>
        <w:br/>
      </w:r>
      <w:r>
        <w:rPr>
          <w:rFonts w:ascii="Times New Roman"/>
          <w:b w:val="false"/>
          <w:i w:val="false"/>
          <w:color w:val="000000"/>
          <w:sz w:val="28"/>
        </w:rPr>
        <w:t xml:space="preserve">
      оқу мерзiмi;  </w:t>
      </w:r>
      <w:r>
        <w:br/>
      </w:r>
      <w:r>
        <w:rPr>
          <w:rFonts w:ascii="Times New Roman"/>
          <w:b w:val="false"/>
          <w:i w:val="false"/>
          <w:color w:val="000000"/>
          <w:sz w:val="28"/>
        </w:rPr>
        <w:t xml:space="preserve">
      жұмысшы кадрларын теориялық және өндiрiстiк оқуына керектi қаржы;  </w:t>
      </w:r>
      <w:r>
        <w:br/>
      </w:r>
      <w:r>
        <w:rPr>
          <w:rFonts w:ascii="Times New Roman"/>
          <w:b w:val="false"/>
          <w:i w:val="false"/>
          <w:color w:val="000000"/>
          <w:sz w:val="28"/>
        </w:rPr>
        <w:t xml:space="preserve">
      оқитын жұмысшылардың стипендиясы және оларды реттеп, төлеу;  </w:t>
      </w:r>
      <w:r>
        <w:br/>
      </w:r>
      <w:r>
        <w:rPr>
          <w:rFonts w:ascii="Times New Roman"/>
          <w:b w:val="false"/>
          <w:i w:val="false"/>
          <w:color w:val="000000"/>
          <w:sz w:val="28"/>
        </w:rPr>
        <w:t xml:space="preserve">
      оқу орнына дейiн және кейiн қайту үшiн /стажировкадан/ үшiн төленетiн қаржы;  </w:t>
      </w:r>
      <w:r>
        <w:br/>
      </w:r>
      <w:r>
        <w:rPr>
          <w:rFonts w:ascii="Times New Roman"/>
          <w:b w:val="false"/>
          <w:i w:val="false"/>
          <w:color w:val="000000"/>
          <w:sz w:val="28"/>
        </w:rPr>
        <w:t xml:space="preserve">
      осы кадрларды әзiрлеп-дайындауға байланысты басқа әртүрлi шығындар - белгiленедi.  </w:t>
      </w:r>
      <w:r>
        <w:br/>
      </w:r>
      <w:r>
        <w:rPr>
          <w:rFonts w:ascii="Times New Roman"/>
          <w:b w:val="false"/>
          <w:i w:val="false"/>
          <w:color w:val="000000"/>
          <w:sz w:val="28"/>
        </w:rPr>
        <w:t xml:space="preserve">
      Есептеу жұмысы мiндеттi түрде, қазiргi кездегi айналыста жүрген бағаға байланысты төленедi.  </w:t>
      </w:r>
      <w:r>
        <w:br/>
      </w:r>
      <w:r>
        <w:rPr>
          <w:rFonts w:ascii="Times New Roman"/>
          <w:b w:val="false"/>
          <w:i w:val="false"/>
          <w:color w:val="000000"/>
          <w:sz w:val="28"/>
        </w:rPr>
        <w:t xml:space="preserve">
      14. 12 тараудағы "Жобалау мен iздестiру жұмыстары, авторлық бақылауға" жұмсалатын қаражат /7 және 8 бағанға жазылады, ол мынаны ескередi:  </w:t>
      </w:r>
      <w:r>
        <w:br/>
      </w:r>
      <w:r>
        <w:rPr>
          <w:rFonts w:ascii="Times New Roman"/>
          <w:b w:val="false"/>
          <w:i w:val="false"/>
          <w:color w:val="000000"/>
          <w:sz w:val="28"/>
        </w:rPr>
        <w:t xml:space="preserve">
      жобалау-iздестiру жұмыстарының игерiлуi - жобалау мен iздестiру iстерi жеке-жеке көрсетiледi.  </w:t>
      </w:r>
      <w:r>
        <w:br/>
      </w:r>
      <w:r>
        <w:rPr>
          <w:rFonts w:ascii="Times New Roman"/>
          <w:b w:val="false"/>
          <w:i w:val="false"/>
          <w:color w:val="000000"/>
          <w:sz w:val="28"/>
        </w:rPr>
        <w:t xml:space="preserve">
      құрылыспен байланысатын жобалайтын ұйымдардың жұмыстарына авторлық бақылау жасау.  </w:t>
      </w:r>
      <w:r>
        <w:br/>
      </w:r>
      <w:r>
        <w:rPr>
          <w:rFonts w:ascii="Times New Roman"/>
          <w:b w:val="false"/>
          <w:i w:val="false"/>
          <w:color w:val="000000"/>
          <w:sz w:val="28"/>
        </w:rPr>
        <w:t xml:space="preserve">
      - жобалау алдындағы және жобалау құжаттарына сараптама жүргiзу.  </w:t>
      </w:r>
      <w:r>
        <w:br/>
      </w:r>
      <w:r>
        <w:rPr>
          <w:rFonts w:ascii="Times New Roman"/>
          <w:b w:val="false"/>
          <w:i w:val="false"/>
          <w:color w:val="000000"/>
          <w:sz w:val="28"/>
        </w:rPr>
        <w:t xml:space="preserve">
      Жобалау-iздестiру жұмыстарының бағасы бұрынғы ССРО Мемлекеттiк құрылыс комитетi бекiткен 1991 ж. 1 қаңтардағы жобалау мен iздестiрудiң құны туралы Жарлықта белгiленген коэффициентiмен белгiленедi.  </w:t>
      </w:r>
      <w:r>
        <w:br/>
      </w:r>
      <w:r>
        <w:rPr>
          <w:rFonts w:ascii="Times New Roman"/>
          <w:b w:val="false"/>
          <w:i w:val="false"/>
          <w:color w:val="000000"/>
          <w:sz w:val="28"/>
        </w:rPr>
        <w:t xml:space="preserve">
      Жоба жасап iздестiру жұмыстарына деген және қосымша шығындар Қазақстан Республикасының Құрылыс министрлiгi белгiленген коэффициентiне сәйкес белгiленедi және ол негiзгi бағадан тыс ретiнде 7 және 8 бағанда көрсетiледi.  </w:t>
      </w:r>
      <w:r>
        <w:br/>
      </w:r>
      <w:r>
        <w:rPr>
          <w:rFonts w:ascii="Times New Roman"/>
          <w:b w:val="false"/>
          <w:i w:val="false"/>
          <w:color w:val="000000"/>
          <w:sz w:val="28"/>
        </w:rPr>
        <w:t xml:space="preserve">
      Құрылыс жұмысына жоба жасаушыларға авторлық бақылауына негiзгi деңгейдегi бағасы белгiленген нормалық расчет арқылы белгiленедi ол N 4 қосымшадағы N 1 кесте бойынша белгiленедi.  </w:t>
      </w:r>
      <w:r>
        <w:br/>
      </w:r>
      <w:r>
        <w:rPr>
          <w:rFonts w:ascii="Times New Roman"/>
          <w:b w:val="false"/>
          <w:i w:val="false"/>
          <w:color w:val="000000"/>
          <w:sz w:val="28"/>
        </w:rPr>
        <w:t xml:space="preserve">
      Құрылыс жұмысына авторлық бақылауды жүргiзгенде кететiн шығын, рыноктық қатынастың қалыптастырған жағдайына қарай еңбекке ақы төлеу пропорционалды түрде арттырылады, оған негiзге осы құжаттың 20 процентiне сәйкес жасалған сметалық құжат есепке алынады.  </w:t>
      </w:r>
      <w:r>
        <w:br/>
      </w:r>
      <w:r>
        <w:rPr>
          <w:rFonts w:ascii="Times New Roman"/>
          <w:b w:val="false"/>
          <w:i w:val="false"/>
          <w:color w:val="000000"/>
          <w:sz w:val="28"/>
        </w:rPr>
        <w:t xml:space="preserve">
      Жоба жасаушы ұйымның құрылысқа жүргiзетiн авторлық бақылауына жұмсалатын шығынның есеп-қисабының есебi қосымшада көрсетiлген.  </w:t>
      </w:r>
      <w:r>
        <w:br/>
      </w:r>
      <w:r>
        <w:rPr>
          <w:rFonts w:ascii="Times New Roman"/>
          <w:b w:val="false"/>
          <w:i w:val="false"/>
          <w:color w:val="000000"/>
          <w:sz w:val="28"/>
        </w:rPr>
        <w:t xml:space="preserve">
      Бұл шығындар 7 және 8 жиналған сметалық расчетқа қосылады, ол тапсырыс жасаушының негiзгi бағасынан тыс лимит болып табылады.  </w:t>
      </w:r>
      <w:r>
        <w:br/>
      </w:r>
      <w:r>
        <w:rPr>
          <w:rFonts w:ascii="Times New Roman"/>
          <w:b w:val="false"/>
          <w:i w:val="false"/>
          <w:color w:val="000000"/>
          <w:sz w:val="28"/>
        </w:rPr>
        <w:t xml:space="preserve">
      ТЭО-ның және жобаның сараптау бағасы Құрылыс министрлiгiнiң алқасының 1995 ж. 31 тамыз күнгi N 9-2 қаулысында қабылданған "Қазақстан Республикасының территориясында сәулет-қала құрылысында сараптау жұмысын жүргiзгенде оның бағасын айқындаудың Тәртiбiне" сәйкес қабылданады.  </w:t>
      </w:r>
      <w:r>
        <w:br/>
      </w:r>
      <w:r>
        <w:rPr>
          <w:rFonts w:ascii="Times New Roman"/>
          <w:b w:val="false"/>
          <w:i w:val="false"/>
          <w:color w:val="000000"/>
          <w:sz w:val="28"/>
        </w:rPr>
        <w:t xml:space="preserve">
      Негiзгi және қазiргi кездегi бағаға байланысты кеткен шығындардың принциптерiн айқындау N 3 қосымшада белгiленген.  </w:t>
      </w:r>
      <w:r>
        <w:br/>
      </w:r>
      <w:r>
        <w:rPr>
          <w:rFonts w:ascii="Times New Roman"/>
          <w:b w:val="false"/>
          <w:i w:val="false"/>
          <w:color w:val="000000"/>
          <w:sz w:val="28"/>
        </w:rPr>
        <w:t xml:space="preserve">
      15. Құрылыстың құрама сметалық бағасына бұрын белгiленбеген жұмыстар мен шығындарға жұмыстың құны мен шығындарын өтеуге арналған резервтегi қаржы қосылады оның қажеттiгi жұмыс құжаттарын жасағанда немесе құрылыс жұмысы басталып жобалаған шешiмдердi анықтау барысында немесе белгiленген жобаға сәйкес объектiлерде /жұмыс түрлерiн/ құрылыс жұмысын анықтар кезiнде пайда болуы мүмкiн.  </w:t>
      </w:r>
      <w:r>
        <w:br/>
      </w:r>
      <w:r>
        <w:rPr>
          <w:rFonts w:ascii="Times New Roman"/>
          <w:b w:val="false"/>
          <w:i w:val="false"/>
          <w:color w:val="000000"/>
          <w:sz w:val="28"/>
        </w:rPr>
        <w:t xml:space="preserve">
      Жалпы сметалық құнынан құрылысқа жиынның сметалық есеп-қисаптан әлеуметтiк бағыттағы объектiлерге 2 процент көлемiнде, өндiрiстiк бағыттағы объектiлер үшiн 3 процент көлемiнде, бұл резерв жасалып, 4-8 бағандағы жолдарда айқындалып жекеше көрсетiледi.  </w:t>
      </w:r>
      <w:r>
        <w:br/>
      </w:r>
      <w:r>
        <w:rPr>
          <w:rFonts w:ascii="Times New Roman"/>
          <w:b w:val="false"/>
          <w:i w:val="false"/>
          <w:color w:val="000000"/>
          <w:sz w:val="28"/>
        </w:rPr>
        <w:t xml:space="preserve">
      Жинақталған сметалық расчетта белгiленген бұрын ескерiлмеген жұмысқа шыққан қаржы мен шығынның резервтiк бөлiгi мердiгерлер мен тапсырыс берушiлер арасындағы көлемге сәйкес нақтылы келiсiмдi бағаның есебiнде құрылыс өнiмiнiң құрамына енедi.  </w:t>
      </w:r>
      <w:r>
        <w:br/>
      </w:r>
      <w:r>
        <w:rPr>
          <w:rFonts w:ascii="Times New Roman"/>
          <w:b w:val="false"/>
          <w:i w:val="false"/>
          <w:color w:val="000000"/>
          <w:sz w:val="28"/>
        </w:rPr>
        <w:t xml:space="preserve">
      Мердiгерлер мен тапсырыс берушiлер арасындағы есеп-қисаптасуды жүргiзгенде жұмыс көлемiнiң нақтылы орындағаны үшiн түскен ашық көлемдi қаржының бөлiгi мердiгерлердiң резервiнде қалдырылмай тапсырыс берушiнiң иелiгiнде қалады.  </w:t>
      </w:r>
      <w:r>
        <w:br/>
      </w:r>
      <w:r>
        <w:rPr>
          <w:rFonts w:ascii="Times New Roman"/>
          <w:b w:val="false"/>
          <w:i w:val="false"/>
          <w:color w:val="000000"/>
          <w:sz w:val="28"/>
        </w:rPr>
        <w:t xml:space="preserve">
      16. Құрама сметалық есеп-қисаптау қорытындысында құрылыстың бағасы былайша белгiленедi:  </w:t>
      </w:r>
      <w:r>
        <w:br/>
      </w:r>
      <w:r>
        <w:rPr>
          <w:rFonts w:ascii="Times New Roman"/>
          <w:b w:val="false"/>
          <w:i w:val="false"/>
          <w:color w:val="000000"/>
          <w:sz w:val="28"/>
        </w:rPr>
        <w:t xml:space="preserve">
      а) Бағасы ескерiлiп қайтарылатын қаржы:  </w:t>
      </w:r>
      <w:r>
        <w:br/>
      </w:r>
      <w:r>
        <w:rPr>
          <w:rFonts w:ascii="Times New Roman"/>
          <w:b w:val="false"/>
          <w:i w:val="false"/>
          <w:color w:val="000000"/>
          <w:sz w:val="28"/>
        </w:rPr>
        <w:t xml:space="preserve">
      құрылысты жүргiзген мерзiмiне қарамастан материалдар мен детальдарды және уақытша салынған үйлер мен ғимараттарды бұзғаннан кейiн уақытша салынған үйлер мен ғимараттардан /бағасының тозу есебiнен/ 15 проценттiк көлемiндегi сметалық бағадан;  </w:t>
      </w:r>
      <w:r>
        <w:br/>
      </w:r>
      <w:r>
        <w:rPr>
          <w:rFonts w:ascii="Times New Roman"/>
          <w:b w:val="false"/>
          <w:i w:val="false"/>
          <w:color w:val="000000"/>
          <w:sz w:val="28"/>
        </w:rPr>
        <w:t xml:space="preserve">
      материалдар мен детальдардан, конструкцияны бөлшектеген кезде, үйлер мен ғимараттарды бұзып, көшiрген кездегi есеп-айырысуда көрсетiлген көлемнен;  </w:t>
      </w:r>
      <w:r>
        <w:br/>
      </w:r>
      <w:r>
        <w:rPr>
          <w:rFonts w:ascii="Times New Roman"/>
          <w:b w:val="false"/>
          <w:i w:val="false"/>
          <w:color w:val="000000"/>
          <w:sz w:val="28"/>
        </w:rPr>
        <w:t xml:space="preserve">
      қызмет көрсететiн шетелдiк адамдар тұратын тұрғын үйлер және қызмет көрсететiн бөлмелердi жиhаздармен жабдықтау үшiн сатып алынған жиhаздарды, құрал-жабдықтар мен тұрмыстық қызметке қажеттi саймандарды, шефтiк көмек арқылы құрастырылған саймандар;  </w:t>
      </w:r>
      <w:r>
        <w:br/>
      </w:r>
      <w:r>
        <w:rPr>
          <w:rFonts w:ascii="Times New Roman"/>
          <w:b w:val="false"/>
          <w:i w:val="false"/>
          <w:color w:val="000000"/>
          <w:sz w:val="28"/>
        </w:rPr>
        <w:t xml:space="preserve">
      объектiге құрылысты жүргiзгенде қосымша табылған материалдардан;  </w:t>
      </w:r>
      <w:r>
        <w:br/>
      </w:r>
      <w:r>
        <w:rPr>
          <w:rFonts w:ascii="Times New Roman"/>
          <w:b w:val="false"/>
          <w:i w:val="false"/>
          <w:color w:val="000000"/>
          <w:sz w:val="28"/>
        </w:rPr>
        <w:t xml:space="preserve">
      б) Бөлшектенген және қайта жабдықтанатын немесе жұмыс iстеп тұрған және техникалық қайта жарақтанатын кәсiпорынның құрал-жабдықтарының баланстық бағасының /объектi мен жергiлiктi есеп-қисабы мен сметасы/ қосындысы.  </w:t>
      </w:r>
      <w:r>
        <w:br/>
      </w:r>
      <w:r>
        <w:rPr>
          <w:rFonts w:ascii="Times New Roman"/>
          <w:b w:val="false"/>
          <w:i w:val="false"/>
          <w:color w:val="000000"/>
          <w:sz w:val="28"/>
        </w:rPr>
        <w:t xml:space="preserve">
      в) Шағын аудандарды немесе тұрғын үй мен ғимараттар құрылысының күрделi қаржы бағытындағы жалпы сметалық бағасы бөлiнiсiнiң жалпы қосындысы мынаған байланысты болады, егерде бұл құрылыстың құрамында тұрғызылатын құрылыстар белгiленсе немесе бөлек тұратын үйлер мен ғимараттар болса, ол әртүрлi сауда және қоғамдық тамақтандыру, тұрмыстық қызмет көрсету, коммуналдық шаруашылық және басқа да бағытта болса;  </w:t>
      </w:r>
      <w:r>
        <w:br/>
      </w:r>
      <w:r>
        <w:rPr>
          <w:rFonts w:ascii="Times New Roman"/>
          <w:b w:val="false"/>
          <w:i w:val="false"/>
          <w:color w:val="000000"/>
          <w:sz w:val="28"/>
        </w:rPr>
        <w:t xml:space="preserve">
      Шағын аудандарды немесе комплекстiң құрамына кiретiн басқа бiр объектiлердi тұрғызу, орналастыру және жеке бiр жұмыстардың сметалық бағасы былайша бөлiнедi:  </w:t>
      </w:r>
      <w:r>
        <w:br/>
      </w:r>
      <w:r>
        <w:rPr>
          <w:rFonts w:ascii="Times New Roman"/>
          <w:b w:val="false"/>
          <w:i w:val="false"/>
          <w:color w:val="000000"/>
          <w:sz w:val="28"/>
        </w:rPr>
        <w:t xml:space="preserve">
      Квартал iшiндегi /ауладағы/ сумен жабдықтау, канализация, жылу және электрмен қамтамасыз ету жүйелерiнiң т.б. объектiлердiң қажет етуiне қарай пропорциялы түрде бөлiнедi, аумақты көркейту мен көгалдандыру жұмыстарының участоктың аумағына пропорциялы түрде бөлiнедi.  </w:t>
      </w:r>
      <w:r>
        <w:br/>
      </w:r>
      <w:r>
        <w:rPr>
          <w:rFonts w:ascii="Times New Roman"/>
          <w:b w:val="false"/>
          <w:i w:val="false"/>
          <w:color w:val="000000"/>
          <w:sz w:val="28"/>
        </w:rPr>
        <w:t xml:space="preserve">
      Қалдық құны объектiнiң жалпы аумағына пропорциялы түрде бөлiнедi:  </w:t>
      </w:r>
      <w:r>
        <w:br/>
      </w:r>
      <w:r>
        <w:rPr>
          <w:rFonts w:ascii="Times New Roman"/>
          <w:b w:val="false"/>
          <w:i w:val="false"/>
          <w:color w:val="000000"/>
          <w:sz w:val="28"/>
        </w:rPr>
        <w:t xml:space="preserve">
      Күрделi қаражаттың әртүрлi бағытта болу жұмысы құрылыс құнының жинақталған сметасы туралы түсiндiрме жазба түрiнде жүзеге асады.  </w:t>
      </w:r>
      <w:r>
        <w:br/>
      </w:r>
      <w:r>
        <w:rPr>
          <w:rFonts w:ascii="Times New Roman"/>
          <w:b w:val="false"/>
          <w:i w:val="false"/>
          <w:color w:val="000000"/>
          <w:sz w:val="28"/>
        </w:rPr>
        <w:t xml:space="preserve">
      17. Мердiгерлердiң қосымша шығындары рыноктық қатынастың жағдайына және ескерiлмеген сметалық норма мен бағаны ескере отырып, әрбiр құрылыстың нақты бағытына жеке-жеке есеп-қисап жасау арқылы айқындалып тапсырыс берушiмен келiсуi тиiс және құрылыстың жалпы сметалық расчетында негiзгi бағадан тыс бағандарда көрсетiледi.  </w:t>
      </w:r>
      <w:r>
        <w:br/>
      </w:r>
      <w:r>
        <w:rPr>
          <w:rFonts w:ascii="Times New Roman"/>
          <w:b w:val="false"/>
          <w:i w:val="false"/>
          <w:color w:val="000000"/>
          <w:sz w:val="28"/>
        </w:rPr>
        <w:t xml:space="preserve">
      Онда күрделi құрылымға сәйкес келетiн күрделi қаржыға, сол сияқты құрылыс салу мен лимит жүргiзу жұмысындағы өндiрiске байланысты қосымша шығында сол сияқты тапсырыс берушiмен жұмсалған қаржысы құрылыс пен монтаждау жұмыстарына құрал-жабдықтарды сатып алуға кеткен бағаға бөлiнiп, 4, 5 және 6 бағандарға жазылады, ал авторлық техникалық бақылау сияқты және т.б. "жай" шығындар есебiнде қосымша шығыстар ретiнде 7 бағанда жазылады, ал 8 бағанда жинақталған сметалық есеп-қисаптасудың барлық жинақталған сомасы жазылады.  </w:t>
      </w:r>
      <w:r>
        <w:br/>
      </w:r>
      <w:r>
        <w:rPr>
          <w:rFonts w:ascii="Times New Roman"/>
          <w:b w:val="false"/>
          <w:i w:val="false"/>
          <w:color w:val="000000"/>
          <w:sz w:val="28"/>
        </w:rPr>
        <w:t xml:space="preserve">
      18. Шарт арқылы келiсiмдi бағамен немесе басқа да бағалармен сатып алынып ол жергiлiктi бағадан қымбатқа түссе /НДС-ты есептемегенде/ қымбатталған материалдың ресурстардың құнын есептеп шығару тәртiбi жүзеге асырылмай N 5 қосымшада белгiленедi.  </w:t>
      </w:r>
      <w:r>
        <w:br/>
      </w:r>
      <w:r>
        <w:rPr>
          <w:rFonts w:ascii="Times New Roman"/>
          <w:b w:val="false"/>
          <w:i w:val="false"/>
          <w:color w:val="000000"/>
          <w:sz w:val="28"/>
        </w:rPr>
        <w:t xml:space="preserve">
      19. Құрылыс машиналары мен механизмдерiнiң пайдалану кезiндегi материалдық шығындардың артуы N 11 және 12 қосымшаға сәйкес айқындалады. Бұл шығындар тапсырыс берушiмен келiсiп алынып жергiлiктi бағадан артық есебiнде көрсетiлiп, 4, 5 және 8 бағанда белгiленедi.  </w:t>
      </w:r>
      <w:r>
        <w:br/>
      </w:r>
      <w:r>
        <w:rPr>
          <w:rFonts w:ascii="Times New Roman"/>
          <w:b w:val="false"/>
          <w:i w:val="false"/>
          <w:color w:val="000000"/>
          <w:sz w:val="28"/>
        </w:rPr>
        <w:t xml:space="preserve">
      20. Құрылыс өндiрiсiнде жұмыс iстейтiн жұмысшылардың еңбек ақысының өсуiне байланысты шыққан қосымша шығындар заң шығарушы органның нұсқауына сәйкес ең төменгi жалақы есебiнде және өнiмнiң құны есебiнде айқындалады.  </w:t>
      </w:r>
      <w:r>
        <w:br/>
      </w:r>
      <w:r>
        <w:rPr>
          <w:rFonts w:ascii="Times New Roman"/>
          <w:b w:val="false"/>
          <w:i w:val="false"/>
          <w:color w:val="000000"/>
          <w:sz w:val="28"/>
        </w:rPr>
        <w:t xml:space="preserve">
      Жұмысшылардың еңбегiне төлейтiн сметалық еңбек ақы, еңбектi көбiрек қажет ететiн норматив өнiмнiң өзiндiк құнына қосылатын сметалық нормативтiк базадағы кепiлдiк берiлген еңбек ақымен нақты жалақы арасындағы айырмашылық құрылыстағы сметалық құн мен шарттасқан баға құрамында расчеттар N 7 қосымшада көрсетiлген.  </w:t>
      </w:r>
      <w:r>
        <w:br/>
      </w:r>
      <w:r>
        <w:rPr>
          <w:rFonts w:ascii="Times New Roman"/>
          <w:b w:val="false"/>
          <w:i w:val="false"/>
          <w:color w:val="000000"/>
          <w:sz w:val="28"/>
        </w:rPr>
        <w:t xml:space="preserve">
      Бұл қаржылар тапсырыс берушiнiң лимитi болып табылады, құрылыс-монтаж жұмысын нақты түрде жүргiзген жұмыс ретiнде мердiгерлiк ұйымның еңбек ақысына төленiп, N 4 және 8 бағандарда көрсетiледi құрылыстың жергiлiктi базистiк жинақталған сметалық расчетының N 4 және 8 бағандарында көрсетiледi.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21, 22-тармақтардың қазақша аудармасы болмағандықтан  </w:t>
      </w:r>
      <w:r>
        <w:br/>
      </w:r>
      <w:r>
        <w:rPr>
          <w:rFonts w:ascii="Times New Roman"/>
          <w:b w:val="false"/>
          <w:i w:val="false"/>
          <w:color w:val="000000"/>
          <w:sz w:val="28"/>
        </w:rPr>
        <w:t>
</w:t>
      </w:r>
      <w:r>
        <w:rPr>
          <w:rFonts w:ascii="Times New Roman"/>
          <w:b w:val="false"/>
          <w:i w:val="false"/>
          <w:color w:val="ff0000"/>
          <w:sz w:val="28"/>
        </w:rPr>
        <w:t xml:space="preserve">               мәтіндері орысшада беріліп отыр.  </w:t>
      </w:r>
      <w:r>
        <w:br/>
      </w:r>
      <w:r>
        <w:rPr>
          <w:rFonts w:ascii="Times New Roman"/>
          <w:b w:val="false"/>
          <w:i w:val="false"/>
          <w:color w:val="000000"/>
          <w:sz w:val="28"/>
        </w:rPr>
        <w:t xml:space="preserve">
      21. Дополнительные затраты, связанные с увеличением транспортных расходов в связи с изменением тарифов на железнодорожные и автомобильные перевозки, определяются в соответствии с приложением 14.  </w:t>
      </w:r>
      <w:r>
        <w:br/>
      </w:r>
      <w:r>
        <w:rPr>
          <w:rFonts w:ascii="Times New Roman"/>
          <w:b w:val="false"/>
          <w:i w:val="false"/>
          <w:color w:val="000000"/>
          <w:sz w:val="28"/>
        </w:rPr>
        <w:t xml:space="preserve">
      22. Средства на отчисление в фонд содействия занятости включаются в сводный сметный расчет сверх базисной стоимости как лимит заказчика в размере 2 процентов к фонду оплаты труда и показываются в гр. 7 и 8 без включения в объем выполненных строительно-монтажных работ.  </w:t>
      </w:r>
      <w:r>
        <w:br/>
      </w:r>
      <w:r>
        <w:rPr>
          <w:rFonts w:ascii="Times New Roman"/>
          <w:b w:val="false"/>
          <w:i w:val="false"/>
          <w:color w:val="000000"/>
          <w:sz w:val="28"/>
        </w:rPr>
        <w:t xml:space="preserve">
      23. Автомобиль жолдарын пайдаланғаны үшiн қорға аудару қаражаты рыноктық қатынасты ескере отырып, құрылыстың нақтылы сметалық құнының 0,5 процент көлемiнде ескерiлiп мердiгерлердiң қосымша шыққан шығындары есебiнен төленiп 7 және 8 бағанда көрсетiледi. Мұнда Заң органдарының белгiленген салықтар мен мiндеттi түрдегi аударатын қаржы ескерiлмейдi, ол мердiгерлердiң бұл көрсетiлген шығындарды өтеуге заказ берушiлердiң лимитi болып табылады.  </w:t>
      </w:r>
      <w:r>
        <w:br/>
      </w:r>
      <w:r>
        <w:rPr>
          <w:rFonts w:ascii="Times New Roman"/>
          <w:b w:val="false"/>
          <w:i w:val="false"/>
          <w:color w:val="000000"/>
          <w:sz w:val="28"/>
        </w:rPr>
        <w:t xml:space="preserve">
      24. Қосымша құнға салынатын салықтың сомасы:  </w:t>
      </w:r>
      <w:r>
        <w:br/>
      </w:r>
      <w:r>
        <w:rPr>
          <w:rFonts w:ascii="Times New Roman"/>
          <w:b w:val="false"/>
          <w:i w:val="false"/>
          <w:color w:val="000000"/>
          <w:sz w:val="28"/>
        </w:rPr>
        <w:t>
      Қазақстан Республикасы Президентiнiң Заң күшi бар "Салық және бюджетке төленетiн басқа да міндетті төлемдер туралы" N 2235  </w:t>
      </w:r>
      <w:r>
        <w:rPr>
          <w:rFonts w:ascii="Times New Roman"/>
          <w:b w:val="false"/>
          <w:i w:val="false"/>
          <w:color w:val="000000"/>
          <w:sz w:val="28"/>
        </w:rPr>
        <w:t xml:space="preserve">Z952235_ </w:t>
      </w:r>
      <w:r>
        <w:rPr>
          <w:rFonts w:ascii="Times New Roman"/>
          <w:b w:val="false"/>
          <w:i w:val="false"/>
          <w:color w:val="000000"/>
          <w:sz w:val="28"/>
        </w:rPr>
        <w:t xml:space="preserve"> 1995 ж. 24 сәуiрдегi Жарғысына сәйкес сол сияқты бас салық инспекциясының "Қосымша құнға салынатын салықты айқындау және оны төлеу тәртiбi туралы" 1995 ж. 26 маусымдағы N 37 Нұсқауына сәйкес және құрылысқа /кеңейту, қайта құру, жұмыс iстеп тұрған кәсiпорынды техникалық жағынан қайта жарақтану, үйлер мен ғимараттар сан жұмыстарын құрылыстардың жинақталған сметалық есеп-қисаптасуында есепке алып, құрылыстың жинақталған сметалық есептерiнiң 20 процент көлемiнде шыққан шығынды жабу үшiн НДС төлейдi, бұл кезде рыноктық қатынасқа сәйкес мердiгерлердiң қосымша шығарған шығындары ескерiледi. Бұл қаржы "НДС-ты төлеу арқылы шыққан қаржыны толықтыру" деген атпен 7 және 8 бағандарда жеке түрде толықтырылады.  </w:t>
      </w:r>
      <w:r>
        <w:br/>
      </w:r>
      <w:r>
        <w:rPr>
          <w:rFonts w:ascii="Times New Roman"/>
          <w:b w:val="false"/>
          <w:i w:val="false"/>
          <w:color w:val="000000"/>
          <w:sz w:val="28"/>
        </w:rPr>
        <w:t xml:space="preserve">
      Мiне осы кездегi шыққан қорытындыдан НДС-ты ескерген кезде материалдар мен конструкцияларға, құрал-жабдықтардың бағасының қымбаттауы, сол секiлдi қатынасқа және осы кездегi бағаға сәйкес қызмет көрсетуге екi рет төлеуден сақ болу керек.  </w:t>
      </w:r>
      <w:r>
        <w:br/>
      </w:r>
      <w:r>
        <w:rPr>
          <w:rFonts w:ascii="Times New Roman"/>
          <w:b w:val="false"/>
          <w:i w:val="false"/>
          <w:color w:val="000000"/>
          <w:sz w:val="28"/>
        </w:rPr>
        <w:t xml:space="preserve">
      Бас салық инспекциясының жоғарыда аталған Нұсқауына байланысты құрылыс-монтаж ұйымдарының мердiгерлерiнiң НДС-тан бюджетке төлейтiн сомасы, құрылыс-монтаж жұмысын атқарғанда тапсырыс берушiлерден алынатын салық көлемiне айырма ретiнде айқындалады, сонымен бiрге, келiскен бағамен шыққан сол сияқты материалдық ресурстар, жанар май жұмыстар және басқа қызмет көрсетуге керек әртүрлi шығындар кiредi.  </w:t>
      </w:r>
      <w:r>
        <w:br/>
      </w:r>
      <w:r>
        <w:rPr>
          <w:rFonts w:ascii="Times New Roman"/>
          <w:b w:val="false"/>
          <w:i w:val="false"/>
          <w:color w:val="000000"/>
          <w:sz w:val="28"/>
        </w:rPr>
        <w:t xml:space="preserve">
      Сонымен бiрге, тапсырыс берушiлердiң мердiгерлерге төлеген шығындардың НДС-қа төлеген салықтар құрылыстық-монтаждау жұмыстар көлемiне, құрылыстың келiскен бағасының құрамына қосылмайды.  </w:t>
      </w:r>
    </w:p>
    <w:p>
      <w:pPr>
        <w:spacing w:after="0"/>
        <w:ind w:left="0"/>
        <w:jc w:val="left"/>
      </w:pPr>
      <w:r>
        <w:rPr>
          <w:rFonts w:ascii="Times New Roman"/>
          <w:b/>
          <w:i w:val="false"/>
          <w:color w:val="000000"/>
        </w:rPr>
        <w:t xml:space="preserve"> IV. Өндiрiс өнiмдерiнiң шарттасқан бағасын </w:t>
      </w:r>
      <w:r>
        <w:br/>
      </w:r>
      <w:r>
        <w:rPr>
          <w:rFonts w:ascii="Times New Roman"/>
          <w:b/>
          <w:i w:val="false"/>
          <w:color w:val="000000"/>
        </w:rPr>
        <w:t xml:space="preserve">
жасаудың тәртiбi  </w:t>
      </w:r>
    </w:p>
    <w:p>
      <w:pPr>
        <w:spacing w:after="0"/>
        <w:ind w:left="0"/>
        <w:jc w:val="both"/>
      </w:pPr>
      <w:r>
        <w:rPr>
          <w:rFonts w:ascii="Times New Roman"/>
          <w:b w:val="false"/>
          <w:i w:val="false"/>
          <w:color w:val="000000"/>
          <w:sz w:val="28"/>
        </w:rPr>
        <w:t xml:space="preserve">      1. Қазақстан Республикасының жалпы экономикалық және бiрыңғай баға саясатын ескерiп, "Қазақстан Республикасының күрделi құрылыста шарттасқан мердiгерлiк туралы" уақытша Ережесi жөнiндегi 1994 жылы 3 наурыздағы Қазақстан Республикасының Құрылыс министрлiгiнiң N 5-5 өкiмiне сай инвестициялық рыноктың сұранысы мен ұсыныстарын ескере отырып, құрылыс жұмысында баға саясатының негiзгi бағыттарында құрылыс өнiмдерiне шарттасқан бағаны қолдану саласы бұдан кейiнде де арттырыла түседi.  </w:t>
      </w:r>
      <w:r>
        <w:br/>
      </w:r>
      <w:r>
        <w:rPr>
          <w:rFonts w:ascii="Times New Roman"/>
          <w:b w:val="false"/>
          <w:i w:val="false"/>
          <w:color w:val="000000"/>
          <w:sz w:val="28"/>
        </w:rPr>
        <w:t xml:space="preserve">
      Мұндай түрде бағаны бiр жағынан тапсырыс берушiде /инвестор/, сол сияқты мердiгерлерде тең негiзде қалыптастыра ала алады.  </w:t>
      </w:r>
      <w:r>
        <w:br/>
      </w:r>
      <w:r>
        <w:rPr>
          <w:rFonts w:ascii="Times New Roman"/>
          <w:b w:val="false"/>
          <w:i w:val="false"/>
          <w:color w:val="000000"/>
          <w:sz w:val="28"/>
        </w:rPr>
        <w:t xml:space="preserve">
      2. Құрылыс өнiмдерiнiң бағасын жаңа жағдайға қарай экономикалық оптималды түрде жасаудың негiзгi әдiсі мердiгерлiк жолмен сату /тендерлер/ болып табылады.  </w:t>
      </w:r>
      <w:r>
        <w:br/>
      </w:r>
      <w:r>
        <w:rPr>
          <w:rFonts w:ascii="Times New Roman"/>
          <w:b w:val="false"/>
          <w:i w:val="false"/>
          <w:color w:val="000000"/>
          <w:sz w:val="28"/>
        </w:rPr>
        <w:t xml:space="preserve">
      Мердiгерлiк /тендерлiк/ жолмен сату жаңадан басталып, құрылыс жұмысы мемлекет қаржысы немесе шетел инвестициясы есебiнен жүргiзiлген жағдайда жүзеге асады.  </w:t>
      </w:r>
      <w:r>
        <w:br/>
      </w:r>
      <w:r>
        <w:rPr>
          <w:rFonts w:ascii="Times New Roman"/>
          <w:b w:val="false"/>
          <w:i w:val="false"/>
          <w:color w:val="000000"/>
          <w:sz w:val="28"/>
        </w:rPr>
        <w:t xml:space="preserve">
      Ол Қазақстан Республикасының Экономика министрлiгi мен Құрылыс министрлiгiнiң 1994 ж. 7 қазанда бекiтiлген N 01-1735/15 және 8 ФГ-18-21-1845 бекiткен және Қазақстан Республикасының Әдiлет министрлiгiнiң құқықтық сараптаудан 1994 ж. 30 қазанда өткiзiлген N 29 құрылыста жергiлiктi конкурстар мен сатуды /тендер/ өткiзудi ұйымдастырып және өткiзу туралы уақытша ережеде көрсетiлген тәртiпке сай өткiзiледi және ол мiндеттi болып саналады.  </w:t>
      </w:r>
      <w:r>
        <w:br/>
      </w:r>
      <w:r>
        <w:rPr>
          <w:rFonts w:ascii="Times New Roman"/>
          <w:b w:val="false"/>
          <w:i w:val="false"/>
          <w:color w:val="000000"/>
          <w:sz w:val="28"/>
        </w:rPr>
        <w:t xml:space="preserve">
      3. Құрылыс өнiмдерiне сметалық баға негiзiнде қазiргi кездегi бағамен тапсырыс жасаушы /инвесторлар/ және мердiгерлер шарттасқан баға белгiлейдi.  </w:t>
      </w:r>
      <w:r>
        <w:br/>
      </w:r>
      <w:r>
        <w:rPr>
          <w:rFonts w:ascii="Times New Roman"/>
          <w:b w:val="false"/>
          <w:i w:val="false"/>
          <w:color w:val="000000"/>
          <w:sz w:val="28"/>
        </w:rPr>
        <w:t xml:space="preserve">
      Бұл баға ашық түрде немесе шарт /контракт/ негiзiнде құрылыс жұмыстары үшiн жүрiп жатқан кезде қайта нақтылануы мүмкiн немесе нақтылы түрде /ақырғы түрде/ оның нақтылы түрде қолданылуы алдағы кезде перспективада немесе рыноктың қалыптасу жағдайына байланысты.  </w:t>
      </w:r>
      <w:r>
        <w:br/>
      </w:r>
      <w:r>
        <w:rPr>
          <w:rFonts w:ascii="Times New Roman"/>
          <w:b w:val="false"/>
          <w:i w:val="false"/>
          <w:color w:val="000000"/>
          <w:sz w:val="28"/>
        </w:rPr>
        <w:t xml:space="preserve">
      4. Құрылыстағы шарттасқан бағаның негiздемесi туралы материал екi жақтың да мiндетi болып табылады, ол қол жеткен уағдаластыққа сәйкес жүзеге асыру тапсырылады, көбiнесе негiзiнен, мердiгерлерге жүктеледi.  </w:t>
      </w:r>
      <w:r>
        <w:br/>
      </w:r>
      <w:r>
        <w:rPr>
          <w:rFonts w:ascii="Times New Roman"/>
          <w:b w:val="false"/>
          <w:i w:val="false"/>
          <w:color w:val="000000"/>
          <w:sz w:val="28"/>
        </w:rPr>
        <w:t xml:space="preserve">
      Тапсырыс берушiнiң тапсырмасы бойынша шарттасқан бағаның ведомостiсi тапсырыс берушi мен мердiгерлердiң келiсiп қол қойып бекiткен кездегi басты мәлiметтердiң негiзiне қарай жобалау ұйымдарын жасауы да мүмкiн.  </w:t>
      </w:r>
      <w:r>
        <w:br/>
      </w:r>
      <w:r>
        <w:rPr>
          <w:rFonts w:ascii="Times New Roman"/>
          <w:b w:val="false"/>
          <w:i w:val="false"/>
          <w:color w:val="000000"/>
          <w:sz w:val="28"/>
        </w:rPr>
        <w:t xml:space="preserve">
      Мердiгерлiк саудаластық өткiзер кезде құрылыстың шарттасқан бағасы мердiгерлердiң ұсынған ұсыныстарын ескерiп, баға қойғаннан кейiн барып белгiленедi, ал саудаластық жүргiзiлмеген жағдайда тапсырыс берушi мен мердiгерлер арасындағы келiсiмге келу негiзiне сәйкес айқындалады. Екi жақ келiскен кезде құрылыс өнiмдерiне шарттасқан баға ведомость /келiскендiк туралы хаттама/ жасалады, ол мердiгерлiк шарттық ажырамайтын бөлiгi болып табылады. Бұл құжаттың үлгiсi N 1 қосымшаның N 2 нысанында көрсетiлген шарттасқан бағаны ведомостьке кiретiн жұмыстармен шығындардың үлгiлi кестесi N 10 қосымшада көрсетiлiп отыр.  </w:t>
      </w:r>
      <w:r>
        <w:br/>
      </w:r>
      <w:r>
        <w:rPr>
          <w:rFonts w:ascii="Times New Roman"/>
          <w:b w:val="false"/>
          <w:i w:val="false"/>
          <w:color w:val="000000"/>
          <w:sz w:val="28"/>
        </w:rPr>
        <w:t xml:space="preserve">
      Тапсырыс берушiнiң және мердiгерлердiң құрылыс өнiмдерiне шарттасқан бағасы екiншi бiр жақтың келiсiмiнсiз өзгертуiне болмайды.  </w:t>
      </w:r>
      <w:r>
        <w:br/>
      </w:r>
      <w:r>
        <w:rPr>
          <w:rFonts w:ascii="Times New Roman"/>
          <w:b w:val="false"/>
          <w:i w:val="false"/>
          <w:color w:val="000000"/>
          <w:sz w:val="28"/>
        </w:rPr>
        <w:t xml:space="preserve">
      5. Шарттасқан баға барлық құрылысқа құрылыс құрамына кiретiн объектiлерге немесе iске қосылатын кешенге, сол сияқты басқа бiр ұйым тапсырған жекеше бiр кешенге немесе басқа бөлек бiр жұмыстарға арналып қалыптасып, бөлiнедi.  </w:t>
      </w:r>
      <w:r>
        <w:br/>
      </w:r>
      <w:r>
        <w:rPr>
          <w:rFonts w:ascii="Times New Roman"/>
          <w:b w:val="false"/>
          <w:i w:val="false"/>
          <w:color w:val="000000"/>
          <w:sz w:val="28"/>
        </w:rPr>
        <w:t xml:space="preserve">
      Құрылысты жүргiзгенде тапсырыс берушi мен мердiгерлер арасында шарттасқан бағаны айқындауға мүмкiн болмаса, ол бағаны биылғы жыл iшiнде жүргiзетiн құрылыс-монтаждау жұмыстарының көлемiне кiрiп айқындалуы мүмкiн.  </w:t>
      </w:r>
      <w:r>
        <w:br/>
      </w:r>
      <w:r>
        <w:rPr>
          <w:rFonts w:ascii="Times New Roman"/>
          <w:b w:val="false"/>
          <w:i w:val="false"/>
          <w:color w:val="000000"/>
          <w:sz w:val="28"/>
        </w:rPr>
        <w:t xml:space="preserve">
      6. Құрылыс өнiмдерiнiң шарттасқан бағасына мердiгерлiк жұмыстың бағасы да ескерiледi, оған мердiгерлiк жұмысқа кiрген басқа да әртүрлi шығындар құрылыс-монтаж жұмыстарының бағасы да бiрге кiредi.  </w:t>
      </w:r>
      <w:r>
        <w:br/>
      </w:r>
      <w:r>
        <w:rPr>
          <w:rFonts w:ascii="Times New Roman"/>
          <w:b w:val="false"/>
          <w:i w:val="false"/>
          <w:color w:val="000000"/>
          <w:sz w:val="28"/>
        </w:rPr>
        <w:t xml:space="preserve">
      Шарттасқан баға құрамына сол секiлдi әртүрлi шығындар мен жұмыстарға кеткен қаражатты төлеу де қосылады, ол мердiгерлердiң шарттары арқылы белгiленедi, алайда ол мердiгерлер құрылыс объектiсiн бiтiрiп тапсырар кездегi жұмыстың қаржысына кiрмейдi /құрал-жабдықтармен қамтамасыз ету, жобалау жұмыстарын жүргiзу және т.с./.  </w:t>
      </w:r>
      <w:r>
        <w:br/>
      </w:r>
      <w:r>
        <w:rPr>
          <w:rFonts w:ascii="Times New Roman"/>
          <w:b w:val="false"/>
          <w:i w:val="false"/>
          <w:color w:val="000000"/>
          <w:sz w:val="28"/>
        </w:rPr>
        <w:t xml:space="preserve">
      7. Шарттасқан баға құрылыста белгiленген соң, сатып алатын құрал-жабдықтардың бағасы туралы мәлiметтер алынған соң құрылыс бағасының жинақталған сметалық расчеты және басқа да сметалық құжаттар тапсырыс берушiлермен нақтылануы тиiс, мұнда бұл объектiнiң /құрылысты/ жүргiзген кездегi жалпы жасалатын қаржы көлемi белгiленген құжат болып қызмет атқарады.  </w:t>
      </w:r>
      <w:r>
        <w:br/>
      </w:r>
      <w:r>
        <w:rPr>
          <w:rFonts w:ascii="Times New Roman"/>
          <w:b w:val="false"/>
          <w:i w:val="false"/>
          <w:color w:val="000000"/>
          <w:sz w:val="28"/>
        </w:rPr>
        <w:t xml:space="preserve">
      Мiне осы арқылы құрылыстағы мердiгерлiк жұмыстың базистiк бағасы айқындалып алынады, бұл тапсырыс берушiге де мердiгерлер үшiн де бiрдей болуы тиiс.  </w:t>
      </w:r>
      <w:r>
        <w:br/>
      </w:r>
      <w:r>
        <w:rPr>
          <w:rFonts w:ascii="Times New Roman"/>
          <w:b w:val="false"/>
          <w:i w:val="false"/>
          <w:color w:val="000000"/>
          <w:sz w:val="28"/>
        </w:rPr>
        <w:t xml:space="preserve">
      8. Құрылыс жұмысына тапсырыс берушi /инвесторлардың/ құрылыс өнiмдерiнiң бағасын айқындау кезiндегi НДС бағасы, сол сияқты құрылыс өнiмдерiнiң шарттасқан бағаның қорытындысы да жеке бiр жолдарға жазылады.  </w:t>
      </w:r>
    </w:p>
    <w:p>
      <w:pPr>
        <w:spacing w:after="0"/>
        <w:ind w:left="0"/>
        <w:jc w:val="left"/>
      </w:pPr>
      <w:r>
        <w:rPr>
          <w:rFonts w:ascii="Times New Roman"/>
          <w:b/>
          <w:i w:val="false"/>
          <w:color w:val="000000"/>
        </w:rPr>
        <w:t xml:space="preserve"> V. Орындалған жұмыстардың есеп-қисаптасуын </w:t>
      </w:r>
      <w:r>
        <w:br/>
      </w:r>
      <w:r>
        <w:rPr>
          <w:rFonts w:ascii="Times New Roman"/>
          <w:b/>
          <w:i w:val="false"/>
          <w:color w:val="000000"/>
        </w:rPr>
        <w:t xml:space="preserve">
жүргiзудiң тәртiбi  </w:t>
      </w:r>
    </w:p>
    <w:p>
      <w:pPr>
        <w:spacing w:after="0"/>
        <w:ind w:left="0"/>
        <w:jc w:val="both"/>
      </w:pPr>
      <w:r>
        <w:rPr>
          <w:rFonts w:ascii="Times New Roman"/>
          <w:b w:val="false"/>
          <w:i w:val="false"/>
          <w:color w:val="000000"/>
          <w:sz w:val="28"/>
        </w:rPr>
        <w:t xml:space="preserve">      1. Орындалған жұмысты қабылдап алудың тәртiбi мен мерзiмдерi құрылыс жұмысын жүргiзген кездегi есептесу жұмысы келiсiм жасасқан жақтың мердiгерлiк /контрактылық/ шарттарында белгiленедi.  </w:t>
      </w:r>
      <w:r>
        <w:br/>
      </w:r>
      <w:r>
        <w:rPr>
          <w:rFonts w:ascii="Times New Roman"/>
          <w:b w:val="false"/>
          <w:i w:val="false"/>
          <w:color w:val="000000"/>
          <w:sz w:val="28"/>
        </w:rPr>
        <w:t xml:space="preserve">
      2. Құрылыс-монтаждау және жөндеу құрылыс тұрғызу жұмыстары нақтылы түрде орындалған соң, сол сияқты конструктивтiк элементiне /бұл элементтiң техникалық дайындық процентiне/ қарай, келiсiм шартта көрсетiлген кейбiр және жұмыстар бiткен соң, сонымен бiрге құрылыс жұмысы "толық аяқталып" дайын болған кезде тапсырыс берушi мен мердiгерлiк мекемелер арасында есептесу /расчет/ жұмыстары жүргiзiледi.  </w:t>
      </w:r>
      <w:r>
        <w:br/>
      </w:r>
      <w:r>
        <w:rPr>
          <w:rFonts w:ascii="Times New Roman"/>
          <w:b w:val="false"/>
          <w:i w:val="false"/>
          <w:color w:val="000000"/>
          <w:sz w:val="28"/>
        </w:rPr>
        <w:t xml:space="preserve">
      Ақша құнсызданып, инфляциялық жағдай қалыптасса тапсырыс берушi мен мердiгерлiк мекемелер арасындағы есеп-қисаптасу /расчет жасау/жұмыстары үшiн мынадай ұсыныс берiледi, есеп-қисап айырысу кезiндегi нақтылы қалыптасқан жағдайға сәйкес әрбiр ресурстық материалдардың оның бағасына өзгерiстер енгiзiлiп, ол бухгалтерия құжаттарымен нақтыланып, бағаны қалыптастыратын заң мен нормативтiк актiлер негiзiнде жүргiзiлуi тиiс.  </w:t>
      </w:r>
    </w:p>
    <w:p>
      <w:pPr>
        <w:spacing w:after="0"/>
        <w:ind w:left="0"/>
        <w:jc w:val="both"/>
      </w:pPr>
      <w:r>
        <w:rPr>
          <w:rFonts w:ascii="Times New Roman"/>
          <w:b w:val="false"/>
          <w:i w:val="false"/>
          <w:color w:val="000000"/>
          <w:sz w:val="28"/>
        </w:rPr>
        <w:t xml:space="preserve">                                               N 1 қосымша </w:t>
      </w:r>
      <w:r>
        <w:br/>
      </w:r>
      <w:r>
        <w:rPr>
          <w:rFonts w:ascii="Times New Roman"/>
          <w:b w:val="false"/>
          <w:i w:val="false"/>
          <w:color w:val="000000"/>
          <w:sz w:val="28"/>
        </w:rPr>
        <w:t xml:space="preserve">
                                               N 1 нысан </w:t>
      </w:r>
    </w:p>
    <w:p>
      <w:pPr>
        <w:spacing w:after="0"/>
        <w:ind w:left="0"/>
        <w:jc w:val="both"/>
      </w:pPr>
      <w:r>
        <w:rPr>
          <w:rFonts w:ascii="Times New Roman"/>
          <w:b w:val="false"/>
          <w:i w:val="false"/>
          <w:color w:val="000000"/>
          <w:sz w:val="28"/>
        </w:rPr>
        <w:t xml:space="preserve">     Тапсырыс берушi мекеме /кәсiпорын/ 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Жинақталған сметалық расчет </w:t>
      </w:r>
      <w:r>
        <w:br/>
      </w:r>
      <w:r>
        <w:rPr>
          <w:rFonts w:ascii="Times New Roman"/>
          <w:b w:val="false"/>
          <w:i w:val="false"/>
          <w:color w:val="000000"/>
          <w:sz w:val="28"/>
        </w:rPr>
        <w:t xml:space="preserve">
     көлемi ____________ мың теңге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қайтарылатын сома </w:t>
      </w:r>
      <w:r>
        <w:br/>
      </w:r>
      <w:r>
        <w:rPr>
          <w:rFonts w:ascii="Times New Roman"/>
          <w:b w:val="false"/>
          <w:i w:val="false"/>
          <w:color w:val="000000"/>
          <w:sz w:val="28"/>
        </w:rPr>
        <w:t xml:space="preserve">
     ___________________ мың теңге </w:t>
      </w:r>
      <w:r>
        <w:br/>
      </w:r>
      <w:r>
        <w:rPr>
          <w:rFonts w:ascii="Times New Roman"/>
          <w:b w:val="false"/>
          <w:i w:val="false"/>
          <w:color w:val="000000"/>
          <w:sz w:val="28"/>
        </w:rPr>
        <w:t xml:space="preserve">
     НДС _______________ мың теңге </w:t>
      </w:r>
      <w:r>
        <w:br/>
      </w:r>
      <w:r>
        <w:rPr>
          <w:rFonts w:ascii="Times New Roman"/>
          <w:b w:val="false"/>
          <w:i w:val="false"/>
          <w:color w:val="000000"/>
          <w:sz w:val="28"/>
        </w:rPr>
        <w:t xml:space="preserve">
     "__"_______________ 199 ж.  </w:t>
      </w:r>
    </w:p>
    <w:p>
      <w:pPr>
        <w:spacing w:after="0"/>
        <w:ind w:left="0"/>
        <w:jc w:val="both"/>
      </w:pPr>
      <w:r>
        <w:rPr>
          <w:rFonts w:ascii="Times New Roman"/>
          <w:b w:val="false"/>
          <w:i w:val="false"/>
          <w:color w:val="000000"/>
          <w:sz w:val="28"/>
        </w:rPr>
        <w:t xml:space="preserve">                       ЖИНАҚТАЛҒАН СМЕТАЛЫҚ РАСЧЕТЫ </w:t>
      </w:r>
      <w:r>
        <w:br/>
      </w:r>
      <w:r>
        <w:rPr>
          <w:rFonts w:ascii="Times New Roman"/>
          <w:b w:val="false"/>
          <w:i w:val="false"/>
          <w:color w:val="000000"/>
          <w:sz w:val="28"/>
        </w:rPr>
        <w:t xml:space="preserve">
                            /құрылыстың аты/ </w:t>
      </w:r>
    </w:p>
    <w:p>
      <w:pPr>
        <w:spacing w:after="0"/>
        <w:ind w:left="0"/>
        <w:jc w:val="both"/>
      </w:pPr>
      <w:r>
        <w:rPr>
          <w:rFonts w:ascii="Times New Roman"/>
          <w:b w:val="false"/>
          <w:i w:val="false"/>
          <w:color w:val="000000"/>
          <w:sz w:val="28"/>
        </w:rPr>
        <w:t xml:space="preserve">     1991 жылғы бағамен есептелiнедi </w:t>
      </w:r>
      <w:r>
        <w:br/>
      </w:r>
      <w:r>
        <w:rPr>
          <w:rFonts w:ascii="Times New Roman"/>
          <w:b w:val="false"/>
          <w:i w:val="false"/>
          <w:color w:val="000000"/>
          <w:sz w:val="28"/>
        </w:rPr>
        <w:t xml:space="preserve">
     199  ж. "__"_________ мерзiмiнде.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N |Смета. |Объектiнiң,|       Сметалық бағасы          |Жалпы      | </w:t>
      </w:r>
      <w:r>
        <w:br/>
      </w:r>
      <w:r>
        <w:rPr>
          <w:rFonts w:ascii="Times New Roman"/>
          <w:b w:val="false"/>
          <w:i w:val="false"/>
          <w:color w:val="000000"/>
          <w:sz w:val="28"/>
        </w:rPr>
        <w:t xml:space="preserve">
   |мен ра.|жұмыстың,  |     /мың теңге есебiмен/       |сметалық   | </w:t>
      </w:r>
      <w:r>
        <w:br/>
      </w:r>
      <w:r>
        <w:rPr>
          <w:rFonts w:ascii="Times New Roman"/>
          <w:b w:val="false"/>
          <w:i w:val="false"/>
          <w:color w:val="000000"/>
          <w:sz w:val="28"/>
        </w:rPr>
        <w:t xml:space="preserve">
   |счеттың|тарауының  |________________________________|бағасы     | </w:t>
      </w:r>
      <w:r>
        <w:br/>
      </w:r>
      <w:r>
        <w:rPr>
          <w:rFonts w:ascii="Times New Roman"/>
          <w:b w:val="false"/>
          <w:i w:val="false"/>
          <w:color w:val="000000"/>
          <w:sz w:val="28"/>
        </w:rPr>
        <w:t xml:space="preserve">
   |номер. |аты және   |құры.|монтаж.|құрал-   |басқа   |/мың теңге/| </w:t>
      </w:r>
      <w:r>
        <w:br/>
      </w:r>
      <w:r>
        <w:rPr>
          <w:rFonts w:ascii="Times New Roman"/>
          <w:b w:val="false"/>
          <w:i w:val="false"/>
          <w:color w:val="000000"/>
          <w:sz w:val="28"/>
        </w:rPr>
        <w:t xml:space="preserve">
   |лерi   |шыққан шы. |лыс  |дау жұ.|жабдық   |әртүрлi |           | </w:t>
      </w:r>
      <w:r>
        <w:br/>
      </w:r>
      <w:r>
        <w:rPr>
          <w:rFonts w:ascii="Times New Roman"/>
          <w:b w:val="false"/>
          <w:i w:val="false"/>
          <w:color w:val="000000"/>
          <w:sz w:val="28"/>
        </w:rPr>
        <w:t xml:space="preserve">
   |       |ғындары    |жұмыс|мыстары|тар, жи. |жұмыстар|           | </w:t>
      </w:r>
      <w:r>
        <w:br/>
      </w:r>
      <w:r>
        <w:rPr>
          <w:rFonts w:ascii="Times New Roman"/>
          <w:b w:val="false"/>
          <w:i w:val="false"/>
          <w:color w:val="000000"/>
          <w:sz w:val="28"/>
        </w:rPr>
        <w:t xml:space="preserve">
   |       |           |тары |       |hаздар,  |және    |           | </w:t>
      </w:r>
      <w:r>
        <w:br/>
      </w:r>
      <w:r>
        <w:rPr>
          <w:rFonts w:ascii="Times New Roman"/>
          <w:b w:val="false"/>
          <w:i w:val="false"/>
          <w:color w:val="000000"/>
          <w:sz w:val="28"/>
        </w:rPr>
        <w:t xml:space="preserve">
   |       |           |     |       |саймандар|шығындар|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Жоба жасаушы ұйымның жетекшiсi _________________________________ </w:t>
      </w:r>
      <w:r>
        <w:br/>
      </w:r>
      <w:r>
        <w:rPr>
          <w:rFonts w:ascii="Times New Roman"/>
          <w:b w:val="false"/>
          <w:i w:val="false"/>
          <w:color w:val="000000"/>
          <w:sz w:val="28"/>
        </w:rPr>
        <w:t xml:space="preserve">
                                     Қолы, /фамилиясы және инициалы/ </w:t>
      </w:r>
      <w:r>
        <w:br/>
      </w:r>
      <w:r>
        <w:rPr>
          <w:rFonts w:ascii="Times New Roman"/>
          <w:b w:val="false"/>
          <w:i w:val="false"/>
          <w:color w:val="000000"/>
          <w:sz w:val="28"/>
        </w:rPr>
        <w:t xml:space="preserve">
     Жобаның бас инженерi           _________________________________ </w:t>
      </w:r>
      <w:r>
        <w:br/>
      </w:r>
      <w:r>
        <w:rPr>
          <w:rFonts w:ascii="Times New Roman"/>
          <w:b w:val="false"/>
          <w:i w:val="false"/>
          <w:color w:val="000000"/>
          <w:sz w:val="28"/>
        </w:rPr>
        <w:t xml:space="preserve">
                                     Қолы, /фамилиясы және инициалы/ </w:t>
      </w:r>
      <w:r>
        <w:br/>
      </w:r>
      <w:r>
        <w:rPr>
          <w:rFonts w:ascii="Times New Roman"/>
          <w:b w:val="false"/>
          <w:i w:val="false"/>
          <w:color w:val="000000"/>
          <w:sz w:val="28"/>
        </w:rPr>
        <w:t xml:space="preserve">
     Бөлiмнiң бастығы               _________________________________ </w:t>
      </w:r>
      <w:r>
        <w:br/>
      </w:r>
      <w:r>
        <w:rPr>
          <w:rFonts w:ascii="Times New Roman"/>
          <w:b w:val="false"/>
          <w:i w:val="false"/>
          <w:color w:val="000000"/>
          <w:sz w:val="28"/>
        </w:rPr>
        <w:t xml:space="preserve">
                                     Қолы, /фамилиясы және инициалы/  </w:t>
      </w:r>
    </w:p>
    <w:p>
      <w:pPr>
        <w:spacing w:after="0"/>
        <w:ind w:left="0"/>
        <w:jc w:val="both"/>
      </w:pPr>
      <w:r>
        <w:rPr>
          <w:rFonts w:ascii="Times New Roman"/>
          <w:b w:val="false"/>
          <w:i w:val="false"/>
          <w:color w:val="000000"/>
          <w:sz w:val="28"/>
        </w:rPr>
        <w:t xml:space="preserve">                                                      N 1 қосымша </w:t>
      </w:r>
      <w:r>
        <w:br/>
      </w:r>
      <w:r>
        <w:rPr>
          <w:rFonts w:ascii="Times New Roman"/>
          <w:b w:val="false"/>
          <w:i w:val="false"/>
          <w:color w:val="000000"/>
          <w:sz w:val="28"/>
        </w:rPr>
        <w:t xml:space="preserve">
                                                      N 2 нысан  </w:t>
      </w:r>
    </w:p>
    <w:p>
      <w:pPr>
        <w:spacing w:after="0"/>
        <w:ind w:left="0"/>
        <w:jc w:val="both"/>
      </w:pPr>
      <w:r>
        <w:rPr>
          <w:rFonts w:ascii="Times New Roman"/>
          <w:b w:val="false"/>
          <w:i w:val="false"/>
          <w:color w:val="000000"/>
          <w:sz w:val="28"/>
        </w:rPr>
        <w:t xml:space="preserve">     Тапсырыс берушi ________________________ </w:t>
      </w:r>
      <w:r>
        <w:br/>
      </w:r>
      <w:r>
        <w:rPr>
          <w:rFonts w:ascii="Times New Roman"/>
          <w:b w:val="false"/>
          <w:i w:val="false"/>
          <w:color w:val="000000"/>
          <w:sz w:val="28"/>
        </w:rPr>
        <w:t xml:space="preserve">
     Мердiгерлер ____________________________ </w:t>
      </w:r>
      <w:r>
        <w:br/>
      </w:r>
      <w:r>
        <w:rPr>
          <w:rFonts w:ascii="Times New Roman"/>
          <w:b w:val="false"/>
          <w:i w:val="false"/>
          <w:color w:val="000000"/>
          <w:sz w:val="28"/>
        </w:rPr>
        <w:t xml:space="preserve">
     Негiзге арнап жасалынды 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/сметалық немесе басқа құжаттарға сiлтеме жасалынды/ </w:t>
      </w:r>
      <w:r>
        <w:br/>
      </w:r>
      <w:r>
        <w:rPr>
          <w:rFonts w:ascii="Times New Roman"/>
          <w:b w:val="false"/>
          <w:i w:val="false"/>
          <w:color w:val="000000"/>
          <w:sz w:val="28"/>
        </w:rPr>
        <w:t xml:space="preserve">
     және мердiгерлiк 199 жылғы "__"_________________ N ____________ </w:t>
      </w:r>
      <w:r>
        <w:br/>
      </w:r>
      <w:r>
        <w:rPr>
          <w:rFonts w:ascii="Times New Roman"/>
          <w:b w:val="false"/>
          <w:i w:val="false"/>
          <w:color w:val="000000"/>
          <w:sz w:val="28"/>
        </w:rPr>
        <w:t xml:space="preserve">
     шарттық қосымшасы.  </w:t>
      </w:r>
    </w:p>
    <w:p>
      <w:pPr>
        <w:spacing w:after="0"/>
        <w:ind w:left="0"/>
        <w:jc w:val="both"/>
      </w:pPr>
      <w:r>
        <w:rPr>
          <w:rFonts w:ascii="Times New Roman"/>
          <w:b w:val="false"/>
          <w:i w:val="false"/>
          <w:color w:val="000000"/>
          <w:sz w:val="28"/>
        </w:rPr>
        <w:t xml:space="preserve">         ШАРТТАСҚАН БАҒАНЫҢ /КЕЛIСКЕН ХАТТАМАСЫНЫҢ/ ВЕДОМОСТIСI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/құрылыс өнiмдерiнің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|Есеп-   |Объектi.|  Шарттасқан бағаға қосылатын     |Құрылыс </w:t>
      </w:r>
      <w:r>
        <w:br/>
      </w:r>
      <w:r>
        <w:rPr>
          <w:rFonts w:ascii="Times New Roman"/>
          <w:b w:val="false"/>
          <w:i w:val="false"/>
          <w:color w:val="000000"/>
          <w:sz w:val="28"/>
        </w:rPr>
        <w:t xml:space="preserve">
   |шоттың  |нiң аты |   бағалар /мың теңгемен/         |өнiмдерiне </w:t>
      </w:r>
      <w:r>
        <w:br/>
      </w:r>
      <w:r>
        <w:rPr>
          <w:rFonts w:ascii="Times New Roman"/>
          <w:b w:val="false"/>
          <w:i w:val="false"/>
          <w:color w:val="000000"/>
          <w:sz w:val="28"/>
        </w:rPr>
        <w:t xml:space="preserve">
   |және    |жұмыс   |__________________________________|шарттасқан </w:t>
      </w:r>
      <w:r>
        <w:br/>
      </w:r>
      <w:r>
        <w:rPr>
          <w:rFonts w:ascii="Times New Roman"/>
          <w:b w:val="false"/>
          <w:i w:val="false"/>
          <w:color w:val="000000"/>
          <w:sz w:val="28"/>
        </w:rPr>
        <w:t xml:space="preserve">
   |сметаның|түрлерi |  мердiгерлiк жұмыстар |шарттасқан|баға /мың </w:t>
      </w:r>
      <w:r>
        <w:br/>
      </w:r>
      <w:r>
        <w:rPr>
          <w:rFonts w:ascii="Times New Roman"/>
          <w:b w:val="false"/>
          <w:i w:val="false"/>
          <w:color w:val="000000"/>
          <w:sz w:val="28"/>
        </w:rPr>
        <w:t xml:space="preserve">
   |немесе  |және    |       оның iшiнде     |жұмыс және|теңгемен/ </w:t>
      </w:r>
      <w:r>
        <w:br/>
      </w:r>
      <w:r>
        <w:rPr>
          <w:rFonts w:ascii="Times New Roman"/>
          <w:b w:val="false"/>
          <w:i w:val="false"/>
          <w:color w:val="000000"/>
          <w:sz w:val="28"/>
        </w:rPr>
        <w:t xml:space="preserve">
   |басқа   |шығындар|_______________________|басқа     | </w:t>
      </w:r>
      <w:r>
        <w:br/>
      </w:r>
      <w:r>
        <w:rPr>
          <w:rFonts w:ascii="Times New Roman"/>
          <w:b w:val="false"/>
          <w:i w:val="false"/>
          <w:color w:val="000000"/>
          <w:sz w:val="28"/>
        </w:rPr>
        <w:t xml:space="preserve">
   |бiр құ. |        |құры.|монтаж.|басқа бiр|шығындар  | </w:t>
      </w:r>
      <w:r>
        <w:br/>
      </w:r>
      <w:r>
        <w:rPr>
          <w:rFonts w:ascii="Times New Roman"/>
          <w:b w:val="false"/>
          <w:i w:val="false"/>
          <w:color w:val="000000"/>
          <w:sz w:val="28"/>
        </w:rPr>
        <w:t xml:space="preserve">
   |жаттар. |        |лыс  |дау жұ.|жұмыстар |          | </w:t>
      </w:r>
      <w:r>
        <w:br/>
      </w:r>
      <w:r>
        <w:rPr>
          <w:rFonts w:ascii="Times New Roman"/>
          <w:b w:val="false"/>
          <w:i w:val="false"/>
          <w:color w:val="000000"/>
          <w:sz w:val="28"/>
        </w:rPr>
        <w:t xml:space="preserve">
   |дың     |        |жұмыс|мыстары|         |          | </w:t>
      </w:r>
      <w:r>
        <w:br/>
      </w:r>
      <w:r>
        <w:rPr>
          <w:rFonts w:ascii="Times New Roman"/>
          <w:b w:val="false"/>
          <w:i w:val="false"/>
          <w:color w:val="000000"/>
          <w:sz w:val="28"/>
        </w:rPr>
        <w:t xml:space="preserve">
   |номерi  |        |тары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Тапсырыс берушi                  Құрылыс-монтаждау мекемесiнiң </w:t>
      </w:r>
      <w:r>
        <w:br/>
      </w:r>
      <w:r>
        <w:rPr>
          <w:rFonts w:ascii="Times New Roman"/>
          <w:b w:val="false"/>
          <w:i w:val="false"/>
          <w:color w:val="000000"/>
          <w:sz w:val="28"/>
        </w:rPr>
        <w:t xml:space="preserve">
     мекеменiң бастығы                мердiгерлiк бастығы </w:t>
      </w:r>
      <w:r>
        <w:br/>
      </w:r>
      <w:r>
        <w:rPr>
          <w:rFonts w:ascii="Times New Roman"/>
          <w:b w:val="false"/>
          <w:i w:val="false"/>
          <w:color w:val="000000"/>
          <w:sz w:val="28"/>
        </w:rPr>
        <w:t xml:space="preserve">
_________________________________     ______________________________ </w:t>
      </w:r>
      <w:r>
        <w:br/>
      </w:r>
      <w:r>
        <w:rPr>
          <w:rFonts w:ascii="Times New Roman"/>
          <w:b w:val="false"/>
          <w:i w:val="false"/>
          <w:color w:val="000000"/>
          <w:sz w:val="28"/>
        </w:rPr>
        <w:t xml:space="preserve">
   Қолы, /фамилиясы, инициалы/           Қолы, /фамилиясы, инициалы/ </w:t>
      </w:r>
    </w:p>
    <w:p>
      <w:pPr>
        <w:spacing w:after="0"/>
        <w:ind w:left="0"/>
        <w:jc w:val="both"/>
      </w:pPr>
      <w:r>
        <w:rPr>
          <w:rFonts w:ascii="Times New Roman"/>
          <w:b w:val="false"/>
          <w:i w:val="false"/>
          <w:color w:val="000000"/>
          <w:sz w:val="28"/>
        </w:rPr>
        <w:t xml:space="preserve">                                                      N 1 қосымша </w:t>
      </w:r>
      <w:r>
        <w:br/>
      </w:r>
      <w:r>
        <w:rPr>
          <w:rFonts w:ascii="Times New Roman"/>
          <w:b w:val="false"/>
          <w:i w:val="false"/>
          <w:color w:val="000000"/>
          <w:sz w:val="28"/>
        </w:rPr>
        <w:t xml:space="preserve">
                                                      N 3 нысан </w:t>
      </w:r>
      <w:r>
        <w:br/>
      </w:r>
      <w:r>
        <w:rPr>
          <w:rFonts w:ascii="Times New Roman"/>
          <w:b w:val="false"/>
          <w:i w:val="false"/>
          <w:color w:val="000000"/>
          <w:sz w:val="28"/>
        </w:rPr>
        <w:t xml:space="preserve">
     Құрылыстың аты ________________________________________________  </w:t>
      </w:r>
    </w:p>
    <w:p>
      <w:pPr>
        <w:spacing w:after="0"/>
        <w:ind w:left="0"/>
        <w:jc w:val="both"/>
      </w:pPr>
      <w:r>
        <w:rPr>
          <w:rFonts w:ascii="Times New Roman"/>
          <w:b w:val="false"/>
          <w:i w:val="false"/>
          <w:color w:val="000000"/>
          <w:sz w:val="28"/>
        </w:rPr>
        <w:t xml:space="preserve">                 ЛОКАЛДЫҚ СМЕТАЛЫҚ РАСЧЕТЫ N 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/жұмыстың аты және шығындар/ </w:t>
      </w:r>
      <w:r>
        <w:br/>
      </w:r>
      <w:r>
        <w:rPr>
          <w:rFonts w:ascii="Times New Roman"/>
          <w:b w:val="false"/>
          <w:i w:val="false"/>
          <w:color w:val="000000"/>
          <w:sz w:val="28"/>
        </w:rPr>
        <w:t xml:space="preserve">
     Объектiнiң аты ________________________________________________ </w:t>
      </w:r>
      <w:r>
        <w:br/>
      </w:r>
      <w:r>
        <w:rPr>
          <w:rFonts w:ascii="Times New Roman"/>
          <w:b w:val="false"/>
          <w:i w:val="false"/>
          <w:color w:val="000000"/>
          <w:sz w:val="28"/>
        </w:rPr>
        <w:t xml:space="preserve">
     Негiз: ________________________________________________________ </w:t>
      </w:r>
      <w:r>
        <w:br/>
      </w:r>
      <w:r>
        <w:rPr>
          <w:rFonts w:ascii="Times New Roman"/>
          <w:b w:val="false"/>
          <w:i w:val="false"/>
          <w:color w:val="000000"/>
          <w:sz w:val="28"/>
        </w:rPr>
        <w:t xml:space="preserve">
                 Сметалық құны ___________________________ мың теңге </w:t>
      </w:r>
      <w:r>
        <w:br/>
      </w:r>
      <w:r>
        <w:rPr>
          <w:rFonts w:ascii="Times New Roman"/>
          <w:b w:val="false"/>
          <w:i w:val="false"/>
          <w:color w:val="000000"/>
          <w:sz w:val="28"/>
        </w:rPr>
        <w:t xml:space="preserve">
                 Еңбектi көп қажетсiнетiн нормасы ______ адам уақыты </w:t>
      </w:r>
      <w:r>
        <w:br/>
      </w:r>
      <w:r>
        <w:rPr>
          <w:rFonts w:ascii="Times New Roman"/>
          <w:b w:val="false"/>
          <w:i w:val="false"/>
          <w:color w:val="000000"/>
          <w:sz w:val="28"/>
        </w:rPr>
        <w:t xml:space="preserve">
                 Сметалық еңбек ақысы ____________________ мың теңге </w:t>
      </w:r>
      <w:r>
        <w:br/>
      </w:r>
      <w:r>
        <w:rPr>
          <w:rFonts w:ascii="Times New Roman"/>
          <w:b w:val="false"/>
          <w:i w:val="false"/>
          <w:color w:val="000000"/>
          <w:sz w:val="28"/>
        </w:rPr>
        <w:t xml:space="preserve">
                 Құрылыс көлемi _________________________ шаршы метр </w:t>
      </w:r>
      <w:r>
        <w:br/>
      </w:r>
      <w:r>
        <w:rPr>
          <w:rFonts w:ascii="Times New Roman"/>
          <w:b w:val="false"/>
          <w:i w:val="false"/>
          <w:color w:val="000000"/>
          <w:sz w:val="28"/>
        </w:rPr>
        <w:t xml:space="preserve">
     1991 жылғы бағамен есептелiнедi.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|Норма. |Жұмыстың|Жал.| Бiрлiктiң құны  |     Жалпы бағасы    | </w:t>
      </w:r>
      <w:r>
        <w:br/>
      </w:r>
      <w:r>
        <w:rPr>
          <w:rFonts w:ascii="Times New Roman"/>
          <w:b w:val="false"/>
          <w:i w:val="false"/>
          <w:color w:val="000000"/>
          <w:sz w:val="28"/>
        </w:rPr>
        <w:t xml:space="preserve">
Рет.|тивтiң |аты, шы.|пы  | / теңгемен/     |      /теңгемен/     | </w:t>
      </w:r>
      <w:r>
        <w:br/>
      </w:r>
      <w:r>
        <w:rPr>
          <w:rFonts w:ascii="Times New Roman"/>
          <w:b w:val="false"/>
          <w:i w:val="false"/>
          <w:color w:val="000000"/>
          <w:sz w:val="28"/>
        </w:rPr>
        <w:t xml:space="preserve">
тiк |пози.  |ғындар, |кө. |_________________|_____________________| </w:t>
      </w:r>
      <w:r>
        <w:br/>
      </w:r>
      <w:r>
        <w:rPr>
          <w:rFonts w:ascii="Times New Roman"/>
          <w:b w:val="false"/>
          <w:i w:val="false"/>
          <w:color w:val="000000"/>
          <w:sz w:val="28"/>
        </w:rPr>
        <w:t xml:space="preserve">
саны|циясы  |/бiрлiк |лемi|Барлығы|Машинаны |Бар.|Негiз.|Машинаны | </w:t>
      </w:r>
      <w:r>
        <w:br/>
      </w:r>
      <w:r>
        <w:rPr>
          <w:rFonts w:ascii="Times New Roman"/>
          <w:b w:val="false"/>
          <w:i w:val="false"/>
          <w:color w:val="000000"/>
          <w:sz w:val="28"/>
        </w:rPr>
        <w:t xml:space="preserve">
    |және   |өлшемi/ |    |Негiзгi|пайдалану|лығы|гi ең.|пайдалану| </w:t>
      </w:r>
      <w:r>
        <w:br/>
      </w:r>
      <w:r>
        <w:rPr>
          <w:rFonts w:ascii="Times New Roman"/>
          <w:b w:val="false"/>
          <w:i w:val="false"/>
          <w:color w:val="000000"/>
          <w:sz w:val="28"/>
        </w:rPr>
        <w:t xml:space="preserve">
    |шығын. |        |    |еңбек  |оның     |    |бек   |оның     | </w:t>
      </w:r>
      <w:r>
        <w:br/>
      </w:r>
      <w:r>
        <w:rPr>
          <w:rFonts w:ascii="Times New Roman"/>
          <w:b w:val="false"/>
          <w:i w:val="false"/>
          <w:color w:val="000000"/>
          <w:sz w:val="28"/>
        </w:rPr>
        <w:t xml:space="preserve">
    |дар    |        |    |ақы    |iшiнде   |    |ақысы |iшiнде   | </w:t>
      </w:r>
      <w:r>
        <w:br/>
      </w:r>
      <w:r>
        <w:rPr>
          <w:rFonts w:ascii="Times New Roman"/>
          <w:b w:val="false"/>
          <w:i w:val="false"/>
          <w:color w:val="000000"/>
          <w:sz w:val="28"/>
        </w:rPr>
        <w:t xml:space="preserve">
    |/бiрлiк|        |    |       |жалақы   |    |      |жалақы   | </w:t>
      </w:r>
      <w:r>
        <w:br/>
      </w:r>
      <w:r>
        <w:rPr>
          <w:rFonts w:ascii="Times New Roman"/>
          <w:b w:val="false"/>
          <w:i w:val="false"/>
          <w:color w:val="000000"/>
          <w:sz w:val="28"/>
        </w:rPr>
        <w:t xml:space="preserve">
    |өлшем. |        |    |       |         |    |      |         | </w:t>
      </w:r>
      <w:r>
        <w:br/>
      </w:r>
      <w:r>
        <w:rPr>
          <w:rFonts w:ascii="Times New Roman"/>
          <w:b w:val="false"/>
          <w:i w:val="false"/>
          <w:color w:val="000000"/>
          <w:sz w:val="28"/>
        </w:rPr>
        <w:t xml:space="preserve">
    |мен/   |        |    |       |         |    |      |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Машинада қызмет көрсететiн жұмысшы </w:t>
      </w:r>
      <w:r>
        <w:br/>
      </w:r>
      <w:r>
        <w:rPr>
          <w:rFonts w:ascii="Times New Roman"/>
          <w:b w:val="false"/>
          <w:i w:val="false"/>
          <w:color w:val="000000"/>
          <w:sz w:val="28"/>
        </w:rPr>
        <w:t xml:space="preserve">
  субъектiне шығындар /адам сағаты/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Машинаны пайдалану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оның iшiнде    |  Бiрлiгiне </w:t>
      </w:r>
      <w:r>
        <w:br/>
      </w:r>
      <w:r>
        <w:rPr>
          <w:rFonts w:ascii="Times New Roman"/>
          <w:b w:val="false"/>
          <w:i w:val="false"/>
          <w:color w:val="000000"/>
          <w:sz w:val="28"/>
        </w:rPr>
        <w:t xml:space="preserve">
      жалақы       |   Барлығы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10               11 </w:t>
      </w:r>
      <w:r>
        <w:br/>
      </w: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Құрастырушы _________________________________________________ </w:t>
      </w:r>
      <w:r>
        <w:br/>
      </w:r>
      <w:r>
        <w:rPr>
          <w:rFonts w:ascii="Times New Roman"/>
          <w:b w:val="false"/>
          <w:i w:val="false"/>
          <w:color w:val="000000"/>
          <w:sz w:val="28"/>
        </w:rPr>
        <w:t xml:space="preserve">
                        /қызметi, қолы, фамилиясы, инициалы/ </w:t>
      </w:r>
      <w:r>
        <w:br/>
      </w:r>
      <w:r>
        <w:rPr>
          <w:rFonts w:ascii="Times New Roman"/>
          <w:b w:val="false"/>
          <w:i w:val="false"/>
          <w:color w:val="000000"/>
          <w:sz w:val="28"/>
        </w:rPr>
        <w:t xml:space="preserve">
     Тексерушi ____________________________________________________ </w:t>
      </w:r>
      <w:r>
        <w:br/>
      </w:r>
      <w:r>
        <w:rPr>
          <w:rFonts w:ascii="Times New Roman"/>
          <w:b w:val="false"/>
          <w:i w:val="false"/>
          <w:color w:val="000000"/>
          <w:sz w:val="28"/>
        </w:rPr>
        <w:t xml:space="preserve">
                       /қызметi, қолы, фамилиясы, инициалы/     </w:t>
      </w:r>
    </w:p>
    <w:p>
      <w:pPr>
        <w:spacing w:after="0"/>
        <w:ind w:left="0"/>
        <w:jc w:val="both"/>
      </w:pPr>
      <w:r>
        <w:rPr>
          <w:rFonts w:ascii="Times New Roman"/>
          <w:b w:val="false"/>
          <w:i w:val="false"/>
          <w:color w:val="000000"/>
          <w:sz w:val="28"/>
        </w:rPr>
        <w:t xml:space="preserve">                                                 N 1 қосымша </w:t>
      </w:r>
      <w:r>
        <w:br/>
      </w:r>
      <w:r>
        <w:rPr>
          <w:rFonts w:ascii="Times New Roman"/>
          <w:b w:val="false"/>
          <w:i w:val="false"/>
          <w:color w:val="000000"/>
          <w:sz w:val="28"/>
        </w:rPr>
        <w:t xml:space="preserve">
                                                 N 4 нысан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/құрылыстың аты/  </w:t>
      </w:r>
    </w:p>
    <w:p>
      <w:pPr>
        <w:spacing w:after="0"/>
        <w:ind w:left="0"/>
        <w:jc w:val="both"/>
      </w:pPr>
      <w:r>
        <w:rPr>
          <w:rFonts w:ascii="Times New Roman"/>
          <w:b w:val="false"/>
          <w:i w:val="false"/>
          <w:color w:val="000000"/>
          <w:sz w:val="28"/>
        </w:rPr>
        <w:t xml:space="preserve">                    ОБЪЕКТIНIҢ СМЕТАЛЫҚ РАСЧЕТЫ N </w:t>
      </w:r>
      <w:r>
        <w:br/>
      </w:r>
      <w:r>
        <w:rPr>
          <w:rFonts w:ascii="Times New Roman"/>
          <w:b w:val="false"/>
          <w:i w:val="false"/>
          <w:color w:val="000000"/>
          <w:sz w:val="28"/>
        </w:rPr>
        <w:t xml:space="preserve">
                        /ОБЪЕКТIНIҢ СМЕТАСЫ/ </w:t>
      </w:r>
      <w:r>
        <w:br/>
      </w:r>
      <w:r>
        <w:rPr>
          <w:rFonts w:ascii="Times New Roman"/>
          <w:b w:val="false"/>
          <w:i w:val="false"/>
          <w:color w:val="000000"/>
          <w:sz w:val="28"/>
        </w:rPr>
        <w:t xml:space="preserve">
     Құрылыстың 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/объектiнiң аты/ </w:t>
      </w:r>
      <w:r>
        <w:br/>
      </w:r>
      <w:r>
        <w:rPr>
          <w:rFonts w:ascii="Times New Roman"/>
          <w:b w:val="false"/>
          <w:i w:val="false"/>
          <w:color w:val="000000"/>
          <w:sz w:val="28"/>
        </w:rPr>
        <w:t xml:space="preserve">
     Сметалық бағасы ___________________________________ /мың теңге/ </w:t>
      </w:r>
      <w:r>
        <w:br/>
      </w:r>
      <w:r>
        <w:rPr>
          <w:rFonts w:ascii="Times New Roman"/>
          <w:b w:val="false"/>
          <w:i w:val="false"/>
          <w:color w:val="000000"/>
          <w:sz w:val="28"/>
        </w:rPr>
        <w:t xml:space="preserve">
     Еңбек қажет етуi __________________________________ адам сағаты </w:t>
      </w:r>
      <w:r>
        <w:br/>
      </w:r>
      <w:r>
        <w:rPr>
          <w:rFonts w:ascii="Times New Roman"/>
          <w:b w:val="false"/>
          <w:i w:val="false"/>
          <w:color w:val="000000"/>
          <w:sz w:val="28"/>
        </w:rPr>
        <w:t xml:space="preserve">
     Сметалық жалақысы ______________________________ /мың теңгемен/ </w:t>
      </w:r>
      <w:r>
        <w:br/>
      </w:r>
      <w:r>
        <w:rPr>
          <w:rFonts w:ascii="Times New Roman"/>
          <w:b w:val="false"/>
          <w:i w:val="false"/>
          <w:color w:val="000000"/>
          <w:sz w:val="28"/>
        </w:rPr>
        <w:t xml:space="preserve">
     Бiрлiк бағасының есеп-қисап өлшеуiшi __________________________ </w:t>
      </w:r>
      <w:r>
        <w:br/>
      </w:r>
      <w:r>
        <w:rPr>
          <w:rFonts w:ascii="Times New Roman"/>
          <w:b w:val="false"/>
          <w:i w:val="false"/>
          <w:color w:val="000000"/>
          <w:sz w:val="28"/>
        </w:rPr>
        <w:t xml:space="preserve">
     1991 жылғы бағамен есептелiнедi.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|Сметаның |Жұмыстың |     Сметалық бағасы /мың теңгемен/       | </w:t>
      </w:r>
      <w:r>
        <w:br/>
      </w:r>
      <w:r>
        <w:rPr>
          <w:rFonts w:ascii="Times New Roman"/>
          <w:b w:val="false"/>
          <w:i w:val="false"/>
          <w:color w:val="000000"/>
          <w:sz w:val="28"/>
        </w:rPr>
        <w:t xml:space="preserve">
Рет.|және     |және шы. |Құрылыс|Монтаж.|Құрал-жабдық,|Басқа  |Бар.| </w:t>
      </w:r>
      <w:r>
        <w:br/>
      </w:r>
      <w:r>
        <w:rPr>
          <w:rFonts w:ascii="Times New Roman"/>
          <w:b w:val="false"/>
          <w:i w:val="false"/>
          <w:color w:val="000000"/>
          <w:sz w:val="28"/>
        </w:rPr>
        <w:t xml:space="preserve">
тiк |есеп-    |ғындардың|жұмысы.|дау жұ |жиhаз және   |әртүрлi|лығы| </w:t>
      </w:r>
      <w:r>
        <w:br/>
      </w:r>
      <w:r>
        <w:rPr>
          <w:rFonts w:ascii="Times New Roman"/>
          <w:b w:val="false"/>
          <w:i w:val="false"/>
          <w:color w:val="000000"/>
          <w:sz w:val="28"/>
        </w:rPr>
        <w:t xml:space="preserve">
саны|шоттың   |аттары   |ның    |мысының|саймандар    |шығын. |    | </w:t>
      </w:r>
      <w:r>
        <w:br/>
      </w:r>
      <w:r>
        <w:rPr>
          <w:rFonts w:ascii="Times New Roman"/>
          <w:b w:val="false"/>
          <w:i w:val="false"/>
          <w:color w:val="000000"/>
          <w:sz w:val="28"/>
        </w:rPr>
        <w:t xml:space="preserve">
    |номерлерi|         |       |       |             |дар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Еңбектi   |Сметалық |Бiрлiк | </w:t>
      </w:r>
      <w:r>
        <w:br/>
      </w:r>
      <w:r>
        <w:rPr>
          <w:rFonts w:ascii="Times New Roman"/>
          <w:b w:val="false"/>
          <w:i w:val="false"/>
          <w:color w:val="000000"/>
          <w:sz w:val="28"/>
        </w:rPr>
        <w:t xml:space="preserve">
қажет ету |жалақы   |бағаның| </w:t>
      </w:r>
      <w:r>
        <w:br/>
      </w:r>
      <w:r>
        <w:rPr>
          <w:rFonts w:ascii="Times New Roman"/>
          <w:b w:val="false"/>
          <w:i w:val="false"/>
          <w:color w:val="000000"/>
          <w:sz w:val="28"/>
        </w:rPr>
        <w:t xml:space="preserve">
нормасы   |/мың     |көрсет.| </w:t>
      </w:r>
      <w:r>
        <w:br/>
      </w:r>
      <w:r>
        <w:rPr>
          <w:rFonts w:ascii="Times New Roman"/>
          <w:b w:val="false"/>
          <w:i w:val="false"/>
          <w:color w:val="000000"/>
          <w:sz w:val="28"/>
        </w:rPr>
        <w:t xml:space="preserve">
/мыңнан   |теңгемен/|кiштерi| </w:t>
      </w:r>
      <w:r>
        <w:br/>
      </w:r>
      <w:r>
        <w:rPr>
          <w:rFonts w:ascii="Times New Roman"/>
          <w:b w:val="false"/>
          <w:i w:val="false"/>
          <w:color w:val="000000"/>
          <w:sz w:val="28"/>
        </w:rPr>
        <w:t xml:space="preserve">
есептелген|         |       | </w:t>
      </w:r>
      <w:r>
        <w:br/>
      </w:r>
      <w:r>
        <w:rPr>
          <w:rFonts w:ascii="Times New Roman"/>
          <w:b w:val="false"/>
          <w:i w:val="false"/>
          <w:color w:val="000000"/>
          <w:sz w:val="28"/>
        </w:rPr>
        <w:t xml:space="preserve">
адам сағ./|         |       |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9         10       11 </w:t>
      </w:r>
      <w:r>
        <w:br/>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Жобаның бас инженерi _________________________________________ </w:t>
      </w:r>
      <w:r>
        <w:br/>
      </w:r>
      <w:r>
        <w:rPr>
          <w:rFonts w:ascii="Times New Roman"/>
          <w:b w:val="false"/>
          <w:i w:val="false"/>
          <w:color w:val="000000"/>
          <w:sz w:val="28"/>
        </w:rPr>
        <w:t xml:space="preserve">
                                 /қолы, фамилиясы, инициалы/ </w:t>
      </w:r>
      <w:r>
        <w:br/>
      </w:r>
      <w:r>
        <w:rPr>
          <w:rFonts w:ascii="Times New Roman"/>
          <w:b w:val="false"/>
          <w:i w:val="false"/>
          <w:color w:val="000000"/>
          <w:sz w:val="28"/>
        </w:rPr>
        <w:t xml:space="preserve">
     Бөлiмнiң бастығы _____________________________________________ </w:t>
      </w:r>
      <w:r>
        <w:br/>
      </w:r>
      <w:r>
        <w:rPr>
          <w:rFonts w:ascii="Times New Roman"/>
          <w:b w:val="false"/>
          <w:i w:val="false"/>
          <w:color w:val="000000"/>
          <w:sz w:val="28"/>
        </w:rPr>
        <w:t xml:space="preserve">
                                 /қолы, фамилиясы, инициалы/ </w:t>
      </w:r>
      <w:r>
        <w:br/>
      </w:r>
      <w:r>
        <w:rPr>
          <w:rFonts w:ascii="Times New Roman"/>
          <w:b w:val="false"/>
          <w:i w:val="false"/>
          <w:color w:val="000000"/>
          <w:sz w:val="28"/>
        </w:rPr>
        <w:t xml:space="preserve">
     Құрастырушы __________________________________________________ </w:t>
      </w:r>
      <w:r>
        <w:br/>
      </w:r>
      <w:r>
        <w:rPr>
          <w:rFonts w:ascii="Times New Roman"/>
          <w:b w:val="false"/>
          <w:i w:val="false"/>
          <w:color w:val="000000"/>
          <w:sz w:val="28"/>
        </w:rPr>
        <w:t xml:space="preserve">
                                 /қолы, фамилиясы, инициалы/ </w:t>
      </w:r>
      <w:r>
        <w:br/>
      </w:r>
      <w:r>
        <w:rPr>
          <w:rFonts w:ascii="Times New Roman"/>
          <w:b w:val="false"/>
          <w:i w:val="false"/>
          <w:color w:val="000000"/>
          <w:sz w:val="28"/>
        </w:rPr>
        <w:t xml:space="preserve">
     Тексерушi ____________________________________________________ </w:t>
      </w:r>
      <w:r>
        <w:br/>
      </w:r>
      <w:r>
        <w:rPr>
          <w:rFonts w:ascii="Times New Roman"/>
          <w:b w:val="false"/>
          <w:i w:val="false"/>
          <w:color w:val="000000"/>
          <w:sz w:val="28"/>
        </w:rPr>
        <w:t xml:space="preserve">
                                 /қолы, фамилиясы, инициалы/  </w:t>
      </w:r>
    </w:p>
    <w:p>
      <w:pPr>
        <w:spacing w:after="0"/>
        <w:ind w:left="0"/>
        <w:jc w:val="both"/>
      </w:pPr>
      <w:r>
        <w:rPr>
          <w:rFonts w:ascii="Times New Roman"/>
          <w:b w:val="false"/>
          <w:i w:val="false"/>
          <w:color w:val="000000"/>
          <w:sz w:val="28"/>
        </w:rPr>
        <w:t xml:space="preserve">                                                 N 1 қосымша </w:t>
      </w:r>
      <w:r>
        <w:br/>
      </w:r>
      <w:r>
        <w:rPr>
          <w:rFonts w:ascii="Times New Roman"/>
          <w:b w:val="false"/>
          <w:i w:val="false"/>
          <w:color w:val="000000"/>
          <w:sz w:val="28"/>
        </w:rPr>
        <w:t xml:space="preserve">
                                                 N 5 нысан  </w:t>
      </w:r>
    </w:p>
    <w:p>
      <w:pPr>
        <w:spacing w:after="0"/>
        <w:ind w:left="0"/>
        <w:jc w:val="both"/>
      </w:pPr>
      <w:r>
        <w:rPr>
          <w:rFonts w:ascii="Times New Roman"/>
          <w:b w:val="false"/>
          <w:i w:val="false"/>
          <w:color w:val="000000"/>
          <w:sz w:val="28"/>
        </w:rPr>
        <w:t xml:space="preserve">     Тапсырыс берушi орган _________________________________________ </w:t>
      </w:r>
      <w:r>
        <w:br/>
      </w:r>
      <w:r>
        <w:rPr>
          <w:rFonts w:ascii="Times New Roman"/>
          <w:b w:val="false"/>
          <w:i w:val="false"/>
          <w:color w:val="000000"/>
          <w:sz w:val="28"/>
        </w:rPr>
        <w:t xml:space="preserve">
     "Бекiтiлдi" </w:t>
      </w:r>
      <w:r>
        <w:br/>
      </w:r>
      <w:r>
        <w:rPr>
          <w:rFonts w:ascii="Times New Roman"/>
          <w:b w:val="false"/>
          <w:i w:val="false"/>
          <w:color w:val="000000"/>
          <w:sz w:val="28"/>
        </w:rPr>
        <w:t xml:space="preserve">
     Шығынның мәлiметi _______________________________ млн. теңгемен </w:t>
      </w:r>
      <w:r>
        <w:br/>
      </w:r>
      <w:r>
        <w:rPr>
          <w:rFonts w:ascii="Times New Roman"/>
          <w:b w:val="false"/>
          <w:i w:val="false"/>
          <w:color w:val="000000"/>
          <w:sz w:val="28"/>
        </w:rPr>
        <w:t xml:space="preserve">
     Сол сияқты қайтарылатын сома ____________________ млн. теңгемен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/бекiтiлгендiгi туралы қаражатқа сiлтеме/ </w:t>
      </w:r>
      <w:r>
        <w:br/>
      </w:r>
      <w:r>
        <w:rPr>
          <w:rFonts w:ascii="Times New Roman"/>
          <w:b w:val="false"/>
          <w:i w:val="false"/>
          <w:color w:val="000000"/>
          <w:sz w:val="28"/>
        </w:rPr>
        <w:t xml:space="preserve">
     "__"___________ 199 ж.  </w:t>
      </w:r>
    </w:p>
    <w:p>
      <w:pPr>
        <w:spacing w:after="0"/>
        <w:ind w:left="0"/>
        <w:jc w:val="both"/>
      </w:pPr>
      <w:r>
        <w:rPr>
          <w:rFonts w:ascii="Times New Roman"/>
          <w:b w:val="false"/>
          <w:i w:val="false"/>
          <w:color w:val="000000"/>
          <w:sz w:val="28"/>
        </w:rPr>
        <w:t xml:space="preserve">                           ШЫҒЫННЫҢ МӘЛIМЕТТЕРI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/құрылыстың аты/ </w:t>
      </w:r>
      <w:r>
        <w:br/>
      </w:r>
      <w:r>
        <w:rPr>
          <w:rFonts w:ascii="Times New Roman"/>
          <w:b w:val="false"/>
          <w:i w:val="false"/>
          <w:color w:val="000000"/>
          <w:sz w:val="28"/>
        </w:rPr>
        <w:t xml:space="preserve">
     1991 жылғы бағамен есептелiндi. </w:t>
      </w:r>
      <w:r>
        <w:br/>
      </w:r>
      <w:r>
        <w:rPr>
          <w:rFonts w:ascii="Times New Roman"/>
          <w:b w:val="false"/>
          <w:i w:val="false"/>
          <w:color w:val="000000"/>
          <w:sz w:val="28"/>
        </w:rPr>
        <w:t xml:space="preserve">
     199 жылдың "__"__________ дағы кезеңде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Шығынның аттары       | Өндiрiстiк | Азаматтың    |Барлығы </w:t>
      </w:r>
      <w:r>
        <w:br/>
      </w:r>
      <w:r>
        <w:rPr>
          <w:rFonts w:ascii="Times New Roman"/>
          <w:b w:val="false"/>
          <w:i w:val="false"/>
          <w:color w:val="000000"/>
          <w:sz w:val="28"/>
        </w:rPr>
        <w:t xml:space="preserve">
   |                           | бағадағы   |құрылыс бағы. | </w:t>
      </w:r>
      <w:r>
        <w:br/>
      </w:r>
      <w:r>
        <w:rPr>
          <w:rFonts w:ascii="Times New Roman"/>
          <w:b w:val="false"/>
          <w:i w:val="false"/>
          <w:color w:val="000000"/>
          <w:sz w:val="28"/>
        </w:rPr>
        <w:t xml:space="preserve">
   |                           | объектiлер |тындағы объек.| </w:t>
      </w:r>
      <w:r>
        <w:br/>
      </w:r>
      <w:r>
        <w:rPr>
          <w:rFonts w:ascii="Times New Roman"/>
          <w:b w:val="false"/>
          <w:i w:val="false"/>
          <w:color w:val="000000"/>
          <w:sz w:val="28"/>
        </w:rPr>
        <w:t xml:space="preserve">
   |                           |            |тiлер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1.   Сметалық бағалар: </w:t>
      </w:r>
      <w:r>
        <w:br/>
      </w:r>
      <w:r>
        <w:rPr>
          <w:rFonts w:ascii="Times New Roman"/>
          <w:b w:val="false"/>
          <w:i w:val="false"/>
          <w:color w:val="000000"/>
          <w:sz w:val="28"/>
        </w:rPr>
        <w:t xml:space="preserve">
1.1. Құрылыс және монтаждау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1.2. Құрал-жабдықтар </w:t>
      </w:r>
      <w:r>
        <w:br/>
      </w:r>
      <w:r>
        <w:rPr>
          <w:rFonts w:ascii="Times New Roman"/>
          <w:b w:val="false"/>
          <w:i w:val="false"/>
          <w:color w:val="000000"/>
          <w:sz w:val="28"/>
        </w:rPr>
        <w:t xml:space="preserve">
1.3. Басқа да шығындар </w:t>
      </w:r>
      <w:r>
        <w:br/>
      </w:r>
      <w:r>
        <w:rPr>
          <w:rFonts w:ascii="Times New Roman"/>
          <w:b w:val="false"/>
          <w:i w:val="false"/>
          <w:color w:val="000000"/>
          <w:sz w:val="28"/>
        </w:rPr>
        <w:t xml:space="preserve">
2.   Барлық сметалық бағасы: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2.1. Қайтарылатын сома </w:t>
      </w:r>
      <w:r>
        <w:br/>
      </w:r>
      <w:r>
        <w:rPr>
          <w:rFonts w:ascii="Times New Roman"/>
          <w:b w:val="false"/>
          <w:i w:val="false"/>
          <w:color w:val="000000"/>
          <w:sz w:val="28"/>
        </w:rPr>
        <w:t xml:space="preserve">
2.2. НДС  </w:t>
      </w:r>
    </w:p>
    <w:p>
      <w:pPr>
        <w:spacing w:after="0"/>
        <w:ind w:left="0"/>
        <w:jc w:val="both"/>
      </w:pPr>
      <w:r>
        <w:rPr>
          <w:rFonts w:ascii="Times New Roman"/>
          <w:b w:val="false"/>
          <w:i w:val="false"/>
          <w:color w:val="000000"/>
          <w:sz w:val="28"/>
        </w:rPr>
        <w:t xml:space="preserve">     Жобалаушы мекеменiң жетекшiсi _________________________________ </w:t>
      </w:r>
      <w:r>
        <w:br/>
      </w:r>
      <w:r>
        <w:rPr>
          <w:rFonts w:ascii="Times New Roman"/>
          <w:b w:val="false"/>
          <w:i w:val="false"/>
          <w:color w:val="000000"/>
          <w:sz w:val="28"/>
        </w:rPr>
        <w:t xml:space="preserve">
                                      /қолы, фамилиясы, инициалы/ </w:t>
      </w:r>
      <w:r>
        <w:br/>
      </w:r>
      <w:r>
        <w:rPr>
          <w:rFonts w:ascii="Times New Roman"/>
          <w:b w:val="false"/>
          <w:i w:val="false"/>
          <w:color w:val="000000"/>
          <w:sz w:val="28"/>
        </w:rPr>
        <w:t xml:space="preserve">
     Жобаның бас инженерi __________________________________________ </w:t>
      </w:r>
      <w:r>
        <w:br/>
      </w:r>
      <w:r>
        <w:rPr>
          <w:rFonts w:ascii="Times New Roman"/>
          <w:b w:val="false"/>
          <w:i w:val="false"/>
          <w:color w:val="000000"/>
          <w:sz w:val="28"/>
        </w:rPr>
        <w:t xml:space="preserve">
                                 /қолы, фамилиясы, инициалы/ </w:t>
      </w:r>
      <w:r>
        <w:br/>
      </w:r>
      <w:r>
        <w:rPr>
          <w:rFonts w:ascii="Times New Roman"/>
          <w:b w:val="false"/>
          <w:i w:val="false"/>
          <w:color w:val="000000"/>
          <w:sz w:val="28"/>
        </w:rPr>
        <w:t xml:space="preserve">
     _______ бөлiмнiң бастығы ______________________________________ </w:t>
      </w:r>
      <w:r>
        <w:br/>
      </w:r>
      <w:r>
        <w:rPr>
          <w:rFonts w:ascii="Times New Roman"/>
          <w:b w:val="false"/>
          <w:i w:val="false"/>
          <w:color w:val="000000"/>
          <w:sz w:val="28"/>
        </w:rPr>
        <w:t xml:space="preserve">
       аты                       /қолы, фамилиясы, инициалы/. </w:t>
      </w:r>
      <w:r>
        <w:br/>
      </w:r>
      <w:r>
        <w:rPr>
          <w:rFonts w:ascii="Times New Roman"/>
          <w:b w:val="false"/>
          <w:i w:val="false"/>
          <w:color w:val="000000"/>
          <w:sz w:val="28"/>
        </w:rPr>
        <w:t xml:space="preserve">
     Тапсырыс берушi _______________________________________________ </w:t>
      </w:r>
      <w:r>
        <w:br/>
      </w:r>
      <w:r>
        <w:rPr>
          <w:rFonts w:ascii="Times New Roman"/>
          <w:b w:val="false"/>
          <w:i w:val="false"/>
          <w:color w:val="000000"/>
          <w:sz w:val="28"/>
        </w:rPr>
        <w:t xml:space="preserve">
                      /лауазымды қызметi, қолы, фамилиясы, инициалы/  </w:t>
      </w:r>
    </w:p>
    <w:p>
      <w:pPr>
        <w:spacing w:after="0"/>
        <w:ind w:left="0"/>
        <w:jc w:val="both"/>
      </w:pPr>
      <w:r>
        <w:rPr>
          <w:rFonts w:ascii="Times New Roman"/>
          <w:b w:val="false"/>
          <w:i w:val="false"/>
          <w:color w:val="000000"/>
          <w:sz w:val="28"/>
        </w:rPr>
        <w:t xml:space="preserve">                                                 N 1 қосымша </w:t>
      </w:r>
      <w:r>
        <w:br/>
      </w:r>
      <w:r>
        <w:rPr>
          <w:rFonts w:ascii="Times New Roman"/>
          <w:b w:val="false"/>
          <w:i w:val="false"/>
          <w:color w:val="000000"/>
          <w:sz w:val="28"/>
        </w:rPr>
        <w:t xml:space="preserve">
                                                 N 6 нысан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/құрылыстың аты/  </w:t>
      </w:r>
    </w:p>
    <w:p>
      <w:pPr>
        <w:spacing w:after="0"/>
        <w:ind w:left="0"/>
        <w:jc w:val="both"/>
      </w:pPr>
      <w:r>
        <w:rPr>
          <w:rFonts w:ascii="Times New Roman"/>
          <w:b w:val="false"/>
          <w:i w:val="false"/>
          <w:color w:val="000000"/>
          <w:sz w:val="28"/>
        </w:rPr>
        <w:t xml:space="preserve">               IСКЕ ҚОСЫЛАТЫН КОМПЛЕКСКЕ КIРЕТIН ҚҰРЫЛЫС </w:t>
      </w:r>
      <w:r>
        <w:br/>
      </w:r>
      <w:r>
        <w:rPr>
          <w:rFonts w:ascii="Times New Roman"/>
          <w:b w:val="false"/>
          <w:i w:val="false"/>
          <w:color w:val="000000"/>
          <w:sz w:val="28"/>
        </w:rPr>
        <w:t xml:space="preserve">
               ОБЪЕКТIСIНIҢ СМЕТАЛЫҚ БАҒАСЫНЫҢ ВЕДОМОСТIСI </w:t>
      </w:r>
      <w:r>
        <w:br/>
      </w:r>
      <w:r>
        <w:rPr>
          <w:rFonts w:ascii="Times New Roman"/>
          <w:b w:val="false"/>
          <w:i w:val="false"/>
          <w:color w:val="000000"/>
          <w:sz w:val="28"/>
        </w:rPr>
        <w:t xml:space="preserve">
     ______________________________________________ /млн.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Iске қосылатын комплекске | Жоба бойынша объектiнiң толық сметалық| </w:t>
      </w:r>
      <w:r>
        <w:br/>
      </w:r>
      <w:r>
        <w:rPr>
          <w:rFonts w:ascii="Times New Roman"/>
          <w:b w:val="false"/>
          <w:i w:val="false"/>
          <w:color w:val="000000"/>
          <w:sz w:val="28"/>
        </w:rPr>
        <w:t xml:space="preserve">
 кiретiн объектiлердiң аты | бағасы және шығындары                 | </w:t>
      </w:r>
      <w:r>
        <w:br/>
      </w:r>
      <w:r>
        <w:rPr>
          <w:rFonts w:ascii="Times New Roman"/>
          <w:b w:val="false"/>
          <w:i w:val="false"/>
          <w:color w:val="000000"/>
          <w:sz w:val="28"/>
        </w:rPr>
        <w:t xml:space="preserve">
 мен шығындар /үйлер мен   |_______________________________________| </w:t>
      </w:r>
      <w:r>
        <w:br/>
      </w:r>
      <w:r>
        <w:rPr>
          <w:rFonts w:ascii="Times New Roman"/>
          <w:b w:val="false"/>
          <w:i w:val="false"/>
          <w:color w:val="000000"/>
          <w:sz w:val="28"/>
        </w:rPr>
        <w:t xml:space="preserve">
 ғимараттар/               |Бар.|          оның iшiнде             | </w:t>
      </w:r>
      <w:r>
        <w:br/>
      </w:r>
      <w:r>
        <w:rPr>
          <w:rFonts w:ascii="Times New Roman"/>
          <w:b w:val="false"/>
          <w:i w:val="false"/>
          <w:color w:val="000000"/>
          <w:sz w:val="28"/>
        </w:rPr>
        <w:t xml:space="preserve">
                           |лығы|__________________________________| </w:t>
      </w:r>
      <w:r>
        <w:br/>
      </w:r>
      <w:r>
        <w:rPr>
          <w:rFonts w:ascii="Times New Roman"/>
          <w:b w:val="false"/>
          <w:i w:val="false"/>
          <w:color w:val="000000"/>
          <w:sz w:val="28"/>
        </w:rPr>
        <w:t xml:space="preserve">
                           |    |Құрылыс- |Құрал-   |Әртүрлi, басқа| </w:t>
      </w:r>
      <w:r>
        <w:br/>
      </w:r>
      <w:r>
        <w:rPr>
          <w:rFonts w:ascii="Times New Roman"/>
          <w:b w:val="false"/>
          <w:i w:val="false"/>
          <w:color w:val="000000"/>
          <w:sz w:val="28"/>
        </w:rPr>
        <w:t xml:space="preserve">
                           |    |монтаждау|жабдықтар|бiр шығындар  | </w:t>
      </w:r>
      <w:r>
        <w:br/>
      </w:r>
      <w:r>
        <w:rPr>
          <w:rFonts w:ascii="Times New Roman"/>
          <w:b w:val="false"/>
          <w:i w:val="false"/>
          <w:color w:val="000000"/>
          <w:sz w:val="28"/>
        </w:rPr>
        <w:t xml:space="preserve">
                           |    |жұмыстары|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
Iске қосылатын комплекстегi объектiнiң | </w:t>
      </w:r>
      <w:r>
        <w:br/>
      </w:r>
      <w:r>
        <w:rPr>
          <w:rFonts w:ascii="Times New Roman"/>
          <w:b w:val="false"/>
          <w:i w:val="false"/>
          <w:color w:val="000000"/>
          <w:sz w:val="28"/>
        </w:rPr>
        <w:t xml:space="preserve">
сметалық бағасы және шығындары         |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Бар.|        оның iшiнде               | </w:t>
      </w:r>
      <w:r>
        <w:br/>
      </w:r>
      <w:r>
        <w:rPr>
          <w:rFonts w:ascii="Times New Roman"/>
          <w:b w:val="false"/>
          <w:i w:val="false"/>
          <w:color w:val="000000"/>
          <w:sz w:val="28"/>
        </w:rPr>
        <w:t xml:space="preserve">
лығы|__________________________________| </w:t>
      </w:r>
      <w:r>
        <w:br/>
      </w:r>
      <w:r>
        <w:rPr>
          <w:rFonts w:ascii="Times New Roman"/>
          <w:b w:val="false"/>
          <w:i w:val="false"/>
          <w:color w:val="000000"/>
          <w:sz w:val="28"/>
        </w:rPr>
        <w:t xml:space="preserve">
    |Құрылыс- |Құрал-   |Әртүрлi, басқа| </w:t>
      </w:r>
      <w:r>
        <w:br/>
      </w:r>
      <w:r>
        <w:rPr>
          <w:rFonts w:ascii="Times New Roman"/>
          <w:b w:val="false"/>
          <w:i w:val="false"/>
          <w:color w:val="000000"/>
          <w:sz w:val="28"/>
        </w:rPr>
        <w:t xml:space="preserve">
    |монтаждау|жабдықтар|бiр шығындар  | </w:t>
      </w:r>
      <w:r>
        <w:br/>
      </w:r>
      <w:r>
        <w:rPr>
          <w:rFonts w:ascii="Times New Roman"/>
          <w:b w:val="false"/>
          <w:i w:val="false"/>
          <w:color w:val="000000"/>
          <w:sz w:val="28"/>
        </w:rPr>
        <w:t xml:space="preserve">
    |жұмыстары|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6      7         8           9 </w:t>
      </w:r>
      <w:r>
        <w:br/>
      </w: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Барлығы: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Iске қосылатын объектi </w:t>
      </w:r>
      <w:r>
        <w:br/>
      </w:r>
      <w:r>
        <w:rPr>
          <w:rFonts w:ascii="Times New Roman"/>
          <w:b w:val="false"/>
          <w:i w:val="false"/>
          <w:color w:val="000000"/>
          <w:sz w:val="28"/>
        </w:rPr>
        <w:t xml:space="preserve">
     /объектi аты/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Жинақталған сметалық </w:t>
      </w:r>
      <w:r>
        <w:br/>
      </w:r>
      <w:r>
        <w:rPr>
          <w:rFonts w:ascii="Times New Roman"/>
          <w:b w:val="false"/>
          <w:i w:val="false"/>
          <w:color w:val="000000"/>
          <w:sz w:val="28"/>
        </w:rPr>
        <w:t xml:space="preserve">
     расчеттың 1, 8-12 </w:t>
      </w:r>
      <w:r>
        <w:br/>
      </w:r>
      <w:r>
        <w:rPr>
          <w:rFonts w:ascii="Times New Roman"/>
          <w:b w:val="false"/>
          <w:i w:val="false"/>
          <w:color w:val="000000"/>
          <w:sz w:val="28"/>
        </w:rPr>
        <w:t xml:space="preserve">
     тарауында көрсетiлген </w:t>
      </w:r>
      <w:r>
        <w:br/>
      </w:r>
      <w:r>
        <w:rPr>
          <w:rFonts w:ascii="Times New Roman"/>
          <w:b w:val="false"/>
          <w:i w:val="false"/>
          <w:color w:val="000000"/>
          <w:sz w:val="28"/>
        </w:rPr>
        <w:t xml:space="preserve">
     қаржылар: </w:t>
      </w:r>
      <w:r>
        <w:br/>
      </w:r>
      <w:r>
        <w:rPr>
          <w:rFonts w:ascii="Times New Roman"/>
          <w:b w:val="false"/>
          <w:i w:val="false"/>
          <w:color w:val="000000"/>
          <w:sz w:val="28"/>
        </w:rPr>
        <w:t xml:space="preserve">
     ....................... </w:t>
      </w:r>
      <w:r>
        <w:br/>
      </w:r>
      <w:r>
        <w:rPr>
          <w:rFonts w:ascii="Times New Roman"/>
          <w:b w:val="false"/>
          <w:i w:val="false"/>
          <w:color w:val="000000"/>
          <w:sz w:val="28"/>
        </w:rPr>
        <w:t xml:space="preserve">
     Есепке алынбаған жұмыстар </w:t>
      </w:r>
      <w:r>
        <w:br/>
      </w:r>
      <w:r>
        <w:rPr>
          <w:rFonts w:ascii="Times New Roman"/>
          <w:b w:val="false"/>
          <w:i w:val="false"/>
          <w:color w:val="000000"/>
          <w:sz w:val="28"/>
        </w:rPr>
        <w:t xml:space="preserve">
     мен шығындарға жұмсалатын </w:t>
      </w:r>
      <w:r>
        <w:br/>
      </w:r>
      <w:r>
        <w:rPr>
          <w:rFonts w:ascii="Times New Roman"/>
          <w:b w:val="false"/>
          <w:i w:val="false"/>
          <w:color w:val="000000"/>
          <w:sz w:val="28"/>
        </w:rPr>
        <w:t xml:space="preserve">
     қаржының резервi  </w:t>
      </w:r>
    </w:p>
    <w:p>
      <w:pPr>
        <w:spacing w:after="0"/>
        <w:ind w:left="0"/>
        <w:jc w:val="both"/>
      </w:pPr>
      <w:r>
        <w:rPr>
          <w:rFonts w:ascii="Times New Roman"/>
          <w:b w:val="false"/>
          <w:i w:val="false"/>
          <w:color w:val="000000"/>
          <w:sz w:val="28"/>
        </w:rPr>
        <w:t xml:space="preserve">     Жобаның бас инженерi _________________________________________  </w:t>
      </w:r>
    </w:p>
    <w:p>
      <w:pPr>
        <w:spacing w:after="0"/>
        <w:ind w:left="0"/>
        <w:jc w:val="both"/>
      </w:pPr>
      <w:r>
        <w:rPr>
          <w:rFonts w:ascii="Times New Roman"/>
          <w:b w:val="false"/>
          <w:i w:val="false"/>
          <w:color w:val="000000"/>
          <w:sz w:val="28"/>
        </w:rPr>
        <w:t xml:space="preserve">                                                N 1 қосымша </w:t>
      </w:r>
      <w:r>
        <w:br/>
      </w:r>
      <w:r>
        <w:rPr>
          <w:rFonts w:ascii="Times New Roman"/>
          <w:b w:val="false"/>
          <w:i w:val="false"/>
          <w:color w:val="000000"/>
          <w:sz w:val="28"/>
        </w:rPr>
        <w:t xml:space="preserve">
                                                N 7 нысан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/құрылыстың аты/  </w:t>
      </w:r>
    </w:p>
    <w:p>
      <w:pPr>
        <w:spacing w:after="0"/>
        <w:ind w:left="0"/>
        <w:jc w:val="both"/>
      </w:pPr>
      <w:r>
        <w:rPr>
          <w:rFonts w:ascii="Times New Roman"/>
          <w:b w:val="false"/>
          <w:i w:val="false"/>
          <w:color w:val="000000"/>
          <w:sz w:val="28"/>
        </w:rPr>
        <w:t xml:space="preserve">               ОБЪЕКТIНIҢ СМЕТАЛЫҚ БАҒАСЫ ЖӘНЕ АЙНАЛАДАҒЫ </w:t>
      </w:r>
      <w:r>
        <w:br/>
      </w:r>
      <w:r>
        <w:rPr>
          <w:rFonts w:ascii="Times New Roman"/>
          <w:b w:val="false"/>
          <w:i w:val="false"/>
          <w:color w:val="000000"/>
          <w:sz w:val="28"/>
        </w:rPr>
        <w:t xml:space="preserve">
           ТАБИҒАТТЫ ОРТАНЫ ҚОРҒАУ ЖҰМЫСТАРЫНЫҢ ВЕДОМОСТIЛЕРI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Объектiлердiң|Объектiнiң /локалдық/| Сметалық бағасы /мың теңгемен/ </w:t>
      </w:r>
      <w:r>
        <w:br/>
      </w:r>
      <w:r>
        <w:rPr>
          <w:rFonts w:ascii="Times New Roman"/>
          <w:b w:val="false"/>
          <w:i w:val="false"/>
          <w:color w:val="000000"/>
          <w:sz w:val="28"/>
        </w:rPr>
        <w:t xml:space="preserve">
аттары және  |сметасы мен есеп-қи. |________________________________ </w:t>
      </w:r>
      <w:r>
        <w:br/>
      </w:r>
      <w:r>
        <w:rPr>
          <w:rFonts w:ascii="Times New Roman"/>
          <w:b w:val="false"/>
          <w:i w:val="false"/>
          <w:color w:val="000000"/>
          <w:sz w:val="28"/>
        </w:rPr>
        <w:t xml:space="preserve">
атқаратын    |сабының номерлерi    |Өнеркәсiп|Су қорларын|Атмосфера.| </w:t>
      </w:r>
      <w:r>
        <w:br/>
      </w:r>
      <w:r>
        <w:rPr>
          <w:rFonts w:ascii="Times New Roman"/>
          <w:b w:val="false"/>
          <w:i w:val="false"/>
          <w:color w:val="000000"/>
          <w:sz w:val="28"/>
        </w:rPr>
        <w:t xml:space="preserve">
жұмыстар     |                     |өндiрiсi.|тиiмдi пай.|лық ауаны | </w:t>
      </w:r>
      <w:r>
        <w:br/>
      </w:r>
      <w:r>
        <w:rPr>
          <w:rFonts w:ascii="Times New Roman"/>
          <w:b w:val="false"/>
          <w:i w:val="false"/>
          <w:color w:val="000000"/>
          <w:sz w:val="28"/>
        </w:rPr>
        <w:t xml:space="preserve">
             |                     |нiң қатты|далану және|қорғау    | </w:t>
      </w:r>
      <w:r>
        <w:br/>
      </w:r>
      <w:r>
        <w:rPr>
          <w:rFonts w:ascii="Times New Roman"/>
          <w:b w:val="false"/>
          <w:i w:val="false"/>
          <w:color w:val="000000"/>
          <w:sz w:val="28"/>
        </w:rPr>
        <w:t xml:space="preserve">
             |                     |қалдықта.|қорғау     |          | </w:t>
      </w:r>
      <w:r>
        <w:br/>
      </w:r>
      <w:r>
        <w:rPr>
          <w:rFonts w:ascii="Times New Roman"/>
          <w:b w:val="false"/>
          <w:i w:val="false"/>
          <w:color w:val="000000"/>
          <w:sz w:val="28"/>
        </w:rPr>
        <w:t xml:space="preserve">
             |                     |рын қада.|           |          | </w:t>
      </w:r>
      <w:r>
        <w:br/>
      </w:r>
      <w:r>
        <w:rPr>
          <w:rFonts w:ascii="Times New Roman"/>
          <w:b w:val="false"/>
          <w:i w:val="false"/>
          <w:color w:val="000000"/>
          <w:sz w:val="28"/>
        </w:rPr>
        <w:t xml:space="preserve">
             |                     |ғалау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Сметалық бағасы /мың теңгемен/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Жерлердi /суландырған|Аумақтар, өсiмдiктер|Минералдық |Басқа бiр|Бар. </w:t>
      </w:r>
      <w:r>
        <w:br/>
      </w:r>
      <w:r>
        <w:rPr>
          <w:rFonts w:ascii="Times New Roman"/>
          <w:b w:val="false"/>
          <w:i w:val="false"/>
          <w:color w:val="000000"/>
          <w:sz w:val="28"/>
        </w:rPr>
        <w:t xml:space="preserve">
жерден басқа/ тиiмдi |мен жануарлар дүние.|байлықты   |шаралар  |лығы </w:t>
      </w:r>
      <w:r>
        <w:br/>
      </w:r>
      <w:r>
        <w:rPr>
          <w:rFonts w:ascii="Times New Roman"/>
          <w:b w:val="false"/>
          <w:i w:val="false"/>
          <w:color w:val="000000"/>
          <w:sz w:val="28"/>
        </w:rPr>
        <w:t xml:space="preserve">
пайдалану және қорғау|сiн қорғау          |тиiмдi пай.|/айқай-  | </w:t>
      </w:r>
      <w:r>
        <w:br/>
      </w:r>
      <w:r>
        <w:rPr>
          <w:rFonts w:ascii="Times New Roman"/>
          <w:b w:val="false"/>
          <w:i w:val="false"/>
          <w:color w:val="000000"/>
          <w:sz w:val="28"/>
        </w:rPr>
        <w:t xml:space="preserve">
                     |                    |далану және|шуларды, | </w:t>
      </w:r>
      <w:r>
        <w:br/>
      </w:r>
      <w:r>
        <w:rPr>
          <w:rFonts w:ascii="Times New Roman"/>
          <w:b w:val="false"/>
          <w:i w:val="false"/>
          <w:color w:val="000000"/>
          <w:sz w:val="28"/>
        </w:rPr>
        <w:t xml:space="preserve">
                     |                    |қойнауын   |тербелiс.| </w:t>
      </w:r>
      <w:r>
        <w:br/>
      </w:r>
      <w:r>
        <w:rPr>
          <w:rFonts w:ascii="Times New Roman"/>
          <w:b w:val="false"/>
          <w:i w:val="false"/>
          <w:color w:val="000000"/>
          <w:sz w:val="28"/>
        </w:rPr>
        <w:t xml:space="preserve">
                     |                    |қорғау     |тердi жою|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6                     7               8          9      10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бiр объектiлердегi </w:t>
      </w:r>
      <w:r>
        <w:br/>
      </w:r>
      <w:r>
        <w:rPr>
          <w:rFonts w:ascii="Times New Roman"/>
          <w:b w:val="false"/>
          <w:i w:val="false"/>
          <w:color w:val="000000"/>
          <w:sz w:val="28"/>
        </w:rPr>
        <w:t xml:space="preserve">
     /объектi аттары/ құрылыс- </w:t>
      </w:r>
      <w:r>
        <w:br/>
      </w:r>
      <w:r>
        <w:rPr>
          <w:rFonts w:ascii="Times New Roman"/>
          <w:b w:val="false"/>
          <w:i w:val="false"/>
          <w:color w:val="000000"/>
          <w:sz w:val="28"/>
        </w:rPr>
        <w:t xml:space="preserve">
     монтаж жұмыстарының </w:t>
      </w:r>
      <w:r>
        <w:br/>
      </w:r>
      <w:r>
        <w:rPr>
          <w:rFonts w:ascii="Times New Roman"/>
          <w:b w:val="false"/>
          <w:i w:val="false"/>
          <w:color w:val="000000"/>
          <w:sz w:val="28"/>
        </w:rPr>
        <w:t xml:space="preserve">
     құрал-жабдықтары </w:t>
      </w:r>
      <w:r>
        <w:br/>
      </w:r>
      <w:r>
        <w:rPr>
          <w:rFonts w:ascii="Times New Roman"/>
          <w:b w:val="false"/>
          <w:i w:val="false"/>
          <w:color w:val="000000"/>
          <w:sz w:val="28"/>
        </w:rPr>
        <w:t xml:space="preserve">
     .......................... </w:t>
      </w:r>
      <w:r>
        <w:br/>
      </w:r>
      <w:r>
        <w:rPr>
          <w:rFonts w:ascii="Times New Roman"/>
          <w:b w:val="false"/>
          <w:i w:val="false"/>
          <w:color w:val="000000"/>
          <w:sz w:val="28"/>
        </w:rPr>
        <w:t xml:space="preserve">
     Жинақталған сметалық </w:t>
      </w:r>
      <w:r>
        <w:br/>
      </w:r>
      <w:r>
        <w:rPr>
          <w:rFonts w:ascii="Times New Roman"/>
          <w:b w:val="false"/>
          <w:i w:val="false"/>
          <w:color w:val="000000"/>
          <w:sz w:val="28"/>
        </w:rPr>
        <w:t xml:space="preserve">
     расчеттағы 1, 8-12 </w:t>
      </w:r>
      <w:r>
        <w:br/>
      </w:r>
      <w:r>
        <w:rPr>
          <w:rFonts w:ascii="Times New Roman"/>
          <w:b w:val="false"/>
          <w:i w:val="false"/>
          <w:color w:val="000000"/>
          <w:sz w:val="28"/>
        </w:rPr>
        <w:t xml:space="preserve">
     тарауда көрсетiлген </w:t>
      </w:r>
      <w:r>
        <w:br/>
      </w:r>
      <w:r>
        <w:rPr>
          <w:rFonts w:ascii="Times New Roman"/>
          <w:b w:val="false"/>
          <w:i w:val="false"/>
          <w:color w:val="000000"/>
          <w:sz w:val="28"/>
        </w:rPr>
        <w:t xml:space="preserve">
     қаржылар </w:t>
      </w:r>
      <w:r>
        <w:br/>
      </w:r>
      <w:r>
        <w:rPr>
          <w:rFonts w:ascii="Times New Roman"/>
          <w:b w:val="false"/>
          <w:i w:val="false"/>
          <w:color w:val="000000"/>
          <w:sz w:val="28"/>
        </w:rPr>
        <w:t xml:space="preserve">
     .......................... </w:t>
      </w:r>
      <w:r>
        <w:br/>
      </w:r>
      <w:r>
        <w:rPr>
          <w:rFonts w:ascii="Times New Roman"/>
          <w:b w:val="false"/>
          <w:i w:val="false"/>
          <w:color w:val="000000"/>
          <w:sz w:val="28"/>
        </w:rPr>
        <w:t xml:space="preserve">
     Есепке алынбаған жұмыстар </w:t>
      </w:r>
      <w:r>
        <w:br/>
      </w:r>
      <w:r>
        <w:rPr>
          <w:rFonts w:ascii="Times New Roman"/>
          <w:b w:val="false"/>
          <w:i w:val="false"/>
          <w:color w:val="000000"/>
          <w:sz w:val="28"/>
        </w:rPr>
        <w:t xml:space="preserve">
     мен шығындағы жұмсалатын </w:t>
      </w:r>
      <w:r>
        <w:br/>
      </w:r>
      <w:r>
        <w:rPr>
          <w:rFonts w:ascii="Times New Roman"/>
          <w:b w:val="false"/>
          <w:i w:val="false"/>
          <w:color w:val="000000"/>
          <w:sz w:val="28"/>
        </w:rPr>
        <w:t xml:space="preserve">
     қаржының резервi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Iске қосылатын комплекстiң </w:t>
      </w:r>
      <w:r>
        <w:br/>
      </w:r>
      <w:r>
        <w:rPr>
          <w:rFonts w:ascii="Times New Roman"/>
          <w:b w:val="false"/>
          <w:i w:val="false"/>
          <w:color w:val="000000"/>
          <w:sz w:val="28"/>
        </w:rPr>
        <w:t xml:space="preserve">
     немесе құрылыс бойынша </w:t>
      </w:r>
      <w:r>
        <w:br/>
      </w:r>
      <w:r>
        <w:rPr>
          <w:rFonts w:ascii="Times New Roman"/>
          <w:b w:val="false"/>
          <w:i w:val="false"/>
          <w:color w:val="000000"/>
          <w:sz w:val="28"/>
        </w:rPr>
        <w:t xml:space="preserve">
     тұтастай: құрылыс монтаж </w:t>
      </w:r>
      <w:r>
        <w:br/>
      </w:r>
      <w:r>
        <w:rPr>
          <w:rFonts w:ascii="Times New Roman"/>
          <w:b w:val="false"/>
          <w:i w:val="false"/>
          <w:color w:val="000000"/>
          <w:sz w:val="28"/>
        </w:rPr>
        <w:t xml:space="preserve">
     жұмыстарының барлық қосындысы  </w:t>
      </w:r>
    </w:p>
    <w:p>
      <w:pPr>
        <w:spacing w:after="0"/>
        <w:ind w:left="0"/>
        <w:jc w:val="both"/>
      </w:pPr>
      <w:r>
        <w:rPr>
          <w:rFonts w:ascii="Times New Roman"/>
          <w:b w:val="false"/>
          <w:i w:val="false"/>
          <w:color w:val="000000"/>
          <w:sz w:val="28"/>
        </w:rPr>
        <w:t xml:space="preserve">     Жобаның бас инженерi _________________________________________ </w:t>
      </w:r>
      <w:r>
        <w:br/>
      </w:r>
      <w:r>
        <w:rPr>
          <w:rFonts w:ascii="Times New Roman"/>
          <w:b w:val="false"/>
          <w:i w:val="false"/>
          <w:color w:val="000000"/>
          <w:sz w:val="28"/>
        </w:rPr>
        <w:t xml:space="preserve">
                                 /қолы, фамилиясы, инициалы/      </w:t>
      </w:r>
    </w:p>
    <w:p>
      <w:pPr>
        <w:spacing w:after="0"/>
        <w:ind w:left="0"/>
        <w:jc w:val="both"/>
      </w:pPr>
      <w:r>
        <w:rPr>
          <w:rFonts w:ascii="Times New Roman"/>
          <w:b w:val="false"/>
          <w:i w:val="false"/>
          <w:color w:val="000000"/>
          <w:sz w:val="28"/>
        </w:rPr>
        <w:t xml:space="preserve">                                              N 2 қосымша  </w:t>
      </w:r>
    </w:p>
    <w:p>
      <w:pPr>
        <w:spacing w:after="0"/>
        <w:ind w:left="0"/>
        <w:jc w:val="both"/>
      </w:pPr>
      <w:r>
        <w:rPr>
          <w:rFonts w:ascii="Times New Roman"/>
          <w:b w:val="false"/>
          <w:i w:val="false"/>
          <w:color w:val="000000"/>
          <w:sz w:val="28"/>
        </w:rPr>
        <w:t xml:space="preserve">           НАҚТЫ КЕЗЕҢДЕГI БАҒАДАҒЫ ҮСТЕМЕ ШЫҒЫНДАРДЫҢ КӨЛЕМI, </w:t>
      </w:r>
      <w:r>
        <w:br/>
      </w:r>
      <w:r>
        <w:rPr>
          <w:rFonts w:ascii="Times New Roman"/>
          <w:b w:val="false"/>
          <w:i w:val="false"/>
          <w:color w:val="000000"/>
          <w:sz w:val="28"/>
        </w:rPr>
        <w:t xml:space="preserve">
              ОЛ СМЕТАЛЫҚ ҚҰНЫНДА ЕСКЕРIЛIП ЕСЕПТЕЛIНЕТIН </w:t>
      </w:r>
      <w:r>
        <w:br/>
      </w:r>
      <w:r>
        <w:rPr>
          <w:rFonts w:ascii="Times New Roman"/>
          <w:b w:val="false"/>
          <w:i w:val="false"/>
          <w:color w:val="000000"/>
          <w:sz w:val="28"/>
        </w:rPr>
        <w:t xml:space="preserve">
                              ЕСЕП-ҚИСАБЫ </w:t>
      </w:r>
    </w:p>
    <w:p>
      <w:pPr>
        <w:spacing w:after="0"/>
        <w:ind w:left="0"/>
        <w:jc w:val="both"/>
      </w:pPr>
      <w:r>
        <w:rPr>
          <w:rFonts w:ascii="Times New Roman"/>
          <w:b w:val="false"/>
          <w:i w:val="false"/>
          <w:color w:val="000000"/>
          <w:sz w:val="28"/>
        </w:rPr>
        <w:t xml:space="preserve">      Нақты кезеңдегi бағадағы шығыстарды айқындағанда жинақтық бағадағы үстеме шығындардың сметалық көлемiне көбейтiледi, қазiргi кезеңдегi үстеме шығыстардың көлемiнде шығарылып 1991 ж. сметалық нормамен және бағамен есептелiнедi.  </w:t>
      </w:r>
      <w:r>
        <w:br/>
      </w:r>
      <w:r>
        <w:rPr>
          <w:rFonts w:ascii="Times New Roman"/>
          <w:b w:val="false"/>
          <w:i w:val="false"/>
          <w:color w:val="000000"/>
          <w:sz w:val="28"/>
        </w:rPr>
        <w:t xml:space="preserve">
      Жинақтық бағамен және нақты кезеңдегi бағадағы үстеме шығыстар көлемiнiң арасындағы айырмашылық құрылыстың үстеме шығындарынан жоғары түрде есептелiп жинақталған сметалық есеп-қисапқа қосылып құрылыс пен монтаждау жұмыстарының құрылысқа пропорциалы түрде 4, 5 және 8 графаға қосылады. </w:t>
      </w:r>
      <w:r>
        <w:br/>
      </w:r>
      <w:r>
        <w:rPr>
          <w:rFonts w:ascii="Times New Roman"/>
          <w:b w:val="false"/>
          <w:i w:val="false"/>
          <w:color w:val="000000"/>
          <w:sz w:val="28"/>
        </w:rPr>
        <w:t xml:space="preserve">
      Үстеме шығындардың индексi экономикалық элементтiң базистiк құрылыстың үстеме шығысының шығатын статьясы арқылы айқындалады және </w:t>
      </w:r>
      <w:r>
        <w:br/>
      </w:r>
      <w:r>
        <w:rPr>
          <w:rFonts w:ascii="Times New Roman"/>
          <w:b w:val="false"/>
          <w:i w:val="false"/>
          <w:color w:val="000000"/>
          <w:sz w:val="28"/>
        </w:rPr>
        <w:t xml:space="preserve">
сметалық нормамен бағаға сәйкестендiрiлiп бұл шығындар нақты </w:t>
      </w:r>
      <w:r>
        <w:br/>
      </w:r>
      <w:r>
        <w:rPr>
          <w:rFonts w:ascii="Times New Roman"/>
          <w:b w:val="false"/>
          <w:i w:val="false"/>
          <w:color w:val="000000"/>
          <w:sz w:val="28"/>
        </w:rPr>
        <w:t xml:space="preserve">
кезеңдегi индекске сай келiп 1991 ж. 1 қаңтардағы енгiзiлген </w:t>
      </w:r>
      <w:r>
        <w:br/>
      </w:r>
      <w:r>
        <w:rPr>
          <w:rFonts w:ascii="Times New Roman"/>
          <w:b w:val="false"/>
          <w:i w:val="false"/>
          <w:color w:val="000000"/>
          <w:sz w:val="28"/>
        </w:rPr>
        <w:t xml:space="preserve">
формулаға сәйкес есептелiнедi: </w:t>
      </w:r>
    </w:p>
    <w:p>
      <w:pPr>
        <w:spacing w:after="0"/>
        <w:ind w:left="0"/>
        <w:jc w:val="both"/>
      </w:pPr>
      <w:r>
        <w:rPr>
          <w:rFonts w:ascii="Times New Roman"/>
          <w:b w:val="false"/>
          <w:i w:val="false"/>
          <w:color w:val="000000"/>
          <w:sz w:val="28"/>
        </w:rPr>
        <w:t xml:space="preserve">           Зах Иза + МхИм + АхИа + СнхИсн + ПрхИпр </w:t>
      </w:r>
      <w:r>
        <w:br/>
      </w:r>
      <w:r>
        <w:rPr>
          <w:rFonts w:ascii="Times New Roman"/>
          <w:b w:val="false"/>
          <w:i w:val="false"/>
          <w:color w:val="000000"/>
          <w:sz w:val="28"/>
        </w:rPr>
        <w:t xml:space="preserve">
     Инр = ---------------------------------------  /1/ </w:t>
      </w:r>
      <w:r>
        <w:br/>
      </w:r>
      <w:r>
        <w:rPr>
          <w:rFonts w:ascii="Times New Roman"/>
          <w:b w:val="false"/>
          <w:i w:val="false"/>
          <w:color w:val="000000"/>
          <w:sz w:val="28"/>
        </w:rPr>
        <w:t xml:space="preserve">
                          100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За, М, А, Сн, Пр- Базистiк мөлшерге үстеме шығындардың жеке </w:t>
      </w:r>
      <w:r>
        <w:br/>
      </w:r>
      <w:r>
        <w:rPr>
          <w:rFonts w:ascii="Times New Roman"/>
          <w:b w:val="false"/>
          <w:i w:val="false"/>
          <w:color w:val="000000"/>
          <w:sz w:val="28"/>
        </w:rPr>
        <w:t xml:space="preserve">
                       салмағы болып келiп, ол мынаған бөлiнедi: </w:t>
      </w:r>
      <w:r>
        <w:br/>
      </w:r>
      <w:r>
        <w:rPr>
          <w:rFonts w:ascii="Times New Roman"/>
          <w:b w:val="false"/>
          <w:i w:val="false"/>
          <w:color w:val="000000"/>
          <w:sz w:val="28"/>
        </w:rPr>
        <w:t xml:space="preserve">
                       басқару мен шаруашылықта iстейтiн қызмет. </w:t>
      </w:r>
      <w:r>
        <w:br/>
      </w:r>
      <w:r>
        <w:rPr>
          <w:rFonts w:ascii="Times New Roman"/>
          <w:b w:val="false"/>
          <w:i w:val="false"/>
          <w:color w:val="000000"/>
          <w:sz w:val="28"/>
        </w:rPr>
        <w:t xml:space="preserve">
                       керлердiң жалақысын төлеуге арналған </w:t>
      </w:r>
      <w:r>
        <w:br/>
      </w:r>
      <w:r>
        <w:rPr>
          <w:rFonts w:ascii="Times New Roman"/>
          <w:b w:val="false"/>
          <w:i w:val="false"/>
          <w:color w:val="000000"/>
          <w:sz w:val="28"/>
        </w:rPr>
        <w:t xml:space="preserve">
                       қаражат, материалдық шығын, амортизация </w:t>
      </w:r>
      <w:r>
        <w:br/>
      </w:r>
      <w:r>
        <w:rPr>
          <w:rFonts w:ascii="Times New Roman"/>
          <w:b w:val="false"/>
          <w:i w:val="false"/>
          <w:color w:val="000000"/>
          <w:sz w:val="28"/>
        </w:rPr>
        <w:t xml:space="preserve">
                       үшiн ақша аудару, әлеуметтiк қажеттiлiкке </w:t>
      </w:r>
      <w:r>
        <w:br/>
      </w:r>
      <w:r>
        <w:rPr>
          <w:rFonts w:ascii="Times New Roman"/>
          <w:b w:val="false"/>
          <w:i w:val="false"/>
          <w:color w:val="000000"/>
          <w:sz w:val="28"/>
        </w:rPr>
        <w:t xml:space="preserve">
                       қаржы аудару, басқа да шығыстар; </w:t>
      </w:r>
      <w:r>
        <w:br/>
      </w:r>
      <w:r>
        <w:rPr>
          <w:rFonts w:ascii="Times New Roman"/>
          <w:b w:val="false"/>
          <w:i w:val="false"/>
          <w:color w:val="000000"/>
          <w:sz w:val="28"/>
        </w:rPr>
        <w:t xml:space="preserve">
     Иза, Исн- 1991 ж. 1 қаңтарынан бастап енгiзiлген сметалық норма </w:t>
      </w:r>
      <w:r>
        <w:br/>
      </w:r>
      <w:r>
        <w:rPr>
          <w:rFonts w:ascii="Times New Roman"/>
          <w:b w:val="false"/>
          <w:i w:val="false"/>
          <w:color w:val="000000"/>
          <w:sz w:val="28"/>
        </w:rPr>
        <w:t xml:space="preserve">
               мен бағаға сәйкес жұмысшылардың жалақысы туралы </w:t>
      </w:r>
      <w:r>
        <w:br/>
      </w:r>
      <w:r>
        <w:rPr>
          <w:rFonts w:ascii="Times New Roman"/>
          <w:b w:val="false"/>
          <w:i w:val="false"/>
          <w:color w:val="000000"/>
          <w:sz w:val="28"/>
        </w:rPr>
        <w:t xml:space="preserve">
               сметалық деңгейге қатынасы, ол құрылыстағы еңбекке ақы </w:t>
      </w:r>
      <w:r>
        <w:br/>
      </w:r>
      <w:r>
        <w:rPr>
          <w:rFonts w:ascii="Times New Roman"/>
          <w:b w:val="false"/>
          <w:i w:val="false"/>
          <w:color w:val="000000"/>
          <w:sz w:val="28"/>
        </w:rPr>
        <w:t xml:space="preserve">
               төлеудiң нақты кезеңдегi көлемiнiң өзгеру индексi, ол </w:t>
      </w:r>
      <w:r>
        <w:br/>
      </w:r>
      <w:r>
        <w:rPr>
          <w:rFonts w:ascii="Times New Roman"/>
          <w:b w:val="false"/>
          <w:i w:val="false"/>
          <w:color w:val="000000"/>
          <w:sz w:val="28"/>
        </w:rPr>
        <w:t xml:space="preserve">
               былайша есептелiнедi: </w:t>
      </w:r>
    </w:p>
    <w:p>
      <w:pPr>
        <w:spacing w:after="0"/>
        <w:ind w:left="0"/>
        <w:jc w:val="both"/>
      </w:pPr>
      <w:r>
        <w:rPr>
          <w:rFonts w:ascii="Times New Roman"/>
          <w:b w:val="false"/>
          <w:i w:val="false"/>
          <w:color w:val="000000"/>
          <w:sz w:val="28"/>
        </w:rPr>
        <w:t xml:space="preserve">                        ЗминхпхКIхК2 </w:t>
      </w:r>
      <w:r>
        <w:br/>
      </w:r>
      <w:r>
        <w:rPr>
          <w:rFonts w:ascii="Times New Roman"/>
          <w:b w:val="false"/>
          <w:i w:val="false"/>
          <w:color w:val="000000"/>
          <w:sz w:val="28"/>
        </w:rPr>
        <w:t xml:space="preserve">
            Иза, Исн = ----------------  /2/ </w:t>
      </w:r>
      <w:r>
        <w:br/>
      </w:r>
      <w:r>
        <w:rPr>
          <w:rFonts w:ascii="Times New Roman"/>
          <w:b w:val="false"/>
          <w:i w:val="false"/>
          <w:color w:val="000000"/>
          <w:sz w:val="28"/>
        </w:rPr>
        <w:t xml:space="preserve">
                           3 см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Змин - Заң шығаратын органдардың ұсынылған, нақтылы /төменгi/ </w:t>
      </w:r>
      <w:r>
        <w:br/>
      </w:r>
      <w:r>
        <w:rPr>
          <w:rFonts w:ascii="Times New Roman"/>
          <w:b w:val="false"/>
          <w:i w:val="false"/>
          <w:color w:val="000000"/>
          <w:sz w:val="28"/>
        </w:rPr>
        <w:t xml:space="preserve">
            еңбек ақысының көлемi, ол ай сайын көбейiп отырады, </w:t>
      </w:r>
      <w:r>
        <w:br/>
      </w:r>
      <w:r>
        <w:rPr>
          <w:rFonts w:ascii="Times New Roman"/>
          <w:b w:val="false"/>
          <w:i w:val="false"/>
          <w:color w:val="000000"/>
          <w:sz w:val="28"/>
        </w:rPr>
        <w:t xml:space="preserve">
            /теңгелiк өлшеммен/ </w:t>
      </w:r>
      <w:r>
        <w:br/>
      </w:r>
      <w:r>
        <w:rPr>
          <w:rFonts w:ascii="Times New Roman"/>
          <w:b w:val="false"/>
          <w:i w:val="false"/>
          <w:color w:val="000000"/>
          <w:sz w:val="28"/>
        </w:rPr>
        <w:t xml:space="preserve">
            1996 жылдың 1 қаңтарынан бастап - 1100 теңге, </w:t>
      </w:r>
      <w:r>
        <w:br/>
      </w:r>
      <w:r>
        <w:rPr>
          <w:rFonts w:ascii="Times New Roman"/>
          <w:b w:val="false"/>
          <w:i w:val="false"/>
          <w:color w:val="000000"/>
          <w:sz w:val="28"/>
        </w:rPr>
        <w:t xml:space="preserve">
                        1 сәуiрден бастап   - 1400 теңге, </w:t>
      </w:r>
      <w:r>
        <w:br/>
      </w:r>
      <w:r>
        <w:rPr>
          <w:rFonts w:ascii="Times New Roman"/>
          <w:b w:val="false"/>
          <w:i w:val="false"/>
          <w:color w:val="000000"/>
          <w:sz w:val="28"/>
        </w:rPr>
        <w:t xml:space="preserve">
                        1 шiлдеден бастап   - 1700 теңге, </w:t>
      </w:r>
      <w:r>
        <w:br/>
      </w:r>
      <w:r>
        <w:rPr>
          <w:rFonts w:ascii="Times New Roman"/>
          <w:b w:val="false"/>
          <w:i w:val="false"/>
          <w:color w:val="000000"/>
          <w:sz w:val="28"/>
        </w:rPr>
        <w:t xml:space="preserve">
                        1 қазаннан бастап   - 2000 теңге; </w:t>
      </w:r>
      <w:r>
        <w:br/>
      </w:r>
      <w:r>
        <w:rPr>
          <w:rFonts w:ascii="Times New Roman"/>
          <w:b w:val="false"/>
          <w:i w:val="false"/>
          <w:color w:val="000000"/>
          <w:sz w:val="28"/>
        </w:rPr>
        <w:t xml:space="preserve">
     п -    еңбек ақысының минималдық көлемi /оған өнiмнiң бағасы </w:t>
      </w:r>
      <w:r>
        <w:br/>
      </w:r>
      <w:r>
        <w:rPr>
          <w:rFonts w:ascii="Times New Roman"/>
          <w:b w:val="false"/>
          <w:i w:val="false"/>
          <w:color w:val="000000"/>
          <w:sz w:val="28"/>
        </w:rPr>
        <w:t xml:space="preserve">
            қосылады/ /1996 жылы - п=5-ке тең/; </w:t>
      </w:r>
      <w:r>
        <w:br/>
      </w:r>
      <w:r>
        <w:rPr>
          <w:rFonts w:ascii="Times New Roman"/>
          <w:b w:val="false"/>
          <w:i w:val="false"/>
          <w:color w:val="000000"/>
          <w:sz w:val="28"/>
        </w:rPr>
        <w:t xml:space="preserve">
     КI -   аудандық /жеңiлдiк түрiндегi/ коэффициент; </w:t>
      </w:r>
      <w:r>
        <w:br/>
      </w:r>
      <w:r>
        <w:rPr>
          <w:rFonts w:ascii="Times New Roman"/>
          <w:b w:val="false"/>
          <w:i w:val="false"/>
          <w:color w:val="000000"/>
          <w:sz w:val="28"/>
        </w:rPr>
        <w:t xml:space="preserve">
     К2 -   құрылыс саласы бойынша коэффициент; </w:t>
      </w:r>
      <w:r>
        <w:br/>
      </w:r>
      <w:r>
        <w:rPr>
          <w:rFonts w:ascii="Times New Roman"/>
          <w:b w:val="false"/>
          <w:i w:val="false"/>
          <w:color w:val="000000"/>
          <w:sz w:val="28"/>
        </w:rPr>
        <w:t xml:space="preserve">
     3 см - жинақталған сметалық расчетпен әрбiр жұмысшыға төленетiн </w:t>
      </w:r>
      <w:r>
        <w:br/>
      </w:r>
      <w:r>
        <w:rPr>
          <w:rFonts w:ascii="Times New Roman"/>
          <w:b w:val="false"/>
          <w:i w:val="false"/>
          <w:color w:val="000000"/>
          <w:sz w:val="28"/>
        </w:rPr>
        <w:t xml:space="preserve">
            еңбек ақысының айлық сметасы /теңгемен/; </w:t>
      </w:r>
      <w:r>
        <w:br/>
      </w:r>
      <w:r>
        <w:rPr>
          <w:rFonts w:ascii="Times New Roman"/>
          <w:b w:val="false"/>
          <w:i w:val="false"/>
          <w:color w:val="000000"/>
          <w:sz w:val="28"/>
        </w:rPr>
        <w:t xml:space="preserve">
     Им -   материалдық шығынға жұмсалатын бағаның өзгеруiнiң орташа </w:t>
      </w:r>
    </w:p>
    <w:p>
      <w:pPr>
        <w:spacing w:after="0"/>
        <w:ind w:left="0"/>
        <w:jc w:val="both"/>
      </w:pPr>
      <w:r>
        <w:rPr>
          <w:rFonts w:ascii="Times New Roman"/>
          <w:b w:val="false"/>
          <w:i w:val="false"/>
          <w:color w:val="000000"/>
          <w:sz w:val="28"/>
        </w:rPr>
        <w:t xml:space="preserve">            индексi; </w:t>
      </w:r>
    </w:p>
    <w:p>
      <w:pPr>
        <w:spacing w:after="0"/>
        <w:ind w:left="0"/>
        <w:jc w:val="both"/>
      </w:pPr>
      <w:r>
        <w:rPr>
          <w:rFonts w:ascii="Times New Roman"/>
          <w:b w:val="false"/>
          <w:i w:val="false"/>
          <w:color w:val="000000"/>
          <w:sz w:val="28"/>
        </w:rPr>
        <w:t xml:space="preserve">     Иа -   амортизация үшiн ақша аударудың өзгеру индексi /1-ге тең/; </w:t>
      </w:r>
    </w:p>
    <w:p>
      <w:pPr>
        <w:spacing w:after="0"/>
        <w:ind w:left="0"/>
        <w:jc w:val="both"/>
      </w:pPr>
      <w:r>
        <w:rPr>
          <w:rFonts w:ascii="Times New Roman"/>
          <w:b w:val="false"/>
          <w:i w:val="false"/>
          <w:color w:val="000000"/>
          <w:sz w:val="28"/>
        </w:rPr>
        <w:t xml:space="preserve">     Ипр -  Әртүрлi бағыттағы шығыстардың бағасының өзгеру индексi; </w:t>
      </w:r>
    </w:p>
    <w:p>
      <w:pPr>
        <w:spacing w:after="0"/>
        <w:ind w:left="0"/>
        <w:jc w:val="both"/>
      </w:pPr>
      <w:r>
        <w:rPr>
          <w:rFonts w:ascii="Times New Roman"/>
          <w:b w:val="false"/>
          <w:i w:val="false"/>
          <w:color w:val="000000"/>
          <w:sz w:val="28"/>
        </w:rPr>
        <w:t xml:space="preserve">            мына формуламен айқындалады: </w:t>
      </w:r>
    </w:p>
    <w:p>
      <w:pPr>
        <w:spacing w:after="0"/>
        <w:ind w:left="0"/>
        <w:jc w:val="both"/>
      </w:pPr>
      <w:r>
        <w:rPr>
          <w:rFonts w:ascii="Times New Roman"/>
          <w:b w:val="false"/>
          <w:i w:val="false"/>
          <w:color w:val="000000"/>
          <w:sz w:val="28"/>
        </w:rPr>
        <w:t xml:space="preserve">                   72,0 х Изп + 22,8 Им + 5,2 х Иа </w:t>
      </w:r>
    </w:p>
    <w:p>
      <w:pPr>
        <w:spacing w:after="0"/>
        <w:ind w:left="0"/>
        <w:jc w:val="both"/>
      </w:pPr>
      <w:r>
        <w:rPr>
          <w:rFonts w:ascii="Times New Roman"/>
          <w:b w:val="false"/>
          <w:i w:val="false"/>
          <w:color w:val="000000"/>
          <w:sz w:val="28"/>
        </w:rPr>
        <w:t xml:space="preserve">            Ипр = ------------------------------- /3/ </w:t>
      </w:r>
    </w:p>
    <w:p>
      <w:pPr>
        <w:spacing w:after="0"/>
        <w:ind w:left="0"/>
        <w:jc w:val="both"/>
      </w:pP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72,0 - әлеуметтiк қажеттiлiкке және басқа бiр бағытқа әкiмшiлiктi </w:t>
      </w:r>
    </w:p>
    <w:p>
      <w:pPr>
        <w:spacing w:after="0"/>
        <w:ind w:left="0"/>
        <w:jc w:val="both"/>
      </w:pPr>
      <w:r>
        <w:rPr>
          <w:rFonts w:ascii="Times New Roman"/>
          <w:b w:val="false"/>
          <w:i w:val="false"/>
          <w:color w:val="000000"/>
          <w:sz w:val="28"/>
        </w:rPr>
        <w:t xml:space="preserve">            шаруашылықты басқаратын қызметкерлер, жұмысшыларға </w:t>
      </w:r>
    </w:p>
    <w:p>
      <w:pPr>
        <w:spacing w:after="0"/>
        <w:ind w:left="0"/>
        <w:jc w:val="both"/>
      </w:pPr>
      <w:r>
        <w:rPr>
          <w:rFonts w:ascii="Times New Roman"/>
          <w:b w:val="false"/>
          <w:i w:val="false"/>
          <w:color w:val="000000"/>
          <w:sz w:val="28"/>
        </w:rPr>
        <w:t xml:space="preserve">            төленетiн жалақының жинақталған үлес салмағы; </w:t>
      </w:r>
    </w:p>
    <w:p>
      <w:pPr>
        <w:spacing w:after="0"/>
        <w:ind w:left="0"/>
        <w:jc w:val="both"/>
      </w:pPr>
      <w:r>
        <w:rPr>
          <w:rFonts w:ascii="Times New Roman"/>
          <w:b w:val="false"/>
          <w:i w:val="false"/>
          <w:color w:val="000000"/>
          <w:sz w:val="28"/>
        </w:rPr>
        <w:t xml:space="preserve">     Изп -  еңбекке төленетiн қаржының нақтылы көлемдегi өзгеру </w:t>
      </w:r>
    </w:p>
    <w:p>
      <w:pPr>
        <w:spacing w:after="0"/>
        <w:ind w:left="0"/>
        <w:jc w:val="both"/>
      </w:pPr>
      <w:r>
        <w:rPr>
          <w:rFonts w:ascii="Times New Roman"/>
          <w:b w:val="false"/>
          <w:i w:val="false"/>
          <w:color w:val="000000"/>
          <w:sz w:val="28"/>
        </w:rPr>
        <w:t xml:space="preserve">            индексi, ол 2 формулада айқындалған Иза, Исп индекске тең; </w:t>
      </w:r>
    </w:p>
    <w:p>
      <w:pPr>
        <w:spacing w:after="0"/>
        <w:ind w:left="0"/>
        <w:jc w:val="both"/>
      </w:pPr>
      <w:r>
        <w:rPr>
          <w:rFonts w:ascii="Times New Roman"/>
          <w:b w:val="false"/>
          <w:i w:val="false"/>
          <w:color w:val="000000"/>
          <w:sz w:val="28"/>
        </w:rPr>
        <w:t xml:space="preserve">     22,8 - барлық материалдық шығындардың үлес салмағының жиынтығы; </w:t>
      </w:r>
    </w:p>
    <w:p>
      <w:pPr>
        <w:spacing w:after="0"/>
        <w:ind w:left="0"/>
        <w:jc w:val="both"/>
      </w:pPr>
      <w:r>
        <w:rPr>
          <w:rFonts w:ascii="Times New Roman"/>
          <w:b w:val="false"/>
          <w:i w:val="false"/>
          <w:color w:val="000000"/>
          <w:sz w:val="28"/>
        </w:rPr>
        <w:t xml:space="preserve">     Им -   материалдық ресурстар бойынша бағаның өзгеруiнiң орташа </w:t>
      </w:r>
    </w:p>
    <w:p>
      <w:pPr>
        <w:spacing w:after="0"/>
        <w:ind w:left="0"/>
        <w:jc w:val="both"/>
      </w:pPr>
      <w:r>
        <w:rPr>
          <w:rFonts w:ascii="Times New Roman"/>
          <w:b w:val="false"/>
          <w:i w:val="false"/>
          <w:color w:val="000000"/>
          <w:sz w:val="28"/>
        </w:rPr>
        <w:t xml:space="preserve">            индексi; </w:t>
      </w:r>
    </w:p>
    <w:p>
      <w:pPr>
        <w:spacing w:after="0"/>
        <w:ind w:left="0"/>
        <w:jc w:val="both"/>
      </w:pPr>
      <w:r>
        <w:rPr>
          <w:rFonts w:ascii="Times New Roman"/>
          <w:b w:val="false"/>
          <w:i w:val="false"/>
          <w:color w:val="000000"/>
          <w:sz w:val="28"/>
        </w:rPr>
        <w:t xml:space="preserve">     5,2 -  амортизация үшiн ақша аударудың үлес салмағының жиынтығы; </w:t>
      </w:r>
    </w:p>
    <w:p>
      <w:pPr>
        <w:spacing w:after="0"/>
        <w:ind w:left="0"/>
        <w:jc w:val="both"/>
      </w:pPr>
      <w:r>
        <w:rPr>
          <w:rFonts w:ascii="Times New Roman"/>
          <w:b w:val="false"/>
          <w:i w:val="false"/>
          <w:color w:val="000000"/>
          <w:sz w:val="28"/>
        </w:rPr>
        <w:t xml:space="preserve">     Иа  -  амортизация үшiн ақша аудару өзгеруiнiң индексi /1-ге тең/ </w:t>
      </w:r>
    </w:p>
    <w:p>
      <w:pPr>
        <w:spacing w:after="0"/>
        <w:ind w:left="0"/>
        <w:jc w:val="both"/>
      </w:pPr>
      <w:r>
        <w:rPr>
          <w:rFonts w:ascii="Times New Roman"/>
          <w:b w:val="false"/>
          <w:i w:val="false"/>
          <w:color w:val="000000"/>
          <w:sz w:val="28"/>
        </w:rPr>
        <w:t xml:space="preserve">                                                  I кесте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|Үстеме шығынның шығыстарының статьялары|Үстеме шығыстардың құра. </w:t>
      </w:r>
      <w:r>
        <w:br/>
      </w:r>
      <w:r>
        <w:rPr>
          <w:rFonts w:ascii="Times New Roman"/>
          <w:b w:val="false"/>
          <w:i w:val="false"/>
          <w:color w:val="000000"/>
          <w:sz w:val="28"/>
        </w:rPr>
        <w:t xml:space="preserve">
рет |және экономикалық элементтердiң аттары |мындағы шығындар элемен. </w:t>
      </w:r>
      <w:r>
        <w:br/>
      </w:r>
      <w:r>
        <w:rPr>
          <w:rFonts w:ascii="Times New Roman"/>
          <w:b w:val="false"/>
          <w:i w:val="false"/>
          <w:color w:val="000000"/>
          <w:sz w:val="28"/>
        </w:rPr>
        <w:t xml:space="preserve">
саны|                                       |тiнiң нақтылы салмағы </w:t>
      </w:r>
      <w:r>
        <w:br/>
      </w:r>
      <w:r>
        <w:rPr>
          <w:rFonts w:ascii="Times New Roman"/>
          <w:b w:val="false"/>
          <w:i w:val="false"/>
          <w:color w:val="000000"/>
          <w:sz w:val="28"/>
        </w:rPr>
        <w:t xml:space="preserve">
    |                                       |/процент есебiмен/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Әкiмшiлiк-шаруашылықты басқару                 25,8% </w:t>
      </w:r>
    </w:p>
    <w:p>
      <w:pPr>
        <w:spacing w:after="0"/>
        <w:ind w:left="0"/>
        <w:jc w:val="both"/>
      </w:pPr>
      <w:r>
        <w:rPr>
          <w:rFonts w:ascii="Times New Roman"/>
          <w:b w:val="false"/>
          <w:i w:val="false"/>
          <w:color w:val="000000"/>
          <w:sz w:val="28"/>
        </w:rPr>
        <w:t xml:space="preserve">      қызметкерлерiнiң жалақысы </w:t>
      </w:r>
    </w:p>
    <w:p>
      <w:pPr>
        <w:spacing w:after="0"/>
        <w:ind w:left="0"/>
        <w:jc w:val="both"/>
      </w:pPr>
      <w:r>
        <w:rPr>
          <w:rFonts w:ascii="Times New Roman"/>
          <w:b w:val="false"/>
          <w:i w:val="false"/>
          <w:color w:val="000000"/>
          <w:sz w:val="28"/>
        </w:rPr>
        <w:t xml:space="preserve"> 2.   Материалдар                                    20,6% </w:t>
      </w:r>
    </w:p>
    <w:p>
      <w:pPr>
        <w:spacing w:after="0"/>
        <w:ind w:left="0"/>
        <w:jc w:val="both"/>
      </w:pPr>
      <w:r>
        <w:rPr>
          <w:rFonts w:ascii="Times New Roman"/>
          <w:b w:val="false"/>
          <w:i w:val="false"/>
          <w:color w:val="000000"/>
          <w:sz w:val="28"/>
        </w:rPr>
        <w:t xml:space="preserve"> 3.   Амортизация                                     4,7% </w:t>
      </w:r>
    </w:p>
    <w:p>
      <w:pPr>
        <w:spacing w:after="0"/>
        <w:ind w:left="0"/>
        <w:jc w:val="both"/>
      </w:pPr>
      <w:r>
        <w:rPr>
          <w:rFonts w:ascii="Times New Roman"/>
          <w:b w:val="false"/>
          <w:i w:val="false"/>
          <w:color w:val="000000"/>
          <w:sz w:val="28"/>
        </w:rPr>
        <w:t xml:space="preserve"> 4.   Әлеуметтiк қажеттiлiк                          39,4% </w:t>
      </w:r>
    </w:p>
    <w:p>
      <w:pPr>
        <w:spacing w:after="0"/>
        <w:ind w:left="0"/>
        <w:jc w:val="both"/>
      </w:pPr>
      <w:r>
        <w:rPr>
          <w:rFonts w:ascii="Times New Roman"/>
          <w:b w:val="false"/>
          <w:i w:val="false"/>
          <w:color w:val="000000"/>
          <w:sz w:val="28"/>
        </w:rPr>
        <w:t xml:space="preserve"> 5.   Әртүрлi бағытта                                 9,5%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НАҚТЫЛЫ КЕЗЕҢДЕГI БАҒАМЕН ЕСЕПТЕЛIНГЕН БАЗИСТIК </w:t>
      </w:r>
    </w:p>
    <w:p>
      <w:pPr>
        <w:spacing w:after="0"/>
        <w:ind w:left="0"/>
        <w:jc w:val="both"/>
      </w:pPr>
      <w:r>
        <w:rPr>
          <w:rFonts w:ascii="Times New Roman"/>
          <w:b w:val="false"/>
          <w:i w:val="false"/>
          <w:color w:val="000000"/>
          <w:sz w:val="28"/>
        </w:rPr>
        <w:t xml:space="preserve">         СМЕТАЛЫҚ БАҒАДАҒЫ ҮСТЕМЕ ШЫҒЫНДАР ШЫҒАРУДЫҢ ҮЛГIЛIК </w:t>
      </w:r>
    </w:p>
    <w:p>
      <w:pPr>
        <w:spacing w:after="0"/>
        <w:ind w:left="0"/>
        <w:jc w:val="both"/>
      </w:pPr>
      <w:r>
        <w:rPr>
          <w:rFonts w:ascii="Times New Roman"/>
          <w:b w:val="false"/>
          <w:i w:val="false"/>
          <w:color w:val="000000"/>
          <w:sz w:val="28"/>
        </w:rPr>
        <w:t xml:space="preserve">                              ЕСЕП-ҚИСАБЫ </w:t>
      </w:r>
    </w:p>
    <w:p>
      <w:pPr>
        <w:spacing w:after="0"/>
        <w:ind w:left="0"/>
        <w:jc w:val="both"/>
      </w:pPr>
      <w:r>
        <w:rPr>
          <w:rFonts w:ascii="Times New Roman"/>
          <w:b w:val="false"/>
          <w:i w:val="false"/>
          <w:color w:val="000000"/>
          <w:sz w:val="28"/>
        </w:rPr>
        <w:t xml:space="preserve">       Кiрпiштен салынған тұрғын үйдiң құрылысына жұмсалатын </w:t>
      </w:r>
    </w:p>
    <w:p>
      <w:pPr>
        <w:spacing w:after="0"/>
        <w:ind w:left="0"/>
        <w:jc w:val="both"/>
      </w:pPr>
      <w:r>
        <w:rPr>
          <w:rFonts w:ascii="Times New Roman"/>
          <w:b w:val="false"/>
          <w:i w:val="false"/>
          <w:color w:val="000000"/>
          <w:sz w:val="28"/>
        </w:rPr>
        <w:t xml:space="preserve">     тура шығатын шығын                            - 500 мың теңге; </w:t>
      </w:r>
    </w:p>
    <w:p>
      <w:pPr>
        <w:spacing w:after="0"/>
        <w:ind w:left="0"/>
        <w:jc w:val="both"/>
      </w:pPr>
      <w:r>
        <w:rPr>
          <w:rFonts w:ascii="Times New Roman"/>
          <w:b w:val="false"/>
          <w:i w:val="false"/>
          <w:color w:val="000000"/>
          <w:sz w:val="28"/>
        </w:rPr>
        <w:t xml:space="preserve">     Орташа түрде жұмысшыға жұмсалатын бiр айлық </w:t>
      </w:r>
    </w:p>
    <w:p>
      <w:pPr>
        <w:spacing w:after="0"/>
        <w:ind w:left="0"/>
        <w:jc w:val="both"/>
      </w:pPr>
      <w:r>
        <w:rPr>
          <w:rFonts w:ascii="Times New Roman"/>
          <w:b w:val="false"/>
          <w:i w:val="false"/>
          <w:color w:val="000000"/>
          <w:sz w:val="28"/>
        </w:rPr>
        <w:t xml:space="preserve">     жалақының сметасы                             - 301 теңге; </w:t>
      </w:r>
    </w:p>
    <w:p>
      <w:pPr>
        <w:spacing w:after="0"/>
        <w:ind w:left="0"/>
        <w:jc w:val="both"/>
      </w:pPr>
      <w:r>
        <w:rPr>
          <w:rFonts w:ascii="Times New Roman"/>
          <w:b w:val="false"/>
          <w:i w:val="false"/>
          <w:color w:val="000000"/>
          <w:sz w:val="28"/>
        </w:rPr>
        <w:t xml:space="preserve">     Үстеме шығын шегiнiң нормасы                  - 17,1; </w:t>
      </w:r>
    </w:p>
    <w:p>
      <w:pPr>
        <w:spacing w:after="0"/>
        <w:ind w:left="0"/>
        <w:jc w:val="both"/>
      </w:pPr>
      <w:r>
        <w:rPr>
          <w:rFonts w:ascii="Times New Roman"/>
          <w:b w:val="false"/>
          <w:i w:val="false"/>
          <w:color w:val="000000"/>
          <w:sz w:val="28"/>
        </w:rPr>
        <w:t xml:space="preserve">     Объектi бойынша базистiк сметалық </w:t>
      </w:r>
    </w:p>
    <w:p>
      <w:pPr>
        <w:spacing w:after="0"/>
        <w:ind w:left="0"/>
        <w:jc w:val="both"/>
      </w:pPr>
      <w:r>
        <w:rPr>
          <w:rFonts w:ascii="Times New Roman"/>
          <w:b w:val="false"/>
          <w:i w:val="false"/>
          <w:color w:val="000000"/>
          <w:sz w:val="28"/>
        </w:rPr>
        <w:t xml:space="preserve">     бағаның үстеме шығынының салмағы             - 85,5 мың теңге; </w:t>
      </w:r>
    </w:p>
    <w:p>
      <w:pPr>
        <w:spacing w:after="0"/>
        <w:ind w:left="0"/>
        <w:jc w:val="both"/>
      </w:pPr>
      <w:r>
        <w:rPr>
          <w:rFonts w:ascii="Times New Roman"/>
          <w:b w:val="false"/>
          <w:i w:val="false"/>
          <w:color w:val="000000"/>
          <w:sz w:val="28"/>
        </w:rPr>
        <w:t xml:space="preserve">     Материалдық қор бойынша бағаның өзгеруiнiң </w:t>
      </w:r>
    </w:p>
    <w:p>
      <w:pPr>
        <w:spacing w:after="0"/>
        <w:ind w:left="0"/>
        <w:jc w:val="both"/>
      </w:pPr>
      <w:r>
        <w:rPr>
          <w:rFonts w:ascii="Times New Roman"/>
          <w:b w:val="false"/>
          <w:i w:val="false"/>
          <w:color w:val="000000"/>
          <w:sz w:val="28"/>
        </w:rPr>
        <w:t xml:space="preserve">     орташа индексi /Им/                           - 65 </w:t>
      </w:r>
    </w:p>
    <w:p>
      <w:pPr>
        <w:spacing w:after="0"/>
        <w:ind w:left="0"/>
        <w:jc w:val="both"/>
      </w:pPr>
      <w:r>
        <w:rPr>
          <w:rFonts w:ascii="Times New Roman"/>
          <w:b w:val="false"/>
          <w:i w:val="false"/>
          <w:color w:val="000000"/>
          <w:sz w:val="28"/>
        </w:rPr>
        <w:t xml:space="preserve">                  1400 x 5 x 1,15 x 1,2      9660 </w:t>
      </w:r>
    </w:p>
    <w:p>
      <w:pPr>
        <w:spacing w:after="0"/>
        <w:ind w:left="0"/>
        <w:jc w:val="both"/>
      </w:pPr>
      <w:r>
        <w:rPr>
          <w:rFonts w:ascii="Times New Roman"/>
          <w:b w:val="false"/>
          <w:i w:val="false"/>
          <w:color w:val="000000"/>
          <w:sz w:val="28"/>
        </w:rPr>
        <w:t xml:space="preserve">     Иза, Исн = ------------------------- = ------ = 32,09 </w:t>
      </w:r>
    </w:p>
    <w:p>
      <w:pPr>
        <w:spacing w:after="0"/>
        <w:ind w:left="0"/>
        <w:jc w:val="both"/>
      </w:pPr>
      <w:r>
        <w:rPr>
          <w:rFonts w:ascii="Times New Roman"/>
          <w:b w:val="false"/>
          <w:i w:val="false"/>
          <w:color w:val="000000"/>
          <w:sz w:val="28"/>
        </w:rPr>
        <w:t xml:space="preserve">                          301                 301 </w:t>
      </w:r>
    </w:p>
    <w:p>
      <w:pPr>
        <w:spacing w:after="0"/>
        <w:ind w:left="0"/>
        <w:jc w:val="both"/>
      </w:pPr>
      <w:r>
        <w:rPr>
          <w:rFonts w:ascii="Times New Roman"/>
          <w:b w:val="false"/>
          <w:i w:val="false"/>
          <w:color w:val="000000"/>
          <w:sz w:val="28"/>
        </w:rPr>
        <w:t xml:space="preserve">            72,0 x 32,09 + 22,8 x 65,0 + 5,2 x 1,0    3797,68 </w:t>
      </w:r>
    </w:p>
    <w:p>
      <w:pPr>
        <w:spacing w:after="0"/>
        <w:ind w:left="0"/>
        <w:jc w:val="both"/>
      </w:pPr>
      <w:r>
        <w:rPr>
          <w:rFonts w:ascii="Times New Roman"/>
          <w:b w:val="false"/>
          <w:i w:val="false"/>
          <w:color w:val="000000"/>
          <w:sz w:val="28"/>
        </w:rPr>
        <w:t xml:space="preserve">     Ипр = ---------------------------------------- = ------- = 37,98 </w:t>
      </w:r>
    </w:p>
    <w:p>
      <w:pPr>
        <w:spacing w:after="0"/>
        <w:ind w:left="0"/>
        <w:jc w:val="both"/>
      </w:pPr>
      <w:r>
        <w:rPr>
          <w:rFonts w:ascii="Times New Roman"/>
          <w:b w:val="false"/>
          <w:i w:val="false"/>
          <w:color w:val="000000"/>
          <w:sz w:val="28"/>
        </w:rPr>
        <w:t xml:space="preserve">                             100                        100 </w:t>
      </w:r>
    </w:p>
    <w:p>
      <w:pPr>
        <w:spacing w:after="0"/>
        <w:ind w:left="0"/>
        <w:jc w:val="both"/>
      </w:pPr>
      <w:r>
        <w:rPr>
          <w:rFonts w:ascii="Times New Roman"/>
          <w:b w:val="false"/>
          <w:i w:val="false"/>
          <w:color w:val="000000"/>
          <w:sz w:val="28"/>
        </w:rPr>
        <w:t xml:space="preserve">     Нақты кезеңдегi бағамен үстеме шығынның көлемi мына формуламен </w:t>
      </w:r>
    </w:p>
    <w:p>
      <w:pPr>
        <w:spacing w:after="0"/>
        <w:ind w:left="0"/>
        <w:jc w:val="both"/>
      </w:pPr>
      <w:r>
        <w:rPr>
          <w:rFonts w:ascii="Times New Roman"/>
          <w:b w:val="false"/>
          <w:i w:val="false"/>
          <w:color w:val="000000"/>
          <w:sz w:val="28"/>
        </w:rPr>
        <w:t xml:space="preserve">айқындалады: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Нт -   нақты кезеңдегi бағамен үстеме шығынның көлемi /мың </w:t>
      </w:r>
    </w:p>
    <w:p>
      <w:pPr>
        <w:spacing w:after="0"/>
        <w:ind w:left="0"/>
        <w:jc w:val="both"/>
      </w:pPr>
      <w:r>
        <w:rPr>
          <w:rFonts w:ascii="Times New Roman"/>
          <w:b w:val="false"/>
          <w:i w:val="false"/>
          <w:color w:val="000000"/>
          <w:sz w:val="28"/>
        </w:rPr>
        <w:t xml:space="preserve">            теңгемен/ </w:t>
      </w:r>
    </w:p>
    <w:p>
      <w:pPr>
        <w:spacing w:after="0"/>
        <w:ind w:left="0"/>
        <w:jc w:val="both"/>
      </w:pPr>
      <w:r>
        <w:rPr>
          <w:rFonts w:ascii="Times New Roman"/>
          <w:b w:val="false"/>
          <w:i w:val="false"/>
          <w:color w:val="000000"/>
          <w:sz w:val="28"/>
        </w:rPr>
        <w:t xml:space="preserve">     Мнр -  объектiдегi базистiк сметалық құнының үстеме шығысының </w:t>
      </w:r>
    </w:p>
    <w:p>
      <w:pPr>
        <w:spacing w:after="0"/>
        <w:ind w:left="0"/>
        <w:jc w:val="both"/>
      </w:pPr>
      <w:r>
        <w:rPr>
          <w:rFonts w:ascii="Times New Roman"/>
          <w:b w:val="false"/>
          <w:i w:val="false"/>
          <w:color w:val="000000"/>
          <w:sz w:val="28"/>
        </w:rPr>
        <w:t xml:space="preserve">            көлемi /мың теңгемен/; </w:t>
      </w:r>
    </w:p>
    <w:p>
      <w:pPr>
        <w:spacing w:after="0"/>
        <w:ind w:left="0"/>
        <w:jc w:val="both"/>
      </w:pPr>
      <w:r>
        <w:rPr>
          <w:rFonts w:ascii="Times New Roman"/>
          <w:b w:val="false"/>
          <w:i w:val="false"/>
          <w:color w:val="000000"/>
          <w:sz w:val="28"/>
        </w:rPr>
        <w:t xml:space="preserve">     Инр -  /I/ формуламен есептесiп үстеме шығынның индексi; </w:t>
      </w:r>
    </w:p>
    <w:p>
      <w:pPr>
        <w:spacing w:after="0"/>
        <w:ind w:left="0"/>
        <w:jc w:val="both"/>
      </w:pPr>
      <w:r>
        <w:rPr>
          <w:rFonts w:ascii="Times New Roman"/>
          <w:b w:val="false"/>
          <w:i w:val="false"/>
          <w:color w:val="000000"/>
          <w:sz w:val="28"/>
        </w:rPr>
        <w:t xml:space="preserve">            25,8х32,09+20,6х65,0+4,7х1+39,4х32,09+9,5х37,98 </w:t>
      </w:r>
    </w:p>
    <w:p>
      <w:pPr>
        <w:spacing w:after="0"/>
        <w:ind w:left="0"/>
        <w:jc w:val="both"/>
      </w:pPr>
      <w:r>
        <w:rPr>
          <w:rFonts w:ascii="Times New Roman"/>
          <w:b w:val="false"/>
          <w:i w:val="false"/>
          <w:color w:val="000000"/>
          <w:sz w:val="28"/>
        </w:rPr>
        <w:t xml:space="preserve">     Инр = ------------------------------------------------ = </w:t>
      </w:r>
    </w:p>
    <w:p>
      <w:pPr>
        <w:spacing w:after="0"/>
        <w:ind w:left="0"/>
        <w:jc w:val="both"/>
      </w:pP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xml:space="preserve">        827,92+1339+4,7+1264,35+360,81    37,96,78 </w:t>
      </w:r>
    </w:p>
    <w:p>
      <w:pPr>
        <w:spacing w:after="0"/>
        <w:ind w:left="0"/>
        <w:jc w:val="both"/>
      </w:pPr>
      <w:r>
        <w:rPr>
          <w:rFonts w:ascii="Times New Roman"/>
          <w:b w:val="false"/>
          <w:i w:val="false"/>
          <w:color w:val="000000"/>
          <w:sz w:val="28"/>
        </w:rPr>
        <w:t xml:space="preserve">     = -------------------------------- = -------- = 37,97 </w:t>
      </w:r>
    </w:p>
    <w:p>
      <w:pPr>
        <w:spacing w:after="0"/>
        <w:ind w:left="0"/>
        <w:jc w:val="both"/>
      </w:pPr>
      <w:r>
        <w:rPr>
          <w:rFonts w:ascii="Times New Roman"/>
          <w:b w:val="false"/>
          <w:i w:val="false"/>
          <w:color w:val="000000"/>
          <w:sz w:val="28"/>
        </w:rPr>
        <w:t xml:space="preserve">                    100                      100 </w:t>
      </w:r>
    </w:p>
    <w:p>
      <w:pPr>
        <w:spacing w:after="0"/>
        <w:ind w:left="0"/>
        <w:jc w:val="both"/>
      </w:pPr>
      <w:r>
        <w:rPr>
          <w:rFonts w:ascii="Times New Roman"/>
          <w:b w:val="false"/>
          <w:i w:val="false"/>
          <w:color w:val="000000"/>
          <w:sz w:val="28"/>
        </w:rPr>
        <w:t xml:space="preserve">     Нт = 85,5 x 37,97 = 3246,44 мың теңге </w:t>
      </w:r>
    </w:p>
    <w:p>
      <w:pPr>
        <w:spacing w:after="0"/>
        <w:ind w:left="0"/>
        <w:jc w:val="both"/>
      </w:pPr>
      <w:r>
        <w:rPr>
          <w:rFonts w:ascii="Times New Roman"/>
          <w:b w:val="false"/>
          <w:i w:val="false"/>
          <w:color w:val="000000"/>
          <w:sz w:val="28"/>
        </w:rPr>
        <w:t xml:space="preserve">     Нақты кезеңдегi бағамен үстеме шығынның көлемi мен жинақталған </w:t>
      </w:r>
    </w:p>
    <w:p>
      <w:pPr>
        <w:spacing w:after="0"/>
        <w:ind w:left="0"/>
        <w:jc w:val="both"/>
      </w:pPr>
      <w:r>
        <w:rPr>
          <w:rFonts w:ascii="Times New Roman"/>
          <w:b w:val="false"/>
          <w:i w:val="false"/>
          <w:color w:val="000000"/>
          <w:sz w:val="28"/>
        </w:rPr>
        <w:t xml:space="preserve">сметалық есептеуге қосылатын базистiк бағаға қосылатын объектiдегi </w:t>
      </w:r>
    </w:p>
    <w:p>
      <w:pPr>
        <w:spacing w:after="0"/>
        <w:ind w:left="0"/>
        <w:jc w:val="both"/>
      </w:pPr>
      <w:r>
        <w:rPr>
          <w:rFonts w:ascii="Times New Roman"/>
          <w:b w:val="false"/>
          <w:i w:val="false"/>
          <w:color w:val="000000"/>
          <w:sz w:val="28"/>
        </w:rPr>
        <w:t xml:space="preserve">сметалық бағадағы үстеме шығынның көлемi айырмашылығы мынаған тең: </w:t>
      </w:r>
    </w:p>
    <w:p>
      <w:pPr>
        <w:spacing w:after="0"/>
        <w:ind w:left="0"/>
        <w:jc w:val="both"/>
      </w:pPr>
      <w:r>
        <w:rPr>
          <w:rFonts w:ascii="Times New Roman"/>
          <w:b w:val="false"/>
          <w:i w:val="false"/>
          <w:color w:val="000000"/>
          <w:sz w:val="28"/>
        </w:rPr>
        <w:t xml:space="preserve">         3246,44 - 85,5 = 3160,94 мың теңге </w:t>
      </w:r>
    </w:p>
    <w:p>
      <w:pPr>
        <w:spacing w:after="0"/>
        <w:ind w:left="0"/>
        <w:jc w:val="both"/>
      </w:pPr>
      <w:r>
        <w:rPr>
          <w:rFonts w:ascii="Times New Roman"/>
          <w:b w:val="false"/>
          <w:i w:val="false"/>
          <w:color w:val="000000"/>
          <w:sz w:val="28"/>
        </w:rPr>
        <w:t xml:space="preserve">     Ескерту: мысалдағы цифрлар шартты түрде алынды. </w:t>
      </w:r>
    </w:p>
    <w:p>
      <w:pPr>
        <w:spacing w:after="0"/>
        <w:ind w:left="0"/>
        <w:jc w:val="both"/>
      </w:pPr>
      <w:r>
        <w:rPr>
          <w:rFonts w:ascii="Times New Roman"/>
          <w:b w:val="false"/>
          <w:i w:val="false"/>
          <w:color w:val="000000"/>
          <w:sz w:val="28"/>
        </w:rPr>
        <w:t xml:space="preserve">                                                         N 3 қосымша </w:t>
      </w:r>
    </w:p>
    <w:p>
      <w:pPr>
        <w:spacing w:after="0"/>
        <w:ind w:left="0"/>
        <w:jc w:val="both"/>
      </w:pPr>
      <w:r>
        <w:rPr>
          <w:rFonts w:ascii="Times New Roman"/>
          <w:b w:val="false"/>
          <w:i w:val="false"/>
          <w:color w:val="000000"/>
          <w:sz w:val="28"/>
        </w:rPr>
        <w:t xml:space="preserve">             ЖИНАҚТАЛҒАН СМЕТАЛЫҚ РАСЧЕТТЫҢ НАҚТЫЛЫ ТАРАУЛАРЫНА </w:t>
      </w:r>
    </w:p>
    <w:p>
      <w:pPr>
        <w:spacing w:after="0"/>
        <w:ind w:left="0"/>
        <w:jc w:val="both"/>
      </w:pPr>
      <w:r>
        <w:rPr>
          <w:rFonts w:ascii="Times New Roman"/>
          <w:b w:val="false"/>
          <w:i w:val="false"/>
          <w:color w:val="000000"/>
          <w:sz w:val="28"/>
        </w:rPr>
        <w:t xml:space="preserve">        КIРЕТIН ӘРТҮРЛI ЖҰМЫСТЫҢ НЕГIЗГI ТҮРЛЕРI МЕН ШЫҒЫНДАРДЫҢ </w:t>
      </w:r>
    </w:p>
    <w:p>
      <w:pPr>
        <w:spacing w:after="0"/>
        <w:ind w:left="0"/>
        <w:jc w:val="both"/>
      </w:pPr>
      <w:r>
        <w:rPr>
          <w:rFonts w:ascii="Times New Roman"/>
          <w:b w:val="false"/>
          <w:i w:val="false"/>
          <w:color w:val="000000"/>
          <w:sz w:val="28"/>
        </w:rPr>
        <w:t xml:space="preserve">                               ТIЗБЕЛЕРI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N |Тараулардың, объектi. |  Бағаны айқындау үшiн /заң шығарушы/ </w:t>
      </w:r>
    </w:p>
    <w:p>
      <w:pPr>
        <w:spacing w:after="0"/>
        <w:ind w:left="0"/>
        <w:jc w:val="both"/>
      </w:pPr>
      <w:r>
        <w:rPr>
          <w:rFonts w:ascii="Times New Roman"/>
          <w:b w:val="false"/>
          <w:i w:val="false"/>
          <w:color w:val="000000"/>
          <w:sz w:val="28"/>
        </w:rPr>
        <w:t xml:space="preserve">    |лердiң, жұмыстың және | органдардың және нормативтi құжаттарға </w:t>
      </w:r>
    </w:p>
    <w:p>
      <w:pPr>
        <w:spacing w:after="0"/>
        <w:ind w:left="0"/>
        <w:jc w:val="both"/>
      </w:pPr>
      <w:r>
        <w:rPr>
          <w:rFonts w:ascii="Times New Roman"/>
          <w:b w:val="false"/>
          <w:i w:val="false"/>
          <w:color w:val="000000"/>
          <w:sz w:val="28"/>
        </w:rPr>
        <w:t xml:space="preserve">    |шығынның аттары       | сiлтемелер жасай отырып, айқындаудың </w:t>
      </w:r>
    </w:p>
    <w:p>
      <w:pPr>
        <w:spacing w:after="0"/>
        <w:ind w:left="0"/>
        <w:jc w:val="both"/>
      </w:pPr>
      <w:r>
        <w:rPr>
          <w:rFonts w:ascii="Times New Roman"/>
          <w:b w:val="false"/>
          <w:i w:val="false"/>
          <w:color w:val="000000"/>
          <w:sz w:val="28"/>
        </w:rPr>
        <w:t xml:space="preserve">    |                      |              принциптерi </w:t>
      </w:r>
    </w:p>
    <w:p>
      <w:pPr>
        <w:spacing w:after="0"/>
        <w:ind w:left="0"/>
        <w:jc w:val="both"/>
      </w:pPr>
      <w:r>
        <w:rPr>
          <w:rFonts w:ascii="Times New Roman"/>
          <w:b w:val="false"/>
          <w:i w:val="false"/>
          <w:color w:val="000000"/>
          <w:sz w:val="28"/>
        </w:rPr>
        <w:t xml:space="preserve">    |                      |________________________________________ </w:t>
      </w:r>
    </w:p>
    <w:p>
      <w:pPr>
        <w:spacing w:after="0"/>
        <w:ind w:left="0"/>
        <w:jc w:val="both"/>
      </w:pPr>
      <w:r>
        <w:rPr>
          <w:rFonts w:ascii="Times New Roman"/>
          <w:b w:val="false"/>
          <w:i w:val="false"/>
          <w:color w:val="000000"/>
          <w:sz w:val="28"/>
        </w:rPr>
        <w:t xml:space="preserve">    |                      | Бағаның базистiк |Нақты кезеңдегi баға </w:t>
      </w:r>
    </w:p>
    <w:p>
      <w:pPr>
        <w:spacing w:after="0"/>
        <w:ind w:left="0"/>
        <w:jc w:val="both"/>
      </w:pPr>
      <w:r>
        <w:rPr>
          <w:rFonts w:ascii="Times New Roman"/>
          <w:b w:val="false"/>
          <w:i w:val="false"/>
          <w:color w:val="000000"/>
          <w:sz w:val="28"/>
        </w:rPr>
        <w:t xml:space="preserve">    |                      | деңгейi /1991 ж. |/базистiк деңгейдегi </w:t>
      </w:r>
    </w:p>
    <w:p>
      <w:pPr>
        <w:spacing w:after="0"/>
        <w:ind w:left="0"/>
        <w:jc w:val="both"/>
      </w:pPr>
      <w:r>
        <w:rPr>
          <w:rFonts w:ascii="Times New Roman"/>
          <w:b w:val="false"/>
          <w:i w:val="false"/>
          <w:color w:val="000000"/>
          <w:sz w:val="28"/>
        </w:rPr>
        <w:t xml:space="preserve">    |                      |   1.01/          |құнынан жоғары болса </w:t>
      </w:r>
    </w:p>
    <w:p>
      <w:pPr>
        <w:spacing w:after="0"/>
        <w:ind w:left="0"/>
        <w:jc w:val="both"/>
      </w:pPr>
      <w:r>
        <w:rPr>
          <w:rFonts w:ascii="Times New Roman"/>
          <w:b w:val="false"/>
          <w:i w:val="false"/>
          <w:color w:val="000000"/>
          <w:sz w:val="28"/>
        </w:rPr>
        <w:t xml:space="preserve">    |                      |                  |көрсетiледi/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1 тарау. ҚҰРЫЛЫС САЛАТЫН АУМАҚТАРДЫ ӘЗIРЛЕУ </w:t>
      </w:r>
    </w:p>
    <w:p>
      <w:pPr>
        <w:spacing w:after="0"/>
        <w:ind w:left="0"/>
        <w:jc w:val="both"/>
      </w:pPr>
      <w:r>
        <w:rPr>
          <w:rFonts w:ascii="Times New Roman"/>
          <w:b w:val="false"/>
          <w:i w:val="false"/>
          <w:color w:val="000000"/>
          <w:sz w:val="28"/>
        </w:rPr>
        <w:t xml:space="preserve">  1.   Жер учаскесiн ресiмдеп, </w:t>
      </w:r>
    </w:p>
    <w:p>
      <w:pPr>
        <w:spacing w:after="0"/>
        <w:ind w:left="0"/>
        <w:jc w:val="both"/>
      </w:pPr>
      <w:r>
        <w:rPr>
          <w:rFonts w:ascii="Times New Roman"/>
          <w:b w:val="false"/>
          <w:i w:val="false"/>
          <w:color w:val="000000"/>
          <w:sz w:val="28"/>
        </w:rPr>
        <w:t xml:space="preserve">     жұмыстарды бөлу </w:t>
      </w:r>
    </w:p>
    <w:p>
      <w:pPr>
        <w:spacing w:after="0"/>
        <w:ind w:left="0"/>
        <w:jc w:val="both"/>
      </w:pPr>
      <w:r>
        <w:rPr>
          <w:rFonts w:ascii="Times New Roman"/>
          <w:b w:val="false"/>
          <w:i w:val="false"/>
          <w:color w:val="000000"/>
          <w:sz w:val="28"/>
        </w:rPr>
        <w:t xml:space="preserve">1.1. Құрылыстың қызыл линия. Бұрын қолданылған   Қазақстан Республи. </w:t>
      </w:r>
    </w:p>
    <w:p>
      <w:pPr>
        <w:spacing w:after="0"/>
        <w:ind w:left="0"/>
        <w:jc w:val="both"/>
      </w:pPr>
      <w:r>
        <w:rPr>
          <w:rFonts w:ascii="Times New Roman"/>
          <w:b w:val="false"/>
          <w:i w:val="false"/>
          <w:color w:val="000000"/>
          <w:sz w:val="28"/>
        </w:rPr>
        <w:t xml:space="preserve">     сын, сәулеттiк жоспар.  прейскурантқа сәй.  сы Құрылыс министр. </w:t>
      </w:r>
    </w:p>
    <w:p>
      <w:pPr>
        <w:spacing w:after="0"/>
        <w:ind w:left="0"/>
        <w:jc w:val="both"/>
      </w:pPr>
      <w:r>
        <w:rPr>
          <w:rFonts w:ascii="Times New Roman"/>
          <w:b w:val="false"/>
          <w:i w:val="false"/>
          <w:color w:val="000000"/>
          <w:sz w:val="28"/>
        </w:rPr>
        <w:t xml:space="preserve">     лау тапсырмасын белгi.  кес құрылыс салу    лiгiнiң "Жобалау </w:t>
      </w:r>
    </w:p>
    <w:p>
      <w:pPr>
        <w:spacing w:after="0"/>
        <w:ind w:left="0"/>
        <w:jc w:val="both"/>
      </w:pPr>
      <w:r>
        <w:rPr>
          <w:rFonts w:ascii="Times New Roman"/>
          <w:b w:val="false"/>
          <w:i w:val="false"/>
          <w:color w:val="000000"/>
          <w:sz w:val="28"/>
        </w:rPr>
        <w:t xml:space="preserve">     леп, жер учаскесiн      үшiн жұмыстарға     және iздестiру </w:t>
      </w:r>
    </w:p>
    <w:p>
      <w:pPr>
        <w:spacing w:after="0"/>
        <w:ind w:left="0"/>
        <w:jc w:val="both"/>
      </w:pPr>
      <w:r>
        <w:rPr>
          <w:rFonts w:ascii="Times New Roman"/>
          <w:b w:val="false"/>
          <w:i w:val="false"/>
          <w:color w:val="000000"/>
          <w:sz w:val="28"/>
        </w:rPr>
        <w:t xml:space="preserve">     бөлiп беруге кететiн    қаржы төлеп, сәу.   жұмыстарына баға </w:t>
      </w:r>
    </w:p>
    <w:p>
      <w:pPr>
        <w:spacing w:after="0"/>
        <w:ind w:left="0"/>
        <w:jc w:val="both"/>
      </w:pPr>
      <w:r>
        <w:rPr>
          <w:rFonts w:ascii="Times New Roman"/>
          <w:b w:val="false"/>
          <w:i w:val="false"/>
          <w:color w:val="000000"/>
          <w:sz w:val="28"/>
        </w:rPr>
        <w:t xml:space="preserve">     шығындарды анықтау      леттiк /жоспарлау   жөнiндегi жинақтағы </w:t>
      </w:r>
    </w:p>
    <w:p>
      <w:pPr>
        <w:spacing w:after="0"/>
        <w:ind w:left="0"/>
        <w:jc w:val="both"/>
      </w:pPr>
      <w:r>
        <w:rPr>
          <w:rFonts w:ascii="Times New Roman"/>
          <w:b w:val="false"/>
          <w:i w:val="false"/>
          <w:color w:val="000000"/>
          <w:sz w:val="28"/>
        </w:rPr>
        <w:t xml:space="preserve">                             тапсырмасын берiп,  коэффициенттердi </w:t>
      </w:r>
    </w:p>
    <w:p>
      <w:pPr>
        <w:spacing w:after="0"/>
        <w:ind w:left="0"/>
        <w:jc w:val="both"/>
      </w:pPr>
      <w:r>
        <w:rPr>
          <w:rFonts w:ascii="Times New Roman"/>
          <w:b w:val="false"/>
          <w:i w:val="false"/>
          <w:color w:val="000000"/>
          <w:sz w:val="28"/>
        </w:rPr>
        <w:t xml:space="preserve">                             құрылыстың қызыл    белгiлеу жөнiнде" </w:t>
      </w:r>
    </w:p>
    <w:p>
      <w:pPr>
        <w:spacing w:after="0"/>
        <w:ind w:left="0"/>
        <w:jc w:val="both"/>
      </w:pPr>
      <w:r>
        <w:rPr>
          <w:rFonts w:ascii="Times New Roman"/>
          <w:b w:val="false"/>
          <w:i w:val="false"/>
          <w:color w:val="000000"/>
          <w:sz w:val="28"/>
        </w:rPr>
        <w:t xml:space="preserve">                             линиясын белгiлеу.  қатынас хатына </w:t>
      </w:r>
    </w:p>
    <w:p>
      <w:pPr>
        <w:spacing w:after="0"/>
        <w:ind w:left="0"/>
        <w:jc w:val="both"/>
      </w:pPr>
      <w:r>
        <w:rPr>
          <w:rFonts w:ascii="Times New Roman"/>
          <w:b w:val="false"/>
          <w:i w:val="false"/>
          <w:color w:val="000000"/>
          <w:sz w:val="28"/>
        </w:rPr>
        <w:t xml:space="preserve">                             Ол 7, 8 бағанда     сәйкес есеп-қисап. </w:t>
      </w:r>
    </w:p>
    <w:p>
      <w:pPr>
        <w:spacing w:after="0"/>
        <w:ind w:left="0"/>
        <w:jc w:val="both"/>
      </w:pPr>
      <w:r>
        <w:rPr>
          <w:rFonts w:ascii="Times New Roman"/>
          <w:b w:val="false"/>
          <w:i w:val="false"/>
          <w:color w:val="000000"/>
          <w:sz w:val="28"/>
        </w:rPr>
        <w:t xml:space="preserve">                             көрсетiледi.        тасу арқылы </w:t>
      </w:r>
    </w:p>
    <w:p>
      <w:pPr>
        <w:spacing w:after="0"/>
        <w:ind w:left="0"/>
        <w:jc w:val="both"/>
      </w:pPr>
      <w:r>
        <w:rPr>
          <w:rFonts w:ascii="Times New Roman"/>
          <w:b w:val="false"/>
          <w:i w:val="false"/>
          <w:color w:val="000000"/>
          <w:sz w:val="28"/>
        </w:rPr>
        <w:t xml:space="preserve">                                                 белгiленедi. </w:t>
      </w:r>
    </w:p>
    <w:p>
      <w:pPr>
        <w:spacing w:after="0"/>
        <w:ind w:left="0"/>
        <w:jc w:val="both"/>
      </w:pPr>
      <w:r>
        <w:rPr>
          <w:rFonts w:ascii="Times New Roman"/>
          <w:b w:val="false"/>
          <w:i w:val="false"/>
          <w:color w:val="000000"/>
          <w:sz w:val="28"/>
        </w:rPr>
        <w:t xml:space="preserve">1.2. Құрылыс пен ғимараттар Құрылыс үшiн iздес.  Қазақстан Республи. </w:t>
      </w:r>
    </w:p>
    <w:p>
      <w:pPr>
        <w:spacing w:after="0"/>
        <w:ind w:left="0"/>
        <w:jc w:val="both"/>
      </w:pPr>
      <w:r>
        <w:rPr>
          <w:rFonts w:ascii="Times New Roman"/>
          <w:b w:val="false"/>
          <w:i w:val="false"/>
          <w:color w:val="000000"/>
          <w:sz w:val="28"/>
        </w:rPr>
        <w:t xml:space="preserve">     дың негiзгi кiндiгiн   тiру жұмыстары үшiн  касы Құрылыс минис. </w:t>
      </w:r>
    </w:p>
    <w:p>
      <w:pPr>
        <w:spacing w:after="0"/>
        <w:ind w:left="0"/>
        <w:jc w:val="both"/>
      </w:pPr>
      <w:r>
        <w:rPr>
          <w:rFonts w:ascii="Times New Roman"/>
          <w:b w:val="false"/>
          <w:i w:val="false"/>
          <w:color w:val="000000"/>
          <w:sz w:val="28"/>
        </w:rPr>
        <w:t xml:space="preserve">     айқындап бөлуге, оны   бағаның жинағының    трлiгiнiң "Жобалау </w:t>
      </w:r>
    </w:p>
    <w:p>
      <w:pPr>
        <w:spacing w:after="0"/>
        <w:ind w:left="0"/>
        <w:jc w:val="both"/>
      </w:pPr>
      <w:r>
        <w:rPr>
          <w:rFonts w:ascii="Times New Roman"/>
          <w:b w:val="false"/>
          <w:i w:val="false"/>
          <w:color w:val="000000"/>
          <w:sz w:val="28"/>
        </w:rPr>
        <w:t xml:space="preserve">     өзгертуге тармақтар    негiзiне сәйкес      және iздестiру </w:t>
      </w:r>
    </w:p>
    <w:p>
      <w:pPr>
        <w:spacing w:after="0"/>
        <w:ind w:left="0"/>
        <w:jc w:val="both"/>
      </w:pPr>
      <w:r>
        <w:rPr>
          <w:rFonts w:ascii="Times New Roman"/>
          <w:b w:val="false"/>
          <w:i w:val="false"/>
          <w:color w:val="000000"/>
          <w:sz w:val="28"/>
        </w:rPr>
        <w:t xml:space="preserve">     мен таңбаларды бекi.   айқындалады, ол 7,   жұмыстарына баға </w:t>
      </w:r>
    </w:p>
    <w:p>
      <w:pPr>
        <w:spacing w:after="0"/>
        <w:ind w:left="0"/>
        <w:jc w:val="both"/>
      </w:pPr>
      <w:r>
        <w:rPr>
          <w:rFonts w:ascii="Times New Roman"/>
          <w:b w:val="false"/>
          <w:i w:val="false"/>
          <w:color w:val="000000"/>
          <w:sz w:val="28"/>
        </w:rPr>
        <w:t xml:space="preserve">     туге кететiн шығындар. 8 бағанда көрсетi.   жөнiндегi жинақтағы </w:t>
      </w:r>
    </w:p>
    <w:p>
      <w:pPr>
        <w:spacing w:after="0"/>
        <w:ind w:left="0"/>
        <w:jc w:val="both"/>
      </w:pPr>
      <w:r>
        <w:rPr>
          <w:rFonts w:ascii="Times New Roman"/>
          <w:b w:val="false"/>
          <w:i w:val="false"/>
          <w:color w:val="000000"/>
          <w:sz w:val="28"/>
        </w:rPr>
        <w:t xml:space="preserve">     ды айқындау            ледi                 коэффициенттердi </w:t>
      </w:r>
    </w:p>
    <w:p>
      <w:pPr>
        <w:spacing w:after="0"/>
        <w:ind w:left="0"/>
        <w:jc w:val="both"/>
      </w:pPr>
      <w:r>
        <w:rPr>
          <w:rFonts w:ascii="Times New Roman"/>
          <w:b w:val="false"/>
          <w:i w:val="false"/>
          <w:color w:val="000000"/>
          <w:sz w:val="28"/>
        </w:rPr>
        <w:t xml:space="preserve">                                                 белгiлеу жөнiндегi </w:t>
      </w:r>
    </w:p>
    <w:p>
      <w:pPr>
        <w:spacing w:after="0"/>
        <w:ind w:left="0"/>
        <w:jc w:val="both"/>
      </w:pPr>
      <w:r>
        <w:rPr>
          <w:rFonts w:ascii="Times New Roman"/>
          <w:b w:val="false"/>
          <w:i w:val="false"/>
          <w:color w:val="000000"/>
          <w:sz w:val="28"/>
        </w:rPr>
        <w:t xml:space="preserve">                                                 қатынас хатына </w:t>
      </w:r>
    </w:p>
    <w:p>
      <w:pPr>
        <w:spacing w:after="0"/>
        <w:ind w:left="0"/>
        <w:jc w:val="both"/>
      </w:pPr>
      <w:r>
        <w:rPr>
          <w:rFonts w:ascii="Times New Roman"/>
          <w:b w:val="false"/>
          <w:i w:val="false"/>
          <w:color w:val="000000"/>
          <w:sz w:val="28"/>
        </w:rPr>
        <w:t xml:space="preserve">                                                 сәйкес есеп-қисап. </w:t>
      </w:r>
    </w:p>
    <w:p>
      <w:pPr>
        <w:spacing w:after="0"/>
        <w:ind w:left="0"/>
        <w:jc w:val="both"/>
      </w:pPr>
      <w:r>
        <w:rPr>
          <w:rFonts w:ascii="Times New Roman"/>
          <w:b w:val="false"/>
          <w:i w:val="false"/>
          <w:color w:val="000000"/>
          <w:sz w:val="28"/>
        </w:rPr>
        <w:t xml:space="preserve">                                                 тасу арқылы </w:t>
      </w:r>
    </w:p>
    <w:p>
      <w:pPr>
        <w:spacing w:after="0"/>
        <w:ind w:left="0"/>
        <w:jc w:val="both"/>
      </w:pPr>
      <w:r>
        <w:rPr>
          <w:rFonts w:ascii="Times New Roman"/>
          <w:b w:val="false"/>
          <w:i w:val="false"/>
          <w:color w:val="000000"/>
          <w:sz w:val="28"/>
        </w:rPr>
        <w:t xml:space="preserve">                                                 белгiленедi. </w:t>
      </w:r>
    </w:p>
    <w:p>
      <w:pPr>
        <w:spacing w:after="0"/>
        <w:ind w:left="0"/>
        <w:jc w:val="both"/>
      </w:pPr>
      <w:r>
        <w:rPr>
          <w:rFonts w:ascii="Times New Roman"/>
          <w:b w:val="false"/>
          <w:i w:val="false"/>
          <w:color w:val="000000"/>
          <w:sz w:val="28"/>
        </w:rPr>
        <w:t xml:space="preserve">1.3. Құрылыс үшiн жер учас.          -           Қазақстан Республи. </w:t>
      </w:r>
    </w:p>
    <w:p>
      <w:pPr>
        <w:spacing w:after="0"/>
        <w:ind w:left="0"/>
        <w:jc w:val="both"/>
      </w:pPr>
      <w:r>
        <w:rPr>
          <w:rFonts w:ascii="Times New Roman"/>
          <w:b w:val="false"/>
          <w:i w:val="false"/>
          <w:color w:val="000000"/>
          <w:sz w:val="28"/>
        </w:rPr>
        <w:t xml:space="preserve">     кесiн алғанда /сатып                        касы Президентiнiң </w:t>
      </w:r>
    </w:p>
    <w:p>
      <w:pPr>
        <w:spacing w:after="0"/>
        <w:ind w:left="0"/>
        <w:jc w:val="both"/>
      </w:pPr>
      <w:r>
        <w:rPr>
          <w:rFonts w:ascii="Times New Roman"/>
          <w:b w:val="false"/>
          <w:i w:val="false"/>
          <w:color w:val="000000"/>
          <w:sz w:val="28"/>
        </w:rPr>
        <w:t xml:space="preserve">     алғанда/ берген                             Заң күшi бар 1995 ж. </w:t>
      </w:r>
    </w:p>
    <w:p>
      <w:pPr>
        <w:spacing w:after="0"/>
        <w:ind w:left="0"/>
        <w:jc w:val="both"/>
      </w:pPr>
      <w:r>
        <w:rPr>
          <w:rFonts w:ascii="Times New Roman"/>
          <w:b w:val="false"/>
          <w:i w:val="false"/>
          <w:color w:val="000000"/>
          <w:sz w:val="28"/>
        </w:rPr>
        <w:t xml:space="preserve">     жағдайда жер үшiн                           22 желтоқсандағы </w:t>
      </w:r>
    </w:p>
    <w:p>
      <w:pPr>
        <w:spacing w:after="0"/>
        <w:ind w:left="0"/>
        <w:jc w:val="both"/>
      </w:pPr>
      <w:r>
        <w:rPr>
          <w:rFonts w:ascii="Times New Roman"/>
          <w:b w:val="false"/>
          <w:i w:val="false"/>
          <w:color w:val="000000"/>
          <w:sz w:val="28"/>
        </w:rPr>
        <w:t>     төлемдер төлеу                              N 2718   </w:t>
      </w:r>
      <w:r>
        <w:rPr>
          <w:rFonts w:ascii="Times New Roman"/>
          <w:b w:val="false"/>
          <w:i w:val="false"/>
          <w:color w:val="000000"/>
          <w:sz w:val="28"/>
        </w:rPr>
        <w:t xml:space="preserve">U952718_ </w:t>
      </w:r>
      <w:r>
        <w:rPr>
          <w:rFonts w:ascii="Times New Roman"/>
          <w:b w:val="false"/>
          <w:i w:val="false"/>
          <w:color w:val="000000"/>
          <w:sz w:val="28"/>
        </w:rPr>
        <w:t xml:space="preserve">  Жарлығына </w:t>
      </w:r>
    </w:p>
    <w:p>
      <w:pPr>
        <w:spacing w:after="0"/>
        <w:ind w:left="0"/>
        <w:jc w:val="both"/>
      </w:pPr>
      <w:r>
        <w:rPr>
          <w:rFonts w:ascii="Times New Roman"/>
          <w:b w:val="false"/>
          <w:i w:val="false"/>
          <w:color w:val="000000"/>
          <w:sz w:val="28"/>
        </w:rPr>
        <w:t xml:space="preserve">                                                 байланысты Қазақстан </w:t>
      </w:r>
    </w:p>
    <w:p>
      <w:pPr>
        <w:spacing w:after="0"/>
        <w:ind w:left="0"/>
        <w:jc w:val="both"/>
      </w:pPr>
      <w:r>
        <w:rPr>
          <w:rFonts w:ascii="Times New Roman"/>
          <w:b w:val="false"/>
          <w:i w:val="false"/>
          <w:color w:val="000000"/>
          <w:sz w:val="28"/>
        </w:rPr>
        <w:t xml:space="preserve">                                                 Республикасы бұл </w:t>
      </w:r>
    </w:p>
    <w:p>
      <w:pPr>
        <w:spacing w:after="0"/>
        <w:ind w:left="0"/>
        <w:jc w:val="both"/>
      </w:pPr>
      <w:r>
        <w:rPr>
          <w:rFonts w:ascii="Times New Roman"/>
          <w:b w:val="false"/>
          <w:i w:val="false"/>
          <w:color w:val="000000"/>
          <w:sz w:val="28"/>
        </w:rPr>
        <w:t xml:space="preserve">                                                 мәселеге уәкiлдiк </w:t>
      </w:r>
    </w:p>
    <w:p>
      <w:pPr>
        <w:spacing w:after="0"/>
        <w:ind w:left="0"/>
        <w:jc w:val="both"/>
      </w:pPr>
      <w:r>
        <w:rPr>
          <w:rFonts w:ascii="Times New Roman"/>
          <w:b w:val="false"/>
          <w:i w:val="false"/>
          <w:color w:val="000000"/>
          <w:sz w:val="28"/>
        </w:rPr>
        <w:t xml:space="preserve">                                                 ететiн органдардың </w:t>
      </w:r>
    </w:p>
    <w:p>
      <w:pPr>
        <w:spacing w:after="0"/>
        <w:ind w:left="0"/>
        <w:jc w:val="both"/>
      </w:pPr>
      <w:r>
        <w:rPr>
          <w:rFonts w:ascii="Times New Roman"/>
          <w:b w:val="false"/>
          <w:i w:val="false"/>
          <w:color w:val="000000"/>
          <w:sz w:val="28"/>
        </w:rPr>
        <w:t xml:space="preserve">                                                 жердiң бағасы туралы </w:t>
      </w:r>
    </w:p>
    <w:p>
      <w:pPr>
        <w:spacing w:after="0"/>
        <w:ind w:left="0"/>
        <w:jc w:val="both"/>
      </w:pPr>
      <w:r>
        <w:rPr>
          <w:rFonts w:ascii="Times New Roman"/>
          <w:b w:val="false"/>
          <w:i w:val="false"/>
          <w:color w:val="000000"/>
          <w:sz w:val="28"/>
        </w:rPr>
        <w:t xml:space="preserve">                                                 нормативке сәйкес </w:t>
      </w:r>
    </w:p>
    <w:p>
      <w:pPr>
        <w:spacing w:after="0"/>
        <w:ind w:left="0"/>
        <w:jc w:val="both"/>
      </w:pPr>
      <w:r>
        <w:rPr>
          <w:rFonts w:ascii="Times New Roman"/>
          <w:b w:val="false"/>
          <w:i w:val="false"/>
          <w:color w:val="000000"/>
          <w:sz w:val="28"/>
        </w:rPr>
        <w:t xml:space="preserve">                                                 айқындалады, ол 7, </w:t>
      </w:r>
    </w:p>
    <w:p>
      <w:pPr>
        <w:spacing w:after="0"/>
        <w:ind w:left="0"/>
        <w:jc w:val="both"/>
      </w:pPr>
      <w:r>
        <w:rPr>
          <w:rFonts w:ascii="Times New Roman"/>
          <w:b w:val="false"/>
          <w:i w:val="false"/>
          <w:color w:val="000000"/>
          <w:sz w:val="28"/>
        </w:rPr>
        <w:t xml:space="preserve">                                                 8 бағанда </w:t>
      </w:r>
    </w:p>
    <w:p>
      <w:pPr>
        <w:spacing w:after="0"/>
        <w:ind w:left="0"/>
        <w:jc w:val="both"/>
      </w:pPr>
      <w:r>
        <w:rPr>
          <w:rFonts w:ascii="Times New Roman"/>
          <w:b w:val="false"/>
          <w:i w:val="false"/>
          <w:color w:val="000000"/>
          <w:sz w:val="28"/>
        </w:rPr>
        <w:t xml:space="preserve">                                                 көрсетiледi </w:t>
      </w:r>
    </w:p>
    <w:p>
      <w:pPr>
        <w:spacing w:after="0"/>
        <w:ind w:left="0"/>
        <w:jc w:val="both"/>
      </w:pPr>
      <w:r>
        <w:rPr>
          <w:rFonts w:ascii="Times New Roman"/>
          <w:b w:val="false"/>
          <w:i w:val="false"/>
          <w:color w:val="000000"/>
          <w:sz w:val="28"/>
        </w:rPr>
        <w:t xml:space="preserve">2.   Құрылыс аумақтарын игеру </w:t>
      </w:r>
    </w:p>
    <w:p>
      <w:pPr>
        <w:spacing w:after="0"/>
        <w:ind w:left="0"/>
        <w:jc w:val="both"/>
      </w:pPr>
      <w:r>
        <w:rPr>
          <w:rFonts w:ascii="Times New Roman"/>
          <w:b w:val="false"/>
          <w:i w:val="false"/>
          <w:color w:val="000000"/>
          <w:sz w:val="28"/>
        </w:rPr>
        <w:t xml:space="preserve">2.1. Бұзылатын ескi құры.   1991 ж. 1 қаңтарына  Қазақстан Республи. </w:t>
      </w:r>
    </w:p>
    <w:p>
      <w:pPr>
        <w:spacing w:after="0"/>
        <w:ind w:left="0"/>
        <w:jc w:val="both"/>
      </w:pPr>
      <w:r>
        <w:rPr>
          <w:rFonts w:ascii="Times New Roman"/>
          <w:b w:val="false"/>
          <w:i w:val="false"/>
          <w:color w:val="000000"/>
          <w:sz w:val="28"/>
        </w:rPr>
        <w:t xml:space="preserve">     лыстарға, бау-бақша.   дейiнгi қолданылған  касы Президентiнiң </w:t>
      </w:r>
    </w:p>
    <w:p>
      <w:pPr>
        <w:spacing w:after="0"/>
        <w:ind w:left="0"/>
        <w:jc w:val="both"/>
      </w:pPr>
      <w:r>
        <w:rPr>
          <w:rFonts w:ascii="Times New Roman"/>
          <w:b w:val="false"/>
          <w:i w:val="false"/>
          <w:color w:val="000000"/>
          <w:sz w:val="28"/>
        </w:rPr>
        <w:t xml:space="preserve">     ларға, егiстiктерге,   нормаға сәйкес ай.   Заң күшi бар 1995 ж. </w:t>
      </w:r>
    </w:p>
    <w:p>
      <w:pPr>
        <w:spacing w:after="0"/>
        <w:ind w:left="0"/>
        <w:jc w:val="both"/>
      </w:pPr>
      <w:r>
        <w:rPr>
          <w:rFonts w:ascii="Times New Roman"/>
          <w:b w:val="false"/>
          <w:i w:val="false"/>
          <w:color w:val="000000"/>
          <w:sz w:val="28"/>
        </w:rPr>
        <w:t xml:space="preserve">     ауыл шаруашылығын      қындалады, Қаражат   22 желтоқсандағы </w:t>
      </w:r>
    </w:p>
    <w:p>
      <w:pPr>
        <w:spacing w:after="0"/>
        <w:ind w:left="0"/>
        <w:jc w:val="both"/>
      </w:pPr>
      <w:r>
        <w:rPr>
          <w:rFonts w:ascii="Times New Roman"/>
          <w:b w:val="false"/>
          <w:i w:val="false"/>
          <w:color w:val="000000"/>
          <w:sz w:val="28"/>
        </w:rPr>
        <w:t xml:space="preserve">     бұдан басқа да /жыр.   7 және 8 бағанда     "Жер туралы" N 2718 </w:t>
      </w:r>
    </w:p>
    <w:p>
      <w:pPr>
        <w:spacing w:after="0"/>
        <w:ind w:left="0"/>
        <w:jc w:val="both"/>
      </w:pPr>
      <w:r>
        <w:rPr>
          <w:rFonts w:ascii="Times New Roman"/>
          <w:b w:val="false"/>
          <w:i w:val="false"/>
          <w:color w:val="000000"/>
          <w:sz w:val="28"/>
        </w:rPr>
        <w:t xml:space="preserve">     тылған, айдалған/      көрсетiледi /егер де Жарлығына сәйкес </w:t>
      </w:r>
    </w:p>
    <w:p>
      <w:pPr>
        <w:spacing w:after="0"/>
        <w:ind w:left="0"/>
        <w:jc w:val="both"/>
      </w:pPr>
      <w:r>
        <w:rPr>
          <w:rFonts w:ascii="Times New Roman"/>
          <w:b w:val="false"/>
          <w:i w:val="false"/>
          <w:color w:val="000000"/>
          <w:sz w:val="28"/>
        </w:rPr>
        <w:t xml:space="preserve">     жерлерiне, құрылыс     құрылыс-монтаждау    Қазақстан Республи. </w:t>
      </w:r>
    </w:p>
    <w:p>
      <w:pPr>
        <w:spacing w:after="0"/>
        <w:ind w:left="0"/>
        <w:jc w:val="both"/>
      </w:pPr>
      <w:r>
        <w:rPr>
          <w:rFonts w:ascii="Times New Roman"/>
          <w:b w:val="false"/>
          <w:i w:val="false"/>
          <w:color w:val="000000"/>
          <w:sz w:val="28"/>
        </w:rPr>
        <w:t xml:space="preserve">     салу аумақтарындағы    жұмыстары жүргiзiл.  касы Үкiметiнiң бұл </w:t>
      </w:r>
    </w:p>
    <w:p>
      <w:pPr>
        <w:spacing w:after="0"/>
        <w:ind w:left="0"/>
        <w:jc w:val="both"/>
      </w:pPr>
      <w:r>
        <w:rPr>
          <w:rFonts w:ascii="Times New Roman"/>
          <w:b w:val="false"/>
          <w:i w:val="false"/>
          <w:color w:val="000000"/>
          <w:sz w:val="28"/>
        </w:rPr>
        <w:t xml:space="preserve">     бұрыннан бар үйлер     ген жағдайда жергi.  заңға сәйкес қабыл. </w:t>
      </w:r>
    </w:p>
    <w:p>
      <w:pPr>
        <w:spacing w:after="0"/>
        <w:ind w:left="0"/>
        <w:jc w:val="both"/>
      </w:pPr>
      <w:r>
        <w:rPr>
          <w:rFonts w:ascii="Times New Roman"/>
          <w:b w:val="false"/>
          <w:i w:val="false"/>
          <w:color w:val="000000"/>
          <w:sz w:val="28"/>
        </w:rPr>
        <w:t xml:space="preserve">     мен ғимараттарды       лiктi /локалдық/     данған қаулысына </w:t>
      </w:r>
    </w:p>
    <w:p>
      <w:pPr>
        <w:spacing w:after="0"/>
        <w:ind w:left="0"/>
        <w:jc w:val="both"/>
      </w:pPr>
      <w:r>
        <w:rPr>
          <w:rFonts w:ascii="Times New Roman"/>
          <w:b w:val="false"/>
          <w:i w:val="false"/>
          <w:color w:val="000000"/>
          <w:sz w:val="28"/>
        </w:rPr>
        <w:t xml:space="preserve">     тасымалдағанда оған    сметалық есеп-қисап  сәйкес қабылданған </w:t>
      </w:r>
    </w:p>
    <w:p>
      <w:pPr>
        <w:spacing w:after="0"/>
        <w:ind w:left="0"/>
        <w:jc w:val="both"/>
      </w:pPr>
      <w:r>
        <w:rPr>
          <w:rFonts w:ascii="Times New Roman"/>
          <w:b w:val="false"/>
          <w:i w:val="false"/>
          <w:color w:val="000000"/>
          <w:sz w:val="28"/>
        </w:rPr>
        <w:t xml:space="preserve">     кететiн шығындар мен   жасалынып, ол 4, 5   Ережеге сәйкес </w:t>
      </w:r>
    </w:p>
    <w:p>
      <w:pPr>
        <w:spacing w:after="0"/>
        <w:ind w:left="0"/>
        <w:jc w:val="both"/>
      </w:pPr>
      <w:r>
        <w:rPr>
          <w:rFonts w:ascii="Times New Roman"/>
          <w:b w:val="false"/>
          <w:i w:val="false"/>
          <w:color w:val="000000"/>
          <w:sz w:val="28"/>
        </w:rPr>
        <w:t xml:space="preserve">     ысырапқа кететiн       және 8 бағандарға    белгiленедi. </w:t>
      </w:r>
    </w:p>
    <w:p>
      <w:pPr>
        <w:spacing w:after="0"/>
        <w:ind w:left="0"/>
        <w:jc w:val="both"/>
      </w:pPr>
      <w:r>
        <w:rPr>
          <w:rFonts w:ascii="Times New Roman"/>
          <w:b w:val="false"/>
          <w:i w:val="false"/>
          <w:color w:val="000000"/>
          <w:sz w:val="28"/>
        </w:rPr>
        <w:t xml:space="preserve">     қаржыны өтеуге жұмса.  толтырылады. </w:t>
      </w:r>
    </w:p>
    <w:p>
      <w:pPr>
        <w:spacing w:after="0"/>
        <w:ind w:left="0"/>
        <w:jc w:val="both"/>
      </w:pPr>
      <w:r>
        <w:rPr>
          <w:rFonts w:ascii="Times New Roman"/>
          <w:b w:val="false"/>
          <w:i w:val="false"/>
          <w:color w:val="000000"/>
          <w:sz w:val="28"/>
        </w:rPr>
        <w:t xml:space="preserve">     латын қаражаттар, </w:t>
      </w:r>
    </w:p>
    <w:p>
      <w:pPr>
        <w:spacing w:after="0"/>
        <w:ind w:left="0"/>
        <w:jc w:val="both"/>
      </w:pPr>
      <w:r>
        <w:rPr>
          <w:rFonts w:ascii="Times New Roman"/>
          <w:b w:val="false"/>
          <w:i w:val="false"/>
          <w:color w:val="000000"/>
          <w:sz w:val="28"/>
        </w:rPr>
        <w:t xml:space="preserve">     жердi құрғату iстерi </w:t>
      </w:r>
    </w:p>
    <w:p>
      <w:pPr>
        <w:spacing w:after="0"/>
        <w:ind w:left="0"/>
        <w:jc w:val="both"/>
      </w:pPr>
      <w:r>
        <w:rPr>
          <w:rFonts w:ascii="Times New Roman"/>
          <w:b w:val="false"/>
          <w:i w:val="false"/>
          <w:color w:val="000000"/>
          <w:sz w:val="28"/>
        </w:rPr>
        <w:t xml:space="preserve">     мен суды пайдалануды </w:t>
      </w:r>
    </w:p>
    <w:p>
      <w:pPr>
        <w:spacing w:after="0"/>
        <w:ind w:left="0"/>
        <w:jc w:val="both"/>
      </w:pPr>
      <w:r>
        <w:rPr>
          <w:rFonts w:ascii="Times New Roman"/>
          <w:b w:val="false"/>
          <w:i w:val="false"/>
          <w:color w:val="000000"/>
          <w:sz w:val="28"/>
        </w:rPr>
        <w:t xml:space="preserve">     тоқтату немесе бағытын </w:t>
      </w:r>
    </w:p>
    <w:p>
      <w:pPr>
        <w:spacing w:after="0"/>
        <w:ind w:left="0"/>
        <w:jc w:val="both"/>
      </w:pPr>
      <w:r>
        <w:rPr>
          <w:rFonts w:ascii="Times New Roman"/>
          <w:b w:val="false"/>
          <w:i w:val="false"/>
          <w:color w:val="000000"/>
          <w:sz w:val="28"/>
        </w:rPr>
        <w:t xml:space="preserve">     өзгерту жағдайына </w:t>
      </w:r>
    </w:p>
    <w:p>
      <w:pPr>
        <w:spacing w:after="0"/>
        <w:ind w:left="0"/>
        <w:jc w:val="both"/>
      </w:pPr>
      <w:r>
        <w:rPr>
          <w:rFonts w:ascii="Times New Roman"/>
          <w:b w:val="false"/>
          <w:i w:val="false"/>
          <w:color w:val="000000"/>
          <w:sz w:val="28"/>
        </w:rPr>
        <w:t xml:space="preserve">     байланысты құрылыс </w:t>
      </w:r>
    </w:p>
    <w:p>
      <w:pPr>
        <w:spacing w:after="0"/>
        <w:ind w:left="0"/>
        <w:jc w:val="both"/>
      </w:pPr>
      <w:r>
        <w:rPr>
          <w:rFonts w:ascii="Times New Roman"/>
          <w:b w:val="false"/>
          <w:i w:val="false"/>
          <w:color w:val="000000"/>
          <w:sz w:val="28"/>
        </w:rPr>
        <w:t xml:space="preserve">     бөлiп бергенде ауыл </w:t>
      </w:r>
    </w:p>
    <w:p>
      <w:pPr>
        <w:spacing w:after="0"/>
        <w:ind w:left="0"/>
        <w:jc w:val="both"/>
      </w:pPr>
      <w:r>
        <w:rPr>
          <w:rFonts w:ascii="Times New Roman"/>
          <w:b w:val="false"/>
          <w:i w:val="false"/>
          <w:color w:val="000000"/>
          <w:sz w:val="28"/>
        </w:rPr>
        <w:t xml:space="preserve">     шаруашылығының </w:t>
      </w:r>
    </w:p>
    <w:p>
      <w:pPr>
        <w:spacing w:after="0"/>
        <w:ind w:left="0"/>
        <w:jc w:val="both"/>
      </w:pPr>
      <w:r>
        <w:rPr>
          <w:rFonts w:ascii="Times New Roman"/>
          <w:b w:val="false"/>
          <w:i w:val="false"/>
          <w:color w:val="000000"/>
          <w:sz w:val="28"/>
        </w:rPr>
        <w:t xml:space="preserve">     өндiрiсiне келтiрiлген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8 тарау. УАҚЫТША САЛЫНҒАН ҮЙЛЕР МЕН ҒИМАРАТТАР </w:t>
      </w:r>
    </w:p>
    <w:p>
      <w:pPr>
        <w:spacing w:after="0"/>
        <w:ind w:left="0"/>
        <w:jc w:val="both"/>
      </w:pPr>
      <w:r>
        <w:rPr>
          <w:rFonts w:ascii="Times New Roman"/>
          <w:b w:val="false"/>
          <w:i w:val="false"/>
          <w:color w:val="000000"/>
          <w:sz w:val="28"/>
        </w:rPr>
        <w:t xml:space="preserve">       Бұл жобаға /жұмыс      Белгiленедi:         1/ уақытша түрде са. </w:t>
      </w:r>
    </w:p>
    <w:p>
      <w:pPr>
        <w:spacing w:after="0"/>
        <w:ind w:left="0"/>
        <w:jc w:val="both"/>
      </w:pPr>
      <w:r>
        <w:rPr>
          <w:rFonts w:ascii="Times New Roman"/>
          <w:b w:val="false"/>
          <w:i w:val="false"/>
          <w:color w:val="000000"/>
          <w:sz w:val="28"/>
        </w:rPr>
        <w:t xml:space="preserve">     жобасына/ сәйкес       1/ уақытша түрде        лынған үйлер мен </w:t>
      </w:r>
    </w:p>
    <w:p>
      <w:pPr>
        <w:spacing w:after="0"/>
        <w:ind w:left="0"/>
        <w:jc w:val="both"/>
      </w:pPr>
      <w:r>
        <w:rPr>
          <w:rFonts w:ascii="Times New Roman"/>
          <w:b w:val="false"/>
          <w:i w:val="false"/>
          <w:color w:val="000000"/>
          <w:sz w:val="28"/>
        </w:rPr>
        <w:t xml:space="preserve">     өндiрiске немесе       салынған үйлер мен      ғимараттардың ти. </w:t>
      </w:r>
    </w:p>
    <w:p>
      <w:pPr>
        <w:spacing w:after="0"/>
        <w:ind w:left="0"/>
        <w:jc w:val="both"/>
      </w:pPr>
      <w:r>
        <w:rPr>
          <w:rFonts w:ascii="Times New Roman"/>
          <w:b w:val="false"/>
          <w:i w:val="false"/>
          <w:color w:val="000000"/>
          <w:sz w:val="28"/>
        </w:rPr>
        <w:t xml:space="preserve">     қосалқы қызметтерге    ғимараттардың ти.       тульдiк жиынтығына </w:t>
      </w:r>
    </w:p>
    <w:p>
      <w:pPr>
        <w:spacing w:after="0"/>
        <w:ind w:left="0"/>
        <w:jc w:val="both"/>
      </w:pPr>
      <w:r>
        <w:rPr>
          <w:rFonts w:ascii="Times New Roman"/>
          <w:b w:val="false"/>
          <w:i w:val="false"/>
          <w:color w:val="000000"/>
          <w:sz w:val="28"/>
        </w:rPr>
        <w:t xml:space="preserve">     қажеттi уақытша са.    тульдiк жиынтығына      қажеттi ПОС /ПОР/ </w:t>
      </w:r>
    </w:p>
    <w:p>
      <w:pPr>
        <w:spacing w:after="0"/>
        <w:ind w:left="0"/>
        <w:jc w:val="both"/>
      </w:pPr>
      <w:r>
        <w:rPr>
          <w:rFonts w:ascii="Times New Roman"/>
          <w:b w:val="false"/>
          <w:i w:val="false"/>
          <w:color w:val="000000"/>
          <w:sz w:val="28"/>
        </w:rPr>
        <w:t xml:space="preserve">     лынған үйлер мен       қажеттiк ПОС /ПОР/      мәлiметтерiне </w:t>
      </w:r>
    </w:p>
    <w:p>
      <w:pPr>
        <w:spacing w:after="0"/>
        <w:ind w:left="0"/>
        <w:jc w:val="both"/>
      </w:pPr>
      <w:r>
        <w:rPr>
          <w:rFonts w:ascii="Times New Roman"/>
          <w:b w:val="false"/>
          <w:i w:val="false"/>
          <w:color w:val="000000"/>
          <w:sz w:val="28"/>
        </w:rPr>
        <w:t xml:space="preserve">     ғимараттарды салу      мәлiметтерiне сәйкес    сәйкес жасалған </w:t>
      </w:r>
    </w:p>
    <w:p>
      <w:pPr>
        <w:spacing w:after="0"/>
        <w:ind w:left="0"/>
        <w:jc w:val="both"/>
      </w:pPr>
      <w:r>
        <w:rPr>
          <w:rFonts w:ascii="Times New Roman"/>
          <w:b w:val="false"/>
          <w:i w:val="false"/>
          <w:color w:val="000000"/>
          <w:sz w:val="28"/>
        </w:rPr>
        <w:t xml:space="preserve">     мен бұзуға арналып     жасалған расчетқа       есеп-шотқа сәйкес; </w:t>
      </w:r>
    </w:p>
    <w:p>
      <w:pPr>
        <w:spacing w:after="0"/>
        <w:ind w:left="0"/>
        <w:jc w:val="both"/>
      </w:pPr>
      <w:r>
        <w:rPr>
          <w:rFonts w:ascii="Times New Roman"/>
          <w:b w:val="false"/>
          <w:i w:val="false"/>
          <w:color w:val="000000"/>
          <w:sz w:val="28"/>
        </w:rPr>
        <w:t xml:space="preserve">     жұмсалынатын қаржылар  сәйкес;              2/ уақытша түрде са. </w:t>
      </w:r>
    </w:p>
    <w:p>
      <w:pPr>
        <w:spacing w:after="0"/>
        <w:ind w:left="0"/>
        <w:jc w:val="both"/>
      </w:pPr>
      <w:r>
        <w:rPr>
          <w:rFonts w:ascii="Times New Roman"/>
          <w:b w:val="false"/>
          <w:i w:val="false"/>
          <w:color w:val="000000"/>
          <w:sz w:val="28"/>
        </w:rPr>
        <w:t xml:space="preserve">                            2/ уақытша түрде        лынған үйлер және </w:t>
      </w:r>
    </w:p>
    <w:p>
      <w:pPr>
        <w:spacing w:after="0"/>
        <w:ind w:left="0"/>
        <w:jc w:val="both"/>
      </w:pPr>
      <w:r>
        <w:rPr>
          <w:rFonts w:ascii="Times New Roman"/>
          <w:b w:val="false"/>
          <w:i w:val="false"/>
          <w:color w:val="000000"/>
          <w:sz w:val="28"/>
        </w:rPr>
        <w:t xml:space="preserve">                            салынатын үйлер мен     ғимараттардың құ. </w:t>
      </w:r>
    </w:p>
    <w:p>
      <w:pPr>
        <w:spacing w:after="0"/>
        <w:ind w:left="0"/>
        <w:jc w:val="both"/>
      </w:pPr>
      <w:r>
        <w:rPr>
          <w:rFonts w:ascii="Times New Roman"/>
          <w:b w:val="false"/>
          <w:i w:val="false"/>
          <w:color w:val="000000"/>
          <w:sz w:val="28"/>
        </w:rPr>
        <w:t xml:space="preserve">                            ғимараттардың құры.     рылысындағы </w:t>
      </w:r>
    </w:p>
    <w:p>
      <w:pPr>
        <w:spacing w:after="0"/>
        <w:ind w:left="0"/>
        <w:jc w:val="both"/>
      </w:pPr>
      <w:r>
        <w:rPr>
          <w:rFonts w:ascii="Times New Roman"/>
          <w:b w:val="false"/>
          <w:i w:val="false"/>
          <w:color w:val="000000"/>
          <w:sz w:val="28"/>
        </w:rPr>
        <w:t xml:space="preserve">                            лысындағы сметалық      сметалық шығынның </w:t>
      </w:r>
    </w:p>
    <w:p>
      <w:pPr>
        <w:spacing w:after="0"/>
        <w:ind w:left="0"/>
        <w:jc w:val="both"/>
      </w:pPr>
      <w:r>
        <w:rPr>
          <w:rFonts w:ascii="Times New Roman"/>
          <w:b w:val="false"/>
          <w:i w:val="false"/>
          <w:color w:val="000000"/>
          <w:sz w:val="28"/>
        </w:rPr>
        <w:t xml:space="preserve">                            шығынның нормасы        нормасы жинақта </w:t>
      </w:r>
    </w:p>
    <w:p>
      <w:pPr>
        <w:spacing w:after="0"/>
        <w:ind w:left="0"/>
        <w:jc w:val="both"/>
      </w:pPr>
      <w:r>
        <w:rPr>
          <w:rFonts w:ascii="Times New Roman"/>
          <w:b w:val="false"/>
          <w:i w:val="false"/>
          <w:color w:val="000000"/>
          <w:sz w:val="28"/>
        </w:rPr>
        <w:t xml:space="preserve">                            жинақта көрсетiлген     көрсетiлген норма. </w:t>
      </w:r>
    </w:p>
    <w:p>
      <w:pPr>
        <w:spacing w:after="0"/>
        <w:ind w:left="0"/>
        <w:jc w:val="both"/>
      </w:pPr>
      <w:r>
        <w:rPr>
          <w:rFonts w:ascii="Times New Roman"/>
          <w:b w:val="false"/>
          <w:i w:val="false"/>
          <w:color w:val="000000"/>
          <w:sz w:val="28"/>
        </w:rPr>
        <w:t xml:space="preserve">                            нормаға сәйкес /СНиП    ға сәйкес /СНиП </w:t>
      </w:r>
    </w:p>
    <w:p>
      <w:pPr>
        <w:spacing w:after="0"/>
        <w:ind w:left="0"/>
        <w:jc w:val="both"/>
      </w:pPr>
      <w:r>
        <w:rPr>
          <w:rFonts w:ascii="Times New Roman"/>
          <w:b w:val="false"/>
          <w:i w:val="false"/>
          <w:color w:val="000000"/>
          <w:sz w:val="28"/>
        </w:rPr>
        <w:t xml:space="preserve">                            1991 ж. 4.09/           1991 ж. 4 IХ/ </w:t>
      </w:r>
    </w:p>
    <w:p>
      <w:pPr>
        <w:spacing w:after="0"/>
        <w:ind w:left="0"/>
        <w:jc w:val="both"/>
      </w:pPr>
      <w:r>
        <w:rPr>
          <w:rFonts w:ascii="Times New Roman"/>
          <w:b w:val="false"/>
          <w:i w:val="false"/>
          <w:color w:val="000000"/>
          <w:sz w:val="28"/>
        </w:rPr>
        <w:t xml:space="preserve">                            белгiленедi.            белгiленедi. </w:t>
      </w:r>
    </w:p>
    <w:p>
      <w:pPr>
        <w:spacing w:after="0"/>
        <w:ind w:left="0"/>
        <w:jc w:val="both"/>
      </w:pPr>
      <w:r>
        <w:rPr>
          <w:rFonts w:ascii="Times New Roman"/>
          <w:b w:val="false"/>
          <w:i w:val="false"/>
          <w:color w:val="000000"/>
          <w:sz w:val="28"/>
        </w:rPr>
        <w:t xml:space="preserve">                            Жинақталған сметалық    Рыноктық қатынас. </w:t>
      </w:r>
    </w:p>
    <w:p>
      <w:pPr>
        <w:spacing w:after="0"/>
        <w:ind w:left="0"/>
        <w:jc w:val="both"/>
      </w:pPr>
      <w:r>
        <w:rPr>
          <w:rFonts w:ascii="Times New Roman"/>
          <w:b w:val="false"/>
          <w:i w:val="false"/>
          <w:color w:val="000000"/>
          <w:sz w:val="28"/>
        </w:rPr>
        <w:t xml:space="preserve">                            расчеттың 1-7 тарауын.  тарға байланысты </w:t>
      </w:r>
    </w:p>
    <w:p>
      <w:pPr>
        <w:spacing w:after="0"/>
        <w:ind w:left="0"/>
        <w:jc w:val="both"/>
      </w:pPr>
      <w:r>
        <w:rPr>
          <w:rFonts w:ascii="Times New Roman"/>
          <w:b w:val="false"/>
          <w:i w:val="false"/>
          <w:color w:val="000000"/>
          <w:sz w:val="28"/>
        </w:rPr>
        <w:t xml:space="preserve">                            дағы қосындысы бойынша  мердiгерлердiң </w:t>
      </w:r>
    </w:p>
    <w:p>
      <w:pPr>
        <w:spacing w:after="0"/>
        <w:ind w:left="0"/>
        <w:jc w:val="both"/>
      </w:pPr>
      <w:r>
        <w:rPr>
          <w:rFonts w:ascii="Times New Roman"/>
          <w:b w:val="false"/>
          <w:i w:val="false"/>
          <w:color w:val="000000"/>
          <w:sz w:val="28"/>
        </w:rPr>
        <w:t xml:space="preserve">                            құрылыс пен монтаждау   шығарған қосымша </w:t>
      </w:r>
    </w:p>
    <w:p>
      <w:pPr>
        <w:spacing w:after="0"/>
        <w:ind w:left="0"/>
        <w:jc w:val="both"/>
      </w:pPr>
      <w:r>
        <w:rPr>
          <w:rFonts w:ascii="Times New Roman"/>
          <w:b w:val="false"/>
          <w:i w:val="false"/>
          <w:color w:val="000000"/>
          <w:sz w:val="28"/>
        </w:rPr>
        <w:t xml:space="preserve">                            жұмысының сметалық      шығындарынан </w:t>
      </w:r>
    </w:p>
    <w:p>
      <w:pPr>
        <w:spacing w:after="0"/>
        <w:ind w:left="0"/>
        <w:jc w:val="both"/>
      </w:pPr>
      <w:r>
        <w:rPr>
          <w:rFonts w:ascii="Times New Roman"/>
          <w:b w:val="false"/>
          <w:i w:val="false"/>
          <w:color w:val="000000"/>
          <w:sz w:val="28"/>
        </w:rPr>
        <w:t xml:space="preserve">                            құнының процентiне      қазiргi кездегi </w:t>
      </w:r>
    </w:p>
    <w:p>
      <w:pPr>
        <w:spacing w:after="0"/>
        <w:ind w:left="0"/>
        <w:jc w:val="both"/>
      </w:pPr>
      <w:r>
        <w:rPr>
          <w:rFonts w:ascii="Times New Roman"/>
          <w:b w:val="false"/>
          <w:i w:val="false"/>
          <w:color w:val="000000"/>
          <w:sz w:val="28"/>
        </w:rPr>
        <w:t xml:space="preserve">                            байланысты. Қаржылар    бағаның деңгейiне </w:t>
      </w:r>
    </w:p>
    <w:p>
      <w:pPr>
        <w:spacing w:after="0"/>
        <w:ind w:left="0"/>
        <w:jc w:val="both"/>
      </w:pPr>
      <w:r>
        <w:rPr>
          <w:rFonts w:ascii="Times New Roman"/>
          <w:b w:val="false"/>
          <w:i w:val="false"/>
          <w:color w:val="000000"/>
          <w:sz w:val="28"/>
        </w:rPr>
        <w:t xml:space="preserve">                            4, 5 және 8 бағандарда  сәйкес құрылыс </w:t>
      </w:r>
    </w:p>
    <w:p>
      <w:pPr>
        <w:spacing w:after="0"/>
        <w:ind w:left="0"/>
        <w:jc w:val="both"/>
      </w:pPr>
      <w:r>
        <w:rPr>
          <w:rFonts w:ascii="Times New Roman"/>
          <w:b w:val="false"/>
          <w:i w:val="false"/>
          <w:color w:val="000000"/>
          <w:sz w:val="28"/>
        </w:rPr>
        <w:t xml:space="preserve">                            жазылады.               пен монтаждау </w:t>
      </w:r>
    </w:p>
    <w:p>
      <w:pPr>
        <w:spacing w:after="0"/>
        <w:ind w:left="0"/>
        <w:jc w:val="both"/>
      </w:pPr>
      <w:r>
        <w:rPr>
          <w:rFonts w:ascii="Times New Roman"/>
          <w:b w:val="false"/>
          <w:i w:val="false"/>
          <w:color w:val="000000"/>
          <w:sz w:val="28"/>
        </w:rPr>
        <w:t xml:space="preserve">                                                    жұмысының смета. </w:t>
      </w:r>
    </w:p>
    <w:p>
      <w:pPr>
        <w:spacing w:after="0"/>
        <w:ind w:left="0"/>
        <w:jc w:val="both"/>
      </w:pPr>
      <w:r>
        <w:rPr>
          <w:rFonts w:ascii="Times New Roman"/>
          <w:b w:val="false"/>
          <w:i w:val="false"/>
          <w:color w:val="000000"/>
          <w:sz w:val="28"/>
        </w:rPr>
        <w:t xml:space="preserve">                                                    лық құнының про. </w:t>
      </w:r>
    </w:p>
    <w:p>
      <w:pPr>
        <w:spacing w:after="0"/>
        <w:ind w:left="0"/>
        <w:jc w:val="both"/>
      </w:pPr>
      <w:r>
        <w:rPr>
          <w:rFonts w:ascii="Times New Roman"/>
          <w:b w:val="false"/>
          <w:i w:val="false"/>
          <w:color w:val="000000"/>
          <w:sz w:val="28"/>
        </w:rPr>
        <w:t xml:space="preserve">                                                    центiнiң 0,82 </w:t>
      </w:r>
    </w:p>
    <w:p>
      <w:pPr>
        <w:spacing w:after="0"/>
        <w:ind w:left="0"/>
        <w:jc w:val="both"/>
      </w:pPr>
      <w:r>
        <w:rPr>
          <w:rFonts w:ascii="Times New Roman"/>
          <w:b w:val="false"/>
          <w:i w:val="false"/>
          <w:color w:val="000000"/>
          <w:sz w:val="28"/>
        </w:rPr>
        <w:t xml:space="preserve">                                                    коэффициентiн </w:t>
      </w:r>
    </w:p>
    <w:p>
      <w:pPr>
        <w:spacing w:after="0"/>
        <w:ind w:left="0"/>
        <w:jc w:val="both"/>
      </w:pPr>
      <w:r>
        <w:rPr>
          <w:rFonts w:ascii="Times New Roman"/>
          <w:b w:val="false"/>
          <w:i w:val="false"/>
          <w:color w:val="000000"/>
          <w:sz w:val="28"/>
        </w:rPr>
        <w:t xml:space="preserve">                                                    қолданады. </w:t>
      </w:r>
    </w:p>
    <w:p>
      <w:pPr>
        <w:spacing w:after="0"/>
        <w:ind w:left="0"/>
        <w:jc w:val="both"/>
      </w:pPr>
      <w:r>
        <w:rPr>
          <w:rFonts w:ascii="Times New Roman"/>
          <w:b w:val="false"/>
          <w:i w:val="false"/>
          <w:color w:val="000000"/>
          <w:sz w:val="28"/>
        </w:rPr>
        <w:t xml:space="preserve">                        9 тарау. ӘРТҮРЛI ЖҰМЫСТАР МЕН ШЫҒЫНДАР </w:t>
      </w:r>
    </w:p>
    <w:p>
      <w:pPr>
        <w:spacing w:after="0"/>
        <w:ind w:left="0"/>
        <w:jc w:val="both"/>
      </w:pPr>
      <w:r>
        <w:rPr>
          <w:rFonts w:ascii="Times New Roman"/>
          <w:b w:val="false"/>
          <w:i w:val="false"/>
          <w:color w:val="000000"/>
          <w:sz w:val="28"/>
        </w:rPr>
        <w:t xml:space="preserve">  1.   Қыс кезiнде құрылыс    1991 ж. 04.07.91     Қолданылатын норма. </w:t>
      </w:r>
    </w:p>
    <w:p>
      <w:pPr>
        <w:spacing w:after="0"/>
        <w:ind w:left="0"/>
        <w:jc w:val="both"/>
      </w:pPr>
      <w:r>
        <w:rPr>
          <w:rFonts w:ascii="Times New Roman"/>
          <w:b w:val="false"/>
          <w:i w:val="false"/>
          <w:color w:val="000000"/>
          <w:sz w:val="28"/>
        </w:rPr>
        <w:t xml:space="preserve">     монтаждау жұмыстарын   жылғы СНиП нормасы.  тивтерге қазiргi </w:t>
      </w:r>
    </w:p>
    <w:p>
      <w:pPr>
        <w:spacing w:after="0"/>
        <w:ind w:left="0"/>
        <w:jc w:val="both"/>
      </w:pPr>
      <w:r>
        <w:rPr>
          <w:rFonts w:ascii="Times New Roman"/>
          <w:b w:val="false"/>
          <w:i w:val="false"/>
          <w:color w:val="000000"/>
          <w:sz w:val="28"/>
        </w:rPr>
        <w:t xml:space="preserve">     жүргiзгенде шығатын    мен айқындалады.     кездегi бағаға сәй. </w:t>
      </w:r>
    </w:p>
    <w:p>
      <w:pPr>
        <w:spacing w:after="0"/>
        <w:ind w:left="0"/>
        <w:jc w:val="both"/>
      </w:pPr>
      <w:r>
        <w:rPr>
          <w:rFonts w:ascii="Times New Roman"/>
          <w:b w:val="false"/>
          <w:i w:val="false"/>
          <w:color w:val="000000"/>
          <w:sz w:val="28"/>
        </w:rPr>
        <w:t xml:space="preserve">     қосымша шығындар       1-8 тараулардың      кес қосымша шығындар </w:t>
      </w:r>
    </w:p>
    <w:p>
      <w:pPr>
        <w:spacing w:after="0"/>
        <w:ind w:left="0"/>
        <w:jc w:val="both"/>
      </w:pPr>
      <w:r>
        <w:rPr>
          <w:rFonts w:ascii="Times New Roman"/>
          <w:b w:val="false"/>
          <w:i w:val="false"/>
          <w:color w:val="000000"/>
          <w:sz w:val="28"/>
        </w:rPr>
        <w:t xml:space="preserve">                            жиынтығында көрсе.   қыс кезiндегi смета. </w:t>
      </w:r>
    </w:p>
    <w:p>
      <w:pPr>
        <w:spacing w:after="0"/>
        <w:ind w:left="0"/>
        <w:jc w:val="both"/>
      </w:pPr>
      <w:r>
        <w:rPr>
          <w:rFonts w:ascii="Times New Roman"/>
          <w:b w:val="false"/>
          <w:i w:val="false"/>
          <w:color w:val="000000"/>
          <w:sz w:val="28"/>
        </w:rPr>
        <w:t xml:space="preserve">                            тiлген құрылыс-      лық баға қымбатсыйды </w:t>
      </w:r>
    </w:p>
    <w:p>
      <w:pPr>
        <w:spacing w:after="0"/>
        <w:ind w:left="0"/>
        <w:jc w:val="both"/>
      </w:pPr>
      <w:r>
        <w:rPr>
          <w:rFonts w:ascii="Times New Roman"/>
          <w:b w:val="false"/>
          <w:i w:val="false"/>
          <w:color w:val="000000"/>
          <w:sz w:val="28"/>
        </w:rPr>
        <w:t xml:space="preserve">                            монтаж жұмысының     /Жалақы төлеу көлемi </w:t>
      </w:r>
    </w:p>
    <w:p>
      <w:pPr>
        <w:spacing w:after="0"/>
        <w:ind w:left="0"/>
        <w:jc w:val="both"/>
      </w:pPr>
      <w:r>
        <w:rPr>
          <w:rFonts w:ascii="Times New Roman"/>
          <w:b w:val="false"/>
          <w:i w:val="false"/>
          <w:color w:val="000000"/>
          <w:sz w:val="28"/>
        </w:rPr>
        <w:t xml:space="preserve">                            бағасынан 1991 ж.    нормаланған құрамда </w:t>
      </w:r>
    </w:p>
    <w:p>
      <w:pPr>
        <w:spacing w:after="0"/>
        <w:ind w:left="0"/>
        <w:jc w:val="both"/>
      </w:pPr>
      <w:r>
        <w:rPr>
          <w:rFonts w:ascii="Times New Roman"/>
          <w:b w:val="false"/>
          <w:i w:val="false"/>
          <w:color w:val="000000"/>
          <w:sz w:val="28"/>
        </w:rPr>
        <w:t xml:space="preserve">                            4.ҮII күнгi СНиП-та  ескерiледi/, ол </w:t>
      </w:r>
    </w:p>
    <w:p>
      <w:pPr>
        <w:spacing w:after="0"/>
        <w:ind w:left="0"/>
        <w:jc w:val="both"/>
      </w:pPr>
      <w:r>
        <w:rPr>
          <w:rFonts w:ascii="Times New Roman"/>
          <w:b w:val="false"/>
          <w:i w:val="false"/>
          <w:color w:val="000000"/>
          <w:sz w:val="28"/>
        </w:rPr>
        <w:t xml:space="preserve">                            көрсетiлген негiз    1991 ж. 4.07 СНиП </w:t>
      </w:r>
    </w:p>
    <w:p>
      <w:pPr>
        <w:spacing w:after="0"/>
        <w:ind w:left="0"/>
        <w:jc w:val="both"/>
      </w:pPr>
      <w:r>
        <w:rPr>
          <w:rFonts w:ascii="Times New Roman"/>
          <w:b w:val="false"/>
          <w:i w:val="false"/>
          <w:color w:val="000000"/>
          <w:sz w:val="28"/>
        </w:rPr>
        <w:t xml:space="preserve">                            арқылы анықталады.   нормасымен айқында. </w:t>
      </w:r>
    </w:p>
    <w:p>
      <w:pPr>
        <w:spacing w:after="0"/>
        <w:ind w:left="0"/>
        <w:jc w:val="both"/>
      </w:pPr>
      <w:r>
        <w:rPr>
          <w:rFonts w:ascii="Times New Roman"/>
          <w:b w:val="false"/>
          <w:i w:val="false"/>
          <w:color w:val="000000"/>
          <w:sz w:val="28"/>
        </w:rPr>
        <w:t xml:space="preserve">                            4, 5 және 8 баған.   лып жалгерлердiң </w:t>
      </w:r>
    </w:p>
    <w:p>
      <w:pPr>
        <w:spacing w:after="0"/>
        <w:ind w:left="0"/>
        <w:jc w:val="both"/>
      </w:pPr>
      <w:r>
        <w:rPr>
          <w:rFonts w:ascii="Times New Roman"/>
          <w:b w:val="false"/>
          <w:i w:val="false"/>
          <w:color w:val="000000"/>
          <w:sz w:val="28"/>
        </w:rPr>
        <w:t xml:space="preserve">                            дарға қосылады.      қосымша жұмсаған </w:t>
      </w:r>
    </w:p>
    <w:p>
      <w:pPr>
        <w:spacing w:after="0"/>
        <w:ind w:left="0"/>
        <w:jc w:val="both"/>
      </w:pPr>
      <w:r>
        <w:rPr>
          <w:rFonts w:ascii="Times New Roman"/>
          <w:b w:val="false"/>
          <w:i w:val="false"/>
          <w:color w:val="000000"/>
          <w:sz w:val="28"/>
        </w:rPr>
        <w:t xml:space="preserve">                                                 процентiмен айқын. </w:t>
      </w:r>
    </w:p>
    <w:p>
      <w:pPr>
        <w:spacing w:after="0"/>
        <w:ind w:left="0"/>
        <w:jc w:val="both"/>
      </w:pPr>
      <w:r>
        <w:rPr>
          <w:rFonts w:ascii="Times New Roman"/>
          <w:b w:val="false"/>
          <w:i w:val="false"/>
          <w:color w:val="000000"/>
          <w:sz w:val="28"/>
        </w:rPr>
        <w:t xml:space="preserve">                                                 далады, ол N 1 </w:t>
      </w:r>
    </w:p>
    <w:p>
      <w:pPr>
        <w:spacing w:after="0"/>
        <w:ind w:left="0"/>
        <w:jc w:val="both"/>
      </w:pPr>
      <w:r>
        <w:rPr>
          <w:rFonts w:ascii="Times New Roman"/>
          <w:b w:val="false"/>
          <w:i w:val="false"/>
          <w:color w:val="000000"/>
          <w:sz w:val="28"/>
        </w:rPr>
        <w:t xml:space="preserve">                                                 кестедегi N 7 </w:t>
      </w:r>
    </w:p>
    <w:p>
      <w:pPr>
        <w:spacing w:after="0"/>
        <w:ind w:left="0"/>
        <w:jc w:val="both"/>
      </w:pPr>
      <w:r>
        <w:rPr>
          <w:rFonts w:ascii="Times New Roman"/>
          <w:b w:val="false"/>
          <w:i w:val="false"/>
          <w:color w:val="000000"/>
          <w:sz w:val="28"/>
        </w:rPr>
        <w:t xml:space="preserve">                                                 қосымша көрсетiлген. </w:t>
      </w:r>
    </w:p>
    <w:p>
      <w:pPr>
        <w:spacing w:after="0"/>
        <w:ind w:left="0"/>
        <w:jc w:val="both"/>
      </w:pPr>
      <w:r>
        <w:rPr>
          <w:rFonts w:ascii="Times New Roman"/>
          <w:b w:val="false"/>
          <w:i w:val="false"/>
          <w:color w:val="000000"/>
          <w:sz w:val="28"/>
        </w:rPr>
        <w:t xml:space="preserve">                                                 /Мысалы: тұрғын үй: </w:t>
      </w:r>
    </w:p>
    <w:p>
      <w:pPr>
        <w:spacing w:after="0"/>
        <w:ind w:left="0"/>
        <w:jc w:val="both"/>
      </w:pPr>
      <w:r>
        <w:rPr>
          <w:rFonts w:ascii="Times New Roman"/>
          <w:b w:val="false"/>
          <w:i w:val="false"/>
          <w:color w:val="000000"/>
          <w:sz w:val="28"/>
        </w:rPr>
        <w:t xml:space="preserve">                                                 2,2 - /2,2х0,63= </w:t>
      </w:r>
    </w:p>
    <w:p>
      <w:pPr>
        <w:spacing w:after="0"/>
        <w:ind w:left="0"/>
        <w:jc w:val="both"/>
      </w:pPr>
      <w:r>
        <w:rPr>
          <w:rFonts w:ascii="Times New Roman"/>
          <w:b w:val="false"/>
          <w:i w:val="false"/>
          <w:color w:val="000000"/>
          <w:sz w:val="28"/>
        </w:rPr>
        <w:t xml:space="preserve">                                                 0,81/ </w:t>
      </w:r>
    </w:p>
    <w:p>
      <w:pPr>
        <w:spacing w:after="0"/>
        <w:ind w:left="0"/>
        <w:jc w:val="both"/>
      </w:pPr>
      <w:r>
        <w:rPr>
          <w:rFonts w:ascii="Times New Roman"/>
          <w:b w:val="false"/>
          <w:i w:val="false"/>
          <w:color w:val="000000"/>
          <w:sz w:val="28"/>
        </w:rPr>
        <w:t xml:space="preserve">                                                 Қаржы 4, 5, 8 баған. </w:t>
      </w:r>
    </w:p>
    <w:p>
      <w:pPr>
        <w:spacing w:after="0"/>
        <w:ind w:left="0"/>
        <w:jc w:val="both"/>
      </w:pPr>
      <w:r>
        <w:rPr>
          <w:rFonts w:ascii="Times New Roman"/>
          <w:b w:val="false"/>
          <w:i w:val="false"/>
          <w:color w:val="000000"/>
          <w:sz w:val="28"/>
        </w:rPr>
        <w:t xml:space="preserve">                                                 дарда көрсетiледi. </w:t>
      </w:r>
    </w:p>
    <w:p>
      <w:pPr>
        <w:spacing w:after="0"/>
        <w:ind w:left="0"/>
        <w:jc w:val="both"/>
      </w:pPr>
      <w:r>
        <w:rPr>
          <w:rFonts w:ascii="Times New Roman"/>
          <w:b w:val="false"/>
          <w:i w:val="false"/>
          <w:color w:val="000000"/>
          <w:sz w:val="28"/>
        </w:rPr>
        <w:t xml:space="preserve">2.   Электр қуатының баға.  Машинаны пайдалан.   Қазiргi кездегi ба. </w:t>
      </w:r>
    </w:p>
    <w:p>
      <w:pPr>
        <w:spacing w:after="0"/>
        <w:ind w:left="0"/>
        <w:jc w:val="both"/>
      </w:pPr>
      <w:r>
        <w:rPr>
          <w:rFonts w:ascii="Times New Roman"/>
          <w:b w:val="false"/>
          <w:i w:val="false"/>
          <w:color w:val="000000"/>
          <w:sz w:val="28"/>
        </w:rPr>
        <w:t xml:space="preserve">     сының өсуiне байла.    ғанда кеткен электр  ғаға сәйкес электр </w:t>
      </w:r>
    </w:p>
    <w:p>
      <w:pPr>
        <w:spacing w:after="0"/>
        <w:ind w:left="0"/>
        <w:jc w:val="both"/>
      </w:pPr>
      <w:r>
        <w:rPr>
          <w:rFonts w:ascii="Times New Roman"/>
          <w:b w:val="false"/>
          <w:i w:val="false"/>
          <w:color w:val="000000"/>
          <w:sz w:val="28"/>
        </w:rPr>
        <w:t xml:space="preserve">     нысты қосымша шығындар қуатының бағасы      қуатының бағасының </w:t>
      </w:r>
    </w:p>
    <w:p>
      <w:pPr>
        <w:spacing w:after="0"/>
        <w:ind w:left="0"/>
        <w:jc w:val="both"/>
      </w:pPr>
      <w:r>
        <w:rPr>
          <w:rFonts w:ascii="Times New Roman"/>
          <w:b w:val="false"/>
          <w:i w:val="false"/>
          <w:color w:val="000000"/>
          <w:sz w:val="28"/>
        </w:rPr>
        <w:t xml:space="preserve">                            СНиП-91 баға көрсет. айырмашылығы СНиП-91 </w:t>
      </w:r>
    </w:p>
    <w:p>
      <w:pPr>
        <w:spacing w:after="0"/>
        <w:ind w:left="0"/>
        <w:jc w:val="both"/>
      </w:pPr>
      <w:r>
        <w:rPr>
          <w:rFonts w:ascii="Times New Roman"/>
          <w:b w:val="false"/>
          <w:i w:val="false"/>
          <w:color w:val="000000"/>
          <w:sz w:val="28"/>
        </w:rPr>
        <w:t xml:space="preserve">                            кiшiнде ескерiлiп,   баға көрсеткiшiнде </w:t>
      </w:r>
    </w:p>
    <w:p>
      <w:pPr>
        <w:spacing w:after="0"/>
        <w:ind w:left="0"/>
        <w:jc w:val="both"/>
      </w:pPr>
      <w:r>
        <w:rPr>
          <w:rFonts w:ascii="Times New Roman"/>
          <w:b w:val="false"/>
          <w:i w:val="false"/>
          <w:color w:val="000000"/>
          <w:sz w:val="28"/>
        </w:rPr>
        <w:t xml:space="preserve">                            4,25 тиын көлемiнде  ескерiлiп белгiлен. </w:t>
      </w:r>
    </w:p>
    <w:p>
      <w:pPr>
        <w:spacing w:after="0"/>
        <w:ind w:left="0"/>
        <w:jc w:val="both"/>
      </w:pPr>
      <w:r>
        <w:rPr>
          <w:rFonts w:ascii="Times New Roman"/>
          <w:b w:val="false"/>
          <w:i w:val="false"/>
          <w:color w:val="000000"/>
          <w:sz w:val="28"/>
        </w:rPr>
        <w:t xml:space="preserve">                            есептелiнедi.        ген тәртiпке сай </w:t>
      </w:r>
    </w:p>
    <w:p>
      <w:pPr>
        <w:spacing w:after="0"/>
        <w:ind w:left="0"/>
        <w:jc w:val="both"/>
      </w:pPr>
      <w:r>
        <w:rPr>
          <w:rFonts w:ascii="Times New Roman"/>
          <w:b w:val="false"/>
          <w:i w:val="false"/>
          <w:color w:val="000000"/>
          <w:sz w:val="28"/>
        </w:rPr>
        <w:t xml:space="preserve">                                                 айқындалады. СНиП-91 </w:t>
      </w:r>
    </w:p>
    <w:p>
      <w:pPr>
        <w:spacing w:after="0"/>
        <w:ind w:left="0"/>
        <w:jc w:val="both"/>
      </w:pPr>
      <w:r>
        <w:rPr>
          <w:rFonts w:ascii="Times New Roman"/>
          <w:b w:val="false"/>
          <w:i w:val="false"/>
          <w:color w:val="000000"/>
          <w:sz w:val="28"/>
        </w:rPr>
        <w:t xml:space="preserve">                                                 қолданудың жалпы </w:t>
      </w:r>
    </w:p>
    <w:p>
      <w:pPr>
        <w:spacing w:after="0"/>
        <w:ind w:left="0"/>
        <w:jc w:val="both"/>
      </w:pPr>
      <w:r>
        <w:rPr>
          <w:rFonts w:ascii="Times New Roman"/>
          <w:b w:val="false"/>
          <w:i w:val="false"/>
          <w:color w:val="000000"/>
          <w:sz w:val="28"/>
        </w:rPr>
        <w:t xml:space="preserve">                                                 Ережелерiне осы </w:t>
      </w:r>
    </w:p>
    <w:p>
      <w:pPr>
        <w:spacing w:after="0"/>
        <w:ind w:left="0"/>
        <w:jc w:val="both"/>
      </w:pPr>
      <w:r>
        <w:rPr>
          <w:rFonts w:ascii="Times New Roman"/>
          <w:b w:val="false"/>
          <w:i w:val="false"/>
          <w:color w:val="000000"/>
          <w:sz w:val="28"/>
        </w:rPr>
        <w:t xml:space="preserve">                                                 құжаттың N 6 қосым. </w:t>
      </w:r>
    </w:p>
    <w:p>
      <w:pPr>
        <w:spacing w:after="0"/>
        <w:ind w:left="0"/>
        <w:jc w:val="both"/>
      </w:pPr>
      <w:r>
        <w:rPr>
          <w:rFonts w:ascii="Times New Roman"/>
          <w:b w:val="false"/>
          <w:i w:val="false"/>
          <w:color w:val="000000"/>
          <w:sz w:val="28"/>
        </w:rPr>
        <w:t xml:space="preserve">                                                 шасына сәйкес есеп. </w:t>
      </w:r>
    </w:p>
    <w:p>
      <w:pPr>
        <w:spacing w:after="0"/>
        <w:ind w:left="0"/>
        <w:jc w:val="both"/>
      </w:pPr>
      <w:r>
        <w:rPr>
          <w:rFonts w:ascii="Times New Roman"/>
          <w:b w:val="false"/>
          <w:i w:val="false"/>
          <w:color w:val="000000"/>
          <w:sz w:val="28"/>
        </w:rPr>
        <w:t xml:space="preserve">                                                 телiнедi. Қаржы 4, </w:t>
      </w:r>
    </w:p>
    <w:p>
      <w:pPr>
        <w:spacing w:after="0"/>
        <w:ind w:left="0"/>
        <w:jc w:val="both"/>
      </w:pPr>
      <w:r>
        <w:rPr>
          <w:rFonts w:ascii="Times New Roman"/>
          <w:b w:val="false"/>
          <w:i w:val="false"/>
          <w:color w:val="000000"/>
          <w:sz w:val="28"/>
        </w:rPr>
        <w:t xml:space="preserve">                                                 5 және 8 бағандарға </w:t>
      </w:r>
    </w:p>
    <w:p>
      <w:pPr>
        <w:spacing w:after="0"/>
        <w:ind w:left="0"/>
        <w:jc w:val="both"/>
      </w:pPr>
      <w:r>
        <w:rPr>
          <w:rFonts w:ascii="Times New Roman"/>
          <w:b w:val="false"/>
          <w:i w:val="false"/>
          <w:color w:val="000000"/>
          <w:sz w:val="28"/>
        </w:rPr>
        <w:t xml:space="preserve">                                                 қосылады. </w:t>
      </w:r>
    </w:p>
    <w:p>
      <w:pPr>
        <w:spacing w:after="0"/>
        <w:ind w:left="0"/>
        <w:jc w:val="both"/>
      </w:pPr>
      <w:r>
        <w:rPr>
          <w:rFonts w:ascii="Times New Roman"/>
          <w:b w:val="false"/>
          <w:i w:val="false"/>
          <w:color w:val="000000"/>
          <w:sz w:val="28"/>
        </w:rPr>
        <w:t xml:space="preserve">3.   Сығылған ауаға қосымша Сығылған ауа үшiн    Сығылған ауа үшiн </w:t>
      </w:r>
    </w:p>
    <w:p>
      <w:pPr>
        <w:spacing w:after="0"/>
        <w:ind w:left="0"/>
        <w:jc w:val="both"/>
      </w:pPr>
      <w:r>
        <w:rPr>
          <w:rFonts w:ascii="Times New Roman"/>
          <w:b w:val="false"/>
          <w:i w:val="false"/>
          <w:color w:val="000000"/>
          <w:sz w:val="28"/>
        </w:rPr>
        <w:t xml:space="preserve">     шығындар               төленетiн бағаның    төленетiн шығынның </w:t>
      </w:r>
    </w:p>
    <w:p>
      <w:pPr>
        <w:spacing w:after="0"/>
        <w:ind w:left="0"/>
        <w:jc w:val="both"/>
      </w:pPr>
      <w:r>
        <w:rPr>
          <w:rFonts w:ascii="Times New Roman"/>
          <w:b w:val="false"/>
          <w:i w:val="false"/>
          <w:color w:val="000000"/>
          <w:sz w:val="28"/>
        </w:rPr>
        <w:t xml:space="preserve">                            құны СНиП-91-дегi    құнының айырмасы </w:t>
      </w:r>
    </w:p>
    <w:p>
      <w:pPr>
        <w:spacing w:after="0"/>
        <w:ind w:left="0"/>
        <w:jc w:val="both"/>
      </w:pPr>
      <w:r>
        <w:rPr>
          <w:rFonts w:ascii="Times New Roman"/>
          <w:b w:val="false"/>
          <w:i w:val="false"/>
          <w:color w:val="000000"/>
          <w:sz w:val="28"/>
        </w:rPr>
        <w:t xml:space="preserve">                            баға көрсеткiште     арнайы жұмыс түр. </w:t>
      </w:r>
    </w:p>
    <w:p>
      <w:pPr>
        <w:spacing w:after="0"/>
        <w:ind w:left="0"/>
        <w:jc w:val="both"/>
      </w:pPr>
      <w:r>
        <w:rPr>
          <w:rFonts w:ascii="Times New Roman"/>
          <w:b w:val="false"/>
          <w:i w:val="false"/>
          <w:color w:val="000000"/>
          <w:sz w:val="28"/>
        </w:rPr>
        <w:t xml:space="preserve">                            ескерiлген, ол       лерiне байланысты </w:t>
      </w:r>
    </w:p>
    <w:p>
      <w:pPr>
        <w:spacing w:after="0"/>
        <w:ind w:left="0"/>
        <w:jc w:val="both"/>
      </w:pPr>
      <w:r>
        <w:rPr>
          <w:rFonts w:ascii="Times New Roman"/>
          <w:b w:val="false"/>
          <w:i w:val="false"/>
          <w:color w:val="000000"/>
          <w:sz w:val="28"/>
        </w:rPr>
        <w:t xml:space="preserve">                            компрессорлық стан.  ескерiледi, сығыл. </w:t>
      </w:r>
    </w:p>
    <w:p>
      <w:pPr>
        <w:spacing w:after="0"/>
        <w:ind w:left="0"/>
        <w:jc w:val="both"/>
      </w:pPr>
      <w:r>
        <w:rPr>
          <w:rFonts w:ascii="Times New Roman"/>
          <w:b w:val="false"/>
          <w:i w:val="false"/>
          <w:color w:val="000000"/>
          <w:sz w:val="28"/>
        </w:rPr>
        <w:t xml:space="preserve">                            цияның көлемiнде 1   ған ауа үшiн шығыс </w:t>
      </w:r>
    </w:p>
    <w:p>
      <w:pPr>
        <w:spacing w:after="0"/>
        <w:ind w:left="0"/>
        <w:jc w:val="both"/>
      </w:pPr>
      <w:r>
        <w:rPr>
          <w:rFonts w:ascii="Times New Roman"/>
          <w:b w:val="false"/>
          <w:i w:val="false"/>
          <w:color w:val="000000"/>
          <w:sz w:val="28"/>
        </w:rPr>
        <w:t xml:space="preserve">                            текше метр - 1 тиын  СНиП кестесiнде </w:t>
      </w:r>
    </w:p>
    <w:p>
      <w:pPr>
        <w:spacing w:after="0"/>
        <w:ind w:left="0"/>
        <w:jc w:val="both"/>
      </w:pPr>
      <w:r>
        <w:rPr>
          <w:rFonts w:ascii="Times New Roman"/>
          <w:b w:val="false"/>
          <w:i w:val="false"/>
          <w:color w:val="000000"/>
          <w:sz w:val="28"/>
        </w:rPr>
        <w:t xml:space="preserve">                            туралы ол жылжымалы  көрсетiлiп, 2,2 </w:t>
      </w:r>
    </w:p>
    <w:p>
      <w:pPr>
        <w:spacing w:after="0"/>
        <w:ind w:left="0"/>
        <w:jc w:val="both"/>
      </w:pPr>
      <w:r>
        <w:rPr>
          <w:rFonts w:ascii="Times New Roman"/>
          <w:b w:val="false"/>
          <w:i w:val="false"/>
          <w:color w:val="000000"/>
          <w:sz w:val="28"/>
        </w:rPr>
        <w:t xml:space="preserve">                            компрессорда 1 т/м   тармаққа сәйкес </w:t>
      </w:r>
    </w:p>
    <w:p>
      <w:pPr>
        <w:spacing w:after="0"/>
        <w:ind w:left="0"/>
        <w:jc w:val="both"/>
      </w:pPr>
      <w:r>
        <w:rPr>
          <w:rFonts w:ascii="Times New Roman"/>
          <w:b w:val="false"/>
          <w:i w:val="false"/>
          <w:color w:val="000000"/>
          <w:sz w:val="28"/>
        </w:rPr>
        <w:t xml:space="preserve">                            - 2 тиын.            төленедi. Бұл қаржы </w:t>
      </w:r>
    </w:p>
    <w:p>
      <w:pPr>
        <w:spacing w:after="0"/>
        <w:ind w:left="0"/>
        <w:jc w:val="both"/>
      </w:pPr>
      <w:r>
        <w:rPr>
          <w:rFonts w:ascii="Times New Roman"/>
          <w:b w:val="false"/>
          <w:i w:val="false"/>
          <w:color w:val="000000"/>
          <w:sz w:val="28"/>
        </w:rPr>
        <w:t xml:space="preserve">                                                 4, 8 бағандарда </w:t>
      </w:r>
    </w:p>
    <w:p>
      <w:pPr>
        <w:spacing w:after="0"/>
        <w:ind w:left="0"/>
        <w:jc w:val="both"/>
      </w:pPr>
      <w:r>
        <w:rPr>
          <w:rFonts w:ascii="Times New Roman"/>
          <w:b w:val="false"/>
          <w:i w:val="false"/>
          <w:color w:val="000000"/>
          <w:sz w:val="28"/>
        </w:rPr>
        <w:t xml:space="preserve">                                                 көрсетiледi. </w:t>
      </w:r>
    </w:p>
    <w:p>
      <w:pPr>
        <w:spacing w:after="0"/>
        <w:ind w:left="0"/>
        <w:jc w:val="both"/>
      </w:pPr>
      <w:r>
        <w:rPr>
          <w:rFonts w:ascii="Times New Roman"/>
          <w:b w:val="false"/>
          <w:i w:val="false"/>
          <w:color w:val="000000"/>
          <w:sz w:val="28"/>
        </w:rPr>
        <w:t xml:space="preserve">4.   Жылу қуаты үшiн               -             Құрылыс-монтаждау </w:t>
      </w:r>
    </w:p>
    <w:p>
      <w:pPr>
        <w:spacing w:after="0"/>
        <w:ind w:left="0"/>
        <w:jc w:val="both"/>
      </w:pPr>
      <w:r>
        <w:rPr>
          <w:rFonts w:ascii="Times New Roman"/>
          <w:b w:val="false"/>
          <w:i w:val="false"/>
          <w:color w:val="000000"/>
          <w:sz w:val="28"/>
        </w:rPr>
        <w:t xml:space="preserve">     қосымша шығындар                            жұмысы жүргiзiлгенде </w:t>
      </w:r>
    </w:p>
    <w:p>
      <w:pPr>
        <w:spacing w:after="0"/>
        <w:ind w:left="0"/>
        <w:jc w:val="both"/>
      </w:pPr>
      <w:r>
        <w:rPr>
          <w:rFonts w:ascii="Times New Roman"/>
          <w:b w:val="false"/>
          <w:i w:val="false"/>
          <w:color w:val="000000"/>
          <w:sz w:val="28"/>
        </w:rPr>
        <w:t xml:space="preserve">                                                 бөлмелердi жылыту </w:t>
      </w:r>
    </w:p>
    <w:p>
      <w:pPr>
        <w:spacing w:after="0"/>
        <w:ind w:left="0"/>
        <w:jc w:val="both"/>
      </w:pPr>
      <w:r>
        <w:rPr>
          <w:rFonts w:ascii="Times New Roman"/>
          <w:b w:val="false"/>
          <w:i w:val="false"/>
          <w:color w:val="000000"/>
          <w:sz w:val="28"/>
        </w:rPr>
        <w:t xml:space="preserve">                                                 үшiн кететiн жылу </w:t>
      </w:r>
    </w:p>
    <w:p>
      <w:pPr>
        <w:spacing w:after="0"/>
        <w:ind w:left="0"/>
        <w:jc w:val="both"/>
      </w:pPr>
      <w:r>
        <w:rPr>
          <w:rFonts w:ascii="Times New Roman"/>
          <w:b w:val="false"/>
          <w:i w:val="false"/>
          <w:color w:val="000000"/>
          <w:sz w:val="28"/>
        </w:rPr>
        <w:t xml:space="preserve">                                                 қуатының бағасы мен </w:t>
      </w:r>
    </w:p>
    <w:p>
      <w:pPr>
        <w:spacing w:after="0"/>
        <w:ind w:left="0"/>
        <w:jc w:val="both"/>
      </w:pPr>
      <w:r>
        <w:rPr>
          <w:rFonts w:ascii="Times New Roman"/>
          <w:b w:val="false"/>
          <w:i w:val="false"/>
          <w:color w:val="000000"/>
          <w:sz w:val="28"/>
        </w:rPr>
        <w:t xml:space="preserve">                                                 қазiргi қолданылып </w:t>
      </w:r>
    </w:p>
    <w:p>
      <w:pPr>
        <w:spacing w:after="0"/>
        <w:ind w:left="0"/>
        <w:jc w:val="both"/>
      </w:pPr>
      <w:r>
        <w:rPr>
          <w:rFonts w:ascii="Times New Roman"/>
          <w:b w:val="false"/>
          <w:i w:val="false"/>
          <w:color w:val="000000"/>
          <w:sz w:val="28"/>
        </w:rPr>
        <w:t xml:space="preserve">                                                 келе жатқан бағаға </w:t>
      </w:r>
    </w:p>
    <w:p>
      <w:pPr>
        <w:spacing w:after="0"/>
        <w:ind w:left="0"/>
        <w:jc w:val="both"/>
      </w:pPr>
      <w:r>
        <w:rPr>
          <w:rFonts w:ascii="Times New Roman"/>
          <w:b w:val="false"/>
          <w:i w:val="false"/>
          <w:color w:val="000000"/>
          <w:sz w:val="28"/>
        </w:rPr>
        <w:t xml:space="preserve">                                                 сәйкес конструкцияны </w:t>
      </w:r>
    </w:p>
    <w:p>
      <w:pPr>
        <w:spacing w:after="0"/>
        <w:ind w:left="0"/>
        <w:jc w:val="both"/>
      </w:pPr>
      <w:r>
        <w:rPr>
          <w:rFonts w:ascii="Times New Roman"/>
          <w:b w:val="false"/>
          <w:i w:val="false"/>
          <w:color w:val="000000"/>
          <w:sz w:val="28"/>
        </w:rPr>
        <w:t xml:space="preserve">                                                 ерiтiп және кептiр </w:t>
      </w:r>
    </w:p>
    <w:p>
      <w:pPr>
        <w:spacing w:after="0"/>
        <w:ind w:left="0"/>
        <w:jc w:val="both"/>
      </w:pPr>
      <w:r>
        <w:rPr>
          <w:rFonts w:ascii="Times New Roman"/>
          <w:b w:val="false"/>
          <w:i w:val="false"/>
          <w:color w:val="000000"/>
          <w:sz w:val="28"/>
        </w:rPr>
        <w:t xml:space="preserve">                                                 ген кездегi кететiн </w:t>
      </w:r>
    </w:p>
    <w:p>
      <w:pPr>
        <w:spacing w:after="0"/>
        <w:ind w:left="0"/>
        <w:jc w:val="both"/>
      </w:pPr>
      <w:r>
        <w:rPr>
          <w:rFonts w:ascii="Times New Roman"/>
          <w:b w:val="false"/>
          <w:i w:val="false"/>
          <w:color w:val="000000"/>
          <w:sz w:val="28"/>
        </w:rPr>
        <w:t xml:space="preserve">                                                 қаржының айырмасы </w:t>
      </w:r>
    </w:p>
    <w:p>
      <w:pPr>
        <w:spacing w:after="0"/>
        <w:ind w:left="0"/>
        <w:jc w:val="both"/>
      </w:pPr>
      <w:r>
        <w:rPr>
          <w:rFonts w:ascii="Times New Roman"/>
          <w:b w:val="false"/>
          <w:i w:val="false"/>
          <w:color w:val="000000"/>
          <w:sz w:val="28"/>
        </w:rPr>
        <w:t xml:space="preserve">                                                 қысқы кезеңде қым. </w:t>
      </w:r>
    </w:p>
    <w:p>
      <w:pPr>
        <w:spacing w:after="0"/>
        <w:ind w:left="0"/>
        <w:jc w:val="both"/>
      </w:pPr>
      <w:r>
        <w:rPr>
          <w:rFonts w:ascii="Times New Roman"/>
          <w:b w:val="false"/>
          <w:i w:val="false"/>
          <w:color w:val="000000"/>
          <w:sz w:val="28"/>
        </w:rPr>
        <w:t xml:space="preserve">                                                 батсыйтын сметалық </w:t>
      </w:r>
    </w:p>
    <w:p>
      <w:pPr>
        <w:spacing w:after="0"/>
        <w:ind w:left="0"/>
        <w:jc w:val="both"/>
      </w:pPr>
      <w:r>
        <w:rPr>
          <w:rFonts w:ascii="Times New Roman"/>
          <w:b w:val="false"/>
          <w:i w:val="false"/>
          <w:color w:val="000000"/>
          <w:sz w:val="28"/>
        </w:rPr>
        <w:t xml:space="preserve">                                                 нормада көрсетiлген </w:t>
      </w:r>
    </w:p>
    <w:p>
      <w:pPr>
        <w:spacing w:after="0"/>
        <w:ind w:left="0"/>
        <w:jc w:val="both"/>
      </w:pPr>
      <w:r>
        <w:rPr>
          <w:rFonts w:ascii="Times New Roman"/>
          <w:b w:val="false"/>
          <w:i w:val="false"/>
          <w:color w:val="000000"/>
          <w:sz w:val="28"/>
        </w:rPr>
        <w:t xml:space="preserve">                                                 бағамен екеуiнiң </w:t>
      </w:r>
    </w:p>
    <w:p>
      <w:pPr>
        <w:spacing w:after="0"/>
        <w:ind w:left="0"/>
        <w:jc w:val="both"/>
      </w:pPr>
      <w:r>
        <w:rPr>
          <w:rFonts w:ascii="Times New Roman"/>
          <w:b w:val="false"/>
          <w:i w:val="false"/>
          <w:color w:val="000000"/>
          <w:sz w:val="28"/>
        </w:rPr>
        <w:t xml:space="preserve">                                                 айырмасы 4.ҮII-91 </w:t>
      </w:r>
    </w:p>
    <w:p>
      <w:pPr>
        <w:spacing w:after="0"/>
        <w:ind w:left="0"/>
        <w:jc w:val="both"/>
      </w:pPr>
      <w:r>
        <w:rPr>
          <w:rFonts w:ascii="Times New Roman"/>
          <w:b w:val="false"/>
          <w:i w:val="false"/>
          <w:color w:val="000000"/>
          <w:sz w:val="28"/>
        </w:rPr>
        <w:t xml:space="preserve">                                                 жылы НДЗ-91-СНиП жи. </w:t>
      </w:r>
    </w:p>
    <w:p>
      <w:pPr>
        <w:spacing w:after="0"/>
        <w:ind w:left="0"/>
        <w:jc w:val="both"/>
      </w:pPr>
      <w:r>
        <w:rPr>
          <w:rFonts w:ascii="Times New Roman"/>
          <w:b w:val="false"/>
          <w:i w:val="false"/>
          <w:color w:val="000000"/>
          <w:sz w:val="28"/>
        </w:rPr>
        <w:t xml:space="preserve">                                                 нағында белгiленген. </w:t>
      </w:r>
    </w:p>
    <w:p>
      <w:pPr>
        <w:spacing w:after="0"/>
        <w:ind w:left="0"/>
        <w:jc w:val="both"/>
      </w:pPr>
      <w:r>
        <w:rPr>
          <w:rFonts w:ascii="Times New Roman"/>
          <w:b w:val="false"/>
          <w:i w:val="false"/>
          <w:color w:val="000000"/>
          <w:sz w:val="28"/>
        </w:rPr>
        <w:t xml:space="preserve">5.   Мердiгерлiк ұйымдардың Құрылыс және монтаж. </w:t>
      </w:r>
    </w:p>
    <w:p>
      <w:pPr>
        <w:spacing w:after="0"/>
        <w:ind w:left="0"/>
        <w:jc w:val="both"/>
      </w:pPr>
      <w:r>
        <w:rPr>
          <w:rFonts w:ascii="Times New Roman"/>
          <w:b w:val="false"/>
          <w:i w:val="false"/>
          <w:color w:val="000000"/>
          <w:sz w:val="28"/>
        </w:rPr>
        <w:t xml:space="preserve">     бiр жолғы қызмет өткер.дау жұмыстарының </w:t>
      </w:r>
    </w:p>
    <w:p>
      <w:pPr>
        <w:spacing w:after="0"/>
        <w:ind w:left="0"/>
        <w:jc w:val="both"/>
      </w:pPr>
      <w:r>
        <w:rPr>
          <w:rFonts w:ascii="Times New Roman"/>
          <w:b w:val="false"/>
          <w:i w:val="false"/>
          <w:color w:val="000000"/>
          <w:sz w:val="28"/>
        </w:rPr>
        <w:t xml:space="preserve">     ген жылдардағы сый     сметалық құнының </w:t>
      </w:r>
    </w:p>
    <w:p>
      <w:pPr>
        <w:spacing w:after="0"/>
        <w:ind w:left="0"/>
        <w:jc w:val="both"/>
      </w:pPr>
      <w:r>
        <w:rPr>
          <w:rFonts w:ascii="Times New Roman"/>
          <w:b w:val="false"/>
          <w:i w:val="false"/>
          <w:color w:val="000000"/>
          <w:sz w:val="28"/>
        </w:rPr>
        <w:t xml:space="preserve">     ақыны және үзiлiссiз   процентi есебiнен </w:t>
      </w:r>
    </w:p>
    <w:p>
      <w:pPr>
        <w:spacing w:after="0"/>
        <w:ind w:left="0"/>
        <w:jc w:val="both"/>
      </w:pPr>
      <w:r>
        <w:rPr>
          <w:rFonts w:ascii="Times New Roman"/>
          <w:b w:val="false"/>
          <w:i w:val="false"/>
          <w:color w:val="000000"/>
          <w:sz w:val="28"/>
        </w:rPr>
        <w:t xml:space="preserve">     жұмыс iстегенi үшiн    қолданылып, 1-8 </w:t>
      </w:r>
    </w:p>
    <w:p>
      <w:pPr>
        <w:spacing w:after="0"/>
        <w:ind w:left="0"/>
        <w:jc w:val="both"/>
      </w:pPr>
      <w:r>
        <w:rPr>
          <w:rFonts w:ascii="Times New Roman"/>
          <w:b w:val="false"/>
          <w:i w:val="false"/>
          <w:color w:val="000000"/>
          <w:sz w:val="28"/>
        </w:rPr>
        <w:t xml:space="preserve">     қосымша демалыстар     тараулар жиынтығы </w:t>
      </w:r>
    </w:p>
    <w:p>
      <w:pPr>
        <w:spacing w:after="0"/>
        <w:ind w:left="0"/>
        <w:jc w:val="both"/>
      </w:pPr>
      <w:r>
        <w:rPr>
          <w:rFonts w:ascii="Times New Roman"/>
          <w:b w:val="false"/>
          <w:i w:val="false"/>
          <w:color w:val="000000"/>
          <w:sz w:val="28"/>
        </w:rPr>
        <w:t xml:space="preserve">     беру үшiн төлейтiн     бойынша мынадай </w:t>
      </w:r>
    </w:p>
    <w:p>
      <w:pPr>
        <w:spacing w:after="0"/>
        <w:ind w:left="0"/>
        <w:jc w:val="both"/>
      </w:pPr>
      <w:r>
        <w:rPr>
          <w:rFonts w:ascii="Times New Roman"/>
          <w:b w:val="false"/>
          <w:i w:val="false"/>
          <w:color w:val="000000"/>
          <w:sz w:val="28"/>
        </w:rPr>
        <w:t xml:space="preserve">     қаржылар               көлемде төленедi: </w:t>
      </w:r>
    </w:p>
    <w:p>
      <w:pPr>
        <w:spacing w:after="0"/>
        <w:ind w:left="0"/>
        <w:jc w:val="both"/>
      </w:pPr>
      <w:r>
        <w:rPr>
          <w:rFonts w:ascii="Times New Roman"/>
          <w:b w:val="false"/>
          <w:i w:val="false"/>
          <w:color w:val="000000"/>
          <w:sz w:val="28"/>
        </w:rPr>
        <w:t xml:space="preserve">                            - қызмет өткерген </w:t>
      </w:r>
    </w:p>
    <w:p>
      <w:pPr>
        <w:spacing w:after="0"/>
        <w:ind w:left="0"/>
        <w:jc w:val="both"/>
      </w:pPr>
      <w:r>
        <w:rPr>
          <w:rFonts w:ascii="Times New Roman"/>
          <w:b w:val="false"/>
          <w:i w:val="false"/>
          <w:color w:val="000000"/>
          <w:sz w:val="28"/>
        </w:rPr>
        <w:t xml:space="preserve">                            жылдардағы бiр жолғы </w:t>
      </w:r>
    </w:p>
    <w:p>
      <w:pPr>
        <w:spacing w:after="0"/>
        <w:ind w:left="0"/>
        <w:jc w:val="both"/>
      </w:pPr>
      <w:r>
        <w:rPr>
          <w:rFonts w:ascii="Times New Roman"/>
          <w:b w:val="false"/>
          <w:i w:val="false"/>
          <w:color w:val="000000"/>
          <w:sz w:val="28"/>
        </w:rPr>
        <w:t xml:space="preserve">                            сыйақысы - 1,0; </w:t>
      </w:r>
    </w:p>
    <w:p>
      <w:pPr>
        <w:spacing w:after="0"/>
        <w:ind w:left="0"/>
        <w:jc w:val="both"/>
      </w:pPr>
      <w:r>
        <w:rPr>
          <w:rFonts w:ascii="Times New Roman"/>
          <w:b w:val="false"/>
          <w:i w:val="false"/>
          <w:color w:val="000000"/>
          <w:sz w:val="28"/>
        </w:rPr>
        <w:t xml:space="preserve">                            - қосымша демалыс </w:t>
      </w:r>
    </w:p>
    <w:p>
      <w:pPr>
        <w:spacing w:after="0"/>
        <w:ind w:left="0"/>
        <w:jc w:val="both"/>
      </w:pPr>
      <w:r>
        <w:rPr>
          <w:rFonts w:ascii="Times New Roman"/>
          <w:b w:val="false"/>
          <w:i w:val="false"/>
          <w:color w:val="000000"/>
          <w:sz w:val="28"/>
        </w:rPr>
        <w:t xml:space="preserve">                            беру үшiн төлемдер </w:t>
      </w:r>
    </w:p>
    <w:p>
      <w:pPr>
        <w:spacing w:after="0"/>
        <w:ind w:left="0"/>
        <w:jc w:val="both"/>
      </w:pPr>
      <w:r>
        <w:rPr>
          <w:rFonts w:ascii="Times New Roman"/>
          <w:b w:val="false"/>
          <w:i w:val="false"/>
          <w:color w:val="000000"/>
          <w:sz w:val="28"/>
        </w:rPr>
        <w:t xml:space="preserve">                            - 0,4; </w:t>
      </w:r>
    </w:p>
    <w:p>
      <w:pPr>
        <w:spacing w:after="0"/>
        <w:ind w:left="0"/>
        <w:jc w:val="both"/>
      </w:pPr>
      <w:r>
        <w:rPr>
          <w:rFonts w:ascii="Times New Roman"/>
          <w:b w:val="false"/>
          <w:i w:val="false"/>
          <w:color w:val="000000"/>
          <w:sz w:val="28"/>
        </w:rPr>
        <w:t xml:space="preserve">                            Қаржылар 7, 8 ба. </w:t>
      </w:r>
    </w:p>
    <w:p>
      <w:pPr>
        <w:spacing w:after="0"/>
        <w:ind w:left="0"/>
        <w:jc w:val="both"/>
      </w:pPr>
      <w:r>
        <w:rPr>
          <w:rFonts w:ascii="Times New Roman"/>
          <w:b w:val="false"/>
          <w:i w:val="false"/>
          <w:color w:val="000000"/>
          <w:sz w:val="28"/>
        </w:rPr>
        <w:t xml:space="preserve">                            ғандарда көрсетiледi. </w:t>
      </w:r>
    </w:p>
    <w:p>
      <w:pPr>
        <w:spacing w:after="0"/>
        <w:ind w:left="0"/>
        <w:jc w:val="both"/>
      </w:pPr>
      <w:r>
        <w:rPr>
          <w:rFonts w:ascii="Times New Roman"/>
          <w:b w:val="false"/>
          <w:i w:val="false"/>
          <w:color w:val="000000"/>
          <w:sz w:val="28"/>
        </w:rPr>
        <w:t xml:space="preserve">6.   Автомобиль көлiктерi.                       Автомобиль көлiкте. </w:t>
      </w:r>
    </w:p>
    <w:p>
      <w:pPr>
        <w:spacing w:after="0"/>
        <w:ind w:left="0"/>
        <w:jc w:val="both"/>
      </w:pPr>
      <w:r>
        <w:rPr>
          <w:rFonts w:ascii="Times New Roman"/>
          <w:b w:val="false"/>
          <w:i w:val="false"/>
          <w:color w:val="000000"/>
          <w:sz w:val="28"/>
        </w:rPr>
        <w:t xml:space="preserve">     мен құрылыс-монтаж                          рiмен тасымалдау </w:t>
      </w:r>
    </w:p>
    <w:p>
      <w:pPr>
        <w:spacing w:after="0"/>
        <w:ind w:left="0"/>
        <w:jc w:val="both"/>
      </w:pPr>
      <w:r>
        <w:rPr>
          <w:rFonts w:ascii="Times New Roman"/>
          <w:b w:val="false"/>
          <w:i w:val="false"/>
          <w:color w:val="000000"/>
          <w:sz w:val="28"/>
        </w:rPr>
        <w:t xml:space="preserve">     ұйымының жұмысшыларын                       бағасының есеп- </w:t>
      </w:r>
    </w:p>
    <w:p>
      <w:pPr>
        <w:spacing w:after="0"/>
        <w:ind w:left="0"/>
        <w:jc w:val="both"/>
      </w:pPr>
      <w:r>
        <w:rPr>
          <w:rFonts w:ascii="Times New Roman"/>
          <w:b w:val="false"/>
          <w:i w:val="false"/>
          <w:color w:val="000000"/>
          <w:sz w:val="28"/>
        </w:rPr>
        <w:t xml:space="preserve">     тасуға төлеуге кететiн                      қисабы ПОС бойынша </w:t>
      </w:r>
    </w:p>
    <w:p>
      <w:pPr>
        <w:spacing w:after="0"/>
        <w:ind w:left="0"/>
        <w:jc w:val="both"/>
      </w:pPr>
      <w:r>
        <w:rPr>
          <w:rFonts w:ascii="Times New Roman"/>
          <w:b w:val="false"/>
          <w:i w:val="false"/>
          <w:color w:val="000000"/>
          <w:sz w:val="28"/>
        </w:rPr>
        <w:t xml:space="preserve">     шығындар                                    негiздеудiң болуына </w:t>
      </w:r>
    </w:p>
    <w:p>
      <w:pPr>
        <w:spacing w:after="0"/>
        <w:ind w:left="0"/>
        <w:jc w:val="both"/>
      </w:pPr>
      <w:r>
        <w:rPr>
          <w:rFonts w:ascii="Times New Roman"/>
          <w:b w:val="false"/>
          <w:i w:val="false"/>
          <w:color w:val="000000"/>
          <w:sz w:val="28"/>
        </w:rPr>
        <w:t xml:space="preserve">                                                 қарай құрастырылады. </w:t>
      </w:r>
    </w:p>
    <w:p>
      <w:pPr>
        <w:spacing w:after="0"/>
        <w:ind w:left="0"/>
        <w:jc w:val="both"/>
      </w:pPr>
      <w:r>
        <w:rPr>
          <w:rFonts w:ascii="Times New Roman"/>
          <w:b w:val="false"/>
          <w:i w:val="false"/>
          <w:color w:val="000000"/>
          <w:sz w:val="28"/>
        </w:rPr>
        <w:t xml:space="preserve">                                                 Шығындар 7, 8 баған. </w:t>
      </w:r>
    </w:p>
    <w:p>
      <w:pPr>
        <w:spacing w:after="0"/>
        <w:ind w:left="0"/>
        <w:jc w:val="both"/>
      </w:pPr>
      <w:r>
        <w:rPr>
          <w:rFonts w:ascii="Times New Roman"/>
          <w:b w:val="false"/>
          <w:i w:val="false"/>
          <w:color w:val="000000"/>
          <w:sz w:val="28"/>
        </w:rPr>
        <w:t xml:space="preserve">                                                 дарда көрсетiледi. </w:t>
      </w:r>
    </w:p>
    <w:p>
      <w:pPr>
        <w:spacing w:after="0"/>
        <w:ind w:left="0"/>
        <w:jc w:val="both"/>
      </w:pPr>
      <w:r>
        <w:rPr>
          <w:rFonts w:ascii="Times New Roman"/>
          <w:b w:val="false"/>
          <w:i w:val="false"/>
          <w:color w:val="000000"/>
          <w:sz w:val="28"/>
        </w:rPr>
        <w:t xml:space="preserve">7.   Қалалық жолаушылар                          ПОС бойынша нақтылы </w:t>
      </w:r>
    </w:p>
    <w:p>
      <w:pPr>
        <w:spacing w:after="0"/>
        <w:ind w:left="0"/>
        <w:jc w:val="both"/>
      </w:pPr>
      <w:r>
        <w:rPr>
          <w:rFonts w:ascii="Times New Roman"/>
          <w:b w:val="false"/>
          <w:i w:val="false"/>
          <w:color w:val="000000"/>
          <w:sz w:val="28"/>
        </w:rPr>
        <w:t xml:space="preserve">     тасымалдануы үшiн                           дәйектеменiң болуына </w:t>
      </w:r>
    </w:p>
    <w:p>
      <w:pPr>
        <w:spacing w:after="0"/>
        <w:ind w:left="0"/>
        <w:jc w:val="both"/>
      </w:pPr>
      <w:r>
        <w:rPr>
          <w:rFonts w:ascii="Times New Roman"/>
          <w:b w:val="false"/>
          <w:i w:val="false"/>
          <w:color w:val="000000"/>
          <w:sz w:val="28"/>
        </w:rPr>
        <w:t xml:space="preserve">     арнаулы бағыттарды                          сәйкес авто қатынас </w:t>
      </w:r>
    </w:p>
    <w:p>
      <w:pPr>
        <w:spacing w:after="0"/>
        <w:ind w:left="0"/>
        <w:jc w:val="both"/>
      </w:pPr>
      <w:r>
        <w:rPr>
          <w:rFonts w:ascii="Times New Roman"/>
          <w:b w:val="false"/>
          <w:i w:val="false"/>
          <w:color w:val="000000"/>
          <w:sz w:val="28"/>
        </w:rPr>
        <w:t xml:space="preserve">     құрылыс ұйымының жұ.                        мекемелерiнiң берген </w:t>
      </w:r>
    </w:p>
    <w:p>
      <w:pPr>
        <w:spacing w:after="0"/>
        <w:ind w:left="0"/>
        <w:jc w:val="both"/>
      </w:pPr>
      <w:r>
        <w:rPr>
          <w:rFonts w:ascii="Times New Roman"/>
          <w:b w:val="false"/>
          <w:i w:val="false"/>
          <w:color w:val="000000"/>
          <w:sz w:val="28"/>
        </w:rPr>
        <w:t xml:space="preserve">     мыстары үшiн ұйым.                          мәлiметтерiне сәйкес </w:t>
      </w:r>
    </w:p>
    <w:p>
      <w:pPr>
        <w:spacing w:after="0"/>
        <w:ind w:left="0"/>
        <w:jc w:val="both"/>
      </w:pPr>
      <w:r>
        <w:rPr>
          <w:rFonts w:ascii="Times New Roman"/>
          <w:b w:val="false"/>
          <w:i w:val="false"/>
          <w:color w:val="000000"/>
          <w:sz w:val="28"/>
        </w:rPr>
        <w:t xml:space="preserve">     дастыруға байланысты                        есеп-қисап жүргiзi. </w:t>
      </w:r>
    </w:p>
    <w:p>
      <w:pPr>
        <w:spacing w:after="0"/>
        <w:ind w:left="0"/>
        <w:jc w:val="both"/>
      </w:pPr>
      <w:r>
        <w:rPr>
          <w:rFonts w:ascii="Times New Roman"/>
          <w:b w:val="false"/>
          <w:i w:val="false"/>
          <w:color w:val="000000"/>
          <w:sz w:val="28"/>
        </w:rPr>
        <w:t xml:space="preserve">     шыққан шығындардың                          ледi. </w:t>
      </w:r>
    </w:p>
    <w:p>
      <w:pPr>
        <w:spacing w:after="0"/>
        <w:ind w:left="0"/>
        <w:jc w:val="both"/>
      </w:pPr>
      <w:r>
        <w:rPr>
          <w:rFonts w:ascii="Times New Roman"/>
          <w:b w:val="false"/>
          <w:i w:val="false"/>
          <w:color w:val="000000"/>
          <w:sz w:val="28"/>
        </w:rPr>
        <w:t xml:space="preserve">     өтем ақы </w:t>
      </w:r>
    </w:p>
    <w:p>
      <w:pPr>
        <w:spacing w:after="0"/>
        <w:ind w:left="0"/>
        <w:jc w:val="both"/>
      </w:pPr>
      <w:r>
        <w:rPr>
          <w:rFonts w:ascii="Times New Roman"/>
          <w:b w:val="false"/>
          <w:i w:val="false"/>
          <w:color w:val="000000"/>
          <w:sz w:val="28"/>
        </w:rPr>
        <w:t xml:space="preserve">8.   Құрылыстағы мердiгер.  ПОС-тың дәлелдеуле.  Жалгерлердiң бастап. </w:t>
      </w:r>
    </w:p>
    <w:p>
      <w:pPr>
        <w:spacing w:after="0"/>
        <w:ind w:left="0"/>
        <w:jc w:val="both"/>
      </w:pPr>
      <w:r>
        <w:rPr>
          <w:rFonts w:ascii="Times New Roman"/>
          <w:b w:val="false"/>
          <w:i w:val="false"/>
          <w:color w:val="000000"/>
          <w:sz w:val="28"/>
        </w:rPr>
        <w:t xml:space="preserve">     лiк ұйымның iс сапар.  рiне сәйкес жинақтық қы деректерiмен және </w:t>
      </w:r>
    </w:p>
    <w:p>
      <w:pPr>
        <w:spacing w:after="0"/>
        <w:ind w:left="0"/>
        <w:jc w:val="both"/>
      </w:pPr>
      <w:r>
        <w:rPr>
          <w:rFonts w:ascii="Times New Roman"/>
          <w:b w:val="false"/>
          <w:i w:val="false"/>
          <w:color w:val="000000"/>
          <w:sz w:val="28"/>
        </w:rPr>
        <w:t xml:space="preserve">     ларға шығуына байла.   көлемдегi бағаға     құрылысты жұмысшы </w:t>
      </w:r>
    </w:p>
    <w:p>
      <w:pPr>
        <w:spacing w:after="0"/>
        <w:ind w:left="0"/>
        <w:jc w:val="both"/>
      </w:pPr>
      <w:r>
        <w:rPr>
          <w:rFonts w:ascii="Times New Roman"/>
          <w:b w:val="false"/>
          <w:i w:val="false"/>
          <w:color w:val="000000"/>
          <w:sz w:val="28"/>
        </w:rPr>
        <w:t xml:space="preserve">     нысты шығындар         қарай расчет толты.  қолымен қамтамасыз </w:t>
      </w:r>
    </w:p>
    <w:p>
      <w:pPr>
        <w:spacing w:after="0"/>
        <w:ind w:left="0"/>
        <w:jc w:val="both"/>
      </w:pPr>
      <w:r>
        <w:rPr>
          <w:rFonts w:ascii="Times New Roman"/>
          <w:b w:val="false"/>
          <w:i w:val="false"/>
          <w:color w:val="000000"/>
          <w:sz w:val="28"/>
        </w:rPr>
        <w:t xml:space="preserve">                            рылады               ету жөнiндегi ПОС </w:t>
      </w:r>
    </w:p>
    <w:p>
      <w:pPr>
        <w:spacing w:after="0"/>
        <w:ind w:left="0"/>
        <w:jc w:val="both"/>
      </w:pPr>
      <w:r>
        <w:rPr>
          <w:rFonts w:ascii="Times New Roman"/>
          <w:b w:val="false"/>
          <w:i w:val="false"/>
          <w:color w:val="000000"/>
          <w:sz w:val="28"/>
        </w:rPr>
        <w:t xml:space="preserve">                                                 бөлiмiнiң шараларына </w:t>
      </w:r>
    </w:p>
    <w:p>
      <w:pPr>
        <w:spacing w:after="0"/>
        <w:ind w:left="0"/>
        <w:jc w:val="both"/>
      </w:pPr>
      <w:r>
        <w:rPr>
          <w:rFonts w:ascii="Times New Roman"/>
          <w:b w:val="false"/>
          <w:i w:val="false"/>
          <w:color w:val="000000"/>
          <w:sz w:val="28"/>
        </w:rPr>
        <w:t xml:space="preserve">                                                 байланысты расчет </w:t>
      </w:r>
    </w:p>
    <w:p>
      <w:pPr>
        <w:spacing w:after="0"/>
        <w:ind w:left="0"/>
        <w:jc w:val="both"/>
      </w:pPr>
      <w:r>
        <w:rPr>
          <w:rFonts w:ascii="Times New Roman"/>
          <w:b w:val="false"/>
          <w:i w:val="false"/>
          <w:color w:val="000000"/>
          <w:sz w:val="28"/>
        </w:rPr>
        <w:t xml:space="preserve">                                                 жасалынады. Бұл қар. </w:t>
      </w:r>
    </w:p>
    <w:p>
      <w:pPr>
        <w:spacing w:after="0"/>
        <w:ind w:left="0"/>
        <w:jc w:val="both"/>
      </w:pPr>
      <w:r>
        <w:rPr>
          <w:rFonts w:ascii="Times New Roman"/>
          <w:b w:val="false"/>
          <w:i w:val="false"/>
          <w:color w:val="000000"/>
          <w:sz w:val="28"/>
        </w:rPr>
        <w:t xml:space="preserve">                                                 жы 7, 8 бағанда </w:t>
      </w:r>
    </w:p>
    <w:p>
      <w:pPr>
        <w:spacing w:after="0"/>
        <w:ind w:left="0"/>
        <w:jc w:val="both"/>
      </w:pPr>
      <w:r>
        <w:rPr>
          <w:rFonts w:ascii="Times New Roman"/>
          <w:b w:val="false"/>
          <w:i w:val="false"/>
          <w:color w:val="000000"/>
          <w:sz w:val="28"/>
        </w:rPr>
        <w:t xml:space="preserve">                                                 көрсетiледi. </w:t>
      </w:r>
    </w:p>
    <w:p>
      <w:pPr>
        <w:spacing w:after="0"/>
        <w:ind w:left="0"/>
        <w:jc w:val="both"/>
      </w:pPr>
      <w:r>
        <w:rPr>
          <w:rFonts w:ascii="Times New Roman"/>
          <w:b w:val="false"/>
          <w:i w:val="false"/>
          <w:color w:val="000000"/>
          <w:sz w:val="28"/>
        </w:rPr>
        <w:t xml:space="preserve">9.   Бiткен құрылыс iске    ССРО Еңбек министр.  Бұл қаражаттың көлем </w:t>
      </w:r>
    </w:p>
    <w:p>
      <w:pPr>
        <w:spacing w:after="0"/>
        <w:ind w:left="0"/>
        <w:jc w:val="both"/>
      </w:pPr>
      <w:r>
        <w:rPr>
          <w:rFonts w:ascii="Times New Roman"/>
          <w:b w:val="false"/>
          <w:i w:val="false"/>
          <w:color w:val="000000"/>
          <w:sz w:val="28"/>
        </w:rPr>
        <w:t xml:space="preserve">     кiрiскендi сыйлықтар   лiгiнiң 1991 ж.      осы құжаттың 20 та. </w:t>
      </w:r>
    </w:p>
    <w:p>
      <w:pPr>
        <w:spacing w:after="0"/>
        <w:ind w:left="0"/>
        <w:jc w:val="both"/>
      </w:pPr>
      <w:r>
        <w:rPr>
          <w:rFonts w:ascii="Times New Roman"/>
          <w:b w:val="false"/>
          <w:i w:val="false"/>
          <w:color w:val="000000"/>
          <w:sz w:val="28"/>
        </w:rPr>
        <w:t xml:space="preserve">     беруге арналған        10.Х. күнгi N 1336   рауына сәйкес смета. </w:t>
      </w:r>
    </w:p>
    <w:p>
      <w:pPr>
        <w:spacing w:after="0"/>
        <w:ind w:left="0"/>
        <w:jc w:val="both"/>
      </w:pPr>
      <w:r>
        <w:rPr>
          <w:rFonts w:ascii="Times New Roman"/>
          <w:b w:val="false"/>
          <w:i w:val="false"/>
          <w:color w:val="000000"/>
          <w:sz w:val="28"/>
        </w:rPr>
        <w:t xml:space="preserve">     шығындар               НК-1..Д. қатынас     лық құжатта көрсе. </w:t>
      </w:r>
    </w:p>
    <w:p>
      <w:pPr>
        <w:spacing w:after="0"/>
        <w:ind w:left="0"/>
        <w:jc w:val="both"/>
      </w:pPr>
      <w:r>
        <w:rPr>
          <w:rFonts w:ascii="Times New Roman"/>
          <w:b w:val="false"/>
          <w:i w:val="false"/>
          <w:color w:val="000000"/>
          <w:sz w:val="28"/>
        </w:rPr>
        <w:t xml:space="preserve">                            хатының қосымшасында тiлген еңбек ақысының </w:t>
      </w:r>
    </w:p>
    <w:p>
      <w:pPr>
        <w:spacing w:after="0"/>
        <w:ind w:left="0"/>
        <w:jc w:val="both"/>
      </w:pPr>
      <w:r>
        <w:rPr>
          <w:rFonts w:ascii="Times New Roman"/>
          <w:b w:val="false"/>
          <w:i w:val="false"/>
          <w:color w:val="000000"/>
          <w:sz w:val="28"/>
        </w:rPr>
        <w:t xml:space="preserve">                            келтiрiлген нормаға  өсуiне байланысты </w:t>
      </w:r>
    </w:p>
    <w:p>
      <w:pPr>
        <w:spacing w:after="0"/>
        <w:ind w:left="0"/>
        <w:jc w:val="both"/>
      </w:pPr>
      <w:r>
        <w:rPr>
          <w:rFonts w:ascii="Times New Roman"/>
          <w:b w:val="false"/>
          <w:i w:val="false"/>
          <w:color w:val="000000"/>
          <w:sz w:val="28"/>
        </w:rPr>
        <w:t xml:space="preserve">                            байланысты жүргiзi.  пропорциялы түрде </w:t>
      </w:r>
    </w:p>
    <w:p>
      <w:pPr>
        <w:spacing w:after="0"/>
        <w:ind w:left="0"/>
        <w:jc w:val="both"/>
      </w:pPr>
      <w:r>
        <w:rPr>
          <w:rFonts w:ascii="Times New Roman"/>
          <w:b w:val="false"/>
          <w:i w:val="false"/>
          <w:color w:val="000000"/>
          <w:sz w:val="28"/>
        </w:rPr>
        <w:t xml:space="preserve">                            ледi. Қаржы 7, 8     көбейедi. Қаржы 7, 8 </w:t>
      </w:r>
    </w:p>
    <w:p>
      <w:pPr>
        <w:spacing w:after="0"/>
        <w:ind w:left="0"/>
        <w:jc w:val="both"/>
      </w:pPr>
      <w:r>
        <w:rPr>
          <w:rFonts w:ascii="Times New Roman"/>
          <w:b w:val="false"/>
          <w:i w:val="false"/>
          <w:color w:val="000000"/>
          <w:sz w:val="28"/>
        </w:rPr>
        <w:t xml:space="preserve">                            бағанда көрсетiледi. бағанда көрсетiледi. </w:t>
      </w:r>
    </w:p>
    <w:p>
      <w:pPr>
        <w:spacing w:after="0"/>
        <w:ind w:left="0"/>
        <w:jc w:val="both"/>
      </w:pPr>
      <w:r>
        <w:rPr>
          <w:rFonts w:ascii="Times New Roman"/>
          <w:b w:val="false"/>
          <w:i w:val="false"/>
          <w:color w:val="000000"/>
          <w:sz w:val="28"/>
        </w:rPr>
        <w:t xml:space="preserve">10.  Жұмысшыларды тасыған   Вахталық әдiспен жұ. Вахталық әдiспен </w:t>
      </w:r>
    </w:p>
    <w:p>
      <w:pPr>
        <w:spacing w:after="0"/>
        <w:ind w:left="0"/>
        <w:jc w:val="both"/>
      </w:pPr>
      <w:r>
        <w:rPr>
          <w:rFonts w:ascii="Times New Roman"/>
          <w:b w:val="false"/>
          <w:i w:val="false"/>
          <w:color w:val="000000"/>
          <w:sz w:val="28"/>
        </w:rPr>
        <w:t xml:space="preserve">     кездегi қатынасқа      мыс жүргiзуге байла. жұмыс жүргiзуге </w:t>
      </w:r>
    </w:p>
    <w:p>
      <w:pPr>
        <w:spacing w:after="0"/>
        <w:ind w:left="0"/>
        <w:jc w:val="both"/>
      </w:pPr>
      <w:r>
        <w:rPr>
          <w:rFonts w:ascii="Times New Roman"/>
          <w:b w:val="false"/>
          <w:i w:val="false"/>
          <w:color w:val="000000"/>
          <w:sz w:val="28"/>
        </w:rPr>
        <w:t xml:space="preserve">     кететiн шығындар,      нысты қосымша шығын  байланысты қосымша </w:t>
      </w:r>
    </w:p>
    <w:p>
      <w:pPr>
        <w:spacing w:after="0"/>
        <w:ind w:left="0"/>
        <w:jc w:val="both"/>
      </w:pPr>
      <w:r>
        <w:rPr>
          <w:rFonts w:ascii="Times New Roman"/>
          <w:b w:val="false"/>
          <w:i w:val="false"/>
          <w:color w:val="000000"/>
          <w:sz w:val="28"/>
        </w:rPr>
        <w:t xml:space="preserve">     вахталық жұмысшылардың дардың расчеты ПОС.  шығындардың расчеты </w:t>
      </w:r>
    </w:p>
    <w:p>
      <w:pPr>
        <w:spacing w:after="0"/>
        <w:ind w:left="0"/>
        <w:jc w:val="both"/>
      </w:pPr>
      <w:r>
        <w:rPr>
          <w:rFonts w:ascii="Times New Roman"/>
          <w:b w:val="false"/>
          <w:i w:val="false"/>
          <w:color w:val="000000"/>
          <w:sz w:val="28"/>
        </w:rPr>
        <w:t xml:space="preserve">     поселкасын ұстауға     тың берген нақтылы   ПОС-тың берген нақ. </w:t>
      </w:r>
    </w:p>
    <w:p>
      <w:pPr>
        <w:spacing w:after="0"/>
        <w:ind w:left="0"/>
        <w:jc w:val="both"/>
      </w:pPr>
      <w:r>
        <w:rPr>
          <w:rFonts w:ascii="Times New Roman"/>
          <w:b w:val="false"/>
          <w:i w:val="false"/>
          <w:color w:val="000000"/>
          <w:sz w:val="28"/>
        </w:rPr>
        <w:t xml:space="preserve">     жұмсалатын шығындар    айқындамасына сәйкес тылы айқындамасына </w:t>
      </w:r>
    </w:p>
    <w:p>
      <w:pPr>
        <w:spacing w:after="0"/>
        <w:ind w:left="0"/>
        <w:jc w:val="both"/>
      </w:pPr>
      <w:r>
        <w:rPr>
          <w:rFonts w:ascii="Times New Roman"/>
          <w:b w:val="false"/>
          <w:i w:val="false"/>
          <w:color w:val="000000"/>
          <w:sz w:val="28"/>
        </w:rPr>
        <w:t xml:space="preserve">                            толтырылады. Шығын.  сәйкес толтырылады. </w:t>
      </w:r>
    </w:p>
    <w:p>
      <w:pPr>
        <w:spacing w:after="0"/>
        <w:ind w:left="0"/>
        <w:jc w:val="both"/>
      </w:pPr>
      <w:r>
        <w:rPr>
          <w:rFonts w:ascii="Times New Roman"/>
          <w:b w:val="false"/>
          <w:i w:val="false"/>
          <w:color w:val="000000"/>
          <w:sz w:val="28"/>
        </w:rPr>
        <w:t xml:space="preserve">                            7 және 8 бағанда     Шығындар 7 және 8 </w:t>
      </w:r>
    </w:p>
    <w:p>
      <w:pPr>
        <w:spacing w:after="0"/>
        <w:ind w:left="0"/>
        <w:jc w:val="both"/>
      </w:pPr>
      <w:r>
        <w:rPr>
          <w:rFonts w:ascii="Times New Roman"/>
          <w:b w:val="false"/>
          <w:i w:val="false"/>
          <w:color w:val="000000"/>
          <w:sz w:val="28"/>
        </w:rPr>
        <w:t xml:space="preserve">                            көрсетiледi          бағанда көрсетiледi </w:t>
      </w:r>
    </w:p>
    <w:p>
      <w:pPr>
        <w:spacing w:after="0"/>
        <w:ind w:left="0"/>
        <w:jc w:val="both"/>
      </w:pPr>
      <w:r>
        <w:rPr>
          <w:rFonts w:ascii="Times New Roman"/>
          <w:b w:val="false"/>
          <w:i w:val="false"/>
          <w:color w:val="000000"/>
          <w:sz w:val="28"/>
        </w:rPr>
        <w:t xml:space="preserve">11.  Жұмысшыларды жұмысқа   ПОС-тың берген нақ.  ПОС-тың берген нақ. </w:t>
      </w:r>
    </w:p>
    <w:p>
      <w:pPr>
        <w:spacing w:after="0"/>
        <w:ind w:left="0"/>
        <w:jc w:val="both"/>
      </w:pPr>
      <w:r>
        <w:rPr>
          <w:rFonts w:ascii="Times New Roman"/>
          <w:b w:val="false"/>
          <w:i w:val="false"/>
          <w:color w:val="000000"/>
          <w:sz w:val="28"/>
        </w:rPr>
        <w:t xml:space="preserve">     тартуға байланысты     тылы айқындамасына   тылы айқындамасына </w:t>
      </w:r>
    </w:p>
    <w:p>
      <w:pPr>
        <w:spacing w:after="0"/>
        <w:ind w:left="0"/>
        <w:jc w:val="both"/>
      </w:pPr>
      <w:r>
        <w:rPr>
          <w:rFonts w:ascii="Times New Roman"/>
          <w:b w:val="false"/>
          <w:i w:val="false"/>
          <w:color w:val="000000"/>
          <w:sz w:val="28"/>
        </w:rPr>
        <w:t xml:space="preserve">     кететiн шығындар       сәйкес жергiлiктi    сәйкес жергiлiктi </w:t>
      </w:r>
    </w:p>
    <w:p>
      <w:pPr>
        <w:spacing w:after="0"/>
        <w:ind w:left="0"/>
        <w:jc w:val="both"/>
      </w:pPr>
      <w:r>
        <w:rPr>
          <w:rFonts w:ascii="Times New Roman"/>
          <w:b w:val="false"/>
          <w:i w:val="false"/>
          <w:color w:val="000000"/>
          <w:sz w:val="28"/>
        </w:rPr>
        <w:t xml:space="preserve">                            бағаның деңгейiне    бағаның деңгейiне </w:t>
      </w:r>
    </w:p>
    <w:p>
      <w:pPr>
        <w:spacing w:after="0"/>
        <w:ind w:left="0"/>
        <w:jc w:val="both"/>
      </w:pPr>
      <w:r>
        <w:rPr>
          <w:rFonts w:ascii="Times New Roman"/>
          <w:b w:val="false"/>
          <w:i w:val="false"/>
          <w:color w:val="000000"/>
          <w:sz w:val="28"/>
        </w:rPr>
        <w:t xml:space="preserve">                            қарай сметалық       қарай сметалық </w:t>
      </w:r>
    </w:p>
    <w:p>
      <w:pPr>
        <w:spacing w:after="0"/>
        <w:ind w:left="0"/>
        <w:jc w:val="both"/>
      </w:pPr>
      <w:r>
        <w:rPr>
          <w:rFonts w:ascii="Times New Roman"/>
          <w:b w:val="false"/>
          <w:i w:val="false"/>
          <w:color w:val="000000"/>
          <w:sz w:val="28"/>
        </w:rPr>
        <w:t xml:space="preserve">                            жасалынады. Шығын.   жасалынады. Шығын. </w:t>
      </w:r>
    </w:p>
    <w:p>
      <w:pPr>
        <w:spacing w:after="0"/>
        <w:ind w:left="0"/>
        <w:jc w:val="both"/>
      </w:pPr>
      <w:r>
        <w:rPr>
          <w:rFonts w:ascii="Times New Roman"/>
          <w:b w:val="false"/>
          <w:i w:val="false"/>
          <w:color w:val="000000"/>
          <w:sz w:val="28"/>
        </w:rPr>
        <w:t xml:space="preserve">                            дар 7 және 8 баған.  дар 7 және 8 баған </w:t>
      </w:r>
    </w:p>
    <w:p>
      <w:pPr>
        <w:spacing w:after="0"/>
        <w:ind w:left="0"/>
        <w:jc w:val="both"/>
      </w:pPr>
      <w:r>
        <w:rPr>
          <w:rFonts w:ascii="Times New Roman"/>
          <w:b w:val="false"/>
          <w:i w:val="false"/>
          <w:color w:val="000000"/>
          <w:sz w:val="28"/>
        </w:rPr>
        <w:t xml:space="preserve">                            ға толтырылады       ға толтырылады </w:t>
      </w:r>
    </w:p>
    <w:p>
      <w:pPr>
        <w:spacing w:after="0"/>
        <w:ind w:left="0"/>
        <w:jc w:val="both"/>
      </w:pPr>
      <w:r>
        <w:rPr>
          <w:rFonts w:ascii="Times New Roman"/>
          <w:b w:val="false"/>
          <w:i w:val="false"/>
          <w:color w:val="000000"/>
          <w:sz w:val="28"/>
        </w:rPr>
        <w:t xml:space="preserve">            10 тарау. САЛЫНЫП ЖАТҚАН КӘСIПОРЫННЫҢ /МЕКЕМЕНIҢ/ </w:t>
      </w:r>
      <w:r>
        <w:br/>
      </w:r>
      <w:r>
        <w:rPr>
          <w:rFonts w:ascii="Times New Roman"/>
          <w:b w:val="false"/>
          <w:i w:val="false"/>
          <w:color w:val="000000"/>
          <w:sz w:val="28"/>
        </w:rPr>
        <w:t xml:space="preserve">
           ДИРЕКЦИЯСЫН /ТЕХНИКАЛЫҚ ҚАДАҒАЛАУШЫЛАРДЫ/ ҰСТАУ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 Жобалау жұмыстары    Мұның есеп-шоты 1991   Базистiк бағаның </w:t>
      </w:r>
    </w:p>
    <w:p>
      <w:pPr>
        <w:spacing w:after="0"/>
        <w:ind w:left="0"/>
        <w:jc w:val="both"/>
      </w:pPr>
      <w:r>
        <w:rPr>
          <w:rFonts w:ascii="Times New Roman"/>
          <w:b w:val="false"/>
          <w:i w:val="false"/>
          <w:color w:val="000000"/>
          <w:sz w:val="28"/>
        </w:rPr>
        <w:t xml:space="preserve">                         ж. 1.01 күнгi нормаға  коэффициентiне сәй. </w:t>
      </w:r>
    </w:p>
    <w:p>
      <w:pPr>
        <w:spacing w:after="0"/>
        <w:ind w:left="0"/>
        <w:jc w:val="both"/>
      </w:pPr>
      <w:r>
        <w:rPr>
          <w:rFonts w:ascii="Times New Roman"/>
          <w:b w:val="false"/>
          <w:i w:val="false"/>
          <w:color w:val="000000"/>
          <w:sz w:val="28"/>
        </w:rPr>
        <w:t xml:space="preserve">                         сәйкес толтырылады. 1  кес расчет толтыры. </w:t>
      </w:r>
    </w:p>
    <w:p>
      <w:pPr>
        <w:spacing w:after="0"/>
        <w:ind w:left="0"/>
        <w:jc w:val="both"/>
      </w:pPr>
      <w:r>
        <w:rPr>
          <w:rFonts w:ascii="Times New Roman"/>
          <w:b w:val="false"/>
          <w:i w:val="false"/>
          <w:color w:val="000000"/>
          <w:sz w:val="28"/>
        </w:rPr>
        <w:t xml:space="preserve">                         рубль 1 теңгеге тең,   лады, оны Республи. </w:t>
      </w:r>
    </w:p>
    <w:p>
      <w:pPr>
        <w:spacing w:after="0"/>
        <w:ind w:left="0"/>
        <w:jc w:val="both"/>
      </w:pPr>
      <w:r>
        <w:rPr>
          <w:rFonts w:ascii="Times New Roman"/>
          <w:b w:val="false"/>
          <w:i w:val="false"/>
          <w:color w:val="000000"/>
          <w:sz w:val="28"/>
        </w:rPr>
        <w:t xml:space="preserve">                         Қаржы 7, 8 бағанға     каның Құрылыс минис. </w:t>
      </w:r>
    </w:p>
    <w:p>
      <w:pPr>
        <w:spacing w:after="0"/>
        <w:ind w:left="0"/>
        <w:jc w:val="both"/>
      </w:pPr>
      <w:r>
        <w:rPr>
          <w:rFonts w:ascii="Times New Roman"/>
          <w:b w:val="false"/>
          <w:i w:val="false"/>
          <w:color w:val="000000"/>
          <w:sz w:val="28"/>
        </w:rPr>
        <w:t xml:space="preserve">                         толтырылады            трлiгi айқындайды. </w:t>
      </w:r>
    </w:p>
    <w:p>
      <w:pPr>
        <w:spacing w:after="0"/>
        <w:ind w:left="0"/>
        <w:jc w:val="both"/>
      </w:pPr>
      <w:r>
        <w:rPr>
          <w:rFonts w:ascii="Times New Roman"/>
          <w:b w:val="false"/>
          <w:i w:val="false"/>
          <w:color w:val="000000"/>
          <w:sz w:val="28"/>
        </w:rPr>
        <w:t xml:space="preserve">                                                Қаржы 7, 8 бағанда </w:t>
      </w:r>
    </w:p>
    <w:p>
      <w:pPr>
        <w:spacing w:after="0"/>
        <w:ind w:left="0"/>
        <w:jc w:val="both"/>
      </w:pPr>
      <w:r>
        <w:rPr>
          <w:rFonts w:ascii="Times New Roman"/>
          <w:b w:val="false"/>
          <w:i w:val="false"/>
          <w:color w:val="000000"/>
          <w:sz w:val="28"/>
        </w:rPr>
        <w:t xml:space="preserve">                                                көрсетiледi </w:t>
      </w:r>
    </w:p>
    <w:p>
      <w:pPr>
        <w:spacing w:after="0"/>
        <w:ind w:left="0"/>
        <w:jc w:val="both"/>
      </w:pPr>
      <w:r>
        <w:rPr>
          <w:rFonts w:ascii="Times New Roman"/>
          <w:b w:val="false"/>
          <w:i w:val="false"/>
          <w:color w:val="000000"/>
          <w:sz w:val="28"/>
        </w:rPr>
        <w:t xml:space="preserve"> 2. Iздестiру жұмыстары  Сол сияқты             Сол сияқты </w:t>
      </w:r>
    </w:p>
    <w:p>
      <w:pPr>
        <w:spacing w:after="0"/>
        <w:ind w:left="0"/>
        <w:jc w:val="both"/>
      </w:pPr>
      <w:r>
        <w:rPr>
          <w:rFonts w:ascii="Times New Roman"/>
          <w:b w:val="false"/>
          <w:i w:val="false"/>
          <w:color w:val="000000"/>
          <w:sz w:val="28"/>
        </w:rPr>
        <w:t xml:space="preserve"> 3. Авторлық қадағалауды N 4 қосымшада айқын.   Сметалық қаражатта </w:t>
      </w:r>
    </w:p>
    <w:p>
      <w:pPr>
        <w:spacing w:after="0"/>
        <w:ind w:left="0"/>
        <w:jc w:val="both"/>
      </w:pPr>
      <w:r>
        <w:rPr>
          <w:rFonts w:ascii="Times New Roman"/>
          <w:b w:val="false"/>
          <w:i w:val="false"/>
          <w:color w:val="000000"/>
          <w:sz w:val="28"/>
        </w:rPr>
        <w:t xml:space="preserve">    жүзеге асыруға кете. далып, осы құжатқа     көрсетiлген жалақы </w:t>
      </w:r>
    </w:p>
    <w:p>
      <w:pPr>
        <w:spacing w:after="0"/>
        <w:ind w:left="0"/>
        <w:jc w:val="both"/>
      </w:pPr>
      <w:r>
        <w:rPr>
          <w:rFonts w:ascii="Times New Roman"/>
          <w:b w:val="false"/>
          <w:i w:val="false"/>
          <w:color w:val="000000"/>
          <w:sz w:val="28"/>
        </w:rPr>
        <w:t xml:space="preserve">    тiн шығындар         тiркелген кестедегi    еңбек ақының пропор. </w:t>
      </w:r>
    </w:p>
    <w:p>
      <w:pPr>
        <w:spacing w:after="0"/>
        <w:ind w:left="0"/>
        <w:jc w:val="both"/>
      </w:pPr>
      <w:r>
        <w:rPr>
          <w:rFonts w:ascii="Times New Roman"/>
          <w:b w:val="false"/>
          <w:i w:val="false"/>
          <w:color w:val="000000"/>
          <w:sz w:val="28"/>
        </w:rPr>
        <w:t xml:space="preserve">                         нормаға сәйкес қабыл.  циялы түрде өсуiне </w:t>
      </w:r>
    </w:p>
    <w:p>
      <w:pPr>
        <w:spacing w:after="0"/>
        <w:ind w:left="0"/>
        <w:jc w:val="both"/>
      </w:pPr>
      <w:r>
        <w:rPr>
          <w:rFonts w:ascii="Times New Roman"/>
          <w:b w:val="false"/>
          <w:i w:val="false"/>
          <w:color w:val="000000"/>
          <w:sz w:val="28"/>
        </w:rPr>
        <w:t xml:space="preserve">                         данады. Қаржы 7, 8     байланысты нақтыла. </w:t>
      </w:r>
    </w:p>
    <w:p>
      <w:pPr>
        <w:spacing w:after="0"/>
        <w:ind w:left="0"/>
        <w:jc w:val="both"/>
      </w:pPr>
      <w:r>
        <w:rPr>
          <w:rFonts w:ascii="Times New Roman"/>
          <w:b w:val="false"/>
          <w:i w:val="false"/>
          <w:color w:val="000000"/>
          <w:sz w:val="28"/>
        </w:rPr>
        <w:t xml:space="preserve">                         бағанда көрсетiледi    нып осы құжатты 20 </w:t>
      </w:r>
    </w:p>
    <w:p>
      <w:pPr>
        <w:spacing w:after="0"/>
        <w:ind w:left="0"/>
        <w:jc w:val="both"/>
      </w:pPr>
      <w:r>
        <w:rPr>
          <w:rFonts w:ascii="Times New Roman"/>
          <w:b w:val="false"/>
          <w:i w:val="false"/>
          <w:color w:val="000000"/>
          <w:sz w:val="28"/>
        </w:rPr>
        <w:t xml:space="preserve">                                                тармаққа сәйкес </w:t>
      </w:r>
    </w:p>
    <w:p>
      <w:pPr>
        <w:spacing w:after="0"/>
        <w:ind w:left="0"/>
        <w:jc w:val="both"/>
      </w:pPr>
      <w:r>
        <w:rPr>
          <w:rFonts w:ascii="Times New Roman"/>
          <w:b w:val="false"/>
          <w:i w:val="false"/>
          <w:color w:val="000000"/>
          <w:sz w:val="28"/>
        </w:rPr>
        <w:t xml:space="preserve">                                                жүзеге асады. </w:t>
      </w:r>
    </w:p>
    <w:p>
      <w:pPr>
        <w:spacing w:after="0"/>
        <w:ind w:left="0"/>
        <w:jc w:val="both"/>
      </w:pPr>
      <w:r>
        <w:rPr>
          <w:rFonts w:ascii="Times New Roman"/>
          <w:b w:val="false"/>
          <w:i w:val="false"/>
          <w:color w:val="000000"/>
          <w:sz w:val="28"/>
        </w:rPr>
        <w:t xml:space="preserve">                                                Қаржы 7 және 8  </w:t>
      </w:r>
    </w:p>
    <w:p>
      <w:pPr>
        <w:spacing w:after="0"/>
        <w:ind w:left="0"/>
        <w:jc w:val="both"/>
      </w:pPr>
      <w:r>
        <w:rPr>
          <w:rFonts w:ascii="Times New Roman"/>
          <w:b w:val="false"/>
          <w:i w:val="false"/>
          <w:color w:val="000000"/>
          <w:sz w:val="28"/>
        </w:rPr>
        <w:t xml:space="preserve">                                                бағанда көрсетiледi </w:t>
      </w:r>
    </w:p>
    <w:p>
      <w:pPr>
        <w:spacing w:after="0"/>
        <w:ind w:left="0"/>
        <w:jc w:val="both"/>
      </w:pPr>
      <w:r>
        <w:rPr>
          <w:rFonts w:ascii="Times New Roman"/>
          <w:b w:val="false"/>
          <w:i w:val="false"/>
          <w:color w:val="000000"/>
          <w:sz w:val="28"/>
        </w:rPr>
        <w:t xml:space="preserve"> 4. Жобалауды сараптау,  Қазақстан Республи.    Қазақстан Республи. </w:t>
      </w:r>
    </w:p>
    <w:p>
      <w:pPr>
        <w:spacing w:after="0"/>
        <w:ind w:left="0"/>
        <w:jc w:val="both"/>
      </w:pPr>
      <w:r>
        <w:rPr>
          <w:rFonts w:ascii="Times New Roman"/>
          <w:b w:val="false"/>
          <w:i w:val="false"/>
          <w:color w:val="000000"/>
          <w:sz w:val="28"/>
        </w:rPr>
        <w:t xml:space="preserve">    дан өткiзу құны      касы Құрылыс минис.    касы Құрылыс минис. </w:t>
      </w:r>
    </w:p>
    <w:p>
      <w:pPr>
        <w:spacing w:after="0"/>
        <w:ind w:left="0"/>
        <w:jc w:val="both"/>
      </w:pPr>
      <w:r>
        <w:rPr>
          <w:rFonts w:ascii="Times New Roman"/>
          <w:b w:val="false"/>
          <w:i w:val="false"/>
          <w:color w:val="000000"/>
          <w:sz w:val="28"/>
        </w:rPr>
        <w:t xml:space="preserve">    /бағасы/             трлiгiнiң алқасының    трлiгiнiң алқасының </w:t>
      </w:r>
    </w:p>
    <w:p>
      <w:pPr>
        <w:spacing w:after="0"/>
        <w:ind w:left="0"/>
        <w:jc w:val="both"/>
      </w:pPr>
      <w:r>
        <w:rPr>
          <w:rFonts w:ascii="Times New Roman"/>
          <w:b w:val="false"/>
          <w:i w:val="false"/>
          <w:color w:val="000000"/>
          <w:sz w:val="28"/>
        </w:rPr>
        <w:t xml:space="preserve">                         1995 ж. 31 тамыз       1995 ж. 31 тамыз </w:t>
      </w:r>
    </w:p>
    <w:p>
      <w:pPr>
        <w:spacing w:after="0"/>
        <w:ind w:left="0"/>
        <w:jc w:val="both"/>
      </w:pPr>
      <w:r>
        <w:rPr>
          <w:rFonts w:ascii="Times New Roman"/>
          <w:b w:val="false"/>
          <w:i w:val="false"/>
          <w:color w:val="000000"/>
          <w:sz w:val="28"/>
        </w:rPr>
        <w:t xml:space="preserve">                         күнгi N 9-2 бекiтiл.   күнгi N 9-2 бекiтiл. </w:t>
      </w:r>
    </w:p>
    <w:p>
      <w:pPr>
        <w:spacing w:after="0"/>
        <w:ind w:left="0"/>
        <w:jc w:val="both"/>
      </w:pPr>
      <w:r>
        <w:rPr>
          <w:rFonts w:ascii="Times New Roman"/>
          <w:b w:val="false"/>
          <w:i w:val="false"/>
          <w:color w:val="000000"/>
          <w:sz w:val="28"/>
        </w:rPr>
        <w:t xml:space="preserve">                         ген қаулысына сәйкес   ген қаулысына сәйкес </w:t>
      </w:r>
    </w:p>
    <w:p>
      <w:pPr>
        <w:spacing w:after="0"/>
        <w:ind w:left="0"/>
        <w:jc w:val="both"/>
      </w:pPr>
      <w:r>
        <w:rPr>
          <w:rFonts w:ascii="Times New Roman"/>
          <w:b w:val="false"/>
          <w:i w:val="false"/>
          <w:color w:val="000000"/>
          <w:sz w:val="28"/>
        </w:rPr>
        <w:t xml:space="preserve">                         "Сәулеттiк-құрылыс     "Сәулеттiк-құрылыс </w:t>
      </w:r>
    </w:p>
    <w:p>
      <w:pPr>
        <w:spacing w:after="0"/>
        <w:ind w:left="0"/>
        <w:jc w:val="both"/>
      </w:pPr>
      <w:r>
        <w:rPr>
          <w:rFonts w:ascii="Times New Roman"/>
          <w:b w:val="false"/>
          <w:i w:val="false"/>
          <w:color w:val="000000"/>
          <w:sz w:val="28"/>
        </w:rPr>
        <w:t xml:space="preserve">                         жұмыстарын сараптау.   құжаттарын сараптау. </w:t>
      </w:r>
    </w:p>
    <w:p>
      <w:pPr>
        <w:spacing w:after="0"/>
        <w:ind w:left="0"/>
        <w:jc w:val="both"/>
      </w:pPr>
      <w:r>
        <w:rPr>
          <w:rFonts w:ascii="Times New Roman"/>
          <w:b w:val="false"/>
          <w:i w:val="false"/>
          <w:color w:val="000000"/>
          <w:sz w:val="28"/>
        </w:rPr>
        <w:t xml:space="preserve">                         дан өткiзуге байла.    дан өткiзуге байла. </w:t>
      </w:r>
    </w:p>
    <w:p>
      <w:pPr>
        <w:spacing w:after="0"/>
        <w:ind w:left="0"/>
        <w:jc w:val="both"/>
      </w:pPr>
      <w:r>
        <w:rPr>
          <w:rFonts w:ascii="Times New Roman"/>
          <w:b w:val="false"/>
          <w:i w:val="false"/>
          <w:color w:val="000000"/>
          <w:sz w:val="28"/>
        </w:rPr>
        <w:t xml:space="preserve">                         нысты жұмыстың бағасы  нысты жұмыстың бағасы </w:t>
      </w:r>
    </w:p>
    <w:p>
      <w:pPr>
        <w:spacing w:after="0"/>
        <w:ind w:left="0"/>
        <w:jc w:val="both"/>
      </w:pPr>
      <w:r>
        <w:rPr>
          <w:rFonts w:ascii="Times New Roman"/>
          <w:b w:val="false"/>
          <w:i w:val="false"/>
          <w:color w:val="000000"/>
          <w:sz w:val="28"/>
        </w:rPr>
        <w:t xml:space="preserve">                         туралы Тәртiптiң"      туралы Тәртiптiң" </w:t>
      </w:r>
    </w:p>
    <w:p>
      <w:pPr>
        <w:spacing w:after="0"/>
        <w:ind w:left="0"/>
        <w:jc w:val="both"/>
      </w:pPr>
      <w:r>
        <w:rPr>
          <w:rFonts w:ascii="Times New Roman"/>
          <w:b w:val="false"/>
          <w:i w:val="false"/>
          <w:color w:val="000000"/>
          <w:sz w:val="28"/>
        </w:rPr>
        <w:t xml:space="preserve">                         N 1 кестесiндегi       N 1 кестесiндегi </w:t>
      </w:r>
    </w:p>
    <w:p>
      <w:pPr>
        <w:spacing w:after="0"/>
        <w:ind w:left="0"/>
        <w:jc w:val="both"/>
      </w:pPr>
      <w:r>
        <w:rPr>
          <w:rFonts w:ascii="Times New Roman"/>
          <w:b w:val="false"/>
          <w:i w:val="false"/>
          <w:color w:val="000000"/>
          <w:sz w:val="28"/>
        </w:rPr>
        <w:t xml:space="preserve">                         /6 бетiндегi/ нор.     /6 бетiндегi/ нор. </w:t>
      </w:r>
    </w:p>
    <w:p>
      <w:pPr>
        <w:spacing w:after="0"/>
        <w:ind w:left="0"/>
        <w:jc w:val="both"/>
      </w:pPr>
      <w:r>
        <w:rPr>
          <w:rFonts w:ascii="Times New Roman"/>
          <w:b w:val="false"/>
          <w:i w:val="false"/>
          <w:color w:val="000000"/>
          <w:sz w:val="28"/>
        </w:rPr>
        <w:t xml:space="preserve">                         масы негiзiнде         масы негiзiнде </w:t>
      </w:r>
    </w:p>
    <w:p>
      <w:pPr>
        <w:spacing w:after="0"/>
        <w:ind w:left="0"/>
        <w:jc w:val="both"/>
      </w:pPr>
      <w:r>
        <w:rPr>
          <w:rFonts w:ascii="Times New Roman"/>
          <w:b w:val="false"/>
          <w:i w:val="false"/>
          <w:color w:val="000000"/>
          <w:sz w:val="28"/>
        </w:rPr>
        <w:t xml:space="preserve">                         жүзеге асады           жүзеге асады. Ол </w:t>
      </w:r>
    </w:p>
    <w:p>
      <w:pPr>
        <w:spacing w:after="0"/>
        <w:ind w:left="0"/>
        <w:jc w:val="both"/>
      </w:pPr>
      <w:r>
        <w:rPr>
          <w:rFonts w:ascii="Times New Roman"/>
          <w:b w:val="false"/>
          <w:i w:val="false"/>
          <w:color w:val="000000"/>
          <w:sz w:val="28"/>
        </w:rPr>
        <w:t xml:space="preserve">                                                жергiлiктi деңгейдегi </w:t>
      </w:r>
    </w:p>
    <w:p>
      <w:pPr>
        <w:spacing w:after="0"/>
        <w:ind w:left="0"/>
        <w:jc w:val="both"/>
      </w:pPr>
      <w:r>
        <w:rPr>
          <w:rFonts w:ascii="Times New Roman"/>
          <w:b w:val="false"/>
          <w:i w:val="false"/>
          <w:color w:val="000000"/>
          <w:sz w:val="28"/>
        </w:rPr>
        <w:t xml:space="preserve">                                                және қазiргi кездегi </w:t>
      </w:r>
    </w:p>
    <w:p>
      <w:pPr>
        <w:spacing w:after="0"/>
        <w:ind w:left="0"/>
        <w:jc w:val="both"/>
      </w:pPr>
      <w:r>
        <w:rPr>
          <w:rFonts w:ascii="Times New Roman"/>
          <w:b w:val="false"/>
          <w:i w:val="false"/>
          <w:color w:val="000000"/>
          <w:sz w:val="28"/>
        </w:rPr>
        <w:t xml:space="preserve">                                                бағаның айырмасы </w:t>
      </w:r>
    </w:p>
    <w:p>
      <w:pPr>
        <w:spacing w:after="0"/>
        <w:ind w:left="0"/>
        <w:jc w:val="both"/>
      </w:pPr>
      <w:r>
        <w:rPr>
          <w:rFonts w:ascii="Times New Roman"/>
          <w:b w:val="false"/>
          <w:i w:val="false"/>
          <w:color w:val="000000"/>
          <w:sz w:val="28"/>
        </w:rPr>
        <w:t xml:space="preserve">                                                ретiнде төленедi. </w:t>
      </w:r>
    </w:p>
    <w:p>
      <w:pPr>
        <w:spacing w:after="0"/>
        <w:ind w:left="0"/>
        <w:jc w:val="both"/>
      </w:pPr>
      <w:r>
        <w:rPr>
          <w:rFonts w:ascii="Times New Roman"/>
          <w:b w:val="false"/>
          <w:i w:val="false"/>
          <w:color w:val="000000"/>
          <w:sz w:val="28"/>
        </w:rPr>
        <w:t xml:space="preserve">                                                Қаражат 7 және 8 </w:t>
      </w:r>
    </w:p>
    <w:p>
      <w:pPr>
        <w:spacing w:after="0"/>
        <w:ind w:left="0"/>
        <w:jc w:val="both"/>
      </w:pPr>
      <w:r>
        <w:rPr>
          <w:rFonts w:ascii="Times New Roman"/>
          <w:b w:val="false"/>
          <w:i w:val="false"/>
          <w:color w:val="000000"/>
          <w:sz w:val="28"/>
        </w:rPr>
        <w:t xml:space="preserve">                                                бағанда көрсетiледi </w:t>
      </w:r>
    </w:p>
    <w:p>
      <w:pPr>
        <w:spacing w:after="0"/>
        <w:ind w:left="0"/>
        <w:jc w:val="both"/>
      </w:pPr>
      <w:r>
        <w:rPr>
          <w:rFonts w:ascii="Times New Roman"/>
          <w:b w:val="false"/>
          <w:i w:val="false"/>
          <w:color w:val="000000"/>
          <w:sz w:val="28"/>
        </w:rPr>
        <w:t xml:space="preserve"> 5. Сәулеттiк-құрылысты                         Рыноктық қатынасқа </w:t>
      </w:r>
    </w:p>
    <w:p>
      <w:pPr>
        <w:spacing w:after="0"/>
        <w:ind w:left="0"/>
        <w:jc w:val="both"/>
      </w:pPr>
      <w:r>
        <w:rPr>
          <w:rFonts w:ascii="Times New Roman"/>
          <w:b w:val="false"/>
          <w:i w:val="false"/>
          <w:color w:val="000000"/>
          <w:sz w:val="28"/>
        </w:rPr>
        <w:t xml:space="preserve">    мемлекеттiк тұрғыдан                        байланысты жалгерлер. </w:t>
      </w:r>
    </w:p>
    <w:p>
      <w:pPr>
        <w:spacing w:after="0"/>
        <w:ind w:left="0"/>
        <w:jc w:val="both"/>
      </w:pPr>
      <w:r>
        <w:rPr>
          <w:rFonts w:ascii="Times New Roman"/>
          <w:b w:val="false"/>
          <w:i w:val="false"/>
          <w:color w:val="000000"/>
          <w:sz w:val="28"/>
        </w:rPr>
        <w:t xml:space="preserve">    бақылауды жүзеге                            дiң қосымша жұмсаған </w:t>
      </w:r>
    </w:p>
    <w:p>
      <w:pPr>
        <w:spacing w:after="0"/>
        <w:ind w:left="0"/>
        <w:jc w:val="both"/>
      </w:pPr>
      <w:r>
        <w:rPr>
          <w:rFonts w:ascii="Times New Roman"/>
          <w:b w:val="false"/>
          <w:i w:val="false"/>
          <w:color w:val="000000"/>
          <w:sz w:val="28"/>
        </w:rPr>
        <w:t xml:space="preserve">    асыруға кететiн                             шығындарын ескере </w:t>
      </w:r>
    </w:p>
    <w:p>
      <w:pPr>
        <w:spacing w:after="0"/>
        <w:ind w:left="0"/>
        <w:jc w:val="both"/>
      </w:pPr>
      <w:r>
        <w:rPr>
          <w:rFonts w:ascii="Times New Roman"/>
          <w:b w:val="false"/>
          <w:i w:val="false"/>
          <w:color w:val="000000"/>
          <w:sz w:val="28"/>
        </w:rPr>
        <w:t xml:space="preserve">    шығындар                                    отырып, құрылыс- </w:t>
      </w:r>
    </w:p>
    <w:p>
      <w:pPr>
        <w:spacing w:after="0"/>
        <w:ind w:left="0"/>
        <w:jc w:val="both"/>
      </w:pPr>
      <w:r>
        <w:rPr>
          <w:rFonts w:ascii="Times New Roman"/>
          <w:b w:val="false"/>
          <w:i w:val="false"/>
          <w:color w:val="000000"/>
          <w:sz w:val="28"/>
        </w:rPr>
        <w:t xml:space="preserve">                                                монтаж жұмыстарының </w:t>
      </w:r>
    </w:p>
    <w:p>
      <w:pPr>
        <w:spacing w:after="0"/>
        <w:ind w:left="0"/>
        <w:jc w:val="both"/>
      </w:pPr>
      <w:r>
        <w:rPr>
          <w:rFonts w:ascii="Times New Roman"/>
          <w:b w:val="false"/>
          <w:i w:val="false"/>
          <w:color w:val="000000"/>
          <w:sz w:val="28"/>
        </w:rPr>
        <w:t xml:space="preserve">                                                сметалық бағасына </w:t>
      </w:r>
    </w:p>
    <w:p>
      <w:pPr>
        <w:spacing w:after="0"/>
        <w:ind w:left="0"/>
        <w:jc w:val="both"/>
      </w:pPr>
      <w:r>
        <w:rPr>
          <w:rFonts w:ascii="Times New Roman"/>
          <w:b w:val="false"/>
          <w:i w:val="false"/>
          <w:color w:val="000000"/>
          <w:sz w:val="28"/>
        </w:rPr>
        <w:t xml:space="preserve">                                                0,5 процент көлемiн. </w:t>
      </w:r>
    </w:p>
    <w:p>
      <w:pPr>
        <w:spacing w:after="0"/>
        <w:ind w:left="0"/>
        <w:jc w:val="both"/>
      </w:pPr>
      <w:r>
        <w:rPr>
          <w:rFonts w:ascii="Times New Roman"/>
          <w:b w:val="false"/>
          <w:i w:val="false"/>
          <w:color w:val="000000"/>
          <w:sz w:val="28"/>
        </w:rPr>
        <w:t xml:space="preserve">                                                де айқындалады. </w:t>
      </w:r>
    </w:p>
    <w:p>
      <w:pPr>
        <w:spacing w:after="0"/>
        <w:ind w:left="0"/>
        <w:jc w:val="both"/>
      </w:pPr>
      <w:r>
        <w:rPr>
          <w:rFonts w:ascii="Times New Roman"/>
          <w:b w:val="false"/>
          <w:i w:val="false"/>
          <w:color w:val="000000"/>
          <w:sz w:val="28"/>
        </w:rPr>
        <w:t xml:space="preserve">                                                Тапсырыс жасаушының </w:t>
      </w:r>
    </w:p>
    <w:p>
      <w:pPr>
        <w:spacing w:after="0"/>
        <w:ind w:left="0"/>
        <w:jc w:val="both"/>
      </w:pPr>
      <w:r>
        <w:rPr>
          <w:rFonts w:ascii="Times New Roman"/>
          <w:b w:val="false"/>
          <w:i w:val="false"/>
          <w:color w:val="000000"/>
          <w:sz w:val="28"/>
        </w:rPr>
        <w:t xml:space="preserve">                                                лимитi ретiнде 7, 8 </w:t>
      </w:r>
    </w:p>
    <w:p>
      <w:pPr>
        <w:spacing w:after="0"/>
        <w:ind w:left="0"/>
        <w:jc w:val="both"/>
      </w:pPr>
      <w:r>
        <w:rPr>
          <w:rFonts w:ascii="Times New Roman"/>
          <w:b w:val="false"/>
          <w:i w:val="false"/>
          <w:color w:val="000000"/>
          <w:sz w:val="28"/>
        </w:rPr>
        <w:t xml:space="preserve">                                                бағанда көрсетiледi. </w:t>
      </w:r>
    </w:p>
    <w:p>
      <w:pPr>
        <w:spacing w:after="0"/>
        <w:ind w:left="0"/>
        <w:jc w:val="both"/>
      </w:pPr>
      <w:r>
        <w:rPr>
          <w:rFonts w:ascii="Times New Roman"/>
          <w:b w:val="false"/>
          <w:i w:val="false"/>
          <w:color w:val="000000"/>
          <w:sz w:val="28"/>
        </w:rPr>
        <w:t xml:space="preserve">             Жинақталған сметалық расчетының қосындысына </w:t>
      </w:r>
    </w:p>
    <w:p>
      <w:pPr>
        <w:spacing w:after="0"/>
        <w:ind w:left="0"/>
        <w:jc w:val="both"/>
      </w:pPr>
      <w:r>
        <w:rPr>
          <w:rFonts w:ascii="Times New Roman"/>
          <w:b w:val="false"/>
          <w:i w:val="false"/>
          <w:color w:val="000000"/>
          <w:sz w:val="28"/>
        </w:rPr>
        <w:t xml:space="preserve"> 1. Қайтарылатын қаржы.  Уақытша салынған үйлер Уақытша салынған үйлер </w:t>
      </w:r>
    </w:p>
    <w:p>
      <w:pPr>
        <w:spacing w:after="0"/>
        <w:ind w:left="0"/>
        <w:jc w:val="both"/>
      </w:pPr>
      <w:r>
        <w:rPr>
          <w:rFonts w:ascii="Times New Roman"/>
          <w:b w:val="false"/>
          <w:i w:val="false"/>
          <w:color w:val="000000"/>
          <w:sz w:val="28"/>
        </w:rPr>
        <w:t xml:space="preserve">    лар                  мен ғимараттарды бұз.  мен ғимараттарды бұз. </w:t>
      </w:r>
    </w:p>
    <w:p>
      <w:pPr>
        <w:spacing w:after="0"/>
        <w:ind w:left="0"/>
        <w:jc w:val="both"/>
      </w:pPr>
      <w:r>
        <w:rPr>
          <w:rFonts w:ascii="Times New Roman"/>
          <w:b w:val="false"/>
          <w:i w:val="false"/>
          <w:color w:val="000000"/>
          <w:sz w:val="28"/>
        </w:rPr>
        <w:t xml:space="preserve">                         ғаннан оның материал.  ғаннан кейiн,  </w:t>
      </w:r>
    </w:p>
    <w:p>
      <w:pPr>
        <w:spacing w:after="0"/>
        <w:ind w:left="0"/>
        <w:jc w:val="both"/>
      </w:pPr>
      <w:r>
        <w:rPr>
          <w:rFonts w:ascii="Times New Roman"/>
          <w:b w:val="false"/>
          <w:i w:val="false"/>
          <w:color w:val="000000"/>
          <w:sz w:val="28"/>
        </w:rPr>
        <w:t xml:space="preserve">                         дарын, жеке бiр        материалдары мен </w:t>
      </w:r>
    </w:p>
    <w:p>
      <w:pPr>
        <w:spacing w:after="0"/>
        <w:ind w:left="0"/>
        <w:jc w:val="both"/>
      </w:pPr>
      <w:r>
        <w:rPr>
          <w:rFonts w:ascii="Times New Roman"/>
          <w:b w:val="false"/>
          <w:i w:val="false"/>
          <w:color w:val="000000"/>
          <w:sz w:val="28"/>
        </w:rPr>
        <w:t xml:space="preserve">                         бөлшектерiн таратып    бөлшектерiн таратып, </w:t>
      </w:r>
    </w:p>
    <w:p>
      <w:pPr>
        <w:spacing w:after="0"/>
        <w:ind w:left="0"/>
        <w:jc w:val="both"/>
      </w:pPr>
      <w:r>
        <w:rPr>
          <w:rFonts w:ascii="Times New Roman"/>
          <w:b w:val="false"/>
          <w:i w:val="false"/>
          <w:color w:val="000000"/>
          <w:sz w:val="28"/>
        </w:rPr>
        <w:t xml:space="preserve">                         /7 тарау бойынша       ғимараттар мен </w:t>
      </w:r>
    </w:p>
    <w:p>
      <w:pPr>
        <w:spacing w:after="0"/>
        <w:ind w:left="0"/>
        <w:jc w:val="both"/>
      </w:pPr>
      <w:r>
        <w:rPr>
          <w:rFonts w:ascii="Times New Roman"/>
          <w:b w:val="false"/>
          <w:i w:val="false"/>
          <w:color w:val="000000"/>
          <w:sz w:val="28"/>
        </w:rPr>
        <w:t xml:space="preserve">                         уақытша салынған       үйлердi бұзып </w:t>
      </w:r>
    </w:p>
    <w:p>
      <w:pPr>
        <w:spacing w:after="0"/>
        <w:ind w:left="0"/>
        <w:jc w:val="both"/>
      </w:pPr>
      <w:r>
        <w:rPr>
          <w:rFonts w:ascii="Times New Roman"/>
          <w:b w:val="false"/>
          <w:i w:val="false"/>
          <w:color w:val="000000"/>
          <w:sz w:val="28"/>
        </w:rPr>
        <w:t xml:space="preserve">                         үйлер мен ғимараттар.  көшiргеннен соң қазiргi </w:t>
      </w:r>
    </w:p>
    <w:p>
      <w:pPr>
        <w:spacing w:after="0"/>
        <w:ind w:left="0"/>
        <w:jc w:val="both"/>
      </w:pPr>
      <w:r>
        <w:rPr>
          <w:rFonts w:ascii="Times New Roman"/>
          <w:b w:val="false"/>
          <w:i w:val="false"/>
          <w:color w:val="000000"/>
          <w:sz w:val="28"/>
        </w:rPr>
        <w:t xml:space="preserve">                         дың сметалық құнының   кезеңдегi ескерiлетiн </w:t>
      </w:r>
    </w:p>
    <w:p>
      <w:pPr>
        <w:spacing w:after="0"/>
        <w:ind w:left="0"/>
        <w:jc w:val="both"/>
      </w:pPr>
      <w:r>
        <w:rPr>
          <w:rFonts w:ascii="Times New Roman"/>
          <w:b w:val="false"/>
          <w:i w:val="false"/>
          <w:color w:val="000000"/>
          <w:sz w:val="28"/>
        </w:rPr>
        <w:t xml:space="preserve">                         15 /көлемiнде/, ғима.  бағамен есептелiп </w:t>
      </w:r>
    </w:p>
    <w:p>
      <w:pPr>
        <w:spacing w:after="0"/>
        <w:ind w:left="0"/>
        <w:jc w:val="both"/>
      </w:pPr>
      <w:r>
        <w:rPr>
          <w:rFonts w:ascii="Times New Roman"/>
          <w:b w:val="false"/>
          <w:i w:val="false"/>
          <w:color w:val="000000"/>
          <w:sz w:val="28"/>
        </w:rPr>
        <w:t xml:space="preserve">                         раттар мен үйлердi     қайтарылатын қаржы </w:t>
      </w:r>
    </w:p>
    <w:p>
      <w:pPr>
        <w:spacing w:after="0"/>
        <w:ind w:left="0"/>
        <w:jc w:val="both"/>
      </w:pPr>
      <w:r>
        <w:rPr>
          <w:rFonts w:ascii="Times New Roman"/>
          <w:b w:val="false"/>
          <w:i w:val="false"/>
          <w:color w:val="000000"/>
          <w:sz w:val="28"/>
        </w:rPr>
        <w:t xml:space="preserve">                         жаңа бiр жерге көшiр.  айқындалады. </w:t>
      </w:r>
    </w:p>
    <w:p>
      <w:pPr>
        <w:spacing w:after="0"/>
        <w:ind w:left="0"/>
        <w:jc w:val="both"/>
      </w:pPr>
      <w:r>
        <w:rPr>
          <w:rFonts w:ascii="Times New Roman"/>
          <w:b w:val="false"/>
          <w:i w:val="false"/>
          <w:color w:val="000000"/>
          <w:sz w:val="28"/>
        </w:rPr>
        <w:t xml:space="preserve">                         геннен кейiн жергiлiк. Қаржы 7,8 бағандарда </w:t>
      </w:r>
    </w:p>
    <w:p>
      <w:pPr>
        <w:spacing w:after="0"/>
        <w:ind w:left="0"/>
        <w:jc w:val="both"/>
      </w:pPr>
      <w:r>
        <w:rPr>
          <w:rFonts w:ascii="Times New Roman"/>
          <w:b w:val="false"/>
          <w:i w:val="false"/>
          <w:color w:val="000000"/>
          <w:sz w:val="28"/>
        </w:rPr>
        <w:t xml:space="preserve">                         тi бағаның деңгейiнде  көрсетiледi. </w:t>
      </w:r>
    </w:p>
    <w:p>
      <w:pPr>
        <w:spacing w:after="0"/>
        <w:ind w:left="0"/>
        <w:jc w:val="both"/>
      </w:pPr>
      <w:r>
        <w:rPr>
          <w:rFonts w:ascii="Times New Roman"/>
          <w:b w:val="false"/>
          <w:i w:val="false"/>
          <w:color w:val="000000"/>
          <w:sz w:val="28"/>
        </w:rPr>
        <w:t xml:space="preserve">                         қаржылар есептелiп,     </w:t>
      </w:r>
    </w:p>
    <w:p>
      <w:pPr>
        <w:spacing w:after="0"/>
        <w:ind w:left="0"/>
        <w:jc w:val="both"/>
      </w:pPr>
      <w:r>
        <w:rPr>
          <w:rFonts w:ascii="Times New Roman"/>
          <w:b w:val="false"/>
          <w:i w:val="false"/>
          <w:color w:val="000000"/>
          <w:sz w:val="28"/>
        </w:rPr>
        <w:t xml:space="preserve">                         кейiн қайтарылады       </w:t>
      </w:r>
    </w:p>
    <w:p>
      <w:pPr>
        <w:spacing w:after="0"/>
        <w:ind w:left="0"/>
        <w:jc w:val="both"/>
      </w:pPr>
      <w:r>
        <w:rPr>
          <w:rFonts w:ascii="Times New Roman"/>
          <w:b w:val="false"/>
          <w:i w:val="false"/>
          <w:color w:val="000000"/>
          <w:sz w:val="28"/>
        </w:rPr>
        <w:t xml:space="preserve">                                                                    2. Жұмыссыздықты жоюға                         Тапсырыс берушiнiң </w:t>
      </w:r>
    </w:p>
    <w:p>
      <w:pPr>
        <w:spacing w:after="0"/>
        <w:ind w:left="0"/>
        <w:jc w:val="both"/>
      </w:pPr>
      <w:r>
        <w:rPr>
          <w:rFonts w:ascii="Times New Roman"/>
          <w:b w:val="false"/>
          <w:i w:val="false"/>
          <w:color w:val="000000"/>
          <w:sz w:val="28"/>
        </w:rPr>
        <w:t xml:space="preserve">    көмектесу қорына                            шегi ретiнде еңбекке </w:t>
      </w:r>
    </w:p>
    <w:p>
      <w:pPr>
        <w:spacing w:after="0"/>
        <w:ind w:left="0"/>
        <w:jc w:val="both"/>
      </w:pPr>
      <w:r>
        <w:rPr>
          <w:rFonts w:ascii="Times New Roman"/>
          <w:b w:val="false"/>
          <w:i w:val="false"/>
          <w:color w:val="000000"/>
          <w:sz w:val="28"/>
        </w:rPr>
        <w:t xml:space="preserve">    мiндеттi түрде                              төлейтiн қорға 2 </w:t>
      </w:r>
    </w:p>
    <w:p>
      <w:pPr>
        <w:spacing w:after="0"/>
        <w:ind w:left="0"/>
        <w:jc w:val="both"/>
      </w:pPr>
      <w:r>
        <w:rPr>
          <w:rFonts w:ascii="Times New Roman"/>
          <w:b w:val="false"/>
          <w:i w:val="false"/>
          <w:color w:val="000000"/>
          <w:sz w:val="28"/>
        </w:rPr>
        <w:t xml:space="preserve">    шығатын шығындар                            /көлемiнде төленiп, </w:t>
      </w:r>
    </w:p>
    <w:p>
      <w:pPr>
        <w:spacing w:after="0"/>
        <w:ind w:left="0"/>
        <w:jc w:val="both"/>
      </w:pPr>
      <w:r>
        <w:rPr>
          <w:rFonts w:ascii="Times New Roman"/>
          <w:b w:val="false"/>
          <w:i w:val="false"/>
          <w:color w:val="000000"/>
          <w:sz w:val="28"/>
        </w:rPr>
        <w:t xml:space="preserve">                                                7 және 8 бағандарда </w:t>
      </w:r>
    </w:p>
    <w:p>
      <w:pPr>
        <w:spacing w:after="0"/>
        <w:ind w:left="0"/>
        <w:jc w:val="both"/>
      </w:pPr>
      <w:r>
        <w:rPr>
          <w:rFonts w:ascii="Times New Roman"/>
          <w:b w:val="false"/>
          <w:i w:val="false"/>
          <w:color w:val="000000"/>
          <w:sz w:val="28"/>
        </w:rPr>
        <w:t xml:space="preserve">                                                құрылыс-монтаж жұмыс. </w:t>
      </w:r>
    </w:p>
    <w:p>
      <w:pPr>
        <w:spacing w:after="0"/>
        <w:ind w:left="0"/>
        <w:jc w:val="both"/>
      </w:pPr>
      <w:r>
        <w:rPr>
          <w:rFonts w:ascii="Times New Roman"/>
          <w:b w:val="false"/>
          <w:i w:val="false"/>
          <w:color w:val="000000"/>
          <w:sz w:val="28"/>
        </w:rPr>
        <w:t xml:space="preserve">                                                тарының көлемiне қо. </w:t>
      </w:r>
    </w:p>
    <w:p>
      <w:pPr>
        <w:spacing w:after="0"/>
        <w:ind w:left="0"/>
        <w:jc w:val="both"/>
      </w:pPr>
      <w:r>
        <w:rPr>
          <w:rFonts w:ascii="Times New Roman"/>
          <w:b w:val="false"/>
          <w:i w:val="false"/>
          <w:color w:val="000000"/>
          <w:sz w:val="28"/>
        </w:rPr>
        <w:t xml:space="preserve">                                                сылмай көрсетiледi. </w:t>
      </w:r>
    </w:p>
    <w:p>
      <w:pPr>
        <w:spacing w:after="0"/>
        <w:ind w:left="0"/>
        <w:jc w:val="both"/>
      </w:pPr>
      <w:r>
        <w:rPr>
          <w:rFonts w:ascii="Times New Roman"/>
          <w:b w:val="false"/>
          <w:i w:val="false"/>
          <w:color w:val="000000"/>
          <w:sz w:val="28"/>
        </w:rPr>
        <w:t xml:space="preserve"> 3. Автомобиль жолдарын                         Рыноктық қатынасқа </w:t>
      </w:r>
    </w:p>
    <w:p>
      <w:pPr>
        <w:spacing w:after="0"/>
        <w:ind w:left="0"/>
        <w:jc w:val="both"/>
      </w:pPr>
      <w:r>
        <w:rPr>
          <w:rFonts w:ascii="Times New Roman"/>
          <w:b w:val="false"/>
          <w:i w:val="false"/>
          <w:color w:val="000000"/>
          <w:sz w:val="28"/>
        </w:rPr>
        <w:t xml:space="preserve">    пайдаланғаны үшiн                           байланысты жалгерлер. </w:t>
      </w:r>
    </w:p>
    <w:p>
      <w:pPr>
        <w:spacing w:after="0"/>
        <w:ind w:left="0"/>
        <w:jc w:val="both"/>
      </w:pPr>
      <w:r>
        <w:rPr>
          <w:rFonts w:ascii="Times New Roman"/>
          <w:b w:val="false"/>
          <w:i w:val="false"/>
          <w:color w:val="000000"/>
          <w:sz w:val="28"/>
        </w:rPr>
        <w:t xml:space="preserve">    Жол қорына аударыла.                        дiң қосымша шығында. </w:t>
      </w:r>
    </w:p>
    <w:p>
      <w:pPr>
        <w:spacing w:after="0"/>
        <w:ind w:left="0"/>
        <w:jc w:val="both"/>
      </w:pPr>
      <w:r>
        <w:rPr>
          <w:rFonts w:ascii="Times New Roman"/>
          <w:b w:val="false"/>
          <w:i w:val="false"/>
          <w:color w:val="000000"/>
          <w:sz w:val="28"/>
        </w:rPr>
        <w:t xml:space="preserve">    тын қаржылар                                рының есебiнен,  </w:t>
      </w:r>
    </w:p>
    <w:p>
      <w:pPr>
        <w:spacing w:after="0"/>
        <w:ind w:left="0"/>
        <w:jc w:val="both"/>
      </w:pPr>
      <w:r>
        <w:rPr>
          <w:rFonts w:ascii="Times New Roman"/>
          <w:b w:val="false"/>
          <w:i w:val="false"/>
          <w:color w:val="000000"/>
          <w:sz w:val="28"/>
        </w:rPr>
        <w:t xml:space="preserve">                                                тапсырыс берушiнiң </w:t>
      </w:r>
    </w:p>
    <w:p>
      <w:pPr>
        <w:spacing w:after="0"/>
        <w:ind w:left="0"/>
        <w:jc w:val="both"/>
      </w:pPr>
      <w:r>
        <w:rPr>
          <w:rFonts w:ascii="Times New Roman"/>
          <w:b w:val="false"/>
          <w:i w:val="false"/>
          <w:color w:val="000000"/>
          <w:sz w:val="28"/>
        </w:rPr>
        <w:t xml:space="preserve">                                                шегi ретiнде /заң </w:t>
      </w:r>
    </w:p>
    <w:p>
      <w:pPr>
        <w:spacing w:after="0"/>
        <w:ind w:left="0"/>
        <w:jc w:val="both"/>
      </w:pPr>
      <w:r>
        <w:rPr>
          <w:rFonts w:ascii="Times New Roman"/>
          <w:b w:val="false"/>
          <w:i w:val="false"/>
          <w:color w:val="000000"/>
          <w:sz w:val="28"/>
        </w:rPr>
        <w:t xml:space="preserve">                                                шығаратын органдар. </w:t>
      </w:r>
    </w:p>
    <w:p>
      <w:pPr>
        <w:spacing w:after="0"/>
        <w:ind w:left="0"/>
        <w:jc w:val="both"/>
      </w:pPr>
      <w:r>
        <w:rPr>
          <w:rFonts w:ascii="Times New Roman"/>
          <w:b w:val="false"/>
          <w:i w:val="false"/>
          <w:color w:val="000000"/>
          <w:sz w:val="28"/>
        </w:rPr>
        <w:t xml:space="preserve">                                                дың бекiткен салық. </w:t>
      </w:r>
    </w:p>
    <w:p>
      <w:pPr>
        <w:spacing w:after="0"/>
        <w:ind w:left="0"/>
        <w:jc w:val="both"/>
      </w:pPr>
      <w:r>
        <w:rPr>
          <w:rFonts w:ascii="Times New Roman"/>
          <w:b w:val="false"/>
          <w:i w:val="false"/>
          <w:color w:val="000000"/>
          <w:sz w:val="28"/>
        </w:rPr>
        <w:t xml:space="preserve">                                                тардан және мiндеттi </w:t>
      </w:r>
    </w:p>
    <w:p>
      <w:pPr>
        <w:spacing w:after="0"/>
        <w:ind w:left="0"/>
        <w:jc w:val="both"/>
      </w:pPr>
      <w:r>
        <w:rPr>
          <w:rFonts w:ascii="Times New Roman"/>
          <w:b w:val="false"/>
          <w:i w:val="false"/>
          <w:color w:val="000000"/>
          <w:sz w:val="28"/>
        </w:rPr>
        <w:t xml:space="preserve">                                                түрде аударылатын </w:t>
      </w:r>
    </w:p>
    <w:p>
      <w:pPr>
        <w:spacing w:after="0"/>
        <w:ind w:left="0"/>
        <w:jc w:val="both"/>
      </w:pPr>
      <w:r>
        <w:rPr>
          <w:rFonts w:ascii="Times New Roman"/>
          <w:b w:val="false"/>
          <w:i w:val="false"/>
          <w:color w:val="000000"/>
          <w:sz w:val="28"/>
        </w:rPr>
        <w:t xml:space="preserve">                                                қаржылардан басқа/ </w:t>
      </w:r>
    </w:p>
    <w:p>
      <w:pPr>
        <w:spacing w:after="0"/>
        <w:ind w:left="0"/>
        <w:jc w:val="both"/>
      </w:pPr>
      <w:r>
        <w:rPr>
          <w:rFonts w:ascii="Times New Roman"/>
          <w:b w:val="false"/>
          <w:i w:val="false"/>
          <w:color w:val="000000"/>
          <w:sz w:val="28"/>
        </w:rPr>
        <w:t xml:space="preserve">                                                құрылыстың сметалық </w:t>
      </w:r>
    </w:p>
    <w:p>
      <w:pPr>
        <w:spacing w:after="0"/>
        <w:ind w:left="0"/>
        <w:jc w:val="both"/>
      </w:pPr>
      <w:r>
        <w:rPr>
          <w:rFonts w:ascii="Times New Roman"/>
          <w:b w:val="false"/>
          <w:i w:val="false"/>
          <w:color w:val="000000"/>
          <w:sz w:val="28"/>
        </w:rPr>
        <w:t xml:space="preserve">                                                нақты бағасының 5 </w:t>
      </w:r>
    </w:p>
    <w:p>
      <w:pPr>
        <w:spacing w:after="0"/>
        <w:ind w:left="0"/>
        <w:jc w:val="both"/>
      </w:pPr>
      <w:r>
        <w:rPr>
          <w:rFonts w:ascii="Times New Roman"/>
          <w:b w:val="false"/>
          <w:i w:val="false"/>
          <w:color w:val="000000"/>
          <w:sz w:val="28"/>
        </w:rPr>
        <w:t xml:space="preserve">                                                процентi көлемiнде </w:t>
      </w:r>
    </w:p>
    <w:p>
      <w:pPr>
        <w:spacing w:after="0"/>
        <w:ind w:left="0"/>
        <w:jc w:val="both"/>
      </w:pPr>
      <w:r>
        <w:rPr>
          <w:rFonts w:ascii="Times New Roman"/>
          <w:b w:val="false"/>
          <w:i w:val="false"/>
          <w:color w:val="000000"/>
          <w:sz w:val="28"/>
        </w:rPr>
        <w:t xml:space="preserve">                                                аударылуы тиiс. </w:t>
      </w:r>
    </w:p>
    <w:p>
      <w:pPr>
        <w:spacing w:after="0"/>
        <w:ind w:left="0"/>
        <w:jc w:val="both"/>
      </w:pPr>
      <w:r>
        <w:rPr>
          <w:rFonts w:ascii="Times New Roman"/>
          <w:b w:val="false"/>
          <w:i w:val="false"/>
          <w:color w:val="000000"/>
          <w:sz w:val="28"/>
        </w:rPr>
        <w:t xml:space="preserve"> 4. Қосымша бағаға салықты                      Қазақстан Республика. </w:t>
      </w:r>
    </w:p>
    <w:p>
      <w:pPr>
        <w:spacing w:after="0"/>
        <w:ind w:left="0"/>
        <w:jc w:val="both"/>
      </w:pPr>
      <w:r>
        <w:rPr>
          <w:rFonts w:ascii="Times New Roman"/>
          <w:b w:val="false"/>
          <w:i w:val="false"/>
          <w:color w:val="000000"/>
          <w:sz w:val="28"/>
        </w:rPr>
        <w:t xml:space="preserve">    төлеуге байланысты                          сы Президентiнiң </w:t>
      </w:r>
    </w:p>
    <w:p>
      <w:pPr>
        <w:spacing w:after="0"/>
        <w:ind w:left="0"/>
        <w:jc w:val="both"/>
      </w:pPr>
      <w:r>
        <w:rPr>
          <w:rFonts w:ascii="Times New Roman"/>
          <w:b w:val="false"/>
          <w:i w:val="false"/>
          <w:color w:val="000000"/>
          <w:sz w:val="28"/>
        </w:rPr>
        <w:t xml:space="preserve">    жұмсалатын шығындар                         "Бюджетке төленетiн </w:t>
      </w:r>
    </w:p>
    <w:p>
      <w:pPr>
        <w:spacing w:after="0"/>
        <w:ind w:left="0"/>
        <w:jc w:val="both"/>
      </w:pPr>
      <w:r>
        <w:rPr>
          <w:rFonts w:ascii="Times New Roman"/>
          <w:b w:val="false"/>
          <w:i w:val="false"/>
          <w:color w:val="000000"/>
          <w:sz w:val="28"/>
        </w:rPr>
        <w:t xml:space="preserve">                                                салықтар мен басқа да </w:t>
      </w:r>
    </w:p>
    <w:p>
      <w:pPr>
        <w:spacing w:after="0"/>
        <w:ind w:left="0"/>
        <w:jc w:val="both"/>
      </w:pPr>
      <w:r>
        <w:rPr>
          <w:rFonts w:ascii="Times New Roman"/>
          <w:b w:val="false"/>
          <w:i w:val="false"/>
          <w:color w:val="000000"/>
          <w:sz w:val="28"/>
        </w:rPr>
        <w:t xml:space="preserve">                                                мiндеттi төлемдер </w:t>
      </w:r>
    </w:p>
    <w:p>
      <w:pPr>
        <w:spacing w:after="0"/>
        <w:ind w:left="0"/>
        <w:jc w:val="both"/>
      </w:pPr>
      <w:r>
        <w:rPr>
          <w:rFonts w:ascii="Times New Roman"/>
          <w:b w:val="false"/>
          <w:i w:val="false"/>
          <w:color w:val="000000"/>
          <w:sz w:val="28"/>
        </w:rPr>
        <w:t xml:space="preserve">                                                туралы" 1995 ж. 24 </w:t>
      </w:r>
    </w:p>
    <w:p>
      <w:pPr>
        <w:spacing w:after="0"/>
        <w:ind w:left="0"/>
        <w:jc w:val="both"/>
      </w:pPr>
      <w:r>
        <w:rPr>
          <w:rFonts w:ascii="Times New Roman"/>
          <w:b w:val="false"/>
          <w:i w:val="false"/>
          <w:color w:val="000000"/>
          <w:sz w:val="28"/>
        </w:rPr>
        <w:t xml:space="preserve">                                                сәуiрдегi Заң күшi </w:t>
      </w:r>
    </w:p>
    <w:p>
      <w:pPr>
        <w:spacing w:after="0"/>
        <w:ind w:left="0"/>
        <w:jc w:val="both"/>
      </w:pPr>
      <w:r>
        <w:rPr>
          <w:rFonts w:ascii="Times New Roman"/>
          <w:b w:val="false"/>
          <w:i w:val="false"/>
          <w:color w:val="000000"/>
          <w:sz w:val="28"/>
        </w:rPr>
        <w:t xml:space="preserve">                                                бар Жарлығына және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Қаржы министр. </w:t>
      </w:r>
    </w:p>
    <w:p>
      <w:pPr>
        <w:spacing w:after="0"/>
        <w:ind w:left="0"/>
        <w:jc w:val="both"/>
      </w:pPr>
      <w:r>
        <w:rPr>
          <w:rFonts w:ascii="Times New Roman"/>
          <w:b w:val="false"/>
          <w:i w:val="false"/>
          <w:color w:val="000000"/>
          <w:sz w:val="28"/>
        </w:rPr>
        <w:t xml:space="preserve">                                                лiгiнiң Бас салық </w:t>
      </w:r>
    </w:p>
    <w:p>
      <w:pPr>
        <w:spacing w:after="0"/>
        <w:ind w:left="0"/>
        <w:jc w:val="both"/>
      </w:pPr>
      <w:r>
        <w:rPr>
          <w:rFonts w:ascii="Times New Roman"/>
          <w:b w:val="false"/>
          <w:i w:val="false"/>
          <w:color w:val="000000"/>
          <w:sz w:val="28"/>
        </w:rPr>
        <w:t xml:space="preserve">                                                инспекциясының </w:t>
      </w:r>
    </w:p>
    <w:p>
      <w:pPr>
        <w:spacing w:after="0"/>
        <w:ind w:left="0"/>
        <w:jc w:val="both"/>
      </w:pPr>
      <w:r>
        <w:rPr>
          <w:rFonts w:ascii="Times New Roman"/>
          <w:b w:val="false"/>
          <w:i w:val="false"/>
          <w:color w:val="000000"/>
          <w:sz w:val="28"/>
        </w:rPr>
        <w:t xml:space="preserve">                                                "Қосымша бағаға салық. </w:t>
      </w:r>
    </w:p>
    <w:p>
      <w:pPr>
        <w:spacing w:after="0"/>
        <w:ind w:left="0"/>
        <w:jc w:val="both"/>
      </w:pPr>
      <w:r>
        <w:rPr>
          <w:rFonts w:ascii="Times New Roman"/>
          <w:b w:val="false"/>
          <w:i w:val="false"/>
          <w:color w:val="000000"/>
          <w:sz w:val="28"/>
        </w:rPr>
        <w:t xml:space="preserve">                                                тар төлеу туралы </w:t>
      </w:r>
    </w:p>
    <w:p>
      <w:pPr>
        <w:spacing w:after="0"/>
        <w:ind w:left="0"/>
        <w:jc w:val="both"/>
      </w:pPr>
      <w:r>
        <w:rPr>
          <w:rFonts w:ascii="Times New Roman"/>
          <w:b w:val="false"/>
          <w:i w:val="false"/>
          <w:color w:val="000000"/>
          <w:sz w:val="28"/>
        </w:rPr>
        <w:t xml:space="preserve">                                                Нұсқауға сәйкес" толы </w:t>
      </w:r>
    </w:p>
    <w:p>
      <w:pPr>
        <w:spacing w:after="0"/>
        <w:ind w:left="0"/>
        <w:jc w:val="both"/>
      </w:pPr>
      <w:r>
        <w:rPr>
          <w:rFonts w:ascii="Times New Roman"/>
          <w:b w:val="false"/>
          <w:i w:val="false"/>
          <w:color w:val="000000"/>
          <w:sz w:val="28"/>
        </w:rPr>
        <w:t xml:space="preserve">                                                бағанын 20 процентi </w:t>
      </w:r>
    </w:p>
    <w:p>
      <w:pPr>
        <w:spacing w:after="0"/>
        <w:ind w:left="0"/>
        <w:jc w:val="both"/>
      </w:pPr>
      <w:r>
        <w:rPr>
          <w:rFonts w:ascii="Times New Roman"/>
          <w:b w:val="false"/>
          <w:i w:val="false"/>
          <w:color w:val="000000"/>
          <w:sz w:val="28"/>
        </w:rPr>
        <w:t xml:space="preserve">                                                көлемiнде алынады. </w:t>
      </w:r>
    </w:p>
    <w:p>
      <w:pPr>
        <w:spacing w:after="0"/>
        <w:ind w:left="0"/>
        <w:jc w:val="both"/>
      </w:pPr>
      <w:r>
        <w:rPr>
          <w:rFonts w:ascii="Times New Roman"/>
          <w:b w:val="false"/>
          <w:i w:val="false"/>
          <w:color w:val="000000"/>
          <w:sz w:val="28"/>
        </w:rPr>
        <w:t xml:space="preserve">                                                Қаржы 7, 8 бағандар. </w:t>
      </w:r>
    </w:p>
    <w:p>
      <w:pPr>
        <w:spacing w:after="0"/>
        <w:ind w:left="0"/>
        <w:jc w:val="both"/>
      </w:pPr>
      <w:r>
        <w:rPr>
          <w:rFonts w:ascii="Times New Roman"/>
          <w:b w:val="false"/>
          <w:i w:val="false"/>
          <w:color w:val="000000"/>
          <w:sz w:val="28"/>
        </w:rPr>
        <w:t xml:space="preserve">                                                да көрсетiледi. </w:t>
      </w:r>
    </w:p>
    <w:p>
      <w:pPr>
        <w:spacing w:after="0"/>
        <w:ind w:left="0"/>
        <w:jc w:val="both"/>
      </w:pPr>
      <w:r>
        <w:rPr>
          <w:rFonts w:ascii="Times New Roman"/>
          <w:b w:val="false"/>
          <w:i w:val="false"/>
          <w:color w:val="000000"/>
          <w:sz w:val="28"/>
        </w:rPr>
        <w:t xml:space="preserve">                                               N 4 қосымша </w:t>
      </w:r>
    </w:p>
    <w:p>
      <w:pPr>
        <w:spacing w:after="0"/>
        <w:ind w:left="0"/>
        <w:jc w:val="both"/>
      </w:pPr>
      <w:r>
        <w:rPr>
          <w:rFonts w:ascii="Times New Roman"/>
          <w:b w:val="false"/>
          <w:i w:val="false"/>
          <w:color w:val="000000"/>
          <w:sz w:val="28"/>
        </w:rPr>
        <w:t xml:space="preserve">         АВТОРЛЫҚ БАҚЫЛАУДЫ ҚҰРЫЛЫСТА ЖҮРГIЗУ ҮШIН, ЖИНАҚТАЛҒАН </w:t>
      </w:r>
      <w:r>
        <w:br/>
      </w:r>
      <w:r>
        <w:rPr>
          <w:rFonts w:ascii="Times New Roman"/>
          <w:b w:val="false"/>
          <w:i w:val="false"/>
          <w:color w:val="000000"/>
          <w:sz w:val="28"/>
        </w:rPr>
        <w:t xml:space="preserve">
              СМЕТАЛЫҚ РАСЧЕТЫНА КIРЕТIН ШЫҒЫНДАРДЫ АЙҚЫНДАУ  </w:t>
      </w:r>
    </w:p>
    <w:p>
      <w:pPr>
        <w:spacing w:after="0"/>
        <w:ind w:left="0"/>
        <w:jc w:val="both"/>
      </w:pPr>
      <w:r>
        <w:rPr>
          <w:rFonts w:ascii="Times New Roman"/>
          <w:b w:val="false"/>
          <w:i w:val="false"/>
          <w:color w:val="000000"/>
          <w:sz w:val="28"/>
        </w:rPr>
        <w:t xml:space="preserve">      Кәсiпорындардың, үйлер мен ғимараттардың құрылысы /күрделi  </w:t>
      </w:r>
      <w:r>
        <w:br/>
      </w:r>
      <w:r>
        <w:rPr>
          <w:rFonts w:ascii="Times New Roman"/>
          <w:b w:val="false"/>
          <w:i w:val="false"/>
          <w:color w:val="000000"/>
          <w:sz w:val="28"/>
        </w:rPr>
        <w:t xml:space="preserve">
жөндеу/ үшiн құрылысты жүргiзу үшiн, авторлық бақылауды жүргiзуге </w:t>
      </w:r>
      <w:r>
        <w:br/>
      </w:r>
      <w:r>
        <w:rPr>
          <w:rFonts w:ascii="Times New Roman"/>
          <w:b w:val="false"/>
          <w:i w:val="false"/>
          <w:color w:val="000000"/>
          <w:sz w:val="28"/>
        </w:rPr>
        <w:t xml:space="preserve">
кететiн, құрылыстың жинақталған расчетына кiретiн шығындардың  </w:t>
      </w:r>
      <w:r>
        <w:br/>
      </w:r>
      <w:r>
        <w:rPr>
          <w:rFonts w:ascii="Times New Roman"/>
          <w:b w:val="false"/>
          <w:i w:val="false"/>
          <w:color w:val="000000"/>
          <w:sz w:val="28"/>
        </w:rPr>
        <w:t xml:space="preserve">
көлемi N 1 кестеде көрсетiлген норма бойынша құрылыстың жергiлiктi  </w:t>
      </w:r>
      <w:r>
        <w:br/>
      </w:r>
      <w:r>
        <w:rPr>
          <w:rFonts w:ascii="Times New Roman"/>
          <w:b w:val="false"/>
          <w:i w:val="false"/>
          <w:color w:val="000000"/>
          <w:sz w:val="28"/>
        </w:rPr>
        <w:t xml:space="preserve">
сметалық бағасынан проценттiк түрде айқындалады, ол жинақталған  </w:t>
      </w:r>
      <w:r>
        <w:br/>
      </w:r>
      <w:r>
        <w:rPr>
          <w:rFonts w:ascii="Times New Roman"/>
          <w:b w:val="false"/>
          <w:i w:val="false"/>
          <w:color w:val="000000"/>
          <w:sz w:val="28"/>
        </w:rPr>
        <w:t xml:space="preserve">
сметалық расчеттың 1-9 тарауына алынып 1991 ж. 1 қаңтарынан бастап  </w:t>
      </w:r>
      <w:r>
        <w:br/>
      </w:r>
      <w:r>
        <w:rPr>
          <w:rFonts w:ascii="Times New Roman"/>
          <w:b w:val="false"/>
          <w:i w:val="false"/>
          <w:color w:val="000000"/>
          <w:sz w:val="28"/>
        </w:rPr>
        <w:t xml:space="preserve">
      iске кiрiскен баға бойынша жүргiзiледi. Бұл шығындар жинақталған  </w:t>
      </w:r>
      <w:r>
        <w:br/>
      </w:r>
      <w:r>
        <w:rPr>
          <w:rFonts w:ascii="Times New Roman"/>
          <w:b w:val="false"/>
          <w:i w:val="false"/>
          <w:color w:val="000000"/>
          <w:sz w:val="28"/>
        </w:rPr>
        <w:t xml:space="preserve">
сметалық расчеттың 10 тарауында көрсетiледi.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NN   Құрылыстың түрлерi  Құрылыстың базистiк   Авторлық бақылаудың </w:t>
      </w:r>
      <w:r>
        <w:br/>
      </w:r>
      <w:r>
        <w:rPr>
          <w:rFonts w:ascii="Times New Roman"/>
          <w:b w:val="false"/>
          <w:i w:val="false"/>
          <w:color w:val="000000"/>
          <w:sz w:val="28"/>
        </w:rPr>
        <w:t xml:space="preserve">
 рет                      сметалық бағасы       шығыстарына кететiн </w:t>
      </w:r>
      <w:r>
        <w:br/>
      </w:r>
      <w:r>
        <w:rPr>
          <w:rFonts w:ascii="Times New Roman"/>
          <w:b w:val="false"/>
          <w:i w:val="false"/>
          <w:color w:val="000000"/>
          <w:sz w:val="28"/>
        </w:rPr>
        <w:t xml:space="preserve">
саны                      1991 ж. 01.01 ақшамен шығындардың көлемi </w:t>
      </w:r>
      <w:r>
        <w:br/>
      </w:r>
      <w:r>
        <w:rPr>
          <w:rFonts w:ascii="Times New Roman"/>
          <w:b w:val="false"/>
          <w:i w:val="false"/>
          <w:color w:val="000000"/>
          <w:sz w:val="28"/>
        </w:rPr>
        <w:t xml:space="preserve">
                          /млн. теңге/          құрылыстың базистiк </w:t>
      </w:r>
      <w:r>
        <w:br/>
      </w:r>
      <w:r>
        <w:rPr>
          <w:rFonts w:ascii="Times New Roman"/>
          <w:b w:val="false"/>
          <w:i w:val="false"/>
          <w:color w:val="000000"/>
          <w:sz w:val="28"/>
        </w:rPr>
        <w:t xml:space="preserve">
                                                сметалық құнының </w:t>
      </w:r>
      <w:r>
        <w:br/>
      </w:r>
      <w:r>
        <w:rPr>
          <w:rFonts w:ascii="Times New Roman"/>
          <w:b w:val="false"/>
          <w:i w:val="false"/>
          <w:color w:val="000000"/>
          <w:sz w:val="28"/>
        </w:rPr>
        <w:t xml:space="preserve">
                                                процентiне байла. </w:t>
      </w:r>
      <w:r>
        <w:br/>
      </w:r>
      <w:r>
        <w:rPr>
          <w:rFonts w:ascii="Times New Roman"/>
          <w:b w:val="false"/>
          <w:i w:val="false"/>
          <w:color w:val="000000"/>
          <w:sz w:val="28"/>
        </w:rPr>
        <w:t xml:space="preserve">
                                                нысты болып жинақ. </w:t>
      </w:r>
      <w:r>
        <w:br/>
      </w:r>
      <w:r>
        <w:rPr>
          <w:rFonts w:ascii="Times New Roman"/>
          <w:b w:val="false"/>
          <w:i w:val="false"/>
          <w:color w:val="000000"/>
          <w:sz w:val="28"/>
        </w:rPr>
        <w:t xml:space="preserve">
                                                талған сметалық </w:t>
      </w:r>
      <w:r>
        <w:br/>
      </w:r>
      <w:r>
        <w:rPr>
          <w:rFonts w:ascii="Times New Roman"/>
          <w:b w:val="false"/>
          <w:i w:val="false"/>
          <w:color w:val="000000"/>
          <w:sz w:val="28"/>
        </w:rPr>
        <w:t xml:space="preserve">
                                                расчеттың 1-9 </w:t>
      </w:r>
      <w:r>
        <w:br/>
      </w:r>
      <w:r>
        <w:rPr>
          <w:rFonts w:ascii="Times New Roman"/>
          <w:b w:val="false"/>
          <w:i w:val="false"/>
          <w:color w:val="000000"/>
          <w:sz w:val="28"/>
        </w:rPr>
        <w:t xml:space="preserve">
                                                тарауы бойынша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1. Энергетика құрылыс.       80 дейiн          0,2 </w:t>
      </w:r>
    </w:p>
    <w:p>
      <w:pPr>
        <w:spacing w:after="0"/>
        <w:ind w:left="0"/>
        <w:jc w:val="both"/>
      </w:pPr>
      <w:r>
        <w:rPr>
          <w:rFonts w:ascii="Times New Roman"/>
          <w:b w:val="false"/>
          <w:i w:val="false"/>
          <w:color w:val="000000"/>
          <w:sz w:val="28"/>
        </w:rPr>
        <w:t xml:space="preserve">     тары                    80-нен жоғары       0,1-одан кем емес </w:t>
      </w:r>
    </w:p>
    <w:p>
      <w:pPr>
        <w:spacing w:after="0"/>
        <w:ind w:left="0"/>
        <w:jc w:val="both"/>
      </w:pPr>
      <w:r>
        <w:rPr>
          <w:rFonts w:ascii="Times New Roman"/>
          <w:b w:val="false"/>
          <w:i w:val="false"/>
          <w:color w:val="000000"/>
          <w:sz w:val="28"/>
        </w:rPr>
        <w:t xml:space="preserve">                                                 160 млн. теңге </w:t>
      </w:r>
    </w:p>
    <w:p>
      <w:pPr>
        <w:spacing w:after="0"/>
        <w:ind w:left="0"/>
        <w:jc w:val="both"/>
      </w:pPr>
      <w:r>
        <w:rPr>
          <w:rFonts w:ascii="Times New Roman"/>
          <w:b w:val="false"/>
          <w:i w:val="false"/>
          <w:color w:val="000000"/>
          <w:sz w:val="28"/>
        </w:rPr>
        <w:t xml:space="preserve">  2. Өндiрiстiк және         20 дейiн            0,2 </w:t>
      </w:r>
    </w:p>
    <w:p>
      <w:pPr>
        <w:spacing w:after="0"/>
        <w:ind w:left="0"/>
        <w:jc w:val="both"/>
      </w:pPr>
      <w:r>
        <w:rPr>
          <w:rFonts w:ascii="Times New Roman"/>
          <w:b w:val="false"/>
          <w:i w:val="false"/>
          <w:color w:val="000000"/>
          <w:sz w:val="28"/>
        </w:rPr>
        <w:t xml:space="preserve">     қатынастық құрылыстар  20-дан жоғары       0,1-бiрақ одан кем </w:t>
      </w:r>
    </w:p>
    <w:p>
      <w:pPr>
        <w:spacing w:after="0"/>
        <w:ind w:left="0"/>
        <w:jc w:val="both"/>
      </w:pPr>
      <w:r>
        <w:rPr>
          <w:rFonts w:ascii="Times New Roman"/>
          <w:b w:val="false"/>
          <w:i w:val="false"/>
          <w:color w:val="000000"/>
          <w:sz w:val="28"/>
        </w:rPr>
        <w:t xml:space="preserve">                                                емес 40 мың теңге </w:t>
      </w:r>
    </w:p>
    <w:p>
      <w:pPr>
        <w:spacing w:after="0"/>
        <w:ind w:left="0"/>
        <w:jc w:val="both"/>
      </w:pPr>
      <w:r>
        <w:rPr>
          <w:rFonts w:ascii="Times New Roman"/>
          <w:b w:val="false"/>
          <w:i w:val="false"/>
          <w:color w:val="000000"/>
          <w:sz w:val="28"/>
        </w:rPr>
        <w:t xml:space="preserve">  3. Байланыс кәсiпорын.   Құрылыстың сметалық </w:t>
      </w:r>
    </w:p>
    <w:p>
      <w:pPr>
        <w:spacing w:after="0"/>
        <w:ind w:left="0"/>
        <w:jc w:val="both"/>
      </w:pPr>
      <w:r>
        <w:rPr>
          <w:rFonts w:ascii="Times New Roman"/>
          <w:b w:val="false"/>
          <w:i w:val="false"/>
          <w:color w:val="000000"/>
          <w:sz w:val="28"/>
        </w:rPr>
        <w:t xml:space="preserve">     дарының, үйлер мен    бағасына тәуелдi       0,1 </w:t>
      </w:r>
    </w:p>
    <w:p>
      <w:pPr>
        <w:spacing w:after="0"/>
        <w:ind w:left="0"/>
        <w:jc w:val="both"/>
      </w:pPr>
      <w:r>
        <w:rPr>
          <w:rFonts w:ascii="Times New Roman"/>
          <w:b w:val="false"/>
          <w:i w:val="false"/>
          <w:color w:val="000000"/>
          <w:sz w:val="28"/>
        </w:rPr>
        <w:t xml:space="preserve">     ғимараттарының        емес </w:t>
      </w:r>
    </w:p>
    <w:p>
      <w:pPr>
        <w:spacing w:after="0"/>
        <w:ind w:left="0"/>
        <w:jc w:val="both"/>
      </w:pPr>
      <w:r>
        <w:rPr>
          <w:rFonts w:ascii="Times New Roman"/>
          <w:b w:val="false"/>
          <w:i w:val="false"/>
          <w:color w:val="000000"/>
          <w:sz w:val="28"/>
        </w:rPr>
        <w:t xml:space="preserve">     құрылыстары  </w:t>
      </w:r>
    </w:p>
    <w:p>
      <w:pPr>
        <w:spacing w:after="0"/>
        <w:ind w:left="0"/>
        <w:jc w:val="both"/>
      </w:pPr>
      <w:r>
        <w:rPr>
          <w:rFonts w:ascii="Times New Roman"/>
          <w:b w:val="false"/>
          <w:i w:val="false"/>
          <w:color w:val="000000"/>
          <w:sz w:val="28"/>
        </w:rPr>
        <w:t xml:space="preserve">  4. Ауыл шаруашылық,        20 дейiн            0,2 </w:t>
      </w:r>
    </w:p>
    <w:p>
      <w:pPr>
        <w:spacing w:after="0"/>
        <w:ind w:left="0"/>
        <w:jc w:val="both"/>
      </w:pPr>
      <w:r>
        <w:rPr>
          <w:rFonts w:ascii="Times New Roman"/>
          <w:b w:val="false"/>
          <w:i w:val="false"/>
          <w:color w:val="000000"/>
          <w:sz w:val="28"/>
        </w:rPr>
        <w:t xml:space="preserve">     суландыру, су        20-дан 80 дейiн       0,15-одан кем емес </w:t>
      </w:r>
    </w:p>
    <w:p>
      <w:pPr>
        <w:spacing w:after="0"/>
        <w:ind w:left="0"/>
        <w:jc w:val="both"/>
      </w:pPr>
      <w:r>
        <w:rPr>
          <w:rFonts w:ascii="Times New Roman"/>
          <w:b w:val="false"/>
          <w:i w:val="false"/>
          <w:color w:val="000000"/>
          <w:sz w:val="28"/>
        </w:rPr>
        <w:t xml:space="preserve">     шаруашылығының       80-нен жоғары         40 мың теңге </w:t>
      </w:r>
    </w:p>
    <w:p>
      <w:pPr>
        <w:spacing w:after="0"/>
        <w:ind w:left="0"/>
        <w:jc w:val="both"/>
      </w:pPr>
      <w:r>
        <w:rPr>
          <w:rFonts w:ascii="Times New Roman"/>
          <w:b w:val="false"/>
          <w:i w:val="false"/>
          <w:color w:val="000000"/>
          <w:sz w:val="28"/>
        </w:rPr>
        <w:t xml:space="preserve">     құрылыстары                                0,1 одан кем емес </w:t>
      </w:r>
    </w:p>
    <w:p>
      <w:pPr>
        <w:spacing w:after="0"/>
        <w:ind w:left="0"/>
        <w:jc w:val="both"/>
      </w:pPr>
      <w:r>
        <w:rPr>
          <w:rFonts w:ascii="Times New Roman"/>
          <w:b w:val="false"/>
          <w:i w:val="false"/>
          <w:color w:val="000000"/>
          <w:sz w:val="28"/>
        </w:rPr>
        <w:t xml:space="preserve">                                                 120 мың теңге </w:t>
      </w:r>
    </w:p>
    <w:p>
      <w:pPr>
        <w:spacing w:after="0"/>
        <w:ind w:left="0"/>
        <w:jc w:val="both"/>
      </w:pPr>
      <w:r>
        <w:rPr>
          <w:rFonts w:ascii="Times New Roman"/>
          <w:b w:val="false"/>
          <w:i w:val="false"/>
          <w:color w:val="000000"/>
          <w:sz w:val="28"/>
        </w:rPr>
        <w:t xml:space="preserve">  5. Азаматтық-тұрғын үй     4 дейiн             0,2 </w:t>
      </w:r>
    </w:p>
    <w:p>
      <w:pPr>
        <w:spacing w:after="0"/>
        <w:ind w:left="0"/>
        <w:jc w:val="both"/>
      </w:pPr>
      <w:r>
        <w:rPr>
          <w:rFonts w:ascii="Times New Roman"/>
          <w:b w:val="false"/>
          <w:i w:val="false"/>
          <w:color w:val="000000"/>
          <w:sz w:val="28"/>
        </w:rPr>
        <w:t xml:space="preserve">     құрылыстары            4-тен жоғары       0,1-бiрақ одан кем емес </w:t>
      </w:r>
    </w:p>
    <w:p>
      <w:pPr>
        <w:spacing w:after="0"/>
        <w:ind w:left="0"/>
        <w:jc w:val="both"/>
      </w:pPr>
      <w:r>
        <w:rPr>
          <w:rFonts w:ascii="Times New Roman"/>
          <w:b w:val="false"/>
          <w:i w:val="false"/>
          <w:color w:val="000000"/>
          <w:sz w:val="28"/>
        </w:rPr>
        <w:t xml:space="preserve">                                                 8 мың теңге </w:t>
      </w:r>
    </w:p>
    <w:p>
      <w:pPr>
        <w:spacing w:after="0"/>
        <w:ind w:left="0"/>
        <w:jc w:val="both"/>
      </w:pPr>
      <w:r>
        <w:rPr>
          <w:rFonts w:ascii="Times New Roman"/>
          <w:b w:val="false"/>
          <w:i w:val="false"/>
          <w:color w:val="000000"/>
          <w:sz w:val="28"/>
        </w:rPr>
        <w:t xml:space="preserve">  6. Тұрғын үйлердi және   Сметалық бағаға       0,2 </w:t>
      </w:r>
    </w:p>
    <w:p>
      <w:pPr>
        <w:spacing w:after="0"/>
        <w:ind w:left="0"/>
        <w:jc w:val="both"/>
      </w:pPr>
      <w:r>
        <w:rPr>
          <w:rFonts w:ascii="Times New Roman"/>
          <w:b w:val="false"/>
          <w:i w:val="false"/>
          <w:color w:val="000000"/>
          <w:sz w:val="28"/>
        </w:rPr>
        <w:t xml:space="preserve">     мәдени-тұрмыстық       тәуелдi емес </w:t>
      </w:r>
    </w:p>
    <w:p>
      <w:pPr>
        <w:spacing w:after="0"/>
        <w:ind w:left="0"/>
        <w:jc w:val="both"/>
      </w:pPr>
      <w:r>
        <w:rPr>
          <w:rFonts w:ascii="Times New Roman"/>
          <w:b w:val="false"/>
          <w:i w:val="false"/>
          <w:color w:val="000000"/>
          <w:sz w:val="28"/>
        </w:rPr>
        <w:t xml:space="preserve">     бағыттағы объектi. </w:t>
      </w:r>
    </w:p>
    <w:p>
      <w:pPr>
        <w:spacing w:after="0"/>
        <w:ind w:left="0"/>
        <w:jc w:val="both"/>
      </w:pPr>
      <w:r>
        <w:rPr>
          <w:rFonts w:ascii="Times New Roman"/>
          <w:b w:val="false"/>
          <w:i w:val="false"/>
          <w:color w:val="000000"/>
          <w:sz w:val="28"/>
        </w:rPr>
        <w:t xml:space="preserve">     лердi комплекстi </w:t>
      </w:r>
    </w:p>
    <w:p>
      <w:pPr>
        <w:spacing w:after="0"/>
        <w:ind w:left="0"/>
        <w:jc w:val="both"/>
      </w:pPr>
      <w:r>
        <w:rPr>
          <w:rFonts w:ascii="Times New Roman"/>
          <w:b w:val="false"/>
          <w:i w:val="false"/>
          <w:color w:val="000000"/>
          <w:sz w:val="28"/>
        </w:rPr>
        <w:t xml:space="preserve">     күрделi жөндеуден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АВТОРЛЫҚ БАҚЫЛАУДЫ ЖҮРГIЗГЕН </w:t>
      </w:r>
      <w:r>
        <w:br/>
      </w:r>
      <w:r>
        <w:rPr>
          <w:rFonts w:ascii="Times New Roman"/>
          <w:b w:val="false"/>
          <w:i w:val="false"/>
          <w:color w:val="000000"/>
          <w:sz w:val="28"/>
        </w:rPr>
        <w:t xml:space="preserve">
                КЕЗДЕГI ШЫҒЫННЫҢ РАСЧЕТЫНЫҢ ҮЛГIСI </w:t>
      </w:r>
    </w:p>
    <w:p>
      <w:pPr>
        <w:spacing w:after="0"/>
        <w:ind w:left="0"/>
        <w:jc w:val="both"/>
      </w:pPr>
      <w:r>
        <w:rPr>
          <w:rFonts w:ascii="Times New Roman"/>
          <w:b w:val="false"/>
          <w:i w:val="false"/>
          <w:color w:val="000000"/>
          <w:sz w:val="28"/>
        </w:rPr>
        <w:t xml:space="preserve">      Жинақталған сметалық расчеттың 1-9 тарауына сәйкес тұрғын үйдiң  </w:t>
      </w:r>
      <w:r>
        <w:br/>
      </w:r>
      <w:r>
        <w:rPr>
          <w:rFonts w:ascii="Times New Roman"/>
          <w:b w:val="false"/>
          <w:i w:val="false"/>
          <w:color w:val="000000"/>
          <w:sz w:val="28"/>
        </w:rPr>
        <w:t xml:space="preserve">
жергiлiктi сметалық бағасы - 3600 теңге, бiр жұмысшының сметалық </w:t>
      </w:r>
      <w:r>
        <w:br/>
      </w:r>
      <w:r>
        <w:rPr>
          <w:rFonts w:ascii="Times New Roman"/>
          <w:b w:val="false"/>
          <w:i w:val="false"/>
          <w:color w:val="000000"/>
          <w:sz w:val="28"/>
        </w:rPr>
        <w:t xml:space="preserve">
айлық жалақысы - 270 теңге, Заң шығарушы органдардың бекiткен ең </w:t>
      </w:r>
      <w:r>
        <w:br/>
      </w:r>
      <w:r>
        <w:rPr>
          <w:rFonts w:ascii="Times New Roman"/>
          <w:b w:val="false"/>
          <w:i w:val="false"/>
          <w:color w:val="000000"/>
          <w:sz w:val="28"/>
        </w:rPr>
        <w:t xml:space="preserve">
төменгi жалақысы - 1400 теңге, аудандық коэффициент - 1,15, салалық </w:t>
      </w:r>
      <w:r>
        <w:br/>
      </w:r>
      <w:r>
        <w:rPr>
          <w:rFonts w:ascii="Times New Roman"/>
          <w:b w:val="false"/>
          <w:i w:val="false"/>
          <w:color w:val="000000"/>
          <w:sz w:val="28"/>
        </w:rPr>
        <w:t xml:space="preserve">
коэффициент - 1,2; </w:t>
      </w:r>
      <w:r>
        <w:br/>
      </w:r>
      <w:r>
        <w:rPr>
          <w:rFonts w:ascii="Times New Roman"/>
          <w:b w:val="false"/>
          <w:i w:val="false"/>
          <w:color w:val="000000"/>
          <w:sz w:val="28"/>
        </w:rPr>
        <w:t xml:space="preserve">
     Жалақы көлемi /К/ көбейту көлемi мынадай: </w:t>
      </w:r>
      <w:r>
        <w:br/>
      </w:r>
      <w:r>
        <w:rPr>
          <w:rFonts w:ascii="Times New Roman"/>
          <w:b w:val="false"/>
          <w:i w:val="false"/>
          <w:color w:val="000000"/>
          <w:sz w:val="28"/>
        </w:rPr>
        <w:t xml:space="preserve">
         /1400х5х1,15х1,2/-270 </w:t>
      </w:r>
      <w:r>
        <w:br/>
      </w:r>
      <w:r>
        <w:rPr>
          <w:rFonts w:ascii="Times New Roman"/>
          <w:b w:val="false"/>
          <w:i w:val="false"/>
          <w:color w:val="000000"/>
          <w:sz w:val="28"/>
        </w:rPr>
        <w:t xml:space="preserve">
     К = ---------------------- = 34,78 есе </w:t>
      </w:r>
      <w:r>
        <w:br/>
      </w:r>
      <w:r>
        <w:rPr>
          <w:rFonts w:ascii="Times New Roman"/>
          <w:b w:val="false"/>
          <w:i w:val="false"/>
          <w:color w:val="000000"/>
          <w:sz w:val="28"/>
        </w:rPr>
        <w:t xml:space="preserve">
                  270 </w:t>
      </w:r>
      <w:r>
        <w:br/>
      </w:r>
      <w:r>
        <w:rPr>
          <w:rFonts w:ascii="Times New Roman"/>
          <w:b w:val="false"/>
          <w:i w:val="false"/>
          <w:color w:val="000000"/>
          <w:sz w:val="28"/>
        </w:rPr>
        <w:t xml:space="preserve">
     Базистiк сметалық бағаға қосылатын авторлық бақылауға төленетiн </w:t>
      </w:r>
      <w:r>
        <w:br/>
      </w:r>
      <w:r>
        <w:rPr>
          <w:rFonts w:ascii="Times New Roman"/>
          <w:b w:val="false"/>
          <w:i w:val="false"/>
          <w:color w:val="000000"/>
          <w:sz w:val="28"/>
        </w:rPr>
        <w:t xml:space="preserve">
шығындар 3600 теңге = 7,2 мың теңге. </w:t>
      </w:r>
      <w:r>
        <w:br/>
      </w:r>
      <w:r>
        <w:rPr>
          <w:rFonts w:ascii="Times New Roman"/>
          <w:b w:val="false"/>
          <w:i w:val="false"/>
          <w:color w:val="000000"/>
          <w:sz w:val="28"/>
        </w:rPr>
        <w:t xml:space="preserve">
     Базистiк бағадан жоғары қосылатын авторлық бақылауға төленетiн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7,2 x 34,78 = 250,42 мың теңге. </w:t>
      </w:r>
      <w:r>
        <w:br/>
      </w:r>
      <w:r>
        <w:rPr>
          <w:rFonts w:ascii="Times New Roman"/>
          <w:b w:val="false"/>
          <w:i w:val="false"/>
          <w:color w:val="000000"/>
          <w:sz w:val="28"/>
        </w:rPr>
        <w:t xml:space="preserve">
     Жинақталған сметалық расчетқа қосылатын авторлық бақылау үшiн </w:t>
      </w:r>
      <w:r>
        <w:br/>
      </w:r>
      <w:r>
        <w:rPr>
          <w:rFonts w:ascii="Times New Roman"/>
          <w:b w:val="false"/>
          <w:i w:val="false"/>
          <w:color w:val="000000"/>
          <w:sz w:val="28"/>
        </w:rPr>
        <w:t xml:space="preserve">
шығатын шығындардың жалпы сомасы, ол расчет жасалған кезде </w:t>
      </w:r>
      <w:r>
        <w:br/>
      </w:r>
      <w:r>
        <w:rPr>
          <w:rFonts w:ascii="Times New Roman"/>
          <w:b w:val="false"/>
          <w:i w:val="false"/>
          <w:color w:val="000000"/>
          <w:sz w:val="28"/>
        </w:rPr>
        <w:t xml:space="preserve">
сәйкестендiрiледi: </w:t>
      </w:r>
      <w:r>
        <w:br/>
      </w:r>
      <w:r>
        <w:rPr>
          <w:rFonts w:ascii="Times New Roman"/>
          <w:b w:val="false"/>
          <w:i w:val="false"/>
          <w:color w:val="000000"/>
          <w:sz w:val="28"/>
        </w:rPr>
        <w:t xml:space="preserve">
     7,2 + 250,42 = 257,62 мың теңге </w:t>
      </w:r>
      <w:r>
        <w:br/>
      </w:r>
      <w:r>
        <w:rPr>
          <w:rFonts w:ascii="Times New Roman"/>
          <w:b w:val="false"/>
          <w:i w:val="false"/>
          <w:color w:val="000000"/>
          <w:sz w:val="28"/>
        </w:rPr>
        <w:t xml:space="preserve">
     Расчеттағы цифрлар шартты түрде алынып отыр.  </w:t>
      </w:r>
    </w:p>
    <w:p>
      <w:pPr>
        <w:spacing w:after="0"/>
        <w:ind w:left="0"/>
        <w:jc w:val="both"/>
      </w:pPr>
      <w:r>
        <w:rPr>
          <w:rFonts w:ascii="Times New Roman"/>
          <w:b w:val="false"/>
          <w:i w:val="false"/>
          <w:color w:val="000000"/>
          <w:sz w:val="28"/>
        </w:rPr>
        <w:t xml:space="preserve">                                                     N 5 қосымша  </w:t>
      </w:r>
    </w:p>
    <w:p>
      <w:pPr>
        <w:spacing w:after="0"/>
        <w:ind w:left="0"/>
        <w:jc w:val="both"/>
      </w:pPr>
      <w:r>
        <w:rPr>
          <w:rFonts w:ascii="Times New Roman"/>
          <w:b w:val="false"/>
          <w:i w:val="false"/>
          <w:color w:val="000000"/>
          <w:sz w:val="28"/>
        </w:rPr>
        <w:t xml:space="preserve">           БАЗИСТIК ДЕҢГЕЙДI АРТТЫРАТЫН КЕЛIСIМДIК ЖӘНЕ БАСҚА </w:t>
      </w:r>
      <w:r>
        <w:br/>
      </w:r>
      <w:r>
        <w:rPr>
          <w:rFonts w:ascii="Times New Roman"/>
          <w:b w:val="false"/>
          <w:i w:val="false"/>
          <w:color w:val="000000"/>
          <w:sz w:val="28"/>
        </w:rPr>
        <w:t xml:space="preserve">
              БАҒАЛАРМЕН САТЫП АЛАТЫН МАТЕРИАЛДЫҚ ҚОРЛАРДЫҢ </w:t>
      </w:r>
      <w:r>
        <w:br/>
      </w:r>
      <w:r>
        <w:rPr>
          <w:rFonts w:ascii="Times New Roman"/>
          <w:b w:val="false"/>
          <w:i w:val="false"/>
          <w:color w:val="000000"/>
          <w:sz w:val="28"/>
        </w:rPr>
        <w:t xml:space="preserve">
                          ҚЫМБАТТАУЫН БЕЛГIЛЕУ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1. Құрылыстың нақты объектiсiне қажеттi материалдық қорларды iрiктеу жергiлiктi сметалық расчет негiзiнде жүргiзiледi. /Қазiргi қолданылып жүрген бiрлiк өлшемiнде, м3, м2 және т.б./ бұл бөлiм бойынша қордың жинақталған нәтижесiн көрсетедi, ол жергiлiктi сметаның бөлiмдерiне объектiлерге тұтастай сай келедi.  </w:t>
      </w:r>
      <w:r>
        <w:br/>
      </w:r>
      <w:r>
        <w:rPr>
          <w:rFonts w:ascii="Times New Roman"/>
          <w:b w:val="false"/>
          <w:i w:val="false"/>
          <w:color w:val="000000"/>
          <w:sz w:val="28"/>
        </w:rPr>
        <w:t xml:space="preserve">
      2. Нормативтiк қажеттiлiктi және материалдық қордың қорытындысы нәтижесi бойынша жүзеге асады:  </w:t>
      </w:r>
      <w:r>
        <w:br/>
      </w:r>
      <w:r>
        <w:rPr>
          <w:rFonts w:ascii="Times New Roman"/>
          <w:b w:val="false"/>
          <w:i w:val="false"/>
          <w:color w:val="000000"/>
          <w:sz w:val="28"/>
        </w:rPr>
        <w:t xml:space="preserve">
      - базистiк деңгейде - 1991 ж. 1 қаңтарынан бастап қолданылып келе жатқан нормативтiк құжатқа сәйкес жергiлiктi құрылыс материалдарына, өндiрiстiк-азаматтық және селолық құрылыстың аумағының конструкциясы, бұйымдары және конструкциялардың сметалық бағасы жөнiндегi жинақ арқылы /ҚР ҚНмЕ 4.04.91 ж./ жүзеге асады.  </w:t>
      </w:r>
      <w:r>
        <w:br/>
      </w:r>
      <w:r>
        <w:rPr>
          <w:rFonts w:ascii="Times New Roman"/>
          <w:b w:val="false"/>
          <w:i w:val="false"/>
          <w:color w:val="000000"/>
          <w:sz w:val="28"/>
        </w:rPr>
        <w:t xml:space="preserve">
      - қазiргi деңгейде - жалгерлiк ұйымдардың материалдарды, бұйымдарды және конструкцияларды /қатынастардың және дайындау-қоймалық шығыстарды есептегенде/ бухгалтерлiк құжаттардың негiзiне сәйкес /НДС-ты есептегенде/, нақтылы бағасы осыған байланысты болады, сонымен бiрге материалдық қорларды тасыған кездегi қосымша шыққан шығындар базистiк бағадан артық ретiнде /екiншi рет/ жинақталған сметалық расчетқа қосылмайды. </w:t>
      </w:r>
      <w:r>
        <w:br/>
      </w:r>
      <w:r>
        <w:rPr>
          <w:rFonts w:ascii="Times New Roman"/>
          <w:b w:val="false"/>
          <w:i w:val="false"/>
          <w:color w:val="000000"/>
          <w:sz w:val="28"/>
        </w:rPr>
        <w:t xml:space="preserve">
      3. Қазiргi және базистiк деңгейде материалдық қорлардың бағаларындағы айырмашылықтар базистiк құнынан тыс 4, 5 және 8 бағандарда көрсетiледi. </w:t>
      </w:r>
    </w:p>
    <w:p>
      <w:pPr>
        <w:spacing w:after="0"/>
        <w:ind w:left="0"/>
        <w:jc w:val="both"/>
      </w:pPr>
      <w:r>
        <w:rPr>
          <w:rFonts w:ascii="Times New Roman"/>
          <w:b w:val="false"/>
          <w:i w:val="false"/>
          <w:color w:val="000000"/>
          <w:sz w:val="28"/>
        </w:rPr>
        <w:t xml:space="preserve">                                                      N 6 қосымша  </w:t>
      </w:r>
    </w:p>
    <w:p>
      <w:pPr>
        <w:spacing w:after="0"/>
        <w:ind w:left="0"/>
        <w:jc w:val="both"/>
      </w:pPr>
      <w:r>
        <w:rPr>
          <w:rFonts w:ascii="Times New Roman"/>
          <w:b w:val="false"/>
          <w:i w:val="false"/>
          <w:color w:val="000000"/>
          <w:sz w:val="28"/>
        </w:rPr>
        <w:t xml:space="preserve">                  ЭЛЕКТР ҚУАТЫН ЖҰМСАУДЫҢ КӨРСЕТКIШТЕРI </w:t>
      </w:r>
      <w:r>
        <w:br/>
      </w:r>
      <w:r>
        <w:rPr>
          <w:rFonts w:ascii="Times New Roman"/>
          <w:b w:val="false"/>
          <w:i w:val="false"/>
          <w:color w:val="000000"/>
          <w:sz w:val="28"/>
        </w:rPr>
        <w:t xml:space="preserve">
                  құрылыс-монтаждау жұмысының сметалық </w:t>
      </w:r>
      <w:r>
        <w:br/>
      </w:r>
      <w:r>
        <w:rPr>
          <w:rFonts w:ascii="Times New Roman"/>
          <w:b w:val="false"/>
          <w:i w:val="false"/>
          <w:color w:val="000000"/>
          <w:sz w:val="28"/>
        </w:rPr>
        <w:t xml:space="preserve">
                  бағасы мың, квт. сағат - 1 млн. теңге  </w:t>
      </w:r>
    </w:p>
    <w:p>
      <w:pPr>
        <w:spacing w:after="0"/>
        <w:ind w:left="0"/>
        <w:jc w:val="both"/>
      </w:pPr>
      <w:r>
        <w:rPr>
          <w:rFonts w:ascii="Times New Roman"/>
          <w:b w:val="false"/>
          <w:i w:val="false"/>
          <w:color w:val="000000"/>
          <w:sz w:val="28"/>
        </w:rPr>
        <w:t xml:space="preserve">     1. Көмiр өндiру, металлургия, химия, мұнай айыру, </w:t>
      </w:r>
      <w:r>
        <w:br/>
      </w:r>
      <w:r>
        <w:rPr>
          <w:rFonts w:ascii="Times New Roman"/>
          <w:b w:val="false"/>
          <w:i w:val="false"/>
          <w:color w:val="000000"/>
          <w:sz w:val="28"/>
        </w:rPr>
        <w:t xml:space="preserve">
        мұнай-химиялық, целлюлоза-қағаз және машина </w:t>
      </w:r>
      <w:r>
        <w:br/>
      </w:r>
      <w:r>
        <w:rPr>
          <w:rFonts w:ascii="Times New Roman"/>
          <w:b w:val="false"/>
          <w:i w:val="false"/>
          <w:color w:val="000000"/>
          <w:sz w:val="28"/>
        </w:rPr>
        <w:t xml:space="preserve">
        құрылысы өнеркәсiбi кәсiпорындарының құрылыстарына       100 </w:t>
      </w:r>
      <w:r>
        <w:br/>
      </w:r>
      <w:r>
        <w:rPr>
          <w:rFonts w:ascii="Times New Roman"/>
          <w:b w:val="false"/>
          <w:i w:val="false"/>
          <w:color w:val="000000"/>
          <w:sz w:val="28"/>
        </w:rPr>
        <w:t xml:space="preserve">
     2. Мұнай өндiру, газ, ағаш өңдеу өнеркәсiбiнiң құрылыстары </w:t>
      </w:r>
      <w:r>
        <w:br/>
      </w:r>
      <w:r>
        <w:rPr>
          <w:rFonts w:ascii="Times New Roman"/>
          <w:b w:val="false"/>
          <w:i w:val="false"/>
          <w:color w:val="000000"/>
          <w:sz w:val="28"/>
        </w:rPr>
        <w:t xml:space="preserve">
        сол сияқты мұнай өнiмдерi үшiн металды резервуарларды және </w:t>
      </w:r>
      <w:r>
        <w:br/>
      </w:r>
      <w:r>
        <w:rPr>
          <w:rFonts w:ascii="Times New Roman"/>
          <w:b w:val="false"/>
          <w:i w:val="false"/>
          <w:color w:val="000000"/>
          <w:sz w:val="28"/>
        </w:rPr>
        <w:t xml:space="preserve">
        элеватор құрылысы кәсiпорындарының құрылыстарына          80 </w:t>
      </w:r>
      <w:r>
        <w:br/>
      </w:r>
      <w:r>
        <w:rPr>
          <w:rFonts w:ascii="Times New Roman"/>
          <w:b w:val="false"/>
          <w:i w:val="false"/>
          <w:color w:val="000000"/>
          <w:sz w:val="28"/>
        </w:rPr>
        <w:t xml:space="preserve">
     3. Жеңiл, тамақ, ет-сүт және балық өнеркәсiбiнiң </w:t>
      </w:r>
      <w:r>
        <w:br/>
      </w:r>
      <w:r>
        <w:rPr>
          <w:rFonts w:ascii="Times New Roman"/>
          <w:b w:val="false"/>
          <w:i w:val="false"/>
          <w:color w:val="000000"/>
          <w:sz w:val="28"/>
        </w:rPr>
        <w:t xml:space="preserve">
        кәсiпорындарының құрылыстарына                            70 </w:t>
      </w:r>
      <w:r>
        <w:br/>
      </w:r>
      <w:r>
        <w:rPr>
          <w:rFonts w:ascii="Times New Roman"/>
          <w:b w:val="false"/>
          <w:i w:val="false"/>
          <w:color w:val="000000"/>
          <w:sz w:val="28"/>
        </w:rPr>
        <w:t xml:space="preserve">
     4. Жылу және атом электростанциялары, құрылыс </w:t>
      </w:r>
      <w:r>
        <w:br/>
      </w:r>
      <w:r>
        <w:rPr>
          <w:rFonts w:ascii="Times New Roman"/>
          <w:b w:val="false"/>
          <w:i w:val="false"/>
          <w:color w:val="000000"/>
          <w:sz w:val="28"/>
        </w:rPr>
        <w:t xml:space="preserve">
        индустриясының кәсiпорындары және құрылыс </w:t>
      </w:r>
      <w:r>
        <w:br/>
      </w:r>
      <w:r>
        <w:rPr>
          <w:rFonts w:ascii="Times New Roman"/>
          <w:b w:val="false"/>
          <w:i w:val="false"/>
          <w:color w:val="000000"/>
          <w:sz w:val="28"/>
        </w:rPr>
        <w:t xml:space="preserve">
        материалдары өнеркәсiбiнiң құрылыстарына                  80 </w:t>
      </w:r>
      <w:r>
        <w:br/>
      </w:r>
      <w:r>
        <w:rPr>
          <w:rFonts w:ascii="Times New Roman"/>
          <w:b w:val="false"/>
          <w:i w:val="false"/>
          <w:color w:val="000000"/>
          <w:sz w:val="28"/>
        </w:rPr>
        <w:t xml:space="preserve">
     5. Ауыл шаруашылық өндiрiстiк бағытындағы және ауыл </w:t>
      </w:r>
      <w:r>
        <w:br/>
      </w:r>
      <w:r>
        <w:rPr>
          <w:rFonts w:ascii="Times New Roman"/>
          <w:b w:val="false"/>
          <w:i w:val="false"/>
          <w:color w:val="000000"/>
          <w:sz w:val="28"/>
        </w:rPr>
        <w:t xml:space="preserve">
        шаруашылық өнiмдерiн қайта өңдеу жөнiндегi шағын </w:t>
      </w:r>
      <w:r>
        <w:br/>
      </w:r>
      <w:r>
        <w:rPr>
          <w:rFonts w:ascii="Times New Roman"/>
          <w:b w:val="false"/>
          <w:i w:val="false"/>
          <w:color w:val="000000"/>
          <w:sz w:val="28"/>
        </w:rPr>
        <w:t xml:space="preserve">
        кәсiпорындардың құрылыстарына                             70 </w:t>
      </w:r>
      <w:r>
        <w:br/>
      </w:r>
      <w:r>
        <w:rPr>
          <w:rFonts w:ascii="Times New Roman"/>
          <w:b w:val="false"/>
          <w:i w:val="false"/>
          <w:color w:val="000000"/>
          <w:sz w:val="28"/>
        </w:rPr>
        <w:t xml:space="preserve">
     6. Су электр станцияларының құрылыстарына                    90 </w:t>
      </w:r>
      <w:r>
        <w:br/>
      </w:r>
      <w:r>
        <w:rPr>
          <w:rFonts w:ascii="Times New Roman"/>
          <w:b w:val="false"/>
          <w:i w:val="false"/>
          <w:color w:val="000000"/>
          <w:sz w:val="28"/>
        </w:rPr>
        <w:t xml:space="preserve">
        - жұмсақ топырақта                                   Жобаға </w:t>
      </w:r>
      <w:r>
        <w:br/>
      </w:r>
      <w:r>
        <w:rPr>
          <w:rFonts w:ascii="Times New Roman"/>
          <w:b w:val="false"/>
          <w:i w:val="false"/>
          <w:color w:val="000000"/>
          <w:sz w:val="28"/>
        </w:rPr>
        <w:t xml:space="preserve">
        - құз-жартасты топырақта                             сәйкес </w:t>
      </w:r>
      <w:r>
        <w:br/>
      </w:r>
      <w:r>
        <w:rPr>
          <w:rFonts w:ascii="Times New Roman"/>
          <w:b w:val="false"/>
          <w:i w:val="false"/>
          <w:color w:val="000000"/>
          <w:sz w:val="28"/>
        </w:rPr>
        <w:t xml:space="preserve">
     7. Темiр жол қатынасының желiлерiн және екiншi бiр </w:t>
      </w:r>
      <w:r>
        <w:br/>
      </w:r>
      <w:r>
        <w:rPr>
          <w:rFonts w:ascii="Times New Roman"/>
          <w:b w:val="false"/>
          <w:i w:val="false"/>
          <w:color w:val="000000"/>
          <w:sz w:val="28"/>
        </w:rPr>
        <w:t xml:space="preserve">
        жолдардың /үлкен емес көпiр мен тоннелдерсiз/ </w:t>
      </w:r>
      <w:r>
        <w:br/>
      </w:r>
      <w:r>
        <w:rPr>
          <w:rFonts w:ascii="Times New Roman"/>
          <w:b w:val="false"/>
          <w:i w:val="false"/>
          <w:color w:val="000000"/>
          <w:sz w:val="28"/>
        </w:rPr>
        <w:t xml:space="preserve">
        құрылыстарына                                             60 </w:t>
      </w:r>
      <w:r>
        <w:br/>
      </w:r>
      <w:r>
        <w:rPr>
          <w:rFonts w:ascii="Times New Roman"/>
          <w:b w:val="false"/>
          <w:i w:val="false"/>
          <w:color w:val="000000"/>
          <w:sz w:val="28"/>
        </w:rPr>
        <w:t xml:space="preserve">
     8. Автомобиль қатынас жолдардың /үлкен емес көпiр мен </w:t>
      </w:r>
      <w:r>
        <w:br/>
      </w:r>
      <w:r>
        <w:rPr>
          <w:rFonts w:ascii="Times New Roman"/>
          <w:b w:val="false"/>
          <w:i w:val="false"/>
          <w:color w:val="000000"/>
          <w:sz w:val="28"/>
        </w:rPr>
        <w:t xml:space="preserve">
        тоннелдерсiз/ құрылыстарына: </w:t>
      </w:r>
      <w:r>
        <w:br/>
      </w:r>
      <w:r>
        <w:rPr>
          <w:rFonts w:ascii="Times New Roman"/>
          <w:b w:val="false"/>
          <w:i w:val="false"/>
          <w:color w:val="000000"/>
          <w:sz w:val="28"/>
        </w:rPr>
        <w:t xml:space="preserve">
        - цементтi бетонды                                        60 </w:t>
      </w:r>
      <w:r>
        <w:br/>
      </w:r>
      <w:r>
        <w:rPr>
          <w:rFonts w:ascii="Times New Roman"/>
          <w:b w:val="false"/>
          <w:i w:val="false"/>
          <w:color w:val="000000"/>
          <w:sz w:val="28"/>
        </w:rPr>
        <w:t xml:space="preserve">
        - асфальтты бетонды                                       80 </w:t>
      </w:r>
      <w:r>
        <w:br/>
      </w:r>
      <w:r>
        <w:rPr>
          <w:rFonts w:ascii="Times New Roman"/>
          <w:b w:val="false"/>
          <w:i w:val="false"/>
          <w:color w:val="000000"/>
          <w:sz w:val="28"/>
        </w:rPr>
        <w:t xml:space="preserve">
        - әртүрлi                                                 30 </w:t>
      </w:r>
      <w:r>
        <w:br/>
      </w:r>
      <w:r>
        <w:rPr>
          <w:rFonts w:ascii="Times New Roman"/>
          <w:b w:val="false"/>
          <w:i w:val="false"/>
          <w:color w:val="000000"/>
          <w:sz w:val="28"/>
        </w:rPr>
        <w:t xml:space="preserve">
     9. Жол құрылысынан тыс салынатын үлкен көпiрлер мен </w:t>
      </w:r>
      <w:r>
        <w:br/>
      </w:r>
      <w:r>
        <w:rPr>
          <w:rFonts w:ascii="Times New Roman"/>
          <w:b w:val="false"/>
          <w:i w:val="false"/>
          <w:color w:val="000000"/>
          <w:sz w:val="28"/>
        </w:rPr>
        <w:t xml:space="preserve">
        басқа да жасанды ғимараттардың құрылыстарына             210 </w:t>
      </w:r>
      <w:r>
        <w:br/>
      </w:r>
      <w:r>
        <w:rPr>
          <w:rFonts w:ascii="Times New Roman"/>
          <w:b w:val="false"/>
          <w:i w:val="false"/>
          <w:color w:val="000000"/>
          <w:sz w:val="28"/>
        </w:rPr>
        <w:t xml:space="preserve">
     10. Теңiз бен өзендердегi қатынастардың ғимараттардың </w:t>
      </w:r>
      <w:r>
        <w:br/>
      </w:r>
      <w:r>
        <w:rPr>
          <w:rFonts w:ascii="Times New Roman"/>
          <w:b w:val="false"/>
          <w:i w:val="false"/>
          <w:color w:val="000000"/>
          <w:sz w:val="28"/>
        </w:rPr>
        <w:t xml:space="preserve">
         құрылыстарына                                            60 </w:t>
      </w:r>
      <w:r>
        <w:br/>
      </w:r>
      <w:r>
        <w:rPr>
          <w:rFonts w:ascii="Times New Roman"/>
          <w:b w:val="false"/>
          <w:i w:val="false"/>
          <w:color w:val="000000"/>
          <w:sz w:val="28"/>
        </w:rPr>
        <w:t xml:space="preserve">
     11. Су шаруашылығының құрылыстарына                          70 </w:t>
      </w:r>
      <w:r>
        <w:br/>
      </w:r>
      <w:r>
        <w:rPr>
          <w:rFonts w:ascii="Times New Roman"/>
          <w:b w:val="false"/>
          <w:i w:val="false"/>
          <w:color w:val="000000"/>
          <w:sz w:val="28"/>
        </w:rPr>
        <w:t xml:space="preserve">
     12. Азаматтық тұрғын үй және коммуналдық бағыттағы </w:t>
      </w:r>
      <w:r>
        <w:br/>
      </w:r>
      <w:r>
        <w:rPr>
          <w:rFonts w:ascii="Times New Roman"/>
          <w:b w:val="false"/>
          <w:i w:val="false"/>
          <w:color w:val="000000"/>
          <w:sz w:val="28"/>
        </w:rPr>
        <w:t xml:space="preserve">
         құрылыстарға                                             65 </w:t>
      </w:r>
      <w:r>
        <w:br/>
      </w:r>
      <w:r>
        <w:rPr>
          <w:rFonts w:ascii="Times New Roman"/>
          <w:b w:val="false"/>
          <w:i w:val="false"/>
          <w:color w:val="000000"/>
          <w:sz w:val="28"/>
        </w:rPr>
        <w:t xml:space="preserve">
     13. Әртүрлi бағыттағы құрылыстарға                           50 </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Құрылыс жұмыстары жүргiзiлген кезде ерiтiндiлердi, бетондарды, асфальт-бетондық қоспаларды және басқа да жартылау өңделген өнiмдердi және бұйымдарды дайындағанда жұмсалған электр қуатының шығындары көрсеткiштерде ескерiлген жоқ. Бұл жартылай өңделген өнiмдер мен бұйымдардың бағаларын айқындау бұл салаға арналып бекiлген электр қуатының сметалық бағасын ескере отырып айқындалады.  </w:t>
      </w:r>
      <w:r>
        <w:br/>
      </w:r>
      <w:r>
        <w:rPr>
          <w:rFonts w:ascii="Times New Roman"/>
          <w:b w:val="false"/>
          <w:i w:val="false"/>
          <w:color w:val="000000"/>
          <w:sz w:val="28"/>
        </w:rPr>
        <w:t xml:space="preserve">
      2. Гидромеханизациялық әдiспен, су деңгейiн түсiру бағытында iстелiнген жер қазу, тоннельдер салу жұмыстары кезiнде тау кен бұрғылау жер аршу жұмыстарына жұмсалатын электрқуатқа кететiн шығындар құрылыстың кейбiр түрлерi құрамына көрсеткiш ретiнде кiрмейдi.  </w:t>
      </w:r>
      <w:r>
        <w:br/>
      </w:r>
      <w:r>
        <w:rPr>
          <w:rFonts w:ascii="Times New Roman"/>
          <w:b w:val="false"/>
          <w:i w:val="false"/>
          <w:color w:val="000000"/>
          <w:sz w:val="28"/>
        </w:rPr>
        <w:t xml:space="preserve">
      3. Кәсiпорынның /объектiнiң/ құрылысына жалпы құрылыстың жұмысына электр қуатының шығыны құрылыс-монтаждау жұмыстың базистiк сметасында 1 млн. теңге болып белгiленсе, сонымен бiрге арнаулы құрылыс жұмысы жұмыстың нормасы мен бiрлiгiне сай баға көрсеткiшпен  көрсетiлгенде электр қуатының жұмсалған шығындарының айырмашылығы арнаулы және жалпы құрылыстық жұмысқа деп бөлiнiп, жеке түрде жазылады. </w:t>
      </w:r>
      <w:r>
        <w:br/>
      </w:r>
      <w:r>
        <w:rPr>
          <w:rFonts w:ascii="Times New Roman"/>
          <w:b w:val="false"/>
          <w:i w:val="false"/>
          <w:color w:val="000000"/>
          <w:sz w:val="28"/>
        </w:rPr>
        <w:t xml:space="preserve">
      Су деңгейiн түсiру туралы жұмыстарға кеткен электр қуатының нормасы құрылыс машиналарын пайдалану жөнiндегi сметалық бағасын айқындау жөнiндегi жинақтан алынуы тиiс. </w:t>
      </w:r>
    </w:p>
    <w:p>
      <w:pPr>
        <w:spacing w:after="0"/>
        <w:ind w:left="0"/>
        <w:jc w:val="both"/>
      </w:pPr>
      <w:r>
        <w:rPr>
          <w:rFonts w:ascii="Times New Roman"/>
          <w:b w:val="false"/>
          <w:i w:val="false"/>
          <w:color w:val="000000"/>
          <w:sz w:val="28"/>
        </w:rPr>
        <w:t xml:space="preserve">                                                N 7 қосымша </w:t>
      </w:r>
    </w:p>
    <w:p>
      <w:pPr>
        <w:spacing w:after="0"/>
        <w:ind w:left="0"/>
        <w:jc w:val="both"/>
      </w:pPr>
      <w:r>
        <w:rPr>
          <w:rFonts w:ascii="Times New Roman"/>
          <w:b w:val="false"/>
          <w:i w:val="false"/>
          <w:color w:val="000000"/>
          <w:sz w:val="28"/>
        </w:rPr>
        <w:t xml:space="preserve">              ҚҰРЫЛЫСТЫҢ КЕЛIСIМДIК БАҒАСЫ ЖӘНЕ СМЕТАЛЫҚ </w:t>
      </w:r>
      <w:r>
        <w:br/>
      </w:r>
      <w:r>
        <w:rPr>
          <w:rFonts w:ascii="Times New Roman"/>
          <w:b w:val="false"/>
          <w:i w:val="false"/>
          <w:color w:val="000000"/>
          <w:sz w:val="28"/>
        </w:rPr>
        <w:t xml:space="preserve">
          ҚҰЖАТТАРЫ ҚҰРАМЫНДА ЖҰМЫСШЫЛАРДЫҢ ЕҢБЕК АҚЫСЫНА </w:t>
      </w:r>
      <w:r>
        <w:br/>
      </w:r>
      <w:r>
        <w:rPr>
          <w:rFonts w:ascii="Times New Roman"/>
          <w:b w:val="false"/>
          <w:i w:val="false"/>
          <w:color w:val="000000"/>
          <w:sz w:val="28"/>
        </w:rPr>
        <w:t xml:space="preserve">
              ЖҰМСАЛАТЫН ҚАРЖЫНЫҢ КӨЛЕМIН АЙҚЫНДАУДЫҢ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І. Жұмысшылардың еңбек ақысының сметасына мыналар қосылады:      құрылыс пен монтаждау жұмыстарында тiкелей iстейтiн жұмысшылардың негiзгi жалақысы; </w:t>
      </w:r>
      <w:r>
        <w:br/>
      </w:r>
      <w:r>
        <w:rPr>
          <w:rFonts w:ascii="Times New Roman"/>
          <w:b w:val="false"/>
          <w:i w:val="false"/>
          <w:color w:val="000000"/>
          <w:sz w:val="28"/>
        </w:rPr>
        <w:t xml:space="preserve">
     басқаруда және машиналарға қызмет көрсететiн жұмысшылардың еңбек ақысы; </w:t>
      </w:r>
      <w:r>
        <w:br/>
      </w:r>
      <w:r>
        <w:rPr>
          <w:rFonts w:ascii="Times New Roman"/>
          <w:b w:val="false"/>
          <w:i w:val="false"/>
          <w:color w:val="000000"/>
          <w:sz w:val="28"/>
        </w:rPr>
        <w:t xml:space="preserve">
      үстеме шығындардың көлемiнен 15,0 процент көлемiнде есептелiнген жинақталған шығындар, ол "алғашқы сметалық шығындар" /теңгемен/ "Үстеме шығындар" деген жолда қолданылатын жұмысшылардың еңбек ақысы;  </w:t>
      </w:r>
      <w:r>
        <w:br/>
      </w:r>
      <w:r>
        <w:rPr>
          <w:rFonts w:ascii="Times New Roman"/>
          <w:b w:val="false"/>
          <w:i w:val="false"/>
          <w:color w:val="000000"/>
          <w:sz w:val="28"/>
        </w:rPr>
        <w:t xml:space="preserve">
      уақытша салынған үйлер мен ғимараттардың құқының 14,1 процентi есебiнде ескерiледi, құрылыстың жинақталған бағасының сметалық есеп-шотындағы 8 тараудың "Уақытша салынған үйлер мен ғимараттар" деген жолда, жұмысшының еңбек ақысы ескерiледi;  </w:t>
      </w:r>
      <w:r>
        <w:br/>
      </w:r>
      <w:r>
        <w:rPr>
          <w:rFonts w:ascii="Times New Roman"/>
          <w:b w:val="false"/>
          <w:i w:val="false"/>
          <w:color w:val="000000"/>
          <w:sz w:val="28"/>
        </w:rPr>
        <w:t xml:space="preserve">
      қыс кезiнде жұмыс iстеген құрамда есептелiнiп, құрылыс-монтаждау жұмысының қыс кезiнде жұмысының қымбаттауына байланысты /жинақтық сметалық расчеттың 9 тарау бойынша/ қыс кезiндегi коэффициентке байланысты жұмысшылардың сметалық еңбек ақысының қымбаттауы 1 кестеге сәйкес жұмысшылардың еңбек ақысының қымбаттауы есептелінедi;  </w:t>
      </w:r>
      <w:r>
        <w:br/>
      </w:r>
      <w:r>
        <w:rPr>
          <w:rFonts w:ascii="Times New Roman"/>
          <w:b w:val="false"/>
          <w:i w:val="false"/>
          <w:color w:val="000000"/>
          <w:sz w:val="28"/>
        </w:rPr>
        <w:t xml:space="preserve">
      құрылыс пен монтаждау жұмысының құрамындағы басқа да құрамда есептелiнген құрылыс құны жинақталған сметалық расчетта ескерiлiп, 1-8 жинақталған сметалық расчеттың нәтижесiмен сметалық бағасы есептелiнедi;  </w:t>
      </w:r>
      <w:r>
        <w:br/>
      </w:r>
      <w:r>
        <w:rPr>
          <w:rFonts w:ascii="Times New Roman"/>
          <w:b w:val="false"/>
          <w:i w:val="false"/>
          <w:color w:val="000000"/>
          <w:sz w:val="28"/>
        </w:rPr>
        <w:t xml:space="preserve">
      резервтiк қаржының құрамынан жалақы ақша ескерiлмеген жұмыстар мен резервтiң нормативтiк жолдарының шығындары еңбек ақысының сметалық қорытындысына қосылады.  </w:t>
      </w:r>
      <w:r>
        <w:br/>
      </w:r>
      <w:r>
        <w:rPr>
          <w:rFonts w:ascii="Times New Roman"/>
          <w:b w:val="false"/>
          <w:i w:val="false"/>
          <w:color w:val="000000"/>
          <w:sz w:val="28"/>
        </w:rPr>
        <w:t xml:space="preserve">
      Еңбек ақысының сметасына жоғарыда көрсетiлген әдiстермен шарт бойынша орындалатын, келiсiмдi жұмыс ақысының сомасын, көп жылдың сiңiрген еңбегi және жыл сайынғы төленетiн демалысқа төленетiн қосымша шығындар қосылады.  </w:t>
      </w:r>
      <w:r>
        <w:br/>
      </w:r>
      <w:r>
        <w:rPr>
          <w:rFonts w:ascii="Times New Roman"/>
          <w:b w:val="false"/>
          <w:i w:val="false"/>
          <w:color w:val="000000"/>
          <w:sz w:val="28"/>
        </w:rPr>
        <w:t xml:space="preserve">
      ІІ. Еңбектi көп қажет ететiн құрылыс-монтаждау жұмыстарының нормативтерiне мыналар жатады:  </w:t>
      </w:r>
      <w:r>
        <w:br/>
      </w:r>
      <w:r>
        <w:rPr>
          <w:rFonts w:ascii="Times New Roman"/>
          <w:b w:val="false"/>
          <w:i w:val="false"/>
          <w:color w:val="000000"/>
          <w:sz w:val="28"/>
        </w:rPr>
        <w:t xml:space="preserve">
      құрылыс пен монтаждау жұмыстарында тiкелей iстейтiн жұмысшылардың еңбек шығындары;  </w:t>
      </w:r>
      <w:r>
        <w:br/>
      </w:r>
      <w:r>
        <w:rPr>
          <w:rFonts w:ascii="Times New Roman"/>
          <w:b w:val="false"/>
          <w:i w:val="false"/>
          <w:color w:val="000000"/>
          <w:sz w:val="28"/>
        </w:rPr>
        <w:t xml:space="preserve">
      басқаруды және машиналарға қызмет көрсететiн жұмысшылардың еңбек шығындары;  </w:t>
      </w:r>
      <w:r>
        <w:br/>
      </w:r>
      <w:r>
        <w:rPr>
          <w:rFonts w:ascii="Times New Roman"/>
          <w:b w:val="false"/>
          <w:i w:val="false"/>
          <w:color w:val="000000"/>
          <w:sz w:val="28"/>
        </w:rPr>
        <w:t xml:space="preserve">
      үстеме шығындардың көлемiнен 5,0% көлемiнде есептелiнген жинақталынған шығындар, ол алғашқы сметалық шығындар "Үстеме шығындар" деген жолда қолданылатын еңбектi көп қажет ететiн нормативтерi;  </w:t>
      </w:r>
      <w:r>
        <w:br/>
      </w:r>
      <w:r>
        <w:rPr>
          <w:rFonts w:ascii="Times New Roman"/>
          <w:b w:val="false"/>
          <w:i w:val="false"/>
          <w:color w:val="000000"/>
          <w:sz w:val="28"/>
        </w:rPr>
        <w:t xml:space="preserve">
      құрылыс құнының жинақталған сметалық расчетты 8 тарауындағы "Уақытша салынған үйлер мен ғимараттар" жолдарынан алынатын Уақытша салынған үйлер мен ғимараттарды тұрғызуға орындалатын құрылыс-монтаждау жұмысына кететiн шығындар жалпы соманың 18% көлемiнде болады;  </w:t>
      </w:r>
      <w:r>
        <w:br/>
      </w:r>
      <w:r>
        <w:rPr>
          <w:rFonts w:ascii="Times New Roman"/>
          <w:b w:val="false"/>
          <w:i w:val="false"/>
          <w:color w:val="000000"/>
          <w:sz w:val="28"/>
        </w:rPr>
        <w:t xml:space="preserve">
      қыс кезiнде қымбаттап жұмысшылардың еңбегiне шығатын шығындар қыс кезiнде құрылыс-монтаждау жұмыстарын жүргiзгенде қымбаттаған сомасынан /жинақталған сметалық расчеттың 9 тарауынан/ қысқы кезеңде жинақталған сметалық құнынан коэффициентке көшуi 1 кестеге сәйкес жүргiзiледi.  </w:t>
      </w:r>
      <w:r>
        <w:br/>
      </w:r>
      <w:r>
        <w:rPr>
          <w:rFonts w:ascii="Times New Roman"/>
          <w:b w:val="false"/>
          <w:i w:val="false"/>
          <w:color w:val="000000"/>
          <w:sz w:val="28"/>
        </w:rPr>
        <w:t xml:space="preserve">
      әртүрлi жұмыстардағы жұмысшылардың еңбек шығындары және құрылыс-монтаждау жұмысына кiретiн шығындар 9 тараудағы құрылыс құнының жинақталған сметалық расчеты, осы процентте айқындалады, осымен сметалық бағасы есептеледi, нормативтiк жұмысшылардың еңбегiне шығатын шығындар сомасы ретiнде құрылыстың құнының жиынтық сметалық расчеттың 1-8 тарауының қорытындысына жатады.  </w:t>
      </w:r>
      <w:r>
        <w:br/>
      </w:r>
      <w:r>
        <w:rPr>
          <w:rFonts w:ascii="Times New Roman"/>
          <w:b w:val="false"/>
          <w:i w:val="false"/>
          <w:color w:val="000000"/>
          <w:sz w:val="28"/>
        </w:rPr>
        <w:t xml:space="preserve">
      III. Объектiдегi құрылыстың құны жиынтық сметалық расчетында еңбекке төлейтiн қаржының қосымша көлемi және құрылыс материалдарының келiсiмдi бағасы- заң шығарушы органдардың бекiткен ең төменгi жалақысы көлемiнде есептелiнедi, оған өнiмнiң /жұмыстың, қызмет көрсетудiң/ өзiндiк құны қосылады. </w:t>
      </w:r>
      <w:r>
        <w:br/>
      </w:r>
      <w:r>
        <w:rPr>
          <w:rFonts w:ascii="Times New Roman"/>
          <w:b w:val="false"/>
          <w:i w:val="false"/>
          <w:color w:val="000000"/>
          <w:sz w:val="28"/>
        </w:rPr>
        <w:t xml:space="preserve">
      Құрылыс өндiрiсiнде жұмыс iстейтiн жұмысшылардың еңбек ақысының өсуiне байланысты жалгерлердiң қосымша шығындары мына формуламен шешiледi: </w:t>
      </w:r>
      <w:r>
        <w:br/>
      </w:r>
      <w:r>
        <w:rPr>
          <w:rFonts w:ascii="Times New Roman"/>
          <w:b w:val="false"/>
          <w:i w:val="false"/>
          <w:color w:val="000000"/>
          <w:sz w:val="28"/>
        </w:rPr>
        <w:t xml:space="preserve">
     3 = Тн /Змин п КI К2 - 3 см/,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З -    жұмысшылардың еңбек ақысының өсуiне байланысты шығындардың </w:t>
      </w:r>
      <w:r>
        <w:br/>
      </w:r>
      <w:r>
        <w:rPr>
          <w:rFonts w:ascii="Times New Roman"/>
          <w:b w:val="false"/>
          <w:i w:val="false"/>
          <w:color w:val="000000"/>
          <w:sz w:val="28"/>
        </w:rPr>
        <w:t xml:space="preserve">
            көлемi /теңгемен/; </w:t>
      </w:r>
      <w:r>
        <w:br/>
      </w:r>
      <w:r>
        <w:rPr>
          <w:rFonts w:ascii="Times New Roman"/>
          <w:b w:val="false"/>
          <w:i w:val="false"/>
          <w:color w:val="000000"/>
          <w:sz w:val="28"/>
        </w:rPr>
        <w:t xml:space="preserve">
     Тн -   жинақталған сметалық расчетына байланысты еңбекке </w:t>
      </w:r>
      <w:r>
        <w:br/>
      </w:r>
      <w:r>
        <w:rPr>
          <w:rFonts w:ascii="Times New Roman"/>
          <w:b w:val="false"/>
          <w:i w:val="false"/>
          <w:color w:val="000000"/>
          <w:sz w:val="28"/>
        </w:rPr>
        <w:t xml:space="preserve">
            шығатын шығындар /адам/аймен/; </w:t>
      </w:r>
      <w:r>
        <w:br/>
      </w:r>
      <w:r>
        <w:rPr>
          <w:rFonts w:ascii="Times New Roman"/>
          <w:b w:val="false"/>
          <w:i w:val="false"/>
          <w:color w:val="000000"/>
          <w:sz w:val="28"/>
        </w:rPr>
        <w:t xml:space="preserve">
     Змин - заң шығарушы органдардың бекiткен ең төменгi айлық </w:t>
      </w:r>
      <w:r>
        <w:br/>
      </w:r>
      <w:r>
        <w:rPr>
          <w:rFonts w:ascii="Times New Roman"/>
          <w:b w:val="false"/>
          <w:i w:val="false"/>
          <w:color w:val="000000"/>
          <w:sz w:val="28"/>
        </w:rPr>
        <w:t xml:space="preserve">
            жалақысы /теңгемен/; </w:t>
      </w:r>
      <w:r>
        <w:br/>
      </w:r>
      <w:r>
        <w:rPr>
          <w:rFonts w:ascii="Times New Roman"/>
          <w:b w:val="false"/>
          <w:i w:val="false"/>
          <w:color w:val="000000"/>
          <w:sz w:val="28"/>
        </w:rPr>
        <w:t xml:space="preserve">
     1996 жылы төмендегi көлемде: </w:t>
      </w:r>
      <w:r>
        <w:br/>
      </w:r>
      <w:r>
        <w:rPr>
          <w:rFonts w:ascii="Times New Roman"/>
          <w:b w:val="false"/>
          <w:i w:val="false"/>
          <w:color w:val="000000"/>
          <w:sz w:val="28"/>
        </w:rPr>
        <w:t xml:space="preserve">
     1 қаңтардан бастап - 1100 теңге; </w:t>
      </w:r>
      <w:r>
        <w:br/>
      </w:r>
      <w:r>
        <w:rPr>
          <w:rFonts w:ascii="Times New Roman"/>
          <w:b w:val="false"/>
          <w:i w:val="false"/>
          <w:color w:val="000000"/>
          <w:sz w:val="28"/>
        </w:rPr>
        <w:t xml:space="preserve">
     1 сәуiрден бастап  - 1400 теңге; </w:t>
      </w:r>
      <w:r>
        <w:br/>
      </w:r>
      <w:r>
        <w:rPr>
          <w:rFonts w:ascii="Times New Roman"/>
          <w:b w:val="false"/>
          <w:i w:val="false"/>
          <w:color w:val="000000"/>
          <w:sz w:val="28"/>
        </w:rPr>
        <w:t xml:space="preserve">
     1 шiлдеден бастап  - 1700 теңге; </w:t>
      </w:r>
      <w:r>
        <w:br/>
      </w:r>
      <w:r>
        <w:rPr>
          <w:rFonts w:ascii="Times New Roman"/>
          <w:b w:val="false"/>
          <w:i w:val="false"/>
          <w:color w:val="000000"/>
          <w:sz w:val="28"/>
        </w:rPr>
        <w:t xml:space="preserve">
     1 қазаннан бастап  - 2000 теңге; </w:t>
      </w:r>
      <w:r>
        <w:br/>
      </w:r>
      <w:r>
        <w:rPr>
          <w:rFonts w:ascii="Times New Roman"/>
          <w:b w:val="false"/>
          <w:i w:val="false"/>
          <w:color w:val="000000"/>
          <w:sz w:val="28"/>
        </w:rPr>
        <w:t xml:space="preserve">
     п -   өнiмнiң өзiндiк құны қосылған төменгi еңбек ақысының </w:t>
      </w:r>
      <w:r>
        <w:br/>
      </w:r>
      <w:r>
        <w:rPr>
          <w:rFonts w:ascii="Times New Roman"/>
          <w:b w:val="false"/>
          <w:i w:val="false"/>
          <w:color w:val="000000"/>
          <w:sz w:val="28"/>
        </w:rPr>
        <w:t xml:space="preserve">
           көлемi; </w:t>
      </w:r>
      <w:r>
        <w:br/>
      </w:r>
      <w:r>
        <w:rPr>
          <w:rFonts w:ascii="Times New Roman"/>
          <w:b w:val="false"/>
          <w:i w:val="false"/>
          <w:color w:val="000000"/>
          <w:sz w:val="28"/>
        </w:rPr>
        <w:t xml:space="preserve">
     КI -  заңды ұйымдар бекiткен еңбек ақыға қосылатын аудандық </w:t>
      </w:r>
      <w:r>
        <w:br/>
      </w:r>
      <w:r>
        <w:rPr>
          <w:rFonts w:ascii="Times New Roman"/>
          <w:b w:val="false"/>
          <w:i w:val="false"/>
          <w:color w:val="000000"/>
          <w:sz w:val="28"/>
        </w:rPr>
        <w:t xml:space="preserve">
           коэффициенттер; </w:t>
      </w:r>
      <w:r>
        <w:br/>
      </w:r>
      <w:r>
        <w:rPr>
          <w:rFonts w:ascii="Times New Roman"/>
          <w:b w:val="false"/>
          <w:i w:val="false"/>
          <w:color w:val="000000"/>
          <w:sz w:val="28"/>
        </w:rPr>
        <w:t xml:space="preserve">
     К2 -  салалық коэффициент /құрылыс саласы үшiн, К2-1,2/; </w:t>
      </w:r>
      <w:r>
        <w:br/>
      </w:r>
      <w:r>
        <w:rPr>
          <w:rFonts w:ascii="Times New Roman"/>
          <w:b w:val="false"/>
          <w:i w:val="false"/>
          <w:color w:val="000000"/>
          <w:sz w:val="28"/>
        </w:rPr>
        <w:t xml:space="preserve">
     З см - жинақталған сметалық расчет бойынша бiр жұмысшының </w:t>
      </w:r>
      <w:r>
        <w:br/>
      </w:r>
      <w:r>
        <w:rPr>
          <w:rFonts w:ascii="Times New Roman"/>
          <w:b w:val="false"/>
          <w:i w:val="false"/>
          <w:color w:val="000000"/>
          <w:sz w:val="28"/>
        </w:rPr>
        <w:t xml:space="preserve">
           айлық сметалық жалақысы /теңгемен/. </w:t>
      </w:r>
      <w:r>
        <w:br/>
      </w:r>
      <w:r>
        <w:rPr>
          <w:rFonts w:ascii="Times New Roman"/>
          <w:b w:val="false"/>
          <w:i w:val="false"/>
          <w:color w:val="000000"/>
          <w:sz w:val="28"/>
        </w:rPr>
        <w:t xml:space="preserve">
    Мiне, осындай жолмен алынған сомалар тапсырыс берушiнiң шегi </w:t>
      </w:r>
      <w:r>
        <w:br/>
      </w:r>
      <w:r>
        <w:rPr>
          <w:rFonts w:ascii="Times New Roman"/>
          <w:b w:val="false"/>
          <w:i w:val="false"/>
          <w:color w:val="000000"/>
          <w:sz w:val="28"/>
        </w:rPr>
        <w:t xml:space="preserve">
болып табылады және ол базистiк бағадан тыс ретiнде 4, 8 бағанда </w:t>
      </w:r>
      <w:r>
        <w:br/>
      </w:r>
      <w:r>
        <w:rPr>
          <w:rFonts w:ascii="Times New Roman"/>
          <w:b w:val="false"/>
          <w:i w:val="false"/>
          <w:color w:val="000000"/>
          <w:sz w:val="28"/>
        </w:rPr>
        <w:t xml:space="preserve">
жинақталған сметалық расчетта көрсетiледi. </w:t>
      </w:r>
    </w:p>
    <w:p>
      <w:pPr>
        <w:spacing w:after="0"/>
        <w:ind w:left="0"/>
        <w:jc w:val="both"/>
      </w:pPr>
      <w:r>
        <w:rPr>
          <w:rFonts w:ascii="Times New Roman"/>
          <w:b w:val="false"/>
          <w:i w:val="false"/>
          <w:color w:val="000000"/>
          <w:sz w:val="28"/>
        </w:rPr>
        <w:t xml:space="preserve">                                                       1 кесте </w:t>
      </w:r>
    </w:p>
    <w:p>
      <w:pPr>
        <w:spacing w:after="0"/>
        <w:ind w:left="0"/>
        <w:jc w:val="both"/>
      </w:pPr>
      <w:r>
        <w:rPr>
          <w:rFonts w:ascii="Times New Roman"/>
          <w:b w:val="false"/>
          <w:i w:val="false"/>
          <w:color w:val="000000"/>
          <w:sz w:val="28"/>
        </w:rPr>
        <w:t xml:space="preserve">           ҚҰРЫЛЫС-МОНТАЖДАУ ЖҰМЫСТАРЫНДА ЖҰМЫС IСТЕЙТIН </w:t>
      </w:r>
      <w:r>
        <w:br/>
      </w:r>
      <w:r>
        <w:rPr>
          <w:rFonts w:ascii="Times New Roman"/>
          <w:b w:val="false"/>
          <w:i w:val="false"/>
          <w:color w:val="000000"/>
          <w:sz w:val="28"/>
        </w:rPr>
        <w:t xml:space="preserve">
          ЖҰМЫСШЫЛАРДЫҢ ЕҢБЕК АҚЫСЫ ҚЫС КЕЗIНДЕ ЕҢБЕКТI КӨП </w:t>
      </w:r>
      <w:r>
        <w:br/>
      </w:r>
      <w:r>
        <w:rPr>
          <w:rFonts w:ascii="Times New Roman"/>
          <w:b w:val="false"/>
          <w:i w:val="false"/>
          <w:color w:val="000000"/>
          <w:sz w:val="28"/>
        </w:rPr>
        <w:t xml:space="preserve">
              ҚАЖЕТ ЕТЕТIН СМЕТАЛЫҚ БАҒАСЫНА КӨШУДIҢ </w:t>
      </w:r>
      <w:r>
        <w:br/>
      </w:r>
      <w:r>
        <w:rPr>
          <w:rFonts w:ascii="Times New Roman"/>
          <w:b w:val="false"/>
          <w:i w:val="false"/>
          <w:color w:val="000000"/>
          <w:sz w:val="28"/>
        </w:rPr>
        <w:t xml:space="preserve">
                             КОЭФФИЦИЕНТI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|Өнеркәсiптiк салалары және|Темпера.|Сметалық бағадан қыс кезiн. </w:t>
      </w:r>
      <w:r>
        <w:br/>
      </w:r>
      <w:r>
        <w:rPr>
          <w:rFonts w:ascii="Times New Roman"/>
          <w:b w:val="false"/>
          <w:i w:val="false"/>
          <w:color w:val="000000"/>
          <w:sz w:val="28"/>
        </w:rPr>
        <w:t xml:space="preserve">
   |   құрылыстың түрлерiнiң  |туралық |дегi қымбаттауға көшудiң </w:t>
      </w:r>
      <w:r>
        <w:br/>
      </w:r>
      <w:r>
        <w:rPr>
          <w:rFonts w:ascii="Times New Roman"/>
          <w:b w:val="false"/>
          <w:i w:val="false"/>
          <w:color w:val="000000"/>
          <w:sz w:val="28"/>
        </w:rPr>
        <w:t xml:space="preserve">
   |          аттары          |зонасы  |коэффициентi </w:t>
      </w:r>
      <w:r>
        <w:br/>
      </w:r>
      <w:r>
        <w:rPr>
          <w:rFonts w:ascii="Times New Roman"/>
          <w:b w:val="false"/>
          <w:i w:val="false"/>
          <w:color w:val="000000"/>
          <w:sz w:val="28"/>
        </w:rPr>
        <w:t xml:space="preserve">
   |                          |        |___________________________ </w:t>
      </w:r>
      <w:r>
        <w:br/>
      </w:r>
      <w:r>
        <w:rPr>
          <w:rFonts w:ascii="Times New Roman"/>
          <w:b w:val="false"/>
          <w:i w:val="false"/>
          <w:color w:val="000000"/>
          <w:sz w:val="28"/>
        </w:rPr>
        <w:t xml:space="preserve">
   |                          |        | қыс кезiнде | қымбаттауға </w:t>
      </w:r>
      <w:r>
        <w:br/>
      </w:r>
      <w:r>
        <w:rPr>
          <w:rFonts w:ascii="Times New Roman"/>
          <w:b w:val="false"/>
          <w:i w:val="false"/>
          <w:color w:val="000000"/>
          <w:sz w:val="28"/>
        </w:rPr>
        <w:t xml:space="preserve">
   |                          |        | еңбектi көп | байланысты </w:t>
      </w:r>
      <w:r>
        <w:br/>
      </w:r>
      <w:r>
        <w:rPr>
          <w:rFonts w:ascii="Times New Roman"/>
          <w:b w:val="false"/>
          <w:i w:val="false"/>
          <w:color w:val="000000"/>
          <w:sz w:val="28"/>
        </w:rPr>
        <w:t xml:space="preserve">
   |                          |        | қажет етуi  |жұмысшылардың </w:t>
      </w:r>
      <w:r>
        <w:br/>
      </w:r>
      <w:r>
        <w:rPr>
          <w:rFonts w:ascii="Times New Roman"/>
          <w:b w:val="false"/>
          <w:i w:val="false"/>
          <w:color w:val="000000"/>
          <w:sz w:val="28"/>
        </w:rPr>
        <w:t xml:space="preserve">
   |                          |        |             |  сметалық </w:t>
      </w:r>
      <w:r>
        <w:br/>
      </w:r>
      <w:r>
        <w:rPr>
          <w:rFonts w:ascii="Times New Roman"/>
          <w:b w:val="false"/>
          <w:i w:val="false"/>
          <w:color w:val="000000"/>
          <w:sz w:val="28"/>
        </w:rPr>
        <w:t xml:space="preserve">
   |                          |        |             |  жалақысы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Көмiр өнеркәсiбiнiң кәсiп.  I-VI         0,46        0,33 </w:t>
      </w:r>
      <w:r>
        <w:br/>
      </w:r>
      <w:r>
        <w:rPr>
          <w:rFonts w:ascii="Times New Roman"/>
          <w:b w:val="false"/>
          <w:i w:val="false"/>
          <w:color w:val="000000"/>
          <w:sz w:val="28"/>
        </w:rPr>
        <w:t xml:space="preserve">
    орындары                    I-II         0,52        0,37 </w:t>
      </w:r>
      <w:r>
        <w:br/>
      </w:r>
      <w:r>
        <w:rPr>
          <w:rFonts w:ascii="Times New Roman"/>
          <w:b w:val="false"/>
          <w:i w:val="false"/>
          <w:color w:val="000000"/>
          <w:sz w:val="28"/>
        </w:rPr>
        <w:t xml:space="preserve">
 2. Қара және түстi металлур.   I-VI         0,46        0,33 </w:t>
      </w:r>
      <w:r>
        <w:br/>
      </w:r>
      <w:r>
        <w:rPr>
          <w:rFonts w:ascii="Times New Roman"/>
          <w:b w:val="false"/>
          <w:i w:val="false"/>
          <w:color w:val="000000"/>
          <w:sz w:val="28"/>
        </w:rPr>
        <w:t xml:space="preserve">
    гияның кәсiпорындары        VII-VIII     0,58        0,42 </w:t>
      </w:r>
      <w:r>
        <w:br/>
      </w:r>
      <w:r>
        <w:rPr>
          <w:rFonts w:ascii="Times New Roman"/>
          <w:b w:val="false"/>
          <w:i w:val="false"/>
          <w:color w:val="000000"/>
          <w:sz w:val="28"/>
        </w:rPr>
        <w:t xml:space="preserve">
 3. Химия, станок-құрылыс және  I-VIII       0,58        0,42 </w:t>
      </w:r>
      <w:r>
        <w:br/>
      </w:r>
      <w:r>
        <w:rPr>
          <w:rFonts w:ascii="Times New Roman"/>
          <w:b w:val="false"/>
          <w:i w:val="false"/>
          <w:color w:val="000000"/>
          <w:sz w:val="28"/>
        </w:rPr>
        <w:t xml:space="preserve">
    құрал-жабдықтық, автомо. </w:t>
      </w:r>
      <w:r>
        <w:br/>
      </w:r>
      <w:r>
        <w:rPr>
          <w:rFonts w:ascii="Times New Roman"/>
          <w:b w:val="false"/>
          <w:i w:val="false"/>
          <w:color w:val="000000"/>
          <w:sz w:val="28"/>
        </w:rPr>
        <w:t xml:space="preserve">
    биль, целлюлоза-қағаз және </w:t>
      </w:r>
      <w:r>
        <w:br/>
      </w:r>
      <w:r>
        <w:rPr>
          <w:rFonts w:ascii="Times New Roman"/>
          <w:b w:val="false"/>
          <w:i w:val="false"/>
          <w:color w:val="000000"/>
          <w:sz w:val="28"/>
        </w:rPr>
        <w:t xml:space="preserve">
    ағаш өңдеу, тамақ, сүт </w:t>
      </w:r>
      <w:r>
        <w:br/>
      </w:r>
      <w:r>
        <w:rPr>
          <w:rFonts w:ascii="Times New Roman"/>
          <w:b w:val="false"/>
          <w:i w:val="false"/>
          <w:color w:val="000000"/>
          <w:sz w:val="28"/>
        </w:rPr>
        <w:t xml:space="preserve">
    өнеркәсiптерiнiң, қант </w:t>
      </w:r>
      <w:r>
        <w:br/>
      </w:r>
      <w:r>
        <w:rPr>
          <w:rFonts w:ascii="Times New Roman"/>
          <w:b w:val="false"/>
          <w:i w:val="false"/>
          <w:color w:val="000000"/>
          <w:sz w:val="28"/>
        </w:rPr>
        <w:t xml:space="preserve">
    және консерв заводтарының, </w:t>
      </w:r>
      <w:r>
        <w:br/>
      </w:r>
      <w:r>
        <w:rPr>
          <w:rFonts w:ascii="Times New Roman"/>
          <w:b w:val="false"/>
          <w:i w:val="false"/>
          <w:color w:val="000000"/>
          <w:sz w:val="28"/>
        </w:rPr>
        <w:t xml:space="preserve">
    жеңiл және жай машина </w:t>
      </w:r>
      <w:r>
        <w:br/>
      </w:r>
      <w:r>
        <w:rPr>
          <w:rFonts w:ascii="Times New Roman"/>
          <w:b w:val="false"/>
          <w:i w:val="false"/>
          <w:color w:val="000000"/>
          <w:sz w:val="28"/>
        </w:rPr>
        <w:t xml:space="preserve">
    құрылысының заводтары, </w:t>
      </w:r>
      <w:r>
        <w:br/>
      </w:r>
      <w:r>
        <w:rPr>
          <w:rFonts w:ascii="Times New Roman"/>
          <w:b w:val="false"/>
          <w:i w:val="false"/>
          <w:color w:val="000000"/>
          <w:sz w:val="28"/>
        </w:rPr>
        <w:t xml:space="preserve">
    қоймалар мен кiлеттер </w:t>
      </w:r>
      <w:r>
        <w:br/>
      </w:r>
      <w:r>
        <w:rPr>
          <w:rFonts w:ascii="Times New Roman"/>
          <w:b w:val="false"/>
          <w:i w:val="false"/>
          <w:color w:val="000000"/>
          <w:sz w:val="28"/>
        </w:rPr>
        <w:t xml:space="preserve">
 4. Тракторлар мен ауыл шаруа.  I-VI         0,52        0,37 </w:t>
      </w:r>
      <w:r>
        <w:br/>
      </w:r>
      <w:r>
        <w:rPr>
          <w:rFonts w:ascii="Times New Roman"/>
          <w:b w:val="false"/>
          <w:i w:val="false"/>
          <w:color w:val="000000"/>
          <w:sz w:val="28"/>
        </w:rPr>
        <w:t xml:space="preserve">
    шылық машиналарын жасау,    VII-VIII     0,58        0,42 </w:t>
      </w:r>
      <w:r>
        <w:br/>
      </w:r>
      <w:r>
        <w:rPr>
          <w:rFonts w:ascii="Times New Roman"/>
          <w:b w:val="false"/>
          <w:i w:val="false"/>
          <w:color w:val="000000"/>
          <w:sz w:val="28"/>
        </w:rPr>
        <w:t xml:space="preserve">
    кәсiпорынды, ет өнеркәсiбi, </w:t>
      </w:r>
      <w:r>
        <w:br/>
      </w:r>
      <w:r>
        <w:rPr>
          <w:rFonts w:ascii="Times New Roman"/>
          <w:b w:val="false"/>
          <w:i w:val="false"/>
          <w:color w:val="000000"/>
          <w:sz w:val="28"/>
        </w:rPr>
        <w:t xml:space="preserve">
    ауыл шаруашылық өнiмдерiн </w:t>
      </w:r>
      <w:r>
        <w:br/>
      </w:r>
      <w:r>
        <w:rPr>
          <w:rFonts w:ascii="Times New Roman"/>
          <w:b w:val="false"/>
          <w:i w:val="false"/>
          <w:color w:val="000000"/>
          <w:sz w:val="28"/>
        </w:rPr>
        <w:t xml:space="preserve">
    алғашқы түрде қайта өңдеу </w:t>
      </w:r>
      <w:r>
        <w:br/>
      </w:r>
      <w:r>
        <w:rPr>
          <w:rFonts w:ascii="Times New Roman"/>
          <w:b w:val="false"/>
          <w:i w:val="false"/>
          <w:color w:val="000000"/>
          <w:sz w:val="28"/>
        </w:rPr>
        <w:t xml:space="preserve">
    және медицина өнеркәсiп. </w:t>
      </w:r>
      <w:r>
        <w:br/>
      </w:r>
      <w:r>
        <w:rPr>
          <w:rFonts w:ascii="Times New Roman"/>
          <w:b w:val="false"/>
          <w:i w:val="false"/>
          <w:color w:val="000000"/>
          <w:sz w:val="28"/>
        </w:rPr>
        <w:t xml:space="preserve">
    терi </w:t>
      </w:r>
      <w:r>
        <w:br/>
      </w:r>
      <w:r>
        <w:rPr>
          <w:rFonts w:ascii="Times New Roman"/>
          <w:b w:val="false"/>
          <w:i w:val="false"/>
          <w:color w:val="000000"/>
          <w:sz w:val="28"/>
        </w:rPr>
        <w:t xml:space="preserve">
 5. Құрылыс материалдары өнер.  I-VIII       0,52        0,37 </w:t>
      </w:r>
      <w:r>
        <w:br/>
      </w:r>
      <w:r>
        <w:rPr>
          <w:rFonts w:ascii="Times New Roman"/>
          <w:b w:val="false"/>
          <w:i w:val="false"/>
          <w:color w:val="000000"/>
          <w:sz w:val="28"/>
        </w:rPr>
        <w:t xml:space="preserve">
    кәсiбiнiң кәсiпорындары: </w:t>
      </w:r>
      <w:r>
        <w:br/>
      </w:r>
      <w:r>
        <w:rPr>
          <w:rFonts w:ascii="Times New Roman"/>
          <w:b w:val="false"/>
          <w:i w:val="false"/>
          <w:color w:val="000000"/>
          <w:sz w:val="28"/>
        </w:rPr>
        <w:t xml:space="preserve">
    Құрама темiр бетон және </w:t>
      </w:r>
      <w:r>
        <w:br/>
      </w:r>
      <w:r>
        <w:rPr>
          <w:rFonts w:ascii="Times New Roman"/>
          <w:b w:val="false"/>
          <w:i w:val="false"/>
          <w:color w:val="000000"/>
          <w:sz w:val="28"/>
        </w:rPr>
        <w:t xml:space="preserve">
    бетондық конструкциялар </w:t>
      </w:r>
      <w:r>
        <w:br/>
      </w:r>
      <w:r>
        <w:rPr>
          <w:rFonts w:ascii="Times New Roman"/>
          <w:b w:val="false"/>
          <w:i w:val="false"/>
          <w:color w:val="000000"/>
          <w:sz w:val="28"/>
        </w:rPr>
        <w:t xml:space="preserve">
    мен өнiмдердi шығаратын </w:t>
      </w:r>
      <w:r>
        <w:br/>
      </w:r>
      <w:r>
        <w:rPr>
          <w:rFonts w:ascii="Times New Roman"/>
          <w:b w:val="false"/>
          <w:i w:val="false"/>
          <w:color w:val="000000"/>
          <w:sz w:val="28"/>
        </w:rPr>
        <w:t xml:space="preserve">
    заводтар мен полигондар, </w:t>
      </w:r>
      <w:r>
        <w:br/>
      </w:r>
      <w:r>
        <w:rPr>
          <w:rFonts w:ascii="Times New Roman"/>
          <w:b w:val="false"/>
          <w:i w:val="false"/>
          <w:color w:val="000000"/>
          <w:sz w:val="28"/>
        </w:rPr>
        <w:t xml:space="preserve">
    цемент заводтар, асбес. </w:t>
      </w:r>
      <w:r>
        <w:br/>
      </w:r>
      <w:r>
        <w:rPr>
          <w:rFonts w:ascii="Times New Roman"/>
          <w:b w:val="false"/>
          <w:i w:val="false"/>
          <w:color w:val="000000"/>
          <w:sz w:val="28"/>
        </w:rPr>
        <w:t xml:space="preserve">
    цемент кәсiпорындары, </w:t>
      </w:r>
      <w:r>
        <w:br/>
      </w:r>
      <w:r>
        <w:rPr>
          <w:rFonts w:ascii="Times New Roman"/>
          <w:b w:val="false"/>
          <w:i w:val="false"/>
          <w:color w:val="000000"/>
          <w:sz w:val="28"/>
        </w:rPr>
        <w:t xml:space="preserve">
    санитарлық-техникалық </w:t>
      </w:r>
      <w:r>
        <w:br/>
      </w:r>
      <w:r>
        <w:rPr>
          <w:rFonts w:ascii="Times New Roman"/>
          <w:b w:val="false"/>
          <w:i w:val="false"/>
          <w:color w:val="000000"/>
          <w:sz w:val="28"/>
        </w:rPr>
        <w:t xml:space="preserve">
    және әйнек жасау өнер. </w:t>
      </w:r>
      <w:r>
        <w:br/>
      </w:r>
      <w:r>
        <w:rPr>
          <w:rFonts w:ascii="Times New Roman"/>
          <w:b w:val="false"/>
          <w:i w:val="false"/>
          <w:color w:val="000000"/>
          <w:sz w:val="28"/>
        </w:rPr>
        <w:t xml:space="preserve">
    кәсiптерi </w:t>
      </w:r>
      <w:r>
        <w:br/>
      </w:r>
      <w:r>
        <w:rPr>
          <w:rFonts w:ascii="Times New Roman"/>
          <w:b w:val="false"/>
          <w:i w:val="false"/>
          <w:color w:val="000000"/>
          <w:sz w:val="28"/>
        </w:rPr>
        <w:t xml:space="preserve">
 6. Жеңiл өнеркәсiптiң         I-VIII        0,46        0,33 </w:t>
      </w:r>
      <w:r>
        <w:br/>
      </w:r>
      <w:r>
        <w:rPr>
          <w:rFonts w:ascii="Times New Roman"/>
          <w:b w:val="false"/>
          <w:i w:val="false"/>
          <w:color w:val="000000"/>
          <w:sz w:val="28"/>
        </w:rPr>
        <w:t xml:space="preserve">
    кәсiпорындары, насос </w:t>
      </w:r>
      <w:r>
        <w:br/>
      </w:r>
      <w:r>
        <w:rPr>
          <w:rFonts w:ascii="Times New Roman"/>
          <w:b w:val="false"/>
          <w:i w:val="false"/>
          <w:color w:val="000000"/>
          <w:sz w:val="28"/>
        </w:rPr>
        <w:t xml:space="preserve">
    станциялар </w:t>
      </w:r>
      <w:r>
        <w:br/>
      </w:r>
      <w:r>
        <w:rPr>
          <w:rFonts w:ascii="Times New Roman"/>
          <w:b w:val="false"/>
          <w:i w:val="false"/>
          <w:color w:val="000000"/>
          <w:sz w:val="28"/>
        </w:rPr>
        <w:t xml:space="preserve">
 7. Балық шаруашылығының       I-VIII        0,69        0,50 </w:t>
      </w:r>
      <w:r>
        <w:br/>
      </w:r>
      <w:r>
        <w:rPr>
          <w:rFonts w:ascii="Times New Roman"/>
          <w:b w:val="false"/>
          <w:i w:val="false"/>
          <w:color w:val="000000"/>
          <w:sz w:val="28"/>
        </w:rPr>
        <w:t xml:space="preserve">
    кәсiпорындары, жолдың </w:t>
      </w:r>
      <w:r>
        <w:br/>
      </w:r>
      <w:r>
        <w:rPr>
          <w:rFonts w:ascii="Times New Roman"/>
          <w:b w:val="false"/>
          <w:i w:val="false"/>
          <w:color w:val="000000"/>
          <w:sz w:val="28"/>
        </w:rPr>
        <w:t xml:space="preserve">
    бетiн /майда тастармен </w:t>
      </w:r>
      <w:r>
        <w:br/>
      </w:r>
      <w:r>
        <w:rPr>
          <w:rFonts w:ascii="Times New Roman"/>
          <w:b w:val="false"/>
          <w:i w:val="false"/>
          <w:color w:val="000000"/>
          <w:sz w:val="28"/>
        </w:rPr>
        <w:t xml:space="preserve">
    немесе қиыршық тастар. </w:t>
      </w:r>
      <w:r>
        <w:br/>
      </w:r>
      <w:r>
        <w:rPr>
          <w:rFonts w:ascii="Times New Roman"/>
          <w:b w:val="false"/>
          <w:i w:val="false"/>
          <w:color w:val="000000"/>
          <w:sz w:val="28"/>
        </w:rPr>
        <w:t xml:space="preserve">
    мен/ жабу </w:t>
      </w:r>
      <w:r>
        <w:br/>
      </w:r>
      <w:r>
        <w:rPr>
          <w:rFonts w:ascii="Times New Roman"/>
          <w:b w:val="false"/>
          <w:i w:val="false"/>
          <w:color w:val="000000"/>
          <w:sz w:val="28"/>
        </w:rPr>
        <w:t xml:space="preserve">
 8. Құрастырылған және құйма   I-II          0,81        0,58 </w:t>
      </w:r>
      <w:r>
        <w:br/>
      </w:r>
      <w:r>
        <w:rPr>
          <w:rFonts w:ascii="Times New Roman"/>
          <w:b w:val="false"/>
          <w:i w:val="false"/>
          <w:color w:val="000000"/>
          <w:sz w:val="28"/>
        </w:rPr>
        <w:t xml:space="preserve">
    темiр бетондардан жасал.   III-VIII      0,69        0,54 </w:t>
      </w:r>
      <w:r>
        <w:br/>
      </w:r>
      <w:r>
        <w:rPr>
          <w:rFonts w:ascii="Times New Roman"/>
          <w:b w:val="false"/>
          <w:i w:val="false"/>
          <w:color w:val="000000"/>
          <w:sz w:val="28"/>
        </w:rPr>
        <w:t xml:space="preserve">
    ған элеваторлар </w:t>
      </w:r>
      <w:r>
        <w:br/>
      </w:r>
      <w:r>
        <w:rPr>
          <w:rFonts w:ascii="Times New Roman"/>
          <w:b w:val="false"/>
          <w:i w:val="false"/>
          <w:color w:val="000000"/>
          <w:sz w:val="28"/>
        </w:rPr>
        <w:t xml:space="preserve">
 9. 35кВт-тан және одан        I-II          0,86        0,62 </w:t>
      </w:r>
      <w:r>
        <w:br/>
      </w:r>
      <w:r>
        <w:rPr>
          <w:rFonts w:ascii="Times New Roman"/>
          <w:b w:val="false"/>
          <w:i w:val="false"/>
          <w:color w:val="000000"/>
          <w:sz w:val="28"/>
        </w:rPr>
        <w:t xml:space="preserve">
    жоғары кернеудегi әуе      III-VIII      0,81        0,58 </w:t>
      </w:r>
      <w:r>
        <w:br/>
      </w:r>
      <w:r>
        <w:rPr>
          <w:rFonts w:ascii="Times New Roman"/>
          <w:b w:val="false"/>
          <w:i w:val="false"/>
          <w:color w:val="000000"/>
          <w:sz w:val="28"/>
        </w:rPr>
        <w:t xml:space="preserve">
    арқылы электр беретiн </w:t>
      </w:r>
      <w:r>
        <w:br/>
      </w:r>
      <w:r>
        <w:rPr>
          <w:rFonts w:ascii="Times New Roman"/>
          <w:b w:val="false"/>
          <w:i w:val="false"/>
          <w:color w:val="000000"/>
          <w:sz w:val="28"/>
        </w:rPr>
        <w:t xml:space="preserve">
    энергетикалық құрылыстар </w:t>
      </w:r>
      <w:r>
        <w:br/>
      </w:r>
      <w:r>
        <w:rPr>
          <w:rFonts w:ascii="Times New Roman"/>
          <w:b w:val="false"/>
          <w:i w:val="false"/>
          <w:color w:val="000000"/>
          <w:sz w:val="28"/>
        </w:rPr>
        <w:t xml:space="preserve">
10. Жол құрылыстары: </w:t>
      </w:r>
      <w:r>
        <w:br/>
      </w:r>
      <w:r>
        <w:rPr>
          <w:rFonts w:ascii="Times New Roman"/>
          <w:b w:val="false"/>
          <w:i w:val="false"/>
          <w:color w:val="000000"/>
          <w:sz w:val="28"/>
        </w:rPr>
        <w:t xml:space="preserve">
    жай кәдiмгiдей және        I-VI          0,46        0,33 </w:t>
      </w:r>
      <w:r>
        <w:br/>
      </w:r>
      <w:r>
        <w:rPr>
          <w:rFonts w:ascii="Times New Roman"/>
          <w:b w:val="false"/>
          <w:i w:val="false"/>
          <w:color w:val="000000"/>
          <w:sz w:val="28"/>
        </w:rPr>
        <w:t xml:space="preserve">
    құрғатылған топырақтан     VII-VIII       -            - </w:t>
      </w:r>
      <w:r>
        <w:br/>
      </w:r>
      <w:r>
        <w:rPr>
          <w:rFonts w:ascii="Times New Roman"/>
          <w:b w:val="false"/>
          <w:i w:val="false"/>
          <w:color w:val="000000"/>
          <w:sz w:val="28"/>
        </w:rPr>
        <w:t xml:space="preserve">
    үйiлген жолдар; </w:t>
      </w:r>
      <w:r>
        <w:br/>
      </w:r>
      <w:r>
        <w:rPr>
          <w:rFonts w:ascii="Times New Roman"/>
          <w:b w:val="false"/>
          <w:i w:val="false"/>
          <w:color w:val="000000"/>
          <w:sz w:val="28"/>
        </w:rPr>
        <w:t xml:space="preserve">
    окольдық топырақтан        I-VI          0,98        0,71 </w:t>
      </w:r>
      <w:r>
        <w:br/>
      </w:r>
      <w:r>
        <w:rPr>
          <w:rFonts w:ascii="Times New Roman"/>
          <w:b w:val="false"/>
          <w:i w:val="false"/>
          <w:color w:val="000000"/>
          <w:sz w:val="28"/>
        </w:rPr>
        <w:t xml:space="preserve">
    үйiлген жолдар;            VII-VIII       -           - </w:t>
      </w:r>
      <w:r>
        <w:br/>
      </w:r>
      <w:r>
        <w:rPr>
          <w:rFonts w:ascii="Times New Roman"/>
          <w:b w:val="false"/>
          <w:i w:val="false"/>
          <w:color w:val="000000"/>
          <w:sz w:val="28"/>
        </w:rPr>
        <w:t xml:space="preserve">
    жер тоғандарын және        I-VIII        0,58        0,42 </w:t>
      </w:r>
      <w:r>
        <w:br/>
      </w:r>
      <w:r>
        <w:rPr>
          <w:rFonts w:ascii="Times New Roman"/>
          <w:b w:val="false"/>
          <w:i w:val="false"/>
          <w:color w:val="000000"/>
          <w:sz w:val="28"/>
        </w:rPr>
        <w:t xml:space="preserve">
    реттелген құрылыстарды     VII-VIII       -           - </w:t>
      </w:r>
      <w:r>
        <w:br/>
      </w:r>
      <w:r>
        <w:rPr>
          <w:rFonts w:ascii="Times New Roman"/>
          <w:b w:val="false"/>
          <w:i w:val="false"/>
          <w:color w:val="000000"/>
          <w:sz w:val="28"/>
        </w:rPr>
        <w:t xml:space="preserve">
    бекiту; </w:t>
      </w:r>
      <w:r>
        <w:br/>
      </w:r>
      <w:r>
        <w:rPr>
          <w:rFonts w:ascii="Times New Roman"/>
          <w:b w:val="false"/>
          <w:i w:val="false"/>
          <w:color w:val="000000"/>
          <w:sz w:val="28"/>
        </w:rPr>
        <w:t xml:space="preserve">
    жасанды құрылыстарды,      I-VI          0,52        0,37 </w:t>
      </w:r>
      <w:r>
        <w:br/>
      </w:r>
      <w:r>
        <w:rPr>
          <w:rFonts w:ascii="Times New Roman"/>
          <w:b w:val="false"/>
          <w:i w:val="false"/>
          <w:color w:val="000000"/>
          <w:sz w:val="28"/>
        </w:rPr>
        <w:t xml:space="preserve">
    сумен жабдықтайтын         VII-VIII       -           - </w:t>
      </w:r>
      <w:r>
        <w:br/>
      </w:r>
      <w:r>
        <w:rPr>
          <w:rFonts w:ascii="Times New Roman"/>
          <w:b w:val="false"/>
          <w:i w:val="false"/>
          <w:color w:val="000000"/>
          <w:sz w:val="28"/>
        </w:rPr>
        <w:t xml:space="preserve">
    ғимараттарды және </w:t>
      </w:r>
      <w:r>
        <w:br/>
      </w:r>
      <w:r>
        <w:rPr>
          <w:rFonts w:ascii="Times New Roman"/>
          <w:b w:val="false"/>
          <w:i w:val="false"/>
          <w:color w:val="000000"/>
          <w:sz w:val="28"/>
        </w:rPr>
        <w:t xml:space="preserve">
    канализацияны тұрғызу; </w:t>
      </w:r>
      <w:r>
        <w:br/>
      </w:r>
      <w:r>
        <w:rPr>
          <w:rFonts w:ascii="Times New Roman"/>
          <w:b w:val="false"/>
          <w:i w:val="false"/>
          <w:color w:val="000000"/>
          <w:sz w:val="28"/>
        </w:rPr>
        <w:t xml:space="preserve">
    жол құрылысының жоғарғы    I-VI          0,69        0,50 </w:t>
      </w:r>
      <w:r>
        <w:br/>
      </w:r>
      <w:r>
        <w:rPr>
          <w:rFonts w:ascii="Times New Roman"/>
          <w:b w:val="false"/>
          <w:i w:val="false"/>
          <w:color w:val="000000"/>
          <w:sz w:val="28"/>
        </w:rPr>
        <w:t xml:space="preserve">
    беттерi                    VII-VIII       -           - </w:t>
      </w:r>
      <w:r>
        <w:br/>
      </w:r>
      <w:r>
        <w:rPr>
          <w:rFonts w:ascii="Times New Roman"/>
          <w:b w:val="false"/>
          <w:i w:val="false"/>
          <w:color w:val="000000"/>
          <w:sz w:val="28"/>
        </w:rPr>
        <w:t xml:space="preserve">
11. Байланыстың үйлерi мен     I-VI          0,69        0,50 </w:t>
      </w:r>
      <w:r>
        <w:br/>
      </w:r>
      <w:r>
        <w:rPr>
          <w:rFonts w:ascii="Times New Roman"/>
          <w:b w:val="false"/>
          <w:i w:val="false"/>
          <w:color w:val="000000"/>
          <w:sz w:val="28"/>
        </w:rPr>
        <w:t xml:space="preserve">
    ғимараттарын салу          VII-VIII      0,81        0,58 </w:t>
      </w:r>
      <w:r>
        <w:br/>
      </w:r>
      <w:r>
        <w:rPr>
          <w:rFonts w:ascii="Times New Roman"/>
          <w:b w:val="false"/>
          <w:i w:val="false"/>
          <w:color w:val="000000"/>
          <w:sz w:val="28"/>
        </w:rPr>
        <w:t xml:space="preserve">
12. Ауыл шаруашылық құры.      I-VIII        0,63        0,46 </w:t>
      </w:r>
      <w:r>
        <w:br/>
      </w:r>
      <w:r>
        <w:rPr>
          <w:rFonts w:ascii="Times New Roman"/>
          <w:b w:val="false"/>
          <w:i w:val="false"/>
          <w:color w:val="000000"/>
          <w:sz w:val="28"/>
        </w:rPr>
        <w:t xml:space="preserve">
    лыстары, тұрғын үй және </w:t>
      </w:r>
      <w:r>
        <w:br/>
      </w:r>
      <w:r>
        <w:rPr>
          <w:rFonts w:ascii="Times New Roman"/>
          <w:b w:val="false"/>
          <w:i w:val="false"/>
          <w:color w:val="000000"/>
          <w:sz w:val="28"/>
        </w:rPr>
        <w:t xml:space="preserve">
    қоғамдық мекемелерге </w:t>
      </w:r>
      <w:r>
        <w:br/>
      </w:r>
      <w:r>
        <w:rPr>
          <w:rFonts w:ascii="Times New Roman"/>
          <w:b w:val="false"/>
          <w:i w:val="false"/>
          <w:color w:val="000000"/>
          <w:sz w:val="28"/>
        </w:rPr>
        <w:t xml:space="preserve">
    ғимараттарды салу </w:t>
      </w:r>
      <w:r>
        <w:br/>
      </w:r>
      <w:r>
        <w:rPr>
          <w:rFonts w:ascii="Times New Roman"/>
          <w:b w:val="false"/>
          <w:i w:val="false"/>
          <w:color w:val="000000"/>
          <w:sz w:val="28"/>
        </w:rPr>
        <w:t xml:space="preserve">
13. Тау-кендi бұрғылау         I-VIII        0,17        0,12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шахтаны бұрғылау; </w:t>
      </w:r>
      <w:r>
        <w:br/>
      </w:r>
      <w:r>
        <w:rPr>
          <w:rFonts w:ascii="Times New Roman"/>
          <w:b w:val="false"/>
          <w:i w:val="false"/>
          <w:color w:val="000000"/>
          <w:sz w:val="28"/>
        </w:rPr>
        <w:t xml:space="preserve">
    тiкелей және көлбеу түр.   I-VIII        0,12        0,08 </w:t>
      </w:r>
      <w:r>
        <w:br/>
      </w:r>
      <w:r>
        <w:rPr>
          <w:rFonts w:ascii="Times New Roman"/>
          <w:b w:val="false"/>
          <w:i w:val="false"/>
          <w:color w:val="000000"/>
          <w:sz w:val="28"/>
        </w:rPr>
        <w:t xml:space="preserve">
    дегi үңгiлеу /ауаны </w:t>
      </w:r>
      <w:r>
        <w:br/>
      </w:r>
      <w:r>
        <w:rPr>
          <w:rFonts w:ascii="Times New Roman"/>
          <w:b w:val="false"/>
          <w:i w:val="false"/>
          <w:color w:val="000000"/>
          <w:sz w:val="28"/>
        </w:rPr>
        <w:t xml:space="preserve">
    қыздырмай-ақ/ </w:t>
      </w:r>
      <w:r>
        <w:br/>
      </w:r>
      <w:r>
        <w:rPr>
          <w:rFonts w:ascii="Times New Roman"/>
          <w:b w:val="false"/>
          <w:i w:val="false"/>
          <w:color w:val="000000"/>
          <w:sz w:val="28"/>
        </w:rPr>
        <w:t xml:space="preserve">
14. Сыртқы трубопроводтардың </w:t>
      </w:r>
      <w:r>
        <w:br/>
      </w:r>
      <w:r>
        <w:rPr>
          <w:rFonts w:ascii="Times New Roman"/>
          <w:b w:val="false"/>
          <w:i w:val="false"/>
          <w:color w:val="000000"/>
          <w:sz w:val="28"/>
        </w:rPr>
        <w:t xml:space="preserve">
    құрылыстары: </w:t>
      </w:r>
      <w:r>
        <w:br/>
      </w:r>
      <w:r>
        <w:rPr>
          <w:rFonts w:ascii="Times New Roman"/>
          <w:b w:val="false"/>
          <w:i w:val="false"/>
          <w:color w:val="000000"/>
          <w:sz w:val="28"/>
        </w:rPr>
        <w:t xml:space="preserve">
    жұмсақ топырақта сумен     I-VI          0,52        0,37 </w:t>
      </w:r>
      <w:r>
        <w:br/>
      </w:r>
      <w:r>
        <w:rPr>
          <w:rFonts w:ascii="Times New Roman"/>
          <w:b w:val="false"/>
          <w:i w:val="false"/>
          <w:color w:val="000000"/>
          <w:sz w:val="28"/>
        </w:rPr>
        <w:t xml:space="preserve">
    жабдықтайтын және газ      VII-VIII      0,69        0,50 </w:t>
      </w:r>
      <w:r>
        <w:br/>
      </w:r>
      <w:r>
        <w:rPr>
          <w:rFonts w:ascii="Times New Roman"/>
          <w:b w:val="false"/>
          <w:i w:val="false"/>
          <w:color w:val="000000"/>
          <w:sz w:val="28"/>
        </w:rPr>
        <w:t xml:space="preserve">
    желiлерiн салу; </w:t>
      </w:r>
      <w:r>
        <w:br/>
      </w:r>
      <w:r>
        <w:rPr>
          <w:rFonts w:ascii="Times New Roman"/>
          <w:b w:val="false"/>
          <w:i w:val="false"/>
          <w:color w:val="000000"/>
          <w:sz w:val="28"/>
        </w:rPr>
        <w:t xml:space="preserve">
    жұмсақ топырақта кана.     I-VI          0,46        0,33 </w:t>
      </w:r>
      <w:r>
        <w:br/>
      </w:r>
      <w:r>
        <w:rPr>
          <w:rFonts w:ascii="Times New Roman"/>
          <w:b w:val="false"/>
          <w:i w:val="false"/>
          <w:color w:val="000000"/>
          <w:sz w:val="28"/>
        </w:rPr>
        <w:t xml:space="preserve">
    лизация құрылысын          VII-VIII      0,69        0,50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15. Басқа да әртүрлi бағыт. </w:t>
      </w:r>
      <w:r>
        <w:br/>
      </w:r>
      <w:r>
        <w:rPr>
          <w:rFonts w:ascii="Times New Roman"/>
          <w:b w:val="false"/>
          <w:i w:val="false"/>
          <w:color w:val="000000"/>
          <w:sz w:val="28"/>
        </w:rPr>
        <w:t xml:space="preserve">
    тағы құрылыстар:           I-VI          0,52        0,37 </w:t>
      </w:r>
      <w:r>
        <w:br/>
      </w:r>
      <w:r>
        <w:rPr>
          <w:rFonts w:ascii="Times New Roman"/>
          <w:b w:val="false"/>
          <w:i w:val="false"/>
          <w:color w:val="000000"/>
          <w:sz w:val="28"/>
        </w:rPr>
        <w:t xml:space="preserve">
    жер асты коллекторының     VII-VIII      0,63        0,46 </w:t>
      </w:r>
      <w:r>
        <w:br/>
      </w:r>
      <w:r>
        <w:rPr>
          <w:rFonts w:ascii="Times New Roman"/>
          <w:b w:val="false"/>
          <w:i w:val="false"/>
          <w:color w:val="000000"/>
          <w:sz w:val="28"/>
        </w:rPr>
        <w:t xml:space="preserve">
    құрылыстары  </w:t>
      </w:r>
    </w:p>
    <w:p>
      <w:pPr>
        <w:spacing w:after="0"/>
        <w:ind w:left="0"/>
        <w:jc w:val="both"/>
      </w:pPr>
      <w:r>
        <w:rPr>
          <w:rFonts w:ascii="Times New Roman"/>
          <w:b w:val="false"/>
          <w:i w:val="false"/>
          <w:color w:val="000000"/>
          <w:sz w:val="28"/>
        </w:rPr>
        <w:t xml:space="preserve">     Ескерту: Кестеде көрсетiлген құрылыстың салалары мен түрлерiне </w:t>
      </w:r>
      <w:r>
        <w:br/>
      </w:r>
      <w:r>
        <w:rPr>
          <w:rFonts w:ascii="Times New Roman"/>
          <w:b w:val="false"/>
          <w:i w:val="false"/>
          <w:color w:val="000000"/>
          <w:sz w:val="28"/>
        </w:rPr>
        <w:t xml:space="preserve">
              еңбектi көп қажет ететiн коэффициент 0,54-ке теңеледi, </w:t>
      </w:r>
      <w:r>
        <w:br/>
      </w:r>
      <w:r>
        <w:rPr>
          <w:rFonts w:ascii="Times New Roman"/>
          <w:b w:val="false"/>
          <w:i w:val="false"/>
          <w:color w:val="000000"/>
          <w:sz w:val="28"/>
        </w:rPr>
        <w:t xml:space="preserve">
              қыс мезгiлiнде қымбаттағанда жұмысшылардың жалақысы </w:t>
      </w:r>
      <w:r>
        <w:br/>
      </w:r>
      <w:r>
        <w:rPr>
          <w:rFonts w:ascii="Times New Roman"/>
          <w:b w:val="false"/>
          <w:i w:val="false"/>
          <w:color w:val="000000"/>
          <w:sz w:val="28"/>
        </w:rPr>
        <w:t xml:space="preserve">
              ауысу коэффициентi 0,42 тең болады.  </w:t>
      </w:r>
    </w:p>
    <w:p>
      <w:pPr>
        <w:spacing w:after="0"/>
        <w:ind w:left="0"/>
        <w:jc w:val="both"/>
      </w:pPr>
      <w:r>
        <w:rPr>
          <w:rFonts w:ascii="Times New Roman"/>
          <w:b w:val="false"/>
          <w:i w:val="false"/>
          <w:color w:val="000000"/>
          <w:sz w:val="28"/>
        </w:rPr>
        <w:t xml:space="preserve">                                                  N 8 қосымша  </w:t>
      </w:r>
    </w:p>
    <w:p>
      <w:pPr>
        <w:spacing w:after="0"/>
        <w:ind w:left="0"/>
        <w:jc w:val="both"/>
      </w:pPr>
      <w:r>
        <w:rPr>
          <w:rFonts w:ascii="Times New Roman"/>
          <w:b w:val="false"/>
          <w:i w:val="false"/>
          <w:color w:val="000000"/>
          <w:sz w:val="28"/>
        </w:rPr>
        <w:t xml:space="preserve">         ҚҰРЫЛЫС ОБЪЕКТIЛЕРIН IСКЕ ҚОСҚАН КЕЗДЕГI СЫЙЛЫҚТАРДЫҢ </w:t>
      </w:r>
      <w:r>
        <w:br/>
      </w:r>
      <w:r>
        <w:rPr>
          <w:rFonts w:ascii="Times New Roman"/>
          <w:b w:val="false"/>
          <w:i w:val="false"/>
          <w:color w:val="000000"/>
          <w:sz w:val="28"/>
        </w:rPr>
        <w:t xml:space="preserve">
                         РАСЧЕТЫНЫҢ ҮЛГIЛЕРI  </w:t>
      </w:r>
    </w:p>
    <w:p>
      <w:pPr>
        <w:spacing w:after="0"/>
        <w:ind w:left="0"/>
        <w:jc w:val="both"/>
      </w:pPr>
      <w:r>
        <w:rPr>
          <w:rFonts w:ascii="Times New Roman"/>
          <w:b w:val="false"/>
          <w:i w:val="false"/>
          <w:color w:val="000000"/>
          <w:sz w:val="28"/>
        </w:rPr>
        <w:t xml:space="preserve">     Сметалық ақы                              164578 теңге </w:t>
      </w:r>
      <w:r>
        <w:br/>
      </w:r>
      <w:r>
        <w:rPr>
          <w:rFonts w:ascii="Times New Roman"/>
          <w:b w:val="false"/>
          <w:i w:val="false"/>
          <w:color w:val="000000"/>
          <w:sz w:val="28"/>
        </w:rPr>
        <w:t xml:space="preserve">
     Еңбектi көп қажет ететiн нормативi        546 адам/айы </w:t>
      </w:r>
      <w:r>
        <w:br/>
      </w:r>
      <w:r>
        <w:rPr>
          <w:rFonts w:ascii="Times New Roman"/>
          <w:b w:val="false"/>
          <w:i w:val="false"/>
          <w:color w:val="000000"/>
          <w:sz w:val="28"/>
        </w:rPr>
        <w:t xml:space="preserve">
     Сметалық орташа жалақы </w:t>
      </w:r>
      <w:r>
        <w:br/>
      </w:r>
      <w:r>
        <w:rPr>
          <w:rFonts w:ascii="Times New Roman"/>
          <w:b w:val="false"/>
          <w:i w:val="false"/>
          <w:color w:val="000000"/>
          <w:sz w:val="28"/>
        </w:rPr>
        <w:t xml:space="preserve">
     /орташа еңбек ақы 164.578:546/            301 теңге </w:t>
      </w:r>
      <w:r>
        <w:br/>
      </w:r>
      <w:r>
        <w:rPr>
          <w:rFonts w:ascii="Times New Roman"/>
          <w:b w:val="false"/>
          <w:i w:val="false"/>
          <w:color w:val="000000"/>
          <w:sz w:val="28"/>
        </w:rPr>
        <w:t xml:space="preserve">
     Құрылыс-монтаж жұмыстарының </w:t>
      </w:r>
      <w:r>
        <w:br/>
      </w:r>
      <w:r>
        <w:rPr>
          <w:rFonts w:ascii="Times New Roman"/>
          <w:b w:val="false"/>
          <w:i w:val="false"/>
          <w:color w:val="000000"/>
          <w:sz w:val="28"/>
        </w:rPr>
        <w:t xml:space="preserve">
     базистiк сметалық құны                    822890 теңге </w:t>
      </w:r>
      <w:r>
        <w:br/>
      </w:r>
      <w:r>
        <w:rPr>
          <w:rFonts w:ascii="Times New Roman"/>
          <w:b w:val="false"/>
          <w:i w:val="false"/>
          <w:color w:val="000000"/>
          <w:sz w:val="28"/>
        </w:rPr>
        <w:t xml:space="preserve">
     Тұрғын үй құрылысы саласындағы </w:t>
      </w:r>
      <w:r>
        <w:br/>
      </w:r>
      <w:r>
        <w:rPr>
          <w:rFonts w:ascii="Times New Roman"/>
          <w:b w:val="false"/>
          <w:i w:val="false"/>
          <w:color w:val="000000"/>
          <w:sz w:val="28"/>
        </w:rPr>
        <w:t xml:space="preserve">
           iске қосқаны үшiн сыйлықтарды </w:t>
      </w:r>
      <w:r>
        <w:br/>
      </w:r>
      <w:r>
        <w:rPr>
          <w:rFonts w:ascii="Times New Roman"/>
          <w:b w:val="false"/>
          <w:i w:val="false"/>
          <w:color w:val="000000"/>
          <w:sz w:val="28"/>
        </w:rPr>
        <w:t xml:space="preserve">
     төлеу көлемi                              1,72% </w:t>
      </w:r>
    </w:p>
    <w:p>
      <w:pPr>
        <w:spacing w:after="0"/>
        <w:ind w:left="0"/>
        <w:jc w:val="both"/>
      </w:pPr>
      <w:r>
        <w:rPr>
          <w:rFonts w:ascii="Times New Roman"/>
          <w:b w:val="false"/>
          <w:i w:val="false"/>
          <w:color w:val="000000"/>
          <w:sz w:val="28"/>
        </w:rPr>
        <w:t xml:space="preserve">     Құрылыс объектiсiн iске қосқаны үшiн сыйлықтар мына көлемде </w:t>
      </w:r>
      <w:r>
        <w:br/>
      </w:r>
      <w:r>
        <w:rPr>
          <w:rFonts w:ascii="Times New Roman"/>
          <w:b w:val="false"/>
          <w:i w:val="false"/>
          <w:color w:val="000000"/>
          <w:sz w:val="28"/>
        </w:rPr>
        <w:t xml:space="preserve">
болады: 822890 х 1,72/ = 14154 теңге </w:t>
      </w:r>
      <w:r>
        <w:br/>
      </w:r>
      <w:r>
        <w:rPr>
          <w:rFonts w:ascii="Times New Roman"/>
          <w:b w:val="false"/>
          <w:i w:val="false"/>
          <w:color w:val="000000"/>
          <w:sz w:val="28"/>
        </w:rPr>
        <w:t xml:space="preserve">
     Бұл ақша базистiк болып есептелiнiп жинақталған сметалық </w:t>
      </w:r>
      <w:r>
        <w:br/>
      </w:r>
      <w:r>
        <w:rPr>
          <w:rFonts w:ascii="Times New Roman"/>
          <w:b w:val="false"/>
          <w:i w:val="false"/>
          <w:color w:val="000000"/>
          <w:sz w:val="28"/>
        </w:rPr>
        <w:t xml:space="preserve">
расчетының 9 тарауының /7, 8 бағандарында/ көрсетiледi. </w:t>
      </w:r>
      <w:r>
        <w:br/>
      </w:r>
      <w:r>
        <w:rPr>
          <w:rFonts w:ascii="Times New Roman"/>
          <w:b w:val="false"/>
          <w:i w:val="false"/>
          <w:color w:val="000000"/>
          <w:sz w:val="28"/>
        </w:rPr>
        <w:t xml:space="preserve">
     Жалақы көлемiнiң өсуiнiң көлемi /КI/ бойынша мынадай: </w:t>
      </w:r>
      <w:r>
        <w:br/>
      </w:r>
      <w:r>
        <w:rPr>
          <w:rFonts w:ascii="Times New Roman"/>
          <w:b w:val="false"/>
          <w:i w:val="false"/>
          <w:color w:val="000000"/>
          <w:sz w:val="28"/>
        </w:rPr>
        <w:t xml:space="preserve">
         1400 x 5 x 1,15 x 1,2 </w:t>
      </w:r>
      <w:r>
        <w:br/>
      </w:r>
      <w:r>
        <w:rPr>
          <w:rFonts w:ascii="Times New Roman"/>
          <w:b w:val="false"/>
          <w:i w:val="false"/>
          <w:color w:val="000000"/>
          <w:sz w:val="28"/>
        </w:rPr>
        <w:t xml:space="preserve">
     К = ---------------------- = 32,09 /есе/ </w:t>
      </w:r>
      <w:r>
        <w:br/>
      </w:r>
      <w:r>
        <w:rPr>
          <w:rFonts w:ascii="Times New Roman"/>
          <w:b w:val="false"/>
          <w:i w:val="false"/>
          <w:color w:val="000000"/>
          <w:sz w:val="28"/>
        </w:rPr>
        <w:t xml:space="preserve">
                 301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1400 х 5 - заң шығарушы органдар бекiткен ең төменгi еңбек </w:t>
      </w:r>
      <w:r>
        <w:br/>
      </w:r>
      <w:r>
        <w:rPr>
          <w:rFonts w:ascii="Times New Roman"/>
          <w:b w:val="false"/>
          <w:i w:val="false"/>
          <w:color w:val="000000"/>
          <w:sz w:val="28"/>
        </w:rPr>
        <w:t xml:space="preserve">
                ақының /1996 ж. сәуiр айынан бастап 1400 теңге/ </w:t>
      </w:r>
      <w:r>
        <w:br/>
      </w:r>
      <w:r>
        <w:rPr>
          <w:rFonts w:ascii="Times New Roman"/>
          <w:b w:val="false"/>
          <w:i w:val="false"/>
          <w:color w:val="000000"/>
          <w:sz w:val="28"/>
        </w:rPr>
        <w:t xml:space="preserve">
                5 есесi; </w:t>
      </w:r>
      <w:r>
        <w:br/>
      </w:r>
      <w:r>
        <w:rPr>
          <w:rFonts w:ascii="Times New Roman"/>
          <w:b w:val="false"/>
          <w:i w:val="false"/>
          <w:color w:val="000000"/>
          <w:sz w:val="28"/>
        </w:rPr>
        <w:t xml:space="preserve">
     1,15 -     аудандық коэффициентi; </w:t>
      </w:r>
      <w:r>
        <w:br/>
      </w:r>
      <w:r>
        <w:rPr>
          <w:rFonts w:ascii="Times New Roman"/>
          <w:b w:val="false"/>
          <w:i w:val="false"/>
          <w:color w:val="000000"/>
          <w:sz w:val="28"/>
        </w:rPr>
        <w:t xml:space="preserve">
     1,2 -      салалық коэффициентi; </w:t>
      </w:r>
      <w:r>
        <w:br/>
      </w:r>
      <w:r>
        <w:rPr>
          <w:rFonts w:ascii="Times New Roman"/>
          <w:b w:val="false"/>
          <w:i w:val="false"/>
          <w:color w:val="000000"/>
          <w:sz w:val="28"/>
        </w:rPr>
        <w:t xml:space="preserve">
     Iске қосылғаны үшiн төленетiн сыйлықтар еңбек ақының өсуi </w:t>
      </w:r>
      <w:r>
        <w:br/>
      </w:r>
      <w:r>
        <w:rPr>
          <w:rFonts w:ascii="Times New Roman"/>
          <w:b w:val="false"/>
          <w:i w:val="false"/>
          <w:color w:val="000000"/>
          <w:sz w:val="28"/>
        </w:rPr>
        <w:t xml:space="preserve">
есебiнен /К2/ мынаған теңеледi: </w:t>
      </w:r>
      <w:r>
        <w:br/>
      </w:r>
      <w:r>
        <w:rPr>
          <w:rFonts w:ascii="Times New Roman"/>
          <w:b w:val="false"/>
          <w:i w:val="false"/>
          <w:color w:val="000000"/>
          <w:sz w:val="28"/>
        </w:rPr>
        <w:t xml:space="preserve">
     К2 = 1,72 х 32,09 = 55,19% </w:t>
      </w:r>
      <w:r>
        <w:br/>
      </w:r>
      <w:r>
        <w:rPr>
          <w:rFonts w:ascii="Times New Roman"/>
          <w:b w:val="false"/>
          <w:i w:val="false"/>
          <w:color w:val="000000"/>
          <w:sz w:val="28"/>
        </w:rPr>
        <w:t xml:space="preserve">
     Құрылыс объектiлерiн iске қосқаны үшiн еңбек ақының көлемiнiң </w:t>
      </w:r>
      <w:r>
        <w:br/>
      </w:r>
      <w:r>
        <w:rPr>
          <w:rFonts w:ascii="Times New Roman"/>
          <w:b w:val="false"/>
          <w:i w:val="false"/>
          <w:color w:val="000000"/>
          <w:sz w:val="28"/>
        </w:rPr>
        <w:t xml:space="preserve">
өсуiн есептей отырып сыйлықтардың көлемi былайша болады: </w:t>
      </w:r>
      <w:r>
        <w:br/>
      </w:r>
      <w:r>
        <w:rPr>
          <w:rFonts w:ascii="Times New Roman"/>
          <w:b w:val="false"/>
          <w:i w:val="false"/>
          <w:color w:val="000000"/>
          <w:sz w:val="28"/>
        </w:rPr>
        <w:t xml:space="preserve">
     822890 х 0,5519 = 454153 теңге; </w:t>
      </w:r>
      <w:r>
        <w:br/>
      </w:r>
      <w:r>
        <w:rPr>
          <w:rFonts w:ascii="Times New Roman"/>
          <w:b w:val="false"/>
          <w:i w:val="false"/>
          <w:color w:val="000000"/>
          <w:sz w:val="28"/>
        </w:rPr>
        <w:t xml:space="preserve">
     Құрылыс объектiлерiн iске қосқаны үшiн төленетiн еңбек ақының </w:t>
      </w:r>
      <w:r>
        <w:br/>
      </w:r>
      <w:r>
        <w:rPr>
          <w:rFonts w:ascii="Times New Roman"/>
          <w:b w:val="false"/>
          <w:i w:val="false"/>
          <w:color w:val="000000"/>
          <w:sz w:val="28"/>
        </w:rPr>
        <w:t xml:space="preserve">
көлемiнiң өсуi мен базистiк жалақы арасындағы айырмашылықтар 439,999 </w:t>
      </w:r>
      <w:r>
        <w:br/>
      </w:r>
      <w:r>
        <w:rPr>
          <w:rFonts w:ascii="Times New Roman"/>
          <w:b w:val="false"/>
          <w:i w:val="false"/>
          <w:color w:val="000000"/>
          <w:sz w:val="28"/>
        </w:rPr>
        <w:t xml:space="preserve">
теңге деп есептелсе /454153 - 14154/ құрылыстың сметалық бағасының </w:t>
      </w:r>
      <w:r>
        <w:br/>
      </w:r>
      <w:r>
        <w:rPr>
          <w:rFonts w:ascii="Times New Roman"/>
          <w:b w:val="false"/>
          <w:i w:val="false"/>
          <w:color w:val="000000"/>
          <w:sz w:val="28"/>
        </w:rPr>
        <w:t xml:space="preserve">
базистен артық түрiнде жалақы сметалық расчетта 7, 8 нысанда </w:t>
      </w:r>
      <w:r>
        <w:br/>
      </w:r>
      <w:r>
        <w:rPr>
          <w:rFonts w:ascii="Times New Roman"/>
          <w:b w:val="false"/>
          <w:i w:val="false"/>
          <w:color w:val="000000"/>
          <w:sz w:val="28"/>
        </w:rPr>
        <w:t xml:space="preserve">
толтырылады. </w:t>
      </w:r>
      <w:r>
        <w:br/>
      </w:r>
      <w:r>
        <w:rPr>
          <w:rFonts w:ascii="Times New Roman"/>
          <w:b w:val="false"/>
          <w:i w:val="false"/>
          <w:color w:val="000000"/>
          <w:sz w:val="28"/>
        </w:rPr>
        <w:t xml:space="preserve">
     Ескерту: Цирфрлар шартты түрде алынып отыр. </w:t>
      </w:r>
    </w:p>
    <w:p>
      <w:pPr>
        <w:spacing w:after="0"/>
        <w:ind w:left="0"/>
        <w:jc w:val="both"/>
      </w:pPr>
      <w:r>
        <w:rPr>
          <w:rFonts w:ascii="Times New Roman"/>
          <w:b w:val="false"/>
          <w:i w:val="false"/>
          <w:color w:val="000000"/>
          <w:sz w:val="28"/>
        </w:rPr>
        <w:t xml:space="preserve">                                                    N 9 қосымша </w:t>
      </w:r>
    </w:p>
    <w:p>
      <w:pPr>
        <w:spacing w:after="0"/>
        <w:ind w:left="0"/>
        <w:jc w:val="both"/>
      </w:pPr>
      <w:r>
        <w:rPr>
          <w:rFonts w:ascii="Times New Roman"/>
          <w:b w:val="false"/>
          <w:i w:val="false"/>
          <w:color w:val="000000"/>
          <w:sz w:val="28"/>
        </w:rPr>
        <w:t xml:space="preserve">             ҚҰРЫЛЫС БАҒАСЫНЫҢ ЖИНАҚТАЛҒАН СМЕТАЛЫҚ </w:t>
      </w:r>
      <w:r>
        <w:br/>
      </w:r>
      <w:r>
        <w:rPr>
          <w:rFonts w:ascii="Times New Roman"/>
          <w:b w:val="false"/>
          <w:i w:val="false"/>
          <w:color w:val="000000"/>
          <w:sz w:val="28"/>
        </w:rPr>
        <w:t xml:space="preserve">
            РАСЧЕТТАҒЫ ҮЛГI РЕТIНДЕГI НОМЕНКЛАТУРАСЫ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|Объектiнiң, тараудың,     | Сметалық бағасы /мың теңгемен/ </w:t>
      </w:r>
      <w:r>
        <w:br/>
      </w:r>
      <w:r>
        <w:rPr>
          <w:rFonts w:ascii="Times New Roman"/>
          <w:b w:val="false"/>
          <w:i w:val="false"/>
          <w:color w:val="000000"/>
          <w:sz w:val="28"/>
        </w:rPr>
        <w:t xml:space="preserve">
        |жұмыстың, шығынның аттары |құры.|мон.|құрал  |басқа |жалпы </w:t>
      </w:r>
      <w:r>
        <w:br/>
      </w:r>
      <w:r>
        <w:rPr>
          <w:rFonts w:ascii="Times New Roman"/>
          <w:b w:val="false"/>
          <w:i w:val="false"/>
          <w:color w:val="000000"/>
          <w:sz w:val="28"/>
        </w:rPr>
        <w:t xml:space="preserve">
        |                          |лыс  |таж.|сайман.|да әр.|сметалық </w:t>
      </w:r>
      <w:r>
        <w:br/>
      </w:r>
      <w:r>
        <w:rPr>
          <w:rFonts w:ascii="Times New Roman"/>
          <w:b w:val="false"/>
          <w:i w:val="false"/>
          <w:color w:val="000000"/>
          <w:sz w:val="28"/>
        </w:rPr>
        <w:t xml:space="preserve">
        |                          |жұмыс|дау |дар,   |түрлi |бағасы </w:t>
      </w:r>
      <w:r>
        <w:br/>
      </w:r>
      <w:r>
        <w:rPr>
          <w:rFonts w:ascii="Times New Roman"/>
          <w:b w:val="false"/>
          <w:i w:val="false"/>
          <w:color w:val="000000"/>
          <w:sz w:val="28"/>
        </w:rPr>
        <w:t xml:space="preserve">
        |                          |тары |жұ. |жиhаз, |шығын.|/мың </w:t>
      </w:r>
      <w:r>
        <w:br/>
      </w:r>
      <w:r>
        <w:rPr>
          <w:rFonts w:ascii="Times New Roman"/>
          <w:b w:val="false"/>
          <w:i w:val="false"/>
          <w:color w:val="000000"/>
          <w:sz w:val="28"/>
        </w:rPr>
        <w:t xml:space="preserve">
        |                          |     |мыс.|жабдық.|дар   |теңге. </w:t>
      </w:r>
      <w:r>
        <w:br/>
      </w:r>
      <w:r>
        <w:rPr>
          <w:rFonts w:ascii="Times New Roman"/>
          <w:b w:val="false"/>
          <w:i w:val="false"/>
          <w:color w:val="000000"/>
          <w:sz w:val="28"/>
        </w:rPr>
        <w:t xml:space="preserve">
        |                          |     |тары|тар    |      |мен/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1 тарау.  ҚҰРЫЛЫС АЙМАҒЫН ДАЙЫНДАУ  </w:t>
      </w:r>
    </w:p>
    <w:p>
      <w:pPr>
        <w:spacing w:after="0"/>
        <w:ind w:left="0"/>
        <w:jc w:val="both"/>
      </w:pPr>
      <w:r>
        <w:rPr>
          <w:rFonts w:ascii="Times New Roman"/>
          <w:b w:val="false"/>
          <w:i w:val="false"/>
          <w:color w:val="000000"/>
          <w:sz w:val="28"/>
        </w:rPr>
        <w:t xml:space="preserve">         Жер учаскесiн және жұмыстарды бөлудi ресiмдеу </w:t>
      </w:r>
    </w:p>
    <w:p>
      <w:pPr>
        <w:spacing w:after="0"/>
        <w:ind w:left="0"/>
        <w:jc w:val="both"/>
      </w:pPr>
      <w:r>
        <w:rPr>
          <w:rFonts w:ascii="Times New Roman"/>
          <w:b w:val="false"/>
          <w:i w:val="false"/>
          <w:color w:val="000000"/>
          <w:sz w:val="28"/>
        </w:rPr>
        <w:t xml:space="preserve">         - жер учаскесiн кесiп беру,  .     .      .      +      + </w:t>
      </w:r>
    </w:p>
    <w:p>
      <w:pPr>
        <w:spacing w:after="0"/>
        <w:ind w:left="0"/>
        <w:jc w:val="both"/>
      </w:pPr>
      <w:r>
        <w:rPr>
          <w:rFonts w:ascii="Times New Roman"/>
          <w:b w:val="false"/>
          <w:i w:val="false"/>
          <w:color w:val="000000"/>
          <w:sz w:val="28"/>
        </w:rPr>
        <w:t xml:space="preserve">         сәулеттiк-жобалау тапсыр. </w:t>
      </w:r>
    </w:p>
    <w:p>
      <w:pPr>
        <w:spacing w:after="0"/>
        <w:ind w:left="0"/>
        <w:jc w:val="both"/>
      </w:pPr>
      <w:r>
        <w:rPr>
          <w:rFonts w:ascii="Times New Roman"/>
          <w:b w:val="false"/>
          <w:i w:val="false"/>
          <w:color w:val="000000"/>
          <w:sz w:val="28"/>
        </w:rPr>
        <w:t xml:space="preserve">         маларын және құрылыстың </w:t>
      </w:r>
    </w:p>
    <w:p>
      <w:pPr>
        <w:spacing w:after="0"/>
        <w:ind w:left="0"/>
        <w:jc w:val="both"/>
      </w:pPr>
      <w:r>
        <w:rPr>
          <w:rFonts w:ascii="Times New Roman"/>
          <w:b w:val="false"/>
          <w:i w:val="false"/>
          <w:color w:val="000000"/>
          <w:sz w:val="28"/>
        </w:rPr>
        <w:t xml:space="preserve">         ернеу шетiн бөлiп беру; </w:t>
      </w:r>
    </w:p>
    <w:p>
      <w:pPr>
        <w:spacing w:after="0"/>
        <w:ind w:left="0"/>
        <w:jc w:val="both"/>
      </w:pPr>
      <w:r>
        <w:rPr>
          <w:rFonts w:ascii="Times New Roman"/>
          <w:b w:val="false"/>
          <w:i w:val="false"/>
          <w:color w:val="000000"/>
          <w:sz w:val="28"/>
        </w:rPr>
        <w:t xml:space="preserve">         - құрылыс пен ғимараттың </w:t>
      </w:r>
    </w:p>
    <w:p>
      <w:pPr>
        <w:spacing w:after="0"/>
        <w:ind w:left="0"/>
        <w:jc w:val="both"/>
      </w:pPr>
      <w:r>
        <w:rPr>
          <w:rFonts w:ascii="Times New Roman"/>
          <w:b w:val="false"/>
          <w:i w:val="false"/>
          <w:color w:val="000000"/>
          <w:sz w:val="28"/>
        </w:rPr>
        <w:t xml:space="preserve">         негiзгi осьты бөлiп, оны </w:t>
      </w:r>
    </w:p>
    <w:p>
      <w:pPr>
        <w:spacing w:after="0"/>
        <w:ind w:left="0"/>
        <w:jc w:val="both"/>
      </w:pPr>
      <w:r>
        <w:rPr>
          <w:rFonts w:ascii="Times New Roman"/>
          <w:b w:val="false"/>
          <w:i w:val="false"/>
          <w:color w:val="000000"/>
          <w:sz w:val="28"/>
        </w:rPr>
        <w:t xml:space="preserve">         тармақтармен, таңбалы </w:t>
      </w:r>
    </w:p>
    <w:p>
      <w:pPr>
        <w:spacing w:after="0"/>
        <w:ind w:left="0"/>
        <w:jc w:val="both"/>
      </w:pPr>
      <w:r>
        <w:rPr>
          <w:rFonts w:ascii="Times New Roman"/>
          <w:b w:val="false"/>
          <w:i w:val="false"/>
          <w:color w:val="000000"/>
          <w:sz w:val="28"/>
        </w:rPr>
        <w:t xml:space="preserve">         белгiлермен бөлу; </w:t>
      </w:r>
    </w:p>
    <w:p>
      <w:pPr>
        <w:spacing w:after="0"/>
        <w:ind w:left="0"/>
        <w:jc w:val="both"/>
      </w:pPr>
      <w:r>
        <w:rPr>
          <w:rFonts w:ascii="Times New Roman"/>
          <w:b w:val="false"/>
          <w:i w:val="false"/>
          <w:color w:val="000000"/>
          <w:sz w:val="28"/>
        </w:rPr>
        <w:t xml:space="preserve">         Құрылыстың аумағын игеру </w:t>
      </w:r>
    </w:p>
    <w:p>
      <w:pPr>
        <w:spacing w:after="0"/>
        <w:ind w:left="0"/>
        <w:jc w:val="both"/>
      </w:pPr>
      <w:r>
        <w:rPr>
          <w:rFonts w:ascii="Times New Roman"/>
          <w:b w:val="false"/>
          <w:i w:val="false"/>
          <w:color w:val="000000"/>
          <w:sz w:val="28"/>
        </w:rPr>
        <w:t xml:space="preserve">         Құрылыс салатын аумақтарда   +     +      .      .      . </w:t>
      </w:r>
    </w:p>
    <w:p>
      <w:pPr>
        <w:spacing w:after="0"/>
        <w:ind w:left="0"/>
        <w:jc w:val="both"/>
      </w:pPr>
      <w:r>
        <w:rPr>
          <w:rFonts w:ascii="Times New Roman"/>
          <w:b w:val="false"/>
          <w:i w:val="false"/>
          <w:color w:val="000000"/>
          <w:sz w:val="28"/>
        </w:rPr>
        <w:t xml:space="preserve">         бұрыннан бар керексiз құ. </w:t>
      </w:r>
    </w:p>
    <w:p>
      <w:pPr>
        <w:spacing w:after="0"/>
        <w:ind w:left="0"/>
        <w:jc w:val="both"/>
      </w:pPr>
      <w:r>
        <w:rPr>
          <w:rFonts w:ascii="Times New Roman"/>
          <w:b w:val="false"/>
          <w:i w:val="false"/>
          <w:color w:val="000000"/>
          <w:sz w:val="28"/>
        </w:rPr>
        <w:t xml:space="preserve">         рылыстардан, егiлген ағаш. </w:t>
      </w:r>
    </w:p>
    <w:p>
      <w:pPr>
        <w:spacing w:after="0"/>
        <w:ind w:left="0"/>
        <w:jc w:val="both"/>
      </w:pPr>
      <w:r>
        <w:rPr>
          <w:rFonts w:ascii="Times New Roman"/>
          <w:b w:val="false"/>
          <w:i w:val="false"/>
          <w:color w:val="000000"/>
          <w:sz w:val="28"/>
        </w:rPr>
        <w:t xml:space="preserve">         тардан, өндiрiстiк үйiндi. </w:t>
      </w:r>
    </w:p>
    <w:p>
      <w:pPr>
        <w:spacing w:after="0"/>
        <w:ind w:left="0"/>
        <w:jc w:val="both"/>
      </w:pPr>
      <w:r>
        <w:rPr>
          <w:rFonts w:ascii="Times New Roman"/>
          <w:b w:val="false"/>
          <w:i w:val="false"/>
          <w:color w:val="000000"/>
          <w:sz w:val="28"/>
        </w:rPr>
        <w:t xml:space="preserve">         лерден және басқа кедергi </w:t>
      </w:r>
    </w:p>
    <w:p>
      <w:pPr>
        <w:spacing w:after="0"/>
        <w:ind w:left="0"/>
        <w:jc w:val="both"/>
      </w:pPr>
      <w:r>
        <w:rPr>
          <w:rFonts w:ascii="Times New Roman"/>
          <w:b w:val="false"/>
          <w:i w:val="false"/>
          <w:color w:val="000000"/>
          <w:sz w:val="28"/>
        </w:rPr>
        <w:t xml:space="preserve">         келтiретiн басы артық зат. </w:t>
      </w:r>
    </w:p>
    <w:p>
      <w:pPr>
        <w:spacing w:after="0"/>
        <w:ind w:left="0"/>
        <w:jc w:val="both"/>
      </w:pPr>
      <w:r>
        <w:rPr>
          <w:rFonts w:ascii="Times New Roman"/>
          <w:b w:val="false"/>
          <w:i w:val="false"/>
          <w:color w:val="000000"/>
          <w:sz w:val="28"/>
        </w:rPr>
        <w:t xml:space="preserve">         тардан тазарту және тұрғын </w:t>
      </w:r>
    </w:p>
    <w:p>
      <w:pPr>
        <w:spacing w:after="0"/>
        <w:ind w:left="0"/>
        <w:jc w:val="both"/>
      </w:pPr>
      <w:r>
        <w:rPr>
          <w:rFonts w:ascii="Times New Roman"/>
          <w:b w:val="false"/>
          <w:i w:val="false"/>
          <w:color w:val="000000"/>
          <w:sz w:val="28"/>
        </w:rPr>
        <w:t xml:space="preserve">         халықты көшiру инженерлiк </w:t>
      </w:r>
    </w:p>
    <w:p>
      <w:pPr>
        <w:spacing w:after="0"/>
        <w:ind w:left="0"/>
        <w:jc w:val="both"/>
      </w:pPr>
      <w:r>
        <w:rPr>
          <w:rFonts w:ascii="Times New Roman"/>
          <w:b w:val="false"/>
          <w:i w:val="false"/>
          <w:color w:val="000000"/>
          <w:sz w:val="28"/>
        </w:rPr>
        <w:t xml:space="preserve">         желiлер мен коммуникация. </w:t>
      </w:r>
    </w:p>
    <w:p>
      <w:pPr>
        <w:spacing w:after="0"/>
        <w:ind w:left="0"/>
        <w:jc w:val="both"/>
      </w:pPr>
      <w:r>
        <w:rPr>
          <w:rFonts w:ascii="Times New Roman"/>
          <w:b w:val="false"/>
          <w:i w:val="false"/>
          <w:color w:val="000000"/>
          <w:sz w:val="28"/>
        </w:rPr>
        <w:t xml:space="preserve">         лардан, темiр жол мен авто. </w:t>
      </w:r>
    </w:p>
    <w:p>
      <w:pPr>
        <w:spacing w:after="0"/>
        <w:ind w:left="0"/>
        <w:jc w:val="both"/>
      </w:pPr>
      <w:r>
        <w:rPr>
          <w:rFonts w:ascii="Times New Roman"/>
          <w:b w:val="false"/>
          <w:i w:val="false"/>
          <w:color w:val="000000"/>
          <w:sz w:val="28"/>
        </w:rPr>
        <w:t xml:space="preserve">         мобиль жолдарын көшiрiлiп, </w:t>
      </w:r>
    </w:p>
    <w:p>
      <w:pPr>
        <w:spacing w:after="0"/>
        <w:ind w:left="0"/>
        <w:jc w:val="both"/>
      </w:pPr>
      <w:r>
        <w:rPr>
          <w:rFonts w:ascii="Times New Roman"/>
          <w:b w:val="false"/>
          <w:i w:val="false"/>
          <w:color w:val="000000"/>
          <w:sz w:val="28"/>
        </w:rPr>
        <w:t xml:space="preserve">         жердiң бетiндегi құнарлы </w:t>
      </w:r>
    </w:p>
    <w:p>
      <w:pPr>
        <w:spacing w:after="0"/>
        <w:ind w:left="0"/>
        <w:jc w:val="both"/>
      </w:pPr>
      <w:r>
        <w:rPr>
          <w:rFonts w:ascii="Times New Roman"/>
          <w:b w:val="false"/>
          <w:i w:val="false"/>
          <w:color w:val="000000"/>
          <w:sz w:val="28"/>
        </w:rPr>
        <w:t xml:space="preserve">         топырақ сыдырып алынып, </w:t>
      </w:r>
    </w:p>
    <w:p>
      <w:pPr>
        <w:spacing w:after="0"/>
        <w:ind w:left="0"/>
        <w:jc w:val="both"/>
      </w:pPr>
      <w:r>
        <w:rPr>
          <w:rFonts w:ascii="Times New Roman"/>
          <w:b w:val="false"/>
          <w:i w:val="false"/>
          <w:color w:val="000000"/>
          <w:sz w:val="28"/>
        </w:rPr>
        <w:t xml:space="preserve">         басқа бiр жерге тасылып, </w:t>
      </w:r>
    </w:p>
    <w:p>
      <w:pPr>
        <w:spacing w:after="0"/>
        <w:ind w:left="0"/>
        <w:jc w:val="both"/>
      </w:pPr>
      <w:r>
        <w:rPr>
          <w:rFonts w:ascii="Times New Roman"/>
          <w:b w:val="false"/>
          <w:i w:val="false"/>
          <w:color w:val="000000"/>
          <w:sz w:val="28"/>
        </w:rPr>
        <w:t xml:space="preserve">         үйiледi. </w:t>
      </w:r>
    </w:p>
    <w:p>
      <w:pPr>
        <w:spacing w:after="0"/>
        <w:ind w:left="0"/>
        <w:jc w:val="both"/>
      </w:pPr>
      <w:r>
        <w:rPr>
          <w:rFonts w:ascii="Times New Roman"/>
          <w:b w:val="false"/>
          <w:i w:val="false"/>
          <w:color w:val="000000"/>
          <w:sz w:val="28"/>
        </w:rPr>
        <w:t xml:space="preserve">         Жеке бiр адамның /иесi жеке  +      .      .      +      + </w:t>
      </w:r>
    </w:p>
    <w:p>
      <w:pPr>
        <w:spacing w:after="0"/>
        <w:ind w:left="0"/>
        <w:jc w:val="both"/>
      </w:pPr>
      <w:r>
        <w:rPr>
          <w:rFonts w:ascii="Times New Roman"/>
          <w:b w:val="false"/>
          <w:i w:val="false"/>
          <w:color w:val="000000"/>
          <w:sz w:val="28"/>
        </w:rPr>
        <w:t xml:space="preserve">         меншiктiк құқысы да болуы </w:t>
      </w:r>
    </w:p>
    <w:p>
      <w:pPr>
        <w:spacing w:after="0"/>
        <w:ind w:left="0"/>
        <w:jc w:val="both"/>
      </w:pPr>
      <w:r>
        <w:rPr>
          <w:rFonts w:ascii="Times New Roman"/>
          <w:b w:val="false"/>
          <w:i w:val="false"/>
          <w:color w:val="000000"/>
          <w:sz w:val="28"/>
        </w:rPr>
        <w:t xml:space="preserve">         да/, мемлекеттiк, қоғамдық, </w:t>
      </w:r>
    </w:p>
    <w:p>
      <w:pPr>
        <w:spacing w:after="0"/>
        <w:ind w:left="0"/>
        <w:jc w:val="both"/>
      </w:pPr>
      <w:r>
        <w:rPr>
          <w:rFonts w:ascii="Times New Roman"/>
          <w:b w:val="false"/>
          <w:i w:val="false"/>
          <w:color w:val="000000"/>
          <w:sz w:val="28"/>
        </w:rPr>
        <w:t xml:space="preserve">         кооперативтiк ұйымдардың </w:t>
      </w:r>
    </w:p>
    <w:p>
      <w:pPr>
        <w:spacing w:after="0"/>
        <w:ind w:left="0"/>
        <w:jc w:val="both"/>
      </w:pPr>
      <w:r>
        <w:rPr>
          <w:rFonts w:ascii="Times New Roman"/>
          <w:b w:val="false"/>
          <w:i w:val="false"/>
          <w:color w:val="000000"/>
          <w:sz w:val="28"/>
        </w:rPr>
        <w:t xml:space="preserve">         меншiгiндегi бұзылатын /не. </w:t>
      </w:r>
    </w:p>
    <w:p>
      <w:pPr>
        <w:spacing w:after="0"/>
        <w:ind w:left="0"/>
        <w:jc w:val="both"/>
      </w:pPr>
      <w:r>
        <w:rPr>
          <w:rFonts w:ascii="Times New Roman"/>
          <w:b w:val="false"/>
          <w:i w:val="false"/>
          <w:color w:val="000000"/>
          <w:sz w:val="28"/>
        </w:rPr>
        <w:t xml:space="preserve">         месе көшiрiлетiн/ құрылыс. </w:t>
      </w:r>
    </w:p>
    <w:p>
      <w:pPr>
        <w:spacing w:after="0"/>
        <w:ind w:left="0"/>
        <w:jc w:val="both"/>
      </w:pPr>
      <w:r>
        <w:rPr>
          <w:rFonts w:ascii="Times New Roman"/>
          <w:b w:val="false"/>
          <w:i w:val="false"/>
          <w:color w:val="000000"/>
          <w:sz w:val="28"/>
        </w:rPr>
        <w:t xml:space="preserve">         тарға, көгал мен екпе ағаш. </w:t>
      </w:r>
    </w:p>
    <w:p>
      <w:pPr>
        <w:spacing w:after="0"/>
        <w:ind w:left="0"/>
        <w:jc w:val="both"/>
      </w:pPr>
      <w:r>
        <w:rPr>
          <w:rFonts w:ascii="Times New Roman"/>
          <w:b w:val="false"/>
          <w:i w:val="false"/>
          <w:color w:val="000000"/>
          <w:sz w:val="28"/>
        </w:rPr>
        <w:t xml:space="preserve">         тардың бағасына сәйкес өтем </w:t>
      </w:r>
    </w:p>
    <w:p>
      <w:pPr>
        <w:spacing w:after="0"/>
        <w:ind w:left="0"/>
        <w:jc w:val="both"/>
      </w:pPr>
      <w:r>
        <w:rPr>
          <w:rFonts w:ascii="Times New Roman"/>
          <w:b w:val="false"/>
          <w:i w:val="false"/>
          <w:color w:val="000000"/>
          <w:sz w:val="28"/>
        </w:rPr>
        <w:t xml:space="preserve">         ақылары төленедi. </w:t>
      </w:r>
    </w:p>
    <w:p>
      <w:pPr>
        <w:spacing w:after="0"/>
        <w:ind w:left="0"/>
        <w:jc w:val="both"/>
      </w:pPr>
      <w:r>
        <w:rPr>
          <w:rFonts w:ascii="Times New Roman"/>
          <w:b w:val="false"/>
          <w:i w:val="false"/>
          <w:color w:val="000000"/>
          <w:sz w:val="28"/>
        </w:rPr>
        <w:t xml:space="preserve">         Құрылыс жүргiзiлетiн аумақ   +      +     +     +     + </w:t>
      </w:r>
    </w:p>
    <w:p>
      <w:pPr>
        <w:spacing w:after="0"/>
        <w:ind w:left="0"/>
        <w:jc w:val="both"/>
      </w:pPr>
      <w:r>
        <w:rPr>
          <w:rFonts w:ascii="Times New Roman"/>
          <w:b w:val="false"/>
          <w:i w:val="false"/>
          <w:color w:val="000000"/>
          <w:sz w:val="28"/>
        </w:rPr>
        <w:t xml:space="preserve">         құрғатылып, суды пайдалану. </w:t>
      </w:r>
    </w:p>
    <w:p>
      <w:pPr>
        <w:spacing w:after="0"/>
        <w:ind w:left="0"/>
        <w:jc w:val="both"/>
      </w:pPr>
      <w:r>
        <w:rPr>
          <w:rFonts w:ascii="Times New Roman"/>
          <w:b w:val="false"/>
          <w:i w:val="false"/>
          <w:color w:val="000000"/>
          <w:sz w:val="28"/>
        </w:rPr>
        <w:t xml:space="preserve">         ды тоқтатып немесе азайту </w:t>
      </w:r>
    </w:p>
    <w:p>
      <w:pPr>
        <w:spacing w:after="0"/>
        <w:ind w:left="0"/>
        <w:jc w:val="both"/>
      </w:pPr>
      <w:r>
        <w:rPr>
          <w:rFonts w:ascii="Times New Roman"/>
          <w:b w:val="false"/>
          <w:i w:val="false"/>
          <w:color w:val="000000"/>
          <w:sz w:val="28"/>
        </w:rPr>
        <w:t xml:space="preserve">         iсiн ұйымдастырады, сол </w:t>
      </w:r>
    </w:p>
    <w:p>
      <w:pPr>
        <w:spacing w:after="0"/>
        <w:ind w:left="0"/>
        <w:jc w:val="both"/>
      </w:pPr>
      <w:r>
        <w:rPr>
          <w:rFonts w:ascii="Times New Roman"/>
          <w:b w:val="false"/>
          <w:i w:val="false"/>
          <w:color w:val="000000"/>
          <w:sz w:val="28"/>
        </w:rPr>
        <w:t xml:space="preserve">         сияқты табиғи айналаны қор, </w:t>
      </w:r>
    </w:p>
    <w:p>
      <w:pPr>
        <w:spacing w:after="0"/>
        <w:ind w:left="0"/>
        <w:jc w:val="both"/>
      </w:pPr>
      <w:r>
        <w:rPr>
          <w:rFonts w:ascii="Times New Roman"/>
          <w:b w:val="false"/>
          <w:i w:val="false"/>
          <w:color w:val="000000"/>
          <w:sz w:val="28"/>
        </w:rPr>
        <w:t xml:space="preserve">         ғауды ұйымдастырып, құрылыс. </w:t>
      </w:r>
    </w:p>
    <w:p>
      <w:pPr>
        <w:spacing w:after="0"/>
        <w:ind w:left="0"/>
        <w:jc w:val="both"/>
      </w:pPr>
      <w:r>
        <w:rPr>
          <w:rFonts w:ascii="Times New Roman"/>
          <w:b w:val="false"/>
          <w:i w:val="false"/>
          <w:color w:val="000000"/>
          <w:sz w:val="28"/>
        </w:rPr>
        <w:t xml:space="preserve">         қа кедергi келтiрiп, кесiрiн </w:t>
      </w:r>
    </w:p>
    <w:p>
      <w:pPr>
        <w:spacing w:after="0"/>
        <w:ind w:left="0"/>
        <w:jc w:val="both"/>
      </w:pPr>
      <w:r>
        <w:rPr>
          <w:rFonts w:ascii="Times New Roman"/>
          <w:b w:val="false"/>
          <w:i w:val="false"/>
          <w:color w:val="000000"/>
          <w:sz w:val="28"/>
        </w:rPr>
        <w:t xml:space="preserve">         тигiзетiн қолайсыз жағдайлар </w:t>
      </w:r>
    </w:p>
    <w:p>
      <w:pPr>
        <w:spacing w:after="0"/>
        <w:ind w:left="0"/>
        <w:jc w:val="both"/>
      </w:pPr>
      <w:r>
        <w:rPr>
          <w:rFonts w:ascii="Times New Roman"/>
          <w:b w:val="false"/>
          <w:i w:val="false"/>
          <w:color w:val="000000"/>
          <w:sz w:val="28"/>
        </w:rPr>
        <w:t xml:space="preserve">         жойылады </w:t>
      </w:r>
    </w:p>
    <w:p>
      <w:pPr>
        <w:spacing w:after="0"/>
        <w:ind w:left="0"/>
        <w:jc w:val="both"/>
      </w:pPr>
      <w:r>
        <w:rPr>
          <w:rFonts w:ascii="Times New Roman"/>
          <w:b w:val="false"/>
          <w:i w:val="false"/>
          <w:color w:val="000000"/>
          <w:sz w:val="28"/>
        </w:rPr>
        <w:t xml:space="preserve">         Құрылыс жұмысы жүргiзiлуге   +      +      +      +      + </w:t>
      </w:r>
    </w:p>
    <w:p>
      <w:pPr>
        <w:spacing w:after="0"/>
        <w:ind w:left="0"/>
        <w:jc w:val="both"/>
      </w:pPr>
      <w:r>
        <w:rPr>
          <w:rFonts w:ascii="Times New Roman"/>
          <w:b w:val="false"/>
          <w:i w:val="false"/>
          <w:color w:val="000000"/>
          <w:sz w:val="28"/>
        </w:rPr>
        <w:t xml:space="preserve">         бөлiнiп берiлген жер учас. </w:t>
      </w:r>
    </w:p>
    <w:p>
      <w:pPr>
        <w:spacing w:after="0"/>
        <w:ind w:left="0"/>
        <w:jc w:val="both"/>
      </w:pPr>
      <w:r>
        <w:rPr>
          <w:rFonts w:ascii="Times New Roman"/>
          <w:b w:val="false"/>
          <w:i w:val="false"/>
          <w:color w:val="000000"/>
          <w:sz w:val="28"/>
        </w:rPr>
        <w:t xml:space="preserve">         кесiн тәртiпке сай дұрыс </w:t>
      </w:r>
    </w:p>
    <w:p>
      <w:pPr>
        <w:spacing w:after="0"/>
        <w:ind w:left="0"/>
        <w:jc w:val="both"/>
      </w:pPr>
      <w:r>
        <w:rPr>
          <w:rFonts w:ascii="Times New Roman"/>
          <w:b w:val="false"/>
          <w:i w:val="false"/>
          <w:color w:val="000000"/>
          <w:sz w:val="28"/>
        </w:rPr>
        <w:t xml:space="preserve">         ұстап кейiн ауыл шаруашылық </w:t>
      </w:r>
    </w:p>
    <w:p>
      <w:pPr>
        <w:spacing w:after="0"/>
        <w:ind w:left="0"/>
        <w:jc w:val="both"/>
      </w:pPr>
      <w:r>
        <w:rPr>
          <w:rFonts w:ascii="Times New Roman"/>
          <w:b w:val="false"/>
          <w:i w:val="false"/>
          <w:color w:val="000000"/>
          <w:sz w:val="28"/>
        </w:rPr>
        <w:t xml:space="preserve">         орман-тоғай, балық өсiретiн </w:t>
      </w:r>
    </w:p>
    <w:p>
      <w:pPr>
        <w:spacing w:after="0"/>
        <w:ind w:left="0"/>
        <w:jc w:val="both"/>
      </w:pPr>
      <w:r>
        <w:rPr>
          <w:rFonts w:ascii="Times New Roman"/>
          <w:b w:val="false"/>
          <w:i w:val="false"/>
          <w:color w:val="000000"/>
          <w:sz w:val="28"/>
        </w:rPr>
        <w:t xml:space="preserve">         кәсiбiне пайдаланған кезде </w:t>
      </w:r>
    </w:p>
    <w:p>
      <w:pPr>
        <w:spacing w:after="0"/>
        <w:ind w:left="0"/>
        <w:jc w:val="both"/>
      </w:pPr>
      <w:r>
        <w:rPr>
          <w:rFonts w:ascii="Times New Roman"/>
          <w:b w:val="false"/>
          <w:i w:val="false"/>
          <w:color w:val="000000"/>
          <w:sz w:val="28"/>
        </w:rPr>
        <w:t xml:space="preserve">         берiлген жердi орнына қайта </w:t>
      </w:r>
    </w:p>
    <w:p>
      <w:pPr>
        <w:spacing w:after="0"/>
        <w:ind w:left="0"/>
        <w:jc w:val="both"/>
      </w:pPr>
      <w:r>
        <w:rPr>
          <w:rFonts w:ascii="Times New Roman"/>
          <w:b w:val="false"/>
          <w:i w:val="false"/>
          <w:color w:val="000000"/>
          <w:sz w:val="28"/>
        </w:rPr>
        <w:t xml:space="preserve">         келтiру /рекультивация/ </w:t>
      </w:r>
    </w:p>
    <w:p>
      <w:pPr>
        <w:spacing w:after="0"/>
        <w:ind w:left="0"/>
        <w:jc w:val="both"/>
      </w:pPr>
      <w:r>
        <w:rPr>
          <w:rFonts w:ascii="Times New Roman"/>
          <w:b w:val="false"/>
          <w:i w:val="false"/>
          <w:color w:val="000000"/>
          <w:sz w:val="28"/>
        </w:rPr>
        <w:t xml:space="preserve">         жасалады </w:t>
      </w:r>
    </w:p>
    <w:p>
      <w:pPr>
        <w:spacing w:after="0"/>
        <w:ind w:left="0"/>
        <w:jc w:val="both"/>
      </w:pPr>
      <w:r>
        <w:rPr>
          <w:rFonts w:ascii="Times New Roman"/>
          <w:b w:val="false"/>
          <w:i w:val="false"/>
          <w:color w:val="000000"/>
          <w:sz w:val="28"/>
        </w:rPr>
        <w:t xml:space="preserve">         Құрылыстар салу үшiн бөлiн.  .       .      .      +      + </w:t>
      </w:r>
    </w:p>
    <w:p>
      <w:pPr>
        <w:spacing w:after="0"/>
        <w:ind w:left="0"/>
        <w:jc w:val="both"/>
      </w:pPr>
      <w:r>
        <w:rPr>
          <w:rFonts w:ascii="Times New Roman"/>
          <w:b w:val="false"/>
          <w:i w:val="false"/>
          <w:color w:val="000000"/>
          <w:sz w:val="28"/>
        </w:rPr>
        <w:t xml:space="preserve">         ген жер учаскесi үшiн төлем </w:t>
      </w:r>
    </w:p>
    <w:p>
      <w:pPr>
        <w:spacing w:after="0"/>
        <w:ind w:left="0"/>
        <w:jc w:val="both"/>
      </w:pPr>
      <w:r>
        <w:rPr>
          <w:rFonts w:ascii="Times New Roman"/>
          <w:b w:val="false"/>
          <w:i w:val="false"/>
          <w:color w:val="000000"/>
          <w:sz w:val="28"/>
        </w:rPr>
        <w:t xml:space="preserve">         ақы төленедi </w:t>
      </w:r>
    </w:p>
    <w:p>
      <w:pPr>
        <w:spacing w:after="0"/>
        <w:ind w:left="0"/>
        <w:jc w:val="both"/>
      </w:pPr>
      <w:r>
        <w:rPr>
          <w:rFonts w:ascii="Times New Roman"/>
          <w:b w:val="false"/>
          <w:i w:val="false"/>
          <w:color w:val="000000"/>
          <w:sz w:val="28"/>
        </w:rPr>
        <w:t xml:space="preserve">         Уақытша пайдалануға бөлiнген  .      .      .      .      . </w:t>
      </w:r>
    </w:p>
    <w:p>
      <w:pPr>
        <w:spacing w:after="0"/>
        <w:ind w:left="0"/>
        <w:jc w:val="both"/>
      </w:pPr>
      <w:r>
        <w:rPr>
          <w:rFonts w:ascii="Times New Roman"/>
          <w:b w:val="false"/>
          <w:i w:val="false"/>
          <w:color w:val="000000"/>
          <w:sz w:val="28"/>
        </w:rPr>
        <w:t xml:space="preserve">         жер учаскесiне келтiрiлген </w:t>
      </w:r>
    </w:p>
    <w:p>
      <w:pPr>
        <w:spacing w:after="0"/>
        <w:ind w:left="0"/>
        <w:jc w:val="both"/>
      </w:pPr>
      <w:r>
        <w:rPr>
          <w:rFonts w:ascii="Times New Roman"/>
          <w:b w:val="false"/>
          <w:i w:val="false"/>
          <w:color w:val="000000"/>
          <w:sz w:val="28"/>
        </w:rPr>
        <w:t xml:space="preserve">         зиянды және кеткен шығындарды </w:t>
      </w:r>
    </w:p>
    <w:p>
      <w:pPr>
        <w:spacing w:after="0"/>
        <w:ind w:left="0"/>
        <w:jc w:val="both"/>
      </w:pPr>
      <w:r>
        <w:rPr>
          <w:rFonts w:ascii="Times New Roman"/>
          <w:b w:val="false"/>
          <w:i w:val="false"/>
          <w:color w:val="000000"/>
          <w:sz w:val="28"/>
        </w:rPr>
        <w:t xml:space="preserve">         оларды ортақ зиянды құқықта. </w:t>
      </w:r>
    </w:p>
    <w:p>
      <w:pPr>
        <w:spacing w:after="0"/>
        <w:ind w:left="0"/>
        <w:jc w:val="both"/>
      </w:pPr>
      <w:r>
        <w:rPr>
          <w:rFonts w:ascii="Times New Roman"/>
          <w:b w:val="false"/>
          <w:i w:val="false"/>
          <w:color w:val="000000"/>
          <w:sz w:val="28"/>
        </w:rPr>
        <w:t xml:space="preserve">         рын шектеп және жердiң құнар. </w:t>
      </w:r>
    </w:p>
    <w:p>
      <w:pPr>
        <w:spacing w:after="0"/>
        <w:ind w:left="0"/>
        <w:jc w:val="both"/>
      </w:pPr>
      <w:r>
        <w:rPr>
          <w:rFonts w:ascii="Times New Roman"/>
          <w:b w:val="false"/>
          <w:i w:val="false"/>
          <w:color w:val="000000"/>
          <w:sz w:val="28"/>
        </w:rPr>
        <w:t xml:space="preserve">         лылығының төмендеуiне байланысты </w:t>
      </w:r>
    </w:p>
    <w:p>
      <w:pPr>
        <w:spacing w:after="0"/>
        <w:ind w:left="0"/>
        <w:jc w:val="both"/>
      </w:pPr>
      <w:r>
        <w:rPr>
          <w:rFonts w:ascii="Times New Roman"/>
          <w:b w:val="false"/>
          <w:i w:val="false"/>
          <w:color w:val="000000"/>
          <w:sz w:val="28"/>
        </w:rPr>
        <w:t xml:space="preserve">         /тұрғын үйлер мен ғимараттарды </w:t>
      </w:r>
    </w:p>
    <w:p>
      <w:pPr>
        <w:spacing w:after="0"/>
        <w:ind w:left="0"/>
        <w:jc w:val="both"/>
      </w:pPr>
      <w:r>
        <w:rPr>
          <w:rFonts w:ascii="Times New Roman"/>
          <w:b w:val="false"/>
          <w:i w:val="false"/>
          <w:color w:val="000000"/>
          <w:sz w:val="28"/>
        </w:rPr>
        <w:t xml:space="preserve">         бұзу немесе бiр жерге қайта </w:t>
      </w:r>
    </w:p>
    <w:p>
      <w:pPr>
        <w:spacing w:after="0"/>
        <w:ind w:left="0"/>
        <w:jc w:val="both"/>
      </w:pPr>
      <w:r>
        <w:rPr>
          <w:rFonts w:ascii="Times New Roman"/>
          <w:b w:val="false"/>
          <w:i w:val="false"/>
          <w:color w:val="000000"/>
          <w:sz w:val="28"/>
        </w:rPr>
        <w:t xml:space="preserve">         көшiруге/ кететiн шығындар </w:t>
      </w:r>
    </w:p>
    <w:p>
      <w:pPr>
        <w:spacing w:after="0"/>
        <w:ind w:left="0"/>
        <w:jc w:val="both"/>
      </w:pPr>
      <w:r>
        <w:rPr>
          <w:rFonts w:ascii="Times New Roman"/>
          <w:b w:val="false"/>
          <w:i w:val="false"/>
          <w:color w:val="000000"/>
          <w:sz w:val="28"/>
        </w:rPr>
        <w:t xml:space="preserve">         төленедi </w:t>
      </w:r>
    </w:p>
    <w:p>
      <w:pPr>
        <w:spacing w:after="0"/>
        <w:ind w:left="0"/>
        <w:jc w:val="both"/>
      </w:pPr>
      <w:r>
        <w:rPr>
          <w:rFonts w:ascii="Times New Roman"/>
          <w:b w:val="false"/>
          <w:i w:val="false"/>
          <w:color w:val="000000"/>
          <w:sz w:val="28"/>
        </w:rPr>
        <w:t xml:space="preserve">         Жемiс-жидектiк, қорған болу   +      .      .     +     + </w:t>
      </w:r>
    </w:p>
    <w:p>
      <w:pPr>
        <w:spacing w:after="0"/>
        <w:ind w:left="0"/>
        <w:jc w:val="both"/>
      </w:pPr>
      <w:r>
        <w:rPr>
          <w:rFonts w:ascii="Times New Roman"/>
          <w:b w:val="false"/>
          <w:i w:val="false"/>
          <w:color w:val="000000"/>
          <w:sz w:val="28"/>
        </w:rPr>
        <w:t xml:space="preserve">         үшiн отырғызылған ағаштар </w:t>
      </w:r>
    </w:p>
    <w:p>
      <w:pPr>
        <w:spacing w:after="0"/>
        <w:ind w:left="0"/>
        <w:jc w:val="both"/>
      </w:pPr>
      <w:r>
        <w:rPr>
          <w:rFonts w:ascii="Times New Roman"/>
          <w:b w:val="false"/>
          <w:i w:val="false"/>
          <w:color w:val="000000"/>
          <w:sz w:val="28"/>
        </w:rPr>
        <w:t xml:space="preserve">         немесе көпжылдық көшеттердiң </w:t>
      </w:r>
    </w:p>
    <w:p>
      <w:pPr>
        <w:spacing w:after="0"/>
        <w:ind w:left="0"/>
        <w:jc w:val="both"/>
      </w:pPr>
      <w:r>
        <w:rPr>
          <w:rFonts w:ascii="Times New Roman"/>
          <w:b w:val="false"/>
          <w:i w:val="false"/>
          <w:color w:val="000000"/>
          <w:sz w:val="28"/>
        </w:rPr>
        <w:t xml:space="preserve">         бағасы өтеледi </w:t>
      </w:r>
    </w:p>
    <w:p>
      <w:pPr>
        <w:spacing w:after="0"/>
        <w:ind w:left="0"/>
        <w:jc w:val="both"/>
      </w:pPr>
      <w:r>
        <w:rPr>
          <w:rFonts w:ascii="Times New Roman"/>
          <w:b w:val="false"/>
          <w:i w:val="false"/>
          <w:color w:val="000000"/>
          <w:sz w:val="28"/>
        </w:rPr>
        <w:t xml:space="preserve">         Жердiң құнарлылығын қалпына   +     .     .     +     + </w:t>
      </w:r>
    </w:p>
    <w:p>
      <w:pPr>
        <w:spacing w:after="0"/>
        <w:ind w:left="0"/>
        <w:jc w:val="both"/>
      </w:pPr>
      <w:r>
        <w:rPr>
          <w:rFonts w:ascii="Times New Roman"/>
          <w:b w:val="false"/>
          <w:i w:val="false"/>
          <w:color w:val="000000"/>
          <w:sz w:val="28"/>
        </w:rPr>
        <w:t xml:space="preserve">         келтiру үшiн, жыртуға, ты. </w:t>
      </w:r>
    </w:p>
    <w:p>
      <w:pPr>
        <w:spacing w:after="0"/>
        <w:ind w:left="0"/>
        <w:jc w:val="both"/>
      </w:pPr>
      <w:r>
        <w:rPr>
          <w:rFonts w:ascii="Times New Roman"/>
          <w:b w:val="false"/>
          <w:i w:val="false"/>
          <w:color w:val="000000"/>
          <w:sz w:val="28"/>
        </w:rPr>
        <w:t xml:space="preserve">         ңайтқыштарды және басқа </w:t>
      </w:r>
    </w:p>
    <w:p>
      <w:pPr>
        <w:spacing w:after="0"/>
        <w:ind w:left="0"/>
        <w:jc w:val="both"/>
      </w:pPr>
      <w:r>
        <w:rPr>
          <w:rFonts w:ascii="Times New Roman"/>
          <w:b w:val="false"/>
          <w:i w:val="false"/>
          <w:color w:val="000000"/>
          <w:sz w:val="28"/>
        </w:rPr>
        <w:t xml:space="preserve">         жұмыстарға, күздiкке егуге </w:t>
      </w:r>
    </w:p>
    <w:p>
      <w:pPr>
        <w:spacing w:after="0"/>
        <w:ind w:left="0"/>
        <w:jc w:val="both"/>
      </w:pPr>
      <w:r>
        <w:rPr>
          <w:rFonts w:ascii="Times New Roman"/>
          <w:b w:val="false"/>
          <w:i w:val="false"/>
          <w:color w:val="000000"/>
          <w:sz w:val="28"/>
        </w:rPr>
        <w:t xml:space="preserve">         кеткен тағы басқа жұмыстарға </w:t>
      </w:r>
    </w:p>
    <w:p>
      <w:pPr>
        <w:spacing w:after="0"/>
        <w:ind w:left="0"/>
        <w:jc w:val="both"/>
      </w:pPr>
      <w:r>
        <w:rPr>
          <w:rFonts w:ascii="Times New Roman"/>
          <w:b w:val="false"/>
          <w:i w:val="false"/>
          <w:color w:val="000000"/>
          <w:sz w:val="28"/>
        </w:rPr>
        <w:t xml:space="preserve">         кеткен қаржылар өтеледi </w:t>
      </w:r>
    </w:p>
    <w:p>
      <w:pPr>
        <w:spacing w:after="0"/>
        <w:ind w:left="0"/>
        <w:jc w:val="both"/>
      </w:pPr>
      <w:r>
        <w:rPr>
          <w:rFonts w:ascii="Times New Roman"/>
          <w:b w:val="false"/>
          <w:i w:val="false"/>
          <w:color w:val="000000"/>
          <w:sz w:val="28"/>
        </w:rPr>
        <w:t xml:space="preserve">         Ауыл шаруашылық өндiрiсi үшiн  +     .     .     +     + </w:t>
      </w:r>
    </w:p>
    <w:p>
      <w:pPr>
        <w:spacing w:after="0"/>
        <w:ind w:left="0"/>
        <w:jc w:val="both"/>
      </w:pPr>
      <w:r>
        <w:rPr>
          <w:rFonts w:ascii="Times New Roman"/>
          <w:b w:val="false"/>
          <w:i w:val="false"/>
          <w:color w:val="000000"/>
          <w:sz w:val="28"/>
        </w:rPr>
        <w:t xml:space="preserve">         пайдаланылатын жерлердiң </w:t>
      </w:r>
    </w:p>
    <w:p>
      <w:pPr>
        <w:spacing w:after="0"/>
        <w:ind w:left="0"/>
        <w:jc w:val="both"/>
      </w:pPr>
      <w:r>
        <w:rPr>
          <w:rFonts w:ascii="Times New Roman"/>
          <w:b w:val="false"/>
          <w:i w:val="false"/>
          <w:color w:val="000000"/>
          <w:sz w:val="28"/>
        </w:rPr>
        <w:t xml:space="preserve">         сапасының нашарлауы, соған </w:t>
      </w:r>
    </w:p>
    <w:p>
      <w:pPr>
        <w:spacing w:after="0"/>
        <w:ind w:left="0"/>
        <w:jc w:val="both"/>
      </w:pPr>
      <w:r>
        <w:rPr>
          <w:rFonts w:ascii="Times New Roman"/>
          <w:b w:val="false"/>
          <w:i w:val="false"/>
          <w:color w:val="000000"/>
          <w:sz w:val="28"/>
        </w:rPr>
        <w:t xml:space="preserve">         байланысты оның пайдалану </w:t>
      </w:r>
    </w:p>
    <w:p>
      <w:pPr>
        <w:spacing w:after="0"/>
        <w:ind w:left="0"/>
        <w:jc w:val="both"/>
      </w:pPr>
      <w:r>
        <w:rPr>
          <w:rFonts w:ascii="Times New Roman"/>
          <w:b w:val="false"/>
          <w:i w:val="false"/>
          <w:color w:val="000000"/>
          <w:sz w:val="28"/>
        </w:rPr>
        <w:t xml:space="preserve">         көлемiнiң шектелуi және оны </w:t>
      </w:r>
    </w:p>
    <w:p>
      <w:pPr>
        <w:spacing w:after="0"/>
        <w:ind w:left="0"/>
        <w:jc w:val="both"/>
      </w:pPr>
      <w:r>
        <w:rPr>
          <w:rFonts w:ascii="Times New Roman"/>
          <w:b w:val="false"/>
          <w:i w:val="false"/>
          <w:color w:val="000000"/>
          <w:sz w:val="28"/>
        </w:rPr>
        <w:t xml:space="preserve">         пайдаланудан алып тастауға </w:t>
      </w:r>
    </w:p>
    <w:p>
      <w:pPr>
        <w:spacing w:after="0"/>
        <w:ind w:left="0"/>
        <w:jc w:val="both"/>
      </w:pPr>
      <w:r>
        <w:rPr>
          <w:rFonts w:ascii="Times New Roman"/>
          <w:b w:val="false"/>
          <w:i w:val="false"/>
          <w:color w:val="000000"/>
          <w:sz w:val="28"/>
        </w:rPr>
        <w:t xml:space="preserve">         кеткен шығындарда төленедi. </w:t>
      </w:r>
    </w:p>
    <w:p>
      <w:pPr>
        <w:spacing w:after="0"/>
        <w:ind w:left="0"/>
        <w:jc w:val="both"/>
      </w:pPr>
      <w:r>
        <w:rPr>
          <w:rFonts w:ascii="Times New Roman"/>
          <w:b w:val="false"/>
          <w:i w:val="false"/>
          <w:color w:val="000000"/>
          <w:sz w:val="28"/>
        </w:rPr>
        <w:t xml:space="preserve">         Құрылыс жүргiзiлген аймақты  +     .     .     +     + </w:t>
      </w:r>
    </w:p>
    <w:p>
      <w:pPr>
        <w:spacing w:after="0"/>
        <w:ind w:left="0"/>
        <w:jc w:val="both"/>
      </w:pPr>
      <w:r>
        <w:rPr>
          <w:rFonts w:ascii="Times New Roman"/>
          <w:b w:val="false"/>
          <w:i w:val="false"/>
          <w:color w:val="000000"/>
          <w:sz w:val="28"/>
        </w:rPr>
        <w:t xml:space="preserve">         қайта қарап, қалпына келтi. </w:t>
      </w:r>
    </w:p>
    <w:p>
      <w:pPr>
        <w:spacing w:after="0"/>
        <w:ind w:left="0"/>
        <w:jc w:val="both"/>
      </w:pPr>
      <w:r>
        <w:rPr>
          <w:rFonts w:ascii="Times New Roman"/>
          <w:b w:val="false"/>
          <w:i w:val="false"/>
          <w:color w:val="000000"/>
          <w:sz w:val="28"/>
        </w:rPr>
        <w:t xml:space="preserve">         руге байланысты кеткен </w:t>
      </w:r>
    </w:p>
    <w:p>
      <w:pPr>
        <w:spacing w:after="0"/>
        <w:ind w:left="0"/>
        <w:jc w:val="both"/>
      </w:pPr>
      <w:r>
        <w:rPr>
          <w:rFonts w:ascii="Times New Roman"/>
          <w:b w:val="false"/>
          <w:i w:val="false"/>
          <w:color w:val="000000"/>
          <w:sz w:val="28"/>
        </w:rPr>
        <w:t xml:space="preserve">         басқа шығындардың өтемi  </w:t>
      </w:r>
    </w:p>
    <w:p>
      <w:pPr>
        <w:spacing w:after="0"/>
        <w:ind w:left="0"/>
        <w:jc w:val="both"/>
      </w:pPr>
      <w:r>
        <w:rPr>
          <w:rFonts w:ascii="Times New Roman"/>
          <w:b w:val="false"/>
          <w:i w:val="false"/>
          <w:color w:val="000000"/>
          <w:sz w:val="28"/>
        </w:rPr>
        <w:t xml:space="preserve">         қолданылып отырған заңдарға </w:t>
      </w:r>
    </w:p>
    <w:p>
      <w:pPr>
        <w:spacing w:after="0"/>
        <w:ind w:left="0"/>
        <w:jc w:val="both"/>
      </w:pPr>
      <w:r>
        <w:rPr>
          <w:rFonts w:ascii="Times New Roman"/>
          <w:b w:val="false"/>
          <w:i w:val="false"/>
          <w:color w:val="000000"/>
          <w:sz w:val="28"/>
        </w:rPr>
        <w:t xml:space="preserve">         сәйкес төленедi </w:t>
      </w:r>
    </w:p>
    <w:p>
      <w:pPr>
        <w:spacing w:after="0"/>
        <w:ind w:left="0"/>
        <w:jc w:val="both"/>
      </w:pPr>
      <w:r>
        <w:rPr>
          <w:rFonts w:ascii="Times New Roman"/>
          <w:b w:val="false"/>
          <w:i w:val="false"/>
          <w:color w:val="000000"/>
          <w:sz w:val="28"/>
        </w:rPr>
        <w:t xml:space="preserve">           1 тарау бойынша жиынтық:     +     +     +     +     + </w:t>
      </w:r>
    </w:p>
    <w:p>
      <w:pPr>
        <w:spacing w:after="0"/>
        <w:ind w:left="0"/>
        <w:jc w:val="both"/>
      </w:pPr>
      <w:r>
        <w:rPr>
          <w:rFonts w:ascii="Times New Roman"/>
          <w:b w:val="false"/>
          <w:i w:val="false"/>
          <w:color w:val="000000"/>
          <w:sz w:val="28"/>
        </w:rPr>
        <w:t xml:space="preserve">           2 тарау. Құрылыстың басты объектiлерi </w:t>
      </w:r>
    </w:p>
    <w:p>
      <w:pPr>
        <w:spacing w:after="0"/>
        <w:ind w:left="0"/>
        <w:jc w:val="both"/>
      </w:pPr>
      <w:r>
        <w:rPr>
          <w:rFonts w:ascii="Times New Roman"/>
          <w:b w:val="false"/>
          <w:i w:val="false"/>
          <w:color w:val="000000"/>
          <w:sz w:val="28"/>
        </w:rPr>
        <w:t xml:space="preserve">           Салалық өнеркәсiптiң және    +     +     +     +     + </w:t>
      </w:r>
    </w:p>
    <w:p>
      <w:pPr>
        <w:spacing w:after="0"/>
        <w:ind w:left="0"/>
        <w:jc w:val="both"/>
      </w:pPr>
      <w:r>
        <w:rPr>
          <w:rFonts w:ascii="Times New Roman"/>
          <w:b w:val="false"/>
          <w:i w:val="false"/>
          <w:color w:val="000000"/>
          <w:sz w:val="28"/>
        </w:rPr>
        <w:t xml:space="preserve">         халық шаруашылық салаларының </w:t>
      </w:r>
    </w:p>
    <w:p>
      <w:pPr>
        <w:spacing w:after="0"/>
        <w:ind w:left="0"/>
        <w:jc w:val="both"/>
      </w:pPr>
      <w:r>
        <w:rPr>
          <w:rFonts w:ascii="Times New Roman"/>
          <w:b w:val="false"/>
          <w:i w:val="false"/>
          <w:color w:val="000000"/>
          <w:sz w:val="28"/>
        </w:rPr>
        <w:t xml:space="preserve">         кәсiпорындарының негiзгi </w:t>
      </w:r>
    </w:p>
    <w:p>
      <w:pPr>
        <w:spacing w:after="0"/>
        <w:ind w:left="0"/>
        <w:jc w:val="both"/>
      </w:pPr>
      <w:r>
        <w:rPr>
          <w:rFonts w:ascii="Times New Roman"/>
          <w:b w:val="false"/>
          <w:i w:val="false"/>
          <w:color w:val="000000"/>
          <w:sz w:val="28"/>
        </w:rPr>
        <w:t xml:space="preserve">         технологиялық функцияларын </w:t>
      </w:r>
    </w:p>
    <w:p>
      <w:pPr>
        <w:spacing w:after="0"/>
        <w:ind w:left="0"/>
        <w:jc w:val="both"/>
      </w:pPr>
      <w:r>
        <w:rPr>
          <w:rFonts w:ascii="Times New Roman"/>
          <w:b w:val="false"/>
          <w:i w:val="false"/>
          <w:color w:val="000000"/>
          <w:sz w:val="28"/>
        </w:rPr>
        <w:t xml:space="preserve">         орындауға арналған, үйлер </w:t>
      </w:r>
    </w:p>
    <w:p>
      <w:pPr>
        <w:spacing w:after="0"/>
        <w:ind w:left="0"/>
        <w:jc w:val="both"/>
      </w:pPr>
      <w:r>
        <w:rPr>
          <w:rFonts w:ascii="Times New Roman"/>
          <w:b w:val="false"/>
          <w:i w:val="false"/>
          <w:color w:val="000000"/>
          <w:sz w:val="28"/>
        </w:rPr>
        <w:t xml:space="preserve">         мен ғимараттар </w:t>
      </w:r>
    </w:p>
    <w:p>
      <w:pPr>
        <w:spacing w:after="0"/>
        <w:ind w:left="0"/>
        <w:jc w:val="both"/>
      </w:pPr>
      <w:r>
        <w:rPr>
          <w:rFonts w:ascii="Times New Roman"/>
          <w:b w:val="false"/>
          <w:i w:val="false"/>
          <w:color w:val="000000"/>
          <w:sz w:val="28"/>
        </w:rPr>
        <w:t xml:space="preserve">         Халық тұтынатын тауарларды   +     +     +     +     + </w:t>
      </w:r>
    </w:p>
    <w:p>
      <w:pPr>
        <w:spacing w:after="0"/>
        <w:ind w:left="0"/>
        <w:jc w:val="both"/>
      </w:pPr>
      <w:r>
        <w:rPr>
          <w:rFonts w:ascii="Times New Roman"/>
          <w:b w:val="false"/>
          <w:i w:val="false"/>
          <w:color w:val="000000"/>
          <w:sz w:val="28"/>
        </w:rPr>
        <w:t xml:space="preserve">         шығаратын машина құрылысының </w:t>
      </w:r>
    </w:p>
    <w:p>
      <w:pPr>
        <w:spacing w:after="0"/>
        <w:ind w:left="0"/>
        <w:jc w:val="both"/>
      </w:pPr>
      <w:r>
        <w:rPr>
          <w:rFonts w:ascii="Times New Roman"/>
          <w:b w:val="false"/>
          <w:i w:val="false"/>
          <w:color w:val="000000"/>
          <w:sz w:val="28"/>
        </w:rPr>
        <w:t xml:space="preserve">         кәсiпорындарының маманданды. </w:t>
      </w:r>
    </w:p>
    <w:p>
      <w:pPr>
        <w:spacing w:after="0"/>
        <w:ind w:left="0"/>
        <w:jc w:val="both"/>
      </w:pPr>
      <w:r>
        <w:rPr>
          <w:rFonts w:ascii="Times New Roman"/>
          <w:b w:val="false"/>
          <w:i w:val="false"/>
          <w:color w:val="000000"/>
          <w:sz w:val="28"/>
        </w:rPr>
        <w:t xml:space="preserve">         рылған цехтары </w:t>
      </w:r>
    </w:p>
    <w:p>
      <w:pPr>
        <w:spacing w:after="0"/>
        <w:ind w:left="0"/>
        <w:jc w:val="both"/>
      </w:pPr>
      <w:r>
        <w:rPr>
          <w:rFonts w:ascii="Times New Roman"/>
          <w:b w:val="false"/>
          <w:i w:val="false"/>
          <w:color w:val="000000"/>
          <w:sz w:val="28"/>
        </w:rPr>
        <w:t xml:space="preserve">         Тұрғын үйлер                 +     +     +     +     + </w:t>
      </w:r>
    </w:p>
    <w:p>
      <w:pPr>
        <w:spacing w:after="0"/>
        <w:ind w:left="0"/>
        <w:jc w:val="both"/>
      </w:pPr>
      <w:r>
        <w:rPr>
          <w:rFonts w:ascii="Times New Roman"/>
          <w:b w:val="false"/>
          <w:i w:val="false"/>
          <w:color w:val="000000"/>
          <w:sz w:val="28"/>
        </w:rPr>
        <w:t xml:space="preserve">           2 тарау бойынша жиынтық      +     +     +     +     + </w:t>
      </w:r>
    </w:p>
    <w:p>
      <w:pPr>
        <w:spacing w:after="0"/>
        <w:ind w:left="0"/>
        <w:jc w:val="both"/>
      </w:pPr>
      <w:r>
        <w:rPr>
          <w:rFonts w:ascii="Times New Roman"/>
          <w:b w:val="false"/>
          <w:i w:val="false"/>
          <w:color w:val="000000"/>
          <w:sz w:val="28"/>
        </w:rPr>
        <w:t xml:space="preserve">           3 тарау. Қосалқы және қызмет көрсететiн объектiлер </w:t>
      </w:r>
    </w:p>
    <w:p>
      <w:pPr>
        <w:spacing w:after="0"/>
        <w:ind w:left="0"/>
        <w:jc w:val="both"/>
      </w:pPr>
      <w:r>
        <w:rPr>
          <w:rFonts w:ascii="Times New Roman"/>
          <w:b w:val="false"/>
          <w:i w:val="false"/>
          <w:color w:val="000000"/>
          <w:sz w:val="28"/>
        </w:rPr>
        <w:t xml:space="preserve">           Жөндеу-техникалық шеберхана. +     +     +     +     + </w:t>
      </w:r>
    </w:p>
    <w:p>
      <w:pPr>
        <w:spacing w:after="0"/>
        <w:ind w:left="0"/>
        <w:jc w:val="both"/>
      </w:pPr>
      <w:r>
        <w:rPr>
          <w:rFonts w:ascii="Times New Roman"/>
          <w:b w:val="false"/>
          <w:i w:val="false"/>
          <w:color w:val="000000"/>
          <w:sz w:val="28"/>
        </w:rPr>
        <w:t xml:space="preserve">         лардың үйлерi, газгенератор, </w:t>
      </w:r>
    </w:p>
    <w:p>
      <w:pPr>
        <w:spacing w:after="0"/>
        <w:ind w:left="0"/>
        <w:jc w:val="both"/>
      </w:pPr>
      <w:r>
        <w:rPr>
          <w:rFonts w:ascii="Times New Roman"/>
          <w:b w:val="false"/>
          <w:i w:val="false"/>
          <w:color w:val="000000"/>
          <w:sz w:val="28"/>
        </w:rPr>
        <w:t xml:space="preserve">         кислород, компрессор және </w:t>
      </w:r>
    </w:p>
    <w:p>
      <w:pPr>
        <w:spacing w:after="0"/>
        <w:ind w:left="0"/>
        <w:jc w:val="both"/>
      </w:pPr>
      <w:r>
        <w:rPr>
          <w:rFonts w:ascii="Times New Roman"/>
          <w:b w:val="false"/>
          <w:i w:val="false"/>
          <w:color w:val="000000"/>
          <w:sz w:val="28"/>
        </w:rPr>
        <w:t xml:space="preserve">         басқа түрлiше қоймалар, </w:t>
      </w:r>
    </w:p>
    <w:p>
      <w:pPr>
        <w:spacing w:after="0"/>
        <w:ind w:left="0"/>
        <w:jc w:val="both"/>
      </w:pPr>
      <w:r>
        <w:rPr>
          <w:rFonts w:ascii="Times New Roman"/>
          <w:b w:val="false"/>
          <w:i w:val="false"/>
          <w:color w:val="000000"/>
          <w:sz w:val="28"/>
        </w:rPr>
        <w:t xml:space="preserve">         эстакада, галерей, лабора. </w:t>
      </w:r>
    </w:p>
    <w:p>
      <w:pPr>
        <w:spacing w:after="0"/>
        <w:ind w:left="0"/>
        <w:jc w:val="both"/>
      </w:pPr>
      <w:r>
        <w:rPr>
          <w:rFonts w:ascii="Times New Roman"/>
          <w:b w:val="false"/>
          <w:i w:val="false"/>
          <w:color w:val="000000"/>
          <w:sz w:val="28"/>
        </w:rPr>
        <w:t xml:space="preserve">         ториялық үйлер және басқа да </w:t>
      </w:r>
    </w:p>
    <w:p>
      <w:pPr>
        <w:spacing w:after="0"/>
        <w:ind w:left="0"/>
        <w:jc w:val="both"/>
      </w:pPr>
      <w:r>
        <w:rPr>
          <w:rFonts w:ascii="Times New Roman"/>
          <w:b w:val="false"/>
          <w:i w:val="false"/>
          <w:color w:val="000000"/>
          <w:sz w:val="28"/>
        </w:rPr>
        <w:t xml:space="preserve">         осы сияқты үйлер мен ғима. </w:t>
      </w:r>
    </w:p>
    <w:p>
      <w:pPr>
        <w:spacing w:after="0"/>
        <w:ind w:left="0"/>
        <w:jc w:val="both"/>
      </w:pPr>
      <w:r>
        <w:rPr>
          <w:rFonts w:ascii="Times New Roman"/>
          <w:b w:val="false"/>
          <w:i w:val="false"/>
          <w:color w:val="000000"/>
          <w:sz w:val="28"/>
        </w:rPr>
        <w:t xml:space="preserve">         раттар </w:t>
      </w:r>
    </w:p>
    <w:p>
      <w:pPr>
        <w:spacing w:after="0"/>
        <w:ind w:left="0"/>
        <w:jc w:val="both"/>
      </w:pPr>
      <w:r>
        <w:rPr>
          <w:rFonts w:ascii="Times New Roman"/>
          <w:b w:val="false"/>
          <w:i w:val="false"/>
          <w:color w:val="000000"/>
          <w:sz w:val="28"/>
        </w:rPr>
        <w:t xml:space="preserve">         Табиғат сақтау және мәдени   +     +     +     +     + </w:t>
      </w:r>
    </w:p>
    <w:p>
      <w:pPr>
        <w:spacing w:after="0"/>
        <w:ind w:left="0"/>
        <w:jc w:val="both"/>
      </w:pPr>
      <w:r>
        <w:rPr>
          <w:rFonts w:ascii="Times New Roman"/>
          <w:b w:val="false"/>
          <w:i w:val="false"/>
          <w:color w:val="000000"/>
          <w:sz w:val="28"/>
        </w:rPr>
        <w:t xml:space="preserve">         ескерткiштердi қорғау жұмыс. </w:t>
      </w:r>
    </w:p>
    <w:p>
      <w:pPr>
        <w:spacing w:after="0"/>
        <w:ind w:left="0"/>
        <w:jc w:val="both"/>
      </w:pPr>
      <w:r>
        <w:rPr>
          <w:rFonts w:ascii="Times New Roman"/>
          <w:b w:val="false"/>
          <w:i w:val="false"/>
          <w:color w:val="000000"/>
          <w:sz w:val="28"/>
        </w:rPr>
        <w:t xml:space="preserve">         тары, т.б. </w:t>
      </w:r>
    </w:p>
    <w:p>
      <w:pPr>
        <w:spacing w:after="0"/>
        <w:ind w:left="0"/>
        <w:jc w:val="both"/>
      </w:pPr>
      <w:r>
        <w:rPr>
          <w:rFonts w:ascii="Times New Roman"/>
          <w:b w:val="false"/>
          <w:i w:val="false"/>
          <w:color w:val="000000"/>
          <w:sz w:val="28"/>
        </w:rPr>
        <w:t xml:space="preserve">         Шаруашылық үшiн қажеттi      +     +     +     +     + </w:t>
      </w:r>
    </w:p>
    <w:p>
      <w:pPr>
        <w:spacing w:after="0"/>
        <w:ind w:left="0"/>
        <w:jc w:val="both"/>
      </w:pPr>
      <w:r>
        <w:rPr>
          <w:rFonts w:ascii="Times New Roman"/>
          <w:b w:val="false"/>
          <w:i w:val="false"/>
          <w:color w:val="000000"/>
          <w:sz w:val="28"/>
        </w:rPr>
        <w:t xml:space="preserve">         корпустар, адамдар әрi-берi </w:t>
      </w:r>
    </w:p>
    <w:p>
      <w:pPr>
        <w:spacing w:after="0"/>
        <w:ind w:left="0"/>
        <w:jc w:val="both"/>
      </w:pPr>
      <w:r>
        <w:rPr>
          <w:rFonts w:ascii="Times New Roman"/>
          <w:b w:val="false"/>
          <w:i w:val="false"/>
          <w:color w:val="000000"/>
          <w:sz w:val="28"/>
        </w:rPr>
        <w:t xml:space="preserve">         өтетiн бөлме /проходная/ </w:t>
      </w:r>
    </w:p>
    <w:p>
      <w:pPr>
        <w:spacing w:after="0"/>
        <w:ind w:left="0"/>
        <w:jc w:val="both"/>
      </w:pPr>
      <w:r>
        <w:rPr>
          <w:rFonts w:ascii="Times New Roman"/>
          <w:b w:val="false"/>
          <w:i w:val="false"/>
          <w:color w:val="000000"/>
          <w:sz w:val="28"/>
        </w:rPr>
        <w:t xml:space="preserve">         ғылыми қалашық пен аурухана. </w:t>
      </w:r>
    </w:p>
    <w:p>
      <w:pPr>
        <w:spacing w:after="0"/>
        <w:ind w:left="0"/>
        <w:jc w:val="both"/>
      </w:pPr>
      <w:r>
        <w:rPr>
          <w:rFonts w:ascii="Times New Roman"/>
          <w:b w:val="false"/>
          <w:i w:val="false"/>
          <w:color w:val="000000"/>
          <w:sz w:val="28"/>
        </w:rPr>
        <w:t xml:space="preserve">         дағы жылы жайлар /теплицалар/ </w:t>
      </w:r>
    </w:p>
    <w:p>
      <w:pPr>
        <w:spacing w:after="0"/>
        <w:ind w:left="0"/>
        <w:jc w:val="both"/>
      </w:pPr>
      <w:r>
        <w:rPr>
          <w:rFonts w:ascii="Times New Roman"/>
          <w:b w:val="false"/>
          <w:i w:val="false"/>
          <w:color w:val="000000"/>
          <w:sz w:val="28"/>
        </w:rPr>
        <w:t xml:space="preserve">           3 тарау бойынша жиынтық:     +     +     +     +     + </w:t>
      </w:r>
    </w:p>
    <w:p>
      <w:pPr>
        <w:spacing w:after="0"/>
        <w:ind w:left="0"/>
        <w:jc w:val="both"/>
      </w:pPr>
      <w:r>
        <w:rPr>
          <w:rFonts w:ascii="Times New Roman"/>
          <w:b w:val="false"/>
          <w:i w:val="false"/>
          <w:color w:val="000000"/>
          <w:sz w:val="28"/>
        </w:rPr>
        <w:t xml:space="preserve">           4 тарау. Энергетикалық шаруашылықтың объектiлерi </w:t>
      </w:r>
    </w:p>
    <w:p>
      <w:pPr>
        <w:spacing w:after="0"/>
        <w:ind w:left="0"/>
        <w:jc w:val="both"/>
      </w:pPr>
      <w:r>
        <w:rPr>
          <w:rFonts w:ascii="Times New Roman"/>
          <w:b w:val="false"/>
          <w:i w:val="false"/>
          <w:color w:val="000000"/>
          <w:sz w:val="28"/>
        </w:rPr>
        <w:t xml:space="preserve">           Электростанциялары,          +     +     +     +     + </w:t>
      </w:r>
    </w:p>
    <w:p>
      <w:pPr>
        <w:spacing w:after="0"/>
        <w:ind w:left="0"/>
        <w:jc w:val="both"/>
      </w:pPr>
      <w:r>
        <w:rPr>
          <w:rFonts w:ascii="Times New Roman"/>
          <w:b w:val="false"/>
          <w:i w:val="false"/>
          <w:color w:val="000000"/>
          <w:sz w:val="28"/>
        </w:rPr>
        <w:t xml:space="preserve">         трансформаторлық подстанция. </w:t>
      </w:r>
    </w:p>
    <w:p>
      <w:pPr>
        <w:spacing w:after="0"/>
        <w:ind w:left="0"/>
        <w:jc w:val="both"/>
      </w:pPr>
      <w:r>
        <w:rPr>
          <w:rFonts w:ascii="Times New Roman"/>
          <w:b w:val="false"/>
          <w:i w:val="false"/>
          <w:color w:val="000000"/>
          <w:sz w:val="28"/>
        </w:rPr>
        <w:t xml:space="preserve">         лар және киоскалар, электр. </w:t>
      </w:r>
    </w:p>
    <w:p>
      <w:pPr>
        <w:spacing w:after="0"/>
        <w:ind w:left="0"/>
        <w:jc w:val="both"/>
      </w:pPr>
      <w:r>
        <w:rPr>
          <w:rFonts w:ascii="Times New Roman"/>
          <w:b w:val="false"/>
          <w:i w:val="false"/>
          <w:color w:val="000000"/>
          <w:sz w:val="28"/>
        </w:rPr>
        <w:t xml:space="preserve">         мен жабдықтайтын линиялар </w:t>
      </w:r>
    </w:p>
    <w:p>
      <w:pPr>
        <w:spacing w:after="0"/>
        <w:ind w:left="0"/>
        <w:jc w:val="both"/>
      </w:pPr>
      <w:r>
        <w:rPr>
          <w:rFonts w:ascii="Times New Roman"/>
          <w:b w:val="false"/>
          <w:i w:val="false"/>
          <w:color w:val="000000"/>
          <w:sz w:val="28"/>
        </w:rPr>
        <w:t xml:space="preserve">         және т.б. </w:t>
      </w:r>
    </w:p>
    <w:p>
      <w:pPr>
        <w:spacing w:after="0"/>
        <w:ind w:left="0"/>
        <w:jc w:val="both"/>
      </w:pPr>
      <w:r>
        <w:rPr>
          <w:rFonts w:ascii="Times New Roman"/>
          <w:b w:val="false"/>
          <w:i w:val="false"/>
          <w:color w:val="000000"/>
          <w:sz w:val="28"/>
        </w:rPr>
        <w:t xml:space="preserve">           4 тарау бойынша жиынтық:     +     +     +     +     + </w:t>
      </w:r>
    </w:p>
    <w:p>
      <w:pPr>
        <w:spacing w:after="0"/>
        <w:ind w:left="0"/>
        <w:jc w:val="both"/>
      </w:pPr>
      <w:r>
        <w:rPr>
          <w:rFonts w:ascii="Times New Roman"/>
          <w:b w:val="false"/>
          <w:i w:val="false"/>
          <w:color w:val="000000"/>
          <w:sz w:val="28"/>
        </w:rPr>
        <w:t xml:space="preserve">           5 тарау. Қатынас шаруашылығы мен байланыс объектiлерi </w:t>
      </w:r>
    </w:p>
    <w:p>
      <w:pPr>
        <w:spacing w:after="0"/>
        <w:ind w:left="0"/>
        <w:jc w:val="both"/>
      </w:pPr>
      <w:r>
        <w:rPr>
          <w:rFonts w:ascii="Times New Roman"/>
          <w:b w:val="false"/>
          <w:i w:val="false"/>
          <w:color w:val="000000"/>
          <w:sz w:val="28"/>
        </w:rPr>
        <w:t xml:space="preserve">           Темiржолдың қосымша, кiрме   +     +     +     +     + </w:t>
      </w:r>
    </w:p>
    <w:p>
      <w:pPr>
        <w:spacing w:after="0"/>
        <w:ind w:left="0"/>
        <w:jc w:val="both"/>
      </w:pPr>
      <w:r>
        <w:rPr>
          <w:rFonts w:ascii="Times New Roman"/>
          <w:b w:val="false"/>
          <w:i w:val="false"/>
          <w:color w:val="000000"/>
          <w:sz w:val="28"/>
        </w:rPr>
        <w:t xml:space="preserve">         жолдарына /топырақ полот. </w:t>
      </w:r>
    </w:p>
    <w:p>
      <w:pPr>
        <w:spacing w:after="0"/>
        <w:ind w:left="0"/>
        <w:jc w:val="both"/>
      </w:pPr>
      <w:r>
        <w:rPr>
          <w:rFonts w:ascii="Times New Roman"/>
          <w:b w:val="false"/>
          <w:i w:val="false"/>
          <w:color w:val="000000"/>
          <w:sz w:val="28"/>
        </w:rPr>
        <w:t xml:space="preserve">         носы, жолдың үстiңгi құры. </w:t>
      </w:r>
    </w:p>
    <w:p>
      <w:pPr>
        <w:spacing w:after="0"/>
        <w:ind w:left="0"/>
        <w:jc w:val="both"/>
      </w:pPr>
      <w:r>
        <w:rPr>
          <w:rFonts w:ascii="Times New Roman"/>
          <w:b w:val="false"/>
          <w:i w:val="false"/>
          <w:color w:val="000000"/>
          <w:sz w:val="28"/>
        </w:rPr>
        <w:t xml:space="preserve">         лыстары, көпiрлер пен </w:t>
      </w:r>
    </w:p>
    <w:p>
      <w:pPr>
        <w:spacing w:after="0"/>
        <w:ind w:left="0"/>
        <w:jc w:val="both"/>
      </w:pPr>
      <w:r>
        <w:rPr>
          <w:rFonts w:ascii="Times New Roman"/>
          <w:b w:val="false"/>
          <w:i w:val="false"/>
          <w:color w:val="000000"/>
          <w:sz w:val="28"/>
        </w:rPr>
        <w:t xml:space="preserve">         құбырлар, жолдарды қайта </w:t>
      </w:r>
    </w:p>
    <w:p>
      <w:pPr>
        <w:spacing w:after="0"/>
        <w:ind w:left="0"/>
        <w:jc w:val="both"/>
      </w:pPr>
      <w:r>
        <w:rPr>
          <w:rFonts w:ascii="Times New Roman"/>
          <w:b w:val="false"/>
          <w:i w:val="false"/>
          <w:color w:val="000000"/>
          <w:sz w:val="28"/>
        </w:rPr>
        <w:t xml:space="preserve">         салу, сигнал беру, орталық. </w:t>
      </w:r>
    </w:p>
    <w:p>
      <w:pPr>
        <w:spacing w:after="0"/>
        <w:ind w:left="0"/>
        <w:jc w:val="both"/>
      </w:pPr>
      <w:r>
        <w:rPr>
          <w:rFonts w:ascii="Times New Roman"/>
          <w:b w:val="false"/>
          <w:i w:val="false"/>
          <w:color w:val="000000"/>
          <w:sz w:val="28"/>
        </w:rPr>
        <w:t xml:space="preserve">         ты басқару, блокировка мен </w:t>
      </w:r>
    </w:p>
    <w:p>
      <w:pPr>
        <w:spacing w:after="0"/>
        <w:ind w:left="0"/>
        <w:jc w:val="both"/>
      </w:pPr>
      <w:r>
        <w:rPr>
          <w:rFonts w:ascii="Times New Roman"/>
          <w:b w:val="false"/>
          <w:i w:val="false"/>
          <w:color w:val="000000"/>
          <w:sz w:val="28"/>
        </w:rPr>
        <w:t xml:space="preserve">         байланыс жүйелерi/ </w:t>
      </w:r>
    </w:p>
    <w:p>
      <w:pPr>
        <w:spacing w:after="0"/>
        <w:ind w:left="0"/>
        <w:jc w:val="both"/>
      </w:pPr>
      <w:r>
        <w:rPr>
          <w:rFonts w:ascii="Times New Roman"/>
          <w:b w:val="false"/>
          <w:i w:val="false"/>
          <w:color w:val="000000"/>
          <w:sz w:val="28"/>
        </w:rPr>
        <w:t xml:space="preserve">         Автомобиль жолдарының кiрме +     .     .     .     + </w:t>
      </w:r>
    </w:p>
    <w:p>
      <w:pPr>
        <w:spacing w:after="0"/>
        <w:ind w:left="0"/>
        <w:jc w:val="both"/>
      </w:pPr>
      <w:r>
        <w:rPr>
          <w:rFonts w:ascii="Times New Roman"/>
          <w:b w:val="false"/>
          <w:i w:val="false"/>
          <w:color w:val="000000"/>
          <w:sz w:val="28"/>
        </w:rPr>
        <w:t xml:space="preserve">         жолдары және iшкi жолдар </w:t>
      </w:r>
    </w:p>
    <w:p>
      <w:pPr>
        <w:spacing w:after="0"/>
        <w:ind w:left="0"/>
        <w:jc w:val="both"/>
      </w:pPr>
      <w:r>
        <w:rPr>
          <w:rFonts w:ascii="Times New Roman"/>
          <w:b w:val="false"/>
          <w:i w:val="false"/>
          <w:color w:val="000000"/>
          <w:sz w:val="28"/>
        </w:rPr>
        <w:t xml:space="preserve">         Қатынасқа қызмет көрсететiн +     +     +     +     + </w:t>
      </w:r>
    </w:p>
    <w:p>
      <w:pPr>
        <w:spacing w:after="0"/>
        <w:ind w:left="0"/>
        <w:jc w:val="both"/>
      </w:pPr>
      <w:r>
        <w:rPr>
          <w:rFonts w:ascii="Times New Roman"/>
          <w:b w:val="false"/>
          <w:i w:val="false"/>
          <w:color w:val="000000"/>
          <w:sz w:val="28"/>
        </w:rPr>
        <w:t xml:space="preserve">         үйлер мен ғимараттар: </w:t>
      </w:r>
    </w:p>
    <w:p>
      <w:pPr>
        <w:spacing w:after="0"/>
        <w:ind w:left="0"/>
        <w:jc w:val="both"/>
      </w:pPr>
      <w:r>
        <w:rPr>
          <w:rFonts w:ascii="Times New Roman"/>
          <w:b w:val="false"/>
          <w:i w:val="false"/>
          <w:color w:val="000000"/>
          <w:sz w:val="28"/>
        </w:rPr>
        <w:t xml:space="preserve">         депо, гараждар, машиналар </w:t>
      </w:r>
    </w:p>
    <w:p>
      <w:pPr>
        <w:spacing w:after="0"/>
        <w:ind w:left="0"/>
        <w:jc w:val="both"/>
      </w:pPr>
      <w:r>
        <w:rPr>
          <w:rFonts w:ascii="Times New Roman"/>
          <w:b w:val="false"/>
          <w:i w:val="false"/>
          <w:color w:val="000000"/>
          <w:sz w:val="28"/>
        </w:rPr>
        <w:t xml:space="preserve">         тұратын және басқа қатынас </w:t>
      </w:r>
    </w:p>
    <w:p>
      <w:pPr>
        <w:spacing w:after="0"/>
        <w:ind w:left="0"/>
        <w:jc w:val="both"/>
      </w:pPr>
      <w:r>
        <w:rPr>
          <w:rFonts w:ascii="Times New Roman"/>
          <w:b w:val="false"/>
          <w:i w:val="false"/>
          <w:color w:val="000000"/>
          <w:sz w:val="28"/>
        </w:rPr>
        <w:t xml:space="preserve">         құралдары тұратын авто </w:t>
      </w:r>
    </w:p>
    <w:p>
      <w:pPr>
        <w:spacing w:after="0"/>
        <w:ind w:left="0"/>
        <w:jc w:val="both"/>
      </w:pPr>
      <w:r>
        <w:rPr>
          <w:rFonts w:ascii="Times New Roman"/>
          <w:b w:val="false"/>
          <w:i w:val="false"/>
          <w:color w:val="000000"/>
          <w:sz w:val="28"/>
        </w:rPr>
        <w:t xml:space="preserve">         тұрақтар </w:t>
      </w:r>
    </w:p>
    <w:p>
      <w:pPr>
        <w:spacing w:after="0"/>
        <w:ind w:left="0"/>
        <w:jc w:val="both"/>
      </w:pPr>
      <w:r>
        <w:rPr>
          <w:rFonts w:ascii="Times New Roman"/>
          <w:b w:val="false"/>
          <w:i w:val="false"/>
          <w:color w:val="000000"/>
          <w:sz w:val="28"/>
        </w:rPr>
        <w:t xml:space="preserve">         Сыртпен байланыс жасайтын    +     +     +     +     + </w:t>
      </w:r>
    </w:p>
    <w:p>
      <w:pPr>
        <w:spacing w:after="0"/>
        <w:ind w:left="0"/>
        <w:jc w:val="both"/>
      </w:pPr>
      <w:r>
        <w:rPr>
          <w:rFonts w:ascii="Times New Roman"/>
          <w:b w:val="false"/>
          <w:i w:val="false"/>
          <w:color w:val="000000"/>
          <w:sz w:val="28"/>
        </w:rPr>
        <w:t xml:space="preserve">         байланыстың барлық түрi </w:t>
      </w:r>
    </w:p>
    <w:p>
      <w:pPr>
        <w:spacing w:after="0"/>
        <w:ind w:left="0"/>
        <w:jc w:val="both"/>
      </w:pPr>
      <w:r>
        <w:rPr>
          <w:rFonts w:ascii="Times New Roman"/>
          <w:b w:val="false"/>
          <w:i w:val="false"/>
          <w:color w:val="000000"/>
          <w:sz w:val="28"/>
        </w:rPr>
        <w:t xml:space="preserve">         /телефондандыру және т.б./ </w:t>
      </w:r>
    </w:p>
    <w:p>
      <w:pPr>
        <w:spacing w:after="0"/>
        <w:ind w:left="0"/>
        <w:jc w:val="both"/>
      </w:pPr>
      <w:r>
        <w:rPr>
          <w:rFonts w:ascii="Times New Roman"/>
          <w:b w:val="false"/>
          <w:i w:val="false"/>
          <w:color w:val="000000"/>
          <w:sz w:val="28"/>
        </w:rPr>
        <w:t xml:space="preserve">         селектрлiк, абоненттiк және </w:t>
      </w:r>
    </w:p>
    <w:p>
      <w:pPr>
        <w:spacing w:after="0"/>
        <w:ind w:left="0"/>
        <w:jc w:val="both"/>
      </w:pPr>
      <w:r>
        <w:rPr>
          <w:rFonts w:ascii="Times New Roman"/>
          <w:b w:val="false"/>
          <w:i w:val="false"/>
          <w:color w:val="000000"/>
          <w:sz w:val="28"/>
        </w:rPr>
        <w:t xml:space="preserve">         басқалар, сонымен бiрге </w:t>
      </w:r>
    </w:p>
    <w:p>
      <w:pPr>
        <w:spacing w:after="0"/>
        <w:ind w:left="0"/>
        <w:jc w:val="both"/>
      </w:pPr>
      <w:r>
        <w:rPr>
          <w:rFonts w:ascii="Times New Roman"/>
          <w:b w:val="false"/>
          <w:i w:val="false"/>
          <w:color w:val="000000"/>
          <w:sz w:val="28"/>
        </w:rPr>
        <w:t xml:space="preserve">         үйлер мен ғимараттардың </w:t>
      </w:r>
    </w:p>
    <w:p>
      <w:pPr>
        <w:spacing w:after="0"/>
        <w:ind w:left="0"/>
        <w:jc w:val="both"/>
      </w:pPr>
      <w:r>
        <w:rPr>
          <w:rFonts w:ascii="Times New Roman"/>
          <w:b w:val="false"/>
          <w:i w:val="false"/>
          <w:color w:val="000000"/>
          <w:sz w:val="28"/>
        </w:rPr>
        <w:t xml:space="preserve">         сыртын радиоландыру мен </w:t>
      </w:r>
    </w:p>
    <w:p>
      <w:pPr>
        <w:spacing w:after="0"/>
        <w:ind w:left="0"/>
        <w:jc w:val="both"/>
      </w:pPr>
      <w:r>
        <w:rPr>
          <w:rFonts w:ascii="Times New Roman"/>
          <w:b w:val="false"/>
          <w:i w:val="false"/>
          <w:color w:val="000000"/>
          <w:sz w:val="28"/>
        </w:rPr>
        <w:t xml:space="preserve">         сағаттандыру жұмыстары </w:t>
      </w:r>
    </w:p>
    <w:p>
      <w:pPr>
        <w:spacing w:after="0"/>
        <w:ind w:left="0"/>
        <w:jc w:val="both"/>
      </w:pPr>
      <w:r>
        <w:rPr>
          <w:rFonts w:ascii="Times New Roman"/>
          <w:b w:val="false"/>
          <w:i w:val="false"/>
          <w:color w:val="000000"/>
          <w:sz w:val="28"/>
        </w:rPr>
        <w:t xml:space="preserve">         Байланыс құралдарын орна.    +     +     +     +     + </w:t>
      </w:r>
    </w:p>
    <w:p>
      <w:pPr>
        <w:spacing w:after="0"/>
        <w:ind w:left="0"/>
        <w:jc w:val="both"/>
      </w:pPr>
      <w:r>
        <w:rPr>
          <w:rFonts w:ascii="Times New Roman"/>
          <w:b w:val="false"/>
          <w:i w:val="false"/>
          <w:color w:val="000000"/>
          <w:sz w:val="28"/>
        </w:rPr>
        <w:t xml:space="preserve">         ластыратын мекен-жай: </w:t>
      </w:r>
    </w:p>
    <w:p>
      <w:pPr>
        <w:spacing w:after="0"/>
        <w:ind w:left="0"/>
        <w:jc w:val="both"/>
      </w:pPr>
      <w:r>
        <w:rPr>
          <w:rFonts w:ascii="Times New Roman"/>
          <w:b w:val="false"/>
          <w:i w:val="false"/>
          <w:color w:val="000000"/>
          <w:sz w:val="28"/>
        </w:rPr>
        <w:t xml:space="preserve">           5 тарау бойынша жиынтық:     +     +     +     +     + </w:t>
      </w:r>
    </w:p>
    <w:p>
      <w:pPr>
        <w:spacing w:after="0"/>
        <w:ind w:left="0"/>
        <w:jc w:val="both"/>
      </w:pPr>
      <w:r>
        <w:rPr>
          <w:rFonts w:ascii="Times New Roman"/>
          <w:b w:val="false"/>
          <w:i w:val="false"/>
          <w:color w:val="000000"/>
          <w:sz w:val="28"/>
        </w:rPr>
        <w:t xml:space="preserve">           6 тарау. Сумен жабдықтауға, канализацияға, </w:t>
      </w:r>
    </w:p>
    <w:p>
      <w:pPr>
        <w:spacing w:after="0"/>
        <w:ind w:left="0"/>
        <w:jc w:val="both"/>
      </w:pPr>
      <w:r>
        <w:rPr>
          <w:rFonts w:ascii="Times New Roman"/>
          <w:b w:val="false"/>
          <w:i w:val="false"/>
          <w:color w:val="000000"/>
          <w:sz w:val="28"/>
        </w:rPr>
        <w:t xml:space="preserve">                  жылумен қамтамасыз етуге, газбен </w:t>
      </w:r>
    </w:p>
    <w:p>
      <w:pPr>
        <w:spacing w:after="0"/>
        <w:ind w:left="0"/>
        <w:jc w:val="both"/>
      </w:pPr>
      <w:r>
        <w:rPr>
          <w:rFonts w:ascii="Times New Roman"/>
          <w:b w:val="false"/>
          <w:i w:val="false"/>
          <w:color w:val="000000"/>
          <w:sz w:val="28"/>
        </w:rPr>
        <w:t xml:space="preserve">                  қамтамасыз етуге арналған құрылыстар </w:t>
      </w:r>
    </w:p>
    <w:p>
      <w:pPr>
        <w:spacing w:after="0"/>
        <w:ind w:left="0"/>
        <w:jc w:val="both"/>
      </w:pPr>
      <w:r>
        <w:rPr>
          <w:rFonts w:ascii="Times New Roman"/>
          <w:b w:val="false"/>
          <w:i w:val="false"/>
          <w:color w:val="000000"/>
          <w:sz w:val="28"/>
        </w:rPr>
        <w:t xml:space="preserve">                  мен сыртқы жүйелерi </w:t>
      </w:r>
    </w:p>
    <w:p>
      <w:pPr>
        <w:spacing w:after="0"/>
        <w:ind w:left="0"/>
        <w:jc w:val="both"/>
      </w:pPr>
      <w:r>
        <w:rPr>
          <w:rFonts w:ascii="Times New Roman"/>
          <w:b w:val="false"/>
          <w:i w:val="false"/>
          <w:color w:val="000000"/>
          <w:sz w:val="28"/>
        </w:rPr>
        <w:t xml:space="preserve">           Тоғандар, су жинайтын құрылыс. +     +     +     +     + </w:t>
      </w:r>
    </w:p>
    <w:p>
      <w:pPr>
        <w:spacing w:after="0"/>
        <w:ind w:left="0"/>
        <w:jc w:val="both"/>
      </w:pPr>
      <w:r>
        <w:rPr>
          <w:rFonts w:ascii="Times New Roman"/>
          <w:b w:val="false"/>
          <w:i w:val="false"/>
          <w:color w:val="000000"/>
          <w:sz w:val="28"/>
        </w:rPr>
        <w:t xml:space="preserve">         тар, насос станциялары судың </w:t>
      </w:r>
    </w:p>
    <w:p>
      <w:pPr>
        <w:spacing w:after="0"/>
        <w:ind w:left="0"/>
        <w:jc w:val="both"/>
      </w:pPr>
      <w:r>
        <w:rPr>
          <w:rFonts w:ascii="Times New Roman"/>
          <w:b w:val="false"/>
          <w:i w:val="false"/>
          <w:color w:val="000000"/>
          <w:sz w:val="28"/>
        </w:rPr>
        <w:t xml:space="preserve">         қысымын арттыратын жүйелер, </w:t>
      </w:r>
    </w:p>
    <w:p>
      <w:pPr>
        <w:spacing w:after="0"/>
        <w:ind w:left="0"/>
        <w:jc w:val="both"/>
      </w:pPr>
      <w:r>
        <w:rPr>
          <w:rFonts w:ascii="Times New Roman"/>
          <w:b w:val="false"/>
          <w:i w:val="false"/>
          <w:color w:val="000000"/>
          <w:sz w:val="28"/>
        </w:rPr>
        <w:t xml:space="preserve">         судың деңгейiн көтеретiн </w:t>
      </w:r>
    </w:p>
    <w:p>
      <w:pPr>
        <w:spacing w:after="0"/>
        <w:ind w:left="0"/>
        <w:jc w:val="both"/>
      </w:pPr>
      <w:r>
        <w:rPr>
          <w:rFonts w:ascii="Times New Roman"/>
          <w:b w:val="false"/>
          <w:i w:val="false"/>
          <w:color w:val="000000"/>
          <w:sz w:val="28"/>
        </w:rPr>
        <w:t xml:space="preserve">         мұнаралар, сүзгiлер, суды </w:t>
      </w:r>
    </w:p>
    <w:p>
      <w:pPr>
        <w:spacing w:after="0"/>
        <w:ind w:left="0"/>
        <w:jc w:val="both"/>
      </w:pPr>
      <w:r>
        <w:rPr>
          <w:rFonts w:ascii="Times New Roman"/>
          <w:b w:val="false"/>
          <w:i w:val="false"/>
          <w:color w:val="000000"/>
          <w:sz w:val="28"/>
        </w:rPr>
        <w:t xml:space="preserve">         тартатын шүмектерi бар қон. </w:t>
      </w:r>
    </w:p>
    <w:p>
      <w:pPr>
        <w:spacing w:after="0"/>
        <w:ind w:left="0"/>
        <w:jc w:val="both"/>
      </w:pPr>
      <w:r>
        <w:rPr>
          <w:rFonts w:ascii="Times New Roman"/>
          <w:b w:val="false"/>
          <w:i w:val="false"/>
          <w:color w:val="000000"/>
          <w:sz w:val="28"/>
        </w:rPr>
        <w:t xml:space="preserve">         дырғылар, суды қайта </w:t>
      </w:r>
    </w:p>
    <w:p>
      <w:pPr>
        <w:spacing w:after="0"/>
        <w:ind w:left="0"/>
        <w:jc w:val="both"/>
      </w:pPr>
      <w:r>
        <w:rPr>
          <w:rFonts w:ascii="Times New Roman"/>
          <w:b w:val="false"/>
          <w:i w:val="false"/>
          <w:color w:val="000000"/>
          <w:sz w:val="28"/>
        </w:rPr>
        <w:t xml:space="preserve">         айналдыратын градирнясы бар </w:t>
      </w:r>
    </w:p>
    <w:p>
      <w:pPr>
        <w:spacing w:after="0"/>
        <w:ind w:left="0"/>
        <w:jc w:val="both"/>
      </w:pPr>
      <w:r>
        <w:rPr>
          <w:rFonts w:ascii="Times New Roman"/>
          <w:b w:val="false"/>
          <w:i w:val="false"/>
          <w:color w:val="000000"/>
          <w:sz w:val="28"/>
        </w:rPr>
        <w:t xml:space="preserve">         жүйелер т.б. </w:t>
      </w:r>
    </w:p>
    <w:p>
      <w:pPr>
        <w:spacing w:after="0"/>
        <w:ind w:left="0"/>
        <w:jc w:val="both"/>
      </w:pPr>
      <w:r>
        <w:rPr>
          <w:rFonts w:ascii="Times New Roman"/>
          <w:b w:val="false"/>
          <w:i w:val="false"/>
          <w:color w:val="000000"/>
          <w:sz w:val="28"/>
        </w:rPr>
        <w:t xml:space="preserve">         Канализацияның сыртқы жүйесi  +     +     +     +     + </w:t>
      </w:r>
    </w:p>
    <w:p>
      <w:pPr>
        <w:spacing w:after="0"/>
        <w:ind w:left="0"/>
        <w:jc w:val="both"/>
      </w:pPr>
      <w:r>
        <w:rPr>
          <w:rFonts w:ascii="Times New Roman"/>
          <w:b w:val="false"/>
          <w:i w:val="false"/>
          <w:color w:val="000000"/>
          <w:sz w:val="28"/>
        </w:rPr>
        <w:t xml:space="preserve">         қарайтын құдықтары бар </w:t>
      </w:r>
    </w:p>
    <w:p>
      <w:pPr>
        <w:spacing w:after="0"/>
        <w:ind w:left="0"/>
        <w:jc w:val="both"/>
      </w:pPr>
      <w:r>
        <w:rPr>
          <w:rFonts w:ascii="Times New Roman"/>
          <w:b w:val="false"/>
          <w:i w:val="false"/>
          <w:color w:val="000000"/>
          <w:sz w:val="28"/>
        </w:rPr>
        <w:t xml:space="preserve">         Тазартатын құрылыстар және </w:t>
      </w:r>
    </w:p>
    <w:p>
      <w:pPr>
        <w:spacing w:after="0"/>
        <w:ind w:left="0"/>
        <w:jc w:val="both"/>
      </w:pPr>
      <w:r>
        <w:rPr>
          <w:rFonts w:ascii="Times New Roman"/>
          <w:b w:val="false"/>
          <w:i w:val="false"/>
          <w:color w:val="000000"/>
          <w:sz w:val="28"/>
        </w:rPr>
        <w:t xml:space="preserve">         басқалары </w:t>
      </w:r>
    </w:p>
    <w:p>
      <w:pPr>
        <w:spacing w:after="0"/>
        <w:ind w:left="0"/>
        <w:jc w:val="both"/>
      </w:pPr>
      <w:r>
        <w:rPr>
          <w:rFonts w:ascii="Times New Roman"/>
          <w:b w:val="false"/>
          <w:i w:val="false"/>
          <w:color w:val="000000"/>
          <w:sz w:val="28"/>
        </w:rPr>
        <w:t xml:space="preserve">         Қосымша мекен-жайы бар қазан. +     +     +     +     + </w:t>
      </w:r>
    </w:p>
    <w:p>
      <w:pPr>
        <w:spacing w:after="0"/>
        <w:ind w:left="0"/>
        <w:jc w:val="both"/>
      </w:pPr>
      <w:r>
        <w:rPr>
          <w:rFonts w:ascii="Times New Roman"/>
          <w:b w:val="false"/>
          <w:i w:val="false"/>
          <w:color w:val="000000"/>
          <w:sz w:val="28"/>
        </w:rPr>
        <w:t xml:space="preserve">         дықтар /бойлерная, мазут </w:t>
      </w:r>
    </w:p>
    <w:p>
      <w:pPr>
        <w:spacing w:after="0"/>
        <w:ind w:left="0"/>
        <w:jc w:val="both"/>
      </w:pPr>
      <w:r>
        <w:rPr>
          <w:rFonts w:ascii="Times New Roman"/>
          <w:b w:val="false"/>
          <w:i w:val="false"/>
          <w:color w:val="000000"/>
          <w:sz w:val="28"/>
        </w:rPr>
        <w:t xml:space="preserve">         жеткiзетiн, резервуарлар т.б./ </w:t>
      </w:r>
    </w:p>
    <w:p>
      <w:pPr>
        <w:spacing w:after="0"/>
        <w:ind w:left="0"/>
        <w:jc w:val="both"/>
      </w:pPr>
      <w:r>
        <w:rPr>
          <w:rFonts w:ascii="Times New Roman"/>
          <w:b w:val="false"/>
          <w:i w:val="false"/>
          <w:color w:val="000000"/>
          <w:sz w:val="28"/>
        </w:rPr>
        <w:t xml:space="preserve">         жылу жүйелерi                 +     .     .     .     + </w:t>
      </w:r>
    </w:p>
    <w:p>
      <w:pPr>
        <w:spacing w:after="0"/>
        <w:ind w:left="0"/>
        <w:jc w:val="both"/>
      </w:pPr>
      <w:r>
        <w:rPr>
          <w:rFonts w:ascii="Times New Roman"/>
          <w:b w:val="false"/>
          <w:i w:val="false"/>
          <w:color w:val="000000"/>
          <w:sz w:val="28"/>
        </w:rPr>
        <w:t xml:space="preserve">         Газбен жабдықтайтын, газды    +     +     +     +     + </w:t>
      </w:r>
    </w:p>
    <w:p>
      <w:pPr>
        <w:spacing w:after="0"/>
        <w:ind w:left="0"/>
        <w:jc w:val="both"/>
      </w:pPr>
      <w:r>
        <w:rPr>
          <w:rFonts w:ascii="Times New Roman"/>
          <w:b w:val="false"/>
          <w:i w:val="false"/>
          <w:color w:val="000000"/>
          <w:sz w:val="28"/>
        </w:rPr>
        <w:t xml:space="preserve">         бөлетiн /ГРП/ пункттер </w:t>
      </w:r>
    </w:p>
    <w:p>
      <w:pPr>
        <w:spacing w:after="0"/>
        <w:ind w:left="0"/>
        <w:jc w:val="both"/>
      </w:pPr>
      <w:r>
        <w:rPr>
          <w:rFonts w:ascii="Times New Roman"/>
          <w:b w:val="false"/>
          <w:i w:val="false"/>
          <w:color w:val="000000"/>
          <w:sz w:val="28"/>
        </w:rPr>
        <w:t xml:space="preserve">           6 тарау бойынша жиынтығы:     +     +     +     +     + </w:t>
      </w:r>
    </w:p>
    <w:p>
      <w:pPr>
        <w:spacing w:after="0"/>
        <w:ind w:left="0"/>
        <w:jc w:val="both"/>
      </w:pPr>
      <w:r>
        <w:rPr>
          <w:rFonts w:ascii="Times New Roman"/>
          <w:b w:val="false"/>
          <w:i w:val="false"/>
          <w:color w:val="000000"/>
          <w:sz w:val="28"/>
        </w:rPr>
        <w:t xml:space="preserve">           7 тарау. Аумақтарды көркейту және көгалдандыру </w:t>
      </w:r>
    </w:p>
    <w:p>
      <w:pPr>
        <w:spacing w:after="0"/>
        <w:ind w:left="0"/>
        <w:jc w:val="both"/>
      </w:pPr>
      <w:r>
        <w:rPr>
          <w:rFonts w:ascii="Times New Roman"/>
          <w:b w:val="false"/>
          <w:i w:val="false"/>
          <w:color w:val="000000"/>
          <w:sz w:val="28"/>
        </w:rPr>
        <w:t xml:space="preserve">           Аумақтарды тiк бағытта жос.   +     .     .     .     + </w:t>
      </w:r>
    </w:p>
    <w:p>
      <w:pPr>
        <w:spacing w:after="0"/>
        <w:ind w:left="0"/>
        <w:jc w:val="both"/>
      </w:pPr>
      <w:r>
        <w:rPr>
          <w:rFonts w:ascii="Times New Roman"/>
          <w:b w:val="false"/>
          <w:i w:val="false"/>
          <w:color w:val="000000"/>
          <w:sz w:val="28"/>
        </w:rPr>
        <w:t xml:space="preserve">         парлау, адам жүретiн жолдар </w:t>
      </w:r>
    </w:p>
    <w:p>
      <w:pPr>
        <w:spacing w:after="0"/>
        <w:ind w:left="0"/>
        <w:jc w:val="both"/>
      </w:pPr>
      <w:r>
        <w:rPr>
          <w:rFonts w:ascii="Times New Roman"/>
          <w:b w:val="false"/>
          <w:i w:val="false"/>
          <w:color w:val="000000"/>
          <w:sz w:val="28"/>
        </w:rPr>
        <w:t xml:space="preserve">         салу, кiшiгiрiм сәулеттiк </w:t>
      </w:r>
    </w:p>
    <w:p>
      <w:pPr>
        <w:spacing w:after="0"/>
        <w:ind w:left="0"/>
        <w:jc w:val="both"/>
      </w:pPr>
      <w:r>
        <w:rPr>
          <w:rFonts w:ascii="Times New Roman"/>
          <w:b w:val="false"/>
          <w:i w:val="false"/>
          <w:color w:val="000000"/>
          <w:sz w:val="28"/>
        </w:rPr>
        <w:t xml:space="preserve">         түрдегi, спорттық және балалар </w:t>
      </w:r>
    </w:p>
    <w:p>
      <w:pPr>
        <w:spacing w:after="0"/>
        <w:ind w:left="0"/>
        <w:jc w:val="both"/>
      </w:pPr>
      <w:r>
        <w:rPr>
          <w:rFonts w:ascii="Times New Roman"/>
          <w:b w:val="false"/>
          <w:i w:val="false"/>
          <w:color w:val="000000"/>
          <w:sz w:val="28"/>
        </w:rPr>
        <w:t xml:space="preserve">         ойнайтын алаңдар тұрғызу, </w:t>
      </w:r>
    </w:p>
    <w:p>
      <w:pPr>
        <w:spacing w:after="0"/>
        <w:ind w:left="0"/>
        <w:jc w:val="both"/>
      </w:pPr>
      <w:r>
        <w:rPr>
          <w:rFonts w:ascii="Times New Roman"/>
          <w:b w:val="false"/>
          <w:i w:val="false"/>
          <w:color w:val="000000"/>
          <w:sz w:val="28"/>
        </w:rPr>
        <w:t xml:space="preserve">         спорттық бағыттағы құрылғылар, </w:t>
      </w:r>
    </w:p>
    <w:p>
      <w:pPr>
        <w:spacing w:after="0"/>
        <w:ind w:left="0"/>
        <w:jc w:val="both"/>
      </w:pPr>
      <w:r>
        <w:rPr>
          <w:rFonts w:ascii="Times New Roman"/>
          <w:b w:val="false"/>
          <w:i w:val="false"/>
          <w:color w:val="000000"/>
          <w:sz w:val="28"/>
        </w:rPr>
        <w:t xml:space="preserve">         аумақтарды әдемiлеп қоршау, </w:t>
      </w:r>
    </w:p>
    <w:p>
      <w:pPr>
        <w:spacing w:after="0"/>
        <w:ind w:left="0"/>
        <w:jc w:val="both"/>
      </w:pPr>
      <w:r>
        <w:rPr>
          <w:rFonts w:ascii="Times New Roman"/>
          <w:b w:val="false"/>
          <w:i w:val="false"/>
          <w:color w:val="000000"/>
          <w:sz w:val="28"/>
        </w:rPr>
        <w:t xml:space="preserve">         көшеттердi отырғызу, гүлдер </w:t>
      </w:r>
    </w:p>
    <w:p>
      <w:pPr>
        <w:spacing w:after="0"/>
        <w:ind w:left="0"/>
        <w:jc w:val="both"/>
      </w:pPr>
      <w:r>
        <w:rPr>
          <w:rFonts w:ascii="Times New Roman"/>
          <w:b w:val="false"/>
          <w:i w:val="false"/>
          <w:color w:val="000000"/>
          <w:sz w:val="28"/>
        </w:rPr>
        <w:t xml:space="preserve">         егу үшiн топырақты үю, көгалды </w:t>
      </w:r>
    </w:p>
    <w:p>
      <w:pPr>
        <w:spacing w:after="0"/>
        <w:ind w:left="0"/>
        <w:jc w:val="both"/>
      </w:pPr>
      <w:r>
        <w:rPr>
          <w:rFonts w:ascii="Times New Roman"/>
          <w:b w:val="false"/>
          <w:i w:val="false"/>
          <w:color w:val="000000"/>
          <w:sz w:val="28"/>
        </w:rPr>
        <w:t xml:space="preserve">         алқаптарды жасау </w:t>
      </w:r>
    </w:p>
    <w:p>
      <w:pPr>
        <w:spacing w:after="0"/>
        <w:ind w:left="0"/>
        <w:jc w:val="both"/>
      </w:pPr>
      <w:r>
        <w:rPr>
          <w:rFonts w:ascii="Times New Roman"/>
          <w:b w:val="false"/>
          <w:i w:val="false"/>
          <w:color w:val="000000"/>
          <w:sz w:val="28"/>
        </w:rPr>
        <w:t xml:space="preserve">           1-7 тараулар бойынша жиынтығы: +     +     +     +     + </w:t>
      </w:r>
    </w:p>
    <w:p>
      <w:pPr>
        <w:spacing w:after="0"/>
        <w:ind w:left="0"/>
        <w:jc w:val="both"/>
      </w:pPr>
      <w:r>
        <w:rPr>
          <w:rFonts w:ascii="Times New Roman"/>
          <w:b w:val="false"/>
          <w:i w:val="false"/>
          <w:color w:val="000000"/>
          <w:sz w:val="28"/>
        </w:rPr>
        <w:t xml:space="preserve">           8-тарау. Уақытша салынған үйлер мен ғимараттар </w:t>
      </w:r>
    </w:p>
    <w:p>
      <w:pPr>
        <w:spacing w:after="0"/>
        <w:ind w:left="0"/>
        <w:jc w:val="both"/>
      </w:pPr>
      <w:r>
        <w:rPr>
          <w:rFonts w:ascii="Times New Roman"/>
          <w:b w:val="false"/>
          <w:i w:val="false"/>
          <w:color w:val="000000"/>
          <w:sz w:val="28"/>
        </w:rPr>
        <w:t xml:space="preserve">     СНиП  Осы жобаға сәйкес салынатын </w:t>
      </w:r>
    </w:p>
    <w:p>
      <w:pPr>
        <w:spacing w:after="0"/>
        <w:ind w:left="0"/>
        <w:jc w:val="both"/>
      </w:pPr>
      <w:r>
        <w:rPr>
          <w:rFonts w:ascii="Times New Roman"/>
          <w:b w:val="false"/>
          <w:i w:val="false"/>
          <w:color w:val="000000"/>
          <w:sz w:val="28"/>
        </w:rPr>
        <w:t xml:space="preserve">   4.09- /жұмыс жобасы/ өндiрiстiк </w:t>
      </w:r>
    </w:p>
    <w:p>
      <w:pPr>
        <w:spacing w:after="0"/>
        <w:ind w:left="0"/>
        <w:jc w:val="both"/>
      </w:pPr>
      <w:r>
        <w:rPr>
          <w:rFonts w:ascii="Times New Roman"/>
          <w:b w:val="false"/>
          <w:i w:val="false"/>
          <w:color w:val="000000"/>
          <w:sz w:val="28"/>
        </w:rPr>
        <w:t xml:space="preserve">   91    және қосымша түрде салынған </w:t>
      </w:r>
    </w:p>
    <w:p>
      <w:pPr>
        <w:spacing w:after="0"/>
        <w:ind w:left="0"/>
        <w:jc w:val="both"/>
      </w:pPr>
      <w:r>
        <w:rPr>
          <w:rFonts w:ascii="Times New Roman"/>
          <w:b w:val="false"/>
          <w:i w:val="false"/>
          <w:color w:val="000000"/>
          <w:sz w:val="28"/>
        </w:rPr>
        <w:t xml:space="preserve">         үйлер мен ғимараттарды </w:t>
      </w:r>
    </w:p>
    <w:p>
      <w:pPr>
        <w:spacing w:after="0"/>
        <w:ind w:left="0"/>
        <w:jc w:val="both"/>
      </w:pPr>
      <w:r>
        <w:rPr>
          <w:rFonts w:ascii="Times New Roman"/>
          <w:b w:val="false"/>
          <w:i w:val="false"/>
          <w:color w:val="000000"/>
          <w:sz w:val="28"/>
        </w:rPr>
        <w:t xml:space="preserve">         тұрғызу мен кейiн оны бөл. </w:t>
      </w:r>
    </w:p>
    <w:p>
      <w:pPr>
        <w:spacing w:after="0"/>
        <w:ind w:left="0"/>
        <w:jc w:val="both"/>
      </w:pPr>
      <w:r>
        <w:rPr>
          <w:rFonts w:ascii="Times New Roman"/>
          <w:b w:val="false"/>
          <w:i w:val="false"/>
          <w:color w:val="000000"/>
          <w:sz w:val="28"/>
        </w:rPr>
        <w:t xml:space="preserve">         шектеуге жұмсалатын қаржылар +     +     .     .     + </w:t>
      </w:r>
    </w:p>
    <w:p>
      <w:pPr>
        <w:spacing w:after="0"/>
        <w:ind w:left="0"/>
        <w:jc w:val="both"/>
      </w:pPr>
      <w:r>
        <w:rPr>
          <w:rFonts w:ascii="Times New Roman"/>
          <w:b w:val="false"/>
          <w:i w:val="false"/>
          <w:color w:val="000000"/>
          <w:sz w:val="28"/>
        </w:rPr>
        <w:t xml:space="preserve">           8-тарау бойынша жиынтығы:    +     +     .     .     + </w:t>
      </w:r>
    </w:p>
    <w:p>
      <w:pPr>
        <w:spacing w:after="0"/>
        <w:ind w:left="0"/>
        <w:jc w:val="both"/>
      </w:pPr>
      <w:r>
        <w:rPr>
          <w:rFonts w:ascii="Times New Roman"/>
          <w:b w:val="false"/>
          <w:i w:val="false"/>
          <w:color w:val="000000"/>
          <w:sz w:val="28"/>
        </w:rPr>
        <w:t xml:space="preserve">           1-8 тараулар бойынша жалпы жиынтық:      +     +     + </w:t>
      </w:r>
    </w:p>
    <w:p>
      <w:pPr>
        <w:spacing w:after="0"/>
        <w:ind w:left="0"/>
        <w:jc w:val="both"/>
      </w:pPr>
      <w:r>
        <w:rPr>
          <w:rFonts w:ascii="Times New Roman"/>
          <w:b w:val="false"/>
          <w:i w:val="false"/>
          <w:color w:val="000000"/>
          <w:sz w:val="28"/>
        </w:rPr>
        <w:t xml:space="preserve">           9 тарау. Әртүрлi бағыттағы жұмыстар </w:t>
      </w:r>
    </w:p>
    <w:p>
      <w:pPr>
        <w:spacing w:after="0"/>
        <w:ind w:left="0"/>
        <w:jc w:val="both"/>
      </w:pPr>
      <w:r>
        <w:rPr>
          <w:rFonts w:ascii="Times New Roman"/>
          <w:b w:val="false"/>
          <w:i w:val="false"/>
          <w:color w:val="000000"/>
          <w:sz w:val="28"/>
        </w:rPr>
        <w:t xml:space="preserve">                  мен шығындар </w:t>
      </w:r>
    </w:p>
    <w:p>
      <w:pPr>
        <w:spacing w:after="0"/>
        <w:ind w:left="0"/>
        <w:jc w:val="both"/>
      </w:pPr>
      <w:r>
        <w:rPr>
          <w:rFonts w:ascii="Times New Roman"/>
          <w:b w:val="false"/>
          <w:i w:val="false"/>
          <w:color w:val="000000"/>
          <w:sz w:val="28"/>
        </w:rPr>
        <w:t xml:space="preserve">           I. Халық шаруашылығының барлық </w:t>
      </w:r>
    </w:p>
    <w:p>
      <w:pPr>
        <w:spacing w:after="0"/>
        <w:ind w:left="0"/>
        <w:jc w:val="both"/>
      </w:pPr>
      <w:r>
        <w:rPr>
          <w:rFonts w:ascii="Times New Roman"/>
          <w:b w:val="false"/>
          <w:i w:val="false"/>
          <w:color w:val="000000"/>
          <w:sz w:val="28"/>
        </w:rPr>
        <w:t xml:space="preserve">         салаларындағы және өнеркәсiп. </w:t>
      </w:r>
    </w:p>
    <w:p>
      <w:pPr>
        <w:spacing w:after="0"/>
        <w:ind w:left="0"/>
        <w:jc w:val="both"/>
      </w:pPr>
      <w:r>
        <w:rPr>
          <w:rFonts w:ascii="Times New Roman"/>
          <w:b w:val="false"/>
          <w:i w:val="false"/>
          <w:color w:val="000000"/>
          <w:sz w:val="28"/>
        </w:rPr>
        <w:t xml:space="preserve">         тiң саласы бойынша құрылыс </w:t>
      </w:r>
    </w:p>
    <w:p>
      <w:pPr>
        <w:spacing w:after="0"/>
        <w:ind w:left="0"/>
        <w:jc w:val="both"/>
      </w:pPr>
      <w:r>
        <w:rPr>
          <w:rFonts w:ascii="Times New Roman"/>
          <w:b w:val="false"/>
          <w:i w:val="false"/>
          <w:color w:val="000000"/>
          <w:sz w:val="28"/>
        </w:rPr>
        <w:t xml:space="preserve">         жұмыстарына кететiн шығындар. </w:t>
      </w:r>
    </w:p>
    <w:p>
      <w:pPr>
        <w:spacing w:after="0"/>
        <w:ind w:left="0"/>
        <w:jc w:val="both"/>
      </w:pPr>
      <w:r>
        <w:rPr>
          <w:rFonts w:ascii="Times New Roman"/>
          <w:b w:val="false"/>
          <w:i w:val="false"/>
          <w:color w:val="000000"/>
          <w:sz w:val="28"/>
        </w:rPr>
        <w:t xml:space="preserve">         дың есебiн қайтару: </w:t>
      </w:r>
    </w:p>
    <w:p>
      <w:pPr>
        <w:spacing w:after="0"/>
        <w:ind w:left="0"/>
        <w:jc w:val="both"/>
      </w:pPr>
      <w:r>
        <w:rPr>
          <w:rFonts w:ascii="Times New Roman"/>
          <w:b w:val="false"/>
          <w:i w:val="false"/>
          <w:color w:val="000000"/>
          <w:sz w:val="28"/>
        </w:rPr>
        <w:t xml:space="preserve">   НДЗ-  Қыс кезiндегi құрылыс-монтаждау </w:t>
      </w:r>
    </w:p>
    <w:p>
      <w:pPr>
        <w:spacing w:after="0"/>
        <w:ind w:left="0"/>
        <w:jc w:val="both"/>
      </w:pPr>
      <w:r>
        <w:rPr>
          <w:rFonts w:ascii="Times New Roman"/>
          <w:b w:val="false"/>
          <w:i w:val="false"/>
          <w:color w:val="000000"/>
          <w:sz w:val="28"/>
        </w:rPr>
        <w:t xml:space="preserve">   91    жұмыстарын жүргiзгенде шығатын  +     +     .     .     + </w:t>
      </w:r>
    </w:p>
    <w:p>
      <w:pPr>
        <w:spacing w:after="0"/>
        <w:ind w:left="0"/>
        <w:jc w:val="both"/>
      </w:pPr>
      <w:r>
        <w:rPr>
          <w:rFonts w:ascii="Times New Roman"/>
          <w:b w:val="false"/>
          <w:i w:val="false"/>
          <w:color w:val="000000"/>
          <w:sz w:val="28"/>
        </w:rPr>
        <w:t xml:space="preserve">         шығындар 1-8 тараудың қорытын. </w:t>
      </w:r>
    </w:p>
    <w:p>
      <w:pPr>
        <w:spacing w:after="0"/>
        <w:ind w:left="0"/>
        <w:jc w:val="both"/>
      </w:pPr>
      <w:r>
        <w:rPr>
          <w:rFonts w:ascii="Times New Roman"/>
          <w:b w:val="false"/>
          <w:i w:val="false"/>
          <w:color w:val="000000"/>
          <w:sz w:val="28"/>
        </w:rPr>
        <w:t xml:space="preserve">         дысы бойынша құрылыс-монтаждау </w:t>
      </w:r>
    </w:p>
    <w:p>
      <w:pPr>
        <w:spacing w:after="0"/>
        <w:ind w:left="0"/>
        <w:jc w:val="both"/>
      </w:pPr>
      <w:r>
        <w:rPr>
          <w:rFonts w:ascii="Times New Roman"/>
          <w:b w:val="false"/>
          <w:i w:val="false"/>
          <w:color w:val="000000"/>
          <w:sz w:val="28"/>
        </w:rPr>
        <w:t xml:space="preserve">         жұмыстарының сметалық құнының </w:t>
      </w:r>
    </w:p>
    <w:p>
      <w:pPr>
        <w:spacing w:after="0"/>
        <w:ind w:left="0"/>
        <w:jc w:val="both"/>
      </w:pPr>
      <w:r>
        <w:rPr>
          <w:rFonts w:ascii="Times New Roman"/>
          <w:b w:val="false"/>
          <w:i w:val="false"/>
          <w:color w:val="000000"/>
          <w:sz w:val="28"/>
        </w:rPr>
        <w:t xml:space="preserve">         % - қатынасы  </w:t>
      </w:r>
    </w:p>
    <w:p>
      <w:pPr>
        <w:spacing w:after="0"/>
        <w:ind w:left="0"/>
        <w:jc w:val="both"/>
      </w:pPr>
      <w:r>
        <w:rPr>
          <w:rFonts w:ascii="Times New Roman"/>
          <w:b w:val="false"/>
          <w:i w:val="false"/>
          <w:color w:val="000000"/>
          <w:sz w:val="28"/>
        </w:rPr>
        <w:t xml:space="preserve">        Белгi. Көп жылдық сiңiрген еңбегi </w:t>
      </w:r>
    </w:p>
    <w:p>
      <w:pPr>
        <w:spacing w:after="0"/>
        <w:ind w:left="0"/>
        <w:jc w:val="both"/>
      </w:pPr>
      <w:r>
        <w:rPr>
          <w:rFonts w:ascii="Times New Roman"/>
          <w:b w:val="false"/>
          <w:i w:val="false"/>
          <w:color w:val="000000"/>
          <w:sz w:val="28"/>
        </w:rPr>
        <w:t xml:space="preserve">  ленген үшiн бiр жолғы ретте төлеуге </w:t>
      </w:r>
    </w:p>
    <w:p>
      <w:pPr>
        <w:spacing w:after="0"/>
        <w:ind w:left="0"/>
        <w:jc w:val="both"/>
      </w:pPr>
      <w:r>
        <w:rPr>
          <w:rFonts w:ascii="Times New Roman"/>
          <w:b w:val="false"/>
          <w:i w:val="false"/>
          <w:color w:val="000000"/>
          <w:sz w:val="28"/>
        </w:rPr>
        <w:t xml:space="preserve">  норма  бөлiнетiн шығындар, ол 1-8 </w:t>
      </w:r>
    </w:p>
    <w:p>
      <w:pPr>
        <w:spacing w:after="0"/>
        <w:ind w:left="0"/>
        <w:jc w:val="both"/>
      </w:pPr>
      <w:r>
        <w:rPr>
          <w:rFonts w:ascii="Times New Roman"/>
          <w:b w:val="false"/>
          <w:i w:val="false"/>
          <w:color w:val="000000"/>
          <w:sz w:val="28"/>
        </w:rPr>
        <w:t xml:space="preserve">  бойын. тараулардың қорытындысы </w:t>
      </w:r>
    </w:p>
    <w:p>
      <w:pPr>
        <w:spacing w:after="0"/>
        <w:ind w:left="0"/>
        <w:jc w:val="both"/>
      </w:pPr>
      <w:r>
        <w:rPr>
          <w:rFonts w:ascii="Times New Roman"/>
          <w:b w:val="false"/>
          <w:i w:val="false"/>
          <w:color w:val="000000"/>
          <w:sz w:val="28"/>
        </w:rPr>
        <w:t xml:space="preserve">  ша     бойынша құрылыс пен монтаж. </w:t>
      </w:r>
    </w:p>
    <w:p>
      <w:pPr>
        <w:spacing w:after="0"/>
        <w:ind w:left="0"/>
        <w:jc w:val="both"/>
      </w:pPr>
      <w:r>
        <w:rPr>
          <w:rFonts w:ascii="Times New Roman"/>
          <w:b w:val="false"/>
          <w:i w:val="false"/>
          <w:color w:val="000000"/>
          <w:sz w:val="28"/>
        </w:rPr>
        <w:t xml:space="preserve">         дау жұмыстарының сметалық </w:t>
      </w:r>
    </w:p>
    <w:p>
      <w:pPr>
        <w:spacing w:after="0"/>
        <w:ind w:left="0"/>
        <w:jc w:val="both"/>
      </w:pPr>
      <w:r>
        <w:rPr>
          <w:rFonts w:ascii="Times New Roman"/>
          <w:b w:val="false"/>
          <w:i w:val="false"/>
          <w:color w:val="000000"/>
          <w:sz w:val="28"/>
        </w:rPr>
        <w:t xml:space="preserve">         құнының 1% көлемiнде төленедi: .     .     .     +     +  </w:t>
      </w:r>
    </w:p>
    <w:p>
      <w:pPr>
        <w:spacing w:after="0"/>
        <w:ind w:left="0"/>
        <w:jc w:val="both"/>
      </w:pPr>
      <w:r>
        <w:rPr>
          <w:rFonts w:ascii="Times New Roman"/>
          <w:b w:val="false"/>
          <w:i w:val="false"/>
          <w:color w:val="000000"/>
          <w:sz w:val="28"/>
        </w:rPr>
        <w:t xml:space="preserve">               Үзiлiс стажы бар жұмыс iстеп, </w:t>
      </w:r>
    </w:p>
    <w:p>
      <w:pPr>
        <w:spacing w:after="0"/>
        <w:ind w:left="0"/>
        <w:jc w:val="both"/>
      </w:pPr>
      <w:r>
        <w:rPr>
          <w:rFonts w:ascii="Times New Roman"/>
          <w:b w:val="false"/>
          <w:i w:val="false"/>
          <w:color w:val="000000"/>
          <w:sz w:val="28"/>
        </w:rPr>
        <w:t xml:space="preserve">  Белгi. қосымша түрде берiлген қосымша </w:t>
      </w:r>
    </w:p>
    <w:p>
      <w:pPr>
        <w:spacing w:after="0"/>
        <w:ind w:left="0"/>
        <w:jc w:val="both"/>
      </w:pPr>
      <w:r>
        <w:rPr>
          <w:rFonts w:ascii="Times New Roman"/>
          <w:b w:val="false"/>
          <w:i w:val="false"/>
          <w:color w:val="000000"/>
          <w:sz w:val="28"/>
        </w:rPr>
        <w:t xml:space="preserve">  ленген демалыс беруге сәйкес шыққан </w:t>
      </w:r>
    </w:p>
    <w:p>
      <w:pPr>
        <w:spacing w:after="0"/>
        <w:ind w:left="0"/>
        <w:jc w:val="both"/>
      </w:pPr>
      <w:r>
        <w:rPr>
          <w:rFonts w:ascii="Times New Roman"/>
          <w:b w:val="false"/>
          <w:i w:val="false"/>
          <w:color w:val="000000"/>
          <w:sz w:val="28"/>
        </w:rPr>
        <w:t xml:space="preserve">  норма  шығындар, 1-8 тараулардың </w:t>
      </w:r>
    </w:p>
    <w:p>
      <w:pPr>
        <w:spacing w:after="0"/>
        <w:ind w:left="0"/>
        <w:jc w:val="both"/>
      </w:pPr>
      <w:r>
        <w:rPr>
          <w:rFonts w:ascii="Times New Roman"/>
          <w:b w:val="false"/>
          <w:i w:val="false"/>
          <w:color w:val="000000"/>
          <w:sz w:val="28"/>
        </w:rPr>
        <w:t xml:space="preserve">         қорытындысы бойынша құрылыс пен </w:t>
      </w:r>
    </w:p>
    <w:p>
      <w:pPr>
        <w:spacing w:after="0"/>
        <w:ind w:left="0"/>
        <w:jc w:val="both"/>
      </w:pPr>
      <w:r>
        <w:rPr>
          <w:rFonts w:ascii="Times New Roman"/>
          <w:b w:val="false"/>
          <w:i w:val="false"/>
          <w:color w:val="000000"/>
          <w:sz w:val="28"/>
        </w:rPr>
        <w:t xml:space="preserve">         монтаждау жұмыстарының сметалық </w:t>
      </w:r>
    </w:p>
    <w:p>
      <w:pPr>
        <w:spacing w:after="0"/>
        <w:ind w:left="0"/>
        <w:jc w:val="both"/>
      </w:pPr>
      <w:r>
        <w:rPr>
          <w:rFonts w:ascii="Times New Roman"/>
          <w:b w:val="false"/>
          <w:i w:val="false"/>
          <w:color w:val="000000"/>
          <w:sz w:val="28"/>
        </w:rPr>
        <w:t xml:space="preserve">         құнының 0,4% көлемiнде төленедi +     .     .     +     + </w:t>
      </w:r>
    </w:p>
    <w:p>
      <w:pPr>
        <w:spacing w:after="0"/>
        <w:ind w:left="0"/>
        <w:jc w:val="both"/>
      </w:pPr>
      <w:r>
        <w:rPr>
          <w:rFonts w:ascii="Times New Roman"/>
          <w:b w:val="false"/>
          <w:i w:val="false"/>
          <w:color w:val="000000"/>
          <w:sz w:val="28"/>
        </w:rPr>
        <w:t xml:space="preserve">         2. Халық шаруашылығының барлық </w:t>
      </w:r>
    </w:p>
    <w:p>
      <w:pPr>
        <w:spacing w:after="0"/>
        <w:ind w:left="0"/>
        <w:jc w:val="both"/>
      </w:pPr>
      <w:r>
        <w:rPr>
          <w:rFonts w:ascii="Times New Roman"/>
          <w:b w:val="false"/>
          <w:i w:val="false"/>
          <w:color w:val="000000"/>
          <w:sz w:val="28"/>
        </w:rPr>
        <w:t xml:space="preserve">         салаларындағы және өнеркәсiп. </w:t>
      </w:r>
    </w:p>
    <w:p>
      <w:pPr>
        <w:spacing w:after="0"/>
        <w:ind w:left="0"/>
        <w:jc w:val="both"/>
      </w:pPr>
      <w:r>
        <w:rPr>
          <w:rFonts w:ascii="Times New Roman"/>
          <w:b w:val="false"/>
          <w:i w:val="false"/>
          <w:color w:val="000000"/>
          <w:sz w:val="28"/>
        </w:rPr>
        <w:t xml:space="preserve">         тiң саласы бойынша қосымша түрде </w:t>
      </w:r>
    </w:p>
    <w:p>
      <w:pPr>
        <w:spacing w:after="0"/>
        <w:ind w:left="0"/>
        <w:jc w:val="both"/>
      </w:pPr>
      <w:r>
        <w:rPr>
          <w:rFonts w:ascii="Times New Roman"/>
          <w:b w:val="false"/>
          <w:i w:val="false"/>
          <w:color w:val="000000"/>
          <w:sz w:val="28"/>
        </w:rPr>
        <w:t xml:space="preserve">         негiзделген кезде құрылыс </w:t>
      </w:r>
    </w:p>
    <w:p>
      <w:pPr>
        <w:spacing w:after="0"/>
        <w:ind w:left="0"/>
        <w:jc w:val="both"/>
      </w:pPr>
      <w:r>
        <w:rPr>
          <w:rFonts w:ascii="Times New Roman"/>
          <w:b w:val="false"/>
          <w:i w:val="false"/>
          <w:color w:val="000000"/>
          <w:sz w:val="28"/>
        </w:rPr>
        <w:t xml:space="preserve">         жұмыстарына кететiн шығындар. </w:t>
      </w:r>
    </w:p>
    <w:p>
      <w:pPr>
        <w:spacing w:after="0"/>
        <w:ind w:left="0"/>
        <w:jc w:val="both"/>
      </w:pPr>
      <w:r>
        <w:rPr>
          <w:rFonts w:ascii="Times New Roman"/>
          <w:b w:val="false"/>
          <w:i w:val="false"/>
          <w:color w:val="000000"/>
          <w:sz w:val="28"/>
        </w:rPr>
        <w:t xml:space="preserve">         дың есесiн қайтару: </w:t>
      </w:r>
    </w:p>
    <w:p>
      <w:pPr>
        <w:spacing w:after="0"/>
        <w:ind w:left="0"/>
        <w:jc w:val="both"/>
      </w:pPr>
      <w:r>
        <w:rPr>
          <w:rFonts w:ascii="Times New Roman"/>
          <w:b w:val="false"/>
          <w:i w:val="false"/>
          <w:color w:val="000000"/>
          <w:sz w:val="28"/>
        </w:rPr>
        <w:t xml:space="preserve">    ПОС    Құрылыс мекемелерiнiң қызмет.  .     .     .     .     + </w:t>
      </w:r>
    </w:p>
    <w:p>
      <w:pPr>
        <w:spacing w:after="0"/>
        <w:ind w:left="0"/>
        <w:jc w:val="both"/>
      </w:pPr>
      <w:r>
        <w:rPr>
          <w:rFonts w:ascii="Times New Roman"/>
          <w:b w:val="false"/>
          <w:i w:val="false"/>
          <w:color w:val="000000"/>
          <w:sz w:val="28"/>
        </w:rPr>
        <w:t xml:space="preserve">         керлерi үшiн арнаулы маршрут </w:t>
      </w:r>
    </w:p>
    <w:p>
      <w:pPr>
        <w:spacing w:after="0"/>
        <w:ind w:left="0"/>
        <w:jc w:val="both"/>
      </w:pPr>
      <w:r>
        <w:rPr>
          <w:rFonts w:ascii="Times New Roman"/>
          <w:b w:val="false"/>
          <w:i w:val="false"/>
          <w:color w:val="000000"/>
          <w:sz w:val="28"/>
        </w:rPr>
        <w:t xml:space="preserve">         бойынша қалалық қатынасты </w:t>
      </w:r>
    </w:p>
    <w:p>
      <w:pPr>
        <w:spacing w:after="0"/>
        <w:ind w:left="0"/>
        <w:jc w:val="both"/>
      </w:pPr>
      <w:r>
        <w:rPr>
          <w:rFonts w:ascii="Times New Roman"/>
          <w:b w:val="false"/>
          <w:i w:val="false"/>
          <w:color w:val="000000"/>
          <w:sz w:val="28"/>
        </w:rPr>
        <w:t xml:space="preserve">         ұйымдастырғаны үшiн кететiн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ПОС    Автомобиль қатынастарымен      .     .     .     +     + </w:t>
      </w:r>
    </w:p>
    <w:p>
      <w:pPr>
        <w:spacing w:after="0"/>
        <w:ind w:left="0"/>
        <w:jc w:val="both"/>
      </w:pPr>
      <w:r>
        <w:rPr>
          <w:rFonts w:ascii="Times New Roman"/>
          <w:b w:val="false"/>
          <w:i w:val="false"/>
          <w:color w:val="000000"/>
          <w:sz w:val="28"/>
        </w:rPr>
        <w:t xml:space="preserve">         құрылыс-монтаж ұйымдарының </w:t>
      </w:r>
    </w:p>
    <w:p>
      <w:pPr>
        <w:spacing w:after="0"/>
        <w:ind w:left="0"/>
        <w:jc w:val="both"/>
      </w:pPr>
      <w:r>
        <w:rPr>
          <w:rFonts w:ascii="Times New Roman"/>
          <w:b w:val="false"/>
          <w:i w:val="false"/>
          <w:color w:val="000000"/>
          <w:sz w:val="28"/>
        </w:rPr>
        <w:t xml:space="preserve">         қызметкерлерiн жұмысқа апа. </w:t>
      </w:r>
    </w:p>
    <w:p>
      <w:pPr>
        <w:spacing w:after="0"/>
        <w:ind w:left="0"/>
        <w:jc w:val="both"/>
      </w:pPr>
      <w:r>
        <w:rPr>
          <w:rFonts w:ascii="Times New Roman"/>
          <w:b w:val="false"/>
          <w:i w:val="false"/>
          <w:color w:val="000000"/>
          <w:sz w:val="28"/>
        </w:rPr>
        <w:t xml:space="preserve">         рып керi тасымалдау үшiн </w:t>
      </w:r>
    </w:p>
    <w:p>
      <w:pPr>
        <w:spacing w:after="0"/>
        <w:ind w:left="0"/>
        <w:jc w:val="both"/>
      </w:pPr>
      <w:r>
        <w:rPr>
          <w:rFonts w:ascii="Times New Roman"/>
          <w:b w:val="false"/>
          <w:i w:val="false"/>
          <w:color w:val="000000"/>
          <w:sz w:val="28"/>
        </w:rPr>
        <w:t xml:space="preserve">         кететiн шығындар /есеп-қисап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ПОС    Жалгерлiк кәсiпорындардың </w:t>
      </w:r>
    </w:p>
    <w:p>
      <w:pPr>
        <w:spacing w:after="0"/>
        <w:ind w:left="0"/>
        <w:jc w:val="both"/>
      </w:pPr>
      <w:r>
        <w:rPr>
          <w:rFonts w:ascii="Times New Roman"/>
          <w:b w:val="false"/>
          <w:i w:val="false"/>
          <w:color w:val="000000"/>
          <w:sz w:val="28"/>
        </w:rPr>
        <w:t xml:space="preserve">  жалгер жұмысшыларын iс сапарға </w:t>
      </w:r>
    </w:p>
    <w:p>
      <w:pPr>
        <w:spacing w:after="0"/>
        <w:ind w:left="0"/>
        <w:jc w:val="both"/>
      </w:pPr>
      <w:r>
        <w:rPr>
          <w:rFonts w:ascii="Times New Roman"/>
          <w:b w:val="false"/>
          <w:i w:val="false"/>
          <w:color w:val="000000"/>
          <w:sz w:val="28"/>
        </w:rPr>
        <w:t xml:space="preserve">  лiктер жұмсауға байланысты /оның </w:t>
      </w:r>
    </w:p>
    <w:p>
      <w:pPr>
        <w:spacing w:after="0"/>
        <w:ind w:left="0"/>
        <w:jc w:val="both"/>
      </w:pPr>
      <w:r>
        <w:rPr>
          <w:rFonts w:ascii="Times New Roman"/>
          <w:b w:val="false"/>
          <w:i w:val="false"/>
          <w:color w:val="000000"/>
          <w:sz w:val="28"/>
        </w:rPr>
        <w:t xml:space="preserve">  дiң    iшiнде вахталық әдiспен </w:t>
      </w:r>
    </w:p>
    <w:p>
      <w:pPr>
        <w:spacing w:after="0"/>
        <w:ind w:left="0"/>
        <w:jc w:val="both"/>
      </w:pPr>
      <w:r>
        <w:rPr>
          <w:rFonts w:ascii="Times New Roman"/>
          <w:b w:val="false"/>
          <w:i w:val="false"/>
          <w:color w:val="000000"/>
          <w:sz w:val="28"/>
        </w:rPr>
        <w:t xml:space="preserve">  бастап жұмыс iстейтiндер/ шыққан </w:t>
      </w:r>
    </w:p>
    <w:p>
      <w:pPr>
        <w:spacing w:after="0"/>
        <w:ind w:left="0"/>
        <w:jc w:val="both"/>
      </w:pPr>
      <w:r>
        <w:rPr>
          <w:rFonts w:ascii="Times New Roman"/>
          <w:b w:val="false"/>
          <w:i w:val="false"/>
          <w:color w:val="000000"/>
          <w:sz w:val="28"/>
        </w:rPr>
        <w:t xml:space="preserve">  қы     шығындар /расчет/             .     .     .     +     + </w:t>
      </w:r>
    </w:p>
    <w:p>
      <w:pPr>
        <w:spacing w:after="0"/>
        <w:ind w:left="0"/>
        <w:jc w:val="both"/>
      </w:pPr>
      <w:r>
        <w:rPr>
          <w:rFonts w:ascii="Times New Roman"/>
          <w:b w:val="false"/>
          <w:i w:val="false"/>
          <w:color w:val="000000"/>
          <w:sz w:val="28"/>
        </w:rPr>
        <w:t xml:space="preserve">  дерек. </w:t>
      </w:r>
    </w:p>
    <w:p>
      <w:pPr>
        <w:spacing w:after="0"/>
        <w:ind w:left="0"/>
        <w:jc w:val="both"/>
      </w:pPr>
      <w:r>
        <w:rPr>
          <w:rFonts w:ascii="Times New Roman"/>
          <w:b w:val="false"/>
          <w:i w:val="false"/>
          <w:color w:val="000000"/>
          <w:sz w:val="28"/>
        </w:rPr>
        <w:t xml:space="preserve">  терi </w:t>
      </w:r>
    </w:p>
    <w:p>
      <w:pPr>
        <w:spacing w:after="0"/>
        <w:ind w:left="0"/>
        <w:jc w:val="both"/>
      </w:pPr>
      <w:r>
        <w:rPr>
          <w:rFonts w:ascii="Times New Roman"/>
          <w:b w:val="false"/>
          <w:i w:val="false"/>
          <w:color w:val="000000"/>
          <w:sz w:val="28"/>
        </w:rPr>
        <w:t xml:space="preserve">  ССРО,  ГКГ нақтылы дәлелдемелерге   .     .     .     +     + </w:t>
      </w:r>
    </w:p>
    <w:p>
      <w:pPr>
        <w:spacing w:after="0"/>
        <w:ind w:left="0"/>
        <w:jc w:val="both"/>
      </w:pPr>
      <w:r>
        <w:rPr>
          <w:rFonts w:ascii="Times New Roman"/>
          <w:b w:val="false"/>
          <w:i w:val="false"/>
          <w:color w:val="000000"/>
          <w:sz w:val="28"/>
        </w:rPr>
        <w:t xml:space="preserve">  ССРО   сай құрылыстың нақтылы бар </w:t>
      </w:r>
    </w:p>
    <w:p>
      <w:pPr>
        <w:spacing w:after="0"/>
        <w:ind w:left="0"/>
        <w:jc w:val="both"/>
      </w:pPr>
      <w:r>
        <w:rPr>
          <w:rFonts w:ascii="Times New Roman"/>
          <w:b w:val="false"/>
          <w:i w:val="false"/>
          <w:color w:val="000000"/>
          <w:sz w:val="28"/>
        </w:rPr>
        <w:t xml:space="preserve">  мемқұ. орнына қарай басқа да </w:t>
      </w:r>
    </w:p>
    <w:p>
      <w:pPr>
        <w:spacing w:after="0"/>
        <w:ind w:left="0"/>
        <w:jc w:val="both"/>
      </w:pPr>
      <w:r>
        <w:rPr>
          <w:rFonts w:ascii="Times New Roman"/>
          <w:b w:val="false"/>
          <w:i w:val="false"/>
          <w:color w:val="000000"/>
          <w:sz w:val="28"/>
        </w:rPr>
        <w:t xml:space="preserve">  рылыс  шығындар </w:t>
      </w:r>
    </w:p>
    <w:p>
      <w:pPr>
        <w:spacing w:after="0"/>
        <w:ind w:left="0"/>
        <w:jc w:val="both"/>
      </w:pPr>
      <w:r>
        <w:rPr>
          <w:rFonts w:ascii="Times New Roman"/>
          <w:b w:val="false"/>
          <w:i w:val="false"/>
          <w:color w:val="000000"/>
          <w:sz w:val="28"/>
        </w:rPr>
        <w:t xml:space="preserve">  ком-тi </w:t>
      </w:r>
    </w:p>
    <w:p>
      <w:pPr>
        <w:spacing w:after="0"/>
        <w:ind w:left="0"/>
        <w:jc w:val="both"/>
      </w:pPr>
      <w:r>
        <w:rPr>
          <w:rFonts w:ascii="Times New Roman"/>
          <w:b w:val="false"/>
          <w:i w:val="false"/>
          <w:color w:val="000000"/>
          <w:sz w:val="28"/>
        </w:rPr>
        <w:t xml:space="preserve">  ВЦСПС  3. Халық шаруашылығының жеке </w:t>
      </w:r>
    </w:p>
    <w:p>
      <w:pPr>
        <w:spacing w:after="0"/>
        <w:ind w:left="0"/>
        <w:jc w:val="both"/>
      </w:pPr>
      <w:r>
        <w:rPr>
          <w:rFonts w:ascii="Times New Roman"/>
          <w:b w:val="false"/>
          <w:i w:val="false"/>
          <w:color w:val="000000"/>
          <w:sz w:val="28"/>
        </w:rPr>
        <w:t xml:space="preserve">  Прези. бiр салалары және өнеркәсiп. </w:t>
      </w:r>
    </w:p>
    <w:p>
      <w:pPr>
        <w:spacing w:after="0"/>
        <w:ind w:left="0"/>
        <w:jc w:val="both"/>
      </w:pPr>
      <w:r>
        <w:rPr>
          <w:rFonts w:ascii="Times New Roman"/>
          <w:b w:val="false"/>
          <w:i w:val="false"/>
          <w:color w:val="000000"/>
          <w:sz w:val="28"/>
        </w:rPr>
        <w:t xml:space="preserve">  диумы. тiң салаларының қосымша </w:t>
      </w:r>
    </w:p>
    <w:p>
      <w:pPr>
        <w:spacing w:after="0"/>
        <w:ind w:left="0"/>
        <w:jc w:val="both"/>
      </w:pPr>
      <w:r>
        <w:rPr>
          <w:rFonts w:ascii="Times New Roman"/>
          <w:b w:val="false"/>
          <w:i w:val="false"/>
          <w:color w:val="000000"/>
          <w:sz w:val="28"/>
        </w:rPr>
        <w:t xml:space="preserve">  ның    құрылыстарын өтеу үшiн </w:t>
      </w:r>
    </w:p>
    <w:p>
      <w:pPr>
        <w:spacing w:after="0"/>
        <w:ind w:left="0"/>
        <w:jc w:val="both"/>
      </w:pPr>
      <w:r>
        <w:rPr>
          <w:rFonts w:ascii="Times New Roman"/>
          <w:b w:val="false"/>
          <w:i w:val="false"/>
          <w:color w:val="000000"/>
          <w:sz w:val="28"/>
        </w:rPr>
        <w:t xml:space="preserve">  1989   қосымша шығарылатын </w:t>
      </w:r>
    </w:p>
    <w:p>
      <w:pPr>
        <w:spacing w:after="0"/>
        <w:ind w:left="0"/>
        <w:jc w:val="both"/>
      </w:pPr>
      <w:r>
        <w:rPr>
          <w:rFonts w:ascii="Times New Roman"/>
          <w:b w:val="false"/>
          <w:i w:val="false"/>
          <w:color w:val="000000"/>
          <w:sz w:val="28"/>
        </w:rPr>
        <w:t xml:space="preserve">  23.ХI  қаржылар; </w:t>
      </w:r>
    </w:p>
    <w:p>
      <w:pPr>
        <w:spacing w:after="0"/>
        <w:ind w:left="0"/>
        <w:jc w:val="both"/>
      </w:pPr>
      <w:r>
        <w:rPr>
          <w:rFonts w:ascii="Times New Roman"/>
          <w:b w:val="false"/>
          <w:i w:val="false"/>
          <w:color w:val="000000"/>
          <w:sz w:val="28"/>
        </w:rPr>
        <w:t xml:space="preserve">  күнгi </w:t>
      </w:r>
    </w:p>
    <w:p>
      <w:pPr>
        <w:spacing w:after="0"/>
        <w:ind w:left="0"/>
        <w:jc w:val="both"/>
      </w:pPr>
      <w:r>
        <w:rPr>
          <w:rFonts w:ascii="Times New Roman"/>
          <w:b w:val="false"/>
          <w:i w:val="false"/>
          <w:color w:val="000000"/>
          <w:sz w:val="28"/>
        </w:rPr>
        <w:t xml:space="preserve">  N372/  Құрылыс объектiлерiн және </w:t>
      </w:r>
    </w:p>
    <w:p>
      <w:pPr>
        <w:spacing w:after="0"/>
        <w:ind w:left="0"/>
        <w:jc w:val="both"/>
      </w:pPr>
      <w:r>
        <w:rPr>
          <w:rFonts w:ascii="Times New Roman"/>
          <w:b w:val="false"/>
          <w:i w:val="false"/>
          <w:color w:val="000000"/>
          <w:sz w:val="28"/>
        </w:rPr>
        <w:t xml:space="preserve">  151    өндiрiстiк қуаттарды iске </w:t>
      </w:r>
    </w:p>
    <w:p>
      <w:pPr>
        <w:spacing w:after="0"/>
        <w:ind w:left="0"/>
        <w:jc w:val="both"/>
      </w:pPr>
      <w:r>
        <w:rPr>
          <w:rFonts w:ascii="Times New Roman"/>
          <w:b w:val="false"/>
          <w:i w:val="false"/>
          <w:color w:val="000000"/>
          <w:sz w:val="28"/>
        </w:rPr>
        <w:t xml:space="preserve">  п-12   қосуға байланысты сыйлықтар </w:t>
      </w:r>
    </w:p>
    <w:p>
      <w:pPr>
        <w:spacing w:after="0"/>
        <w:ind w:left="0"/>
        <w:jc w:val="both"/>
      </w:pPr>
      <w:r>
        <w:rPr>
          <w:rFonts w:ascii="Times New Roman"/>
          <w:b w:val="false"/>
          <w:i w:val="false"/>
          <w:color w:val="000000"/>
          <w:sz w:val="28"/>
        </w:rPr>
        <w:t xml:space="preserve">  қаулы. беру туралы шығындар - құ. </w:t>
      </w:r>
    </w:p>
    <w:p>
      <w:pPr>
        <w:spacing w:after="0"/>
        <w:ind w:left="0"/>
        <w:jc w:val="both"/>
      </w:pPr>
      <w:r>
        <w:rPr>
          <w:rFonts w:ascii="Times New Roman"/>
          <w:b w:val="false"/>
          <w:i w:val="false"/>
          <w:color w:val="000000"/>
          <w:sz w:val="28"/>
        </w:rPr>
        <w:t xml:space="preserve">  сы.    рылыстағы құрылыс пен </w:t>
      </w:r>
    </w:p>
    <w:p>
      <w:pPr>
        <w:spacing w:after="0"/>
        <w:ind w:left="0"/>
        <w:jc w:val="both"/>
      </w:pPr>
      <w:r>
        <w:rPr>
          <w:rFonts w:ascii="Times New Roman"/>
          <w:b w:val="false"/>
          <w:i w:val="false"/>
          <w:color w:val="000000"/>
          <w:sz w:val="28"/>
        </w:rPr>
        <w:t xml:space="preserve">  Еңбек  монтаждау жұмыстарының </w:t>
      </w:r>
    </w:p>
    <w:p>
      <w:pPr>
        <w:spacing w:after="0"/>
        <w:ind w:left="0"/>
        <w:jc w:val="both"/>
      </w:pPr>
      <w:r>
        <w:rPr>
          <w:rFonts w:ascii="Times New Roman"/>
          <w:b w:val="false"/>
          <w:i w:val="false"/>
          <w:color w:val="000000"/>
          <w:sz w:val="28"/>
        </w:rPr>
        <w:t xml:space="preserve">  мин-гi толық құнының проценттiк </w:t>
      </w:r>
    </w:p>
    <w:p>
      <w:pPr>
        <w:spacing w:after="0"/>
        <w:ind w:left="0"/>
        <w:jc w:val="both"/>
      </w:pPr>
      <w:r>
        <w:rPr>
          <w:rFonts w:ascii="Times New Roman"/>
          <w:b w:val="false"/>
          <w:i w:val="false"/>
          <w:color w:val="000000"/>
          <w:sz w:val="28"/>
        </w:rPr>
        <w:t xml:space="preserve">  мен    нормасына сәйкес шығады      .     .     .     +     + </w:t>
      </w:r>
    </w:p>
    <w:p>
      <w:pPr>
        <w:spacing w:after="0"/>
        <w:ind w:left="0"/>
        <w:jc w:val="both"/>
      </w:pPr>
      <w:r>
        <w:rPr>
          <w:rFonts w:ascii="Times New Roman"/>
          <w:b w:val="false"/>
          <w:i w:val="false"/>
          <w:color w:val="000000"/>
          <w:sz w:val="28"/>
        </w:rPr>
        <w:t xml:space="preserve">  ССРО </w:t>
      </w:r>
    </w:p>
    <w:p>
      <w:pPr>
        <w:spacing w:after="0"/>
        <w:ind w:left="0"/>
        <w:jc w:val="both"/>
      </w:pPr>
      <w:r>
        <w:rPr>
          <w:rFonts w:ascii="Times New Roman"/>
          <w:b w:val="false"/>
          <w:i w:val="false"/>
          <w:color w:val="000000"/>
          <w:sz w:val="28"/>
        </w:rPr>
        <w:t xml:space="preserve">  мемқұр </w:t>
      </w:r>
    </w:p>
    <w:p>
      <w:pPr>
        <w:spacing w:after="0"/>
        <w:ind w:left="0"/>
        <w:jc w:val="both"/>
      </w:pPr>
      <w:r>
        <w:rPr>
          <w:rFonts w:ascii="Times New Roman"/>
          <w:b w:val="false"/>
          <w:i w:val="false"/>
          <w:color w:val="000000"/>
          <w:sz w:val="28"/>
        </w:rPr>
        <w:t xml:space="preserve">  ком-тi </w:t>
      </w:r>
    </w:p>
    <w:p>
      <w:pPr>
        <w:spacing w:after="0"/>
        <w:ind w:left="0"/>
        <w:jc w:val="both"/>
      </w:pPr>
      <w:r>
        <w:rPr>
          <w:rFonts w:ascii="Times New Roman"/>
          <w:b w:val="false"/>
          <w:i w:val="false"/>
          <w:color w:val="000000"/>
          <w:sz w:val="28"/>
        </w:rPr>
        <w:t xml:space="preserve">  1991 ж </w:t>
      </w:r>
    </w:p>
    <w:p>
      <w:pPr>
        <w:spacing w:after="0"/>
        <w:ind w:left="0"/>
        <w:jc w:val="both"/>
      </w:pPr>
      <w:r>
        <w:rPr>
          <w:rFonts w:ascii="Times New Roman"/>
          <w:b w:val="false"/>
          <w:i w:val="false"/>
          <w:color w:val="000000"/>
          <w:sz w:val="28"/>
        </w:rPr>
        <w:t xml:space="preserve">  10.Х. </w:t>
      </w:r>
    </w:p>
    <w:p>
      <w:pPr>
        <w:spacing w:after="0"/>
        <w:ind w:left="0"/>
        <w:jc w:val="both"/>
      </w:pPr>
      <w:r>
        <w:rPr>
          <w:rFonts w:ascii="Times New Roman"/>
          <w:b w:val="false"/>
          <w:i w:val="false"/>
          <w:color w:val="000000"/>
          <w:sz w:val="28"/>
        </w:rPr>
        <w:t xml:space="preserve">  күнгi </w:t>
      </w:r>
    </w:p>
    <w:p>
      <w:pPr>
        <w:spacing w:after="0"/>
        <w:ind w:left="0"/>
        <w:jc w:val="both"/>
      </w:pPr>
      <w:r>
        <w:rPr>
          <w:rFonts w:ascii="Times New Roman"/>
          <w:b w:val="false"/>
          <w:i w:val="false"/>
          <w:color w:val="000000"/>
          <w:sz w:val="28"/>
        </w:rPr>
        <w:t xml:space="preserve">  N1336 </w:t>
      </w:r>
    </w:p>
    <w:p>
      <w:pPr>
        <w:spacing w:after="0"/>
        <w:ind w:left="0"/>
        <w:jc w:val="both"/>
      </w:pPr>
      <w:r>
        <w:rPr>
          <w:rFonts w:ascii="Times New Roman"/>
          <w:b w:val="false"/>
          <w:i w:val="false"/>
          <w:color w:val="000000"/>
          <w:sz w:val="28"/>
        </w:rPr>
        <w:t xml:space="preserve">  -13К/ </w:t>
      </w:r>
    </w:p>
    <w:p>
      <w:pPr>
        <w:spacing w:after="0"/>
        <w:ind w:left="0"/>
        <w:jc w:val="both"/>
      </w:pPr>
      <w:r>
        <w:rPr>
          <w:rFonts w:ascii="Times New Roman"/>
          <w:b w:val="false"/>
          <w:i w:val="false"/>
          <w:color w:val="000000"/>
          <w:sz w:val="28"/>
        </w:rPr>
        <w:t xml:space="preserve">  1-Д </w:t>
      </w:r>
    </w:p>
    <w:p>
      <w:pPr>
        <w:spacing w:after="0"/>
        <w:ind w:left="0"/>
        <w:jc w:val="both"/>
      </w:pPr>
      <w:r>
        <w:rPr>
          <w:rFonts w:ascii="Times New Roman"/>
          <w:b w:val="false"/>
          <w:i w:val="false"/>
          <w:color w:val="000000"/>
          <w:sz w:val="28"/>
        </w:rPr>
        <w:t xml:space="preserve">  хаты </w:t>
      </w:r>
    </w:p>
    <w:p>
      <w:pPr>
        <w:spacing w:after="0"/>
        <w:ind w:left="0"/>
        <w:jc w:val="both"/>
      </w:pPr>
      <w:r>
        <w:rPr>
          <w:rFonts w:ascii="Times New Roman"/>
          <w:b w:val="false"/>
          <w:i w:val="false"/>
          <w:color w:val="000000"/>
          <w:sz w:val="28"/>
        </w:rPr>
        <w:t xml:space="preserve">         нақтылы құрылыстың жұмыс. </w:t>
      </w:r>
    </w:p>
    <w:p>
      <w:pPr>
        <w:spacing w:after="0"/>
        <w:ind w:left="0"/>
        <w:jc w:val="both"/>
      </w:pPr>
      <w:r>
        <w:rPr>
          <w:rFonts w:ascii="Times New Roman"/>
          <w:b w:val="false"/>
          <w:i w:val="false"/>
          <w:color w:val="000000"/>
          <w:sz w:val="28"/>
        </w:rPr>
        <w:t xml:space="preserve">         тарының арнайы шарттары </w:t>
      </w:r>
    </w:p>
    <w:p>
      <w:pPr>
        <w:spacing w:after="0"/>
        <w:ind w:left="0"/>
        <w:jc w:val="both"/>
      </w:pPr>
      <w:r>
        <w:rPr>
          <w:rFonts w:ascii="Times New Roman"/>
          <w:b w:val="false"/>
          <w:i w:val="false"/>
          <w:color w:val="000000"/>
          <w:sz w:val="28"/>
        </w:rPr>
        <w:t xml:space="preserve">         ескерiледi, басқа да шығын. </w:t>
      </w:r>
    </w:p>
    <w:p>
      <w:pPr>
        <w:spacing w:after="0"/>
        <w:ind w:left="0"/>
        <w:jc w:val="both"/>
      </w:pPr>
      <w:r>
        <w:rPr>
          <w:rFonts w:ascii="Times New Roman"/>
          <w:b w:val="false"/>
          <w:i w:val="false"/>
          <w:color w:val="000000"/>
          <w:sz w:val="28"/>
        </w:rPr>
        <w:t xml:space="preserve">         дар </w:t>
      </w:r>
    </w:p>
    <w:p>
      <w:pPr>
        <w:spacing w:after="0"/>
        <w:ind w:left="0"/>
        <w:jc w:val="both"/>
      </w:pPr>
      <w:r>
        <w:rPr>
          <w:rFonts w:ascii="Times New Roman"/>
          <w:b w:val="false"/>
          <w:i w:val="false"/>
          <w:color w:val="000000"/>
          <w:sz w:val="28"/>
        </w:rPr>
        <w:t xml:space="preserve">           9 тарау жиынтығы:            +     +     .     +     + </w:t>
      </w:r>
    </w:p>
    <w:p>
      <w:pPr>
        <w:spacing w:after="0"/>
        <w:ind w:left="0"/>
        <w:jc w:val="both"/>
      </w:pPr>
      <w:r>
        <w:rPr>
          <w:rFonts w:ascii="Times New Roman"/>
          <w:b w:val="false"/>
          <w:i w:val="false"/>
          <w:color w:val="000000"/>
          <w:sz w:val="28"/>
        </w:rPr>
        <w:t xml:space="preserve">           1-9 тарау бойынша жиынтық:   +     +     +     +     + </w:t>
      </w:r>
    </w:p>
    <w:p>
      <w:pPr>
        <w:spacing w:after="0"/>
        <w:ind w:left="0"/>
        <w:jc w:val="both"/>
      </w:pPr>
      <w:r>
        <w:rPr>
          <w:rFonts w:ascii="Times New Roman"/>
          <w:b w:val="false"/>
          <w:i w:val="false"/>
          <w:color w:val="000000"/>
          <w:sz w:val="28"/>
        </w:rPr>
        <w:t xml:space="preserve">           10 тарау. Салынып жатқан кәсiпорынның /мекеменiң </w:t>
      </w:r>
    </w:p>
    <w:p>
      <w:pPr>
        <w:spacing w:after="0"/>
        <w:ind w:left="0"/>
        <w:jc w:val="both"/>
      </w:pPr>
      <w:r>
        <w:rPr>
          <w:rFonts w:ascii="Times New Roman"/>
          <w:b w:val="false"/>
          <w:i w:val="false"/>
          <w:color w:val="000000"/>
          <w:sz w:val="28"/>
        </w:rPr>
        <w:t xml:space="preserve">                   дирекциясын /техн. қадағалаушы/ және </w:t>
      </w:r>
    </w:p>
    <w:p>
      <w:pPr>
        <w:spacing w:after="0"/>
        <w:ind w:left="0"/>
        <w:jc w:val="both"/>
      </w:pPr>
      <w:r>
        <w:rPr>
          <w:rFonts w:ascii="Times New Roman"/>
          <w:b w:val="false"/>
          <w:i w:val="false"/>
          <w:color w:val="000000"/>
          <w:sz w:val="28"/>
        </w:rPr>
        <w:t xml:space="preserve">                   авторлық қадағалаушыларды ұстау </w:t>
      </w:r>
    </w:p>
    <w:p>
      <w:pPr>
        <w:spacing w:after="0"/>
        <w:ind w:left="0"/>
        <w:jc w:val="both"/>
      </w:pPr>
      <w:r>
        <w:rPr>
          <w:rFonts w:ascii="Times New Roman"/>
          <w:b w:val="false"/>
          <w:i w:val="false"/>
          <w:color w:val="000000"/>
          <w:sz w:val="28"/>
        </w:rPr>
        <w:t xml:space="preserve">    ССРО   Салынып жатқан кәсiпорынның </w:t>
      </w:r>
    </w:p>
    <w:p>
      <w:pPr>
        <w:spacing w:after="0"/>
        <w:ind w:left="0"/>
        <w:jc w:val="both"/>
      </w:pPr>
      <w:r>
        <w:rPr>
          <w:rFonts w:ascii="Times New Roman"/>
          <w:b w:val="false"/>
          <w:i w:val="false"/>
          <w:color w:val="000000"/>
          <w:sz w:val="28"/>
        </w:rPr>
        <w:t xml:space="preserve">  мем,   құрылыстың дирекциясын /техн. </w:t>
      </w:r>
    </w:p>
    <w:p>
      <w:pPr>
        <w:spacing w:after="0"/>
        <w:ind w:left="0"/>
        <w:jc w:val="both"/>
      </w:pPr>
      <w:r>
        <w:rPr>
          <w:rFonts w:ascii="Times New Roman"/>
          <w:b w:val="false"/>
          <w:i w:val="false"/>
          <w:color w:val="000000"/>
          <w:sz w:val="28"/>
        </w:rPr>
        <w:t xml:space="preserve">  құр-с  бақылау/ ұстауға кететiн </w:t>
      </w:r>
    </w:p>
    <w:p>
      <w:pPr>
        <w:spacing w:after="0"/>
        <w:ind w:left="0"/>
        <w:jc w:val="both"/>
      </w:pPr>
      <w:r>
        <w:rPr>
          <w:rFonts w:ascii="Times New Roman"/>
          <w:b w:val="false"/>
          <w:i w:val="false"/>
          <w:color w:val="000000"/>
          <w:sz w:val="28"/>
        </w:rPr>
        <w:t xml:space="preserve">  кол-ы  шығындар                      .     .     .     +     + </w:t>
      </w:r>
    </w:p>
    <w:p>
      <w:pPr>
        <w:spacing w:after="0"/>
        <w:ind w:left="0"/>
        <w:jc w:val="both"/>
      </w:pPr>
      <w:r>
        <w:rPr>
          <w:rFonts w:ascii="Times New Roman"/>
          <w:b w:val="false"/>
          <w:i w:val="false"/>
          <w:color w:val="000000"/>
          <w:sz w:val="28"/>
        </w:rPr>
        <w:t xml:space="preserve">  1983 </w:t>
      </w:r>
    </w:p>
    <w:p>
      <w:pPr>
        <w:spacing w:after="0"/>
        <w:ind w:left="0"/>
        <w:jc w:val="both"/>
      </w:pPr>
      <w:r>
        <w:rPr>
          <w:rFonts w:ascii="Times New Roman"/>
          <w:b w:val="false"/>
          <w:i w:val="false"/>
          <w:color w:val="000000"/>
          <w:sz w:val="28"/>
        </w:rPr>
        <w:t xml:space="preserve">  ж. </w:t>
      </w:r>
    </w:p>
    <w:p>
      <w:pPr>
        <w:spacing w:after="0"/>
        <w:ind w:left="0"/>
        <w:jc w:val="both"/>
      </w:pPr>
      <w:r>
        <w:rPr>
          <w:rFonts w:ascii="Times New Roman"/>
          <w:b w:val="false"/>
          <w:i w:val="false"/>
          <w:color w:val="000000"/>
          <w:sz w:val="28"/>
        </w:rPr>
        <w:t xml:space="preserve">  25.04 </w:t>
      </w:r>
    </w:p>
    <w:p>
      <w:pPr>
        <w:spacing w:after="0"/>
        <w:ind w:left="0"/>
        <w:jc w:val="both"/>
      </w:pPr>
      <w:r>
        <w:rPr>
          <w:rFonts w:ascii="Times New Roman"/>
          <w:b w:val="false"/>
          <w:i w:val="false"/>
          <w:color w:val="000000"/>
          <w:sz w:val="28"/>
        </w:rPr>
        <w:t xml:space="preserve">  пунк </w:t>
      </w:r>
    </w:p>
    <w:p>
      <w:pPr>
        <w:spacing w:after="0"/>
        <w:ind w:left="0"/>
        <w:jc w:val="both"/>
      </w:pPr>
      <w:r>
        <w:rPr>
          <w:rFonts w:ascii="Times New Roman"/>
          <w:b w:val="false"/>
          <w:i w:val="false"/>
          <w:color w:val="000000"/>
          <w:sz w:val="28"/>
        </w:rPr>
        <w:t xml:space="preserve">  N 79 </w:t>
      </w:r>
    </w:p>
    <w:p>
      <w:pPr>
        <w:spacing w:after="0"/>
        <w:ind w:left="0"/>
        <w:jc w:val="both"/>
      </w:pPr>
      <w:r>
        <w:rPr>
          <w:rFonts w:ascii="Times New Roman"/>
          <w:b w:val="false"/>
          <w:i w:val="false"/>
          <w:color w:val="000000"/>
          <w:sz w:val="28"/>
        </w:rPr>
        <w:t xml:space="preserve">  қаулы. </w:t>
      </w:r>
    </w:p>
    <w:p>
      <w:pPr>
        <w:spacing w:after="0"/>
        <w:ind w:left="0"/>
        <w:jc w:val="both"/>
      </w:pPr>
      <w:r>
        <w:rPr>
          <w:rFonts w:ascii="Times New Roman"/>
          <w:b w:val="false"/>
          <w:i w:val="false"/>
          <w:color w:val="000000"/>
          <w:sz w:val="28"/>
        </w:rPr>
        <w:t xml:space="preserve">  сы </w:t>
      </w:r>
    </w:p>
    <w:p>
      <w:pPr>
        <w:spacing w:after="0"/>
        <w:ind w:left="0"/>
        <w:jc w:val="both"/>
      </w:pPr>
      <w:r>
        <w:rPr>
          <w:rFonts w:ascii="Times New Roman"/>
          <w:b w:val="false"/>
          <w:i w:val="false"/>
          <w:color w:val="000000"/>
          <w:sz w:val="28"/>
        </w:rPr>
        <w:t xml:space="preserve">         10 тарау бойынша жиынтық:     .     .     .     +     + </w:t>
      </w:r>
    </w:p>
    <w:p>
      <w:pPr>
        <w:spacing w:after="0"/>
        <w:ind w:left="0"/>
        <w:jc w:val="both"/>
      </w:pPr>
      <w:r>
        <w:rPr>
          <w:rFonts w:ascii="Times New Roman"/>
          <w:b w:val="false"/>
          <w:i w:val="false"/>
          <w:color w:val="000000"/>
          <w:sz w:val="28"/>
        </w:rPr>
        <w:t xml:space="preserve">           11 тарау. Эксплуатациялық /пайдаланушы/ </w:t>
      </w:r>
    </w:p>
    <w:p>
      <w:pPr>
        <w:spacing w:after="0"/>
        <w:ind w:left="0"/>
        <w:jc w:val="both"/>
      </w:pPr>
      <w:r>
        <w:rPr>
          <w:rFonts w:ascii="Times New Roman"/>
          <w:b w:val="false"/>
          <w:i w:val="false"/>
          <w:color w:val="000000"/>
          <w:sz w:val="28"/>
        </w:rPr>
        <w:t xml:space="preserve">                  кадрларды әзiрлеу </w:t>
      </w:r>
    </w:p>
    <w:p>
      <w:pPr>
        <w:spacing w:after="0"/>
        <w:ind w:left="0"/>
        <w:jc w:val="both"/>
      </w:pPr>
      <w:r>
        <w:rPr>
          <w:rFonts w:ascii="Times New Roman"/>
          <w:b w:val="false"/>
          <w:i w:val="false"/>
          <w:color w:val="000000"/>
          <w:sz w:val="28"/>
        </w:rPr>
        <w:t xml:space="preserve">   ПОС-    Жаңадан салынып жатқан </w:t>
      </w:r>
    </w:p>
    <w:p>
      <w:pPr>
        <w:spacing w:after="0"/>
        <w:ind w:left="0"/>
        <w:jc w:val="both"/>
      </w:pPr>
      <w:r>
        <w:rPr>
          <w:rFonts w:ascii="Times New Roman"/>
          <w:b w:val="false"/>
          <w:i w:val="false"/>
          <w:color w:val="000000"/>
          <w:sz w:val="28"/>
        </w:rPr>
        <w:t xml:space="preserve"> тың     өндiрiс кәсiпорындары үшiн </w:t>
      </w:r>
    </w:p>
    <w:p>
      <w:pPr>
        <w:spacing w:after="0"/>
        <w:ind w:left="0"/>
        <w:jc w:val="both"/>
      </w:pPr>
      <w:r>
        <w:rPr>
          <w:rFonts w:ascii="Times New Roman"/>
          <w:b w:val="false"/>
          <w:i w:val="false"/>
          <w:color w:val="000000"/>
          <w:sz w:val="28"/>
        </w:rPr>
        <w:t xml:space="preserve"> негiз.  эксплуатациялық кадрларды </w:t>
      </w:r>
    </w:p>
    <w:p>
      <w:pPr>
        <w:spacing w:after="0"/>
        <w:ind w:left="0"/>
        <w:jc w:val="both"/>
      </w:pPr>
      <w:r>
        <w:rPr>
          <w:rFonts w:ascii="Times New Roman"/>
          <w:b w:val="false"/>
          <w:i w:val="false"/>
          <w:color w:val="000000"/>
          <w:sz w:val="28"/>
        </w:rPr>
        <w:t xml:space="preserve"> деме.   дайындау үшiн қаржылар        +     +     .     .     . </w:t>
      </w:r>
    </w:p>
    <w:p>
      <w:pPr>
        <w:spacing w:after="0"/>
        <w:ind w:left="0"/>
        <w:jc w:val="both"/>
      </w:pPr>
      <w:r>
        <w:rPr>
          <w:rFonts w:ascii="Times New Roman"/>
          <w:b w:val="false"/>
          <w:i w:val="false"/>
          <w:color w:val="000000"/>
          <w:sz w:val="28"/>
        </w:rPr>
        <w:t xml:space="preserve"> сi </w:t>
      </w:r>
    </w:p>
    <w:p>
      <w:pPr>
        <w:spacing w:after="0"/>
        <w:ind w:left="0"/>
        <w:jc w:val="both"/>
      </w:pPr>
      <w:r>
        <w:rPr>
          <w:rFonts w:ascii="Times New Roman"/>
          <w:b w:val="false"/>
          <w:i w:val="false"/>
          <w:color w:val="000000"/>
          <w:sz w:val="28"/>
        </w:rPr>
        <w:t xml:space="preserve">         12 тарау. Жобалау және iздестiру жұмыстары </w:t>
      </w:r>
    </w:p>
    <w:p>
      <w:pPr>
        <w:spacing w:after="0"/>
        <w:ind w:left="0"/>
        <w:jc w:val="both"/>
      </w:pPr>
      <w:r>
        <w:rPr>
          <w:rFonts w:ascii="Times New Roman"/>
          <w:b w:val="false"/>
          <w:i w:val="false"/>
          <w:color w:val="000000"/>
          <w:sz w:val="28"/>
        </w:rPr>
        <w:t xml:space="preserve">   Жоба.   Жобалау және iздестiру        +     +     .     .     . </w:t>
      </w:r>
    </w:p>
    <w:p>
      <w:pPr>
        <w:spacing w:after="0"/>
        <w:ind w:left="0"/>
        <w:jc w:val="both"/>
      </w:pPr>
      <w:r>
        <w:rPr>
          <w:rFonts w:ascii="Times New Roman"/>
          <w:b w:val="false"/>
          <w:i w:val="false"/>
          <w:color w:val="000000"/>
          <w:sz w:val="28"/>
        </w:rPr>
        <w:t xml:space="preserve"> лық     жұмыстары </w:t>
      </w:r>
    </w:p>
    <w:p>
      <w:pPr>
        <w:spacing w:after="0"/>
        <w:ind w:left="0"/>
        <w:jc w:val="both"/>
      </w:pP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iздес. </w:t>
      </w:r>
    </w:p>
    <w:p>
      <w:pPr>
        <w:spacing w:after="0"/>
        <w:ind w:left="0"/>
        <w:jc w:val="both"/>
      </w:pPr>
      <w:r>
        <w:rPr>
          <w:rFonts w:ascii="Times New Roman"/>
          <w:b w:val="false"/>
          <w:i w:val="false"/>
          <w:color w:val="000000"/>
          <w:sz w:val="28"/>
        </w:rPr>
        <w:t xml:space="preserve"> тiру </w:t>
      </w:r>
    </w:p>
    <w:p>
      <w:pPr>
        <w:spacing w:after="0"/>
        <w:ind w:left="0"/>
        <w:jc w:val="both"/>
      </w:pPr>
      <w:r>
        <w:rPr>
          <w:rFonts w:ascii="Times New Roman"/>
          <w:b w:val="false"/>
          <w:i w:val="false"/>
          <w:color w:val="000000"/>
          <w:sz w:val="28"/>
        </w:rPr>
        <w:t xml:space="preserve"> жұмыс. </w:t>
      </w:r>
    </w:p>
    <w:p>
      <w:pPr>
        <w:spacing w:after="0"/>
        <w:ind w:left="0"/>
        <w:jc w:val="both"/>
      </w:pPr>
      <w:r>
        <w:rPr>
          <w:rFonts w:ascii="Times New Roman"/>
          <w:b w:val="false"/>
          <w:i w:val="false"/>
          <w:color w:val="000000"/>
          <w:sz w:val="28"/>
        </w:rPr>
        <w:t xml:space="preserve"> тары. </w:t>
      </w:r>
    </w:p>
    <w:p>
      <w:pPr>
        <w:spacing w:after="0"/>
        <w:ind w:left="0"/>
        <w:jc w:val="both"/>
      </w:pPr>
      <w:r>
        <w:rPr>
          <w:rFonts w:ascii="Times New Roman"/>
          <w:b w:val="false"/>
          <w:i w:val="false"/>
          <w:color w:val="000000"/>
          <w:sz w:val="28"/>
        </w:rPr>
        <w:t xml:space="preserve"> ның </w:t>
      </w:r>
    </w:p>
    <w:p>
      <w:pPr>
        <w:spacing w:after="0"/>
        <w:ind w:left="0"/>
        <w:jc w:val="both"/>
      </w:pPr>
      <w:r>
        <w:rPr>
          <w:rFonts w:ascii="Times New Roman"/>
          <w:b w:val="false"/>
          <w:i w:val="false"/>
          <w:color w:val="000000"/>
          <w:sz w:val="28"/>
        </w:rPr>
        <w:t xml:space="preserve"> баға. </w:t>
      </w:r>
    </w:p>
    <w:p>
      <w:pPr>
        <w:spacing w:after="0"/>
        <w:ind w:left="0"/>
        <w:jc w:val="both"/>
      </w:pPr>
      <w:r>
        <w:rPr>
          <w:rFonts w:ascii="Times New Roman"/>
          <w:b w:val="false"/>
          <w:i w:val="false"/>
          <w:color w:val="000000"/>
          <w:sz w:val="28"/>
        </w:rPr>
        <w:t xml:space="preserve"> сының </w:t>
      </w:r>
    </w:p>
    <w:p>
      <w:pPr>
        <w:spacing w:after="0"/>
        <w:ind w:left="0"/>
        <w:jc w:val="both"/>
      </w:pPr>
      <w:r>
        <w:rPr>
          <w:rFonts w:ascii="Times New Roman"/>
          <w:b w:val="false"/>
          <w:i w:val="false"/>
          <w:color w:val="000000"/>
          <w:sz w:val="28"/>
        </w:rPr>
        <w:t xml:space="preserve"> жинағы </w:t>
      </w:r>
    </w:p>
    <w:p>
      <w:pPr>
        <w:spacing w:after="0"/>
        <w:ind w:left="0"/>
        <w:jc w:val="both"/>
      </w:pPr>
      <w:r>
        <w:rPr>
          <w:rFonts w:ascii="Times New Roman"/>
          <w:b w:val="false"/>
          <w:i w:val="false"/>
          <w:color w:val="000000"/>
          <w:sz w:val="28"/>
        </w:rPr>
        <w:t xml:space="preserve">         Авторлық қадағалауды жүргi. </w:t>
      </w:r>
    </w:p>
    <w:p>
      <w:pPr>
        <w:spacing w:after="0"/>
        <w:ind w:left="0"/>
        <w:jc w:val="both"/>
      </w:pPr>
      <w:r>
        <w:rPr>
          <w:rFonts w:ascii="Times New Roman"/>
          <w:b w:val="false"/>
          <w:i w:val="false"/>
          <w:color w:val="000000"/>
          <w:sz w:val="28"/>
        </w:rPr>
        <w:t xml:space="preserve">         зуге кететiн шығындар 1-9 </w:t>
      </w:r>
    </w:p>
    <w:p>
      <w:pPr>
        <w:spacing w:after="0"/>
        <w:ind w:left="0"/>
        <w:jc w:val="both"/>
      </w:pPr>
      <w:r>
        <w:rPr>
          <w:rFonts w:ascii="Times New Roman"/>
          <w:b w:val="false"/>
          <w:i w:val="false"/>
          <w:color w:val="000000"/>
          <w:sz w:val="28"/>
        </w:rPr>
        <w:t xml:space="preserve">         тараудың жиынтығы бойынша </w:t>
      </w:r>
    </w:p>
    <w:p>
      <w:pPr>
        <w:spacing w:after="0"/>
        <w:ind w:left="0"/>
        <w:jc w:val="both"/>
      </w:pPr>
      <w:r>
        <w:rPr>
          <w:rFonts w:ascii="Times New Roman"/>
          <w:b w:val="false"/>
          <w:i w:val="false"/>
          <w:color w:val="000000"/>
          <w:sz w:val="28"/>
        </w:rPr>
        <w:t xml:space="preserve">         құрылыстың толық сметалық </w:t>
      </w:r>
    </w:p>
    <w:p>
      <w:pPr>
        <w:spacing w:after="0"/>
        <w:ind w:left="0"/>
        <w:jc w:val="both"/>
      </w:pPr>
      <w:r>
        <w:rPr>
          <w:rFonts w:ascii="Times New Roman"/>
          <w:b w:val="false"/>
          <w:i w:val="false"/>
          <w:color w:val="000000"/>
          <w:sz w:val="28"/>
        </w:rPr>
        <w:t xml:space="preserve">         бағасының процентiмен </w:t>
      </w:r>
    </w:p>
    <w:p>
      <w:pPr>
        <w:spacing w:after="0"/>
        <w:ind w:left="0"/>
        <w:jc w:val="both"/>
      </w:pPr>
      <w:r>
        <w:rPr>
          <w:rFonts w:ascii="Times New Roman"/>
          <w:b w:val="false"/>
          <w:i w:val="false"/>
          <w:color w:val="000000"/>
          <w:sz w:val="28"/>
        </w:rPr>
        <w:t xml:space="preserve">         есептелiнедi /базистiк </w:t>
      </w:r>
    </w:p>
    <w:p>
      <w:pPr>
        <w:spacing w:after="0"/>
        <w:ind w:left="0"/>
        <w:jc w:val="both"/>
      </w:pPr>
      <w:r>
        <w:rPr>
          <w:rFonts w:ascii="Times New Roman"/>
          <w:b w:val="false"/>
          <w:i w:val="false"/>
          <w:color w:val="000000"/>
          <w:sz w:val="28"/>
        </w:rPr>
        <w:t xml:space="preserve">         деңгейде/                     .     .     .     +     + </w:t>
      </w:r>
    </w:p>
    <w:p>
      <w:pPr>
        <w:spacing w:after="0"/>
        <w:ind w:left="0"/>
        <w:jc w:val="both"/>
      </w:pPr>
      <w:r>
        <w:rPr>
          <w:rFonts w:ascii="Times New Roman"/>
          <w:b w:val="false"/>
          <w:i w:val="false"/>
          <w:color w:val="000000"/>
          <w:sz w:val="28"/>
        </w:rPr>
        <w:t xml:space="preserve">   ҚР      Жобалау сметалық құжаттардың </w:t>
      </w:r>
    </w:p>
    <w:p>
      <w:pPr>
        <w:spacing w:after="0"/>
        <w:ind w:left="0"/>
        <w:jc w:val="both"/>
      </w:pPr>
      <w:r>
        <w:rPr>
          <w:rFonts w:ascii="Times New Roman"/>
          <w:b w:val="false"/>
          <w:i w:val="false"/>
          <w:color w:val="000000"/>
          <w:sz w:val="28"/>
        </w:rPr>
        <w:t xml:space="preserve"> Құрмин. сараптаудың бағасы - жобалау </w:t>
      </w:r>
    </w:p>
    <w:p>
      <w:pPr>
        <w:spacing w:after="0"/>
        <w:ind w:left="0"/>
        <w:jc w:val="both"/>
      </w:pPr>
      <w:r>
        <w:rPr>
          <w:rFonts w:ascii="Times New Roman"/>
          <w:b w:val="false"/>
          <w:i w:val="false"/>
          <w:color w:val="000000"/>
          <w:sz w:val="28"/>
        </w:rPr>
        <w:t xml:space="preserve"> кол-сы  iздестiру жұмыстарының жалпы </w:t>
      </w:r>
    </w:p>
    <w:p>
      <w:pPr>
        <w:spacing w:after="0"/>
        <w:ind w:left="0"/>
        <w:jc w:val="both"/>
      </w:pPr>
      <w:r>
        <w:rPr>
          <w:rFonts w:ascii="Times New Roman"/>
          <w:b w:val="false"/>
          <w:i w:val="false"/>
          <w:color w:val="000000"/>
          <w:sz w:val="28"/>
        </w:rPr>
        <w:t xml:space="preserve"> ның     бағасының процентiмен есеп. </w:t>
      </w:r>
    </w:p>
    <w:p>
      <w:pPr>
        <w:spacing w:after="0"/>
        <w:ind w:left="0"/>
        <w:jc w:val="both"/>
      </w:pPr>
      <w:r>
        <w:rPr>
          <w:rFonts w:ascii="Times New Roman"/>
          <w:b w:val="false"/>
          <w:i w:val="false"/>
          <w:color w:val="000000"/>
          <w:sz w:val="28"/>
        </w:rPr>
        <w:t xml:space="preserve"> 1995 Ж. телiнедi /базистiк деңгейде/  .     .     .     +     + </w:t>
      </w:r>
    </w:p>
    <w:p>
      <w:pPr>
        <w:spacing w:after="0"/>
        <w:ind w:left="0"/>
        <w:jc w:val="both"/>
      </w:pPr>
      <w:r>
        <w:rPr>
          <w:rFonts w:ascii="Times New Roman"/>
          <w:b w:val="false"/>
          <w:i w:val="false"/>
          <w:color w:val="000000"/>
          <w:sz w:val="28"/>
        </w:rPr>
        <w:t xml:space="preserve"> 31.08 </w:t>
      </w:r>
    </w:p>
    <w:p>
      <w:pPr>
        <w:spacing w:after="0"/>
        <w:ind w:left="0"/>
        <w:jc w:val="both"/>
      </w:pPr>
      <w:r>
        <w:rPr>
          <w:rFonts w:ascii="Times New Roman"/>
          <w:b w:val="false"/>
          <w:i w:val="false"/>
          <w:color w:val="000000"/>
          <w:sz w:val="28"/>
        </w:rPr>
        <w:t xml:space="preserve"> күнгi </w:t>
      </w:r>
    </w:p>
    <w:p>
      <w:pPr>
        <w:spacing w:after="0"/>
        <w:ind w:left="0"/>
        <w:jc w:val="both"/>
      </w:pPr>
      <w:r>
        <w:rPr>
          <w:rFonts w:ascii="Times New Roman"/>
          <w:b w:val="false"/>
          <w:i w:val="false"/>
          <w:color w:val="000000"/>
          <w:sz w:val="28"/>
        </w:rPr>
        <w:t xml:space="preserve"> N9-2 </w:t>
      </w:r>
    </w:p>
    <w:p>
      <w:pPr>
        <w:spacing w:after="0"/>
        <w:ind w:left="0"/>
        <w:jc w:val="both"/>
      </w:pPr>
      <w:r>
        <w:rPr>
          <w:rFonts w:ascii="Times New Roman"/>
          <w:b w:val="false"/>
          <w:i w:val="false"/>
          <w:color w:val="000000"/>
          <w:sz w:val="28"/>
        </w:rPr>
        <w:t xml:space="preserve"> қаулы. </w:t>
      </w:r>
    </w:p>
    <w:p>
      <w:pPr>
        <w:spacing w:after="0"/>
        <w:ind w:left="0"/>
        <w:jc w:val="both"/>
      </w:pPr>
      <w:r>
        <w:rPr>
          <w:rFonts w:ascii="Times New Roman"/>
          <w:b w:val="false"/>
          <w:i w:val="false"/>
          <w:color w:val="000000"/>
          <w:sz w:val="28"/>
        </w:rPr>
        <w:t xml:space="preserve"> сы 6 </w:t>
      </w:r>
    </w:p>
    <w:p>
      <w:pPr>
        <w:spacing w:after="0"/>
        <w:ind w:left="0"/>
        <w:jc w:val="both"/>
      </w:pPr>
      <w:r>
        <w:rPr>
          <w:rFonts w:ascii="Times New Roman"/>
          <w:b w:val="false"/>
          <w:i w:val="false"/>
          <w:color w:val="000000"/>
          <w:sz w:val="28"/>
        </w:rPr>
        <w:t xml:space="preserve"> бет, 1 </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xml:space="preserve">         12 тарау бойынша жиынтығы:   .     .     .     +     + </w:t>
      </w:r>
    </w:p>
    <w:p>
      <w:pPr>
        <w:spacing w:after="0"/>
        <w:ind w:left="0"/>
        <w:jc w:val="both"/>
      </w:pPr>
      <w:r>
        <w:rPr>
          <w:rFonts w:ascii="Times New Roman"/>
          <w:b w:val="false"/>
          <w:i w:val="false"/>
          <w:color w:val="000000"/>
          <w:sz w:val="28"/>
        </w:rPr>
        <w:t xml:space="preserve">           1-12 тараулар бойынша барлық </w:t>
      </w:r>
    </w:p>
    <w:p>
      <w:pPr>
        <w:spacing w:after="0"/>
        <w:ind w:left="0"/>
        <w:jc w:val="both"/>
      </w:pPr>
      <w:r>
        <w:rPr>
          <w:rFonts w:ascii="Times New Roman"/>
          <w:b w:val="false"/>
          <w:i w:val="false"/>
          <w:color w:val="000000"/>
          <w:sz w:val="28"/>
        </w:rPr>
        <w:t xml:space="preserve">         жиынтығы:                    +     +     +     +     + </w:t>
      </w:r>
    </w:p>
    <w:p>
      <w:pPr>
        <w:spacing w:after="0"/>
        <w:ind w:left="0"/>
        <w:jc w:val="both"/>
      </w:pPr>
      <w:r>
        <w:rPr>
          <w:rFonts w:ascii="Times New Roman"/>
          <w:b w:val="false"/>
          <w:i w:val="false"/>
          <w:color w:val="000000"/>
          <w:sz w:val="28"/>
        </w:rPr>
        <w:t xml:space="preserve">           Бұрын еске алынбаған, кез. </w:t>
      </w:r>
    </w:p>
    <w:p>
      <w:pPr>
        <w:spacing w:after="0"/>
        <w:ind w:left="0"/>
        <w:jc w:val="both"/>
      </w:pPr>
      <w:r>
        <w:rPr>
          <w:rFonts w:ascii="Times New Roman"/>
          <w:b w:val="false"/>
          <w:i w:val="false"/>
          <w:color w:val="000000"/>
          <w:sz w:val="28"/>
        </w:rPr>
        <w:t xml:space="preserve">         дейсоқ кездескен жұмыстарды </w:t>
      </w:r>
    </w:p>
    <w:p>
      <w:pPr>
        <w:spacing w:after="0"/>
        <w:ind w:left="0"/>
        <w:jc w:val="both"/>
      </w:pPr>
      <w:r>
        <w:rPr>
          <w:rFonts w:ascii="Times New Roman"/>
          <w:b w:val="false"/>
          <w:i w:val="false"/>
          <w:color w:val="000000"/>
          <w:sz w:val="28"/>
        </w:rPr>
        <w:t xml:space="preserve">         қаржыландыру және шығындар. </w:t>
      </w:r>
    </w:p>
    <w:p>
      <w:pPr>
        <w:spacing w:after="0"/>
        <w:ind w:left="0"/>
        <w:jc w:val="both"/>
      </w:pPr>
      <w:r>
        <w:rPr>
          <w:rFonts w:ascii="Times New Roman"/>
          <w:b w:val="false"/>
          <w:i w:val="false"/>
          <w:color w:val="000000"/>
          <w:sz w:val="28"/>
        </w:rPr>
        <w:t xml:space="preserve">         дың резервi                  +     +     +     +     + </w:t>
      </w:r>
    </w:p>
    <w:p>
      <w:pPr>
        <w:spacing w:after="0"/>
        <w:ind w:left="0"/>
        <w:jc w:val="both"/>
      </w:pPr>
      <w:r>
        <w:rPr>
          <w:rFonts w:ascii="Times New Roman"/>
          <w:b w:val="false"/>
          <w:i w:val="false"/>
          <w:color w:val="000000"/>
          <w:sz w:val="28"/>
        </w:rPr>
        <w:t xml:space="preserve">         Жинақталған сметалық есеп- </w:t>
      </w:r>
    </w:p>
    <w:p>
      <w:pPr>
        <w:spacing w:after="0"/>
        <w:ind w:left="0"/>
        <w:jc w:val="both"/>
      </w:pPr>
      <w:r>
        <w:rPr>
          <w:rFonts w:ascii="Times New Roman"/>
          <w:b w:val="false"/>
          <w:i w:val="false"/>
          <w:color w:val="000000"/>
          <w:sz w:val="28"/>
        </w:rPr>
        <w:t xml:space="preserve">         шот бойынша базистiк бағаның </w:t>
      </w:r>
    </w:p>
    <w:p>
      <w:pPr>
        <w:spacing w:after="0"/>
        <w:ind w:left="0"/>
        <w:jc w:val="both"/>
      </w:pPr>
      <w:r>
        <w:rPr>
          <w:rFonts w:ascii="Times New Roman"/>
          <w:b w:val="false"/>
          <w:i w:val="false"/>
          <w:color w:val="000000"/>
          <w:sz w:val="28"/>
        </w:rPr>
        <w:t xml:space="preserve">         жиынтығы:                    +     +     +     +     + </w:t>
      </w:r>
    </w:p>
    <w:p>
      <w:pPr>
        <w:spacing w:after="0"/>
        <w:ind w:left="0"/>
        <w:jc w:val="both"/>
      </w:pPr>
      <w:r>
        <w:rPr>
          <w:rFonts w:ascii="Times New Roman"/>
          <w:b w:val="false"/>
          <w:i w:val="false"/>
          <w:color w:val="000000"/>
          <w:sz w:val="28"/>
        </w:rPr>
        <w:t xml:space="preserve"> Есеп-   Базистiк деңгейден асатын </w:t>
      </w:r>
    </w:p>
    <w:p>
      <w:pPr>
        <w:spacing w:after="0"/>
        <w:ind w:left="0"/>
        <w:jc w:val="both"/>
      </w:pPr>
      <w:r>
        <w:rPr>
          <w:rFonts w:ascii="Times New Roman"/>
          <w:b w:val="false"/>
          <w:i w:val="false"/>
          <w:color w:val="000000"/>
          <w:sz w:val="28"/>
        </w:rPr>
        <w:t xml:space="preserve"> қисап   келiсiмдiк немесе басқа бiр </w:t>
      </w:r>
    </w:p>
    <w:p>
      <w:pPr>
        <w:spacing w:after="0"/>
        <w:ind w:left="0"/>
        <w:jc w:val="both"/>
      </w:pPr>
      <w:r>
        <w:rPr>
          <w:rFonts w:ascii="Times New Roman"/>
          <w:b w:val="false"/>
          <w:i w:val="false"/>
          <w:color w:val="000000"/>
          <w:sz w:val="28"/>
        </w:rPr>
        <w:t xml:space="preserve">         бағамен алынған материалдық </w:t>
      </w:r>
    </w:p>
    <w:p>
      <w:pPr>
        <w:spacing w:after="0"/>
        <w:ind w:left="0"/>
        <w:jc w:val="both"/>
      </w:pPr>
      <w:r>
        <w:rPr>
          <w:rFonts w:ascii="Times New Roman"/>
          <w:b w:val="false"/>
          <w:i w:val="false"/>
          <w:color w:val="000000"/>
          <w:sz w:val="28"/>
        </w:rPr>
        <w:t xml:space="preserve">         қордың қымбаттауы /НДС </w:t>
      </w:r>
    </w:p>
    <w:p>
      <w:pPr>
        <w:spacing w:after="0"/>
        <w:ind w:left="0"/>
        <w:jc w:val="both"/>
      </w:pPr>
      <w:r>
        <w:rPr>
          <w:rFonts w:ascii="Times New Roman"/>
          <w:b w:val="false"/>
          <w:i w:val="false"/>
          <w:color w:val="000000"/>
          <w:sz w:val="28"/>
        </w:rPr>
        <w:t xml:space="preserve">         есептелiнбейдi/              +     +     .     .     + </w:t>
      </w:r>
    </w:p>
    <w:p>
      <w:pPr>
        <w:spacing w:after="0"/>
        <w:ind w:left="0"/>
        <w:jc w:val="both"/>
      </w:pPr>
      <w:r>
        <w:rPr>
          <w:rFonts w:ascii="Times New Roman"/>
          <w:b w:val="false"/>
          <w:i w:val="false"/>
          <w:color w:val="000000"/>
          <w:sz w:val="28"/>
        </w:rPr>
        <w:t xml:space="preserve"> Есеп-   Базистiк деңгейден асатын </w:t>
      </w:r>
    </w:p>
    <w:p>
      <w:pPr>
        <w:spacing w:after="0"/>
        <w:ind w:left="0"/>
        <w:jc w:val="both"/>
      </w:pPr>
      <w:r>
        <w:rPr>
          <w:rFonts w:ascii="Times New Roman"/>
          <w:b w:val="false"/>
          <w:i w:val="false"/>
          <w:color w:val="000000"/>
          <w:sz w:val="28"/>
        </w:rPr>
        <w:t xml:space="preserve"> қисап   электрқуатының бағасының </w:t>
      </w:r>
    </w:p>
    <w:p>
      <w:pPr>
        <w:spacing w:after="0"/>
        <w:ind w:left="0"/>
        <w:jc w:val="both"/>
      </w:pPr>
      <w:r>
        <w:rPr>
          <w:rFonts w:ascii="Times New Roman"/>
          <w:b w:val="false"/>
          <w:i w:val="false"/>
          <w:color w:val="000000"/>
          <w:sz w:val="28"/>
        </w:rPr>
        <w:t xml:space="preserve">         өсуiне байланысты жалгер. </w:t>
      </w:r>
    </w:p>
    <w:p>
      <w:pPr>
        <w:spacing w:after="0"/>
        <w:ind w:left="0"/>
        <w:jc w:val="both"/>
      </w:pPr>
      <w:r>
        <w:rPr>
          <w:rFonts w:ascii="Times New Roman"/>
          <w:b w:val="false"/>
          <w:i w:val="false"/>
          <w:color w:val="000000"/>
          <w:sz w:val="28"/>
        </w:rPr>
        <w:t xml:space="preserve">         лердiң қосымша шығындары     +     +     .     .     + </w:t>
      </w:r>
    </w:p>
    <w:p>
      <w:pPr>
        <w:spacing w:after="0"/>
        <w:ind w:left="0"/>
        <w:jc w:val="both"/>
      </w:pPr>
      <w:r>
        <w:rPr>
          <w:rFonts w:ascii="Times New Roman"/>
          <w:b w:val="false"/>
          <w:i w:val="false"/>
          <w:color w:val="000000"/>
          <w:sz w:val="28"/>
        </w:rPr>
        <w:t xml:space="preserve"> Есеп-   Бұл да сондай, тек тығыз. </w:t>
      </w:r>
    </w:p>
    <w:p>
      <w:pPr>
        <w:spacing w:after="0"/>
        <w:ind w:left="0"/>
        <w:jc w:val="both"/>
      </w:pPr>
      <w:r>
        <w:rPr>
          <w:rFonts w:ascii="Times New Roman"/>
          <w:b w:val="false"/>
          <w:i w:val="false"/>
          <w:color w:val="000000"/>
          <w:sz w:val="28"/>
        </w:rPr>
        <w:t xml:space="preserve"> қисап   далған ауаға байланысты      +     +     .     .     + </w:t>
      </w:r>
    </w:p>
    <w:p>
      <w:pPr>
        <w:spacing w:after="0"/>
        <w:ind w:left="0"/>
        <w:jc w:val="both"/>
      </w:pPr>
      <w:r>
        <w:rPr>
          <w:rFonts w:ascii="Times New Roman"/>
          <w:b w:val="false"/>
          <w:i w:val="false"/>
          <w:color w:val="000000"/>
          <w:sz w:val="28"/>
        </w:rPr>
        <w:t xml:space="preserve"> Есеп-   Құрылыста жұмыс iстейтiн </w:t>
      </w:r>
    </w:p>
    <w:p>
      <w:pPr>
        <w:spacing w:after="0"/>
        <w:ind w:left="0"/>
        <w:jc w:val="both"/>
      </w:pPr>
      <w:r>
        <w:rPr>
          <w:rFonts w:ascii="Times New Roman"/>
          <w:b w:val="false"/>
          <w:i w:val="false"/>
          <w:color w:val="000000"/>
          <w:sz w:val="28"/>
        </w:rPr>
        <w:t xml:space="preserve"> қисап   жұмысшылардың жалақысының </w:t>
      </w:r>
    </w:p>
    <w:p>
      <w:pPr>
        <w:spacing w:after="0"/>
        <w:ind w:left="0"/>
        <w:jc w:val="both"/>
      </w:pPr>
      <w:r>
        <w:rPr>
          <w:rFonts w:ascii="Times New Roman"/>
          <w:b w:val="false"/>
          <w:i w:val="false"/>
          <w:color w:val="000000"/>
          <w:sz w:val="28"/>
        </w:rPr>
        <w:t xml:space="preserve">         көбеюiне байланысты </w:t>
      </w:r>
    </w:p>
    <w:p>
      <w:pPr>
        <w:spacing w:after="0"/>
        <w:ind w:left="0"/>
        <w:jc w:val="both"/>
      </w:pPr>
      <w:r>
        <w:rPr>
          <w:rFonts w:ascii="Times New Roman"/>
          <w:b w:val="false"/>
          <w:i w:val="false"/>
          <w:color w:val="000000"/>
          <w:sz w:val="28"/>
        </w:rPr>
        <w:t xml:space="preserve">         қосымша шығындар             +     +     .     .     + </w:t>
      </w:r>
    </w:p>
    <w:p>
      <w:pPr>
        <w:spacing w:after="0"/>
        <w:ind w:left="0"/>
        <w:jc w:val="both"/>
      </w:pPr>
      <w:r>
        <w:rPr>
          <w:rFonts w:ascii="Times New Roman"/>
          <w:b w:val="false"/>
          <w:i w:val="false"/>
          <w:color w:val="000000"/>
          <w:sz w:val="28"/>
        </w:rPr>
        <w:t xml:space="preserve">   Есеп-   Құрылыс объектiсiнiң және </w:t>
      </w:r>
    </w:p>
    <w:p>
      <w:pPr>
        <w:spacing w:after="0"/>
        <w:ind w:left="0"/>
        <w:jc w:val="both"/>
      </w:pPr>
      <w:r>
        <w:rPr>
          <w:rFonts w:ascii="Times New Roman"/>
          <w:b w:val="false"/>
          <w:i w:val="false"/>
          <w:color w:val="000000"/>
          <w:sz w:val="28"/>
        </w:rPr>
        <w:t xml:space="preserve"> қисап   өндiрiстiк құжаттарды iске </w:t>
      </w:r>
    </w:p>
    <w:p>
      <w:pPr>
        <w:spacing w:after="0"/>
        <w:ind w:left="0"/>
        <w:jc w:val="both"/>
      </w:pPr>
      <w:r>
        <w:rPr>
          <w:rFonts w:ascii="Times New Roman"/>
          <w:b w:val="false"/>
          <w:i w:val="false"/>
          <w:color w:val="000000"/>
          <w:sz w:val="28"/>
        </w:rPr>
        <w:t xml:space="preserve">         қосуына байланысты сыйлық. </w:t>
      </w:r>
    </w:p>
    <w:p>
      <w:pPr>
        <w:spacing w:after="0"/>
        <w:ind w:left="0"/>
        <w:jc w:val="both"/>
      </w:pPr>
      <w:r>
        <w:rPr>
          <w:rFonts w:ascii="Times New Roman"/>
          <w:b w:val="false"/>
          <w:i w:val="false"/>
          <w:color w:val="000000"/>
          <w:sz w:val="28"/>
        </w:rPr>
        <w:t xml:space="preserve">         тардың көлемiн нақтылауға </w:t>
      </w:r>
    </w:p>
    <w:p>
      <w:pPr>
        <w:spacing w:after="0"/>
        <w:ind w:left="0"/>
        <w:jc w:val="both"/>
      </w:pPr>
      <w:r>
        <w:rPr>
          <w:rFonts w:ascii="Times New Roman"/>
          <w:b w:val="false"/>
          <w:i w:val="false"/>
          <w:color w:val="000000"/>
          <w:sz w:val="28"/>
        </w:rPr>
        <w:t xml:space="preserve">         байланысты кететiн қосымша </w:t>
      </w:r>
    </w:p>
    <w:p>
      <w:pPr>
        <w:spacing w:after="0"/>
        <w:ind w:left="0"/>
        <w:jc w:val="both"/>
      </w:pPr>
      <w:r>
        <w:rPr>
          <w:rFonts w:ascii="Times New Roman"/>
          <w:b w:val="false"/>
          <w:i w:val="false"/>
          <w:color w:val="000000"/>
          <w:sz w:val="28"/>
        </w:rPr>
        <w:t xml:space="preserve">         шығындар                     .     .     .     +     + </w:t>
      </w:r>
    </w:p>
    <w:p>
      <w:pPr>
        <w:spacing w:after="0"/>
        <w:ind w:left="0"/>
        <w:jc w:val="both"/>
      </w:pPr>
      <w:r>
        <w:rPr>
          <w:rFonts w:ascii="Times New Roman"/>
          <w:b w:val="false"/>
          <w:i w:val="false"/>
          <w:color w:val="000000"/>
          <w:sz w:val="28"/>
        </w:rPr>
        <w:t xml:space="preserve"> Есеп-   Қазiргi бағаның деңгейiнде </w:t>
      </w:r>
    </w:p>
    <w:p>
      <w:pPr>
        <w:spacing w:after="0"/>
        <w:ind w:left="0"/>
        <w:jc w:val="both"/>
      </w:pPr>
      <w:r>
        <w:rPr>
          <w:rFonts w:ascii="Times New Roman"/>
          <w:b w:val="false"/>
          <w:i w:val="false"/>
          <w:color w:val="000000"/>
          <w:sz w:val="28"/>
        </w:rPr>
        <w:t xml:space="preserve"> қисап   үстеме шығындардың нақтылауға </w:t>
      </w:r>
    </w:p>
    <w:p>
      <w:pPr>
        <w:spacing w:after="0"/>
        <w:ind w:left="0"/>
        <w:jc w:val="both"/>
      </w:pPr>
      <w:r>
        <w:rPr>
          <w:rFonts w:ascii="Times New Roman"/>
          <w:b w:val="false"/>
          <w:i w:val="false"/>
          <w:color w:val="000000"/>
          <w:sz w:val="28"/>
        </w:rPr>
        <w:t xml:space="preserve">         кететiн қосымша шығындары     +     +     .     .     + </w:t>
      </w:r>
    </w:p>
    <w:p>
      <w:pPr>
        <w:spacing w:after="0"/>
        <w:ind w:left="0"/>
        <w:jc w:val="both"/>
      </w:pPr>
      <w:r>
        <w:rPr>
          <w:rFonts w:ascii="Times New Roman"/>
          <w:b w:val="false"/>
          <w:i w:val="false"/>
          <w:color w:val="000000"/>
          <w:sz w:val="28"/>
        </w:rPr>
        <w:t xml:space="preserve"> Есеп-   Қазiргi бағаның деңгейiнде </w:t>
      </w:r>
    </w:p>
    <w:p>
      <w:pPr>
        <w:spacing w:after="0"/>
        <w:ind w:left="0"/>
        <w:jc w:val="both"/>
      </w:pPr>
      <w:r>
        <w:rPr>
          <w:rFonts w:ascii="Times New Roman"/>
          <w:b w:val="false"/>
          <w:i w:val="false"/>
          <w:color w:val="000000"/>
          <w:sz w:val="28"/>
        </w:rPr>
        <w:t xml:space="preserve"> қисап   құрылыс машиналарын пайда. </w:t>
      </w:r>
    </w:p>
    <w:p>
      <w:pPr>
        <w:spacing w:after="0"/>
        <w:ind w:left="0"/>
        <w:jc w:val="both"/>
      </w:pPr>
      <w:r>
        <w:rPr>
          <w:rFonts w:ascii="Times New Roman"/>
          <w:b w:val="false"/>
          <w:i w:val="false"/>
          <w:color w:val="000000"/>
          <w:sz w:val="28"/>
        </w:rPr>
        <w:t xml:space="preserve">         лану құрамындағы материалдық </w:t>
      </w:r>
    </w:p>
    <w:p>
      <w:pPr>
        <w:spacing w:after="0"/>
        <w:ind w:left="0"/>
        <w:jc w:val="both"/>
      </w:pPr>
      <w:r>
        <w:rPr>
          <w:rFonts w:ascii="Times New Roman"/>
          <w:b w:val="false"/>
          <w:i w:val="false"/>
          <w:color w:val="000000"/>
          <w:sz w:val="28"/>
        </w:rPr>
        <w:t xml:space="preserve">         шығындардың өсуiне байланыс. </w:t>
      </w:r>
    </w:p>
    <w:p>
      <w:pPr>
        <w:spacing w:after="0"/>
        <w:ind w:left="0"/>
        <w:jc w:val="both"/>
      </w:pPr>
      <w:r>
        <w:rPr>
          <w:rFonts w:ascii="Times New Roman"/>
          <w:b w:val="false"/>
          <w:i w:val="false"/>
          <w:color w:val="000000"/>
          <w:sz w:val="28"/>
        </w:rPr>
        <w:t xml:space="preserve">         ты қосымша қаржылар           +     +     .     .     + </w:t>
      </w:r>
    </w:p>
    <w:p>
      <w:pPr>
        <w:spacing w:after="0"/>
        <w:ind w:left="0"/>
        <w:jc w:val="both"/>
      </w:pPr>
      <w:r>
        <w:rPr>
          <w:rFonts w:ascii="Times New Roman"/>
          <w:b w:val="false"/>
          <w:i w:val="false"/>
          <w:color w:val="000000"/>
          <w:sz w:val="28"/>
        </w:rPr>
        <w:t xml:space="preserve"> ҚР Құ.  Жылу қуатының бағасының </w:t>
      </w:r>
    </w:p>
    <w:p>
      <w:pPr>
        <w:spacing w:after="0"/>
        <w:ind w:left="0"/>
        <w:jc w:val="both"/>
      </w:pPr>
      <w:r>
        <w:rPr>
          <w:rFonts w:ascii="Times New Roman"/>
          <w:b w:val="false"/>
          <w:i w:val="false"/>
          <w:color w:val="000000"/>
          <w:sz w:val="28"/>
        </w:rPr>
        <w:t xml:space="preserve"> рылыс   айырмашылығын өтеудегi </w:t>
      </w:r>
    </w:p>
    <w:p>
      <w:pPr>
        <w:spacing w:after="0"/>
        <w:ind w:left="0"/>
        <w:jc w:val="both"/>
      </w:pPr>
      <w:r>
        <w:rPr>
          <w:rFonts w:ascii="Times New Roman"/>
          <w:b w:val="false"/>
          <w:i w:val="false"/>
          <w:color w:val="000000"/>
          <w:sz w:val="28"/>
        </w:rPr>
        <w:t xml:space="preserve"> минис.  қосымша шығындар             +     +     .     .     + </w:t>
      </w:r>
    </w:p>
    <w:p>
      <w:pPr>
        <w:spacing w:after="0"/>
        <w:ind w:left="0"/>
        <w:jc w:val="both"/>
      </w:pPr>
      <w:r>
        <w:rPr>
          <w:rFonts w:ascii="Times New Roman"/>
          <w:b w:val="false"/>
          <w:i w:val="false"/>
          <w:color w:val="000000"/>
          <w:sz w:val="28"/>
        </w:rPr>
        <w:t xml:space="preserve"> трлi. </w:t>
      </w:r>
    </w:p>
    <w:p>
      <w:pPr>
        <w:spacing w:after="0"/>
        <w:ind w:left="0"/>
        <w:jc w:val="both"/>
      </w:pPr>
      <w:r>
        <w:rPr>
          <w:rFonts w:ascii="Times New Roman"/>
          <w:b w:val="false"/>
          <w:i w:val="false"/>
          <w:color w:val="000000"/>
          <w:sz w:val="28"/>
        </w:rPr>
        <w:t xml:space="preserve"> гiнiң </w:t>
      </w:r>
    </w:p>
    <w:p>
      <w:pPr>
        <w:spacing w:after="0"/>
        <w:ind w:left="0"/>
        <w:jc w:val="both"/>
      </w:pPr>
      <w:r>
        <w:rPr>
          <w:rFonts w:ascii="Times New Roman"/>
          <w:b w:val="false"/>
          <w:i w:val="false"/>
          <w:color w:val="000000"/>
          <w:sz w:val="28"/>
        </w:rPr>
        <w:t xml:space="preserve"> 1994 ж. </w:t>
      </w:r>
    </w:p>
    <w:p>
      <w:pPr>
        <w:spacing w:after="0"/>
        <w:ind w:left="0"/>
        <w:jc w:val="both"/>
      </w:pPr>
      <w:r>
        <w:rPr>
          <w:rFonts w:ascii="Times New Roman"/>
          <w:b w:val="false"/>
          <w:i w:val="false"/>
          <w:color w:val="000000"/>
          <w:sz w:val="28"/>
        </w:rPr>
        <w:t xml:space="preserve"> 13.04. </w:t>
      </w:r>
    </w:p>
    <w:p>
      <w:pPr>
        <w:spacing w:after="0"/>
        <w:ind w:left="0"/>
        <w:jc w:val="both"/>
      </w:pPr>
      <w:r>
        <w:rPr>
          <w:rFonts w:ascii="Times New Roman"/>
          <w:b w:val="false"/>
          <w:i w:val="false"/>
          <w:color w:val="000000"/>
          <w:sz w:val="28"/>
        </w:rPr>
        <w:t xml:space="preserve"> 94 N ЖД- </w:t>
      </w:r>
    </w:p>
    <w:p>
      <w:pPr>
        <w:spacing w:after="0"/>
        <w:ind w:left="0"/>
        <w:jc w:val="both"/>
      </w:pPr>
      <w:r>
        <w:rPr>
          <w:rFonts w:ascii="Times New Roman"/>
          <w:b w:val="false"/>
          <w:i w:val="false"/>
          <w:color w:val="000000"/>
          <w:sz w:val="28"/>
        </w:rPr>
        <w:t xml:space="preserve"> 5-1-709 </w:t>
      </w:r>
    </w:p>
    <w:p>
      <w:pPr>
        <w:spacing w:after="0"/>
        <w:ind w:left="0"/>
        <w:jc w:val="both"/>
      </w:pP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 ҚР Құ.  Қазiргi баға деңгейiнде </w:t>
      </w:r>
    </w:p>
    <w:p>
      <w:pPr>
        <w:spacing w:after="0"/>
        <w:ind w:left="0"/>
        <w:jc w:val="both"/>
      </w:pPr>
      <w:r>
        <w:rPr>
          <w:rFonts w:ascii="Times New Roman"/>
          <w:b w:val="false"/>
          <w:i w:val="false"/>
          <w:color w:val="000000"/>
          <w:sz w:val="28"/>
        </w:rPr>
        <w:t xml:space="preserve"> рылыс   құрылысы жүрген кәсiпорынның </w:t>
      </w:r>
    </w:p>
    <w:p>
      <w:pPr>
        <w:spacing w:after="0"/>
        <w:ind w:left="0"/>
        <w:jc w:val="both"/>
      </w:pPr>
      <w:r>
        <w:rPr>
          <w:rFonts w:ascii="Times New Roman"/>
          <w:b w:val="false"/>
          <w:i w:val="false"/>
          <w:color w:val="000000"/>
          <w:sz w:val="28"/>
        </w:rPr>
        <w:t xml:space="preserve"> минис.  дирекциясын /техн. бақылау. </w:t>
      </w:r>
    </w:p>
    <w:p>
      <w:pPr>
        <w:spacing w:after="0"/>
        <w:ind w:left="0"/>
        <w:jc w:val="both"/>
      </w:pPr>
      <w:r>
        <w:rPr>
          <w:rFonts w:ascii="Times New Roman"/>
          <w:b w:val="false"/>
          <w:i w:val="false"/>
          <w:color w:val="000000"/>
          <w:sz w:val="28"/>
        </w:rPr>
        <w:t xml:space="preserve"> трлi.   ды/ ұстауға тапсырыс берушi. </w:t>
      </w:r>
    </w:p>
    <w:p>
      <w:pPr>
        <w:spacing w:after="0"/>
        <w:ind w:left="0"/>
        <w:jc w:val="both"/>
      </w:pPr>
      <w:r>
        <w:rPr>
          <w:rFonts w:ascii="Times New Roman"/>
          <w:b w:val="false"/>
          <w:i w:val="false"/>
          <w:color w:val="000000"/>
          <w:sz w:val="28"/>
        </w:rPr>
        <w:t xml:space="preserve"> гiнiң   нiң шегi /лимитi/ /базистiк </w:t>
      </w:r>
    </w:p>
    <w:p>
      <w:pPr>
        <w:spacing w:after="0"/>
        <w:ind w:left="0"/>
        <w:jc w:val="both"/>
      </w:pPr>
      <w:r>
        <w:rPr>
          <w:rFonts w:ascii="Times New Roman"/>
          <w:b w:val="false"/>
          <w:i w:val="false"/>
          <w:color w:val="000000"/>
          <w:sz w:val="28"/>
        </w:rPr>
        <w:t xml:space="preserve"> 1994 ж. құннан жоғары/               .     .     .     +     + </w:t>
      </w:r>
    </w:p>
    <w:p>
      <w:pPr>
        <w:spacing w:after="0"/>
        <w:ind w:left="0"/>
        <w:jc w:val="both"/>
      </w:pPr>
      <w:r>
        <w:rPr>
          <w:rFonts w:ascii="Times New Roman"/>
          <w:b w:val="false"/>
          <w:i w:val="false"/>
          <w:color w:val="000000"/>
          <w:sz w:val="28"/>
        </w:rPr>
        <w:t xml:space="preserve"> 8.07. </w:t>
      </w:r>
    </w:p>
    <w:p>
      <w:pPr>
        <w:spacing w:after="0"/>
        <w:ind w:left="0"/>
        <w:jc w:val="both"/>
      </w:pPr>
      <w:r>
        <w:rPr>
          <w:rFonts w:ascii="Times New Roman"/>
          <w:b w:val="false"/>
          <w:i w:val="false"/>
          <w:color w:val="000000"/>
          <w:sz w:val="28"/>
        </w:rPr>
        <w:t xml:space="preserve"> күнгi </w:t>
      </w:r>
    </w:p>
    <w:p>
      <w:pPr>
        <w:spacing w:after="0"/>
        <w:ind w:left="0"/>
        <w:jc w:val="both"/>
      </w:pPr>
      <w:r>
        <w:rPr>
          <w:rFonts w:ascii="Times New Roman"/>
          <w:b w:val="false"/>
          <w:i w:val="false"/>
          <w:color w:val="000000"/>
          <w:sz w:val="28"/>
        </w:rPr>
        <w:t xml:space="preserve"> N ЖД-5- </w:t>
      </w:r>
    </w:p>
    <w:p>
      <w:pPr>
        <w:spacing w:after="0"/>
        <w:ind w:left="0"/>
        <w:jc w:val="both"/>
      </w:pPr>
      <w:r>
        <w:rPr>
          <w:rFonts w:ascii="Times New Roman"/>
          <w:b w:val="false"/>
          <w:i w:val="false"/>
          <w:color w:val="000000"/>
          <w:sz w:val="28"/>
        </w:rPr>
        <w:t xml:space="preserve"> -1-1126 </w:t>
      </w:r>
    </w:p>
    <w:p>
      <w:pPr>
        <w:spacing w:after="0"/>
        <w:ind w:left="0"/>
        <w:jc w:val="both"/>
      </w:pPr>
      <w:r>
        <w:rPr>
          <w:rFonts w:ascii="Times New Roman"/>
          <w:b w:val="false"/>
          <w:i w:val="false"/>
          <w:color w:val="000000"/>
          <w:sz w:val="28"/>
        </w:rPr>
        <w:t xml:space="preserve"> қаты. </w:t>
      </w:r>
    </w:p>
    <w:p>
      <w:pPr>
        <w:spacing w:after="0"/>
        <w:ind w:left="0"/>
        <w:jc w:val="both"/>
      </w:pPr>
      <w:r>
        <w:rPr>
          <w:rFonts w:ascii="Times New Roman"/>
          <w:b w:val="false"/>
          <w:i w:val="false"/>
          <w:color w:val="000000"/>
          <w:sz w:val="28"/>
        </w:rPr>
        <w:t xml:space="preserve"> насы </w:t>
      </w:r>
    </w:p>
    <w:p>
      <w:pPr>
        <w:spacing w:after="0"/>
        <w:ind w:left="0"/>
        <w:jc w:val="both"/>
      </w:pPr>
      <w:r>
        <w:rPr>
          <w:rFonts w:ascii="Times New Roman"/>
          <w:b w:val="false"/>
          <w:i w:val="false"/>
          <w:color w:val="000000"/>
          <w:sz w:val="28"/>
        </w:rPr>
        <w:t xml:space="preserve"> Есеп-   Авторлық қадағалауды жүр. </w:t>
      </w:r>
    </w:p>
    <w:p>
      <w:pPr>
        <w:spacing w:after="0"/>
        <w:ind w:left="0"/>
        <w:jc w:val="both"/>
      </w:pPr>
      <w:r>
        <w:rPr>
          <w:rFonts w:ascii="Times New Roman"/>
          <w:b w:val="false"/>
          <w:i w:val="false"/>
          <w:color w:val="000000"/>
          <w:sz w:val="28"/>
        </w:rPr>
        <w:t xml:space="preserve"> қисап   гiзуде тапсырыс берушiнiң </w:t>
      </w:r>
    </w:p>
    <w:p>
      <w:pPr>
        <w:spacing w:after="0"/>
        <w:ind w:left="0"/>
        <w:jc w:val="both"/>
      </w:pPr>
      <w:r>
        <w:rPr>
          <w:rFonts w:ascii="Times New Roman"/>
          <w:b w:val="false"/>
          <w:i w:val="false"/>
          <w:color w:val="000000"/>
          <w:sz w:val="28"/>
        </w:rPr>
        <w:t xml:space="preserve">         шегi /лимитi/ базистiк </w:t>
      </w:r>
    </w:p>
    <w:p>
      <w:pPr>
        <w:spacing w:after="0"/>
        <w:ind w:left="0"/>
        <w:jc w:val="both"/>
      </w:pPr>
      <w:r>
        <w:rPr>
          <w:rFonts w:ascii="Times New Roman"/>
          <w:b w:val="false"/>
          <w:i w:val="false"/>
          <w:color w:val="000000"/>
          <w:sz w:val="28"/>
        </w:rPr>
        <w:t xml:space="preserve">         бағадан жоғары/              .     .     .     +     + </w:t>
      </w:r>
    </w:p>
    <w:p>
      <w:pPr>
        <w:spacing w:after="0"/>
        <w:ind w:left="0"/>
        <w:jc w:val="both"/>
      </w:pPr>
      <w:r>
        <w:rPr>
          <w:rFonts w:ascii="Times New Roman"/>
          <w:b w:val="false"/>
          <w:i w:val="false"/>
          <w:color w:val="000000"/>
          <w:sz w:val="28"/>
        </w:rPr>
        <w:t xml:space="preserve"> Есеп-   Рынокты есептей отырып, </w:t>
      </w:r>
    </w:p>
    <w:p>
      <w:pPr>
        <w:spacing w:after="0"/>
        <w:ind w:left="0"/>
        <w:jc w:val="both"/>
      </w:pPr>
      <w:r>
        <w:rPr>
          <w:rFonts w:ascii="Times New Roman"/>
          <w:b w:val="false"/>
          <w:i w:val="false"/>
          <w:color w:val="000000"/>
          <w:sz w:val="28"/>
        </w:rPr>
        <w:t xml:space="preserve"> қисап   сәулеттiк-құрылыс бақылауды </w:t>
      </w:r>
    </w:p>
    <w:p>
      <w:pPr>
        <w:spacing w:after="0"/>
        <w:ind w:left="0"/>
        <w:jc w:val="both"/>
      </w:pPr>
      <w:r>
        <w:rPr>
          <w:rFonts w:ascii="Times New Roman"/>
          <w:b w:val="false"/>
          <w:i w:val="false"/>
          <w:color w:val="000000"/>
          <w:sz w:val="28"/>
        </w:rPr>
        <w:t xml:space="preserve">         жүзеге асыруда құрылыс-мон. </w:t>
      </w:r>
    </w:p>
    <w:p>
      <w:pPr>
        <w:spacing w:after="0"/>
        <w:ind w:left="0"/>
        <w:jc w:val="both"/>
      </w:pPr>
      <w:r>
        <w:rPr>
          <w:rFonts w:ascii="Times New Roman"/>
          <w:b w:val="false"/>
          <w:i w:val="false"/>
          <w:color w:val="000000"/>
          <w:sz w:val="28"/>
        </w:rPr>
        <w:t xml:space="preserve">         таждау жұмысының /СМР/ сме. </w:t>
      </w:r>
    </w:p>
    <w:p>
      <w:pPr>
        <w:spacing w:after="0"/>
        <w:ind w:left="0"/>
        <w:jc w:val="both"/>
      </w:pPr>
      <w:r>
        <w:rPr>
          <w:rFonts w:ascii="Times New Roman"/>
          <w:b w:val="false"/>
          <w:i w:val="false"/>
          <w:color w:val="000000"/>
          <w:sz w:val="28"/>
        </w:rPr>
        <w:t xml:space="preserve">         талық бағасының 0,5 /көле. </w:t>
      </w:r>
    </w:p>
    <w:p>
      <w:pPr>
        <w:spacing w:after="0"/>
        <w:ind w:left="0"/>
        <w:jc w:val="both"/>
      </w:pPr>
      <w:r>
        <w:rPr>
          <w:rFonts w:ascii="Times New Roman"/>
          <w:b w:val="false"/>
          <w:i w:val="false"/>
          <w:color w:val="000000"/>
          <w:sz w:val="28"/>
        </w:rPr>
        <w:t xml:space="preserve">         мiндегi тапсырыс берушiнiң </w:t>
      </w:r>
    </w:p>
    <w:p>
      <w:pPr>
        <w:spacing w:after="0"/>
        <w:ind w:left="0"/>
        <w:jc w:val="both"/>
      </w:pPr>
      <w:r>
        <w:rPr>
          <w:rFonts w:ascii="Times New Roman"/>
          <w:b w:val="false"/>
          <w:i w:val="false"/>
          <w:color w:val="000000"/>
          <w:sz w:val="28"/>
        </w:rPr>
        <w:t xml:space="preserve">         шегi /лимитi/                .     .     .     +     + </w:t>
      </w:r>
    </w:p>
    <w:p>
      <w:pPr>
        <w:spacing w:after="0"/>
        <w:ind w:left="0"/>
        <w:jc w:val="both"/>
      </w:pPr>
      <w:r>
        <w:rPr>
          <w:rFonts w:ascii="Times New Roman"/>
          <w:b w:val="false"/>
          <w:i w:val="false"/>
          <w:color w:val="000000"/>
          <w:sz w:val="28"/>
        </w:rPr>
        <w:t xml:space="preserve"> СНиП-   Уақытша салынған үйлер мен </w:t>
      </w:r>
    </w:p>
    <w:p>
      <w:pPr>
        <w:spacing w:after="0"/>
        <w:ind w:left="0"/>
        <w:jc w:val="both"/>
      </w:pPr>
      <w:r>
        <w:rPr>
          <w:rFonts w:ascii="Times New Roman"/>
          <w:b w:val="false"/>
          <w:i w:val="false"/>
          <w:color w:val="000000"/>
          <w:sz w:val="28"/>
        </w:rPr>
        <w:t xml:space="preserve"> тiң     ғимараттардың қосымша шығыны </w:t>
      </w:r>
    </w:p>
    <w:p>
      <w:pPr>
        <w:spacing w:after="0"/>
        <w:ind w:left="0"/>
        <w:jc w:val="both"/>
      </w:pPr>
      <w:r>
        <w:rPr>
          <w:rFonts w:ascii="Times New Roman"/>
          <w:b w:val="false"/>
          <w:i w:val="false"/>
          <w:color w:val="000000"/>
          <w:sz w:val="28"/>
        </w:rPr>
        <w:t xml:space="preserve"> 1991 ж. рыноктың қатынасқа сәйкес </w:t>
      </w:r>
    </w:p>
    <w:p>
      <w:pPr>
        <w:spacing w:after="0"/>
        <w:ind w:left="0"/>
        <w:jc w:val="both"/>
      </w:pPr>
      <w:r>
        <w:rPr>
          <w:rFonts w:ascii="Times New Roman"/>
          <w:b w:val="false"/>
          <w:i w:val="false"/>
          <w:color w:val="000000"/>
          <w:sz w:val="28"/>
        </w:rPr>
        <w:t xml:space="preserve"> 4.ХI. с расчеттар ПОС-қа сәйкес </w:t>
      </w:r>
    </w:p>
    <w:p>
      <w:pPr>
        <w:spacing w:after="0"/>
        <w:ind w:left="0"/>
        <w:jc w:val="both"/>
      </w:pPr>
      <w:r>
        <w:rPr>
          <w:rFonts w:ascii="Times New Roman"/>
          <w:b w:val="false"/>
          <w:i w:val="false"/>
          <w:color w:val="000000"/>
          <w:sz w:val="28"/>
        </w:rPr>
        <w:t xml:space="preserve"> К=0,82  жалгерлердiң қосымша шығын. </w:t>
      </w:r>
    </w:p>
    <w:p>
      <w:pPr>
        <w:spacing w:after="0"/>
        <w:ind w:left="0"/>
        <w:jc w:val="both"/>
      </w:pPr>
      <w:r>
        <w:rPr>
          <w:rFonts w:ascii="Times New Roman"/>
          <w:b w:val="false"/>
          <w:i w:val="false"/>
          <w:color w:val="000000"/>
          <w:sz w:val="28"/>
        </w:rPr>
        <w:t xml:space="preserve"> есеп-   дарына сметалық бағадағы </w:t>
      </w:r>
    </w:p>
    <w:p>
      <w:pPr>
        <w:spacing w:after="0"/>
        <w:ind w:left="0"/>
        <w:jc w:val="both"/>
      </w:pPr>
      <w:r>
        <w:rPr>
          <w:rFonts w:ascii="Times New Roman"/>
          <w:b w:val="false"/>
          <w:i w:val="false"/>
          <w:color w:val="000000"/>
          <w:sz w:val="28"/>
        </w:rPr>
        <w:t xml:space="preserve"> қисабы  с К=0,82 нормативiне сәйкес </w:t>
      </w:r>
    </w:p>
    <w:p>
      <w:pPr>
        <w:spacing w:after="0"/>
        <w:ind w:left="0"/>
        <w:jc w:val="both"/>
      </w:pPr>
      <w:r>
        <w:rPr>
          <w:rFonts w:ascii="Times New Roman"/>
          <w:b w:val="false"/>
          <w:i w:val="false"/>
          <w:color w:val="000000"/>
          <w:sz w:val="28"/>
        </w:rPr>
        <w:t xml:space="preserve">         келедi                       +     +     .     .     + </w:t>
      </w:r>
    </w:p>
    <w:p>
      <w:pPr>
        <w:spacing w:after="0"/>
        <w:ind w:left="0"/>
        <w:jc w:val="both"/>
      </w:pPr>
      <w:r>
        <w:rPr>
          <w:rFonts w:ascii="Times New Roman"/>
          <w:b w:val="false"/>
          <w:i w:val="false"/>
          <w:color w:val="000000"/>
          <w:sz w:val="28"/>
        </w:rPr>
        <w:t xml:space="preserve"> СНиП-   Қыс кезiнде жүргiзiлген </w:t>
      </w:r>
    </w:p>
    <w:p>
      <w:pPr>
        <w:spacing w:after="0"/>
        <w:ind w:left="0"/>
        <w:jc w:val="both"/>
      </w:pPr>
      <w:r>
        <w:rPr>
          <w:rFonts w:ascii="Times New Roman"/>
          <w:b w:val="false"/>
          <w:i w:val="false"/>
          <w:color w:val="000000"/>
          <w:sz w:val="28"/>
        </w:rPr>
        <w:t xml:space="preserve"> тiң     құрылыс-монтаждау жұмысына </w:t>
      </w:r>
    </w:p>
    <w:p>
      <w:pPr>
        <w:spacing w:after="0"/>
        <w:ind w:left="0"/>
        <w:jc w:val="both"/>
      </w:pPr>
      <w:r>
        <w:rPr>
          <w:rFonts w:ascii="Times New Roman"/>
          <w:b w:val="false"/>
          <w:i w:val="false"/>
          <w:color w:val="000000"/>
          <w:sz w:val="28"/>
        </w:rPr>
        <w:t xml:space="preserve"> 1991 ж. кететiн қосымша шығындар     +     +     .     .     + </w:t>
      </w:r>
    </w:p>
    <w:p>
      <w:pPr>
        <w:spacing w:after="0"/>
        <w:ind w:left="0"/>
        <w:jc w:val="both"/>
      </w:pPr>
      <w:r>
        <w:rPr>
          <w:rFonts w:ascii="Times New Roman"/>
          <w:b w:val="false"/>
          <w:i w:val="false"/>
          <w:color w:val="000000"/>
          <w:sz w:val="28"/>
        </w:rPr>
        <w:t xml:space="preserve"> 4.07. </w:t>
      </w:r>
    </w:p>
    <w:p>
      <w:pPr>
        <w:spacing w:after="0"/>
        <w:ind w:left="0"/>
        <w:jc w:val="both"/>
      </w:pPr>
      <w:r>
        <w:rPr>
          <w:rFonts w:ascii="Times New Roman"/>
          <w:b w:val="false"/>
          <w:i w:val="false"/>
          <w:color w:val="000000"/>
          <w:sz w:val="28"/>
        </w:rPr>
        <w:t xml:space="preserve"> күнгi </w:t>
      </w:r>
    </w:p>
    <w:p>
      <w:pPr>
        <w:spacing w:after="0"/>
        <w:ind w:left="0"/>
        <w:jc w:val="both"/>
      </w:pPr>
      <w:r>
        <w:rPr>
          <w:rFonts w:ascii="Times New Roman"/>
          <w:b w:val="false"/>
          <w:i w:val="false"/>
          <w:color w:val="000000"/>
          <w:sz w:val="28"/>
        </w:rPr>
        <w:t xml:space="preserve"> /ра. </w:t>
      </w:r>
    </w:p>
    <w:p>
      <w:pPr>
        <w:spacing w:after="0"/>
        <w:ind w:left="0"/>
        <w:jc w:val="both"/>
      </w:pPr>
      <w:r>
        <w:rPr>
          <w:rFonts w:ascii="Times New Roman"/>
          <w:b w:val="false"/>
          <w:i w:val="false"/>
          <w:color w:val="000000"/>
          <w:sz w:val="28"/>
        </w:rPr>
        <w:t xml:space="preserve"> счеты </w:t>
      </w:r>
    </w:p>
    <w:p>
      <w:pPr>
        <w:spacing w:after="0"/>
        <w:ind w:left="0"/>
        <w:jc w:val="both"/>
      </w:pPr>
      <w:r>
        <w:rPr>
          <w:rFonts w:ascii="Times New Roman"/>
          <w:b w:val="false"/>
          <w:i w:val="false"/>
          <w:color w:val="000000"/>
          <w:sz w:val="28"/>
        </w:rPr>
        <w:t xml:space="preserve"> азаю. </w:t>
      </w:r>
    </w:p>
    <w:p>
      <w:pPr>
        <w:spacing w:after="0"/>
        <w:ind w:left="0"/>
        <w:jc w:val="both"/>
      </w:pPr>
      <w:r>
        <w:rPr>
          <w:rFonts w:ascii="Times New Roman"/>
          <w:b w:val="false"/>
          <w:i w:val="false"/>
          <w:color w:val="000000"/>
          <w:sz w:val="28"/>
        </w:rPr>
        <w:t xml:space="preserve"> дың </w:t>
      </w:r>
    </w:p>
    <w:p>
      <w:pPr>
        <w:spacing w:after="0"/>
        <w:ind w:left="0"/>
        <w:jc w:val="both"/>
      </w:pPr>
      <w:r>
        <w:rPr>
          <w:rFonts w:ascii="Times New Roman"/>
          <w:b w:val="false"/>
          <w:i w:val="false"/>
          <w:color w:val="000000"/>
          <w:sz w:val="28"/>
        </w:rPr>
        <w:t xml:space="preserve"> коэф./ </w:t>
      </w:r>
    </w:p>
    <w:p>
      <w:pPr>
        <w:spacing w:after="0"/>
        <w:ind w:left="0"/>
        <w:jc w:val="both"/>
      </w:pPr>
      <w:r>
        <w:rPr>
          <w:rFonts w:ascii="Times New Roman"/>
          <w:b w:val="false"/>
          <w:i w:val="false"/>
          <w:color w:val="000000"/>
          <w:sz w:val="28"/>
        </w:rPr>
        <w:t xml:space="preserve"> N 3 қо. </w:t>
      </w:r>
    </w:p>
    <w:p>
      <w:pPr>
        <w:spacing w:after="0"/>
        <w:ind w:left="0"/>
        <w:jc w:val="both"/>
      </w:pPr>
      <w:r>
        <w:rPr>
          <w:rFonts w:ascii="Times New Roman"/>
          <w:b w:val="false"/>
          <w:i w:val="false"/>
          <w:color w:val="000000"/>
          <w:sz w:val="28"/>
        </w:rPr>
        <w:t xml:space="preserve"> сымшаны </w:t>
      </w:r>
    </w:p>
    <w:p>
      <w:pPr>
        <w:spacing w:after="0"/>
        <w:ind w:left="0"/>
        <w:jc w:val="both"/>
      </w:pPr>
      <w:r>
        <w:rPr>
          <w:rFonts w:ascii="Times New Roman"/>
          <w:b w:val="false"/>
          <w:i w:val="false"/>
          <w:color w:val="000000"/>
          <w:sz w:val="28"/>
        </w:rPr>
        <w:t xml:space="preserve"> қараңыз/ </w:t>
      </w:r>
    </w:p>
    <w:p>
      <w:pPr>
        <w:spacing w:after="0"/>
        <w:ind w:left="0"/>
        <w:jc w:val="both"/>
      </w:pPr>
      <w:r>
        <w:rPr>
          <w:rFonts w:ascii="Times New Roman"/>
          <w:b w:val="false"/>
          <w:i w:val="false"/>
          <w:color w:val="000000"/>
          <w:sz w:val="28"/>
        </w:rPr>
        <w:t xml:space="preserve">         Рыноктық қатынасқа байла. </w:t>
      </w:r>
    </w:p>
    <w:p>
      <w:pPr>
        <w:spacing w:after="0"/>
        <w:ind w:left="0"/>
        <w:jc w:val="both"/>
      </w:pPr>
      <w:r>
        <w:rPr>
          <w:rFonts w:ascii="Times New Roman"/>
          <w:b w:val="false"/>
          <w:i w:val="false"/>
          <w:color w:val="000000"/>
          <w:sz w:val="28"/>
        </w:rPr>
        <w:t xml:space="preserve">         нысты мердiгерлердiң қо. </w:t>
      </w:r>
    </w:p>
    <w:p>
      <w:pPr>
        <w:spacing w:after="0"/>
        <w:ind w:left="0"/>
        <w:jc w:val="both"/>
      </w:pPr>
      <w:r>
        <w:rPr>
          <w:rFonts w:ascii="Times New Roman"/>
          <w:b w:val="false"/>
          <w:i w:val="false"/>
          <w:color w:val="000000"/>
          <w:sz w:val="28"/>
        </w:rPr>
        <w:t xml:space="preserve">         сымша шығындарына, мердi. </w:t>
      </w:r>
    </w:p>
    <w:p>
      <w:pPr>
        <w:spacing w:after="0"/>
        <w:ind w:left="0"/>
        <w:jc w:val="both"/>
      </w:pPr>
      <w:r>
        <w:rPr>
          <w:rFonts w:ascii="Times New Roman"/>
          <w:b w:val="false"/>
          <w:i w:val="false"/>
          <w:color w:val="000000"/>
          <w:sz w:val="28"/>
        </w:rPr>
        <w:t xml:space="preserve">         герлер мен тапсырыс беру. </w:t>
      </w:r>
    </w:p>
    <w:p>
      <w:pPr>
        <w:spacing w:after="0"/>
        <w:ind w:left="0"/>
        <w:jc w:val="both"/>
      </w:pPr>
      <w:r>
        <w:rPr>
          <w:rFonts w:ascii="Times New Roman"/>
          <w:b w:val="false"/>
          <w:i w:val="false"/>
          <w:color w:val="000000"/>
          <w:sz w:val="28"/>
        </w:rPr>
        <w:t xml:space="preserve">         шiлердiң өзара келiсiмге </w:t>
      </w:r>
    </w:p>
    <w:p>
      <w:pPr>
        <w:spacing w:after="0"/>
        <w:ind w:left="0"/>
        <w:jc w:val="both"/>
      </w:pPr>
      <w:r>
        <w:rPr>
          <w:rFonts w:ascii="Times New Roman"/>
          <w:b w:val="false"/>
          <w:i w:val="false"/>
          <w:color w:val="000000"/>
          <w:sz w:val="28"/>
        </w:rPr>
        <w:t xml:space="preserve">         келуiнiң көлемiнде /жиын. </w:t>
      </w:r>
    </w:p>
    <w:p>
      <w:pPr>
        <w:spacing w:after="0"/>
        <w:ind w:left="0"/>
        <w:jc w:val="both"/>
      </w:pPr>
      <w:r>
        <w:rPr>
          <w:rFonts w:ascii="Times New Roman"/>
          <w:b w:val="false"/>
          <w:i w:val="false"/>
          <w:color w:val="000000"/>
          <w:sz w:val="28"/>
        </w:rPr>
        <w:t xml:space="preserve">         тық қор жинаудың/ сметалық </w:t>
      </w:r>
    </w:p>
    <w:p>
      <w:pPr>
        <w:spacing w:after="0"/>
        <w:ind w:left="0"/>
        <w:jc w:val="both"/>
      </w:pPr>
      <w:r>
        <w:rPr>
          <w:rFonts w:ascii="Times New Roman"/>
          <w:b w:val="false"/>
          <w:i w:val="false"/>
          <w:color w:val="000000"/>
          <w:sz w:val="28"/>
        </w:rPr>
        <w:t xml:space="preserve">         кiрiсi /пайдасы/             +     +     .     .     + </w:t>
      </w:r>
    </w:p>
    <w:p>
      <w:pPr>
        <w:spacing w:after="0"/>
        <w:ind w:left="0"/>
        <w:jc w:val="both"/>
      </w:pPr>
      <w:r>
        <w:rPr>
          <w:rFonts w:ascii="Times New Roman"/>
          <w:b w:val="false"/>
          <w:i w:val="false"/>
          <w:color w:val="000000"/>
          <w:sz w:val="28"/>
        </w:rPr>
        <w:t xml:space="preserve"> ҚР Құ.  Жобалау-сметалық құжаттарды </w:t>
      </w:r>
    </w:p>
    <w:p>
      <w:pPr>
        <w:spacing w:after="0"/>
        <w:ind w:left="0"/>
        <w:jc w:val="both"/>
      </w:pPr>
      <w:r>
        <w:rPr>
          <w:rFonts w:ascii="Times New Roman"/>
          <w:b w:val="false"/>
          <w:i w:val="false"/>
          <w:color w:val="000000"/>
          <w:sz w:val="28"/>
        </w:rPr>
        <w:t xml:space="preserve"> рылыс   сараптауға төлейтiн ақша </w:t>
      </w:r>
    </w:p>
    <w:p>
      <w:pPr>
        <w:spacing w:after="0"/>
        <w:ind w:left="0"/>
        <w:jc w:val="both"/>
      </w:pPr>
      <w:r>
        <w:rPr>
          <w:rFonts w:ascii="Times New Roman"/>
          <w:b w:val="false"/>
          <w:i w:val="false"/>
          <w:color w:val="000000"/>
          <w:sz w:val="28"/>
        </w:rPr>
        <w:t xml:space="preserve"> минис.  тапсырыс берушiнiң шегi </w:t>
      </w:r>
    </w:p>
    <w:p>
      <w:pPr>
        <w:spacing w:after="0"/>
        <w:ind w:left="0"/>
        <w:jc w:val="both"/>
      </w:pPr>
      <w:r>
        <w:rPr>
          <w:rFonts w:ascii="Times New Roman"/>
          <w:b w:val="false"/>
          <w:i w:val="false"/>
          <w:color w:val="000000"/>
          <w:sz w:val="28"/>
        </w:rPr>
        <w:t xml:space="preserve"> трлiнiң /лимитi/ /базистiк деңгей. </w:t>
      </w:r>
    </w:p>
    <w:p>
      <w:pPr>
        <w:spacing w:after="0"/>
        <w:ind w:left="0"/>
        <w:jc w:val="both"/>
      </w:pPr>
      <w:r>
        <w:rPr>
          <w:rFonts w:ascii="Times New Roman"/>
          <w:b w:val="false"/>
          <w:i w:val="false"/>
          <w:color w:val="000000"/>
          <w:sz w:val="28"/>
        </w:rPr>
        <w:t xml:space="preserve"> 1995 ж. ден жоғары, айырмашылықтары/ .     .     .     +     + </w:t>
      </w:r>
    </w:p>
    <w:p>
      <w:pPr>
        <w:spacing w:after="0"/>
        <w:ind w:left="0"/>
        <w:jc w:val="both"/>
      </w:pPr>
      <w:r>
        <w:rPr>
          <w:rFonts w:ascii="Times New Roman"/>
          <w:b w:val="false"/>
          <w:i w:val="false"/>
          <w:color w:val="000000"/>
          <w:sz w:val="28"/>
        </w:rPr>
        <w:t xml:space="preserve"> 31.ҮШ. </w:t>
      </w:r>
    </w:p>
    <w:p>
      <w:pPr>
        <w:spacing w:after="0"/>
        <w:ind w:left="0"/>
        <w:jc w:val="both"/>
      </w:pPr>
      <w:r>
        <w:rPr>
          <w:rFonts w:ascii="Times New Roman"/>
          <w:b w:val="false"/>
          <w:i w:val="false"/>
          <w:color w:val="000000"/>
          <w:sz w:val="28"/>
        </w:rPr>
        <w:t xml:space="preserve"> күнгi </w:t>
      </w:r>
    </w:p>
    <w:p>
      <w:pPr>
        <w:spacing w:after="0"/>
        <w:ind w:left="0"/>
        <w:jc w:val="both"/>
      </w:pPr>
      <w:r>
        <w:rPr>
          <w:rFonts w:ascii="Times New Roman"/>
          <w:b w:val="false"/>
          <w:i w:val="false"/>
          <w:color w:val="000000"/>
          <w:sz w:val="28"/>
        </w:rPr>
        <w:t xml:space="preserve"> колле. </w:t>
      </w:r>
    </w:p>
    <w:p>
      <w:pPr>
        <w:spacing w:after="0"/>
        <w:ind w:left="0"/>
        <w:jc w:val="both"/>
      </w:pPr>
      <w:r>
        <w:rPr>
          <w:rFonts w:ascii="Times New Roman"/>
          <w:b w:val="false"/>
          <w:i w:val="false"/>
          <w:color w:val="000000"/>
          <w:sz w:val="28"/>
        </w:rPr>
        <w:t xml:space="preserve"> гиясы. </w:t>
      </w:r>
    </w:p>
    <w:p>
      <w:pPr>
        <w:spacing w:after="0"/>
        <w:ind w:left="0"/>
        <w:jc w:val="both"/>
      </w:pPr>
      <w:r>
        <w:rPr>
          <w:rFonts w:ascii="Times New Roman"/>
          <w:b w:val="false"/>
          <w:i w:val="false"/>
          <w:color w:val="000000"/>
          <w:sz w:val="28"/>
        </w:rPr>
        <w:t xml:space="preserve"> ның </w:t>
      </w:r>
    </w:p>
    <w:p>
      <w:pPr>
        <w:spacing w:after="0"/>
        <w:ind w:left="0"/>
        <w:jc w:val="both"/>
      </w:pPr>
      <w:r>
        <w:rPr>
          <w:rFonts w:ascii="Times New Roman"/>
          <w:b w:val="false"/>
          <w:i w:val="false"/>
          <w:color w:val="000000"/>
          <w:sz w:val="28"/>
        </w:rPr>
        <w:t xml:space="preserve"> N 9-2 </w:t>
      </w:r>
    </w:p>
    <w:p>
      <w:pPr>
        <w:spacing w:after="0"/>
        <w:ind w:left="0"/>
        <w:jc w:val="both"/>
      </w:pPr>
      <w:r>
        <w:rPr>
          <w:rFonts w:ascii="Times New Roman"/>
          <w:b w:val="false"/>
          <w:i w:val="false"/>
          <w:color w:val="000000"/>
          <w:sz w:val="28"/>
        </w:rPr>
        <w:t xml:space="preserve"> қаулы. </w:t>
      </w:r>
    </w:p>
    <w:p>
      <w:pPr>
        <w:spacing w:after="0"/>
        <w:ind w:left="0"/>
        <w:jc w:val="both"/>
      </w:pPr>
      <w:r>
        <w:rPr>
          <w:rFonts w:ascii="Times New Roman"/>
          <w:b w:val="false"/>
          <w:i w:val="false"/>
          <w:color w:val="000000"/>
          <w:sz w:val="28"/>
        </w:rPr>
        <w:t xml:space="preserve"> сының </w:t>
      </w:r>
    </w:p>
    <w:p>
      <w:pPr>
        <w:spacing w:after="0"/>
        <w:ind w:left="0"/>
        <w:jc w:val="both"/>
      </w:pPr>
      <w:r>
        <w:rPr>
          <w:rFonts w:ascii="Times New Roman"/>
          <w:b w:val="false"/>
          <w:i w:val="false"/>
          <w:color w:val="000000"/>
          <w:sz w:val="28"/>
        </w:rPr>
        <w:t xml:space="preserve"> "Тәр. </w:t>
      </w:r>
    </w:p>
    <w:p>
      <w:pPr>
        <w:spacing w:after="0"/>
        <w:ind w:left="0"/>
        <w:jc w:val="both"/>
      </w:pPr>
      <w:r>
        <w:rPr>
          <w:rFonts w:ascii="Times New Roman"/>
          <w:b w:val="false"/>
          <w:i w:val="false"/>
          <w:color w:val="000000"/>
          <w:sz w:val="28"/>
        </w:rPr>
        <w:t xml:space="preserve"> тiбi... </w:t>
      </w:r>
    </w:p>
    <w:p>
      <w:pPr>
        <w:spacing w:after="0"/>
        <w:ind w:left="0"/>
        <w:jc w:val="both"/>
      </w:pPr>
      <w:r>
        <w:rPr>
          <w:rFonts w:ascii="Times New Roman"/>
          <w:b w:val="false"/>
          <w:i w:val="false"/>
          <w:color w:val="000000"/>
          <w:sz w:val="28"/>
        </w:rPr>
        <w:t xml:space="preserve"> Р-3" </w:t>
      </w:r>
    </w:p>
    <w:p>
      <w:pPr>
        <w:spacing w:after="0"/>
        <w:ind w:left="0"/>
        <w:jc w:val="both"/>
      </w:pPr>
      <w:r>
        <w:rPr>
          <w:rFonts w:ascii="Times New Roman"/>
          <w:b w:val="false"/>
          <w:i w:val="false"/>
          <w:color w:val="000000"/>
          <w:sz w:val="28"/>
        </w:rPr>
        <w:t xml:space="preserve"> Есеп-   Тапсырыс берушi мен мердi. </w:t>
      </w:r>
    </w:p>
    <w:p>
      <w:pPr>
        <w:spacing w:after="0"/>
        <w:ind w:left="0"/>
        <w:jc w:val="both"/>
      </w:pPr>
      <w:r>
        <w:rPr>
          <w:rFonts w:ascii="Times New Roman"/>
          <w:b w:val="false"/>
          <w:i w:val="false"/>
          <w:color w:val="000000"/>
          <w:sz w:val="28"/>
        </w:rPr>
        <w:t xml:space="preserve"> қисап   герлер арасында келiскен </w:t>
      </w:r>
    </w:p>
    <w:p>
      <w:pPr>
        <w:spacing w:after="0"/>
        <w:ind w:left="0"/>
        <w:jc w:val="both"/>
      </w:pPr>
      <w:r>
        <w:rPr>
          <w:rFonts w:ascii="Times New Roman"/>
          <w:b w:val="false"/>
          <w:i w:val="false"/>
          <w:color w:val="000000"/>
          <w:sz w:val="28"/>
        </w:rPr>
        <w:t xml:space="preserve">         басқа да, әртүрлi шығындар   +     +     +     +     + </w:t>
      </w:r>
    </w:p>
    <w:p>
      <w:pPr>
        <w:spacing w:after="0"/>
        <w:ind w:left="0"/>
        <w:jc w:val="both"/>
      </w:pPr>
      <w:r>
        <w:rPr>
          <w:rFonts w:ascii="Times New Roman"/>
          <w:b w:val="false"/>
          <w:i w:val="false"/>
          <w:color w:val="000000"/>
          <w:sz w:val="28"/>
        </w:rPr>
        <w:t xml:space="preserve">         Ескерiлмеген жұмыстары және </w:t>
      </w:r>
    </w:p>
    <w:p>
      <w:pPr>
        <w:spacing w:after="0"/>
        <w:ind w:left="0"/>
        <w:jc w:val="both"/>
      </w:pPr>
      <w:r>
        <w:rPr>
          <w:rFonts w:ascii="Times New Roman"/>
          <w:b w:val="false"/>
          <w:i w:val="false"/>
          <w:color w:val="000000"/>
          <w:sz w:val="28"/>
        </w:rPr>
        <w:t xml:space="preserve">         жұмыстарға қаржы резервi </w:t>
      </w:r>
    </w:p>
    <w:p>
      <w:pPr>
        <w:spacing w:after="0"/>
        <w:ind w:left="0"/>
        <w:jc w:val="both"/>
      </w:pPr>
      <w:r>
        <w:rPr>
          <w:rFonts w:ascii="Times New Roman"/>
          <w:b w:val="false"/>
          <w:i w:val="false"/>
          <w:color w:val="000000"/>
          <w:sz w:val="28"/>
        </w:rPr>
        <w:t xml:space="preserve">         /тапсырыс берушiнiң шегi </w:t>
      </w:r>
    </w:p>
    <w:p>
      <w:pPr>
        <w:spacing w:after="0"/>
        <w:ind w:left="0"/>
        <w:jc w:val="both"/>
      </w:pPr>
      <w:r>
        <w:rPr>
          <w:rFonts w:ascii="Times New Roman"/>
          <w:b w:val="false"/>
          <w:i w:val="false"/>
          <w:color w:val="000000"/>
          <w:sz w:val="28"/>
        </w:rPr>
        <w:t xml:space="preserve">         сияқты/                      +     +     +     +     + </w:t>
      </w:r>
    </w:p>
    <w:p>
      <w:pPr>
        <w:spacing w:after="0"/>
        <w:ind w:left="0"/>
        <w:jc w:val="both"/>
      </w:pPr>
      <w:r>
        <w:rPr>
          <w:rFonts w:ascii="Times New Roman"/>
          <w:b w:val="false"/>
          <w:i w:val="false"/>
          <w:color w:val="000000"/>
          <w:sz w:val="28"/>
        </w:rPr>
        <w:t xml:space="preserve">         Рыноктық қатынасты ескере </w:t>
      </w:r>
    </w:p>
    <w:p>
      <w:pPr>
        <w:spacing w:after="0"/>
        <w:ind w:left="0"/>
        <w:jc w:val="both"/>
      </w:pPr>
      <w:r>
        <w:rPr>
          <w:rFonts w:ascii="Times New Roman"/>
          <w:b w:val="false"/>
          <w:i w:val="false"/>
          <w:color w:val="000000"/>
          <w:sz w:val="28"/>
        </w:rPr>
        <w:t xml:space="preserve">         отырып, базистiк бағаның     +     +     +     +     + </w:t>
      </w:r>
    </w:p>
    <w:p>
      <w:pPr>
        <w:spacing w:after="0"/>
        <w:ind w:left="0"/>
        <w:jc w:val="both"/>
      </w:pPr>
      <w:r>
        <w:rPr>
          <w:rFonts w:ascii="Times New Roman"/>
          <w:b w:val="false"/>
          <w:i w:val="false"/>
          <w:color w:val="000000"/>
          <w:sz w:val="28"/>
        </w:rPr>
        <w:t xml:space="preserve">         жиынтығы </w:t>
      </w:r>
    </w:p>
    <w:p>
      <w:pPr>
        <w:spacing w:after="0"/>
        <w:ind w:left="0"/>
        <w:jc w:val="both"/>
      </w:pPr>
      <w:r>
        <w:rPr>
          <w:rFonts w:ascii="Times New Roman"/>
          <w:b w:val="false"/>
          <w:i w:val="false"/>
          <w:color w:val="000000"/>
          <w:sz w:val="28"/>
        </w:rPr>
        <w:t xml:space="preserve"> Үкiмет. Еңбекпен қамтушы қорға </w:t>
      </w:r>
    </w:p>
    <w:p>
      <w:pPr>
        <w:spacing w:after="0"/>
        <w:ind w:left="0"/>
        <w:jc w:val="both"/>
      </w:pPr>
      <w:r>
        <w:rPr>
          <w:rFonts w:ascii="Times New Roman"/>
          <w:b w:val="false"/>
          <w:i w:val="false"/>
          <w:color w:val="000000"/>
          <w:sz w:val="28"/>
        </w:rPr>
        <w:t xml:space="preserve"> тiң     төленетiн қаржы              .     .     .     +     + </w:t>
      </w:r>
    </w:p>
    <w:p>
      <w:pPr>
        <w:spacing w:after="0"/>
        <w:ind w:left="0"/>
        <w:jc w:val="both"/>
      </w:pPr>
      <w:r>
        <w:rPr>
          <w:rFonts w:ascii="Times New Roman"/>
          <w:b w:val="false"/>
          <w:i w:val="false"/>
          <w:color w:val="000000"/>
          <w:sz w:val="28"/>
        </w:rPr>
        <w:t xml:space="preserve"> шешiм. </w:t>
      </w:r>
    </w:p>
    <w:p>
      <w:pPr>
        <w:spacing w:after="0"/>
        <w:ind w:left="0"/>
        <w:jc w:val="both"/>
      </w:pPr>
      <w:r>
        <w:rPr>
          <w:rFonts w:ascii="Times New Roman"/>
          <w:b w:val="false"/>
          <w:i w:val="false"/>
          <w:color w:val="000000"/>
          <w:sz w:val="28"/>
        </w:rPr>
        <w:t xml:space="preserve"> дерi </w:t>
      </w:r>
    </w:p>
    <w:p>
      <w:pPr>
        <w:spacing w:after="0"/>
        <w:ind w:left="0"/>
        <w:jc w:val="both"/>
      </w:pPr>
      <w:r>
        <w:rPr>
          <w:rFonts w:ascii="Times New Roman"/>
          <w:b w:val="false"/>
          <w:i w:val="false"/>
          <w:color w:val="000000"/>
          <w:sz w:val="28"/>
        </w:rPr>
        <w:t xml:space="preserve"> "-"-"   Жол қорына аударылатын </w:t>
      </w:r>
    </w:p>
    <w:p>
      <w:pPr>
        <w:spacing w:after="0"/>
        <w:ind w:left="0"/>
        <w:jc w:val="both"/>
      </w:pPr>
      <w:r>
        <w:rPr>
          <w:rFonts w:ascii="Times New Roman"/>
          <w:b w:val="false"/>
          <w:i w:val="false"/>
          <w:color w:val="000000"/>
          <w:sz w:val="28"/>
        </w:rPr>
        <w:t xml:space="preserve">         қаржылар                     .     .     .     +     + </w:t>
      </w:r>
    </w:p>
    <w:p>
      <w:pPr>
        <w:spacing w:after="0"/>
        <w:ind w:left="0"/>
        <w:jc w:val="both"/>
      </w:pPr>
      <w:r>
        <w:rPr>
          <w:rFonts w:ascii="Times New Roman"/>
          <w:b w:val="false"/>
          <w:i w:val="false"/>
          <w:color w:val="000000"/>
          <w:sz w:val="28"/>
        </w:rPr>
        <w:t xml:space="preserve"> "-"-"   Қосымша құнға төленетiн </w:t>
      </w:r>
    </w:p>
    <w:p>
      <w:pPr>
        <w:spacing w:after="0"/>
        <w:ind w:left="0"/>
        <w:jc w:val="both"/>
      </w:pPr>
      <w:r>
        <w:rPr>
          <w:rFonts w:ascii="Times New Roman"/>
          <w:b w:val="false"/>
          <w:i w:val="false"/>
          <w:color w:val="000000"/>
          <w:sz w:val="28"/>
        </w:rPr>
        <w:t xml:space="preserve">         шығындарды жабатын қаражаттар .     .     .     +     + </w:t>
      </w:r>
    </w:p>
    <w:p>
      <w:pPr>
        <w:spacing w:after="0"/>
        <w:ind w:left="0"/>
        <w:jc w:val="both"/>
      </w:pPr>
      <w:r>
        <w:rPr>
          <w:rFonts w:ascii="Times New Roman"/>
          <w:b w:val="false"/>
          <w:i w:val="false"/>
          <w:color w:val="000000"/>
          <w:sz w:val="28"/>
        </w:rPr>
        <w:t xml:space="preserve">         Құрама сметалық расчеты </w:t>
      </w:r>
    </w:p>
    <w:p>
      <w:pPr>
        <w:spacing w:after="0"/>
        <w:ind w:left="0"/>
        <w:jc w:val="both"/>
      </w:pPr>
      <w:r>
        <w:rPr>
          <w:rFonts w:ascii="Times New Roman"/>
          <w:b w:val="false"/>
          <w:i w:val="false"/>
          <w:color w:val="000000"/>
          <w:sz w:val="28"/>
        </w:rPr>
        <w:t xml:space="preserve">         бойынша жиынтығы:            +     +     +     +     + </w:t>
      </w:r>
    </w:p>
    <w:p>
      <w:pPr>
        <w:spacing w:after="0"/>
        <w:ind w:left="0"/>
        <w:jc w:val="both"/>
      </w:pPr>
      <w:r>
        <w:rPr>
          <w:rFonts w:ascii="Times New Roman"/>
          <w:b w:val="false"/>
          <w:i w:val="false"/>
          <w:color w:val="000000"/>
          <w:sz w:val="28"/>
        </w:rPr>
        <w:t xml:space="preserve">         Құрама сметалық расчеты </w:t>
      </w:r>
    </w:p>
    <w:p>
      <w:pPr>
        <w:spacing w:after="0"/>
        <w:ind w:left="0"/>
        <w:jc w:val="both"/>
      </w:pPr>
      <w:r>
        <w:rPr>
          <w:rFonts w:ascii="Times New Roman"/>
          <w:b w:val="false"/>
          <w:i w:val="false"/>
          <w:color w:val="000000"/>
          <w:sz w:val="28"/>
        </w:rPr>
        <w:t xml:space="preserve">         бойынша барлығы:             +     +     +     +     + </w:t>
      </w:r>
    </w:p>
    <w:p>
      <w:pPr>
        <w:spacing w:after="0"/>
        <w:ind w:left="0"/>
        <w:jc w:val="both"/>
      </w:pPr>
      <w:r>
        <w:rPr>
          <w:rFonts w:ascii="Times New Roman"/>
          <w:b w:val="false"/>
          <w:i w:val="false"/>
          <w:color w:val="000000"/>
          <w:sz w:val="28"/>
        </w:rPr>
        <w:t xml:space="preserve">                                                     N 10 қосымша </w:t>
      </w:r>
    </w:p>
    <w:p>
      <w:pPr>
        <w:spacing w:after="0"/>
        <w:ind w:left="0"/>
        <w:jc w:val="both"/>
      </w:pPr>
      <w:r>
        <w:rPr>
          <w:rFonts w:ascii="Times New Roman"/>
          <w:b w:val="false"/>
          <w:i w:val="false"/>
          <w:color w:val="000000"/>
          <w:sz w:val="28"/>
        </w:rPr>
        <w:t xml:space="preserve">            КЕЛIСIМДIК БАҒА АРҚЫЛЫ /КЕЛIСУ ХАТТАМАСЫНЫҢ/ </w:t>
      </w:r>
      <w:r>
        <w:br/>
      </w:r>
      <w:r>
        <w:rPr>
          <w:rFonts w:ascii="Times New Roman"/>
          <w:b w:val="false"/>
          <w:i w:val="false"/>
          <w:color w:val="000000"/>
          <w:sz w:val="28"/>
        </w:rPr>
        <w:t xml:space="preserve">
              ВЕДОМОСТIГЕ ҚОСЫЛАТЫН ЖҰМЫС ПЕН ШЫҒЫННЫҢ </w:t>
      </w:r>
      <w:r>
        <w:br/>
      </w:r>
      <w:r>
        <w:rPr>
          <w:rFonts w:ascii="Times New Roman"/>
          <w:b w:val="false"/>
          <w:i w:val="false"/>
          <w:color w:val="000000"/>
          <w:sz w:val="28"/>
        </w:rPr>
        <w:t xml:space="preserve">
                            ҮЛГIЛIК ТIЗБЕСI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N |Сметалық | Объектiлердiң, |Келiсiмдiк бағаға қосылатын құн|Құры. </w:t>
      </w:r>
    </w:p>
    <w:p>
      <w:pPr>
        <w:spacing w:after="0"/>
        <w:ind w:left="0"/>
        <w:jc w:val="both"/>
      </w:pPr>
      <w:r>
        <w:rPr>
          <w:rFonts w:ascii="Times New Roman"/>
          <w:b w:val="false"/>
          <w:i w:val="false"/>
          <w:color w:val="000000"/>
          <w:sz w:val="28"/>
        </w:rPr>
        <w:t xml:space="preserve">рет|және рас.| жұмыстардың    |         /мың теңгемен/        |лыс </w:t>
      </w:r>
    </w:p>
    <w:p>
      <w:pPr>
        <w:spacing w:after="0"/>
        <w:ind w:left="0"/>
        <w:jc w:val="both"/>
      </w:pPr>
      <w:r>
        <w:rPr>
          <w:rFonts w:ascii="Times New Roman"/>
          <w:b w:val="false"/>
          <w:i w:val="false"/>
          <w:color w:val="000000"/>
          <w:sz w:val="28"/>
        </w:rPr>
        <w:t xml:space="preserve">са.|чет неме.| және шығындар  |_______________________________|өнiм. </w:t>
      </w:r>
    </w:p>
    <w:p>
      <w:pPr>
        <w:spacing w:after="0"/>
        <w:ind w:left="0"/>
        <w:jc w:val="both"/>
      </w:pPr>
      <w:r>
        <w:rPr>
          <w:rFonts w:ascii="Times New Roman"/>
          <w:b w:val="false"/>
          <w:i w:val="false"/>
          <w:color w:val="000000"/>
          <w:sz w:val="28"/>
        </w:rPr>
        <w:t xml:space="preserve">ны |се басқа | аттары         |мердiгерлiк жұмыстар,|келiсiл. |дерi. </w:t>
      </w:r>
    </w:p>
    <w:p>
      <w:pPr>
        <w:spacing w:after="0"/>
        <w:ind w:left="0"/>
        <w:jc w:val="both"/>
      </w:pPr>
      <w:r>
        <w:rPr>
          <w:rFonts w:ascii="Times New Roman"/>
          <w:b w:val="false"/>
          <w:i w:val="false"/>
          <w:color w:val="000000"/>
          <w:sz w:val="28"/>
        </w:rPr>
        <w:t xml:space="preserve">   |бiр құжат|                |     оның iшiнде     |ген, жүр.|не </w:t>
      </w:r>
    </w:p>
    <w:p>
      <w:pPr>
        <w:spacing w:after="0"/>
        <w:ind w:left="0"/>
        <w:jc w:val="both"/>
      </w:pPr>
      <w:r>
        <w:rPr>
          <w:rFonts w:ascii="Times New Roman"/>
          <w:b w:val="false"/>
          <w:i w:val="false"/>
          <w:color w:val="000000"/>
          <w:sz w:val="28"/>
        </w:rPr>
        <w:t xml:space="preserve">   |тардың   |                |_____________________|гiзiлген |келi. </w:t>
      </w:r>
    </w:p>
    <w:p>
      <w:pPr>
        <w:spacing w:after="0"/>
        <w:ind w:left="0"/>
        <w:jc w:val="both"/>
      </w:pPr>
      <w:r>
        <w:rPr>
          <w:rFonts w:ascii="Times New Roman"/>
          <w:b w:val="false"/>
          <w:i w:val="false"/>
          <w:color w:val="000000"/>
          <w:sz w:val="28"/>
        </w:rPr>
        <w:t xml:space="preserve">   |номерi   |                |құрылыс|мон.  |әртүр.|жұмыстар |сiмдiк </w:t>
      </w:r>
    </w:p>
    <w:p>
      <w:pPr>
        <w:spacing w:after="0"/>
        <w:ind w:left="0"/>
        <w:jc w:val="both"/>
      </w:pPr>
      <w:r>
        <w:rPr>
          <w:rFonts w:ascii="Times New Roman"/>
          <w:b w:val="false"/>
          <w:i w:val="false"/>
          <w:color w:val="000000"/>
          <w:sz w:val="28"/>
        </w:rPr>
        <w:t xml:space="preserve">   |         |                |жұмыс. |таж.  |лi жұ.|және шы. |еркiн </w:t>
      </w:r>
    </w:p>
    <w:p>
      <w:pPr>
        <w:spacing w:after="0"/>
        <w:ind w:left="0"/>
        <w:jc w:val="both"/>
      </w:pPr>
      <w:r>
        <w:rPr>
          <w:rFonts w:ascii="Times New Roman"/>
          <w:b w:val="false"/>
          <w:i w:val="false"/>
          <w:color w:val="000000"/>
          <w:sz w:val="28"/>
        </w:rPr>
        <w:t xml:space="preserve">   |         |                |тары   |дау   |мыстар|ғындар   |баға </w:t>
      </w:r>
    </w:p>
    <w:p>
      <w:pPr>
        <w:spacing w:after="0"/>
        <w:ind w:left="0"/>
        <w:jc w:val="both"/>
      </w:pPr>
      <w:r>
        <w:rPr>
          <w:rFonts w:ascii="Times New Roman"/>
          <w:b w:val="false"/>
          <w:i w:val="false"/>
          <w:color w:val="000000"/>
          <w:sz w:val="28"/>
        </w:rPr>
        <w:t xml:space="preserve">   |         |                |       |жұмыс.|      |         |/мың </w:t>
      </w:r>
    </w:p>
    <w:p>
      <w:pPr>
        <w:spacing w:after="0"/>
        <w:ind w:left="0"/>
        <w:jc w:val="both"/>
      </w:pPr>
      <w:r>
        <w:rPr>
          <w:rFonts w:ascii="Times New Roman"/>
          <w:b w:val="false"/>
          <w:i w:val="false"/>
          <w:color w:val="000000"/>
          <w:sz w:val="28"/>
        </w:rPr>
        <w:t xml:space="preserve">   |         |                |       |тары  |      |         |теңге. </w:t>
      </w:r>
    </w:p>
    <w:p>
      <w:pPr>
        <w:spacing w:after="0"/>
        <w:ind w:left="0"/>
        <w:jc w:val="both"/>
      </w:pPr>
      <w:r>
        <w:rPr>
          <w:rFonts w:ascii="Times New Roman"/>
          <w:b w:val="false"/>
          <w:i w:val="false"/>
          <w:color w:val="000000"/>
          <w:sz w:val="28"/>
        </w:rPr>
        <w:t xml:space="preserve">   |         |                |       |      |      |         |мен/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1. Жинақтал. Базистiк деңгей. </w:t>
      </w:r>
    </w:p>
    <w:p>
      <w:pPr>
        <w:spacing w:after="0"/>
        <w:ind w:left="0"/>
        <w:jc w:val="both"/>
      </w:pPr>
      <w:r>
        <w:rPr>
          <w:rFonts w:ascii="Times New Roman"/>
          <w:b w:val="false"/>
          <w:i w:val="false"/>
          <w:color w:val="000000"/>
          <w:sz w:val="28"/>
        </w:rPr>
        <w:t xml:space="preserve">    ған сме.  дегi бағадағы </w:t>
      </w:r>
    </w:p>
    <w:p>
      <w:pPr>
        <w:spacing w:after="0"/>
        <w:ind w:left="0"/>
        <w:jc w:val="both"/>
      </w:pPr>
      <w:r>
        <w:rPr>
          <w:rFonts w:ascii="Times New Roman"/>
          <w:b w:val="false"/>
          <w:i w:val="false"/>
          <w:color w:val="000000"/>
          <w:sz w:val="28"/>
        </w:rPr>
        <w:t xml:space="preserve">    талық     жалгерге тапсыра. </w:t>
      </w:r>
    </w:p>
    <w:p>
      <w:pPr>
        <w:spacing w:after="0"/>
        <w:ind w:left="0"/>
        <w:jc w:val="both"/>
      </w:pPr>
      <w:r>
        <w:rPr>
          <w:rFonts w:ascii="Times New Roman"/>
          <w:b w:val="false"/>
          <w:i w:val="false"/>
          <w:color w:val="000000"/>
          <w:sz w:val="28"/>
        </w:rPr>
        <w:t xml:space="preserve">    есеп-     тын жұмыстардың </w:t>
      </w:r>
    </w:p>
    <w:p>
      <w:pPr>
        <w:spacing w:after="0"/>
        <w:ind w:left="0"/>
        <w:jc w:val="both"/>
      </w:pPr>
      <w:r>
        <w:rPr>
          <w:rFonts w:ascii="Times New Roman"/>
          <w:b w:val="false"/>
          <w:i w:val="false"/>
          <w:color w:val="000000"/>
          <w:sz w:val="28"/>
        </w:rPr>
        <w:t xml:space="preserve">    қисап     сметалық құны </w:t>
      </w:r>
    </w:p>
    <w:p>
      <w:pPr>
        <w:spacing w:after="0"/>
        <w:ind w:left="0"/>
        <w:jc w:val="both"/>
      </w:pPr>
      <w:r>
        <w:rPr>
          <w:rFonts w:ascii="Times New Roman"/>
          <w:b w:val="false"/>
          <w:i w:val="false"/>
          <w:color w:val="000000"/>
          <w:sz w:val="28"/>
        </w:rPr>
        <w:t xml:space="preserve">              /1-12 тараулар </w:t>
      </w:r>
    </w:p>
    <w:p>
      <w:pPr>
        <w:spacing w:after="0"/>
        <w:ind w:left="0"/>
        <w:jc w:val="both"/>
      </w:pPr>
      <w:r>
        <w:rPr>
          <w:rFonts w:ascii="Times New Roman"/>
          <w:b w:val="false"/>
          <w:i w:val="false"/>
          <w:color w:val="000000"/>
          <w:sz w:val="28"/>
        </w:rPr>
        <w:t xml:space="preserve">              бойынша/            +       +       +       +       +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жалгерлiк жұмыс. </w:t>
      </w:r>
    </w:p>
    <w:p>
      <w:pPr>
        <w:spacing w:after="0"/>
        <w:ind w:left="0"/>
        <w:jc w:val="both"/>
      </w:pPr>
      <w:r>
        <w:rPr>
          <w:rFonts w:ascii="Times New Roman"/>
          <w:b w:val="false"/>
          <w:i w:val="false"/>
          <w:color w:val="000000"/>
          <w:sz w:val="28"/>
        </w:rPr>
        <w:t xml:space="preserve">              тар                 +       +       +       .       + </w:t>
      </w:r>
    </w:p>
    <w:p>
      <w:pPr>
        <w:spacing w:after="0"/>
        <w:ind w:left="0"/>
        <w:jc w:val="both"/>
      </w:pPr>
      <w:r>
        <w:rPr>
          <w:rFonts w:ascii="Times New Roman"/>
          <w:b w:val="false"/>
          <w:i w:val="false"/>
          <w:color w:val="000000"/>
          <w:sz w:val="28"/>
        </w:rPr>
        <w:t xml:space="preserve">              құрал-саймандар. </w:t>
      </w:r>
    </w:p>
    <w:p>
      <w:pPr>
        <w:spacing w:after="0"/>
        <w:ind w:left="0"/>
        <w:jc w:val="both"/>
      </w:pPr>
      <w:r>
        <w:rPr>
          <w:rFonts w:ascii="Times New Roman"/>
          <w:b w:val="false"/>
          <w:i w:val="false"/>
          <w:color w:val="000000"/>
          <w:sz w:val="28"/>
        </w:rPr>
        <w:t xml:space="preserve">              мен қамтамасыз </w:t>
      </w:r>
    </w:p>
    <w:p>
      <w:pPr>
        <w:spacing w:after="0"/>
        <w:ind w:left="0"/>
        <w:jc w:val="both"/>
      </w:pPr>
      <w:r>
        <w:rPr>
          <w:rFonts w:ascii="Times New Roman"/>
          <w:b w:val="false"/>
          <w:i w:val="false"/>
          <w:color w:val="000000"/>
          <w:sz w:val="28"/>
        </w:rPr>
        <w:t xml:space="preserve">              ету                 .       .       .       +       + </w:t>
      </w:r>
    </w:p>
    <w:p>
      <w:pPr>
        <w:spacing w:after="0"/>
        <w:ind w:left="0"/>
        <w:jc w:val="both"/>
      </w:pPr>
      <w:r>
        <w:rPr>
          <w:rFonts w:ascii="Times New Roman"/>
          <w:b w:val="false"/>
          <w:i w:val="false"/>
          <w:color w:val="000000"/>
          <w:sz w:val="28"/>
        </w:rPr>
        <w:t xml:space="preserve">              жобалау жұмыстары   .       .       .       +       + </w:t>
      </w:r>
    </w:p>
    <w:p>
      <w:pPr>
        <w:spacing w:after="0"/>
        <w:ind w:left="0"/>
        <w:jc w:val="both"/>
      </w:pPr>
      <w:r>
        <w:rPr>
          <w:rFonts w:ascii="Times New Roman"/>
          <w:b w:val="false"/>
          <w:i w:val="false"/>
          <w:color w:val="000000"/>
          <w:sz w:val="28"/>
        </w:rPr>
        <w:t xml:space="preserve"> 2.           Жалгерлердiң еске. </w:t>
      </w:r>
    </w:p>
    <w:p>
      <w:pPr>
        <w:spacing w:after="0"/>
        <w:ind w:left="0"/>
        <w:jc w:val="both"/>
      </w:pPr>
      <w:r>
        <w:rPr>
          <w:rFonts w:ascii="Times New Roman"/>
          <w:b w:val="false"/>
          <w:i w:val="false"/>
          <w:color w:val="000000"/>
          <w:sz w:val="28"/>
        </w:rPr>
        <w:t xml:space="preserve">              рiлмеген жұмыстары </w:t>
      </w:r>
    </w:p>
    <w:p>
      <w:pPr>
        <w:spacing w:after="0"/>
        <w:ind w:left="0"/>
        <w:jc w:val="both"/>
      </w:pPr>
      <w:r>
        <w:rPr>
          <w:rFonts w:ascii="Times New Roman"/>
          <w:b w:val="false"/>
          <w:i w:val="false"/>
          <w:color w:val="000000"/>
          <w:sz w:val="28"/>
        </w:rPr>
        <w:t xml:space="preserve">              және оның шығындары  +       +       +       +       + </w:t>
      </w:r>
    </w:p>
    <w:p>
      <w:pPr>
        <w:spacing w:after="0"/>
        <w:ind w:left="0"/>
        <w:jc w:val="both"/>
      </w:pPr>
      <w:r>
        <w:rPr>
          <w:rFonts w:ascii="Times New Roman"/>
          <w:b w:val="false"/>
          <w:i w:val="false"/>
          <w:color w:val="000000"/>
          <w:sz w:val="28"/>
        </w:rPr>
        <w:t xml:space="preserve"> 3.           Базистiк деңгейдегi </w:t>
      </w:r>
    </w:p>
    <w:p>
      <w:pPr>
        <w:spacing w:after="0"/>
        <w:ind w:left="0"/>
        <w:jc w:val="both"/>
      </w:pPr>
      <w:r>
        <w:rPr>
          <w:rFonts w:ascii="Times New Roman"/>
          <w:b w:val="false"/>
          <w:i w:val="false"/>
          <w:color w:val="000000"/>
          <w:sz w:val="28"/>
        </w:rPr>
        <w:t xml:space="preserve">              бағада еске алынба. </w:t>
      </w:r>
    </w:p>
    <w:p>
      <w:pPr>
        <w:spacing w:after="0"/>
        <w:ind w:left="0"/>
        <w:jc w:val="both"/>
      </w:pPr>
      <w:r>
        <w:rPr>
          <w:rFonts w:ascii="Times New Roman"/>
          <w:b w:val="false"/>
          <w:i w:val="false"/>
          <w:color w:val="000000"/>
          <w:sz w:val="28"/>
        </w:rPr>
        <w:t xml:space="preserve">              ған шығындар        +       +       .       .       +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Есеп-        Базистiк деңгейден </w:t>
      </w:r>
    </w:p>
    <w:p>
      <w:pPr>
        <w:spacing w:after="0"/>
        <w:ind w:left="0"/>
        <w:jc w:val="both"/>
      </w:pPr>
      <w:r>
        <w:rPr>
          <w:rFonts w:ascii="Times New Roman"/>
          <w:b w:val="false"/>
          <w:i w:val="false"/>
          <w:color w:val="000000"/>
          <w:sz w:val="28"/>
        </w:rPr>
        <w:t xml:space="preserve"> қисап        асатын /НДС-ты еске </w:t>
      </w:r>
    </w:p>
    <w:p>
      <w:pPr>
        <w:spacing w:after="0"/>
        <w:ind w:left="0"/>
        <w:jc w:val="both"/>
      </w:pPr>
      <w:r>
        <w:rPr>
          <w:rFonts w:ascii="Times New Roman"/>
          <w:b w:val="false"/>
          <w:i w:val="false"/>
          <w:color w:val="000000"/>
          <w:sz w:val="28"/>
        </w:rPr>
        <w:t xml:space="preserve">              алмағанда/ келiсiм. </w:t>
      </w:r>
    </w:p>
    <w:p>
      <w:pPr>
        <w:spacing w:after="0"/>
        <w:ind w:left="0"/>
        <w:jc w:val="both"/>
      </w:pPr>
      <w:r>
        <w:rPr>
          <w:rFonts w:ascii="Times New Roman"/>
          <w:b w:val="false"/>
          <w:i w:val="false"/>
          <w:color w:val="000000"/>
          <w:sz w:val="28"/>
        </w:rPr>
        <w:t xml:space="preserve">              дiк немесе басқа бiр </w:t>
      </w:r>
    </w:p>
    <w:p>
      <w:pPr>
        <w:spacing w:after="0"/>
        <w:ind w:left="0"/>
        <w:jc w:val="both"/>
      </w:pPr>
      <w:r>
        <w:rPr>
          <w:rFonts w:ascii="Times New Roman"/>
          <w:b w:val="false"/>
          <w:i w:val="false"/>
          <w:color w:val="000000"/>
          <w:sz w:val="28"/>
        </w:rPr>
        <w:t xml:space="preserve">              бағалармен сатып ал. </w:t>
      </w:r>
    </w:p>
    <w:p>
      <w:pPr>
        <w:spacing w:after="0"/>
        <w:ind w:left="0"/>
        <w:jc w:val="both"/>
      </w:pPr>
      <w:r>
        <w:rPr>
          <w:rFonts w:ascii="Times New Roman"/>
          <w:b w:val="false"/>
          <w:i w:val="false"/>
          <w:color w:val="000000"/>
          <w:sz w:val="28"/>
        </w:rPr>
        <w:t xml:space="preserve">              ған материалдық қор. </w:t>
      </w:r>
    </w:p>
    <w:p>
      <w:pPr>
        <w:spacing w:after="0"/>
        <w:ind w:left="0"/>
        <w:jc w:val="both"/>
      </w:pPr>
      <w:r>
        <w:rPr>
          <w:rFonts w:ascii="Times New Roman"/>
          <w:b w:val="false"/>
          <w:i w:val="false"/>
          <w:color w:val="000000"/>
          <w:sz w:val="28"/>
        </w:rPr>
        <w:t xml:space="preserve">              лардың қымбаттауы </w:t>
      </w:r>
    </w:p>
    <w:p>
      <w:pPr>
        <w:spacing w:after="0"/>
        <w:ind w:left="0"/>
        <w:jc w:val="both"/>
      </w:pPr>
      <w:r>
        <w:rPr>
          <w:rFonts w:ascii="Times New Roman"/>
          <w:b w:val="false"/>
          <w:i w:val="false"/>
          <w:color w:val="000000"/>
          <w:sz w:val="28"/>
        </w:rPr>
        <w:t xml:space="preserve"> Есеп- қисап  Құрылыста жұмыс iс. </w:t>
      </w:r>
    </w:p>
    <w:p>
      <w:pPr>
        <w:spacing w:after="0"/>
        <w:ind w:left="0"/>
        <w:jc w:val="both"/>
      </w:pPr>
      <w:r>
        <w:rPr>
          <w:rFonts w:ascii="Times New Roman"/>
          <w:b w:val="false"/>
          <w:i w:val="false"/>
          <w:color w:val="000000"/>
          <w:sz w:val="28"/>
        </w:rPr>
        <w:t xml:space="preserve">              тейiн жұмысшылардың </w:t>
      </w:r>
    </w:p>
    <w:p>
      <w:pPr>
        <w:spacing w:after="0"/>
        <w:ind w:left="0"/>
        <w:jc w:val="both"/>
      </w:pPr>
      <w:r>
        <w:rPr>
          <w:rFonts w:ascii="Times New Roman"/>
          <w:b w:val="false"/>
          <w:i w:val="false"/>
          <w:color w:val="000000"/>
          <w:sz w:val="28"/>
        </w:rPr>
        <w:t xml:space="preserve">              жалақысының өсуiне </w:t>
      </w:r>
    </w:p>
    <w:p>
      <w:pPr>
        <w:spacing w:after="0"/>
        <w:ind w:left="0"/>
        <w:jc w:val="both"/>
      </w:pPr>
      <w:r>
        <w:rPr>
          <w:rFonts w:ascii="Times New Roman"/>
          <w:b w:val="false"/>
          <w:i w:val="false"/>
          <w:color w:val="000000"/>
          <w:sz w:val="28"/>
        </w:rPr>
        <w:t xml:space="preserve">              байланысты шығындар +       +       .       .       + </w:t>
      </w:r>
    </w:p>
    <w:p>
      <w:pPr>
        <w:spacing w:after="0"/>
        <w:ind w:left="0"/>
        <w:jc w:val="both"/>
      </w:pPr>
      <w:r>
        <w:rPr>
          <w:rFonts w:ascii="Times New Roman"/>
          <w:b w:val="false"/>
          <w:i w:val="false"/>
          <w:color w:val="000000"/>
          <w:sz w:val="28"/>
        </w:rPr>
        <w:t xml:space="preserve"> Есеп-қисап   Базистiк бағадан </w:t>
      </w:r>
    </w:p>
    <w:p>
      <w:pPr>
        <w:spacing w:after="0"/>
        <w:ind w:left="0"/>
        <w:jc w:val="both"/>
      </w:pPr>
      <w:r>
        <w:rPr>
          <w:rFonts w:ascii="Times New Roman"/>
          <w:b w:val="false"/>
          <w:i w:val="false"/>
          <w:color w:val="000000"/>
          <w:sz w:val="28"/>
        </w:rPr>
        <w:t xml:space="preserve">              сырт есептелген </w:t>
      </w:r>
    </w:p>
    <w:p>
      <w:pPr>
        <w:spacing w:after="0"/>
        <w:ind w:left="0"/>
        <w:jc w:val="both"/>
      </w:pPr>
      <w:r>
        <w:rPr>
          <w:rFonts w:ascii="Times New Roman"/>
          <w:b w:val="false"/>
          <w:i w:val="false"/>
          <w:color w:val="000000"/>
          <w:sz w:val="28"/>
        </w:rPr>
        <w:t xml:space="preserve">              электр қуатының </w:t>
      </w:r>
    </w:p>
    <w:p>
      <w:pPr>
        <w:spacing w:after="0"/>
        <w:ind w:left="0"/>
        <w:jc w:val="both"/>
      </w:pPr>
      <w:r>
        <w:rPr>
          <w:rFonts w:ascii="Times New Roman"/>
          <w:b w:val="false"/>
          <w:i w:val="false"/>
          <w:color w:val="000000"/>
          <w:sz w:val="28"/>
        </w:rPr>
        <w:t xml:space="preserve">              өсуiне байланысты </w:t>
      </w:r>
    </w:p>
    <w:p>
      <w:pPr>
        <w:spacing w:after="0"/>
        <w:ind w:left="0"/>
        <w:jc w:val="both"/>
      </w:pPr>
      <w:r>
        <w:rPr>
          <w:rFonts w:ascii="Times New Roman"/>
          <w:b w:val="false"/>
          <w:i w:val="false"/>
          <w:color w:val="000000"/>
          <w:sz w:val="28"/>
        </w:rPr>
        <w:t xml:space="preserve">              қосымша шығындар    +       +       .       .       + </w:t>
      </w:r>
    </w:p>
    <w:p>
      <w:pPr>
        <w:spacing w:after="0"/>
        <w:ind w:left="0"/>
        <w:jc w:val="both"/>
      </w:pPr>
      <w:r>
        <w:rPr>
          <w:rFonts w:ascii="Times New Roman"/>
          <w:b w:val="false"/>
          <w:i w:val="false"/>
          <w:color w:val="000000"/>
          <w:sz w:val="28"/>
        </w:rPr>
        <w:t xml:space="preserve"> Есеп- қисап  Осы сияқты, бiрақ </w:t>
      </w:r>
    </w:p>
    <w:p>
      <w:pPr>
        <w:spacing w:after="0"/>
        <w:ind w:left="0"/>
        <w:jc w:val="both"/>
      </w:pPr>
      <w:r>
        <w:rPr>
          <w:rFonts w:ascii="Times New Roman"/>
          <w:b w:val="false"/>
          <w:i w:val="false"/>
          <w:color w:val="000000"/>
          <w:sz w:val="28"/>
        </w:rPr>
        <w:t xml:space="preserve">              тығыз ауа үшiн      +       +       .       .       + </w:t>
      </w:r>
    </w:p>
    <w:p>
      <w:pPr>
        <w:spacing w:after="0"/>
        <w:ind w:left="0"/>
        <w:jc w:val="both"/>
      </w:pPr>
      <w:r>
        <w:rPr>
          <w:rFonts w:ascii="Times New Roman"/>
          <w:b w:val="false"/>
          <w:i w:val="false"/>
          <w:color w:val="000000"/>
          <w:sz w:val="28"/>
        </w:rPr>
        <w:t xml:space="preserve"> СНиП 1991 ж. Уақытша салынған </w:t>
      </w:r>
    </w:p>
    <w:p>
      <w:pPr>
        <w:spacing w:after="0"/>
        <w:ind w:left="0"/>
        <w:jc w:val="both"/>
      </w:pPr>
      <w:r>
        <w:rPr>
          <w:rFonts w:ascii="Times New Roman"/>
          <w:b w:val="false"/>
          <w:i w:val="false"/>
          <w:color w:val="000000"/>
          <w:sz w:val="28"/>
        </w:rPr>
        <w:t xml:space="preserve"> 04.09 күнгi  үйлер мен ғимарат. </w:t>
      </w:r>
    </w:p>
    <w:p>
      <w:pPr>
        <w:spacing w:after="0"/>
        <w:ind w:left="0"/>
        <w:jc w:val="both"/>
      </w:pPr>
      <w:r>
        <w:rPr>
          <w:rFonts w:ascii="Times New Roman"/>
          <w:b w:val="false"/>
          <w:i w:val="false"/>
          <w:color w:val="000000"/>
          <w:sz w:val="28"/>
        </w:rPr>
        <w:t xml:space="preserve"> с К=0,82     тарға жұмсалған </w:t>
      </w:r>
    </w:p>
    <w:p>
      <w:pPr>
        <w:spacing w:after="0"/>
        <w:ind w:left="0"/>
        <w:jc w:val="both"/>
      </w:pPr>
      <w:r>
        <w:rPr>
          <w:rFonts w:ascii="Times New Roman"/>
          <w:b w:val="false"/>
          <w:i w:val="false"/>
          <w:color w:val="000000"/>
          <w:sz w:val="28"/>
        </w:rPr>
        <w:t xml:space="preserve"> немесе есеп- қосымша шығындар    +       +       .       .       + </w:t>
      </w:r>
    </w:p>
    <w:p>
      <w:pPr>
        <w:spacing w:after="0"/>
        <w:ind w:left="0"/>
        <w:jc w:val="both"/>
      </w:pPr>
      <w:r>
        <w:rPr>
          <w:rFonts w:ascii="Times New Roman"/>
          <w:b w:val="false"/>
          <w:i w:val="false"/>
          <w:color w:val="000000"/>
          <w:sz w:val="28"/>
        </w:rPr>
        <w:t xml:space="preserve"> қисап </w:t>
      </w:r>
    </w:p>
    <w:p>
      <w:pPr>
        <w:spacing w:after="0"/>
        <w:ind w:left="0"/>
        <w:jc w:val="both"/>
      </w:pPr>
      <w:r>
        <w:rPr>
          <w:rFonts w:ascii="Times New Roman"/>
          <w:b w:val="false"/>
          <w:i w:val="false"/>
          <w:color w:val="000000"/>
          <w:sz w:val="28"/>
        </w:rPr>
        <w:t xml:space="preserve"> Есеп- қисап  Қазiргi бағаның дең. </w:t>
      </w:r>
    </w:p>
    <w:p>
      <w:pPr>
        <w:spacing w:after="0"/>
        <w:ind w:left="0"/>
        <w:jc w:val="both"/>
      </w:pPr>
      <w:r>
        <w:rPr>
          <w:rFonts w:ascii="Times New Roman"/>
          <w:b w:val="false"/>
          <w:i w:val="false"/>
          <w:color w:val="000000"/>
          <w:sz w:val="28"/>
        </w:rPr>
        <w:t xml:space="preserve">              гейiне сәйкес үсте. </w:t>
      </w:r>
    </w:p>
    <w:p>
      <w:pPr>
        <w:spacing w:after="0"/>
        <w:ind w:left="0"/>
        <w:jc w:val="both"/>
      </w:pPr>
      <w:r>
        <w:rPr>
          <w:rFonts w:ascii="Times New Roman"/>
          <w:b w:val="false"/>
          <w:i w:val="false"/>
          <w:color w:val="000000"/>
          <w:sz w:val="28"/>
        </w:rPr>
        <w:t xml:space="preserve">              ме шығындар көлемiн </w:t>
      </w:r>
    </w:p>
    <w:p>
      <w:pPr>
        <w:spacing w:after="0"/>
        <w:ind w:left="0"/>
        <w:jc w:val="both"/>
      </w:pPr>
      <w:r>
        <w:rPr>
          <w:rFonts w:ascii="Times New Roman"/>
          <w:b w:val="false"/>
          <w:i w:val="false"/>
          <w:color w:val="000000"/>
          <w:sz w:val="28"/>
        </w:rPr>
        <w:t xml:space="preserve">              айқындауға байланыс. </w:t>
      </w:r>
    </w:p>
    <w:p>
      <w:pPr>
        <w:spacing w:after="0"/>
        <w:ind w:left="0"/>
        <w:jc w:val="both"/>
      </w:pPr>
      <w:r>
        <w:rPr>
          <w:rFonts w:ascii="Times New Roman"/>
          <w:b w:val="false"/>
          <w:i w:val="false"/>
          <w:color w:val="000000"/>
          <w:sz w:val="28"/>
        </w:rPr>
        <w:t xml:space="preserve">              ты кететiн қосымша </w:t>
      </w:r>
    </w:p>
    <w:p>
      <w:pPr>
        <w:spacing w:after="0"/>
        <w:ind w:left="0"/>
        <w:jc w:val="both"/>
      </w:pPr>
      <w:r>
        <w:rPr>
          <w:rFonts w:ascii="Times New Roman"/>
          <w:b w:val="false"/>
          <w:i w:val="false"/>
          <w:color w:val="000000"/>
          <w:sz w:val="28"/>
        </w:rPr>
        <w:t xml:space="preserve">              шығындар            +       +       .       .       + </w:t>
      </w:r>
    </w:p>
    <w:p>
      <w:pPr>
        <w:spacing w:after="0"/>
        <w:ind w:left="0"/>
        <w:jc w:val="both"/>
      </w:pPr>
      <w:r>
        <w:rPr>
          <w:rFonts w:ascii="Times New Roman"/>
          <w:b w:val="false"/>
          <w:i w:val="false"/>
          <w:color w:val="000000"/>
          <w:sz w:val="28"/>
        </w:rPr>
        <w:t xml:space="preserve"> Есеп- қисап  Қазiргi бағаның дең. </w:t>
      </w:r>
    </w:p>
    <w:p>
      <w:pPr>
        <w:spacing w:after="0"/>
        <w:ind w:left="0"/>
        <w:jc w:val="both"/>
      </w:pPr>
      <w:r>
        <w:rPr>
          <w:rFonts w:ascii="Times New Roman"/>
          <w:b w:val="false"/>
          <w:i w:val="false"/>
          <w:color w:val="000000"/>
          <w:sz w:val="28"/>
        </w:rPr>
        <w:t xml:space="preserve">              гейiне сәйкес құрылыс </w:t>
      </w:r>
    </w:p>
    <w:p>
      <w:pPr>
        <w:spacing w:after="0"/>
        <w:ind w:left="0"/>
        <w:jc w:val="both"/>
      </w:pPr>
      <w:r>
        <w:rPr>
          <w:rFonts w:ascii="Times New Roman"/>
          <w:b w:val="false"/>
          <w:i w:val="false"/>
          <w:color w:val="000000"/>
          <w:sz w:val="28"/>
        </w:rPr>
        <w:t xml:space="preserve">              машиналарын пайдалану </w:t>
      </w:r>
    </w:p>
    <w:p>
      <w:pPr>
        <w:spacing w:after="0"/>
        <w:ind w:left="0"/>
        <w:jc w:val="both"/>
      </w:pPr>
      <w:r>
        <w:rPr>
          <w:rFonts w:ascii="Times New Roman"/>
          <w:b w:val="false"/>
          <w:i w:val="false"/>
          <w:color w:val="000000"/>
          <w:sz w:val="28"/>
        </w:rPr>
        <w:t xml:space="preserve">              кезiнде материалдық </w:t>
      </w:r>
    </w:p>
    <w:p>
      <w:pPr>
        <w:spacing w:after="0"/>
        <w:ind w:left="0"/>
        <w:jc w:val="both"/>
      </w:pPr>
      <w:r>
        <w:rPr>
          <w:rFonts w:ascii="Times New Roman"/>
          <w:b w:val="false"/>
          <w:i w:val="false"/>
          <w:color w:val="000000"/>
          <w:sz w:val="28"/>
        </w:rPr>
        <w:t xml:space="preserve">              шығындар бағасының </w:t>
      </w:r>
    </w:p>
    <w:p>
      <w:pPr>
        <w:spacing w:after="0"/>
        <w:ind w:left="0"/>
        <w:jc w:val="both"/>
      </w:pPr>
      <w:r>
        <w:rPr>
          <w:rFonts w:ascii="Times New Roman"/>
          <w:b w:val="false"/>
          <w:i w:val="false"/>
          <w:color w:val="000000"/>
          <w:sz w:val="28"/>
        </w:rPr>
        <w:t xml:space="preserve">              артуы үшiн жұмсала. </w:t>
      </w:r>
    </w:p>
    <w:p>
      <w:pPr>
        <w:spacing w:after="0"/>
        <w:ind w:left="0"/>
        <w:jc w:val="both"/>
      </w:pPr>
      <w:r>
        <w:rPr>
          <w:rFonts w:ascii="Times New Roman"/>
          <w:b w:val="false"/>
          <w:i w:val="false"/>
          <w:color w:val="000000"/>
          <w:sz w:val="28"/>
        </w:rPr>
        <w:t xml:space="preserve">              тын қосымша шығын.  +       +       .       .       + </w:t>
      </w:r>
    </w:p>
    <w:p>
      <w:pPr>
        <w:spacing w:after="0"/>
        <w:ind w:left="0"/>
        <w:jc w:val="both"/>
      </w:pPr>
      <w:r>
        <w:rPr>
          <w:rFonts w:ascii="Times New Roman"/>
          <w:b w:val="false"/>
          <w:i w:val="false"/>
          <w:color w:val="000000"/>
          <w:sz w:val="28"/>
        </w:rPr>
        <w:t xml:space="preserve">              дар </w:t>
      </w:r>
    </w:p>
    <w:p>
      <w:pPr>
        <w:spacing w:after="0"/>
        <w:ind w:left="0"/>
        <w:jc w:val="both"/>
      </w:pPr>
      <w:r>
        <w:rPr>
          <w:rFonts w:ascii="Times New Roman"/>
          <w:b w:val="false"/>
          <w:i w:val="false"/>
          <w:color w:val="000000"/>
          <w:sz w:val="28"/>
        </w:rPr>
        <w:t xml:space="preserve"> ҚР Құрылыс   Жылу қуатын пайдалан. </w:t>
      </w:r>
    </w:p>
    <w:p>
      <w:pPr>
        <w:spacing w:after="0"/>
        <w:ind w:left="0"/>
        <w:jc w:val="both"/>
      </w:pPr>
      <w:r>
        <w:rPr>
          <w:rFonts w:ascii="Times New Roman"/>
          <w:b w:val="false"/>
          <w:i w:val="false"/>
          <w:color w:val="000000"/>
          <w:sz w:val="28"/>
        </w:rPr>
        <w:t xml:space="preserve"> министрлi.   ған кездегi қазiргi </w:t>
      </w:r>
    </w:p>
    <w:p>
      <w:pPr>
        <w:spacing w:after="0"/>
        <w:ind w:left="0"/>
        <w:jc w:val="both"/>
      </w:pPr>
      <w:r>
        <w:rPr>
          <w:rFonts w:ascii="Times New Roman"/>
          <w:b w:val="false"/>
          <w:i w:val="false"/>
          <w:color w:val="000000"/>
          <w:sz w:val="28"/>
        </w:rPr>
        <w:t xml:space="preserve"> гiнiң 1994 ж.пайда болған айырмаға </w:t>
      </w:r>
    </w:p>
    <w:p>
      <w:pPr>
        <w:spacing w:after="0"/>
        <w:ind w:left="0"/>
        <w:jc w:val="both"/>
      </w:pPr>
      <w:r>
        <w:rPr>
          <w:rFonts w:ascii="Times New Roman"/>
          <w:b w:val="false"/>
          <w:i w:val="false"/>
          <w:color w:val="000000"/>
          <w:sz w:val="28"/>
        </w:rPr>
        <w:t xml:space="preserve"> 13.IҮ N ЖД   төленетiн қосымша </w:t>
      </w:r>
    </w:p>
    <w:p>
      <w:pPr>
        <w:spacing w:after="0"/>
        <w:ind w:left="0"/>
        <w:jc w:val="both"/>
      </w:pPr>
      <w:r>
        <w:rPr>
          <w:rFonts w:ascii="Times New Roman"/>
          <w:b w:val="false"/>
          <w:i w:val="false"/>
          <w:color w:val="000000"/>
          <w:sz w:val="28"/>
        </w:rPr>
        <w:t xml:space="preserve"> -5-1-709     шығындар            +       .       .       .       + </w:t>
      </w:r>
    </w:p>
    <w:p>
      <w:pPr>
        <w:spacing w:after="0"/>
        <w:ind w:left="0"/>
        <w:jc w:val="both"/>
      </w:pPr>
      <w:r>
        <w:rPr>
          <w:rFonts w:ascii="Times New Roman"/>
          <w:b w:val="false"/>
          <w:i w:val="false"/>
          <w:color w:val="000000"/>
          <w:sz w:val="28"/>
        </w:rPr>
        <w:t xml:space="preserve"> хаты </w:t>
      </w:r>
    </w:p>
    <w:p>
      <w:pPr>
        <w:spacing w:after="0"/>
        <w:ind w:left="0"/>
        <w:jc w:val="both"/>
      </w:pPr>
      <w:r>
        <w:rPr>
          <w:rFonts w:ascii="Times New Roman"/>
          <w:b w:val="false"/>
          <w:i w:val="false"/>
          <w:color w:val="000000"/>
          <w:sz w:val="28"/>
        </w:rPr>
        <w:t xml:space="preserve"> СНиП 1991 ж. Қыс кезiнде жүргi. </w:t>
      </w:r>
    </w:p>
    <w:p>
      <w:pPr>
        <w:spacing w:after="0"/>
        <w:ind w:left="0"/>
        <w:jc w:val="both"/>
      </w:pPr>
      <w:r>
        <w:rPr>
          <w:rFonts w:ascii="Times New Roman"/>
          <w:b w:val="false"/>
          <w:i w:val="false"/>
          <w:color w:val="000000"/>
          <w:sz w:val="28"/>
        </w:rPr>
        <w:t xml:space="preserve"> 04.07 күнгi  зiлген құрылыс-мон. </w:t>
      </w:r>
    </w:p>
    <w:p>
      <w:pPr>
        <w:spacing w:after="0"/>
        <w:ind w:left="0"/>
        <w:jc w:val="both"/>
      </w:pPr>
      <w:r>
        <w:rPr>
          <w:rFonts w:ascii="Times New Roman"/>
          <w:b w:val="false"/>
          <w:i w:val="false"/>
          <w:color w:val="000000"/>
          <w:sz w:val="28"/>
        </w:rPr>
        <w:t xml:space="preserve"> есеп- қисабы таж жұмыстарына </w:t>
      </w:r>
    </w:p>
    <w:p>
      <w:pPr>
        <w:spacing w:after="0"/>
        <w:ind w:left="0"/>
        <w:jc w:val="both"/>
      </w:pPr>
      <w:r>
        <w:rPr>
          <w:rFonts w:ascii="Times New Roman"/>
          <w:b w:val="false"/>
          <w:i w:val="false"/>
          <w:color w:val="000000"/>
          <w:sz w:val="28"/>
        </w:rPr>
        <w:t xml:space="preserve"> азайтылған   жұмсалатын қосымша </w:t>
      </w:r>
    </w:p>
    <w:p>
      <w:pPr>
        <w:spacing w:after="0"/>
        <w:ind w:left="0"/>
        <w:jc w:val="both"/>
      </w:pPr>
      <w:r>
        <w:rPr>
          <w:rFonts w:ascii="Times New Roman"/>
          <w:b w:val="false"/>
          <w:i w:val="false"/>
          <w:color w:val="000000"/>
          <w:sz w:val="28"/>
        </w:rPr>
        <w:t xml:space="preserve"> /коэф-иент/  шығындар            +       +       .       .       + </w:t>
      </w:r>
    </w:p>
    <w:p>
      <w:pPr>
        <w:spacing w:after="0"/>
        <w:ind w:left="0"/>
        <w:jc w:val="both"/>
      </w:pPr>
      <w:r>
        <w:rPr>
          <w:rFonts w:ascii="Times New Roman"/>
          <w:b w:val="false"/>
          <w:i w:val="false"/>
          <w:color w:val="000000"/>
          <w:sz w:val="28"/>
        </w:rPr>
        <w:t xml:space="preserve"> N 3 қосым. </w:t>
      </w:r>
    </w:p>
    <w:p>
      <w:pPr>
        <w:spacing w:after="0"/>
        <w:ind w:left="0"/>
        <w:jc w:val="both"/>
      </w:pPr>
      <w:r>
        <w:rPr>
          <w:rFonts w:ascii="Times New Roman"/>
          <w:b w:val="false"/>
          <w:i w:val="false"/>
          <w:color w:val="000000"/>
          <w:sz w:val="28"/>
        </w:rPr>
        <w:t xml:space="preserve"> шаны </w:t>
      </w:r>
    </w:p>
    <w:p>
      <w:pPr>
        <w:spacing w:after="0"/>
        <w:ind w:left="0"/>
        <w:jc w:val="both"/>
      </w:pPr>
      <w:r>
        <w:rPr>
          <w:rFonts w:ascii="Times New Roman"/>
          <w:b w:val="false"/>
          <w:i w:val="false"/>
          <w:color w:val="000000"/>
          <w:sz w:val="28"/>
        </w:rPr>
        <w:t xml:space="preserve"> қараңыз </w:t>
      </w:r>
    </w:p>
    <w:p>
      <w:pPr>
        <w:spacing w:after="0"/>
        <w:ind w:left="0"/>
        <w:jc w:val="both"/>
      </w:pPr>
      <w:r>
        <w:rPr>
          <w:rFonts w:ascii="Times New Roman"/>
          <w:b w:val="false"/>
          <w:i w:val="false"/>
          <w:color w:val="000000"/>
          <w:sz w:val="28"/>
        </w:rPr>
        <w:t xml:space="preserve"> ҚР Құрылыс   Тапсырыс берушi мен </w:t>
      </w:r>
    </w:p>
    <w:p>
      <w:pPr>
        <w:spacing w:after="0"/>
        <w:ind w:left="0"/>
        <w:jc w:val="both"/>
      </w:pPr>
      <w:r>
        <w:rPr>
          <w:rFonts w:ascii="Times New Roman"/>
          <w:b w:val="false"/>
          <w:i w:val="false"/>
          <w:color w:val="000000"/>
          <w:sz w:val="28"/>
        </w:rPr>
        <w:t xml:space="preserve"> министрлi.   мердiгерлердiң </w:t>
      </w:r>
    </w:p>
    <w:p>
      <w:pPr>
        <w:spacing w:after="0"/>
        <w:ind w:left="0"/>
        <w:jc w:val="both"/>
      </w:pPr>
      <w:r>
        <w:rPr>
          <w:rFonts w:ascii="Times New Roman"/>
          <w:b w:val="false"/>
          <w:i w:val="false"/>
          <w:color w:val="000000"/>
          <w:sz w:val="28"/>
        </w:rPr>
        <w:t xml:space="preserve"> гiнiң 1995   өзара келiсулерiнiң </w:t>
      </w:r>
    </w:p>
    <w:p>
      <w:pPr>
        <w:spacing w:after="0"/>
        <w:ind w:left="0"/>
        <w:jc w:val="both"/>
      </w:pPr>
      <w:r>
        <w:rPr>
          <w:rFonts w:ascii="Times New Roman"/>
          <w:b w:val="false"/>
          <w:i w:val="false"/>
          <w:color w:val="000000"/>
          <w:sz w:val="28"/>
        </w:rPr>
        <w:t xml:space="preserve"> 14.11 күнгi  көлемiнде - рынок. </w:t>
      </w:r>
    </w:p>
    <w:p>
      <w:pPr>
        <w:spacing w:after="0"/>
        <w:ind w:left="0"/>
        <w:jc w:val="both"/>
      </w:pPr>
      <w:r>
        <w:rPr>
          <w:rFonts w:ascii="Times New Roman"/>
          <w:b w:val="false"/>
          <w:i w:val="false"/>
          <w:color w:val="000000"/>
          <w:sz w:val="28"/>
        </w:rPr>
        <w:t xml:space="preserve"> N АК-05-6-   тық қатынасқа сәй. </w:t>
      </w:r>
    </w:p>
    <w:p>
      <w:pPr>
        <w:spacing w:after="0"/>
        <w:ind w:left="0"/>
        <w:jc w:val="both"/>
      </w:pPr>
      <w:r>
        <w:rPr>
          <w:rFonts w:ascii="Times New Roman"/>
          <w:b w:val="false"/>
          <w:i w:val="false"/>
          <w:color w:val="000000"/>
          <w:sz w:val="28"/>
        </w:rPr>
        <w:t xml:space="preserve"> 1881 хаты    кес мердiгерлердiң </w:t>
      </w:r>
    </w:p>
    <w:p>
      <w:pPr>
        <w:spacing w:after="0"/>
        <w:ind w:left="0"/>
        <w:jc w:val="both"/>
      </w:pPr>
      <w:r>
        <w:rPr>
          <w:rFonts w:ascii="Times New Roman"/>
          <w:b w:val="false"/>
          <w:i w:val="false"/>
          <w:color w:val="000000"/>
          <w:sz w:val="28"/>
        </w:rPr>
        <w:t xml:space="preserve">              қосымша жұмсалған </w:t>
      </w:r>
    </w:p>
    <w:p>
      <w:pPr>
        <w:spacing w:after="0"/>
        <w:ind w:left="0"/>
        <w:jc w:val="both"/>
      </w:pPr>
      <w:r>
        <w:rPr>
          <w:rFonts w:ascii="Times New Roman"/>
          <w:b w:val="false"/>
          <w:i w:val="false"/>
          <w:color w:val="000000"/>
          <w:sz w:val="28"/>
        </w:rPr>
        <w:t xml:space="preserve">              шығындарының /жос. </w:t>
      </w:r>
    </w:p>
    <w:p>
      <w:pPr>
        <w:spacing w:after="0"/>
        <w:ind w:left="0"/>
        <w:jc w:val="both"/>
      </w:pPr>
      <w:r>
        <w:rPr>
          <w:rFonts w:ascii="Times New Roman"/>
          <w:b w:val="false"/>
          <w:i w:val="false"/>
          <w:color w:val="000000"/>
          <w:sz w:val="28"/>
        </w:rPr>
        <w:t xml:space="preserve">              парлы қаржының </w:t>
      </w:r>
    </w:p>
    <w:p>
      <w:pPr>
        <w:spacing w:after="0"/>
        <w:ind w:left="0"/>
        <w:jc w:val="both"/>
      </w:pPr>
      <w:r>
        <w:rPr>
          <w:rFonts w:ascii="Times New Roman"/>
          <w:b w:val="false"/>
          <w:i w:val="false"/>
          <w:color w:val="000000"/>
          <w:sz w:val="28"/>
        </w:rPr>
        <w:t xml:space="preserve">              сметалық пайдасы/   +       +       .       .       + </w:t>
      </w:r>
    </w:p>
    <w:p>
      <w:pPr>
        <w:spacing w:after="0"/>
        <w:ind w:left="0"/>
        <w:jc w:val="both"/>
      </w:pPr>
      <w:r>
        <w:rPr>
          <w:rFonts w:ascii="Times New Roman"/>
          <w:b w:val="false"/>
          <w:i w:val="false"/>
          <w:color w:val="000000"/>
          <w:sz w:val="28"/>
        </w:rPr>
        <w:t xml:space="preserve"> Есеп- қисап  Тапсырыс берушiмен </w:t>
      </w:r>
    </w:p>
    <w:p>
      <w:pPr>
        <w:spacing w:after="0"/>
        <w:ind w:left="0"/>
        <w:jc w:val="both"/>
      </w:pPr>
      <w:r>
        <w:rPr>
          <w:rFonts w:ascii="Times New Roman"/>
          <w:b w:val="false"/>
          <w:i w:val="false"/>
          <w:color w:val="000000"/>
          <w:sz w:val="28"/>
        </w:rPr>
        <w:t xml:space="preserve">              келiсiлген басқа </w:t>
      </w:r>
    </w:p>
    <w:p>
      <w:pPr>
        <w:spacing w:after="0"/>
        <w:ind w:left="0"/>
        <w:jc w:val="both"/>
      </w:pPr>
      <w:r>
        <w:rPr>
          <w:rFonts w:ascii="Times New Roman"/>
          <w:b w:val="false"/>
          <w:i w:val="false"/>
          <w:color w:val="000000"/>
          <w:sz w:val="28"/>
        </w:rPr>
        <w:t xml:space="preserve">              бiр шығындар        +       +       +       +       + </w:t>
      </w:r>
    </w:p>
    <w:p>
      <w:pPr>
        <w:spacing w:after="0"/>
        <w:ind w:left="0"/>
        <w:jc w:val="both"/>
      </w:pPr>
      <w:r>
        <w:rPr>
          <w:rFonts w:ascii="Times New Roman"/>
          <w:b w:val="false"/>
          <w:i w:val="false"/>
          <w:color w:val="000000"/>
          <w:sz w:val="28"/>
        </w:rPr>
        <w:t xml:space="preserve">              Келiсiмдiк бағамен </w:t>
      </w:r>
    </w:p>
    <w:p>
      <w:pPr>
        <w:spacing w:after="0"/>
        <w:ind w:left="0"/>
        <w:jc w:val="both"/>
      </w:pPr>
      <w:r>
        <w:rPr>
          <w:rFonts w:ascii="Times New Roman"/>
          <w:b w:val="false"/>
          <w:i w:val="false"/>
          <w:color w:val="000000"/>
          <w:sz w:val="28"/>
        </w:rPr>
        <w:t xml:space="preserve">              жалпы жиынтығы      +       +       +       +       + </w:t>
      </w:r>
    </w:p>
    <w:p>
      <w:pPr>
        <w:spacing w:after="0"/>
        <w:ind w:left="0"/>
        <w:jc w:val="both"/>
      </w:pPr>
      <w:r>
        <w:rPr>
          <w:rFonts w:ascii="Times New Roman"/>
          <w:b w:val="false"/>
          <w:i w:val="false"/>
          <w:color w:val="000000"/>
          <w:sz w:val="28"/>
        </w:rPr>
        <w:t xml:space="preserve">                                                          N 11 қосымша  </w:t>
      </w:r>
    </w:p>
    <w:p>
      <w:pPr>
        <w:spacing w:after="0"/>
        <w:ind w:left="0"/>
        <w:jc w:val="both"/>
      </w:pPr>
      <w:r>
        <w:rPr>
          <w:rFonts w:ascii="Times New Roman"/>
          <w:b w:val="false"/>
          <w:i w:val="false"/>
          <w:color w:val="000000"/>
          <w:sz w:val="28"/>
        </w:rPr>
        <w:t xml:space="preserve">         Қазiргi кезеңдегi бағаның деңгейiне қарай сметалық </w:t>
      </w:r>
      <w:r>
        <w:br/>
      </w:r>
      <w:r>
        <w:rPr>
          <w:rFonts w:ascii="Times New Roman"/>
          <w:b w:val="false"/>
          <w:i w:val="false"/>
          <w:color w:val="000000"/>
          <w:sz w:val="28"/>
        </w:rPr>
        <w:t xml:space="preserve">
         құжаттарды /АВС-4 автоматтандырылған бағдарламаны </w:t>
      </w:r>
      <w:r>
        <w:br/>
      </w:r>
      <w:r>
        <w:rPr>
          <w:rFonts w:ascii="Times New Roman"/>
          <w:b w:val="false"/>
          <w:i w:val="false"/>
          <w:color w:val="000000"/>
          <w:sz w:val="28"/>
        </w:rPr>
        <w:t xml:space="preserve">
           қолданбай есептеп/ құрылыстың базистiк бағасын </w:t>
      </w:r>
      <w:r>
        <w:br/>
      </w:r>
      <w:r>
        <w:rPr>
          <w:rFonts w:ascii="Times New Roman"/>
          <w:b w:val="false"/>
          <w:i w:val="false"/>
          <w:color w:val="000000"/>
          <w:sz w:val="28"/>
        </w:rPr>
        <w:t xml:space="preserve">
         салыстырып құрылыс машиналарын пайдаланған кездегi </w:t>
      </w:r>
      <w:r>
        <w:br/>
      </w:r>
      <w:r>
        <w:rPr>
          <w:rFonts w:ascii="Times New Roman"/>
          <w:b w:val="false"/>
          <w:i w:val="false"/>
          <w:color w:val="000000"/>
          <w:sz w:val="28"/>
        </w:rPr>
        <w:t xml:space="preserve">
               материалдық шығынның өсуiн айқындаудың </w:t>
      </w:r>
      <w:r>
        <w:br/>
      </w:r>
      <w:r>
        <w:rPr>
          <w:rFonts w:ascii="Times New Roman"/>
          <w:b w:val="false"/>
          <w:i w:val="false"/>
          <w:color w:val="000000"/>
          <w:sz w:val="28"/>
        </w:rPr>
        <w:t xml:space="preserve">
                           ӘДIСТЕМЕЛЕРI </w:t>
      </w:r>
    </w:p>
    <w:p>
      <w:pPr>
        <w:spacing w:after="0"/>
        <w:ind w:left="0"/>
        <w:jc w:val="both"/>
      </w:pPr>
      <w:r>
        <w:rPr>
          <w:rFonts w:ascii="Times New Roman"/>
          <w:b w:val="false"/>
          <w:i w:val="false"/>
          <w:color w:val="000000"/>
          <w:sz w:val="28"/>
        </w:rPr>
        <w:t xml:space="preserve">    Қазiргi кездегi бағаның деңгейiне қарай құрылыс машиналарын </w:t>
      </w:r>
      <w:r>
        <w:br/>
      </w:r>
      <w:r>
        <w:rPr>
          <w:rFonts w:ascii="Times New Roman"/>
          <w:b w:val="false"/>
          <w:i w:val="false"/>
          <w:color w:val="000000"/>
          <w:sz w:val="28"/>
        </w:rPr>
        <w:t xml:space="preserve">
пайдаланған кездегi материалдық шығынның өсуiнiң көлемi мына </w:t>
      </w:r>
      <w:r>
        <w:br/>
      </w:r>
      <w:r>
        <w:rPr>
          <w:rFonts w:ascii="Times New Roman"/>
          <w:b w:val="false"/>
          <w:i w:val="false"/>
          <w:color w:val="000000"/>
          <w:sz w:val="28"/>
        </w:rPr>
        <w:t xml:space="preserve">
формуламен айқындалады: </w:t>
      </w:r>
    </w:p>
    <w:p>
      <w:pPr>
        <w:spacing w:after="0"/>
        <w:ind w:left="0"/>
        <w:jc w:val="both"/>
      </w:pPr>
      <w:r>
        <w:rPr>
          <w:rFonts w:ascii="Times New Roman"/>
          <w:b w:val="false"/>
          <w:i w:val="false"/>
          <w:color w:val="000000"/>
          <w:sz w:val="28"/>
        </w:rPr>
        <w:t xml:space="preserve">     Дмэ = /0,85э - Зэм/ /Кмат - 1/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0,85  - тек қана ауыспалы шығындардың өзгеруiн есептейтiн </w:t>
      </w:r>
    </w:p>
    <w:p>
      <w:pPr>
        <w:spacing w:after="0"/>
        <w:ind w:left="0"/>
        <w:jc w:val="both"/>
      </w:pPr>
      <w:r>
        <w:rPr>
          <w:rFonts w:ascii="Times New Roman"/>
          <w:b w:val="false"/>
          <w:i w:val="false"/>
          <w:color w:val="000000"/>
          <w:sz w:val="28"/>
        </w:rPr>
        <w:t xml:space="preserve">             коэффициент; </w:t>
      </w:r>
    </w:p>
    <w:p>
      <w:pPr>
        <w:spacing w:after="0"/>
        <w:ind w:left="0"/>
        <w:jc w:val="both"/>
      </w:pPr>
      <w:r>
        <w:rPr>
          <w:rFonts w:ascii="Times New Roman"/>
          <w:b w:val="false"/>
          <w:i w:val="false"/>
          <w:color w:val="000000"/>
          <w:sz w:val="28"/>
        </w:rPr>
        <w:t xml:space="preserve">     Э     - объектi бойынша құрылыс машиналарын пайдаланудың </w:t>
      </w:r>
    </w:p>
    <w:p>
      <w:pPr>
        <w:spacing w:after="0"/>
        <w:ind w:left="0"/>
        <w:jc w:val="both"/>
      </w:pPr>
      <w:r>
        <w:rPr>
          <w:rFonts w:ascii="Times New Roman"/>
          <w:b w:val="false"/>
          <w:i w:val="false"/>
          <w:color w:val="000000"/>
          <w:sz w:val="28"/>
        </w:rPr>
        <w:t xml:space="preserve">             базистiк бағасы теңгемен /қосымша шығынсыз және </w:t>
      </w:r>
    </w:p>
    <w:p>
      <w:pPr>
        <w:spacing w:after="0"/>
        <w:ind w:left="0"/>
        <w:jc w:val="both"/>
      </w:pPr>
      <w:r>
        <w:rPr>
          <w:rFonts w:ascii="Times New Roman"/>
          <w:b w:val="false"/>
          <w:i w:val="false"/>
          <w:color w:val="000000"/>
          <w:sz w:val="28"/>
        </w:rPr>
        <w:t xml:space="preserve">             жоспарлы қор жинаусыз/; </w:t>
      </w:r>
    </w:p>
    <w:p>
      <w:pPr>
        <w:spacing w:after="0"/>
        <w:ind w:left="0"/>
        <w:jc w:val="both"/>
      </w:pPr>
      <w:r>
        <w:rPr>
          <w:rFonts w:ascii="Times New Roman"/>
          <w:b w:val="false"/>
          <w:i w:val="false"/>
          <w:color w:val="000000"/>
          <w:sz w:val="28"/>
        </w:rPr>
        <w:t xml:space="preserve">     Зэм   - машинистердiң базистiк еңбек ақысы /қосымша шығынсыз </w:t>
      </w:r>
    </w:p>
    <w:p>
      <w:pPr>
        <w:spacing w:after="0"/>
        <w:ind w:left="0"/>
        <w:jc w:val="both"/>
      </w:pPr>
      <w:r>
        <w:rPr>
          <w:rFonts w:ascii="Times New Roman"/>
          <w:b w:val="false"/>
          <w:i w:val="false"/>
          <w:color w:val="000000"/>
          <w:sz w:val="28"/>
        </w:rPr>
        <w:t xml:space="preserve">             және жоспарлы қор жинаусыз жинақталған/; </w:t>
      </w:r>
    </w:p>
    <w:p>
      <w:pPr>
        <w:spacing w:after="0"/>
        <w:ind w:left="0"/>
        <w:jc w:val="both"/>
      </w:pPr>
      <w:r>
        <w:rPr>
          <w:rFonts w:ascii="Times New Roman"/>
          <w:b w:val="false"/>
          <w:i w:val="false"/>
          <w:color w:val="000000"/>
          <w:sz w:val="28"/>
        </w:rPr>
        <w:t xml:space="preserve">     Кмат  - жинақталған сметалық құнның 1-7 тараулары бойынша </w:t>
      </w:r>
    </w:p>
    <w:p>
      <w:pPr>
        <w:spacing w:after="0"/>
        <w:ind w:left="0"/>
        <w:jc w:val="both"/>
      </w:pPr>
      <w:r>
        <w:rPr>
          <w:rFonts w:ascii="Times New Roman"/>
          <w:b w:val="false"/>
          <w:i w:val="false"/>
          <w:color w:val="000000"/>
          <w:sz w:val="28"/>
        </w:rPr>
        <w:t xml:space="preserve">             материалдардың қордың артуына бiрдей индекстi </w:t>
      </w:r>
    </w:p>
    <w:p>
      <w:pPr>
        <w:spacing w:after="0"/>
        <w:ind w:left="0"/>
        <w:jc w:val="both"/>
      </w:pPr>
      <w:r>
        <w:rPr>
          <w:rFonts w:ascii="Times New Roman"/>
          <w:b w:val="false"/>
          <w:i w:val="false"/>
          <w:color w:val="000000"/>
          <w:sz w:val="28"/>
        </w:rPr>
        <w:t xml:space="preserve">             пайдаланатын, материалдардың құнының артуын </w:t>
      </w:r>
    </w:p>
    <w:p>
      <w:pPr>
        <w:spacing w:after="0"/>
        <w:ind w:left="0"/>
        <w:jc w:val="both"/>
      </w:pPr>
      <w:r>
        <w:rPr>
          <w:rFonts w:ascii="Times New Roman"/>
          <w:b w:val="false"/>
          <w:i w:val="false"/>
          <w:color w:val="000000"/>
          <w:sz w:val="28"/>
        </w:rPr>
        <w:t xml:space="preserve">             есептейтiн коэффициент; </w:t>
      </w:r>
    </w:p>
    <w:p>
      <w:pPr>
        <w:spacing w:after="0"/>
        <w:ind w:left="0"/>
        <w:jc w:val="both"/>
      </w:pPr>
      <w:r>
        <w:rPr>
          <w:rFonts w:ascii="Times New Roman"/>
          <w:b w:val="false"/>
          <w:i w:val="false"/>
          <w:color w:val="000000"/>
          <w:sz w:val="28"/>
        </w:rPr>
        <w:t xml:space="preserve">     Бұл шығындар құрылыстың жинақталған сметалық есеп-қисабына </w:t>
      </w:r>
      <w:r>
        <w:br/>
      </w:r>
      <w:r>
        <w:rPr>
          <w:rFonts w:ascii="Times New Roman"/>
          <w:b w:val="false"/>
          <w:i w:val="false"/>
          <w:color w:val="000000"/>
          <w:sz w:val="28"/>
        </w:rPr>
        <w:t xml:space="preserve">
/келiсiмдiк бағамен/ құрылыс пен монтаждау жұмыстарының құнына </w:t>
      </w:r>
      <w:r>
        <w:br/>
      </w:r>
      <w:r>
        <w:rPr>
          <w:rFonts w:ascii="Times New Roman"/>
          <w:b w:val="false"/>
          <w:i w:val="false"/>
          <w:color w:val="000000"/>
          <w:sz w:val="28"/>
        </w:rPr>
        <w:t xml:space="preserve">
пропорциялы түрде базалық бағадан 4, 5 және 8 бағандардағы шығындарға </w:t>
      </w:r>
      <w:r>
        <w:br/>
      </w:r>
      <w:r>
        <w:rPr>
          <w:rFonts w:ascii="Times New Roman"/>
          <w:b w:val="false"/>
          <w:i w:val="false"/>
          <w:color w:val="000000"/>
          <w:sz w:val="28"/>
        </w:rPr>
        <w:t xml:space="preserve">
қосылады.  </w:t>
      </w:r>
    </w:p>
    <w:p>
      <w:pPr>
        <w:spacing w:after="0"/>
        <w:ind w:left="0"/>
        <w:jc w:val="both"/>
      </w:pPr>
      <w:r>
        <w:rPr>
          <w:rFonts w:ascii="Times New Roman"/>
          <w:b w:val="false"/>
          <w:i w:val="false"/>
          <w:color w:val="000000"/>
          <w:sz w:val="28"/>
        </w:rPr>
        <w:t xml:space="preserve">                   ЕСЕП-ҚИСАП ЖАСАУДЫҢ ҮЛГIСI  </w:t>
      </w:r>
    </w:p>
    <w:p>
      <w:pPr>
        <w:spacing w:after="0"/>
        <w:ind w:left="0"/>
        <w:jc w:val="both"/>
      </w:pPr>
      <w:r>
        <w:rPr>
          <w:rFonts w:ascii="Times New Roman"/>
          <w:b w:val="false"/>
          <w:i w:val="false"/>
          <w:color w:val="000000"/>
          <w:sz w:val="28"/>
        </w:rPr>
        <w:t xml:space="preserve">     Құрылыс машиналарын пайдаланудың базистiк құны /Э/ - 43,0 мың </w:t>
      </w:r>
      <w:r>
        <w:br/>
      </w:r>
      <w:r>
        <w:rPr>
          <w:rFonts w:ascii="Times New Roman"/>
          <w:b w:val="false"/>
          <w:i w:val="false"/>
          <w:color w:val="000000"/>
          <w:sz w:val="28"/>
        </w:rPr>
        <w:t xml:space="preserve">
теңге, оның iшiнде: машинистердiң еңбек ақысы /Зэм/ - 13,5 мың теңге. </w:t>
      </w:r>
      <w:r>
        <w:br/>
      </w:r>
      <w:r>
        <w:rPr>
          <w:rFonts w:ascii="Times New Roman"/>
          <w:b w:val="false"/>
          <w:i w:val="false"/>
          <w:color w:val="000000"/>
          <w:sz w:val="28"/>
        </w:rPr>
        <w:t xml:space="preserve">
     Материалдардың құнының артуына есептейтiн коэффициентi /Кмат/ - 65; </w:t>
      </w:r>
      <w:r>
        <w:br/>
      </w:r>
      <w:r>
        <w:rPr>
          <w:rFonts w:ascii="Times New Roman"/>
          <w:b w:val="false"/>
          <w:i w:val="false"/>
          <w:color w:val="000000"/>
          <w:sz w:val="28"/>
        </w:rPr>
        <w:t xml:space="preserve">
     Қазiргi кезеңдегi бағаның өлшемiне сәйкес құрылыс машиналарын </w:t>
      </w:r>
      <w:r>
        <w:br/>
      </w:r>
      <w:r>
        <w:rPr>
          <w:rFonts w:ascii="Times New Roman"/>
          <w:b w:val="false"/>
          <w:i w:val="false"/>
          <w:color w:val="000000"/>
          <w:sz w:val="28"/>
        </w:rPr>
        <w:t xml:space="preserve">
пайдаланудың құрамындағы материалдық шығындардың артуының көлемi </w:t>
      </w:r>
      <w:r>
        <w:br/>
      </w:r>
      <w:r>
        <w:rPr>
          <w:rFonts w:ascii="Times New Roman"/>
          <w:b w:val="false"/>
          <w:i w:val="false"/>
          <w:color w:val="000000"/>
          <w:sz w:val="28"/>
        </w:rPr>
        <w:t xml:space="preserve">
бойынша есептеледi: </w:t>
      </w:r>
      <w:r>
        <w:br/>
      </w:r>
      <w:r>
        <w:rPr>
          <w:rFonts w:ascii="Times New Roman"/>
          <w:b w:val="false"/>
          <w:i w:val="false"/>
          <w:color w:val="000000"/>
          <w:sz w:val="28"/>
        </w:rPr>
        <w:t xml:space="preserve">
     Дмэ = /0,85 x 43 - 13,5/ /65-1/ = 1475,2 мың теңге. </w:t>
      </w:r>
      <w:r>
        <w:br/>
      </w:r>
      <w:r>
        <w:rPr>
          <w:rFonts w:ascii="Times New Roman"/>
          <w:b w:val="false"/>
          <w:i w:val="false"/>
          <w:color w:val="000000"/>
          <w:sz w:val="28"/>
        </w:rPr>
        <w:t xml:space="preserve">
     Ескерту: Мысалдағы цифрлар үлгi ретiнде алынып отыр.  </w:t>
      </w:r>
    </w:p>
    <w:p>
      <w:pPr>
        <w:spacing w:after="0"/>
        <w:ind w:left="0"/>
        <w:jc w:val="both"/>
      </w:pPr>
      <w:r>
        <w:rPr>
          <w:rFonts w:ascii="Times New Roman"/>
          <w:b w:val="false"/>
          <w:i w:val="false"/>
          <w:color w:val="000000"/>
          <w:sz w:val="28"/>
        </w:rPr>
        <w:t xml:space="preserve">                                                        N 12 қосымша  </w:t>
      </w:r>
    </w:p>
    <w:p>
      <w:pPr>
        <w:spacing w:after="0"/>
        <w:ind w:left="0"/>
        <w:jc w:val="both"/>
      </w:pPr>
      <w:r>
        <w:rPr>
          <w:rFonts w:ascii="Times New Roman"/>
          <w:b w:val="false"/>
          <w:i w:val="false"/>
          <w:color w:val="000000"/>
          <w:sz w:val="28"/>
        </w:rPr>
        <w:t xml:space="preserve">          Қазiргi кезеңдегi бағаның өлшемiне қарай сметалық </w:t>
      </w:r>
      <w:r>
        <w:br/>
      </w:r>
      <w:r>
        <w:rPr>
          <w:rFonts w:ascii="Times New Roman"/>
          <w:b w:val="false"/>
          <w:i w:val="false"/>
          <w:color w:val="000000"/>
          <w:sz w:val="28"/>
        </w:rPr>
        <w:t xml:space="preserve">
          құжаттарды /АВС-4 автоматтандырылған бағдарламаны </w:t>
      </w:r>
      <w:r>
        <w:br/>
      </w:r>
      <w:r>
        <w:rPr>
          <w:rFonts w:ascii="Times New Roman"/>
          <w:b w:val="false"/>
          <w:i w:val="false"/>
          <w:color w:val="000000"/>
          <w:sz w:val="28"/>
        </w:rPr>
        <w:t xml:space="preserve">
          қолданып есептегенде/ құрылыстың базистiк бағасын </w:t>
      </w:r>
      <w:r>
        <w:br/>
      </w:r>
      <w:r>
        <w:rPr>
          <w:rFonts w:ascii="Times New Roman"/>
          <w:b w:val="false"/>
          <w:i w:val="false"/>
          <w:color w:val="000000"/>
          <w:sz w:val="28"/>
        </w:rPr>
        <w:t xml:space="preserve">
          салыстырып құрылыс машиналарын пайдаланған кездегi </w:t>
      </w:r>
      <w:r>
        <w:br/>
      </w:r>
      <w:r>
        <w:rPr>
          <w:rFonts w:ascii="Times New Roman"/>
          <w:b w:val="false"/>
          <w:i w:val="false"/>
          <w:color w:val="000000"/>
          <w:sz w:val="28"/>
        </w:rPr>
        <w:t xml:space="preserve">
          материалдық шығынның артуын айқындаудың әдiстерi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"Құрылыс объектiлерiне пайдаланылатын машиналарды пайдалану үшiн қорлардың қажеттiлiгiн ведомостiлiгiнiң" негiзiнде/жергiлiктi сметалық қосымшадағы сметалық бағаны АВС-4 бағдарламаны қолданып, айқындағанда пайдалануға кететiн ауыспалы және тұрақты үлестерi /мұнда машинистердiң жалақысы есептелмейдi/ және екiншi бiр жерге апарғандағы шығындар ескерiледi.  </w:t>
      </w:r>
      <w:r>
        <w:br/>
      </w:r>
      <w:r>
        <w:rPr>
          <w:rFonts w:ascii="Times New Roman"/>
          <w:b w:val="false"/>
          <w:i w:val="false"/>
          <w:color w:val="000000"/>
          <w:sz w:val="28"/>
        </w:rPr>
        <w:t xml:space="preserve">
      Материалдық шығындардың бағасының өсуiнiң коэффициентi бағаға сәйкес құрылыс машиналарын пайдалану құрамында айқындайды /N 1 есеп-қисап/. </w:t>
      </w:r>
      <w:r>
        <w:br/>
      </w:r>
      <w:r>
        <w:rPr>
          <w:rFonts w:ascii="Times New Roman"/>
          <w:b w:val="false"/>
          <w:i w:val="false"/>
          <w:color w:val="000000"/>
          <w:sz w:val="28"/>
        </w:rPr>
        <w:t xml:space="preserve">
     Коэффициент пен үлестерiне арналған негiзге сәйкес құрылыс машиналарын пайдалану құрамында бағалау өсуiнiң жалпы индексi айқындалады /N 2 есеп-қисап/. </w:t>
      </w:r>
      <w:r>
        <w:br/>
      </w:r>
      <w:r>
        <w:rPr>
          <w:rFonts w:ascii="Times New Roman"/>
          <w:b w:val="false"/>
          <w:i w:val="false"/>
          <w:color w:val="000000"/>
          <w:sz w:val="28"/>
        </w:rPr>
        <w:t xml:space="preserve">
     Қазiргi кездегi бағаның өлшемiне құрылыс машиналарын пайдалану материалдық шығындардың көлемi құрамында мына формула көлемiнде айқындалады: </w:t>
      </w:r>
      <w:r>
        <w:br/>
      </w:r>
      <w:r>
        <w:rPr>
          <w:rFonts w:ascii="Times New Roman"/>
          <w:b w:val="false"/>
          <w:i w:val="false"/>
          <w:color w:val="000000"/>
          <w:sz w:val="28"/>
        </w:rPr>
        <w:t xml:space="preserve">
     Дмэ = /Э - Зэм/ х Иэ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Дмэ  - қазiргi кездегi бағаның көлемiнде құрылыс машиналарын </w:t>
      </w:r>
      <w:r>
        <w:br/>
      </w:r>
      <w:r>
        <w:rPr>
          <w:rFonts w:ascii="Times New Roman"/>
          <w:b w:val="false"/>
          <w:i w:val="false"/>
          <w:color w:val="000000"/>
          <w:sz w:val="28"/>
        </w:rPr>
        <w:t xml:space="preserve">
            пайдалану құрамындағы материалдық шығындар (теңгемен); </w:t>
      </w:r>
      <w:r>
        <w:br/>
      </w:r>
      <w:r>
        <w:rPr>
          <w:rFonts w:ascii="Times New Roman"/>
          <w:b w:val="false"/>
          <w:i w:val="false"/>
          <w:color w:val="000000"/>
          <w:sz w:val="28"/>
        </w:rPr>
        <w:t xml:space="preserve">
     Э    - объект бойынша құрылыс машиналарын пайдалану бағасы </w:t>
      </w:r>
      <w:r>
        <w:br/>
      </w:r>
      <w:r>
        <w:rPr>
          <w:rFonts w:ascii="Times New Roman"/>
          <w:b w:val="false"/>
          <w:i w:val="false"/>
          <w:color w:val="000000"/>
          <w:sz w:val="28"/>
        </w:rPr>
        <w:t xml:space="preserve">
            /қосымша шығынсыз және жоспарлы қор жинаусыз/,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Зэм  - машинистiң жалақысы /қосымша шығынсыз және жоспарлы </w:t>
      </w:r>
      <w:r>
        <w:br/>
      </w:r>
      <w:r>
        <w:rPr>
          <w:rFonts w:ascii="Times New Roman"/>
          <w:b w:val="false"/>
          <w:i w:val="false"/>
          <w:color w:val="000000"/>
          <w:sz w:val="28"/>
        </w:rPr>
        <w:t xml:space="preserve">
            қор жинаусыз/ /теңгемен/. </w:t>
      </w:r>
      <w:r>
        <w:br/>
      </w:r>
      <w:r>
        <w:rPr>
          <w:rFonts w:ascii="Times New Roman"/>
          <w:b w:val="false"/>
          <w:i w:val="false"/>
          <w:color w:val="000000"/>
          <w:sz w:val="28"/>
        </w:rPr>
        <w:t xml:space="preserve">
     Иэ   - құрылыс машиналарын пайдалану арқылы сметалық бағаның </w:t>
      </w:r>
      <w:r>
        <w:br/>
      </w:r>
      <w:r>
        <w:rPr>
          <w:rFonts w:ascii="Times New Roman"/>
          <w:b w:val="false"/>
          <w:i w:val="false"/>
          <w:color w:val="000000"/>
          <w:sz w:val="28"/>
        </w:rPr>
        <w:t xml:space="preserve">
            жинағы негiзiнде қарастырылып, 82 есеп-қисапта </w:t>
      </w:r>
      <w:r>
        <w:br/>
      </w:r>
      <w:r>
        <w:rPr>
          <w:rFonts w:ascii="Times New Roman"/>
          <w:b w:val="false"/>
          <w:i w:val="false"/>
          <w:color w:val="000000"/>
          <w:sz w:val="28"/>
        </w:rPr>
        <w:t xml:space="preserve">
            айқындалған, материалдық шығынның бағасының артуын </w:t>
      </w:r>
      <w:r>
        <w:br/>
      </w:r>
      <w:r>
        <w:rPr>
          <w:rFonts w:ascii="Times New Roman"/>
          <w:b w:val="false"/>
          <w:i w:val="false"/>
          <w:color w:val="000000"/>
          <w:sz w:val="28"/>
        </w:rPr>
        <w:t xml:space="preserve">
            ескеретiн индекс. </w:t>
      </w:r>
    </w:p>
    <w:p>
      <w:pPr>
        <w:spacing w:after="0"/>
        <w:ind w:left="0"/>
        <w:jc w:val="both"/>
      </w:pPr>
      <w:r>
        <w:rPr>
          <w:rFonts w:ascii="Times New Roman"/>
          <w:b w:val="false"/>
          <w:i w:val="false"/>
          <w:color w:val="000000"/>
          <w:sz w:val="28"/>
        </w:rPr>
        <w:t xml:space="preserve">     Қазiргi кездегi бағаның өлшемiне құрылыс машиналарын пайдалану </w:t>
      </w:r>
      <w:r>
        <w:br/>
      </w:r>
      <w:r>
        <w:rPr>
          <w:rFonts w:ascii="Times New Roman"/>
          <w:b w:val="false"/>
          <w:i w:val="false"/>
          <w:color w:val="000000"/>
          <w:sz w:val="28"/>
        </w:rPr>
        <w:t xml:space="preserve">
материалдық шығындардың көлемi мен объект бойынша базистiк сметалық баға  </w:t>
      </w:r>
      <w:r>
        <w:br/>
      </w:r>
      <w:r>
        <w:rPr>
          <w:rFonts w:ascii="Times New Roman"/>
          <w:b w:val="false"/>
          <w:i w:val="false"/>
          <w:color w:val="000000"/>
          <w:sz w:val="28"/>
        </w:rPr>
        <w:t xml:space="preserve">
арасындағы айырмашылықтар құрылыстың базистiк бағадан тыс жинақталған  </w:t>
      </w:r>
      <w:r>
        <w:br/>
      </w:r>
      <w:r>
        <w:rPr>
          <w:rFonts w:ascii="Times New Roman"/>
          <w:b w:val="false"/>
          <w:i w:val="false"/>
          <w:color w:val="000000"/>
          <w:sz w:val="28"/>
        </w:rPr>
        <w:t xml:space="preserve">
сметалық есеп-қисапқа /келiсiмдiк бағаға/ объектiнiң базистiк құнына  </w:t>
      </w:r>
      <w:r>
        <w:br/>
      </w:r>
      <w:r>
        <w:rPr>
          <w:rFonts w:ascii="Times New Roman"/>
          <w:b w:val="false"/>
          <w:i w:val="false"/>
          <w:color w:val="000000"/>
          <w:sz w:val="28"/>
        </w:rPr>
        <w:t xml:space="preserve">
қосылады, ол 4, 5 және 8 графада көрсетiлген.  </w:t>
      </w:r>
    </w:p>
    <w:p>
      <w:pPr>
        <w:spacing w:after="0"/>
        <w:ind w:left="0"/>
        <w:jc w:val="both"/>
      </w:pPr>
      <w:r>
        <w:rPr>
          <w:rFonts w:ascii="Times New Roman"/>
          <w:b w:val="false"/>
          <w:i w:val="false"/>
          <w:color w:val="000000"/>
          <w:sz w:val="28"/>
        </w:rPr>
        <w:t xml:space="preserve">            Құрылыс машиналарын пайдаланған құрамда </w:t>
      </w:r>
      <w:r>
        <w:br/>
      </w:r>
      <w:r>
        <w:rPr>
          <w:rFonts w:ascii="Times New Roman"/>
          <w:b w:val="false"/>
          <w:i w:val="false"/>
          <w:color w:val="000000"/>
          <w:sz w:val="28"/>
        </w:rPr>
        <w:t xml:space="preserve">
            материалдық шығындардың бағасының арту </w:t>
      </w:r>
      <w:r>
        <w:br/>
      </w:r>
      <w:r>
        <w:rPr>
          <w:rFonts w:ascii="Times New Roman"/>
          <w:b w:val="false"/>
          <w:i w:val="false"/>
          <w:color w:val="000000"/>
          <w:sz w:val="28"/>
        </w:rPr>
        <w:t xml:space="preserve">
            коэффициентiн құрайтын N 1 есеп-қисабы  </w:t>
      </w:r>
    </w:p>
    <w:p>
      <w:pPr>
        <w:spacing w:after="0"/>
        <w:ind w:left="0"/>
        <w:jc w:val="both"/>
      </w:pPr>
      <w:r>
        <w:rPr>
          <w:rFonts w:ascii="Times New Roman"/>
          <w:b w:val="false"/>
          <w:i w:val="false"/>
          <w:color w:val="000000"/>
          <w:sz w:val="28"/>
        </w:rPr>
        <w:t xml:space="preserve">     Бензиннiң базистiк сметалық бағасы литрi 0,31 теңге /1 кг  </w:t>
      </w:r>
      <w:r>
        <w:br/>
      </w:r>
      <w:r>
        <w:rPr>
          <w:rFonts w:ascii="Times New Roman"/>
          <w:b w:val="false"/>
          <w:i w:val="false"/>
          <w:color w:val="000000"/>
          <w:sz w:val="28"/>
        </w:rPr>
        <w:t xml:space="preserve">
нақтылы бағасы 16,50 теңге/ К = 16,50 : 0,76 : 0,31 = 70,03 </w:t>
      </w:r>
      <w:r>
        <w:br/>
      </w:r>
      <w:r>
        <w:rPr>
          <w:rFonts w:ascii="Times New Roman"/>
          <w:b w:val="false"/>
          <w:i w:val="false"/>
          <w:color w:val="000000"/>
          <w:sz w:val="28"/>
        </w:rPr>
        <w:t xml:space="preserve">
     Дизельдiк жанармайдың базистiк сметалық бағасы кг = /0,17 </w:t>
      </w:r>
      <w:r>
        <w:br/>
      </w:r>
      <w:r>
        <w:rPr>
          <w:rFonts w:ascii="Times New Roman"/>
          <w:b w:val="false"/>
          <w:i w:val="false"/>
          <w:color w:val="000000"/>
          <w:sz w:val="28"/>
        </w:rPr>
        <w:t xml:space="preserve">
теңге/, 1 кг нақтылы бағасы 11 теңге; </w:t>
      </w:r>
      <w:r>
        <w:br/>
      </w:r>
      <w:r>
        <w:rPr>
          <w:rFonts w:ascii="Times New Roman"/>
          <w:b w:val="false"/>
          <w:i w:val="false"/>
          <w:color w:val="000000"/>
          <w:sz w:val="28"/>
        </w:rPr>
        <w:t xml:space="preserve">
     к = 11,00 : 0,17 = 64,71 </w:t>
      </w:r>
      <w:r>
        <w:br/>
      </w:r>
      <w:r>
        <w:rPr>
          <w:rFonts w:ascii="Times New Roman"/>
          <w:b w:val="false"/>
          <w:i w:val="false"/>
          <w:color w:val="000000"/>
          <w:sz w:val="28"/>
        </w:rPr>
        <w:t xml:space="preserve">
     Электр қуатының базистiк сметалық бағасы 1 квт/сағ = 0,0425 теңге </w:t>
      </w:r>
      <w:r>
        <w:br/>
      </w:r>
      <w:r>
        <w:rPr>
          <w:rFonts w:ascii="Times New Roman"/>
          <w:b w:val="false"/>
          <w:i w:val="false"/>
          <w:color w:val="000000"/>
          <w:sz w:val="28"/>
        </w:rPr>
        <w:t xml:space="preserve">
1 квт/сағ нақтылы бағасы 2, 15 теңге. </w:t>
      </w:r>
      <w:r>
        <w:br/>
      </w:r>
      <w:r>
        <w:rPr>
          <w:rFonts w:ascii="Times New Roman"/>
          <w:b w:val="false"/>
          <w:i w:val="false"/>
          <w:color w:val="000000"/>
          <w:sz w:val="28"/>
        </w:rPr>
        <w:t xml:space="preserve">
     Сығылған ауаның базистiк сметалық бағасы - м3 = 0,02 тиын. </w:t>
      </w:r>
      <w:r>
        <w:br/>
      </w:r>
      <w:r>
        <w:rPr>
          <w:rFonts w:ascii="Times New Roman"/>
          <w:b w:val="false"/>
          <w:i w:val="false"/>
          <w:color w:val="000000"/>
          <w:sz w:val="28"/>
        </w:rPr>
        <w:t xml:space="preserve">
     1 м3 = нақтылы бағасы - 1,5 тиын. </w:t>
      </w:r>
      <w:r>
        <w:br/>
      </w:r>
      <w:r>
        <w:rPr>
          <w:rFonts w:ascii="Times New Roman"/>
          <w:b w:val="false"/>
          <w:i w:val="false"/>
          <w:color w:val="000000"/>
          <w:sz w:val="28"/>
        </w:rPr>
        <w:t xml:space="preserve">
     к = 1,5 : 0,02 = 75 </w:t>
      </w:r>
      <w:r>
        <w:br/>
      </w:r>
      <w:r>
        <w:rPr>
          <w:rFonts w:ascii="Times New Roman"/>
          <w:b w:val="false"/>
          <w:i w:val="false"/>
          <w:color w:val="000000"/>
          <w:sz w:val="28"/>
        </w:rPr>
        <w:t xml:space="preserve">
     Майлайтын материалдардың базистiк сметалық бағасы - кгр = 0,78 </w:t>
      </w:r>
      <w:r>
        <w:br/>
      </w:r>
      <w:r>
        <w:rPr>
          <w:rFonts w:ascii="Times New Roman"/>
          <w:b w:val="false"/>
          <w:i w:val="false"/>
          <w:color w:val="000000"/>
          <w:sz w:val="28"/>
        </w:rPr>
        <w:t xml:space="preserve">
теңге. 1 кг нақтылы бағасы 50,7 теңге. </w:t>
      </w:r>
      <w:r>
        <w:br/>
      </w:r>
      <w:r>
        <w:rPr>
          <w:rFonts w:ascii="Times New Roman"/>
          <w:b w:val="false"/>
          <w:i w:val="false"/>
          <w:color w:val="000000"/>
          <w:sz w:val="28"/>
        </w:rPr>
        <w:t xml:space="preserve">
     к = 50,7 : 0,78 = 65 </w:t>
      </w:r>
      <w:r>
        <w:br/>
      </w:r>
      <w:r>
        <w:rPr>
          <w:rFonts w:ascii="Times New Roman"/>
          <w:b w:val="false"/>
          <w:i w:val="false"/>
          <w:color w:val="000000"/>
          <w:sz w:val="28"/>
        </w:rPr>
        <w:t xml:space="preserve">
     Басқа жерге тасу үшiн шығатын шығындар автомобиль мен тасудың </w:t>
      </w:r>
      <w:r>
        <w:br/>
      </w:r>
      <w:r>
        <w:rPr>
          <w:rFonts w:ascii="Times New Roman"/>
          <w:b w:val="false"/>
          <w:i w:val="false"/>
          <w:color w:val="000000"/>
          <w:sz w:val="28"/>
        </w:rPr>
        <w:t xml:space="preserve">
тарифтiк коэффициентiне сәйкес алынады. </w:t>
      </w:r>
      <w:r>
        <w:br/>
      </w:r>
      <w:r>
        <w:rPr>
          <w:rFonts w:ascii="Times New Roman"/>
          <w:b w:val="false"/>
          <w:i w:val="false"/>
          <w:color w:val="000000"/>
          <w:sz w:val="28"/>
        </w:rPr>
        <w:t xml:space="preserve">
     Ескерту: Бензинге, дизельдiк жанармайға, майлайтын </w:t>
      </w:r>
      <w:r>
        <w:br/>
      </w:r>
      <w:r>
        <w:rPr>
          <w:rFonts w:ascii="Times New Roman"/>
          <w:b w:val="false"/>
          <w:i w:val="false"/>
          <w:color w:val="000000"/>
          <w:sz w:val="28"/>
        </w:rPr>
        <w:t xml:space="preserve">
материалдардың базистiк құны - құрылыс объектiлерiнде пайдаланатын </w:t>
      </w:r>
      <w:r>
        <w:br/>
      </w:r>
      <w:r>
        <w:rPr>
          <w:rFonts w:ascii="Times New Roman"/>
          <w:b w:val="false"/>
          <w:i w:val="false"/>
          <w:color w:val="000000"/>
          <w:sz w:val="28"/>
        </w:rPr>
        <w:t xml:space="preserve">
машиналарды пайдалану үшiн қорлардың қажеттiлiгi туралы Ведомостiнiң, </w:t>
      </w:r>
      <w:r>
        <w:br/>
      </w:r>
      <w:r>
        <w:rPr>
          <w:rFonts w:ascii="Times New Roman"/>
          <w:b w:val="false"/>
          <w:i w:val="false"/>
          <w:color w:val="000000"/>
          <w:sz w:val="28"/>
        </w:rPr>
        <w:t xml:space="preserve">
жалпыға "баға" жөнiндегi қатынастағы /теңгемен/ қорытынды кестеге </w:t>
      </w:r>
      <w:r>
        <w:br/>
      </w:r>
      <w:r>
        <w:rPr>
          <w:rFonts w:ascii="Times New Roman"/>
          <w:b w:val="false"/>
          <w:i w:val="false"/>
          <w:color w:val="000000"/>
          <w:sz w:val="28"/>
        </w:rPr>
        <w:t xml:space="preserve">
сәйкес алынады. </w:t>
      </w:r>
    </w:p>
    <w:p>
      <w:pPr>
        <w:spacing w:after="0"/>
        <w:ind w:left="0"/>
        <w:jc w:val="both"/>
      </w:pPr>
      <w:r>
        <w:rPr>
          <w:rFonts w:ascii="Times New Roman"/>
          <w:b w:val="false"/>
          <w:i w:val="false"/>
          <w:color w:val="000000"/>
          <w:sz w:val="28"/>
        </w:rPr>
        <w:t xml:space="preserve">            Құрылыс машиналарын пайдаланған құрамда </w:t>
      </w:r>
      <w:r>
        <w:br/>
      </w:r>
      <w:r>
        <w:rPr>
          <w:rFonts w:ascii="Times New Roman"/>
          <w:b w:val="false"/>
          <w:i w:val="false"/>
          <w:color w:val="000000"/>
          <w:sz w:val="28"/>
        </w:rPr>
        <w:t xml:space="preserve">
          материалдық шығындардың бағасының артуындағы </w:t>
      </w:r>
      <w:r>
        <w:br/>
      </w:r>
      <w:r>
        <w:rPr>
          <w:rFonts w:ascii="Times New Roman"/>
          <w:b w:val="false"/>
          <w:i w:val="false"/>
          <w:color w:val="000000"/>
          <w:sz w:val="28"/>
        </w:rPr>
        <w:t xml:space="preserve">
              жалпы индекстеудiң N 2 есеп-қисабы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Шығындардың атының статьялары  |% проценттiк|    Коэффициент </w:t>
      </w:r>
      <w:r>
        <w:br/>
      </w:r>
      <w:r>
        <w:rPr>
          <w:rFonts w:ascii="Times New Roman"/>
          <w:b w:val="false"/>
          <w:i w:val="false"/>
          <w:color w:val="000000"/>
          <w:sz w:val="28"/>
        </w:rPr>
        <w:t xml:space="preserve">
                                 |    үлесi   | артуы  |үлестi ес-де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Тұрақты пайдаланудың шығындары: </w:t>
      </w:r>
    </w:p>
    <w:p>
      <w:pPr>
        <w:spacing w:after="0"/>
        <w:ind w:left="0"/>
        <w:jc w:val="both"/>
      </w:pPr>
      <w:r>
        <w:rPr>
          <w:rFonts w:ascii="Times New Roman"/>
          <w:b w:val="false"/>
          <w:i w:val="false"/>
          <w:color w:val="000000"/>
          <w:sz w:val="28"/>
        </w:rPr>
        <w:t xml:space="preserve">- амортизация үшiн аудару             22,82       1,00      0,23 </w:t>
      </w:r>
    </w:p>
    <w:p>
      <w:pPr>
        <w:spacing w:after="0"/>
        <w:ind w:left="0"/>
        <w:jc w:val="both"/>
      </w:pPr>
      <w:r>
        <w:rPr>
          <w:rFonts w:ascii="Times New Roman"/>
          <w:b w:val="false"/>
          <w:i w:val="false"/>
          <w:color w:val="000000"/>
          <w:sz w:val="28"/>
        </w:rPr>
        <w:t xml:space="preserve">Ауыстырылған пайдалану шығындары: </w:t>
      </w:r>
    </w:p>
    <w:p>
      <w:pPr>
        <w:spacing w:after="0"/>
        <w:ind w:left="0"/>
        <w:jc w:val="both"/>
      </w:pPr>
      <w:r>
        <w:rPr>
          <w:rFonts w:ascii="Times New Roman"/>
          <w:b w:val="false"/>
          <w:i w:val="false"/>
          <w:color w:val="000000"/>
          <w:sz w:val="28"/>
        </w:rPr>
        <w:t xml:space="preserve">- бензин                               0,81      70,03      0,57 </w:t>
      </w:r>
    </w:p>
    <w:p>
      <w:pPr>
        <w:spacing w:after="0"/>
        <w:ind w:left="0"/>
        <w:jc w:val="both"/>
      </w:pPr>
      <w:r>
        <w:rPr>
          <w:rFonts w:ascii="Times New Roman"/>
          <w:b w:val="false"/>
          <w:i w:val="false"/>
          <w:color w:val="000000"/>
          <w:sz w:val="28"/>
        </w:rPr>
        <w:t xml:space="preserve">- дизельдiк жанар май                  5,28      64,71      3,42 </w:t>
      </w:r>
    </w:p>
    <w:p>
      <w:pPr>
        <w:spacing w:after="0"/>
        <w:ind w:left="0"/>
        <w:jc w:val="both"/>
      </w:pPr>
      <w:r>
        <w:rPr>
          <w:rFonts w:ascii="Times New Roman"/>
          <w:b w:val="false"/>
          <w:i w:val="false"/>
          <w:color w:val="000000"/>
          <w:sz w:val="28"/>
        </w:rPr>
        <w:t xml:space="preserve">- электр қуаты                         6,56      50,59      3,32 </w:t>
      </w:r>
    </w:p>
    <w:p>
      <w:pPr>
        <w:spacing w:after="0"/>
        <w:ind w:left="0"/>
        <w:jc w:val="both"/>
      </w:pPr>
      <w:r>
        <w:rPr>
          <w:rFonts w:ascii="Times New Roman"/>
          <w:b w:val="false"/>
          <w:i w:val="false"/>
          <w:color w:val="000000"/>
          <w:sz w:val="28"/>
        </w:rPr>
        <w:t xml:space="preserve">- сығылған ауа                         1,27      75,00      0,95 </w:t>
      </w:r>
    </w:p>
    <w:p>
      <w:pPr>
        <w:spacing w:after="0"/>
        <w:ind w:left="0"/>
        <w:jc w:val="both"/>
      </w:pPr>
      <w:r>
        <w:rPr>
          <w:rFonts w:ascii="Times New Roman"/>
          <w:b w:val="false"/>
          <w:i w:val="false"/>
          <w:color w:val="000000"/>
          <w:sz w:val="28"/>
        </w:rPr>
        <w:t xml:space="preserve">- майлау материалы                     2,21      65,00      1,44 </w:t>
      </w:r>
    </w:p>
    <w:p>
      <w:pPr>
        <w:spacing w:after="0"/>
        <w:ind w:left="0"/>
        <w:jc w:val="both"/>
      </w:pPr>
      <w:r>
        <w:rPr>
          <w:rFonts w:ascii="Times New Roman"/>
          <w:b w:val="false"/>
          <w:i w:val="false"/>
          <w:color w:val="000000"/>
          <w:sz w:val="28"/>
        </w:rPr>
        <w:t xml:space="preserve">- көшiру үшiн шығындар                 2,64      67,00      1,77 </w:t>
      </w:r>
    </w:p>
    <w:p>
      <w:pPr>
        <w:spacing w:after="0"/>
        <w:ind w:left="0"/>
        <w:jc w:val="both"/>
      </w:pPr>
      <w:r>
        <w:rPr>
          <w:rFonts w:ascii="Times New Roman"/>
          <w:b w:val="false"/>
          <w:i w:val="false"/>
          <w:color w:val="000000"/>
          <w:sz w:val="28"/>
        </w:rPr>
        <w:t xml:space="preserve">- тез тозатын бөлiктер үшiн            4,56      28,13      1,28 </w:t>
      </w:r>
    </w:p>
    <w:p>
      <w:pPr>
        <w:spacing w:after="0"/>
        <w:ind w:left="0"/>
        <w:jc w:val="both"/>
      </w:pPr>
      <w:r>
        <w:rPr>
          <w:rFonts w:ascii="Times New Roman"/>
          <w:b w:val="false"/>
          <w:i w:val="false"/>
          <w:color w:val="000000"/>
          <w:sz w:val="28"/>
        </w:rPr>
        <w:t xml:space="preserve">  кететiн шығындар </w:t>
      </w:r>
    </w:p>
    <w:p>
      <w:pPr>
        <w:spacing w:after="0"/>
        <w:ind w:left="0"/>
        <w:jc w:val="both"/>
      </w:pPr>
      <w:r>
        <w:rPr>
          <w:rFonts w:ascii="Times New Roman"/>
          <w:b w:val="false"/>
          <w:i w:val="false"/>
          <w:color w:val="000000"/>
          <w:sz w:val="28"/>
        </w:rPr>
        <w:t xml:space="preserve">- жөндеу мен техникалық қызмет        53,85      28,13     15,15 </w:t>
      </w:r>
    </w:p>
    <w:p>
      <w:pPr>
        <w:spacing w:after="0"/>
        <w:ind w:left="0"/>
        <w:jc w:val="both"/>
      </w:pPr>
      <w:r>
        <w:rPr>
          <w:rFonts w:ascii="Times New Roman"/>
          <w:b w:val="false"/>
          <w:i w:val="false"/>
          <w:color w:val="000000"/>
          <w:sz w:val="28"/>
        </w:rPr>
        <w:t xml:space="preserve">  көрсету үшiн шығындар </w:t>
      </w:r>
    </w:p>
    <w:p>
      <w:pPr>
        <w:spacing w:after="0"/>
        <w:ind w:left="0"/>
        <w:jc w:val="both"/>
      </w:pPr>
      <w:r>
        <w:rPr>
          <w:rFonts w:ascii="Times New Roman"/>
          <w:b w:val="false"/>
          <w:i w:val="false"/>
          <w:color w:val="000000"/>
          <w:sz w:val="28"/>
        </w:rPr>
        <w:t xml:space="preserve">  Барлығы:                           100           -       28,13 </w:t>
      </w:r>
    </w:p>
    <w:p>
      <w:pPr>
        <w:spacing w:after="0"/>
        <w:ind w:left="0"/>
        <w:jc w:val="both"/>
      </w:pPr>
      <w:r>
        <w:rPr>
          <w:rFonts w:ascii="Times New Roman"/>
          <w:b w:val="false"/>
          <w:i w:val="false"/>
          <w:color w:val="000000"/>
          <w:sz w:val="28"/>
        </w:rPr>
        <w:t xml:space="preserve">  Ескерту: 1. Өсу коэффициентi 1 есеп-қисаптың N 3 бағанынан алынады. </w:t>
      </w:r>
      <w:r>
        <w:br/>
      </w:r>
      <w:r>
        <w:rPr>
          <w:rFonts w:ascii="Times New Roman"/>
          <w:b w:val="false"/>
          <w:i w:val="false"/>
          <w:color w:val="000000"/>
          <w:sz w:val="28"/>
        </w:rPr>
        <w:t xml:space="preserve">
           2. Тез тозатын бөлiктер мен техникалық қызмет көрсету </w:t>
      </w:r>
      <w:r>
        <w:br/>
      </w:r>
      <w:r>
        <w:rPr>
          <w:rFonts w:ascii="Times New Roman"/>
          <w:b w:val="false"/>
          <w:i w:val="false"/>
          <w:color w:val="000000"/>
          <w:sz w:val="28"/>
        </w:rPr>
        <w:t xml:space="preserve">
              және жөндеу үшiн қолданылатын өсу коэффициентi </w:t>
      </w:r>
      <w:r>
        <w:br/>
      </w:r>
      <w:r>
        <w:rPr>
          <w:rFonts w:ascii="Times New Roman"/>
          <w:b w:val="false"/>
          <w:i w:val="false"/>
          <w:color w:val="000000"/>
          <w:sz w:val="28"/>
        </w:rPr>
        <w:t xml:space="preserve">
              жоғарыда айтылғандай орташа өлшеммен алынады. </w:t>
      </w:r>
    </w:p>
    <w:p>
      <w:pPr>
        <w:spacing w:after="0"/>
        <w:ind w:left="0"/>
        <w:jc w:val="both"/>
      </w:pPr>
      <w:r>
        <w:rPr>
          <w:rFonts w:ascii="Times New Roman"/>
          <w:b w:val="false"/>
          <w:i w:val="false"/>
          <w:color w:val="000000"/>
          <w:sz w:val="28"/>
        </w:rPr>
        <w:t xml:space="preserve">     Материалдар бойынша: </w:t>
      </w:r>
      <w:r>
        <w:br/>
      </w:r>
      <w:r>
        <w:rPr>
          <w:rFonts w:ascii="Times New Roman"/>
          <w:b w:val="false"/>
          <w:i w:val="false"/>
          <w:color w:val="000000"/>
          <w:sz w:val="28"/>
        </w:rPr>
        <w:t xml:space="preserve">
                 /гр.2 х гр.3/ </w:t>
      </w:r>
      <w:r>
        <w:br/>
      </w:r>
      <w:r>
        <w:rPr>
          <w:rFonts w:ascii="Times New Roman"/>
          <w:b w:val="false"/>
          <w:i w:val="false"/>
          <w:color w:val="000000"/>
          <w:sz w:val="28"/>
        </w:rPr>
        <w:t xml:space="preserve">
           /К = --------------/ </w:t>
      </w:r>
      <w:r>
        <w:br/>
      </w:r>
      <w:r>
        <w:rPr>
          <w:rFonts w:ascii="Times New Roman"/>
          <w:b w:val="false"/>
          <w:i w:val="false"/>
          <w:color w:val="000000"/>
          <w:sz w:val="28"/>
        </w:rPr>
        <w:t xml:space="preserve">
                    гр.2  </w:t>
      </w:r>
    </w:p>
    <w:p>
      <w:pPr>
        <w:spacing w:after="0"/>
        <w:ind w:left="0"/>
        <w:jc w:val="both"/>
      </w:pPr>
      <w:r>
        <w:rPr>
          <w:rFonts w:ascii="Times New Roman"/>
          <w:b w:val="false"/>
          <w:i w:val="false"/>
          <w:color w:val="000000"/>
          <w:sz w:val="28"/>
        </w:rPr>
        <w:t xml:space="preserve">              Құрылыс машиналарын пайдаланған құрамында </w:t>
      </w:r>
      <w:r>
        <w:br/>
      </w:r>
      <w:r>
        <w:rPr>
          <w:rFonts w:ascii="Times New Roman"/>
          <w:b w:val="false"/>
          <w:i w:val="false"/>
          <w:color w:val="000000"/>
          <w:sz w:val="28"/>
        </w:rPr>
        <w:t xml:space="preserve">
              материалдық шығындардың бағасының өсуiнiң </w:t>
      </w:r>
      <w:r>
        <w:br/>
      </w:r>
      <w:r>
        <w:rPr>
          <w:rFonts w:ascii="Times New Roman"/>
          <w:b w:val="false"/>
          <w:i w:val="false"/>
          <w:color w:val="000000"/>
          <w:sz w:val="28"/>
        </w:rPr>
        <w:t xml:space="preserve">
                        мысалдық есеп-қисабы  </w:t>
      </w:r>
    </w:p>
    <w:p>
      <w:pPr>
        <w:spacing w:after="0"/>
        <w:ind w:left="0"/>
        <w:jc w:val="both"/>
      </w:pPr>
      <w:r>
        <w:rPr>
          <w:rFonts w:ascii="Times New Roman"/>
          <w:b w:val="false"/>
          <w:i w:val="false"/>
          <w:color w:val="000000"/>
          <w:sz w:val="28"/>
        </w:rPr>
        <w:t xml:space="preserve">     Ресурстық сметаның жиынтығы бойынша құрылыс машиналарын </w:t>
      </w:r>
      <w:r>
        <w:br/>
      </w:r>
      <w:r>
        <w:rPr>
          <w:rFonts w:ascii="Times New Roman"/>
          <w:b w:val="false"/>
          <w:i w:val="false"/>
          <w:color w:val="000000"/>
          <w:sz w:val="28"/>
        </w:rPr>
        <w:t xml:space="preserve">
     пайдалану бағасы - 20691 теңге, оның iшiнде машинаның еңбек </w:t>
      </w:r>
      <w:r>
        <w:br/>
      </w:r>
      <w:r>
        <w:rPr>
          <w:rFonts w:ascii="Times New Roman"/>
          <w:b w:val="false"/>
          <w:i w:val="false"/>
          <w:color w:val="000000"/>
          <w:sz w:val="28"/>
        </w:rPr>
        <w:t xml:space="preserve">
     ақысы - 5439 теңге. </w:t>
      </w:r>
      <w:r>
        <w:br/>
      </w:r>
      <w:r>
        <w:rPr>
          <w:rFonts w:ascii="Times New Roman"/>
          <w:b w:val="false"/>
          <w:i w:val="false"/>
          <w:color w:val="000000"/>
          <w:sz w:val="28"/>
        </w:rPr>
        <w:t xml:space="preserve">
     Қазiргi кездегi бағаның өлшемiне қарай құрылыс машиналарын </w:t>
      </w:r>
      <w:r>
        <w:br/>
      </w:r>
      <w:r>
        <w:rPr>
          <w:rFonts w:ascii="Times New Roman"/>
          <w:b w:val="false"/>
          <w:i w:val="false"/>
          <w:color w:val="000000"/>
          <w:sz w:val="28"/>
        </w:rPr>
        <w:t xml:space="preserve">
пайдалану құрамындағы материалдық шығындардың мөлшерi: </w:t>
      </w:r>
      <w:r>
        <w:br/>
      </w:r>
      <w:r>
        <w:rPr>
          <w:rFonts w:ascii="Times New Roman"/>
          <w:b w:val="false"/>
          <w:i w:val="false"/>
          <w:color w:val="000000"/>
          <w:sz w:val="28"/>
        </w:rPr>
        <w:t xml:space="preserve">
     Дмэ = /20691 - 5439/х 28,13 = 429039 теңге </w:t>
      </w:r>
      <w:r>
        <w:br/>
      </w:r>
      <w:r>
        <w:rPr>
          <w:rFonts w:ascii="Times New Roman"/>
          <w:b w:val="false"/>
          <w:i w:val="false"/>
          <w:color w:val="000000"/>
          <w:sz w:val="28"/>
        </w:rPr>
        <w:t xml:space="preserve">
     Объектiнiң базистiк сметалық бағасы мен қазiргi кездегi бағаның </w:t>
      </w:r>
      <w:r>
        <w:br/>
      </w:r>
      <w:r>
        <w:rPr>
          <w:rFonts w:ascii="Times New Roman"/>
          <w:b w:val="false"/>
          <w:i w:val="false"/>
          <w:color w:val="000000"/>
          <w:sz w:val="28"/>
        </w:rPr>
        <w:t xml:space="preserve">
өлшемiне қарай құрылыс машиналарын пайдаланудың құрамындағы  </w:t>
      </w:r>
      <w:r>
        <w:br/>
      </w:r>
      <w:r>
        <w:rPr>
          <w:rFonts w:ascii="Times New Roman"/>
          <w:b w:val="false"/>
          <w:i w:val="false"/>
          <w:color w:val="000000"/>
          <w:sz w:val="28"/>
        </w:rPr>
        <w:t xml:space="preserve">
материалдық шығындардың көлемiнiң арасындағы айырмашылықтар: </w:t>
      </w:r>
      <w:r>
        <w:br/>
      </w:r>
      <w:r>
        <w:rPr>
          <w:rFonts w:ascii="Times New Roman"/>
          <w:b w:val="false"/>
          <w:i w:val="false"/>
          <w:color w:val="000000"/>
          <w:sz w:val="28"/>
        </w:rPr>
        <w:t xml:space="preserve">
     429039 - /20691 - 5439/ = 413787 теңге </w:t>
      </w:r>
      <w:r>
        <w:br/>
      </w:r>
      <w:r>
        <w:rPr>
          <w:rFonts w:ascii="Times New Roman"/>
          <w:b w:val="false"/>
          <w:i w:val="false"/>
          <w:color w:val="000000"/>
          <w:sz w:val="28"/>
        </w:rPr>
        <w:t xml:space="preserve">
     Ескерту: мысалға алынған сандар шартты жағдайда алынды.  </w:t>
      </w:r>
    </w:p>
    <w:p>
      <w:pPr>
        <w:spacing w:after="0"/>
        <w:ind w:left="0"/>
        <w:jc w:val="both"/>
      </w:pPr>
      <w:r>
        <w:rPr>
          <w:rFonts w:ascii="Times New Roman"/>
          <w:b w:val="false"/>
          <w:i w:val="false"/>
          <w:color w:val="000000"/>
          <w:sz w:val="28"/>
        </w:rPr>
        <w:t xml:space="preserve">                                                N 13 қосымша  </w:t>
      </w:r>
    </w:p>
    <w:p>
      <w:pPr>
        <w:spacing w:after="0"/>
        <w:ind w:left="0"/>
        <w:jc w:val="both"/>
      </w:pPr>
      <w:r>
        <w:rPr>
          <w:rFonts w:ascii="Times New Roman"/>
          <w:b w:val="false"/>
          <w:i w:val="false"/>
          <w:color w:val="000000"/>
          <w:sz w:val="28"/>
        </w:rPr>
        <w:t xml:space="preserve">              Уақытша салынған үйлер мен ғимараттардың </w:t>
      </w:r>
      <w:r>
        <w:br/>
      </w:r>
      <w:r>
        <w:rPr>
          <w:rFonts w:ascii="Times New Roman"/>
          <w:b w:val="false"/>
          <w:i w:val="false"/>
          <w:color w:val="000000"/>
          <w:sz w:val="28"/>
        </w:rPr>
        <w:t xml:space="preserve">
              титулына қатысты жұмыстар мен шығындардың </w:t>
      </w:r>
      <w:r>
        <w:br/>
      </w:r>
      <w:r>
        <w:rPr>
          <w:rFonts w:ascii="Times New Roman"/>
          <w:b w:val="false"/>
          <w:i w:val="false"/>
          <w:color w:val="000000"/>
          <w:sz w:val="28"/>
        </w:rPr>
        <w:t xml:space="preserve">
                             ТIЗБЕЛЕРI </w:t>
      </w:r>
    </w:p>
    <w:p>
      <w:pPr>
        <w:spacing w:after="0"/>
        <w:ind w:left="0"/>
        <w:jc w:val="both"/>
      </w:pPr>
      <w:r>
        <w:rPr>
          <w:rFonts w:ascii="Times New Roman"/>
          <w:b w:val="false"/>
          <w:i w:val="false"/>
          <w:color w:val="000000"/>
          <w:sz w:val="28"/>
        </w:rPr>
        <w:t xml:space="preserve">      1. Құрылыстың жұмысшылары мен қызметкерлерiн қамту үшiн уақытша салынған үйлер мен құрылыстар тұрғызып, жөндеуден өткен соң оларды пайдаланады.  </w:t>
      </w:r>
      <w:r>
        <w:br/>
      </w:r>
      <w:r>
        <w:rPr>
          <w:rFonts w:ascii="Times New Roman"/>
          <w:b w:val="false"/>
          <w:i w:val="false"/>
          <w:color w:val="000000"/>
          <w:sz w:val="28"/>
        </w:rPr>
        <w:t xml:space="preserve">
      2. Адам тұруға арналған бөлмелердi дайындаған соң оны бiрте-бiрте жалға беруге әзiрлейдi.  </w:t>
      </w:r>
      <w:r>
        <w:br/>
      </w:r>
      <w:r>
        <w:rPr>
          <w:rFonts w:ascii="Times New Roman"/>
          <w:b w:val="false"/>
          <w:i w:val="false"/>
          <w:color w:val="000000"/>
          <w:sz w:val="28"/>
        </w:rPr>
        <w:t xml:space="preserve">
      3. Үйлер мен ғимараттарды құрылыстағы өндiрiстiк бағыт үшiн уақытша түрде қайта жасақтап, қалпына келтiрiп жөндеу жұмысы аяқталған соң пайдалануға берiледi.  </w:t>
      </w:r>
      <w:r>
        <w:br/>
      </w:r>
      <w:r>
        <w:rPr>
          <w:rFonts w:ascii="Times New Roman"/>
          <w:b w:val="false"/>
          <w:i w:val="false"/>
          <w:color w:val="000000"/>
          <w:sz w:val="28"/>
        </w:rPr>
        <w:t xml:space="preserve">
      4. Алаңдағы конструкциялар мен бөлшектердi бөлшектеп, қайта құрып, оны қайта құру немесе қоймаға тасу уақытша салынған /оның iшiнде вахталық жұмыс iстеу үшiн/ поселкаларды салып, оны көрiктендiру, инженерлiк жүйелердi iске қосу, құрал-жабдақтарды құрастырып, оның майлау жұмыстарын бiтiру, құрылыстың негiзгi фундаментiн бекiту, құрылыс аумағындағы ғимараттарды жинап-бөлшектеу, қоғамдық және тұрғын үйлердегi қосалқы контейнерлердi жинап-бөлшектеу, қоймалық, көмекшi оралымдағы /инвентарлық/ үйлер мен ғимараттарды жинап-бөлшектеу, өндiрiстiк, қоймадағы конструкциялар мен бөлшектердi көшiру жұмыстары жүргiзiлдi.  </w:t>
      </w:r>
      <w:r>
        <w:br/>
      </w:r>
      <w:r>
        <w:rPr>
          <w:rFonts w:ascii="Times New Roman"/>
          <w:b w:val="false"/>
          <w:i w:val="false"/>
          <w:color w:val="000000"/>
          <w:sz w:val="28"/>
        </w:rPr>
        <w:t xml:space="preserve">
      5. Амортизация үшiн аударымға кететiн /немесе жалгерлiк төлемдер үшiн/ шығындар, жинап-бөлшектейтiн үлгiдегi контейнерлер /санитарлық тұрмыстық қызмет көрсетуге арналғандардан басқасы/ мобильдiк үйлердi жәй жөндеуден өткiзуге кететiн шығындар.  </w:t>
      </w:r>
      <w:r>
        <w:br/>
      </w:r>
      <w:r>
        <w:rPr>
          <w:rFonts w:ascii="Times New Roman"/>
          <w:b w:val="false"/>
          <w:i w:val="false"/>
          <w:color w:val="000000"/>
          <w:sz w:val="28"/>
        </w:rPr>
        <w:t xml:space="preserve">
      6. Құрылыс алаңында уақытша түрде салынған материалдық-техникалық бағыттағы қоймалар, құрылысқа қажеттi түрде келiп түскен конструкциялардың құрал-жабдықтары және материалдарды сақтауға арналған ашық немесе жабық түрдегi /жылытатын немесе жылытпайтын/ алаңқайлар.  </w:t>
      </w:r>
      <w:r>
        <w:br/>
      </w:r>
      <w:r>
        <w:rPr>
          <w:rFonts w:ascii="Times New Roman"/>
          <w:b w:val="false"/>
          <w:i w:val="false"/>
          <w:color w:val="000000"/>
          <w:sz w:val="28"/>
        </w:rPr>
        <w:t xml:space="preserve">
      7. Материалдарды бұйымдар мен конструкцияларды және құрал-жабдықтарды сақтайтын, сол сияқты тиеп-түсiретiн жұмыстарға арналған алаңқайлар мен платформаларды салып бiтiрiп, уақытша түрде жайландыру.  </w:t>
      </w:r>
      <w:r>
        <w:br/>
      </w:r>
      <w:r>
        <w:rPr>
          <w:rFonts w:ascii="Times New Roman"/>
          <w:b w:val="false"/>
          <w:i w:val="false"/>
          <w:color w:val="000000"/>
          <w:sz w:val="28"/>
        </w:rPr>
        <w:t xml:space="preserve">
      8. Көпфункциялы маңызы бар өндiрiстiк-техникалық бағыттағы /жөндеу-механикалық, арматуралық, ағаш шеберi-балташы т.б. уақытша салынған өндiрiстiк шеберханалары.  </w:t>
      </w:r>
      <w:r>
        <w:br/>
      </w:r>
      <w:r>
        <w:rPr>
          <w:rFonts w:ascii="Times New Roman"/>
          <w:b w:val="false"/>
          <w:i w:val="false"/>
          <w:color w:val="000000"/>
          <w:sz w:val="28"/>
        </w:rPr>
        <w:t xml:space="preserve">
      9. Электр қуатын беретiн стансалар, трансформаторлық подстанциялар, бу қазандары, насос, компрессор, су айдайтын, канализациялық жылытатын, желдететiн және т.б. уақытша бағыттағы ғимараттар.  </w:t>
      </w:r>
      <w:r>
        <w:br/>
      </w:r>
      <w:r>
        <w:rPr>
          <w:rFonts w:ascii="Times New Roman"/>
          <w:b w:val="false"/>
          <w:i w:val="false"/>
          <w:color w:val="000000"/>
          <w:sz w:val="28"/>
        </w:rPr>
        <w:t xml:space="preserve">
      10. Майлап-сылау бағытындағы жұмыстар үшiн уақытша салынған стансалар.  </w:t>
      </w:r>
      <w:r>
        <w:br/>
      </w:r>
      <w:r>
        <w:rPr>
          <w:rFonts w:ascii="Times New Roman"/>
          <w:b w:val="false"/>
          <w:i w:val="false"/>
          <w:color w:val="000000"/>
          <w:sz w:val="28"/>
        </w:rPr>
        <w:t xml:space="preserve">
      11. Қайнар көздердiң жоғарғы жағынан тазартып, залалсыздандыру үшiн уақытша орнатылған қондырғылар.  </w:t>
      </w:r>
      <w:r>
        <w:br/>
      </w:r>
      <w:r>
        <w:rPr>
          <w:rFonts w:ascii="Times New Roman"/>
          <w:b w:val="false"/>
          <w:i w:val="false"/>
          <w:color w:val="000000"/>
          <w:sz w:val="28"/>
        </w:rPr>
        <w:t xml:space="preserve">
      12. Құрылыс аумағында салынған немесе көшпелi түрде объектiге қызмет көрсететiн бетон мен ерiтiндi-майларды дайындайтын қондырғылар, бетон ерiтiндiлерiн дайындайтын жүйелер, тас уатып, сорттайтын уақытша салынған қондырғылар.  </w:t>
      </w:r>
      <w:r>
        <w:br/>
      </w:r>
      <w:r>
        <w:rPr>
          <w:rFonts w:ascii="Times New Roman"/>
          <w:b w:val="false"/>
          <w:i w:val="false"/>
          <w:color w:val="000000"/>
          <w:sz w:val="28"/>
        </w:rPr>
        <w:t xml:space="preserve">
      13. Бетон мен асфальт-бетондық ерiтiндiлердi дайындайтын /битум сақтайтын қоймасы бар және т.б./ уақытша түрде салынған цемент-бетон және асфальт бетон зауыттары, органикалық және органикалық емес байланыстырғыштық қасиетi бар топырақтарды дайындау үшiн уақытша түрде салынған қондырғылар. </w:t>
      </w:r>
      <w:r>
        <w:br/>
      </w:r>
      <w:r>
        <w:rPr>
          <w:rFonts w:ascii="Times New Roman"/>
          <w:b w:val="false"/>
          <w:i w:val="false"/>
          <w:color w:val="000000"/>
          <w:sz w:val="28"/>
        </w:rPr>
        <w:t xml:space="preserve">
      14. Буландыру әдiстерi арқылы дайындалатын темiрбетондық және бетондық бұйымдарды дайындайтын полигондар. </w:t>
      </w:r>
      <w:r>
        <w:br/>
      </w:r>
      <w:r>
        <w:rPr>
          <w:rFonts w:ascii="Times New Roman"/>
          <w:b w:val="false"/>
          <w:i w:val="false"/>
          <w:color w:val="000000"/>
          <w:sz w:val="28"/>
        </w:rPr>
        <w:t xml:space="preserve">
      15. Алдын ала жабдықтарды жинайтын, қабырғаларды бекiтетiн алаңдар әзiрлеу. </w:t>
      </w:r>
      <w:r>
        <w:br/>
      </w:r>
      <w:r>
        <w:rPr>
          <w:rFonts w:ascii="Times New Roman"/>
          <w:b w:val="false"/>
          <w:i w:val="false"/>
          <w:color w:val="000000"/>
          <w:sz w:val="28"/>
        </w:rPr>
        <w:t xml:space="preserve">
      16. Темiржолдардың звеноларын құрастыратын звено жинайтын базалар. </w:t>
      </w:r>
      <w:r>
        <w:br/>
      </w:r>
      <w:r>
        <w:rPr>
          <w:rFonts w:ascii="Times New Roman"/>
          <w:b w:val="false"/>
          <w:i w:val="false"/>
          <w:color w:val="000000"/>
          <w:sz w:val="28"/>
        </w:rPr>
        <w:t xml:space="preserve">
      17. Жолдан басқа, уақытша ашылған карьерлерге үйлер салып, оны жабдықтау. </w:t>
      </w:r>
      <w:r>
        <w:br/>
      </w:r>
      <w:r>
        <w:rPr>
          <w:rFonts w:ascii="Times New Roman"/>
          <w:b w:val="false"/>
          <w:i w:val="false"/>
          <w:color w:val="000000"/>
          <w:sz w:val="28"/>
        </w:rPr>
        <w:t xml:space="preserve">
      18. Құрылыс басқармалары, трестер үшiн құрылыс учаскесi мен поездар үшiн салынған уақтыша кеңселер. </w:t>
      </w:r>
      <w:r>
        <w:br/>
      </w:r>
      <w:r>
        <w:rPr>
          <w:rFonts w:ascii="Times New Roman"/>
          <w:b w:val="false"/>
          <w:i w:val="false"/>
          <w:color w:val="000000"/>
          <w:sz w:val="28"/>
        </w:rPr>
        <w:t xml:space="preserve">
      19. Құрылыс алаңдарында құрылыс материалдары мен өнiмдердi сынақтан өткiзетiн уақытша лабораториялар. </w:t>
      </w:r>
      <w:r>
        <w:br/>
      </w:r>
      <w:r>
        <w:rPr>
          <w:rFonts w:ascii="Times New Roman"/>
          <w:b w:val="false"/>
          <w:i w:val="false"/>
          <w:color w:val="000000"/>
          <w:sz w:val="28"/>
        </w:rPr>
        <w:t xml:space="preserve">
      20. Машиналар тұру үшiн уақытша түрде салынған гараждар. </w:t>
      </w:r>
      <w:r>
        <w:br/>
      </w:r>
      <w:r>
        <w:rPr>
          <w:rFonts w:ascii="Times New Roman"/>
          <w:b w:val="false"/>
          <w:i w:val="false"/>
          <w:color w:val="000000"/>
          <w:sz w:val="28"/>
        </w:rPr>
        <w:t xml:space="preserve">
      21. Тұрғын үйлiк поселкада, өрт сөндiретiн деполарда, өртке қарсы шараларды жүргiзетiн және құрылыс аумағында күзету қызметi үшiн уақытша салынған құрылыстар.  </w:t>
      </w:r>
      <w:r>
        <w:br/>
      </w:r>
      <w:r>
        <w:rPr>
          <w:rFonts w:ascii="Times New Roman"/>
          <w:b w:val="false"/>
          <w:i w:val="false"/>
          <w:color w:val="000000"/>
          <w:sz w:val="28"/>
        </w:rPr>
        <w:t xml:space="preserve">
      22. Машиналар мен механизмдердiң асты үшiн құйылып, салынған фундаменттер /бұл шығындар машина-сағатының құнына есептелген емес/.  </w:t>
      </w:r>
      <w:r>
        <w:br/>
      </w:r>
      <w:r>
        <w:rPr>
          <w:rFonts w:ascii="Times New Roman"/>
          <w:b w:val="false"/>
          <w:i w:val="false"/>
          <w:color w:val="000000"/>
          <w:sz w:val="28"/>
        </w:rPr>
        <w:t xml:space="preserve">
      23. Қалада арнаулы түрде және сәулеттiк-әдемiлiк түрде дайындалған қоршау-қорғандар.  </w:t>
      </w:r>
      <w:r>
        <w:br/>
      </w:r>
      <w:r>
        <w:rPr>
          <w:rFonts w:ascii="Times New Roman"/>
          <w:b w:val="false"/>
          <w:i w:val="false"/>
          <w:color w:val="000000"/>
          <w:sz w:val="28"/>
        </w:rPr>
        <w:t xml:space="preserve">
      24. Құрылыс алаңдарын басып өтетiн уақытша салынған темiржол, автомобиль және құрылыс материалдарын таситын жолдар мен тұйық жолдарды ұстау мен күту жұмыстары, сол сияқты құрылыс жүргiзiлетiн алаңда салынған қосатын, трасса жанындағы, салынып жатқан линейлiк құрылыстар, жасанды ғимараттар, эстакадалар мен переездер.  </w:t>
      </w:r>
      <w:r>
        <w:br/>
      </w:r>
      <w:r>
        <w:rPr>
          <w:rFonts w:ascii="Times New Roman"/>
          <w:b w:val="false"/>
          <w:i w:val="false"/>
          <w:color w:val="000000"/>
          <w:sz w:val="28"/>
        </w:rPr>
        <w:t xml:space="preserve">
      Жолдарды және өткелдердi бөлшектеу.  </w:t>
      </w:r>
      <w:r>
        <w:br/>
      </w:r>
      <w:r>
        <w:rPr>
          <w:rFonts w:ascii="Times New Roman"/>
          <w:b w:val="false"/>
          <w:i w:val="false"/>
          <w:color w:val="000000"/>
          <w:sz w:val="28"/>
        </w:rPr>
        <w:t xml:space="preserve">
      25. Уақытша түрде салынған аспалы жолдарды материалдар мен бұйымдарды әрi тасып, жоғарыға жеткiзiп беретiн көтергiш кабельдi крандар тұрғызып, кейін оны бөлшектеу.  </w:t>
      </w:r>
      <w:r>
        <w:br/>
      </w:r>
      <w:r>
        <w:rPr>
          <w:rFonts w:ascii="Times New Roman"/>
          <w:b w:val="false"/>
          <w:i w:val="false"/>
          <w:color w:val="000000"/>
          <w:sz w:val="28"/>
        </w:rPr>
        <w:t xml:space="preserve">
      26. Құрылыс алаңдарынан өтетiн электр қуатымен, сумен, жылумен және т.б. қамтамасыз ететiн уақытша салынған құбырлармен байланыс тораптарын салып, кейiн бөлшектеу, қабылдап алатын кезден құрылыс алаңындағы тарататын қондырғыларға дейiнгi аралықтар.  </w:t>
      </w:r>
      <w:r>
        <w:br/>
      </w:r>
      <w:r>
        <w:rPr>
          <w:rFonts w:ascii="Times New Roman"/>
          <w:b w:val="false"/>
          <w:i w:val="false"/>
          <w:color w:val="000000"/>
          <w:sz w:val="28"/>
        </w:rPr>
        <w:t xml:space="preserve">
      27. Егерде қатынаспен айналысатын мекемелер тасып берудi қамтамасыз ете алмаған жағдайда, материалдары мен конструкциялары бiр қатынастан екiншi бiр қатынасқа ауыстырар жағдайда кәсiпорынның жалгерлiк жүк түсiретiн базасы жасалынады.  </w:t>
      </w:r>
      <w:r>
        <w:br/>
      </w:r>
      <w:r>
        <w:rPr>
          <w:rFonts w:ascii="Times New Roman"/>
          <w:b w:val="false"/>
          <w:i w:val="false"/>
          <w:color w:val="000000"/>
          <w:sz w:val="28"/>
        </w:rPr>
        <w:t xml:space="preserve">
      28. Құрылыс жүрiп жатқан линияларда және оның трассасы бойында жасанды құрылыстар салып, уақытша жол салып оны көркейту жұмыстары.  </w:t>
      </w:r>
      <w:r>
        <w:br/>
      </w:r>
      <w:r>
        <w:rPr>
          <w:rFonts w:ascii="Times New Roman"/>
          <w:b w:val="false"/>
          <w:i w:val="false"/>
          <w:color w:val="000000"/>
          <w:sz w:val="28"/>
        </w:rPr>
        <w:t xml:space="preserve">
      29. Әскери-құрылыстың бөлімшелердi, сол секiлдi вахталық жұмыс iстейтiн адамдар тұратын поселкаларды, арнаулы категориядағы құрылысшылар тұратын, оларға қызмет көрсетуге қажеттi уақытша салынған үйлер мен ғимараттарды салып, оны ұстау iстерi.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Титульды емес уақытша салынған үйлер мен ғимараттар  </w:t>
      </w:r>
      <w:r>
        <w:br/>
      </w:r>
      <w:r>
        <w:rPr>
          <w:rFonts w:ascii="Times New Roman"/>
          <w:b w:val="false"/>
          <w:i w:val="false"/>
          <w:color w:val="000000"/>
          <w:sz w:val="28"/>
        </w:rPr>
        <w:t xml:space="preserve">
                             ТIЗБЕЛЕРI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Уақытша түрде салынған титульды емес үйлер мен ғимараттарға мыналар жатады:  </w:t>
      </w:r>
      <w:r>
        <w:br/>
      </w:r>
      <w:r>
        <w:rPr>
          <w:rFonts w:ascii="Times New Roman"/>
          <w:b w:val="false"/>
          <w:i w:val="false"/>
          <w:color w:val="000000"/>
          <w:sz w:val="28"/>
        </w:rPr>
        <w:t xml:space="preserve">
      прорабтар мен шеберлер үшiн объектi жанында салынған кеңселер мен қоймалар, кiлеттiк бөлмелер, құрылыс жанындағы қалқалар, душ, су қайнататын бөлмелер, канализациясы жоқ әжетханалар, жұмысшылардың жылынуы үшiн бөлмелер;  </w:t>
      </w:r>
      <w:r>
        <w:br/>
      </w:r>
      <w:r>
        <w:rPr>
          <w:rFonts w:ascii="Times New Roman"/>
          <w:b w:val="false"/>
          <w:i w:val="false"/>
          <w:color w:val="000000"/>
          <w:sz w:val="28"/>
        </w:rPr>
        <w:t xml:space="preserve">
      төсемдер уақытша салынған жеңiл сатылар, баспалдақтар, аспалы жолдар, адам жүретiн тақтайлар, үйдiң қабырғаларын бұзғандағы обноскалар, техникалық қауiпсiздiгiне қажеттi құрылғылар;  </w:t>
      </w:r>
      <w:r>
        <w:br/>
      </w:r>
      <w:r>
        <w:rPr>
          <w:rFonts w:ascii="Times New Roman"/>
          <w:b w:val="false"/>
          <w:i w:val="false"/>
          <w:color w:val="000000"/>
          <w:sz w:val="28"/>
        </w:rPr>
        <w:t xml:space="preserve">
      инвентарлық, молек типтес тастарды төсеудiң құралдары, инвентарлық аумақтардағы мұнаралар, подмосты және т.б. қоршау және жабдықтарды /арнайы немесе сәулеттiк бағыттағы безендiрулер/, қорғайтын, маңдайшалар, бұрғыланған қопарылыс жұмыстарын жасағанда паналайтын жерлер;  </w:t>
      </w:r>
      <w:r>
        <w:br/>
      </w:r>
      <w:r>
        <w:rPr>
          <w:rFonts w:ascii="Times New Roman"/>
          <w:b w:val="false"/>
          <w:i w:val="false"/>
          <w:color w:val="000000"/>
          <w:sz w:val="28"/>
        </w:rPr>
        <w:t xml:space="preserve">
      электр қуатын, суды, буды, газ бен ауаны магистралдардан уақытша алып жұмыс зонасы iшiнде тарату /үйлер мен линиялық ғимараттардың периметрi 25 км шамасында/.  </w:t>
      </w:r>
      <w:r>
        <w:br/>
      </w:r>
      <w:r>
        <w:rPr>
          <w:rFonts w:ascii="Times New Roman"/>
          <w:b w:val="false"/>
          <w:i w:val="false"/>
          <w:color w:val="000000"/>
          <w:sz w:val="28"/>
        </w:rPr>
        <w:t xml:space="preserve">
      құрылыс алаңындағы салынып жатқан, салынған үйлер мен  ғимараттарды жоғарыда көрсетiлген уақытша түрде салынған титульдiк емес үйлер мен ғимараттарды салу орнына пайдаланған немесе оған бағыштағанда шығатын шығындар. </w:t>
      </w:r>
      <w:r>
        <w:br/>
      </w:r>
      <w:r>
        <w:rPr>
          <w:rFonts w:ascii="Times New Roman"/>
          <w:b w:val="false"/>
          <w:i w:val="false"/>
          <w:color w:val="000000"/>
          <w:sz w:val="28"/>
        </w:rPr>
        <w:t xml:space="preserve">
      Титульды емес уақытша салынған үйлер мен ғимараттарды жәй /жылдық/ жөндеуден өткiзгенде, басқа бiр жерге көшiрген кездегi пайдаланғанда тозғандығы, жинап, тұрғызып, бөлшектеген кездегi шыққан шығындар үстеме шығын нормасы ретiнде есептелiнедi. </w:t>
      </w:r>
    </w:p>
    <w:p>
      <w:pPr>
        <w:spacing w:after="0"/>
        <w:ind w:left="0"/>
        <w:jc w:val="both"/>
      </w:pPr>
      <w:r>
        <w:rPr>
          <w:rFonts w:ascii="Times New Roman"/>
          <w:b w:val="false"/>
          <w:i w:val="false"/>
          <w:color w:val="000000"/>
          <w:sz w:val="28"/>
        </w:rPr>
        <w:t xml:space="preserve">                                                       N 14 қосымша </w:t>
      </w:r>
    </w:p>
    <w:p>
      <w:pPr>
        <w:spacing w:after="0"/>
        <w:ind w:left="0"/>
        <w:jc w:val="both"/>
      </w:pPr>
      <w:r>
        <w:rPr>
          <w:rFonts w:ascii="Times New Roman"/>
          <w:b w:val="false"/>
          <w:i w:val="false"/>
          <w:color w:val="000000"/>
          <w:sz w:val="28"/>
        </w:rPr>
        <w:t xml:space="preserve">               Қатынастық төлемнiң артуына байланысты </w:t>
      </w:r>
      <w:r>
        <w:br/>
      </w:r>
      <w:r>
        <w:rPr>
          <w:rFonts w:ascii="Times New Roman"/>
          <w:b w:val="false"/>
          <w:i w:val="false"/>
          <w:color w:val="000000"/>
          <w:sz w:val="28"/>
        </w:rPr>
        <w:t xml:space="preserve">
                      шығынның көлемiн айқындау  </w:t>
      </w:r>
    </w:p>
    <w:p>
      <w:pPr>
        <w:spacing w:after="0"/>
        <w:ind w:left="0"/>
        <w:jc w:val="both"/>
      </w:pPr>
      <w:r>
        <w:rPr>
          <w:rFonts w:ascii="Times New Roman"/>
          <w:b w:val="false"/>
          <w:i w:val="false"/>
          <w:color w:val="000000"/>
          <w:sz w:val="28"/>
        </w:rPr>
        <w:t xml:space="preserve">     Темiржол және автомобиль мен жүк тасығанда тарифтердiң өзгеруiне </w:t>
      </w:r>
      <w:r>
        <w:br/>
      </w:r>
      <w:r>
        <w:rPr>
          <w:rFonts w:ascii="Times New Roman"/>
          <w:b w:val="false"/>
          <w:i w:val="false"/>
          <w:color w:val="000000"/>
          <w:sz w:val="28"/>
        </w:rPr>
        <w:t xml:space="preserve">
байланысты қатынастық төлемнiң артуына байланысты шығатын қосымша </w:t>
      </w:r>
      <w:r>
        <w:br/>
      </w:r>
      <w:r>
        <w:rPr>
          <w:rFonts w:ascii="Times New Roman"/>
          <w:b w:val="false"/>
          <w:i w:val="false"/>
          <w:color w:val="000000"/>
          <w:sz w:val="28"/>
        </w:rPr>
        <w:t xml:space="preserve">
шығындар мына формуламен шешiледi: </w:t>
      </w:r>
      <w:r>
        <w:br/>
      </w:r>
      <w:r>
        <w:rPr>
          <w:rFonts w:ascii="Times New Roman"/>
          <w:b w:val="false"/>
          <w:i w:val="false"/>
          <w:color w:val="000000"/>
          <w:sz w:val="28"/>
        </w:rPr>
        <w:t xml:space="preserve">
     Тд = Тх /0,65 Ка + 0,29 Кж - 1/;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Тд   - Темiржол мен автомобиль арқылы жүк тасығаны үшiн </w:t>
      </w:r>
      <w:r>
        <w:br/>
      </w:r>
      <w:r>
        <w:rPr>
          <w:rFonts w:ascii="Times New Roman"/>
          <w:b w:val="false"/>
          <w:i w:val="false"/>
          <w:color w:val="000000"/>
          <w:sz w:val="28"/>
        </w:rPr>
        <w:t xml:space="preserve">
            тарифтiк өзгеруiне байланысты қатынастық шығынның </w:t>
      </w:r>
      <w:r>
        <w:br/>
      </w:r>
      <w:r>
        <w:rPr>
          <w:rFonts w:ascii="Times New Roman"/>
          <w:b w:val="false"/>
          <w:i w:val="false"/>
          <w:color w:val="000000"/>
          <w:sz w:val="28"/>
        </w:rPr>
        <w:t xml:space="preserve">
            артуы /мың теңгемен/; </w:t>
      </w:r>
      <w:r>
        <w:br/>
      </w:r>
      <w:r>
        <w:rPr>
          <w:rFonts w:ascii="Times New Roman"/>
          <w:b w:val="false"/>
          <w:i w:val="false"/>
          <w:color w:val="000000"/>
          <w:sz w:val="28"/>
        </w:rPr>
        <w:t xml:space="preserve">
     Т    - 1991 ж. баға көлемiне сәйкес /үстеме шығынды және </w:t>
      </w:r>
      <w:r>
        <w:br/>
      </w:r>
      <w:r>
        <w:rPr>
          <w:rFonts w:ascii="Times New Roman"/>
          <w:b w:val="false"/>
          <w:i w:val="false"/>
          <w:color w:val="000000"/>
          <w:sz w:val="28"/>
        </w:rPr>
        <w:t xml:space="preserve">
            жоспарлы қорды жинамай-ақ/ тарифтiң өзгеруiне сәйкес </w:t>
      </w:r>
      <w:r>
        <w:br/>
      </w:r>
      <w:r>
        <w:rPr>
          <w:rFonts w:ascii="Times New Roman"/>
          <w:b w:val="false"/>
          <w:i w:val="false"/>
          <w:color w:val="000000"/>
          <w:sz w:val="28"/>
        </w:rPr>
        <w:t xml:space="preserve">
            материалдарды, бұйымдар мен конструкцияларды </w:t>
      </w:r>
      <w:r>
        <w:br/>
      </w:r>
      <w:r>
        <w:rPr>
          <w:rFonts w:ascii="Times New Roman"/>
          <w:b w:val="false"/>
          <w:i w:val="false"/>
          <w:color w:val="000000"/>
          <w:sz w:val="28"/>
        </w:rPr>
        <w:t xml:space="preserve">
            тасымалдағанда жұмсалған шығындардың көлемi; </w:t>
      </w:r>
      <w:r>
        <w:br/>
      </w:r>
      <w:r>
        <w:rPr>
          <w:rFonts w:ascii="Times New Roman"/>
          <w:b w:val="false"/>
          <w:i w:val="false"/>
          <w:color w:val="000000"/>
          <w:sz w:val="28"/>
        </w:rPr>
        <w:t xml:space="preserve">
     Ка   - автомобильмен тасығанда тарифтiң өсуiн көрсететiн </w:t>
      </w:r>
      <w:r>
        <w:br/>
      </w:r>
      <w:r>
        <w:rPr>
          <w:rFonts w:ascii="Times New Roman"/>
          <w:b w:val="false"/>
          <w:i w:val="false"/>
          <w:color w:val="000000"/>
          <w:sz w:val="28"/>
        </w:rPr>
        <w:t xml:space="preserve">
            коэффициент; </w:t>
      </w:r>
      <w:r>
        <w:br/>
      </w:r>
      <w:r>
        <w:rPr>
          <w:rFonts w:ascii="Times New Roman"/>
          <w:b w:val="false"/>
          <w:i w:val="false"/>
          <w:color w:val="000000"/>
          <w:sz w:val="28"/>
        </w:rPr>
        <w:t xml:space="preserve">
     Кж   - бұл да тек темiржолмен тасығанда.  </w:t>
      </w:r>
      <w:r>
        <w:br/>
      </w:r>
      <w:r>
        <w:rPr>
          <w:rFonts w:ascii="Times New Roman"/>
          <w:b w:val="false"/>
          <w:i w:val="false"/>
          <w:color w:val="000000"/>
          <w:sz w:val="28"/>
        </w:rPr>
        <w:t xml:space="preserve">
      0,65 - сметалық нормада ескерiлiп автомашинамен тасығанда шығынның /0,67/ автомобильмен тасығанда тарифтің /1,03/ өсу коэффициентi;  </w:t>
      </w:r>
      <w:r>
        <w:br/>
      </w:r>
      <w:r>
        <w:rPr>
          <w:rFonts w:ascii="Times New Roman"/>
          <w:b w:val="false"/>
          <w:i w:val="false"/>
          <w:color w:val="000000"/>
          <w:sz w:val="28"/>
        </w:rPr>
        <w:t xml:space="preserve">
      0,29 - сметалық нормада ескерiлiп темiржолмен тасығанда шығынның /0,33/ темiржолмен тасығанда /1,15/ өсу коэффициентi.  </w:t>
      </w:r>
      <w:r>
        <w:br/>
      </w:r>
      <w:r>
        <w:rPr>
          <w:rFonts w:ascii="Times New Roman"/>
          <w:b w:val="false"/>
          <w:i w:val="false"/>
          <w:color w:val="000000"/>
          <w:sz w:val="28"/>
        </w:rPr>
        <w:t xml:space="preserve">
      Линейлiк құрылыс үшiн әрбiр нақты объектiге калькуляция мен материалдарды жеткiзiп берудегi бағасы, автомобиль мен және темiржолмен жүк тасығанда тарифтiң өзгеруi материалдық қорлардың әрбiр түрiне жекеше ескерiледi, мұнда базистiк бағадан сырт шығындарды айқындаған кездегi нақтылы коэффициентке сәйкес ескерiледi.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