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7986" w14:textId="9697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"Шаруашылық серiктестiктердегi акциялардың мемлекеттiк пакеттерiн басқаруды реттеу жөнiндегi шаралар туралы" 1996 жылғы 16 мамырдағы N 607 қаулысын iс жүзiне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Мемлекеттiк мүлiктi басқару жөнiндегi Мемлекеттiк комитетi 1996 жылғы 23 шiлдедегі N 512 қаулысы. Қазақстан Республикасының Әділет министрлігінде 1996 жылғы 28 қарашада N 227 тіркелді. Қолданылуы тоқтатылды - ҚР Үкіметінің 2005 жылғы 9 ақпандағы N 124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Қазақстан Республикасы Үкiметiнiң 1996 жылғы 27 ақпандағы N 246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бекiтiлген, Қазақстан Республикасында 1996-1998 жылдарда мемлекеттiк меншiктi жекешелендiру мен қайта құрылымдау бағдарламасын орындау үшiн ("Қайта құрылымдау және мемлекеттiң меншiк иелену қызметiн жүзеге асыруы", 2-тарау, 1-тараушаның 1-тармағы), сондай-ақ Қазақстан Республикасы Үкiметiнiң "Шаруашылық серiктестiктердегi акциялардың мемлекеттiк пакеттерiн басқаруды реттеу жөнiндегi шаралар туралы" 1996 жылғы 16 мамырдағы N 607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Мемлекеттiк мүлiктi басқару жөнiндегi мемлекеттiк комитетi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Мына құрамда Мемлекет қатысуындағы шаруашылық серiктестiктерде байқау кеңестерiн құру және олардың қызметiн бақылау жөнiнде комиссия (бұдан әрi-Комиссия)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С.С.Қалмырзаев - Қазақстан Республикасының Мемлекеттiк мүлiктi басқару жөнiндегi мемлекеттiк комитетiнiң төрағасы, Комиссия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Е.С.Никитинская - Қазақстан Республикасының Мемлекеттiк мүлiктi басқару жөнiндегi мемлекеттiк комитетi Төрағасының орынбасары, Комиссия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О.А.Әбдiкамалов - Қазақстан Республикасы Үкiметi Аппаратының Аумақтық даму бөлiмi меңгерушiсiнiң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Ж.О.Дүйсенбеков - Қазақстан Республикасы Құрылыс, тұрғын үй құрылысы және аумақта құрылыс салу министрiнiң бiрiншi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М.К.Кетебаев - Қазақстан Республикасы Экономика министрiнiң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О.Г.Кинасов - Қазақстан Республикасы Мұнай және газ өнеркәсiбi министрiнiң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С.Г.Майдыров - Қазақстан Республикасы Үкіметi Аппаратының Экономикалық саясат бөлiмi меңгерушiсiнiң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Б.И.Менжулин - Қазақстан Республикасы Қаржы министрiнiң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Б.Н.Москаленко - Қазақстан Республикасы Геология және жер қойнауын қорғау министрiнiң бiрiншi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Ғ.И.Оразбақов - Қазақстан Республикасы Көлiк және коммуникация министрiнiң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А.Д.Рябцев - Қазақстан Республикасы Су ресурстары жөнiндегi комитет төрағасының бiрiншi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С.Н.Сансызбаев - Қазақстан Мемлекеттiк Экспорт-импорт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басқармасы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Т.С.Сарабекова - Қазақстан Республикасының Жекешелендiру жөнiндегi мемлекеттiк комитетi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Б.Ш.Таджияков - Қазақстан Республикасы Ұлттық банк төрағасының бiрiншi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С.А.Тиесов - Қазақстан Республикасы Энергетика және көмiр өнеркәсiбi министрiнiң бiрiншi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Г.Н.Шалғынбаева - Қазақстан Республикасының Бағалы қағаздар жөнiндегi Ұлттық комиссияның мүшесi;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Ж.Ж.Дайыров - Қазақстан Республикасы Меммүлкiкомитетiнiң Мемлекет қатысуындағы шаруашылық серiктестiктер және акционерлiк қоғамдар бас басқармасы бастығының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М.А.Қайназарова - Қазақстан Республикасы Меммүлкiкомитетiнiң Мемлекет қатысуындағы шаруашылық серiктестiктер және акционерлiк қоғамдар бас басқармасының бас маманы, Комиссия хатшысы.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Комиссиялар: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осы тiркелiмдi акциялардың мемлекеттiк пакетi (мемлекеттiк үлесi) бар шаруашылық серiктестiктерiнiң байқау кеңестерi мүшелерiнiң және мүшелiкке үмiткерлерiнiң тiркелiмiн жасау мүмкiндiгiне қарай бекiтсiн.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нарық экономикасы жөнiндегi "Арман" Халықаралық орталығымен бiрлесiп байқау кеңестерiнiң мүшелiгiне үмiткерлердi оқытудың бағдарламасы мен кестесiн қарасын;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байқау кеңестерiне мүшелiкке үмiткерлерден сынақ алу арқылы оларды оқытуды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Мемлекет қатысуындағы шаруашылық серiктестiктерде байқау кеңестерiн құру және олардың қызметiн бақылау жөнiндегi комиссия туралы Ереже;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Мемлекет қатысуындағы шаруашылық серiктестiктердегi байқау кеңестерiнiң мүшелiгiне үмiткерлерден сынақ алу Тәртiбi;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мемлекет қатысуындағы шаруашылық серiктестiктердегi байқау кеңестерi туралы Ереже;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мемлекет мүдделерiн тиiмдi түрде бiлдiру мақсаттарында, Қазақстан Республикасының Мемлекеттiк мүлiктi басқару жөнiндегi мемлекеттiк комитетiнiң өкiлеттi өкiлдерi болып сөйлейтiн, байқау кеңестерi мүшелерiнiң мiндеттерi туралы Ереже.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Осы қаулының орындалуын бақылау Төрағаның орынбасары Е.С.Никитинскаяға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мүлiктi басқару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мемлекеттiк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1996 жылғы 23 шiлдедегi N 512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бекiтiлген 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 ҚАТЫСАТЫН ШАРУАШЫЛЫҚ СЕРIКТЕСТІКТЕРДЕ БАЙҚАУ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КЕҢЕСТЕРIН ҚҰРУ ЖӘНЕ ОЛАРДЫҢ ҚЫЗМЕТТЕРIН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ЖӨНIНДЕГI КОМИССИЯЛАР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ЕРЕЖЕ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Осы ереже Қазақстан Республикасы Үкiметiнiң "Қазақстан Республикасында 1996-1998 жылдарға мемлекеттiк меншiктi жекешелендiру мен қайта құрылымдау бағдарламасы туралы" 1996 жылғы 27 ақпандағы N 246 қаулысымен бекiтiлген, Қазақстан Республикасында 1996-1998 жылдарға мемлекеттiк меншiктi жекешелендiру мен қайта құрылымдау бағдарламасына сәйкес, сондай-ақ Қазақстан Республикасы Үкiметiнiң "Шаруашылық серiктестiктерде акциялардың мемлекеттiк пакеттерiн және үлестерiн басқаруды реттеу жөнiндегi шаралар туралы" 1996 жылғы 16 мамырдағы N 607 Қаулысына сай әзiрлендi.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Мемлекет қатысуындағы шаруашылық серiктестiктерде байқау кеңестерiн құру және олардың қызметтерiн бақылау жөнiндегi комиссиялар (бұдан әрi - Комиссиялар) мемлекет қатысуындағы шаруашылық серiктестіктерде акциялардың мемлекеттiк пакеттерiн және үлестерiн тиiмдi басқаруды қамтамасыз ету мақсатымен құрылады.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80"/>
          <w:sz w:val="28"/>
        </w:rPr>
        <w:t xml:space="preserve">2.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Комиссия - алқалы орган және оны Қазақстан Республикасының Мемлекеттiк мүлiктi басқару жөнiндегi мемлекеттiк комитетiнiң Төрағасы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Комиссия құрамына кiретiндер: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Қазақстан Республикасының Мемлекеттiк мүлiктi басқару жөнiндегi мемлекеттiк комитетi төрағасының орынбасары - төраға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өкiлдер: Қазақстан Республикасының Қаржы министрлiгiнен, Экономика министрлiгiнен, салалық министрлiктерден, Бағалы қағаздар жөнiндегi ұлттық комиссиясынан, Қазақстан Республикасының Жекешелендiру жөнiндегi мемлекеттiк комитетiнiң қызмет деңгейi министрдiң орынбасарынан төмен емес өкiлi.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Қазақстан Республикасының Мемлекеттiк мүлiктi басқару жөнiндегi мемлекеттiк комитетi Шаруашылық серiктестiктер және акционерлiк қоғамдар бас басқармасының бас маманы - комиссия хатшысы;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2-бөлiмнiң 2-тармағында көрсетiлген адамдар Комиссия жұмысына қатыса алмаған жағдайда, олар бұл мiндетiн өз өкiлдерiне беруi мүмкiн.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80"/>
          <w:sz w:val="28"/>
        </w:rPr>
        <w:t xml:space="preserve">3. КОМИССИЯНЫҢ МАҚСАТЫ МЕН МIНДЕТI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Байқау кеңестерi мүшелерiнiң және мүшелiгiне үмiткерлердiң Тiркелiмiнен (бұдан әрi - тiркелiм) Қазақстан Республикасының Мемлекеттiк мүлiктi басқару жөнiндегi мемлекеттiк комитетiнiң (бұдан әрi - Комитеттiң) өкiлеттi өкiлдерi болып сөйлейтiн, мемлекет қатысуындағы шаруашылық серiктестiктердiң байқау кеңестерiнiң мүшелiгiне үмiткерлер ұсынады;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Комитеттiң тапсырмасы бойынша мемлекет мүдделерiн тиiмдi түрде бiлдiру мақсаттарында Комитеттiң өкiлеттi өкiлдерi болып сөйлейтiн, байқау кеңестерi мүшелерiнiң жұмысын қарайды және оған баға бередi;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Мемлекет мүдделерiн қамтамасыз ету жөнiндегi мiндеттерiн тиiстi түрде атқармаған жағдайда байқау кеңестерi мүшелерiнiң құрамын өзгерту жөнiндегi ұсыныстар енгiзедi.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Байқау кеңестерiнiң мүшелiгiне үмiткерлерге қойылатын бiлiктiлiк талаптарды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Мемлекет қатысуындағы шаруашылық серiктестiктердегi байқау кеңестерiнiң мүшелiгiне үмiткерлерден сынақ алады (қосымша).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80"/>
          <w:sz w:val="28"/>
        </w:rPr>
        <w:t xml:space="preserve">4. КОМИССИЯ ЖҰМЫСЫНЫҢ ЖӨНI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Комиссия мәжiлiсiн үстiмiздегi жылдың әр тоқсанының соңғы айының 5-iнде тұрақты негiзiнде Комиссия төрағасы ұйымдастырады.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Комиссия мәжiлiсiн төраға, ол болмаған жағдайда - төрағаның орынбасары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Мәжiлiстерде комиссияның шешiмi қатысушылар арасында кәдiмгi көпшiлiк дауыспен қабылданады. Дауыс саны тең болған жағдайда мәжiлiс төрағасының дауысы шешушi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Мәжiлiстен кейiн хаттамалар жасалады. Оған Комиссия төрағасы (төраға орынбасары) және Комиссия хатшысы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Комиссияның жұмысын ұйымдық жағынан Комитеттiң тиiстi бөлiмшелерi қамтамасыз етедi.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