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9b837" w14:textId="0c9b8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шығынына лимит белгiлеу арқылы жергiлiктi бюджеттерiнiң есебiнен ұсталатын, мемлекеттік мекемелерді қаржыландыру нұсқауын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Министрлiгi 1996 жылғы 2 желтоқсан N 264. Қазақстан Республикасының Әділет министрлігінде 1996 жылғы 11 желтоқсанда N 231 тіркелді. Күші жойылды - ҚР Қаржы министрінің 2004 жылғы 30 желтоқсандағы N 469 бұйрығымен.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Қаржы министрінің 2004 жылғы 30 желтоқсандағы </w:t>
      </w:r>
      <w:r>
        <w:rPr>
          <w:rFonts w:ascii="Times New Roman"/>
          <w:b w:val="false"/>
          <w:i w:val="false"/>
          <w:color w:val="000000"/>
          <w:sz w:val="28"/>
        </w:rPr>
        <w:t xml:space="preserve">  N 469 </w:t>
      </w:r>
      <w:r>
        <w:rPr>
          <w:rFonts w:ascii="Times New Roman"/>
          <w:b w:val="false"/>
          <w:i w:val="false"/>
          <w:color w:val="ff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 </w:t>
      </w:r>
    </w:p>
    <w:bookmarkEnd w:id="0"/>
    <w:p>
      <w:pPr>
        <w:spacing w:after="0"/>
        <w:ind w:left="0"/>
        <w:jc w:val="both"/>
      </w:pPr>
      <w:r>
        <w:rPr>
          <w:rFonts w:ascii="Times New Roman"/>
          <w:b w:val="false"/>
          <w:i w:val="false"/>
          <w:color w:val="ff0000"/>
          <w:sz w:val="28"/>
        </w:rPr>
        <w:t xml:space="preserve">      ЕСКЕРТУ. Атауы өзгертілді - ҚР Қаржы министрiнiң 2000 жылғы 17 наурыздағы N 126 </w:t>
      </w:r>
      <w:r>
        <w:rPr>
          <w:rFonts w:ascii="Times New Roman"/>
          <w:b w:val="false"/>
          <w:i w:val="false"/>
          <w:color w:val="000000"/>
          <w:sz w:val="28"/>
        </w:rPr>
        <w:t xml:space="preserve">  V001111_ </w:t>
      </w:r>
      <w:r>
        <w:rPr>
          <w:rFonts w:ascii="Times New Roman"/>
          <w:b w:val="false"/>
          <w:i w:val="false"/>
          <w:color w:val="ff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1. 1997 жылдың 1-қаңтарынан бастап қаржы шығынына лимит белгiлеу арқылы жергiлiктi бюджеттерiнiң есебiнен ұсталатын, мемлекеттік мекемелерді қаржыландыру нұсқауы бекiтiлсiн және күшiне енсiн. &lt;*&gt;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өзгертілді - ҚР Қаржы министрiнiң 2000 жылғы 17 наурыздағы N 126 </w:t>
      </w:r>
      <w:r>
        <w:rPr>
          <w:rFonts w:ascii="Times New Roman"/>
          <w:b w:val="false"/>
          <w:i w:val="false"/>
          <w:color w:val="000000"/>
          <w:sz w:val="28"/>
        </w:rPr>
        <w:t xml:space="preserve">  V001111_ </w:t>
      </w:r>
      <w:r>
        <w:rPr>
          <w:rFonts w:ascii="Times New Roman"/>
          <w:b w:val="false"/>
          <w:i w:val="false"/>
          <w:color w:val="ff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2. Осы нұсқаудың берiлуiне байланысты келесi нормативтi документтер күшiн жойсын:  </w:t>
      </w:r>
      <w:r>
        <w:br/>
      </w:r>
      <w:r>
        <w:rPr>
          <w:rFonts w:ascii="Times New Roman"/>
          <w:b w:val="false"/>
          <w:i w:val="false"/>
          <w:color w:val="000000"/>
          <w:sz w:val="28"/>
        </w:rPr>
        <w:t xml:space="preserve">
     - қаржы министрлiгiнiң бұйрығы бойынша 1979 жылы 31 қаңтарда бекiтiлген ереженiң 10 тарауының N 8 бөлiмi, "Жергiлiктi бюджеттiң қаржы шығындары" деп аталатын 5 кiшi бөлiмдерiнiң 194, 195, 197, 210 тармақшалары.  </w:t>
      </w:r>
      <w:r>
        <w:br/>
      </w:r>
      <w:r>
        <w:rPr>
          <w:rFonts w:ascii="Times New Roman"/>
          <w:b w:val="false"/>
          <w:i w:val="false"/>
          <w:color w:val="000000"/>
          <w:sz w:val="28"/>
        </w:rPr>
        <w:t xml:space="preserve">
     - Қазақ ССР-ы қаржы министрлiгiнiң 1980 жылы 6 наурызда шыққан N 20 бұйрығы бекiткен "Орындалу барысында өзгертiлген бюджет шығындарын есептеу және шығындарды қаржыландыруға байланысты жылдық жергiлiктi бюджеттi тоқсан сайын бөлу туралы" нұсқаудың "Бюджет бойынша қаржыландыру" тарауының 34-38, 52, 53 тармақшалары.  </w:t>
      </w:r>
      <w:r>
        <w:br/>
      </w:r>
      <w:r>
        <w:rPr>
          <w:rFonts w:ascii="Times New Roman"/>
          <w:b w:val="false"/>
          <w:i w:val="false"/>
          <w:color w:val="000000"/>
          <w:sz w:val="28"/>
        </w:rPr>
        <w:t xml:space="preserve">
     - Қазақстан Республикасы Қаржы Министрлiгiнiң 1992 жылы 1 шiлдеде шыққан N 24 жергiлiктi бюджеттiң финанс органдарында орындалуының бухгалтерлiк есебiнiң нұсқауындағы 2 тараудың "Ағымдағы шоттардың шот жоспары, шоттардың мазмұны мен түрi" деген 2.4. тармақтың 2-5, 8 азат жолдары, 3 тараудың "құжаттарды тiркеу тәртiбi" бөлiмiнiң 3.2. және 3.3. тармақшалары.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Министрдiң бiрiншi орынбасары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министрлiгiнiң </w:t>
      </w:r>
      <w:r>
        <w:br/>
      </w:r>
      <w:r>
        <w:rPr>
          <w:rFonts w:ascii="Times New Roman"/>
          <w:b w:val="false"/>
          <w:i w:val="false"/>
          <w:color w:val="000000"/>
          <w:sz w:val="28"/>
        </w:rPr>
        <w:t xml:space="preserve">
                                   1996 жылғы 2 желтоқсандағы </w:t>
      </w:r>
      <w:r>
        <w:br/>
      </w:r>
      <w:r>
        <w:rPr>
          <w:rFonts w:ascii="Times New Roman"/>
          <w:b w:val="false"/>
          <w:i w:val="false"/>
          <w:color w:val="000000"/>
          <w:sz w:val="28"/>
        </w:rPr>
        <w:t xml:space="preserve">
                                  N 264. бұйрығымен бекiтiлген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Жергiліктi бюджеттерде тұратын мемлекеттiк мекемелердi  </w:t>
      </w:r>
      <w:r>
        <w:br/>
      </w:r>
      <w:r>
        <w:rPr>
          <w:rFonts w:ascii="Times New Roman"/>
          <w:b w:val="false"/>
          <w:i w:val="false"/>
          <w:color w:val="000000"/>
          <w:sz w:val="28"/>
        </w:rPr>
        <w:t>
</w:t>
      </w:r>
      <w:r>
        <w:rPr>
          <w:rFonts w:ascii="Times New Roman"/>
          <w:b/>
          <w:i w:val="false"/>
          <w:color w:val="000000"/>
          <w:sz w:val="28"/>
        </w:rPr>
        <w:t xml:space="preserve">    қаражат жұмсауға шектеме қою жолымен қаржыландыру  </w:t>
      </w:r>
      <w:r>
        <w:br/>
      </w:r>
      <w:r>
        <w:rPr>
          <w:rFonts w:ascii="Times New Roman"/>
          <w:b w:val="false"/>
          <w:i w:val="false"/>
          <w:color w:val="000000"/>
          <w:sz w:val="28"/>
        </w:rPr>
        <w:t>
</w:t>
      </w:r>
      <w:r>
        <w:rPr>
          <w:rFonts w:ascii="Times New Roman"/>
          <w:b/>
          <w:i w:val="false"/>
          <w:color w:val="000000"/>
          <w:sz w:val="28"/>
        </w:rPr>
        <w:t xml:space="preserve">                        жөнiндегi  </w:t>
      </w:r>
      <w:r>
        <w:br/>
      </w:r>
      <w:r>
        <w:rPr>
          <w:rFonts w:ascii="Times New Roman"/>
          <w:b w:val="false"/>
          <w:i w:val="false"/>
          <w:color w:val="000000"/>
          <w:sz w:val="28"/>
        </w:rPr>
        <w:t>
</w:t>
      </w:r>
      <w:r>
        <w:rPr>
          <w:rFonts w:ascii="Times New Roman"/>
          <w:b/>
          <w:i w:val="false"/>
          <w:color w:val="000000"/>
          <w:sz w:val="28"/>
        </w:rPr>
        <w:t xml:space="preserve">                        НҰСҚАУЛЫҚ </w:t>
      </w:r>
    </w:p>
    <w:p>
      <w:pPr>
        <w:spacing w:after="0"/>
        <w:ind w:left="0"/>
        <w:jc w:val="both"/>
      </w:pPr>
      <w:r>
        <w:rPr>
          <w:rFonts w:ascii="Times New Roman"/>
          <w:b w:val="false"/>
          <w:i w:val="false"/>
          <w:color w:val="ff0000"/>
          <w:sz w:val="28"/>
        </w:rPr>
        <w:t xml:space="preserve">      ЕСКЕРТУ. Атауы өзгертілді - ҚР Қаржы министрiнiң 2000 жылғы 17 наурыздағы N 126 </w:t>
      </w:r>
      <w:r>
        <w:rPr>
          <w:rFonts w:ascii="Times New Roman"/>
          <w:b w:val="false"/>
          <w:i w:val="false"/>
          <w:color w:val="000000"/>
          <w:sz w:val="28"/>
        </w:rPr>
        <w:t xml:space="preserve">  V001111_ </w:t>
      </w:r>
      <w:r>
        <w:rPr>
          <w:rFonts w:ascii="Times New Roman"/>
          <w:b w:val="false"/>
          <w:i w:val="false"/>
          <w:color w:val="ff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I. Жалпы ереже </w:t>
      </w:r>
    </w:p>
    <w:p>
      <w:pPr>
        <w:spacing w:after="0"/>
        <w:ind w:left="0"/>
        <w:jc w:val="both"/>
      </w:pPr>
      <w:r>
        <w:rPr>
          <w:rFonts w:ascii="Times New Roman"/>
          <w:b w:val="false"/>
          <w:i w:val="false"/>
          <w:color w:val="000000"/>
          <w:sz w:val="28"/>
        </w:rPr>
        <w:t xml:space="preserve">       1. Бұл Нұсқаулық жергiлiктi бюджетте тұратын мемлекеттiк мекемелердi шығындардың түрлерi бойынша жергiлiктi бюджеттiң қаражатын жұмсауға шектеме қою жолымен қаржыландырудың тәртiбiн айқындайды. &lt;*&gt;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өзгертілді - ҚР Қаржы министрiнiң 2000 жылғы 17 наурыздағы N 126 </w:t>
      </w:r>
      <w:r>
        <w:rPr>
          <w:rFonts w:ascii="Times New Roman"/>
          <w:b w:val="false"/>
          <w:i w:val="false"/>
          <w:color w:val="000000"/>
          <w:sz w:val="28"/>
        </w:rPr>
        <w:t xml:space="preserve">  V001111_ </w:t>
      </w:r>
      <w:r>
        <w:rPr>
          <w:rFonts w:ascii="Times New Roman"/>
          <w:b w:val="false"/>
          <w:i w:val="false"/>
          <w:color w:val="ff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II. Бюджеттiк қаржыларды бөлу </w:t>
      </w:r>
    </w:p>
    <w:p>
      <w:pPr>
        <w:spacing w:after="0"/>
        <w:ind w:left="0"/>
        <w:jc w:val="both"/>
      </w:pPr>
      <w:r>
        <w:rPr>
          <w:rFonts w:ascii="Times New Roman"/>
          <w:b w:val="false"/>
          <w:i w:val="false"/>
          <w:color w:val="000000"/>
          <w:sz w:val="28"/>
        </w:rPr>
        <w:t xml:space="preserve">       2. Жергiлiктi бюджеттер бойынша шығыстарды қаржыландыру Қазақстан Республикасы Үкiметiнiң 2000 жылғы 16 ақпандағы N 255 қаулысымен бекiтiлген Мемлекеттiк бюджеттiң есебiнен ұсталатын мемлекеттiк мекемелерге арналған бюджеттiң атқарылуы және есептiлiк нысандарын (мерзiмдi және жылдық) жүргiзу жөнiндегi қаржылық рәсiмдердiң ережесiне сәйкес жасалған тиiстi бюджеттердiң кiрiстерi мен шығыстарының тiзiмдемесi негiзiнде жүргiзiледi.  </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жазылды - ҚР Қаржы министрiнiң 2000 жылғы 17 наурыздағы N 126 </w:t>
      </w:r>
      <w:r>
        <w:rPr>
          <w:rFonts w:ascii="Times New Roman"/>
          <w:b w:val="false"/>
          <w:i w:val="false"/>
          <w:color w:val="000000"/>
          <w:sz w:val="28"/>
        </w:rPr>
        <w:t xml:space="preserve">  V001111_ </w:t>
      </w:r>
      <w:r>
        <w:rPr>
          <w:rFonts w:ascii="Times New Roman"/>
          <w:b w:val="false"/>
          <w:i w:val="false"/>
          <w:color w:val="ff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3. &lt;*&gt;  </w:t>
      </w:r>
      <w:r>
        <w:br/>
      </w:r>
      <w:r>
        <w:rPr>
          <w:rFonts w:ascii="Times New Roman"/>
          <w:b w:val="false"/>
          <w:i w:val="false"/>
          <w:color w:val="000000"/>
          <w:sz w:val="28"/>
        </w:rPr>
        <w:t>
</w:t>
      </w:r>
      <w:r>
        <w:rPr>
          <w:rFonts w:ascii="Times New Roman"/>
          <w:b w:val="false"/>
          <w:i w:val="false"/>
          <w:color w:val="ff0000"/>
          <w:sz w:val="28"/>
        </w:rPr>
        <w:t xml:space="preserve">      ЕСКЕРТУ. 3-тармақ алынып тасталды - ҚР Қаржы министрiнiң 2000 жылғы 17 наурыздағы N 126 </w:t>
      </w:r>
      <w:r>
        <w:rPr>
          <w:rFonts w:ascii="Times New Roman"/>
          <w:b w:val="false"/>
          <w:i w:val="false"/>
          <w:color w:val="000000"/>
          <w:sz w:val="28"/>
        </w:rPr>
        <w:t xml:space="preserve">  V001111_ </w:t>
      </w:r>
      <w:r>
        <w:rPr>
          <w:rFonts w:ascii="Times New Roman"/>
          <w:b w:val="false"/>
          <w:i w:val="false"/>
          <w:color w:val="ff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III. Қаржылық рұқсаттар беру </w:t>
      </w:r>
    </w:p>
    <w:p>
      <w:pPr>
        <w:spacing w:after="0"/>
        <w:ind w:left="0"/>
        <w:jc w:val="both"/>
      </w:pPr>
      <w:r>
        <w:rPr>
          <w:rFonts w:ascii="Times New Roman"/>
          <w:b w:val="false"/>
          <w:i w:val="false"/>
          <w:color w:val="000000"/>
          <w:sz w:val="28"/>
        </w:rPr>
        <w:t xml:space="preserve">       4. Жергiлiктi бюджеттiк бағдарламалар әкiмшiлерiнің шығыстарын уақытылы қаржыландыруды қамтамасыз ету үшiн жергiлiктi бюджеттерден қаржыландырылатын, жергiлiктi бюджеттiң қалыптастырылуын және атқарылуын жүзеге асыруға жергiлiктi атқарушы орган уәкiлеттiк берген атқарушы орган (бұдан әрi - жергiлiктi қаржы органы) жергiлiктi бюджеттердiң шоттарына iс жүзiнде түсетiн ақшаның сомасын, секвестрлеуге жатпайтын жергiлiктi бюджеттiк бағдарламалар бойынша шығыстардың көлемдерін, жергiлiктi атқарушы органдардың борышына қызмет көрсету және оны өтеу жөнiндегi шығыстардың көлемдерiн және жергiлiктi бюджеттiк бағдарламалар әкiмшiлерiнiң бюджеттiк қаржы бөлудегi айлық қажеттiлiгiн ескере отырып, жергiлiктi бюджеттік бағдарламалардың әрбiр әкiмшісі бюджеттік бағдарлама, кiшi бағдарлама және ерекшелiк бойынша тиiстi жергiлiктi бюджеттiң шығыстарын қаржыландырудың ағымдағы лимиттерiн айқындайды. &lt;*&gt;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жазылды - ҚР Қаржы министрiнiң 2000 жылғы 17 наурыздағы N 126 </w:t>
      </w:r>
      <w:r>
        <w:rPr>
          <w:rFonts w:ascii="Times New Roman"/>
          <w:b w:val="false"/>
          <w:i w:val="false"/>
          <w:color w:val="000000"/>
          <w:sz w:val="28"/>
        </w:rPr>
        <w:t xml:space="preserve">  V001111_ </w:t>
      </w:r>
      <w:r>
        <w:br/>
      </w:r>
      <w:r>
        <w:rPr>
          <w:rFonts w:ascii="Times New Roman"/>
          <w:b w:val="false"/>
          <w:i w:val="false"/>
          <w:color w:val="000000"/>
          <w:sz w:val="28"/>
        </w:rPr>
        <w:t>
</w:t>
      </w:r>
      <w:r>
        <w:rPr>
          <w:rFonts w:ascii="Times New Roman"/>
          <w:b w:val="false"/>
          <w:i w:val="false"/>
          <w:color w:val="ff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5. Қаржыландыру лимиттерiнiң негiзiнде жергiлiктi қаржы органы жергiлiктi бюджеттiк бағдарламалардың әкiмшiлерiне 1МБР (1-қосымша) немесе 1 МБЗ (2-қосымша) нысаны бойынша қаржылық рұқсат жазып бередi. Рұқсаттарда бiрыңғай бюджеттiк жiктеме кодтарына: бюджеттiк бағдарламалардың әкiмшiсiне, бағдарламаға, кiшi бағдарламаға және ерекшелiкке сәйкес шығыстардың әрбiр түрi бойынша бекiтiлген лимиттер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абзацпен толықтырылды - ҚР Қаржы министрiнiң 1997.02.26. N 49 бұйрығымен.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жазылды - ҚР Қаржы министрiнiң 2000 жылғы 17 наурыздағы N 126 </w:t>
      </w:r>
      <w:r>
        <w:rPr>
          <w:rFonts w:ascii="Times New Roman"/>
          <w:b w:val="false"/>
          <w:i w:val="false"/>
          <w:color w:val="000000"/>
          <w:sz w:val="28"/>
        </w:rPr>
        <w:t xml:space="preserve">  V001111_ </w:t>
      </w:r>
      <w:r>
        <w:br/>
      </w:r>
      <w:r>
        <w:rPr>
          <w:rFonts w:ascii="Times New Roman"/>
          <w:b w:val="false"/>
          <w:i w:val="false"/>
          <w:color w:val="000000"/>
          <w:sz w:val="28"/>
        </w:rPr>
        <w:t>
</w:t>
      </w:r>
      <w:r>
        <w:rPr>
          <w:rFonts w:ascii="Times New Roman"/>
          <w:b w:val="false"/>
          <w:i w:val="false"/>
          <w:color w:val="ff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6. I-ЖБШ үлгiсiндегi қаржылық рұқсаттар мемлекеттiк мекемелерге лимиттердi iшкi ведомстволық мемлекеттiк мекемелерге одан әрi бөлу үшiн берiледi. &lt;*&gt;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өзгертілді - ҚР Қаржы министрiнiң 2000 жылғы 17 наурыздағы N 126 </w:t>
      </w:r>
      <w:r>
        <w:rPr>
          <w:rFonts w:ascii="Times New Roman"/>
          <w:b w:val="false"/>
          <w:i w:val="false"/>
          <w:color w:val="000000"/>
          <w:sz w:val="28"/>
        </w:rPr>
        <w:t xml:space="preserve">  V001111_ </w:t>
      </w:r>
      <w:r>
        <w:rPr>
          <w:rFonts w:ascii="Times New Roman"/>
          <w:b w:val="false"/>
          <w:i w:val="false"/>
          <w:color w:val="ff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7. I-ЖБЖ үлгiсiндегi қаржылық рұқсаттар қаржылары тiкелей Мемлекеттiк мекеменiң өзi үшiн бөлу лимиттерiн айқындайды. &lt;*&gt;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өзгертілді - ҚР Қаржы министрiнiң 2000 жылғы 17 наурыздағы N 126 </w:t>
      </w:r>
      <w:r>
        <w:rPr>
          <w:rFonts w:ascii="Times New Roman"/>
          <w:b w:val="false"/>
          <w:i w:val="false"/>
          <w:color w:val="000000"/>
          <w:sz w:val="28"/>
        </w:rPr>
        <w:t xml:space="preserve">  V001111_ </w:t>
      </w:r>
      <w:r>
        <w:rPr>
          <w:rFonts w:ascii="Times New Roman"/>
          <w:b w:val="false"/>
          <w:i w:val="false"/>
          <w:color w:val="ff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8. Қаржылық рұқсаттар арналып берiлген қаржылық жыл бойында ғана күшiн сақтайды яғни қаржылық рұқсаттар мен айқындалған бюджеттiк үлестердi ағымдағы жылдың 31 желтоқсанына дейiн пайдалануға болады және олар көрсетiлген тоқсандар мен немесе айлармен шектелмейдi.  </w:t>
      </w:r>
      <w:r>
        <w:br/>
      </w:r>
      <w:r>
        <w:rPr>
          <w:rFonts w:ascii="Times New Roman"/>
          <w:b w:val="false"/>
          <w:i w:val="false"/>
          <w:color w:val="000000"/>
          <w:sz w:val="28"/>
        </w:rPr>
        <w:t xml:space="preserve">
     9. Қаржылық рұқсаттар (1 МБР, МБЗ нысандары) үш данада толтырылады, бiреуi жергiлiктi қаржы органында қалады және бiр-бiр данадан жергiлiктi бюджеттiк бағдарламалардың әкiмшiсiне және Қазынашылық комитетiнiң тиiстi аумақтық органына жiберiледi. &lt;*&gt;  </w:t>
      </w:r>
      <w:r>
        <w:br/>
      </w:r>
      <w:r>
        <w:rPr>
          <w:rFonts w:ascii="Times New Roman"/>
          <w:b w:val="false"/>
          <w:i w:val="false"/>
          <w:color w:val="000000"/>
          <w:sz w:val="28"/>
        </w:rPr>
        <w:t>
</w:t>
      </w:r>
      <w:r>
        <w:rPr>
          <w:rFonts w:ascii="Times New Roman"/>
          <w:b w:val="false"/>
          <w:i w:val="false"/>
          <w:color w:val="ff0000"/>
          <w:sz w:val="28"/>
        </w:rPr>
        <w:t xml:space="preserve">     ЕСКЕРТУ. 6-7-9-тармақтар өзгертiлдi - ҚР Қаржы министрiнiң 1997.02.26. N 49 бұйрығымен.  </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жазылды - ҚР Қаржы министрiнiң 2000 жылғы 17 наурыздағы N 126 </w:t>
      </w:r>
      <w:r>
        <w:rPr>
          <w:rFonts w:ascii="Times New Roman"/>
          <w:b w:val="false"/>
          <w:i w:val="false"/>
          <w:color w:val="000000"/>
          <w:sz w:val="28"/>
        </w:rPr>
        <w:t xml:space="preserve">  V001111_ </w:t>
      </w:r>
      <w:r>
        <w:rPr>
          <w:rFonts w:ascii="Times New Roman"/>
          <w:b w:val="false"/>
          <w:i w:val="false"/>
          <w:color w:val="ff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9-1. Тиiстi қаржы жылына арналған республикалық бюджет туралы заңмен бекiтiлген көлемнiң шегiнде және кiрiстер мен шығыстар тiзiмдемесiнiң негiзiнде бюджеттiк алулардың сомаларын облыстық бюджеттерден, Астана және Алматы қалаларының бюджеттерiнен республикалық бюджеттiң кiрiс шотына аудару үшiн облыстық, Астана және Алматы қалаларының Қазынашылық басқармаларының басшылары қолы қойған облыстық, Астана және Алматы қалаларының Қазынашылық басқармалары 1 МБЗ нысаны бойынша қаржылық рұқсат жазып бередi және алулардың сомаларын мемориалдық ордермен заңдарда белгiленген тәртiппен облыстық, Астана және Алматы қалалары бюджеттерiнiң шотынан есептен шығарады. Бұл құжаттардың көшiрмелерi облыстық, Астана және Алматы қалаларының жергiлiктi атқарушы органына берiледi.  </w:t>
      </w:r>
      <w:r>
        <w:br/>
      </w:r>
      <w:r>
        <w:rPr>
          <w:rFonts w:ascii="Times New Roman"/>
          <w:b w:val="false"/>
          <w:i w:val="false"/>
          <w:color w:val="000000"/>
          <w:sz w:val="28"/>
        </w:rPr>
        <w:t xml:space="preserve">
     Бюджеттiк алулар сомаларын тиiстi қаржы жылына арналған тиiстi жергiлiктi өкiлдi органдардың рұқсаттарында бекiтiлген көлемнiң шегiнде және кiрiстер мен шығыстар тiзiмдемесiнiң негiзiнде аудандардың және қалалардың бюджеттерiнен облыстық бюджеттің кiрiс шотына аударуды жергiлiктi қаржы органының басшысы қол қойған 1 МБЗ нысанының қаржылық рұқсаты және бюджеттік алуларды аудандық және қалалық бюджеттерден облыстық бюджетке аударуға арналған төлем тапсырысының негiзiнде Қазынашылықтың аудандық және қалалық басқармалары жүргiзедi. &lt;*&gt;  </w:t>
      </w:r>
      <w:r>
        <w:br/>
      </w:r>
      <w:r>
        <w:rPr>
          <w:rFonts w:ascii="Times New Roman"/>
          <w:b w:val="false"/>
          <w:i w:val="false"/>
          <w:color w:val="000000"/>
          <w:sz w:val="28"/>
        </w:rPr>
        <w:t>
</w:t>
      </w:r>
      <w:r>
        <w:rPr>
          <w:rFonts w:ascii="Times New Roman"/>
          <w:b w:val="false"/>
          <w:i w:val="false"/>
          <w:color w:val="ff0000"/>
          <w:sz w:val="28"/>
        </w:rPr>
        <w:t xml:space="preserve">     ЕСКЕРТУ. 9-1-тармақпен толықтырылды - ҚР Қаржы министрiнiң 2000 жылғы 17 наурыздағы N 126 </w:t>
      </w:r>
      <w:r>
        <w:rPr>
          <w:rFonts w:ascii="Times New Roman"/>
          <w:b w:val="false"/>
          <w:i w:val="false"/>
          <w:color w:val="000000"/>
          <w:sz w:val="28"/>
        </w:rPr>
        <w:t xml:space="preserve">  V001111_ </w:t>
      </w:r>
      <w:r>
        <w:rPr>
          <w:rFonts w:ascii="Times New Roman"/>
          <w:b w:val="false"/>
          <w:i w:val="false"/>
          <w:color w:val="ff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IY. Қаржылық рұқсаттарды қайта қарау </w:t>
      </w:r>
    </w:p>
    <w:p>
      <w:pPr>
        <w:spacing w:after="0"/>
        <w:ind w:left="0"/>
        <w:jc w:val="both"/>
      </w:pPr>
      <w:r>
        <w:rPr>
          <w:rFonts w:ascii="Times New Roman"/>
          <w:b w:val="false"/>
          <w:i w:val="false"/>
          <w:color w:val="000000"/>
          <w:sz w:val="28"/>
        </w:rPr>
        <w:t xml:space="preserve">       10. Қаржылық шешiмдi, айырмалар бойынша пайдаланылмаған лимиттердiң қалдығы шегiнде басқа қаржылық рұқсат беру жолымен ғана, өзгертуге болады. Бюджеттiк бағдарламалардың әкiмшiсі лимиттiң өзгертiлу себептерiн (бiр айырма бойынша шығыстардың күтiлiмдi өсiмi және басқалар бойынша шығыстардың азаюы; құрылымдық өзгерiстер жағдайында; бағдарлама өзгерген жағдайларда, жергiлiктi бюджеттік бағдарламалардың әкiмшілерiн қаржыландыруды бiр бюджеттен басқасына ауыстырған кезде және басқа себептердi) түсiндiрiп, жергiлiктi қаржы органына хат тапсырады. &lt;*&gt;  </w:t>
      </w:r>
      <w:r>
        <w:br/>
      </w:r>
      <w:r>
        <w:rPr>
          <w:rFonts w:ascii="Times New Roman"/>
          <w:b w:val="false"/>
          <w:i w:val="false"/>
          <w:color w:val="000000"/>
          <w:sz w:val="28"/>
        </w:rPr>
        <w:t>
</w:t>
      </w:r>
      <w:r>
        <w:rPr>
          <w:rFonts w:ascii="Times New Roman"/>
          <w:b w:val="false"/>
          <w:i w:val="false"/>
          <w:color w:val="ff0000"/>
          <w:sz w:val="28"/>
        </w:rPr>
        <w:t xml:space="preserve">      ЕСКЕРТУ. 10-тармақ өзгертілді - ҚР Қаржы министрiнiң 2000 жылғы 17 наурыздағы N 126 </w:t>
      </w:r>
      <w:r>
        <w:rPr>
          <w:rFonts w:ascii="Times New Roman"/>
          <w:b w:val="false"/>
          <w:i w:val="false"/>
          <w:color w:val="000000"/>
          <w:sz w:val="28"/>
        </w:rPr>
        <w:t xml:space="preserve">  V001111_ </w:t>
      </w:r>
      <w:r>
        <w:rPr>
          <w:rFonts w:ascii="Times New Roman"/>
          <w:b w:val="false"/>
          <w:i w:val="false"/>
          <w:color w:val="ff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Y. Бюджеттiк рұқсаттар беру </w:t>
      </w:r>
    </w:p>
    <w:p>
      <w:pPr>
        <w:spacing w:after="0"/>
        <w:ind w:left="0"/>
        <w:jc w:val="both"/>
      </w:pPr>
      <w:r>
        <w:rPr>
          <w:rFonts w:ascii="Times New Roman"/>
          <w:b w:val="false"/>
          <w:i w:val="false"/>
          <w:color w:val="000000"/>
          <w:sz w:val="28"/>
        </w:rPr>
        <w:t xml:space="preserve">       11. Мемлекеттiк мекеме, жергiлiктi қаржы органдары оған өз қарамағындағы мемлекеттiк мекемелерге лимиттердi бөлiп беру өкiлеттiгiн берген болса, ол бюджеттiк рұқсаттарды 2-ЖБ (3-қосымша) үлгiсi бойынша жазады. &lt;*&gt;  </w:t>
      </w:r>
      <w:r>
        <w:br/>
      </w:r>
      <w:r>
        <w:rPr>
          <w:rFonts w:ascii="Times New Roman"/>
          <w:b w:val="false"/>
          <w:i w:val="false"/>
          <w:color w:val="000000"/>
          <w:sz w:val="28"/>
        </w:rPr>
        <w:t>
</w:t>
      </w:r>
      <w:r>
        <w:rPr>
          <w:rFonts w:ascii="Times New Roman"/>
          <w:b w:val="false"/>
          <w:i w:val="false"/>
          <w:color w:val="ff0000"/>
          <w:sz w:val="28"/>
        </w:rPr>
        <w:t xml:space="preserve">     ЕСКЕРТУ. 11-тармақ өзгертілді - ҚР Қаржы министрiнiң 2000 жылғы 17 наурыздағы N 126 </w:t>
      </w:r>
      <w:r>
        <w:rPr>
          <w:rFonts w:ascii="Times New Roman"/>
          <w:b w:val="false"/>
          <w:i w:val="false"/>
          <w:color w:val="000000"/>
          <w:sz w:val="28"/>
        </w:rPr>
        <w:t xml:space="preserve">  V001111_ </w:t>
      </w:r>
      <w:r>
        <w:rPr>
          <w:rFonts w:ascii="Times New Roman"/>
          <w:b w:val="false"/>
          <w:i w:val="false"/>
          <w:color w:val="ff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12. I-ЖБШ үлгiсi бойынша қаржылық рұқсат алғаннан кейiн жергiлiктi бюджеттiк бағдарламалардың әкiмшiсi 3-ЖБ (4-қосымша) үлгiсiндегi лимиттердiң бөлiнуiн бақылау карточкаларын пайдаланады. Бақылау карточкаларында iшкi ведомстволық мемлекеттiк мекемелер арасындағы, жергiлiктi бюджеттiк бағдарламалардың әкiмшiсiн де қоса, нақты айырма бойынша лимиттiң барлық сомасының бөлiнуi көрсетiледi. Жергiлiктi бюджеттiк бағдарламалардың әкiмшiсi лимиттердi олардың жылдық үлестерi шегiнде, қаржылық рұқсатта бекiтiлген айырма бойынша лимиттен шықпастан, iшкi ведомстволық ұйымдар арасында бөлуге тиiс. &lt;*&gt;  </w:t>
      </w:r>
      <w:r>
        <w:br/>
      </w:r>
      <w:r>
        <w:rPr>
          <w:rFonts w:ascii="Times New Roman"/>
          <w:b w:val="false"/>
          <w:i w:val="false"/>
          <w:color w:val="000000"/>
          <w:sz w:val="28"/>
        </w:rPr>
        <w:t>
</w:t>
      </w:r>
      <w:r>
        <w:rPr>
          <w:rFonts w:ascii="Times New Roman"/>
          <w:b w:val="false"/>
          <w:i w:val="false"/>
          <w:color w:val="ff0000"/>
          <w:sz w:val="28"/>
        </w:rPr>
        <w:t xml:space="preserve">      ЕСКЕРТУ. 12-тармақ өзгертілді - ҚР Қаржы министрiнiң 2000 жылғы 17 наурыздағы N 126 </w:t>
      </w:r>
      <w:r>
        <w:rPr>
          <w:rFonts w:ascii="Times New Roman"/>
          <w:b w:val="false"/>
          <w:i w:val="false"/>
          <w:color w:val="000000"/>
          <w:sz w:val="28"/>
        </w:rPr>
        <w:t xml:space="preserve">  V001111_ </w:t>
      </w:r>
      <w:r>
        <w:rPr>
          <w:rFonts w:ascii="Times New Roman"/>
          <w:b w:val="false"/>
          <w:i w:val="false"/>
          <w:color w:val="ff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13. Лимиттердiң бөлiнiсi жүргiзiлiп, қаржылық рұқсаттарда айқындалған бақылау сомалары салыстырылғаннан кейiн; жергiлiктi бюджеттiк бағдарламалардың әкiмшiсi мекемелер, бағдарламалар, iшкi бағдарламалар және экономикалық сыныптама айырмалары бойынша 2-ЖБ (3-қосымша) үлгiсiмен бюджеттiк рұқсаттар жазады. 2-ЖБ үлгiсi бойынша бюджеттiк рұқсаттарда бекiтiлген, әрбiр айырма бойынша лимиттердiң жалпы сомасы, жергiлiктi қаржы органының осы айырмалар бойынша қаржылық шешiмдерде (I-ЖБШ) айқындалған лимиттердiң сомасынан артпауға тиiс. &lt;*&gt;  </w:t>
      </w:r>
      <w:r>
        <w:br/>
      </w:r>
      <w:r>
        <w:rPr>
          <w:rFonts w:ascii="Times New Roman"/>
          <w:b w:val="false"/>
          <w:i w:val="false"/>
          <w:color w:val="000000"/>
          <w:sz w:val="28"/>
        </w:rPr>
        <w:t>
</w:t>
      </w:r>
      <w:r>
        <w:rPr>
          <w:rFonts w:ascii="Times New Roman"/>
          <w:b w:val="false"/>
          <w:i w:val="false"/>
          <w:color w:val="ff0000"/>
          <w:sz w:val="28"/>
        </w:rPr>
        <w:t xml:space="preserve">      ЕСКЕРТУ. 13-тармақ өзгертілді - ҚР Қаржы министрiнiң 2000 жылғы 17 наурыздағы N 126 </w:t>
      </w:r>
      <w:r>
        <w:rPr>
          <w:rFonts w:ascii="Times New Roman"/>
          <w:b w:val="false"/>
          <w:i w:val="false"/>
          <w:color w:val="000000"/>
          <w:sz w:val="28"/>
        </w:rPr>
        <w:t xml:space="preserve">  V001111_ </w:t>
      </w:r>
      <w:r>
        <w:rPr>
          <w:rFonts w:ascii="Times New Roman"/>
          <w:b w:val="false"/>
          <w:i w:val="false"/>
          <w:color w:val="ff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14. Бюджеттiк рұқсаттар (2-ЖБ үлгiсi) үш дана етiп толтырылады, оның бiреуi жергiлiктi бюджеттiк бағдарламалардың әкiмшiсiнде қалады, тиiстi мемлекеттiк мекемеге және Қазынашылық комитетiнiң тиiстi аумақтық органына бiр-бiр данадан берiледi. &lt;*&gt; </w:t>
      </w:r>
      <w:r>
        <w:br/>
      </w:r>
      <w:r>
        <w:rPr>
          <w:rFonts w:ascii="Times New Roman"/>
          <w:b w:val="false"/>
          <w:i w:val="false"/>
          <w:color w:val="000000"/>
          <w:sz w:val="28"/>
        </w:rPr>
        <w:t>
</w:t>
      </w:r>
      <w:r>
        <w:rPr>
          <w:rFonts w:ascii="Times New Roman"/>
          <w:b w:val="false"/>
          <w:i w:val="false"/>
          <w:color w:val="ff0000"/>
          <w:sz w:val="28"/>
        </w:rPr>
        <w:t xml:space="preserve">     ЕСКЕРТУ. 14-тармақ өзгертілді - ҚР Қаржы министрiнiң 2000 жылғы 17 наурыздағы N 126 </w:t>
      </w:r>
      <w:r>
        <w:rPr>
          <w:rFonts w:ascii="Times New Roman"/>
          <w:b w:val="false"/>
          <w:i w:val="false"/>
          <w:color w:val="000000"/>
          <w:sz w:val="28"/>
        </w:rPr>
        <w:t xml:space="preserve">  V001111_ </w:t>
      </w:r>
      <w:r>
        <w:rPr>
          <w:rFonts w:ascii="Times New Roman"/>
          <w:b w:val="false"/>
          <w:i w:val="false"/>
          <w:color w:val="ff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15. &lt;*&gt; </w:t>
      </w:r>
      <w:r>
        <w:br/>
      </w:r>
      <w:r>
        <w:rPr>
          <w:rFonts w:ascii="Times New Roman"/>
          <w:b w:val="false"/>
          <w:i w:val="false"/>
          <w:color w:val="000000"/>
          <w:sz w:val="28"/>
        </w:rPr>
        <w:t>
</w:t>
      </w:r>
      <w:r>
        <w:rPr>
          <w:rFonts w:ascii="Times New Roman"/>
          <w:b w:val="false"/>
          <w:i w:val="false"/>
          <w:color w:val="ff0000"/>
          <w:sz w:val="28"/>
        </w:rPr>
        <w:t xml:space="preserve">     ЕСКЕРТУ. 15-тармақ алынып тасталды - ҚР Қаржы министрiнiң 2000 жылғы 17 наурыздағы N 126  </w:t>
      </w:r>
      <w:r>
        <w:rPr>
          <w:rFonts w:ascii="Times New Roman"/>
          <w:b w:val="false"/>
          <w:i w:val="false"/>
          <w:color w:val="000000"/>
          <w:sz w:val="28"/>
        </w:rPr>
        <w:t xml:space="preserve">V001111_ </w:t>
      </w:r>
      <w:r>
        <w:rPr>
          <w:rFonts w:ascii="Times New Roman"/>
          <w:b w:val="false"/>
          <w:i w:val="false"/>
          <w:color w:val="ff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министрлiгi жанындағы </w:t>
      </w:r>
      <w:r>
        <w:br/>
      </w:r>
      <w:r>
        <w:rPr>
          <w:rFonts w:ascii="Times New Roman"/>
          <w:b w:val="false"/>
          <w:i w:val="false"/>
          <w:color w:val="000000"/>
          <w:sz w:val="28"/>
        </w:rPr>
        <w:t xml:space="preserve">
    Қазынашылық бастығының орынбасары </w:t>
      </w:r>
      <w:r>
        <w:br/>
      </w:r>
      <w:r>
        <w:rPr>
          <w:rFonts w:ascii="Times New Roman"/>
          <w:b w:val="false"/>
          <w:i w:val="false"/>
          <w:color w:val="000000"/>
          <w:sz w:val="28"/>
        </w:rPr>
        <w:t xml:space="preserve">
    Келiсiмiн: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Бюджет банкi басқармасының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1 Қосымша &lt;*&gt; </w:t>
      </w:r>
    </w:p>
    <w:p>
      <w:pPr>
        <w:spacing w:after="0"/>
        <w:ind w:left="0"/>
        <w:jc w:val="both"/>
      </w:pPr>
      <w:r>
        <w:rPr>
          <w:rFonts w:ascii="Times New Roman"/>
          <w:b w:val="false"/>
          <w:i w:val="false"/>
          <w:color w:val="ff0000"/>
          <w:sz w:val="28"/>
        </w:rPr>
        <w:t xml:space="preserve">     ЕСКЕРТУ. Қосымша өзгертілді - ҚР Қаржы министрiнiң </w:t>
      </w:r>
      <w:r>
        <w:br/>
      </w:r>
      <w:r>
        <w:rPr>
          <w:rFonts w:ascii="Times New Roman"/>
          <w:b w:val="false"/>
          <w:i w:val="false"/>
          <w:color w:val="000000"/>
          <w:sz w:val="28"/>
        </w:rPr>
        <w:t>
</w:t>
      </w:r>
      <w:r>
        <w:rPr>
          <w:rFonts w:ascii="Times New Roman"/>
          <w:b w:val="false"/>
          <w:i w:val="false"/>
          <w:color w:val="ff0000"/>
          <w:sz w:val="28"/>
        </w:rPr>
        <w:t xml:space="preserve">              2000 жылғы 17 наурыздағы N 126 </w:t>
      </w:r>
      <w:r>
        <w:rPr>
          <w:rFonts w:ascii="Times New Roman"/>
          <w:b w:val="false"/>
          <w:i w:val="false"/>
          <w:color w:val="000000"/>
          <w:sz w:val="28"/>
        </w:rPr>
        <w:t xml:space="preserve">  V001111_ </w:t>
      </w:r>
      <w:r>
        <w:rPr>
          <w:rFonts w:ascii="Times New Roman"/>
          <w:b w:val="false"/>
          <w:i w:val="false"/>
          <w:color w:val="ff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ЖБШ үлгiсi </w:t>
      </w:r>
    </w:p>
    <w:p>
      <w:pPr>
        <w:spacing w:after="0"/>
        <w:ind w:left="0"/>
        <w:jc w:val="both"/>
      </w:pPr>
      <w:r>
        <w:rPr>
          <w:rFonts w:ascii="Times New Roman"/>
          <w:b w:val="false"/>
          <w:i w:val="false"/>
          <w:color w:val="000000"/>
          <w:sz w:val="28"/>
        </w:rPr>
        <w:t xml:space="preserve">    ҚАРЖЫЛЫҚ РҰҚСАТ N____ </w:t>
      </w:r>
      <w:r>
        <w:br/>
      </w:r>
      <w:r>
        <w:rPr>
          <w:rFonts w:ascii="Times New Roman"/>
          <w:b w:val="false"/>
          <w:i w:val="false"/>
          <w:color w:val="000000"/>
          <w:sz w:val="28"/>
        </w:rPr>
        <w:t xml:space="preserve">
    Күнi_______ </w:t>
      </w:r>
      <w:r>
        <w:br/>
      </w:r>
      <w:r>
        <w:rPr>
          <w:rFonts w:ascii="Times New Roman"/>
          <w:b w:val="false"/>
          <w:i w:val="false"/>
          <w:color w:val="000000"/>
          <w:sz w:val="28"/>
        </w:rPr>
        <w:t xml:space="preserve">
    Кiмге_______________________________________ </w:t>
      </w:r>
      <w:r>
        <w:br/>
      </w:r>
      <w:r>
        <w:rPr>
          <w:rFonts w:ascii="Times New Roman"/>
          <w:b w:val="false"/>
          <w:i w:val="false"/>
          <w:color w:val="000000"/>
          <w:sz w:val="28"/>
        </w:rPr>
        <w:t xml:space="preserve">
                   (алушының атауы) </w:t>
      </w:r>
      <w:r>
        <w:br/>
      </w:r>
      <w:r>
        <w:rPr>
          <w:rFonts w:ascii="Times New Roman"/>
          <w:b w:val="false"/>
          <w:i w:val="false"/>
          <w:color w:val="000000"/>
          <w:sz w:val="28"/>
        </w:rPr>
        <w:t xml:space="preserve">
    Осы рұқсаттың күшiндегi мерзiмi 199__ж 31 желтоқсанына дейiн </w:t>
      </w:r>
      <w:r>
        <w:br/>
      </w:r>
      <w:r>
        <w:rPr>
          <w:rFonts w:ascii="Times New Roman"/>
          <w:b w:val="false"/>
          <w:i w:val="false"/>
          <w:color w:val="000000"/>
          <w:sz w:val="28"/>
        </w:rPr>
        <w:t xml:space="preserve">
    Сiзге бюджеттiк қаржыларды __________қаржылық жылға арналған  </w:t>
      </w:r>
      <w:r>
        <w:br/>
      </w:r>
      <w:r>
        <w:rPr>
          <w:rFonts w:ascii="Times New Roman"/>
          <w:b w:val="false"/>
          <w:i w:val="false"/>
          <w:color w:val="000000"/>
          <w:sz w:val="28"/>
        </w:rPr>
        <w:t xml:space="preserve">
лимиттердi iшкi ведомстволық мемлекеттiк мекемелерге бөлiп беруге </w:t>
      </w:r>
      <w:r>
        <w:br/>
      </w:r>
      <w:r>
        <w:rPr>
          <w:rFonts w:ascii="Times New Roman"/>
          <w:b w:val="false"/>
          <w:i w:val="false"/>
          <w:color w:val="000000"/>
          <w:sz w:val="28"/>
        </w:rPr>
        <w:t xml:space="preserve">
рұқсат етiледi </w:t>
      </w:r>
      <w:r>
        <w:br/>
      </w:r>
      <w:r>
        <w:rPr>
          <w:rFonts w:ascii="Times New Roman"/>
          <w:b w:val="false"/>
          <w:i w:val="false"/>
          <w:color w:val="000000"/>
          <w:sz w:val="28"/>
        </w:rPr>
        <w:t xml:space="preserve">
    Жергiлiктi қаржы  </w:t>
      </w:r>
      <w:r>
        <w:br/>
      </w:r>
      <w:r>
        <w:rPr>
          <w:rFonts w:ascii="Times New Roman"/>
          <w:b w:val="false"/>
          <w:i w:val="false"/>
          <w:color w:val="000000"/>
          <w:sz w:val="28"/>
        </w:rPr>
        <w:t xml:space="preserve">
    органының басшысы 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Өлшем бiрлiгi __________теңге_______________________________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Бюджеттiк   |Жылдың жоспарлы|Алдын ала|Ағымдағы|Жыл басында|Ескерту </w:t>
      </w:r>
      <w:r>
        <w:br/>
      </w:r>
      <w:r>
        <w:rPr>
          <w:rFonts w:ascii="Times New Roman"/>
          <w:b w:val="false"/>
          <w:i w:val="false"/>
          <w:color w:val="000000"/>
          <w:sz w:val="28"/>
        </w:rPr>
        <w:t xml:space="preserve">
сыныптаманың| рұқсаты       | рұқсат  | рұқсат |берiлген   | </w:t>
      </w:r>
      <w:r>
        <w:br/>
      </w:r>
      <w:r>
        <w:rPr>
          <w:rFonts w:ascii="Times New Roman"/>
          <w:b w:val="false"/>
          <w:i w:val="false"/>
          <w:color w:val="000000"/>
          <w:sz w:val="28"/>
        </w:rPr>
        <w:t xml:space="preserve">
коды        |               |         |        |рұқсат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               |         |        |           |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Барлығы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Қаржылық рұқсат жазылды ___________________________________________ </w:t>
      </w:r>
      <w:r>
        <w:br/>
      </w:r>
      <w:r>
        <w:rPr>
          <w:rFonts w:ascii="Times New Roman"/>
          <w:b w:val="false"/>
          <w:i w:val="false"/>
          <w:color w:val="000000"/>
          <w:sz w:val="28"/>
        </w:rPr>
        <w:t xml:space="preserve">
                        (парақтардың саны - цифрлармен және жазба) </w:t>
      </w:r>
      <w:r>
        <w:br/>
      </w:r>
      <w:r>
        <w:rPr>
          <w:rFonts w:ascii="Times New Roman"/>
          <w:b w:val="false"/>
          <w:i w:val="false"/>
          <w:color w:val="000000"/>
          <w:sz w:val="28"/>
        </w:rPr>
        <w:t xml:space="preserve">
Жалпы сомасы, 5-ншi графа__________________________________________ </w:t>
      </w:r>
      <w:r>
        <w:br/>
      </w:r>
      <w:r>
        <w:rPr>
          <w:rFonts w:ascii="Times New Roman"/>
          <w:b w:val="false"/>
          <w:i w:val="false"/>
          <w:color w:val="000000"/>
          <w:sz w:val="28"/>
        </w:rPr>
        <w:t xml:space="preserve">
                           (сомасы цифрлармен және жазбаша) </w:t>
      </w:r>
      <w:r>
        <w:br/>
      </w:r>
      <w:r>
        <w:rPr>
          <w:rFonts w:ascii="Times New Roman"/>
          <w:b w:val="false"/>
          <w:i w:val="false"/>
          <w:color w:val="000000"/>
          <w:sz w:val="28"/>
        </w:rPr>
        <w:t xml:space="preserve">
Бөлiм бастығының қолы _________________________________ </w:t>
      </w:r>
      <w:r>
        <w:br/>
      </w:r>
      <w:r>
        <w:rPr>
          <w:rFonts w:ascii="Times New Roman"/>
          <w:b w:val="false"/>
          <w:i w:val="false"/>
          <w:color w:val="000000"/>
          <w:sz w:val="28"/>
        </w:rPr>
        <w:t xml:space="preserve">
Жауапты орындаушының қолы _____________________________     </w:t>
      </w:r>
    </w:p>
    <w:p>
      <w:pPr>
        <w:spacing w:after="0"/>
        <w:ind w:left="0"/>
        <w:jc w:val="both"/>
      </w:pPr>
      <w:r>
        <w:rPr>
          <w:rFonts w:ascii="Times New Roman"/>
          <w:b w:val="false"/>
          <w:i w:val="false"/>
          <w:color w:val="000000"/>
          <w:sz w:val="28"/>
        </w:rPr>
        <w:t xml:space="preserve">         "ҚАРЖЫ РҰҚСАТЫНЫҢ" ЖБШ ҮЛГIСIН ТОЛТЫРУ ТӘРТIБI </w:t>
      </w:r>
    </w:p>
    <w:p>
      <w:pPr>
        <w:spacing w:after="0"/>
        <w:ind w:left="0"/>
        <w:jc w:val="both"/>
      </w:pPr>
      <w:r>
        <w:rPr>
          <w:rFonts w:ascii="Times New Roman"/>
          <w:b w:val="false"/>
          <w:i w:val="false"/>
          <w:color w:val="000000"/>
          <w:sz w:val="28"/>
        </w:rPr>
        <w:t xml:space="preserve">     1 МБР нысаны бойынша қаржылық рұқсатты жергiлiктi бюджеттiк бағдарламалардың әкiмшiлерiне олар бюджеттiк ақшаның лимиттерiн ведомстволық бағыныстағы мекемелерге одан әрi бөлу үшiн тиiстi жергілiктi атқарушы орган жазып бередi. Әрбiр мемлекеттiк мекемеге жергiлiктi қаржы органы әзiрлеген жергiлiктi бюджеттен қаржыландырылатын мемлекеттiк мекемелердiң анықтамалығында көрсетiлген жеке жетi мәндi код берiледi. &lt;*&gt;  </w:t>
      </w:r>
      <w:r>
        <w:br/>
      </w:r>
      <w:r>
        <w:rPr>
          <w:rFonts w:ascii="Times New Roman"/>
          <w:b w:val="false"/>
          <w:i w:val="false"/>
          <w:color w:val="000000"/>
          <w:sz w:val="28"/>
        </w:rPr>
        <w:t xml:space="preserve">
     Қаржы рұқсатын толтыруда мынадай тәртiптердi ұстану керек:  </w:t>
      </w:r>
      <w:r>
        <w:br/>
      </w:r>
      <w:r>
        <w:rPr>
          <w:rFonts w:ascii="Times New Roman"/>
          <w:b w:val="false"/>
          <w:i w:val="false"/>
          <w:color w:val="000000"/>
          <w:sz w:val="28"/>
        </w:rPr>
        <w:t xml:space="preserve">
     - алғашқы жетi сан бюджеттi мемлекеттiк мекемеге берiлген кодты бiлдiредi және көлбеу сызықша арқылы қаржы рұқсатының реттiк саны қойылады. &lt;*&gt;  </w:t>
      </w:r>
      <w:r>
        <w:br/>
      </w:r>
      <w:r>
        <w:rPr>
          <w:rFonts w:ascii="Times New Roman"/>
          <w:b w:val="false"/>
          <w:i w:val="false"/>
          <w:color w:val="000000"/>
          <w:sz w:val="28"/>
        </w:rPr>
        <w:t xml:space="preserve">
     1-бағанға шығыстар жүргiзуге рұқсат етiлген бюджеттiк жiктеудiң көрсеткiштерi толтырылады (мекеме - 3 таңба, бағдарлама - 2 таңба, кiшi бағдарлама - 2 таңба, ерекшелiгi - 3 таңба).  </w:t>
      </w:r>
      <w:r>
        <w:br/>
      </w:r>
      <w:r>
        <w:rPr>
          <w:rFonts w:ascii="Times New Roman"/>
          <w:b w:val="false"/>
          <w:i w:val="false"/>
          <w:color w:val="000000"/>
          <w:sz w:val="28"/>
        </w:rPr>
        <w:t xml:space="preserve">
     2-бағанға 1 жылға рұқсат етуге жоспарланған сома көрсетiледi. Бұл сома осы специфика сметасы бойынша бекiтiлген сомаға сәйкес келуi керек.  </w:t>
      </w:r>
      <w:r>
        <w:br/>
      </w:r>
      <w:r>
        <w:rPr>
          <w:rFonts w:ascii="Times New Roman"/>
          <w:b w:val="false"/>
          <w:i w:val="false"/>
          <w:color w:val="000000"/>
          <w:sz w:val="28"/>
        </w:rPr>
        <w:t xml:space="preserve">
     3-бағанға соңғы рұқсатқа дейiн бөлiнген қаржы көрсетiледi. Алғашқы рұқсат нөлге теңестiрiледi және ол баған толтырылмайды. Одан кейiнгi рұқсаттарда бұл баған мұның алдындағы рұқсаттың 5 бағанының сомасына теңестiрiледi.  </w:t>
      </w:r>
      <w:r>
        <w:br/>
      </w:r>
      <w:r>
        <w:rPr>
          <w:rFonts w:ascii="Times New Roman"/>
          <w:b w:val="false"/>
          <w:i w:val="false"/>
          <w:color w:val="000000"/>
          <w:sz w:val="28"/>
        </w:rPr>
        <w:t xml:space="preserve">
     4-бағанға белгiлi бiр күндегi бюджеттiк қаржының лимиттiк сомасын көрсетедi. Бiрiншi рұқсатты беруде бұл сома және жыл басынан бергi сома рұқсаты (5 баған) тең болады.  </w:t>
      </w:r>
      <w:r>
        <w:br/>
      </w:r>
      <w:r>
        <w:rPr>
          <w:rFonts w:ascii="Times New Roman"/>
          <w:b w:val="false"/>
          <w:i w:val="false"/>
          <w:color w:val="000000"/>
          <w:sz w:val="28"/>
        </w:rPr>
        <w:t xml:space="preserve">
     5-баған жыл басынан бергi рұқсат етiлген сомалардың лимитiн көрсетедi.  </w:t>
      </w:r>
      <w:r>
        <w:br/>
      </w:r>
      <w:r>
        <w:rPr>
          <w:rFonts w:ascii="Times New Roman"/>
          <w:b w:val="false"/>
          <w:i w:val="false"/>
          <w:color w:val="000000"/>
          <w:sz w:val="28"/>
        </w:rPr>
        <w:t xml:space="preserve">
     Қаржы рұқсатының лимиттерi қайта қаралған жағдайда былайша толтырылады: 4-бағанда терiс немесе оң таңбалы аударылатын сомаға сәйкес көрсетiлiп, 5-бағанда соған сәйкес сомасы да өзгередi.  </w:t>
      </w:r>
      <w:r>
        <w:br/>
      </w:r>
      <w:r>
        <w:rPr>
          <w:rFonts w:ascii="Times New Roman"/>
          <w:b w:val="false"/>
          <w:i w:val="false"/>
          <w:color w:val="000000"/>
          <w:sz w:val="28"/>
        </w:rPr>
        <w:t xml:space="preserve">
     Рұқсат жазылған әр парақ толғанда нөмiрленуi, парақ бойынша 5-бағанның жиыны қорытындыланып жауапты атқарушының қолымен бекiтiлуi керек. Соңғы парақта "Қаржы рұқсаты 5-бағандағы жалпы сомаға (сома санмен және жазумен жазылып көрсетiледi) жазылды (парақтардың қаншалығы санмен және жазумен жазылып көрсетiледi)" деп жазылады.  </w:t>
      </w:r>
      <w:r>
        <w:br/>
      </w:r>
      <w:r>
        <w:rPr>
          <w:rFonts w:ascii="Times New Roman"/>
          <w:b w:val="false"/>
          <w:i w:val="false"/>
          <w:color w:val="000000"/>
          <w:sz w:val="28"/>
        </w:rPr>
        <w:t xml:space="preserve">
     Одан әрi бұл рұқсатты берген жауапты атқарушының қолы, бөлiм жетекшiсiнiң қолы қойылады және дайын болған құжат жергiлiктi қаржы органы басшысының қол қоюына ұсынылады. &lt;*&gt;  </w:t>
      </w:r>
    </w:p>
    <w:p>
      <w:pPr>
        <w:spacing w:after="0"/>
        <w:ind w:left="0"/>
        <w:jc w:val="both"/>
      </w:pPr>
      <w:r>
        <w:rPr>
          <w:rFonts w:ascii="Times New Roman"/>
          <w:b w:val="false"/>
          <w:i w:val="false"/>
          <w:color w:val="000000"/>
          <w:sz w:val="28"/>
        </w:rPr>
        <w:t xml:space="preserve">       "Қаржы рұқсаты" - МБР-СУБВ кестесiн толықтырудың  </w:t>
      </w:r>
      <w:r>
        <w:br/>
      </w:r>
      <w:r>
        <w:rPr>
          <w:rFonts w:ascii="Times New Roman"/>
          <w:b w:val="false"/>
          <w:i w:val="false"/>
          <w:color w:val="000000"/>
          <w:sz w:val="28"/>
        </w:rPr>
        <w:t xml:space="preserve">
                            тәртiбi  </w:t>
      </w:r>
    </w:p>
    <w:p>
      <w:pPr>
        <w:spacing w:after="0"/>
        <w:ind w:left="0"/>
        <w:jc w:val="both"/>
      </w:pPr>
      <w:r>
        <w:rPr>
          <w:rFonts w:ascii="Times New Roman"/>
          <w:b w:val="false"/>
          <w:i w:val="false"/>
          <w:color w:val="000000"/>
          <w:sz w:val="28"/>
        </w:rPr>
        <w:t xml:space="preserve">     МБР-СУБВ кестесi бойынша мекемелерге қаржы рұқсаты республикалық немесе облыстық бюджеттен мақсатты субвенция түрiнде берiлген, бюджет мекемелерi арасында лимиттi бөлуге құқық алған тиiстi қаржы органдары арқылы бөлiнедi. Жергiлiктi бюджеттен қаржыландырылатын, облыстық қаржы органдары ұйымдарының анықтамасында көрсетiлген әр мекемеге жетi саннан тұратын жеке код берiледi. </w:t>
      </w:r>
      <w:r>
        <w:br/>
      </w:r>
      <w:r>
        <w:rPr>
          <w:rFonts w:ascii="Times New Roman"/>
          <w:b w:val="false"/>
          <w:i w:val="false"/>
          <w:color w:val="000000"/>
          <w:sz w:val="28"/>
        </w:rPr>
        <w:t xml:space="preserve">
     1 МБР СУБВ формасын бекiту және қол қою, толтыру тәртiбi 1 МБР формасының тәртiбiне сәйкес. </w:t>
      </w:r>
      <w:r>
        <w:br/>
      </w:r>
      <w:r>
        <w:rPr>
          <w:rFonts w:ascii="Times New Roman"/>
          <w:b w:val="false"/>
          <w:i w:val="false"/>
          <w:color w:val="000000"/>
          <w:sz w:val="28"/>
        </w:rPr>
        <w:t>
</w:t>
      </w:r>
      <w:r>
        <w:rPr>
          <w:rFonts w:ascii="Times New Roman"/>
          <w:b w:val="false"/>
          <w:i w:val="false"/>
          <w:color w:val="ff0000"/>
          <w:sz w:val="28"/>
        </w:rPr>
        <w:t xml:space="preserve">     ЕСКЕРТУ. Қосымша толықтырылды - ҚР Қаржы министрiнiң 1997.02.26. N 49 </w:t>
      </w:r>
      <w:r>
        <w:rPr>
          <w:rFonts w:ascii="Times New Roman"/>
          <w:b w:val="false"/>
          <w:i w:val="false"/>
          <w:color w:val="000000"/>
          <w:sz w:val="28"/>
        </w:rPr>
        <w:t xml:space="preserve">  V970039_ </w:t>
      </w:r>
      <w:r>
        <w:rPr>
          <w:rFonts w:ascii="Times New Roman"/>
          <w:b w:val="false"/>
          <w:i w:val="false"/>
          <w:color w:val="ff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ЖБШ I үлгiсiне </w:t>
      </w:r>
      <w:r>
        <w:br/>
      </w:r>
      <w:r>
        <w:rPr>
          <w:rFonts w:ascii="Times New Roman"/>
          <w:b w:val="false"/>
          <w:i w:val="false"/>
          <w:color w:val="000000"/>
          <w:sz w:val="28"/>
        </w:rPr>
        <w:t xml:space="preserve">
                                                    2 қосымша &lt;*&gt; </w:t>
      </w:r>
    </w:p>
    <w:p>
      <w:pPr>
        <w:spacing w:after="0"/>
        <w:ind w:left="0"/>
        <w:jc w:val="both"/>
      </w:pPr>
      <w:r>
        <w:rPr>
          <w:rFonts w:ascii="Times New Roman"/>
          <w:b w:val="false"/>
          <w:i w:val="false"/>
          <w:color w:val="ff0000"/>
          <w:sz w:val="28"/>
        </w:rPr>
        <w:t xml:space="preserve">    ЕСКЕРТУ. Қосымша өзгертілді - ҚР Қаржы министрiнiң </w:t>
      </w:r>
      <w:r>
        <w:br/>
      </w:r>
      <w:r>
        <w:rPr>
          <w:rFonts w:ascii="Times New Roman"/>
          <w:b w:val="false"/>
          <w:i w:val="false"/>
          <w:color w:val="000000"/>
          <w:sz w:val="28"/>
        </w:rPr>
        <w:t>
</w:t>
      </w:r>
      <w:r>
        <w:rPr>
          <w:rFonts w:ascii="Times New Roman"/>
          <w:b w:val="false"/>
          <w:i w:val="false"/>
          <w:color w:val="ff0000"/>
          <w:sz w:val="28"/>
        </w:rPr>
        <w:t xml:space="preserve">             2000 жылғы 17 наурыздағы N 126 </w:t>
      </w:r>
      <w:r>
        <w:rPr>
          <w:rFonts w:ascii="Times New Roman"/>
          <w:b w:val="false"/>
          <w:i w:val="false"/>
          <w:color w:val="000000"/>
          <w:sz w:val="28"/>
        </w:rPr>
        <w:t xml:space="preserve">  V001111_ </w:t>
      </w:r>
      <w:r>
        <w:rPr>
          <w:rFonts w:ascii="Times New Roman"/>
          <w:b w:val="false"/>
          <w:i w:val="false"/>
          <w:color w:val="ff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ҚАРЖЫ РҰҚСАТЫ N ___________ </w:t>
      </w:r>
      <w:r>
        <w:br/>
      </w:r>
      <w:r>
        <w:rPr>
          <w:rFonts w:ascii="Times New Roman"/>
          <w:b w:val="false"/>
          <w:i w:val="false"/>
          <w:color w:val="000000"/>
          <w:sz w:val="28"/>
        </w:rPr>
        <w:t xml:space="preserve">
Күнi_______ </w:t>
      </w:r>
      <w:r>
        <w:br/>
      </w:r>
      <w:r>
        <w:rPr>
          <w:rFonts w:ascii="Times New Roman"/>
          <w:b w:val="false"/>
          <w:i w:val="false"/>
          <w:color w:val="000000"/>
          <w:sz w:val="28"/>
        </w:rPr>
        <w:t xml:space="preserve">
Кiмге____________________________________________ </w:t>
      </w:r>
      <w:r>
        <w:br/>
      </w:r>
      <w:r>
        <w:rPr>
          <w:rFonts w:ascii="Times New Roman"/>
          <w:b w:val="false"/>
          <w:i w:val="false"/>
          <w:color w:val="000000"/>
          <w:sz w:val="28"/>
        </w:rPr>
        <w:t xml:space="preserve">
              (алушының атауы) </w:t>
      </w:r>
      <w:r>
        <w:br/>
      </w:r>
      <w:r>
        <w:rPr>
          <w:rFonts w:ascii="Times New Roman"/>
          <w:b w:val="false"/>
          <w:i w:val="false"/>
          <w:color w:val="000000"/>
          <w:sz w:val="28"/>
        </w:rPr>
        <w:t xml:space="preserve">
Сiзге_________қаржы жылына белгiленген лимиттердiң шегiнде шығыстар </w:t>
      </w:r>
      <w:r>
        <w:br/>
      </w:r>
      <w:r>
        <w:rPr>
          <w:rFonts w:ascii="Times New Roman"/>
          <w:b w:val="false"/>
          <w:i w:val="false"/>
          <w:color w:val="000000"/>
          <w:sz w:val="28"/>
        </w:rPr>
        <w:t xml:space="preserve">
жұмсауға рұқсат етiледi </w:t>
      </w:r>
      <w:r>
        <w:br/>
      </w:r>
      <w:r>
        <w:rPr>
          <w:rFonts w:ascii="Times New Roman"/>
          <w:b w:val="false"/>
          <w:i w:val="false"/>
          <w:color w:val="000000"/>
          <w:sz w:val="28"/>
        </w:rPr>
        <w:t xml:space="preserve">
Бұл рұқсаттың әрекет ету мерзiмi 199_ жылдың 31 желтоқсанына дейiн </w:t>
      </w:r>
      <w:r>
        <w:br/>
      </w:r>
      <w:r>
        <w:rPr>
          <w:rFonts w:ascii="Times New Roman"/>
          <w:b w:val="false"/>
          <w:i w:val="false"/>
          <w:color w:val="000000"/>
          <w:sz w:val="28"/>
        </w:rPr>
        <w:t xml:space="preserve">
Сiзге осы рұқсатпен белгiленген лимит шегiнде бюджет қаржыларының </w:t>
      </w:r>
      <w:r>
        <w:br/>
      </w:r>
      <w:r>
        <w:rPr>
          <w:rFonts w:ascii="Times New Roman"/>
          <w:b w:val="false"/>
          <w:i w:val="false"/>
          <w:color w:val="000000"/>
          <w:sz w:val="28"/>
        </w:rPr>
        <w:t xml:space="preserve">
есебiнен шығыстар бойынша өзiңiзге қаржы мiндеттемесiн алуға рұқсат </w:t>
      </w:r>
      <w:r>
        <w:br/>
      </w:r>
      <w:r>
        <w:rPr>
          <w:rFonts w:ascii="Times New Roman"/>
          <w:b w:val="false"/>
          <w:i w:val="false"/>
          <w:color w:val="000000"/>
          <w:sz w:val="28"/>
        </w:rPr>
        <w:t xml:space="preserve">
етiледi </w:t>
      </w:r>
    </w:p>
    <w:p>
      <w:pPr>
        <w:spacing w:after="0"/>
        <w:ind w:left="0"/>
        <w:jc w:val="both"/>
      </w:pPr>
      <w:r>
        <w:rPr>
          <w:rFonts w:ascii="Times New Roman"/>
          <w:b w:val="false"/>
          <w:i w:val="false"/>
          <w:color w:val="000000"/>
          <w:sz w:val="28"/>
        </w:rPr>
        <w:t xml:space="preserve">Жергiлiктi қаржы  </w:t>
      </w:r>
      <w:r>
        <w:br/>
      </w:r>
      <w:r>
        <w:rPr>
          <w:rFonts w:ascii="Times New Roman"/>
          <w:b w:val="false"/>
          <w:i w:val="false"/>
          <w:color w:val="000000"/>
          <w:sz w:val="28"/>
        </w:rPr>
        <w:t xml:space="preserve">
органының басшысы  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Өлшем бiрлiгi:____________теңге 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Бюджеттiң   |I жылға        |Алдын ала|Ағымдағы|Жыл басынан|Ескерту </w:t>
      </w:r>
      <w:r>
        <w:br/>
      </w:r>
      <w:r>
        <w:rPr>
          <w:rFonts w:ascii="Times New Roman"/>
          <w:b w:val="false"/>
          <w:i w:val="false"/>
          <w:color w:val="000000"/>
          <w:sz w:val="28"/>
        </w:rPr>
        <w:t xml:space="preserve">
жiктелу     |жоспарланған   | рұқсат  | рұқсат |бергi      | </w:t>
      </w:r>
      <w:r>
        <w:br/>
      </w:r>
      <w:r>
        <w:rPr>
          <w:rFonts w:ascii="Times New Roman"/>
          <w:b w:val="false"/>
          <w:i w:val="false"/>
          <w:color w:val="000000"/>
          <w:sz w:val="28"/>
        </w:rPr>
        <w:t xml:space="preserve">
коды        |рұқсат         |         |        |етiлген    | </w:t>
      </w:r>
      <w:r>
        <w:br/>
      </w:r>
      <w:r>
        <w:rPr>
          <w:rFonts w:ascii="Times New Roman"/>
          <w:b w:val="false"/>
          <w:i w:val="false"/>
          <w:color w:val="000000"/>
          <w:sz w:val="28"/>
        </w:rPr>
        <w:t xml:space="preserve">
           |               |         |        |рұқсат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               |         |        |           |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Барлығы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Қаржы рұқсаты жаздырылды, атына ___________________________________ </w:t>
      </w:r>
      <w:r>
        <w:br/>
      </w:r>
      <w:r>
        <w:rPr>
          <w:rFonts w:ascii="Times New Roman"/>
          <w:b w:val="false"/>
          <w:i w:val="false"/>
          <w:color w:val="000000"/>
          <w:sz w:val="28"/>
        </w:rPr>
        <w:t xml:space="preserve">
                              (парақтардың қаншалығы санмен және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5-бағандағы жалпы сомаға __________________________________________ </w:t>
      </w:r>
      <w:r>
        <w:br/>
      </w:r>
      <w:r>
        <w:rPr>
          <w:rFonts w:ascii="Times New Roman"/>
          <w:b w:val="false"/>
          <w:i w:val="false"/>
          <w:color w:val="000000"/>
          <w:sz w:val="28"/>
        </w:rPr>
        <w:t xml:space="preserve">
                           (сомасы цифрлармен және жазбаша) </w:t>
      </w:r>
      <w:r>
        <w:br/>
      </w:r>
      <w:r>
        <w:rPr>
          <w:rFonts w:ascii="Times New Roman"/>
          <w:b w:val="false"/>
          <w:i w:val="false"/>
          <w:color w:val="000000"/>
          <w:sz w:val="28"/>
        </w:rPr>
        <w:t xml:space="preserve">
Бөлiм бастығының қолы _________________________________ </w:t>
      </w:r>
      <w:r>
        <w:br/>
      </w:r>
      <w:r>
        <w:rPr>
          <w:rFonts w:ascii="Times New Roman"/>
          <w:b w:val="false"/>
          <w:i w:val="false"/>
          <w:color w:val="000000"/>
          <w:sz w:val="28"/>
        </w:rPr>
        <w:t xml:space="preserve">
Жауапты атқарушының қолы _____________________________     </w:t>
      </w:r>
    </w:p>
    <w:p>
      <w:pPr>
        <w:spacing w:after="0"/>
        <w:ind w:left="0"/>
        <w:jc w:val="both"/>
      </w:pPr>
      <w:r>
        <w:rPr>
          <w:rFonts w:ascii="Times New Roman"/>
          <w:b w:val="false"/>
          <w:i w:val="false"/>
          <w:color w:val="000000"/>
          <w:sz w:val="28"/>
        </w:rPr>
        <w:t xml:space="preserve">         "ҚАРЖЫ РҰҚСАТЫНЫҢ" ЖБШ ҮЛГIСIН ТОЛТЫРУ ТӘРТIБI </w:t>
      </w:r>
    </w:p>
    <w:p>
      <w:pPr>
        <w:spacing w:after="0"/>
        <w:ind w:left="0"/>
        <w:jc w:val="both"/>
      </w:pPr>
      <w:r>
        <w:rPr>
          <w:rFonts w:ascii="Times New Roman"/>
          <w:b w:val="false"/>
          <w:i w:val="false"/>
          <w:color w:val="000000"/>
          <w:sz w:val="28"/>
        </w:rPr>
        <w:t xml:space="preserve">     1 МБЗ нысанының қаржылық рұқсатын тиiстi қаржы органы жазып бередi. Осы орган қаржыландыратын әрбiр мемлекеттiк мекемеге жергiлiктi қаржы органы әзiрлеген жергiлiктi бюджеттен қаржыландырылатын мемлекеттiк мекемелердiң анықтамалығында көрсетiлген жеке жетi мәндi код берiледi. &lt;*&gt;  </w:t>
      </w:r>
      <w:r>
        <w:br/>
      </w:r>
      <w:r>
        <w:rPr>
          <w:rFonts w:ascii="Times New Roman"/>
          <w:b w:val="false"/>
          <w:i w:val="false"/>
          <w:color w:val="000000"/>
          <w:sz w:val="28"/>
        </w:rPr>
        <w:t xml:space="preserve">
     Қаржы рұқсатын толтыруда мынадай тәртiптердi ұстану керек:  </w:t>
      </w:r>
      <w:r>
        <w:br/>
      </w:r>
      <w:r>
        <w:rPr>
          <w:rFonts w:ascii="Times New Roman"/>
          <w:b w:val="false"/>
          <w:i w:val="false"/>
          <w:color w:val="000000"/>
          <w:sz w:val="28"/>
        </w:rPr>
        <w:t xml:space="preserve">
     - алғашқы жетi сан бюджеттiк мемлекеттiк мекемеге берiлген кодты бiлдiредi және көлбеу сызықша арқылы қаржы рұқсатының реттiк саны қойылады. &lt;*&gt;  </w:t>
      </w:r>
      <w:r>
        <w:br/>
      </w:r>
      <w:r>
        <w:rPr>
          <w:rFonts w:ascii="Times New Roman"/>
          <w:b w:val="false"/>
          <w:i w:val="false"/>
          <w:color w:val="000000"/>
          <w:sz w:val="28"/>
        </w:rPr>
        <w:t xml:space="preserve">
     1-бағанға шығыстар жүргiзуге рұқсат етiлген бюджеттiк жiктелудiң көрсеткiштерi толтырылады (мекеме - 3 таңба, бағдарлама - 2 таңба, кiшi бағдарлама - 2 таңба, ерекшелiгi - 3 таңба).  </w:t>
      </w:r>
      <w:r>
        <w:br/>
      </w:r>
      <w:r>
        <w:rPr>
          <w:rFonts w:ascii="Times New Roman"/>
          <w:b w:val="false"/>
          <w:i w:val="false"/>
          <w:color w:val="000000"/>
          <w:sz w:val="28"/>
        </w:rPr>
        <w:t xml:space="preserve">
     2-бағанға 1 жылға рұқсат етуге жоспарланған сома көрсетiледi.  </w:t>
      </w:r>
      <w:r>
        <w:br/>
      </w:r>
      <w:r>
        <w:rPr>
          <w:rFonts w:ascii="Times New Roman"/>
          <w:b w:val="false"/>
          <w:i w:val="false"/>
          <w:color w:val="000000"/>
          <w:sz w:val="28"/>
        </w:rPr>
        <w:t xml:space="preserve">
     3-бағанға соңғы рұқсатқа дейiн бөлiнген қаржы көрсетiледi. Ағымдағы жылы берiлген алғашқы рұқсат нөлге теңестiрiледi, және ол баған толтырылмайды. Одан кейiнгi рұқсаттарда бұл баған мұның алдындағы рұқсаттың 5 бағанының сомасына теңестiрiледi.  </w:t>
      </w:r>
      <w:r>
        <w:br/>
      </w:r>
      <w:r>
        <w:rPr>
          <w:rFonts w:ascii="Times New Roman"/>
          <w:b w:val="false"/>
          <w:i w:val="false"/>
          <w:color w:val="000000"/>
          <w:sz w:val="28"/>
        </w:rPr>
        <w:t xml:space="preserve">
     4-бағанға белгiлi бiр күндегi бюджеттiк қаржының лимиттiк сомасын көрсетедi. Бiрiншi рұқсатты беруде бұл сома және жыл басынан бергi сома рұқсаты (5 баған) тең болады.  </w:t>
      </w:r>
      <w:r>
        <w:br/>
      </w:r>
      <w:r>
        <w:rPr>
          <w:rFonts w:ascii="Times New Roman"/>
          <w:b w:val="false"/>
          <w:i w:val="false"/>
          <w:color w:val="000000"/>
          <w:sz w:val="28"/>
        </w:rPr>
        <w:t xml:space="preserve">
     5-баған жыл басынан бергi рұқсат етiлген сомалардың лимитiн көрсетедi.  </w:t>
      </w:r>
      <w:r>
        <w:br/>
      </w:r>
      <w:r>
        <w:rPr>
          <w:rFonts w:ascii="Times New Roman"/>
          <w:b w:val="false"/>
          <w:i w:val="false"/>
          <w:color w:val="000000"/>
          <w:sz w:val="28"/>
        </w:rPr>
        <w:t xml:space="preserve">
     Қаржы рұқсатының лимиттерi қайта қаралған жағдайда былайша толтырылады: 4-бағанда терiс немесе оң таңбалы аударылатын сома көрсетiлiп, 5-бағанда соған сәйкес сомасы да өзгередi.  </w:t>
      </w:r>
      <w:r>
        <w:br/>
      </w:r>
      <w:r>
        <w:rPr>
          <w:rFonts w:ascii="Times New Roman"/>
          <w:b w:val="false"/>
          <w:i w:val="false"/>
          <w:color w:val="000000"/>
          <w:sz w:val="28"/>
        </w:rPr>
        <w:t xml:space="preserve">
     Рұқсат жазылған әр парақ толғанда нөмiрленуi, парақ бойынша 5-бағанның жиыны қорытындыланып жауапты атқарушының қолымен бекiтiлуi керек. Соңғы парақта "Қаржы рұқсаты 5-бағандағы жалпы сомаға (сома санмен және жазумен жазылып көрсетiледi) жазылады (парақтардың қаншалығы санмен және жазумен жазылып көрсетiледi)" деп жазылады.  </w:t>
      </w:r>
      <w:r>
        <w:br/>
      </w:r>
      <w:r>
        <w:rPr>
          <w:rFonts w:ascii="Times New Roman"/>
          <w:b w:val="false"/>
          <w:i w:val="false"/>
          <w:color w:val="000000"/>
          <w:sz w:val="28"/>
        </w:rPr>
        <w:t xml:space="preserve">
     Одан әрi бұл рұқсатты берген жауапты атқарушының қолы, бөлiм жетекшiсiнiң қолы қойылады және дайын болған құжат жергiлiктi қаржы органы басшысының қол қоюына ұсынылады.  </w:t>
      </w:r>
    </w:p>
    <w:p>
      <w:pPr>
        <w:spacing w:after="0"/>
        <w:ind w:left="0"/>
        <w:jc w:val="both"/>
      </w:pPr>
      <w:r>
        <w:rPr>
          <w:rFonts w:ascii="Times New Roman"/>
          <w:b w:val="false"/>
          <w:i w:val="false"/>
          <w:color w:val="000000"/>
          <w:sz w:val="28"/>
        </w:rPr>
        <w:t xml:space="preserve">     "Қаржы рұқсаты" - МБЗ-СУБВ кестесiн толтырудың  </w:t>
      </w:r>
      <w:r>
        <w:br/>
      </w:r>
      <w:r>
        <w:rPr>
          <w:rFonts w:ascii="Times New Roman"/>
          <w:b w:val="false"/>
          <w:i w:val="false"/>
          <w:color w:val="000000"/>
          <w:sz w:val="28"/>
        </w:rPr>
        <w:t xml:space="preserve">
                            тәртiбi  </w:t>
      </w:r>
    </w:p>
    <w:p>
      <w:pPr>
        <w:spacing w:after="0"/>
        <w:ind w:left="0"/>
        <w:jc w:val="both"/>
      </w:pPr>
      <w:r>
        <w:rPr>
          <w:rFonts w:ascii="Times New Roman"/>
          <w:b w:val="false"/>
          <w:i w:val="false"/>
          <w:color w:val="000000"/>
          <w:sz w:val="28"/>
        </w:rPr>
        <w:t xml:space="preserve">     МБЗ-СУБВ қаржы рұқсаты формасы тиiстi қаржы органдары арқылы берiледi. Мақсатты субвенцияның лимиттерi бөлiнген жергiлiктi бюджеттен қаржыландырылатын облыстық қаржы органдары ұйымдарының анықтамасында көрсетiлген әрбiр мекемеге жетi саннан тұратын код берiледi. </w:t>
      </w:r>
      <w:r>
        <w:br/>
      </w:r>
      <w:r>
        <w:rPr>
          <w:rFonts w:ascii="Times New Roman"/>
          <w:b w:val="false"/>
          <w:i w:val="false"/>
          <w:color w:val="000000"/>
          <w:sz w:val="28"/>
        </w:rPr>
        <w:t xml:space="preserve">
     1 МБР СУБВ формасын бекiту және қол қою, толтыру тәртiбi 1 МБЗ формасының тәртiбiне сәйкес. &lt;*&gt; </w:t>
      </w:r>
      <w:r>
        <w:br/>
      </w:r>
      <w:r>
        <w:rPr>
          <w:rFonts w:ascii="Times New Roman"/>
          <w:b w:val="false"/>
          <w:i w:val="false"/>
          <w:color w:val="000000"/>
          <w:sz w:val="28"/>
        </w:rPr>
        <w:t>
</w:t>
      </w:r>
      <w:r>
        <w:rPr>
          <w:rFonts w:ascii="Times New Roman"/>
          <w:b w:val="false"/>
          <w:i w:val="false"/>
          <w:color w:val="ff0000"/>
          <w:sz w:val="28"/>
        </w:rPr>
        <w:t xml:space="preserve">     ЕСКЕРТУ. Қосымша толықтырылды </w:t>
      </w:r>
      <w:r>
        <w:rPr>
          <w:rFonts w:ascii="Times New Roman"/>
          <w:b w:val="false"/>
          <w:i w:val="false"/>
          <w:color w:val="000000"/>
          <w:sz w:val="28"/>
        </w:rPr>
        <w:t xml:space="preserve"> -  </w:t>
      </w:r>
      <w:r>
        <w:rPr>
          <w:rFonts w:ascii="Times New Roman"/>
          <w:b w:val="false"/>
          <w:i w:val="false"/>
          <w:color w:val="ff0000"/>
          <w:sz w:val="28"/>
        </w:rPr>
        <w:t xml:space="preserve">ҚР Қаржы министрiнiң 1997.02.26. N 49 </w:t>
      </w:r>
      <w:r>
        <w:rPr>
          <w:rFonts w:ascii="Times New Roman"/>
          <w:b w:val="false"/>
          <w:i w:val="false"/>
          <w:color w:val="000000"/>
          <w:sz w:val="28"/>
        </w:rPr>
        <w:t xml:space="preserve">  V970039_ </w:t>
      </w:r>
      <w:r>
        <w:rPr>
          <w:rFonts w:ascii="Times New Roman"/>
          <w:b w:val="false"/>
          <w:i w:val="false"/>
          <w:color w:val="ff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Қосымша 3 </w:t>
      </w:r>
    </w:p>
    <w:p>
      <w:pPr>
        <w:spacing w:after="0"/>
        <w:ind w:left="0"/>
        <w:jc w:val="both"/>
      </w:pPr>
      <w:r>
        <w:rPr>
          <w:rFonts w:ascii="Times New Roman"/>
          <w:b w:val="false"/>
          <w:i w:val="false"/>
          <w:color w:val="000000"/>
          <w:sz w:val="28"/>
        </w:rPr>
        <w:t xml:space="preserve">                                                      Үлгiсi ЖБ &lt;*&gt; </w:t>
      </w:r>
    </w:p>
    <w:p>
      <w:pPr>
        <w:spacing w:after="0"/>
        <w:ind w:left="0"/>
        <w:jc w:val="both"/>
      </w:pPr>
      <w:r>
        <w:rPr>
          <w:rFonts w:ascii="Times New Roman"/>
          <w:b w:val="false"/>
          <w:i w:val="false"/>
          <w:color w:val="ff0000"/>
          <w:sz w:val="28"/>
        </w:rPr>
        <w:t xml:space="preserve">    ЕСКЕРТУ. Қосымша өзгертілді - ҚР Қаржы министрiнiң </w:t>
      </w:r>
      <w:r>
        <w:br/>
      </w:r>
      <w:r>
        <w:rPr>
          <w:rFonts w:ascii="Times New Roman"/>
          <w:b w:val="false"/>
          <w:i w:val="false"/>
          <w:color w:val="000000"/>
          <w:sz w:val="28"/>
        </w:rPr>
        <w:t>
</w:t>
      </w:r>
      <w:r>
        <w:rPr>
          <w:rFonts w:ascii="Times New Roman"/>
          <w:b w:val="false"/>
          <w:i w:val="false"/>
          <w:color w:val="ff0000"/>
          <w:sz w:val="28"/>
        </w:rPr>
        <w:t xml:space="preserve">             2000 жылғы 17 наурыздағы N 126 </w:t>
      </w:r>
      <w:r>
        <w:rPr>
          <w:rFonts w:ascii="Times New Roman"/>
          <w:b w:val="false"/>
          <w:i w:val="false"/>
          <w:color w:val="000000"/>
          <w:sz w:val="28"/>
        </w:rPr>
        <w:t xml:space="preserve">  V001111_ </w:t>
      </w:r>
      <w:r>
        <w:rPr>
          <w:rFonts w:ascii="Times New Roman"/>
          <w:b w:val="false"/>
          <w:i w:val="false"/>
          <w:color w:val="ff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БЮДЖЕТТIК РҰҚСАТ N _______ </w:t>
      </w:r>
      <w:r>
        <w:br/>
      </w:r>
      <w:r>
        <w:rPr>
          <w:rFonts w:ascii="Times New Roman"/>
          <w:b w:val="false"/>
          <w:i w:val="false"/>
          <w:color w:val="000000"/>
          <w:sz w:val="28"/>
        </w:rPr>
        <w:t xml:space="preserve">
_____________________күнi </w:t>
      </w:r>
      <w:r>
        <w:br/>
      </w:r>
      <w:r>
        <w:rPr>
          <w:rFonts w:ascii="Times New Roman"/>
          <w:b w:val="false"/>
          <w:i w:val="false"/>
          <w:color w:val="000000"/>
          <w:sz w:val="28"/>
        </w:rPr>
        <w:t xml:space="preserve">
Кiмге ______________________________________________________ </w:t>
      </w:r>
      <w:r>
        <w:br/>
      </w:r>
      <w:r>
        <w:rPr>
          <w:rFonts w:ascii="Times New Roman"/>
          <w:b w:val="false"/>
          <w:i w:val="false"/>
          <w:color w:val="000000"/>
          <w:sz w:val="28"/>
        </w:rPr>
        <w:t xml:space="preserve">
      Ведомствоның қарауындағы алушы ведомствоның аты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ведомствоның қарауындағы алушы ведомствоның тұрған жерi </w:t>
      </w:r>
      <w:r>
        <w:br/>
      </w:r>
      <w:r>
        <w:rPr>
          <w:rFonts w:ascii="Times New Roman"/>
          <w:b w:val="false"/>
          <w:i w:val="false"/>
          <w:color w:val="000000"/>
          <w:sz w:val="28"/>
        </w:rPr>
        <w:t xml:space="preserve">
Рұқсат берушi мекеме _______________________________________ </w:t>
      </w:r>
      <w:r>
        <w:br/>
      </w:r>
      <w:r>
        <w:rPr>
          <w:rFonts w:ascii="Times New Roman"/>
          <w:b w:val="false"/>
          <w:i w:val="false"/>
          <w:color w:val="000000"/>
          <w:sz w:val="28"/>
        </w:rPr>
        <w:t xml:space="preserve">
Осы рұқсаттың күшi 199__ж. 31 желтоқсанға дейiн жүредi </w:t>
      </w:r>
      <w:r>
        <w:br/>
      </w:r>
      <w:r>
        <w:rPr>
          <w:rFonts w:ascii="Times New Roman"/>
          <w:b w:val="false"/>
          <w:i w:val="false"/>
          <w:color w:val="000000"/>
          <w:sz w:val="28"/>
        </w:rPr>
        <w:t xml:space="preserve">
Шығындар бойынша қаржы мiндеттемесiн Сiзге алуға рұқсат берiлген </w:t>
      </w:r>
      <w:r>
        <w:br/>
      </w:r>
      <w:r>
        <w:rPr>
          <w:rFonts w:ascii="Times New Roman"/>
          <w:b w:val="false"/>
          <w:i w:val="false"/>
          <w:color w:val="000000"/>
          <w:sz w:val="28"/>
        </w:rPr>
        <w:t xml:space="preserve">
Осы рұқсатпен тағайындалған лимиттiң көлемiнде бюджеттен </w:t>
      </w:r>
      <w:r>
        <w:br/>
      </w:r>
      <w:r>
        <w:rPr>
          <w:rFonts w:ascii="Times New Roman"/>
          <w:b w:val="false"/>
          <w:i w:val="false"/>
          <w:color w:val="000000"/>
          <w:sz w:val="28"/>
        </w:rPr>
        <w:t xml:space="preserve">
қаржыландыру есебiнен </w:t>
      </w:r>
      <w:r>
        <w:br/>
      </w:r>
      <w:r>
        <w:rPr>
          <w:rFonts w:ascii="Times New Roman"/>
          <w:b w:val="false"/>
          <w:i w:val="false"/>
          <w:color w:val="000000"/>
          <w:sz w:val="28"/>
        </w:rPr>
        <w:t xml:space="preserve">
Рұқсат берген бастық, мекеменiң төрағасы 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Берiлетiн қаржының көлемi: ____________теңге 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Бюджет      |Жыл бойынша    | Бұрын   |        |жыл басынан|Ескерту </w:t>
      </w:r>
      <w:r>
        <w:br/>
      </w:r>
      <w:r>
        <w:rPr>
          <w:rFonts w:ascii="Times New Roman"/>
          <w:b w:val="false"/>
          <w:i w:val="false"/>
          <w:color w:val="000000"/>
          <w:sz w:val="28"/>
        </w:rPr>
        <w:t xml:space="preserve">
кодының     |жоспарлануы    | рұқсат  | рұқсат |берiлген   | </w:t>
      </w:r>
      <w:r>
        <w:br/>
      </w:r>
      <w:r>
        <w:rPr>
          <w:rFonts w:ascii="Times New Roman"/>
          <w:b w:val="false"/>
          <w:i w:val="false"/>
          <w:color w:val="000000"/>
          <w:sz w:val="28"/>
        </w:rPr>
        <w:t xml:space="preserve">
жiктелуi    |               |берiлгенi|        |рұқсат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               |         |        |           |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Барлығы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Бюджеттiк рұқсат жазылған ___________________________________ </w:t>
      </w:r>
      <w:r>
        <w:br/>
      </w:r>
      <w:r>
        <w:rPr>
          <w:rFonts w:ascii="Times New Roman"/>
          <w:b w:val="false"/>
          <w:i w:val="false"/>
          <w:color w:val="000000"/>
          <w:sz w:val="28"/>
        </w:rPr>
        <w:t xml:space="preserve">
                           (бетi жазбаша және санмен) </w:t>
      </w:r>
      <w:r>
        <w:br/>
      </w:r>
      <w:r>
        <w:rPr>
          <w:rFonts w:ascii="Times New Roman"/>
          <w:b w:val="false"/>
          <w:i w:val="false"/>
          <w:color w:val="000000"/>
          <w:sz w:val="28"/>
        </w:rPr>
        <w:t xml:space="preserve">
5 графадағы жалпы сома __________________________________________ </w:t>
      </w:r>
      <w:r>
        <w:br/>
      </w:r>
      <w:r>
        <w:rPr>
          <w:rFonts w:ascii="Times New Roman"/>
          <w:b w:val="false"/>
          <w:i w:val="false"/>
          <w:color w:val="000000"/>
          <w:sz w:val="28"/>
        </w:rPr>
        <w:t xml:space="preserve">
                         (сомасы жазбаша және санмен) </w:t>
      </w:r>
      <w:r>
        <w:br/>
      </w:r>
      <w:r>
        <w:rPr>
          <w:rFonts w:ascii="Times New Roman"/>
          <w:b w:val="false"/>
          <w:i w:val="false"/>
          <w:color w:val="000000"/>
          <w:sz w:val="28"/>
        </w:rPr>
        <w:t xml:space="preserve">
Бөлiм бастығының қолы _________________________________ </w:t>
      </w:r>
      <w:r>
        <w:br/>
      </w:r>
      <w:r>
        <w:rPr>
          <w:rFonts w:ascii="Times New Roman"/>
          <w:b w:val="false"/>
          <w:i w:val="false"/>
          <w:color w:val="000000"/>
          <w:sz w:val="28"/>
        </w:rPr>
        <w:t xml:space="preserve">
Жауапты атқарушының қолы ______________________________      </w:t>
      </w:r>
    </w:p>
    <w:p>
      <w:pPr>
        <w:spacing w:after="0"/>
        <w:ind w:left="0"/>
        <w:jc w:val="both"/>
      </w:pPr>
      <w:r>
        <w:rPr>
          <w:rFonts w:ascii="Times New Roman"/>
          <w:b w:val="false"/>
          <w:i w:val="false"/>
          <w:color w:val="000000"/>
          <w:sz w:val="28"/>
        </w:rPr>
        <w:t xml:space="preserve">    "Бюджеттiк рұқсат" </w:t>
      </w:r>
      <w:r>
        <w:br/>
      </w:r>
      <w:r>
        <w:rPr>
          <w:rFonts w:ascii="Times New Roman"/>
          <w:b w:val="false"/>
          <w:i w:val="false"/>
          <w:color w:val="000000"/>
          <w:sz w:val="28"/>
        </w:rPr>
        <w:t xml:space="preserve">
    2ЖБ үлгiсi бойынша      </w:t>
      </w:r>
    </w:p>
    <w:p>
      <w:pPr>
        <w:spacing w:after="0"/>
        <w:ind w:left="0"/>
        <w:jc w:val="both"/>
      </w:pPr>
      <w:r>
        <w:rPr>
          <w:rFonts w:ascii="Times New Roman"/>
          <w:b w:val="false"/>
          <w:i w:val="false"/>
          <w:color w:val="000000"/>
          <w:sz w:val="28"/>
        </w:rPr>
        <w:t xml:space="preserve">     Мемлекеттiк мекемеге бюджеттiк рұқсаттар өздерiнiң ведомстволық бағынысты мемлекеттiк мекемелерi үшiн жазып берiледi. Әрбiр мемлекеттiк мекемеге жергiлiктi қаржы органы әзiрлеген жергiлiктi бюджеттен қаржыландырылатын мемлекеттiк мекемелердiң анықтамалығында көрсетiлген жеке жетi мәндi код берiледi. &lt;*&gt;  </w:t>
      </w:r>
      <w:r>
        <w:br/>
      </w:r>
      <w:r>
        <w:rPr>
          <w:rFonts w:ascii="Times New Roman"/>
          <w:b w:val="false"/>
          <w:i w:val="false"/>
          <w:color w:val="000000"/>
          <w:sz w:val="28"/>
        </w:rPr>
        <w:t xml:space="preserve">
     "Бюджеттiк рұқсатты" толтырғанда мыналарды ескеру қажет:  </w:t>
      </w:r>
      <w:r>
        <w:br/>
      </w:r>
      <w:r>
        <w:rPr>
          <w:rFonts w:ascii="Times New Roman"/>
          <w:b w:val="false"/>
          <w:i w:val="false"/>
          <w:color w:val="000000"/>
          <w:sz w:val="28"/>
        </w:rPr>
        <w:t xml:space="preserve">
     - Бiрiншi жетi сан мемлекеттiк мекемеге берiлген кодты анықтайды, содан кейiн сызықша арқылы қаржыландыру рұқсатының реттiк саны қойылады.  </w:t>
      </w:r>
      <w:r>
        <w:br/>
      </w:r>
      <w:r>
        <w:rPr>
          <w:rFonts w:ascii="Times New Roman"/>
          <w:b w:val="false"/>
          <w:i w:val="false"/>
          <w:color w:val="000000"/>
          <w:sz w:val="28"/>
        </w:rPr>
        <w:t xml:space="preserve">
     1-iншi бөлiмде (графада) бюджеттiк жiктелудiң көрсеткiштерi толтырылады (мекеме, бағдарлама, iшкi бағдарлама, өзгешелiктерi), осылар арқылы шығындар жабуға рұқсат етiледi.  </w:t>
      </w:r>
      <w:r>
        <w:br/>
      </w:r>
      <w:r>
        <w:rPr>
          <w:rFonts w:ascii="Times New Roman"/>
          <w:b w:val="false"/>
          <w:i w:val="false"/>
          <w:color w:val="000000"/>
          <w:sz w:val="28"/>
        </w:rPr>
        <w:t xml:space="preserve">
     2-iншi бөлiмде (графада) жыл бойына жасалатын шығынның сомасы көрсетiледi, бiрақ ол сол ерекшелiк бойынша жасалған сметаның көлемiнен аспауға тиiс.  </w:t>
      </w:r>
      <w:r>
        <w:br/>
      </w:r>
      <w:r>
        <w:rPr>
          <w:rFonts w:ascii="Times New Roman"/>
          <w:b w:val="false"/>
          <w:i w:val="false"/>
          <w:color w:val="000000"/>
          <w:sz w:val="28"/>
        </w:rPr>
        <w:t xml:space="preserve">
     3-бөлiмде (графада) соңғы рұқсатқа дейiн көрсетiлген қаржы көрсетiледi. Бiрiншi рет толтырылғанда бұл бөлiмде ноль (0) тұрады. Келесi толтырылымдарда бұл бөлiмнiң сомасы осының алдындағы бесiншi бөлiмнiң сомасына тең болады.  </w:t>
      </w:r>
      <w:r>
        <w:br/>
      </w:r>
      <w:r>
        <w:rPr>
          <w:rFonts w:ascii="Times New Roman"/>
          <w:b w:val="false"/>
          <w:i w:val="false"/>
          <w:color w:val="000000"/>
          <w:sz w:val="28"/>
        </w:rPr>
        <w:t xml:space="preserve">
     4-iншi бөлiм белгiлi бiр күнге бюджеттен қаржыландырудан бөлiнген соманың лимитiн көрсетедi. Бiрiншi рұқсатты бергендегi сома мен жыл басында рұқсат берiлген сома (5-iншi бөлiм) тең болады.  </w:t>
      </w:r>
      <w:r>
        <w:br/>
      </w:r>
      <w:r>
        <w:rPr>
          <w:rFonts w:ascii="Times New Roman"/>
          <w:b w:val="false"/>
          <w:i w:val="false"/>
          <w:color w:val="000000"/>
          <w:sz w:val="28"/>
        </w:rPr>
        <w:t xml:space="preserve">
     5-iншi бөлiм (графа) жыл басынан берi рұқсат етiлген соманың лимитiн көрсетедi.  </w:t>
      </w:r>
      <w:r>
        <w:br/>
      </w:r>
      <w:r>
        <w:rPr>
          <w:rFonts w:ascii="Times New Roman"/>
          <w:b w:val="false"/>
          <w:i w:val="false"/>
          <w:color w:val="000000"/>
          <w:sz w:val="28"/>
        </w:rPr>
        <w:t xml:space="preserve">
     Лимиттер қайта қаралған жағдайда рұқсат былайша толтырылады:  </w:t>
      </w:r>
      <w:r>
        <w:br/>
      </w:r>
      <w:r>
        <w:rPr>
          <w:rFonts w:ascii="Times New Roman"/>
          <w:b w:val="false"/>
          <w:i w:val="false"/>
          <w:color w:val="000000"/>
          <w:sz w:val="28"/>
        </w:rPr>
        <w:t xml:space="preserve">
     Бюджет рұқсатының күшi жойылғанда жаңа рұқсат берiледi ол пайдаланылмаған лимиттiң көлемiнде 4-iншi бөлiмнiң пайдасыз сомасына берiлген рұқсатты көрсетедi.  </w:t>
      </w:r>
      <w:r>
        <w:br/>
      </w:r>
      <w:r>
        <w:rPr>
          <w:rFonts w:ascii="Times New Roman"/>
          <w:b w:val="false"/>
          <w:i w:val="false"/>
          <w:color w:val="000000"/>
          <w:sz w:val="28"/>
        </w:rPr>
        <w:t xml:space="preserve">
     Бюджеттiк рұқсат берiлген әрбiр бет нөмiрленедi, 5-iншi бөлiмнiң шығарылған әрбiр есебi атқарушы адамның қолы қойылып расталады. Соңғы бетке мынадай мәтiн жазылады: Мынадай сомаға (беттiң көлемi санмен және жазбаша көрсетiледi)_____________ жалпы </w:t>
      </w:r>
      <w:r>
        <w:br/>
      </w:r>
      <w:r>
        <w:rPr>
          <w:rFonts w:ascii="Times New Roman"/>
          <w:b w:val="false"/>
          <w:i w:val="false"/>
          <w:color w:val="000000"/>
          <w:sz w:val="28"/>
        </w:rPr>
        <w:t xml:space="preserve">
сомаға (бесiншi бөлiмдегi сома санмен және жазбаша көрсетiледi) бюджеттiк рұқсат жазылған. </w:t>
      </w:r>
      <w:r>
        <w:br/>
      </w:r>
      <w:r>
        <w:rPr>
          <w:rFonts w:ascii="Times New Roman"/>
          <w:b w:val="false"/>
          <w:i w:val="false"/>
          <w:color w:val="000000"/>
          <w:sz w:val="28"/>
        </w:rPr>
        <w:t xml:space="preserve">
    Бұдан әрi қарай жауапты атқарушының, бюджет мекемесiнiң бөлiм бастығының қолдары қойылып, дайындалған құжат бюджеттiк рұқсат беретiн бюджет мекемесiнiң бастығына қол қоюға берiледi. </w:t>
      </w:r>
    </w:p>
    <w:p>
      <w:pPr>
        <w:spacing w:after="0"/>
        <w:ind w:left="0"/>
        <w:jc w:val="both"/>
      </w:pPr>
      <w:r>
        <w:rPr>
          <w:rFonts w:ascii="Times New Roman"/>
          <w:b w:val="false"/>
          <w:i w:val="false"/>
          <w:color w:val="000000"/>
          <w:sz w:val="28"/>
        </w:rPr>
        <w:t xml:space="preserve">                                                     Қосымша 4 </w:t>
      </w:r>
      <w:r>
        <w:br/>
      </w:r>
      <w:r>
        <w:rPr>
          <w:rFonts w:ascii="Times New Roman"/>
          <w:b w:val="false"/>
          <w:i w:val="false"/>
          <w:color w:val="000000"/>
          <w:sz w:val="28"/>
        </w:rPr>
        <w:t xml:space="preserve">
                                                  Үлгiсi ЖБЖ &lt;*&gt; </w:t>
      </w:r>
    </w:p>
    <w:p>
      <w:pPr>
        <w:spacing w:after="0"/>
        <w:ind w:left="0"/>
        <w:jc w:val="both"/>
      </w:pPr>
      <w:r>
        <w:rPr>
          <w:rFonts w:ascii="Times New Roman"/>
          <w:b w:val="false"/>
          <w:i w:val="false"/>
          <w:color w:val="ff0000"/>
          <w:sz w:val="28"/>
        </w:rPr>
        <w:t xml:space="preserve">    ЕСКЕРТУ. Қосымша өзгертілді - ҚР Қаржы министрiнiң </w:t>
      </w:r>
      <w:r>
        <w:br/>
      </w:r>
      <w:r>
        <w:rPr>
          <w:rFonts w:ascii="Times New Roman"/>
          <w:b w:val="false"/>
          <w:i w:val="false"/>
          <w:color w:val="000000"/>
          <w:sz w:val="28"/>
        </w:rPr>
        <w:t>
</w:t>
      </w:r>
      <w:r>
        <w:rPr>
          <w:rFonts w:ascii="Times New Roman"/>
          <w:b w:val="false"/>
          <w:i w:val="false"/>
          <w:color w:val="ff0000"/>
          <w:sz w:val="28"/>
        </w:rPr>
        <w:t xml:space="preserve">             2000 жылғы 17 наурыздағы N 126 </w:t>
      </w:r>
      <w:r>
        <w:rPr>
          <w:rFonts w:ascii="Times New Roman"/>
          <w:b w:val="false"/>
          <w:i w:val="false"/>
          <w:color w:val="000000"/>
          <w:sz w:val="28"/>
        </w:rPr>
        <w:t xml:space="preserve">  V001111_ </w:t>
      </w:r>
      <w:r>
        <w:rPr>
          <w:rFonts w:ascii="Times New Roman"/>
          <w:b w:val="false"/>
          <w:i w:val="false"/>
          <w:color w:val="ff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ЛИМИТТI БӨЛУДI БАҚЫЛАУДЫҢ КАРТОЧКАСЫ </w:t>
      </w:r>
      <w:r>
        <w:br/>
      </w:r>
      <w:r>
        <w:rPr>
          <w:rFonts w:ascii="Times New Roman"/>
          <w:b w:val="false"/>
          <w:i w:val="false"/>
          <w:color w:val="000000"/>
          <w:sz w:val="28"/>
        </w:rPr>
        <w:t xml:space="preserve">
Бюджеттiң коды               Қаржылауға рұқсат        1-iншi бөлiм </w:t>
      </w:r>
      <w:r>
        <w:br/>
      </w:r>
      <w:r>
        <w:rPr>
          <w:rFonts w:ascii="Times New Roman"/>
          <w:b w:val="false"/>
          <w:i w:val="false"/>
          <w:color w:val="000000"/>
          <w:sz w:val="28"/>
        </w:rPr>
        <w:t xml:space="preserve">
жiктелуi (ерекшелiгi) ______________________________________________ </w:t>
      </w:r>
      <w:r>
        <w:br/>
      </w:r>
      <w:r>
        <w:rPr>
          <w:rFonts w:ascii="Times New Roman"/>
          <w:b w:val="false"/>
          <w:i w:val="false"/>
          <w:color w:val="000000"/>
          <w:sz w:val="28"/>
        </w:rPr>
        <w:t xml:space="preserve">
                    |Рет |Ағымдағы|Жыл      |Рет |Ағымдағы|Жыл ба. </w:t>
      </w:r>
      <w:r>
        <w:br/>
      </w:r>
      <w:r>
        <w:rPr>
          <w:rFonts w:ascii="Times New Roman"/>
          <w:b w:val="false"/>
          <w:i w:val="false"/>
          <w:color w:val="000000"/>
          <w:sz w:val="28"/>
        </w:rPr>
        <w:t xml:space="preserve">
                    |саны| рұқсат |басындағы|саны| рұқсат |сындағы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2-iншi бөлiм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Жергiлiктi бюджеттен     |            Рұқсат рет саны </w:t>
      </w:r>
      <w:r>
        <w:br/>
      </w:r>
      <w:r>
        <w:rPr>
          <w:rFonts w:ascii="Times New Roman"/>
          <w:b w:val="false"/>
          <w:i w:val="false"/>
          <w:color w:val="000000"/>
          <w:sz w:val="28"/>
        </w:rPr>
        <w:t xml:space="preserve">
қаржыландырылатын        |_________________________________________ </w:t>
      </w:r>
      <w:r>
        <w:br/>
      </w:r>
      <w:r>
        <w:rPr>
          <w:rFonts w:ascii="Times New Roman"/>
          <w:b w:val="false"/>
          <w:i w:val="false"/>
          <w:color w:val="000000"/>
          <w:sz w:val="28"/>
        </w:rPr>
        <w:t xml:space="preserve">
мекемелердi анықтаушы    | Бюджет     | Ағымдағы    | Жыл басындағы </w:t>
      </w:r>
      <w:r>
        <w:br/>
      </w:r>
      <w:r>
        <w:rPr>
          <w:rFonts w:ascii="Times New Roman"/>
          <w:b w:val="false"/>
          <w:i w:val="false"/>
          <w:color w:val="000000"/>
          <w:sz w:val="28"/>
        </w:rPr>
        <w:t xml:space="preserve">
бюджет мекемелерiнiң     |рұқсатының  | рұқсаттың   |     сома </w:t>
      </w:r>
      <w:r>
        <w:br/>
      </w:r>
      <w:r>
        <w:rPr>
          <w:rFonts w:ascii="Times New Roman"/>
          <w:b w:val="false"/>
          <w:i w:val="false"/>
          <w:color w:val="000000"/>
          <w:sz w:val="28"/>
        </w:rPr>
        <w:t xml:space="preserve">
рет саны                 |рет саны    | рет саны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Барлығы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Рұқсаттың рет саны           Рұқсаттың рет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Бюджет     |Ағымдағы  |Жыл басындағы| Бюджет   |Ағымдағы |Жыл </w:t>
      </w:r>
      <w:r>
        <w:br/>
      </w:r>
      <w:r>
        <w:rPr>
          <w:rFonts w:ascii="Times New Roman"/>
          <w:b w:val="false"/>
          <w:i w:val="false"/>
          <w:color w:val="000000"/>
          <w:sz w:val="28"/>
        </w:rPr>
        <w:t xml:space="preserve">
рұқсатының |рұқсаттың |    сома     |рұқсатының|рұқсаттың|басындағы </w:t>
      </w:r>
      <w:r>
        <w:br/>
      </w:r>
      <w:r>
        <w:rPr>
          <w:rFonts w:ascii="Times New Roman"/>
          <w:b w:val="false"/>
          <w:i w:val="false"/>
          <w:color w:val="000000"/>
          <w:sz w:val="28"/>
        </w:rPr>
        <w:t xml:space="preserve">
рет саны   |рет саны  |             |рет саны  |рет саны | сома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     6    |      7      |     8    |    9    |   10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          |             |          |         |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Барлығы  |          |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ЖБЖ үлгiсiн толтыру тәртiбi </w:t>
      </w:r>
      <w:r>
        <w:br/>
      </w:r>
      <w:r>
        <w:rPr>
          <w:rFonts w:ascii="Times New Roman"/>
          <w:b w:val="false"/>
          <w:i w:val="false"/>
          <w:color w:val="000000"/>
          <w:sz w:val="28"/>
        </w:rPr>
        <w:t>
</w:t>
      </w:r>
      <w:r>
        <w:rPr>
          <w:rFonts w:ascii="Times New Roman"/>
          <w:b/>
          <w:i w:val="false"/>
          <w:color w:val="000000"/>
          <w:sz w:val="28"/>
        </w:rPr>
        <w:t xml:space="preserve">              имиттi бөлудi бақылаудың карточкасы </w:t>
      </w:r>
    </w:p>
    <w:p>
      <w:pPr>
        <w:spacing w:after="0"/>
        <w:ind w:left="0"/>
        <w:jc w:val="both"/>
      </w:pPr>
      <w:r>
        <w:rPr>
          <w:rFonts w:ascii="Times New Roman"/>
          <w:b w:val="false"/>
          <w:i w:val="false"/>
          <w:color w:val="000000"/>
          <w:sz w:val="28"/>
        </w:rPr>
        <w:t xml:space="preserve">       Лимиттi бөлудi бақылаудың карточкасын өзiне қарасты мемлекеттiк мекемелер қаржыландыру рұқсатын алған мемлекеттiк мекемелер жүргiзедi. (I ЖБШ үлгiсi). Қаржыландырылатын жыл үшiн әрбiр шығынның түрiне қарай жеке карточка жүргiзiледi.  </w:t>
      </w:r>
      <w:r>
        <w:br/>
      </w:r>
      <w:r>
        <w:rPr>
          <w:rFonts w:ascii="Times New Roman"/>
          <w:b w:val="false"/>
          <w:i w:val="false"/>
          <w:color w:val="000000"/>
          <w:sz w:val="28"/>
        </w:rPr>
        <w:t xml:space="preserve">
     Бұл карточкада 1 бөлiм қаржы рұқсатын тiркеу үшiн, бұл жоғарғы бөлiкте көрсетiлген. Мұндай тағы да үш бөлiм (графа) бар. 1-бөлiмде I ЖБШ үлгiсi бойынша қаржы рұқсатының реттiк саны көрсетiлген. 2-бөлiмде рұқсат етiлген соманың көлемi көрсетiледi, ал 3-бөлiмде жылдың басындағы өзгерiстердi есепке алғанда екшелген соманың көлемi көрсетiледi.  </w:t>
      </w:r>
      <w:r>
        <w:br/>
      </w:r>
      <w:r>
        <w:rPr>
          <w:rFonts w:ascii="Times New Roman"/>
          <w:b w:val="false"/>
          <w:i w:val="false"/>
          <w:color w:val="000000"/>
          <w:sz w:val="28"/>
        </w:rPr>
        <w:t xml:space="preserve">
     2-тарауды толтыру үшiн мәлiметтер бюджет рұқсатынан (2ЖБ үлгiсi) алынады. Осы тараудың 1-бөлiмiнде мемлекеттiк мекемелерi берген реттiк сан көрсетiледi.  </w:t>
      </w:r>
      <w:r>
        <w:br/>
      </w:r>
      <w:r>
        <w:rPr>
          <w:rFonts w:ascii="Times New Roman"/>
          <w:b w:val="false"/>
          <w:i w:val="false"/>
          <w:color w:val="000000"/>
          <w:sz w:val="28"/>
        </w:rPr>
        <w:t xml:space="preserve">
     2-бөлiмде рұқсаттың реттiк саны көрсетiледi.  </w:t>
      </w:r>
      <w:r>
        <w:br/>
      </w:r>
      <w:r>
        <w:rPr>
          <w:rFonts w:ascii="Times New Roman"/>
          <w:b w:val="false"/>
          <w:i w:val="false"/>
          <w:color w:val="000000"/>
          <w:sz w:val="28"/>
        </w:rPr>
        <w:t xml:space="preserve">
     3-бөлiмде ағымдағы рұқсаттың реттiк саны көрсетiледi.  </w:t>
      </w:r>
      <w:r>
        <w:br/>
      </w:r>
      <w:r>
        <w:rPr>
          <w:rFonts w:ascii="Times New Roman"/>
          <w:b w:val="false"/>
          <w:i w:val="false"/>
          <w:color w:val="000000"/>
          <w:sz w:val="28"/>
        </w:rPr>
        <w:t xml:space="preserve">
     4-бөлiм жыл басынан бергi соманы көрсетедi.  </w:t>
      </w:r>
      <w:r>
        <w:br/>
      </w:r>
      <w:r>
        <w:rPr>
          <w:rFonts w:ascii="Times New Roman"/>
          <w:b w:val="false"/>
          <w:i w:val="false"/>
          <w:color w:val="000000"/>
          <w:sz w:val="28"/>
        </w:rPr>
        <w:t xml:space="preserve">
     2-тараудың 3-бөлiмiндегi жолдың сомасы рұқсат берiлген 2-тараудың 1-бөлiмiне сай келуге тиiс. 4 тараудың 2 бөлiмiндегi жолдың сомасы I-тараудың 3-бөлiмiндегi сомаға сәйкес келуге тиiс.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