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ed872" w14:textId="63ed8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"Ұлты қазақ азаматтарының тегi мен әкесiнiң атын жазуға байланысты мәселелердi шешу тәртiбi туралы" Жарлығын жариялау жөнiнде"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Iшкi iстер министрлiгi 1996 жылғы 30 сәуiрдегі N 154 бұйрығы. Қазақстан Республикасының Әділет министрлігінде 1996 жылғы 23 желтоқсанда N 236 тіркелді. Қолданылуы тоқтатылды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1996 жылғы 2 сәуiрдегi "Ұлты қазақ азаматтарының тегi мен әкесiнiң атын жазуға байланысты мәселелердi шешу тәртiбi туралы" Жарлығын орындау мақсатында бұйырамын: 
</w:t>
      </w:r>
      <w:r>
        <w:br/>
      </w:r>
      <w:r>
        <w:rPr>
          <w:rFonts w:ascii="Times New Roman"/>
          <w:b w:val="false"/>
          <w:i w:val="false"/>
          <w:color w:val="000000"/>
          <w:sz w:val="28"/>
        </w:rPr>
        <w:t>
      1. "Қазақ халқының қалыптасқан тарихи дәстүрлерiне сәйкес, ұлты қазақ азаматтарының паспорттары мен жеке басының куәлiктерiне олардың тегiн, есiмiн және әкесiнiң есімiн жазу тәртiбi жөнiндегi" Нұсқау (Қосымша N 1) 1996 жылдың 1 мамырынан бастап бекiтiлсiн және күшiне енгiзiлсiн. 
</w:t>
      </w:r>
      <w:r>
        <w:br/>
      </w:r>
      <w:r>
        <w:rPr>
          <w:rFonts w:ascii="Times New Roman"/>
          <w:b w:val="false"/>
          <w:i w:val="false"/>
          <w:color w:val="000000"/>
          <w:sz w:val="28"/>
        </w:rPr>
        <w:t>
      2. Облыстық IIБ, Алматы қаласының IIББ басшылары iшкi iстер органдарының жеке құрамымен, паспорт аппараттары, мекен-жай бюросының қызметкерлерiмен осы Нұсқауды зерделеу жұмыстарын ұйымдастырсын және оның орындалуын қамтамасыз етсiн.
</w:t>
      </w:r>
      <w:r>
        <w:br/>
      </w:r>
      <w:r>
        <w:rPr>
          <w:rFonts w:ascii="Times New Roman"/>
          <w:b w:val="false"/>
          <w:i w:val="false"/>
          <w:color w:val="000000"/>
          <w:sz w:val="28"/>
        </w:rPr>
        <w:t>
      3. Бұйрықтың орындалуын бақылау Қазақстан Республикасы IIМ паспорт және виза жұмысы жөнiндегi Бас басқармаға жүктелсiн.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Iшкi iстер Министрi
</w:t>
      </w:r>
      <w:r>
        <w:br/>
      </w:r>
      <w:r>
        <w:rPr>
          <w:rFonts w:ascii="Times New Roman"/>
          <w:b w:val="false"/>
          <w:i w:val="false"/>
          <w:color w:val="000000"/>
          <w:sz w:val="28"/>
        </w:rPr>
        <w:t>
      Iшкi әскерлер қолбасшысы
</w:t>
      </w:r>
      <w:r>
        <w:br/>
      </w:r>
      <w:r>
        <w:rPr>
          <w:rFonts w:ascii="Times New Roman"/>
          <w:b w:val="false"/>
          <w:i w:val="false"/>
          <w:color w:val="000000"/>
          <w:sz w:val="28"/>
        </w:rPr>
        <w:t>
      Iшкi қызмет генерал-майоры
</w:t>
      </w:r>
    </w:p>
    <w:p>
      <w:pPr>
        <w:spacing w:after="0"/>
        <w:ind w:left="0"/>
        <w:jc w:val="both"/>
      </w:pPr>
      <w:r>
        <w:rPr>
          <w:rFonts w:ascii="Times New Roman"/>
          <w:b w:val="false"/>
          <w:i w:val="false"/>
          <w:color w:val="000000"/>
          <w:sz w:val="28"/>
        </w:rPr>
        <w:t>
N 154 30.04. 1996 ж.
</w:t>
      </w:r>
      <w:r>
        <w:br/>
      </w:r>
      <w:r>
        <w:rPr>
          <w:rFonts w:ascii="Times New Roman"/>
          <w:b w:val="false"/>
          <w:i w:val="false"/>
          <w:color w:val="000000"/>
          <w:sz w:val="28"/>
        </w:rPr>
        <w:t>
ҚР IIМ бұйрығына  
</w:t>
      </w:r>
      <w:r>
        <w:br/>
      </w:r>
      <w:r>
        <w:rPr>
          <w:rFonts w:ascii="Times New Roman"/>
          <w:b w:val="false"/>
          <w:i w:val="false"/>
          <w:color w:val="000000"/>
          <w:sz w:val="28"/>
        </w:rPr>
        <w:t>
N 1 қосымша      
</w:t>
      </w:r>
    </w:p>
    <w:p>
      <w:pPr>
        <w:spacing w:after="0"/>
        <w:ind w:left="0"/>
        <w:jc w:val="both"/>
      </w:pPr>
      <w:r>
        <w:rPr>
          <w:rFonts w:ascii="Times New Roman"/>
          <w:b w:val="false"/>
          <w:i w:val="false"/>
          <w:color w:val="000000"/>
          <w:sz w:val="28"/>
        </w:rPr>
        <w:t>
     "Келiсiлген"                       "Келiсiлген"
</w:t>
      </w:r>
      <w:r>
        <w:br/>
      </w:r>
      <w:r>
        <w:rPr>
          <w:rFonts w:ascii="Times New Roman"/>
          <w:b w:val="false"/>
          <w:i w:val="false"/>
          <w:color w:val="000000"/>
          <w:sz w:val="28"/>
        </w:rPr>
        <w:t>
     Қазақстан Республикасы             Қазақстан Республикасы
</w:t>
      </w:r>
      <w:r>
        <w:br/>
      </w:r>
      <w:r>
        <w:rPr>
          <w:rFonts w:ascii="Times New Roman"/>
          <w:b w:val="false"/>
          <w:i w:val="false"/>
          <w:color w:val="000000"/>
          <w:sz w:val="28"/>
        </w:rPr>
        <w:t>
     Ұлттық саясаты жөнiндегi           Мемлекеттiк тергеу
</w:t>
      </w:r>
      <w:r>
        <w:br/>
      </w:r>
      <w:r>
        <w:rPr>
          <w:rFonts w:ascii="Times New Roman"/>
          <w:b w:val="false"/>
          <w:i w:val="false"/>
          <w:color w:val="000000"/>
          <w:sz w:val="28"/>
        </w:rPr>
        <w:t>
     мемлекеттiк комитетiнiң            комитетiнiң төрағасы
</w:t>
      </w:r>
      <w:r>
        <w:br/>
      </w:r>
      <w:r>
        <w:rPr>
          <w:rFonts w:ascii="Times New Roman"/>
          <w:b w:val="false"/>
          <w:i w:val="false"/>
          <w:color w:val="000000"/>
          <w:sz w:val="28"/>
        </w:rPr>
        <w:t>
     төрағасы                           бiрiншi орынбасары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 халқының қалыптасқан тарихи дәстүрлерiне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сәйкес, ұлты қазақ азаматтарының паспорттары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жеке басының куәлiктерiне олардың тегiн,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есiмiн және әкесiнiң есiмiн жазу тәртiбi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Нұсқау Қазақстан Республикасы Президентiнiң 1996 жылғы 2 сәуiрдегi "Ұлты қазақ азаматтарының тегi мен әкесiнiң есiмiн жазуға байланысты мәселелердi шешу тәртiбi жөнiндегi" Жарлығына сәйкес әзiрлендi. 
</w:t>
      </w:r>
      <w:r>
        <w:br/>
      </w:r>
      <w:r>
        <w:rPr>
          <w:rFonts w:ascii="Times New Roman"/>
          <w:b w:val="false"/>
          <w:i w:val="false"/>
          <w:color w:val="000000"/>
          <w:sz w:val="28"/>
        </w:rPr>
        <w:t>
      1. Ұлты қазақ азаматтары IIБ-ның, Қалалық Iшкi iстер бөлiмiнiң паспорт бөлiмшелерiне, олардың тегi, есiмiн және әкесiнiң есiмiн жазу туралы өтiнiш жасаса, қазақ халқының қалыптасқан тарихи дәстүрлерiне сәйкес, мұндай өтiнiштер Қазақстан Республикасы Президентiнiң 19.06.95 ж. "Азаматтардың өтiнiштерiн қарастыру тәртiбi жөнiндегi" Жарлығында ескерiлген тәртiппен тiркеледi және қарастырылады. IIБ, Қалалық iшкi iстер бөлiмiнiң басшылығы өтiнiштердi қарастырғаннан кейiн, олар паспорт аппараттарына орындауға берiледi. 
</w:t>
      </w:r>
      <w:r>
        <w:br/>
      </w:r>
      <w:r>
        <w:rPr>
          <w:rFonts w:ascii="Times New Roman"/>
          <w:b w:val="false"/>
          <w:i w:val="false"/>
          <w:color w:val="000000"/>
          <w:sz w:val="28"/>
        </w:rPr>
        <w:t>
      Өтiнiштер азаматтың өз қалауы бойынша тегiн, есiмiн және әкесiнiң есiмiн қазақ немесе орыс тiлдерiнде, сондай-ақ айырбасталатын құжаттың сериясы, нөмiрi, берiлген уақыты және оны берген органның атауы көрсетiлiп, еркiн түрде жазылады. 
</w:t>
      </w:r>
      <w:r>
        <w:br/>
      </w:r>
      <w:r>
        <w:rPr>
          <w:rFonts w:ascii="Times New Roman"/>
          <w:b w:val="false"/>
          <w:i w:val="false"/>
          <w:color w:val="000000"/>
          <w:sz w:val="28"/>
        </w:rPr>
        <w:t>
      Өтiнiшке ҚР IIМ 27.10.1994 ж. N 283 бұйрығымен бекiтiлген "Қазақстан Республикасы паспорт жүйесi туралы Ереженi қолдану тәртiбi жөнiндегi Нұсқаудың" 8 пунктiнде ескерiлген құжаттардың бiрiнiң көшiрмесi (ксерокөшiрмесi, фотокөшiрмесi) қосымша тiркеледi, ал нақты түрде мыналар: 
</w:t>
      </w:r>
      <w:r>
        <w:br/>
      </w:r>
      <w:r>
        <w:rPr>
          <w:rFonts w:ascii="Times New Roman"/>
          <w:b w:val="false"/>
          <w:i w:val="false"/>
          <w:color w:val="000000"/>
          <w:sz w:val="28"/>
        </w:rPr>
        <w:t>
      - тууы туралы куәлiк (алғашқы паспорт алу кезiндегi) 
</w:t>
      </w:r>
      <w:r>
        <w:br/>
      </w:r>
      <w:r>
        <w:rPr>
          <w:rFonts w:ascii="Times New Roman"/>
          <w:b w:val="false"/>
          <w:i w:val="false"/>
          <w:color w:val="000000"/>
          <w:sz w:val="28"/>
        </w:rPr>
        <w:t>
      - айырбасталатын паспорт (жеке басының куәлiгi) 
</w:t>
      </w:r>
      <w:r>
        <w:br/>
      </w:r>
      <w:r>
        <w:rPr>
          <w:rFonts w:ascii="Times New Roman"/>
          <w:b w:val="false"/>
          <w:i w:val="false"/>
          <w:color w:val="000000"/>
          <w:sz w:val="28"/>
        </w:rPr>
        <w:t>
      - Қазақстан Республикасы Қарулы Күштерiнiң офицерлерi, прапорщиктерi, мерзiмдi қызметтен тыс қызметкерлерi үшiн жеке басының куәлiгi 
</w:t>
      </w:r>
      <w:r>
        <w:br/>
      </w:r>
      <w:r>
        <w:rPr>
          <w:rFonts w:ascii="Times New Roman"/>
          <w:b w:val="false"/>
          <w:i w:val="false"/>
          <w:color w:val="000000"/>
          <w:sz w:val="28"/>
        </w:rPr>
        <w:t>
      - шетелдiк паспорт (шетелде тұрақты мекендейтiн Қазақстан Республикасының азаматтары үшiн) 
</w:t>
      </w:r>
      <w:r>
        <w:br/>
      </w:r>
      <w:r>
        <w:rPr>
          <w:rFonts w:ascii="Times New Roman"/>
          <w:b w:val="false"/>
          <w:i w:val="false"/>
          <w:color w:val="000000"/>
          <w:sz w:val="28"/>
        </w:rPr>
        <w:t>
      - Қазақстан Республикасының азаматтығын қабылдау немесе Қазақстан Республикасының азаматы ретiнде тану туралы анықтама 
</w:t>
      </w:r>
      <w:r>
        <w:br/>
      </w:r>
      <w:r>
        <w:rPr>
          <w:rFonts w:ascii="Times New Roman"/>
          <w:b w:val="false"/>
          <w:i w:val="false"/>
          <w:color w:val="000000"/>
          <w:sz w:val="28"/>
        </w:rPr>
        <w:t>
      - егер сотталғанға дейiн паспорты, жеке басының куәлiгi болмаса немесе осы құжаттары жоғалған болса, бас еркiнен айыру орындарынан (қабылдау-бөлу орнынан) босатылған азаматтар үшiн босатылуы жөнiндегi анықтама 
</w:t>
      </w:r>
      <w:r>
        <w:br/>
      </w:r>
      <w:r>
        <w:rPr>
          <w:rFonts w:ascii="Times New Roman"/>
          <w:b w:val="false"/>
          <w:i w:val="false"/>
          <w:color w:val="000000"/>
          <w:sz w:val="28"/>
        </w:rPr>
        <w:t>
      - iшкi iстер органдары арқылы берiлген N 9 формадағы анықтама. 
</w:t>
      </w:r>
      <w:r>
        <w:br/>
      </w:r>
      <w:r>
        <w:rPr>
          <w:rFonts w:ascii="Times New Roman"/>
          <w:b w:val="false"/>
          <w:i w:val="false"/>
          <w:color w:val="000000"/>
          <w:sz w:val="28"/>
        </w:rPr>
        <w:t>
      Қажет болған жағдайда өтiнiшке негiз болатын қосымша материалдар да талап етiлуi мүмкiн. 
</w:t>
      </w:r>
      <w:r>
        <w:br/>
      </w:r>
      <w:r>
        <w:rPr>
          <w:rFonts w:ascii="Times New Roman"/>
          <w:b w:val="false"/>
          <w:i w:val="false"/>
          <w:color w:val="000000"/>
          <w:sz w:val="28"/>
        </w:rPr>
        <w:t>
      2. Iздеу салынған адамдарды анықтау мақсатында, тегiн, есiмiн, әкесiнiң есiмiн өзгерту жөнiндегi өтiнiштердi қарастыру кезiнде, өтiнiш берушi адамдар IIБ (IIМ) АО (анықтамалық орталығының), МТК (Мемлекеттiк тергеу комитетiнiң) және мекен-жай бюросының тiзiмдерi бойынша тексерiледi. Азаматтың өтiнiшiн қанағаттандыруға кедергi болатын мәлiметтер болмаса, паспорт бөлiмшесi IIБ, Қалалық iшкi iстер бөлiмiнiң басшылығы бекiткен қорытындыны (қосымша N 1) шығарады. 
</w:t>
      </w:r>
      <w:r>
        <w:br/>
      </w:r>
      <w:r>
        <w:rPr>
          <w:rFonts w:ascii="Times New Roman"/>
          <w:b w:val="false"/>
          <w:i w:val="false"/>
          <w:color w:val="000000"/>
          <w:sz w:val="28"/>
        </w:rPr>
        <w:t>
      Өтiнiш берушi жалған мәлiметтер ұсынатын жағдайда, оның өтiнiшi қанағаттандырылмайды. 
</w:t>
      </w:r>
      <w:r>
        <w:br/>
      </w:r>
      <w:r>
        <w:rPr>
          <w:rFonts w:ascii="Times New Roman"/>
          <w:b w:val="false"/>
          <w:i w:val="false"/>
          <w:color w:val="000000"/>
          <w:sz w:val="28"/>
        </w:rPr>
        <w:t>
      3. Өтiнiш берушi адам туралы мәлiметтер Ф-1 формулярға толтырылады (қосымша N 2). Формулярдың 1-шi жолында паспорт, жеке басының куәлiгiн - "04" (тегiн, есiмiн және әкесiнiң есiмiн өзгерту) беру себебi көрсетiледi. Формулярдың 3-шi жолында қазақ және орыс тiлдерiнде өз қалауымен азаматтың тегi, 4-шi жолда - есiмi, ал 5-шi жолда - қазақ тiлiне тән емес (ов, ев, ова, ева, ин, ина, н, на, ович, евич, овна, евна), аффикстерiн алып тастай отырып, алайда тегi мен әкесiнiң есiмiнiң түбiрлiк негiзi сақталынып жазылады. Бұл ретте әкесiнiң есiмiн жазған кезде, оған азаматтың жынысына қарай "ұлы" немесе "қызы" сөздерi қосылып, бiрге жазылады, мысалы: 
</w:t>
      </w:r>
      <w:r>
        <w:br/>
      </w:r>
      <w:r>
        <w:rPr>
          <w:rFonts w:ascii="Times New Roman"/>
          <w:b w:val="false"/>
          <w:i w:val="false"/>
          <w:color w:val="000000"/>
          <w:sz w:val="28"/>
        </w:rPr>
        <w:t>
      Наурызбай Болат Керiмұлы немесе Наурызбай Болат Керимулы. 
</w:t>
      </w:r>
      <w:r>
        <w:br/>
      </w:r>
      <w:r>
        <w:rPr>
          <w:rFonts w:ascii="Times New Roman"/>
          <w:b w:val="false"/>
          <w:i w:val="false"/>
          <w:color w:val="000000"/>
          <w:sz w:val="28"/>
        </w:rPr>
        <w:t>
      Наурызбай Жанат Керiмқызы немесе Наурызбай Жанат Керимкызы. 
</w:t>
      </w:r>
      <w:r>
        <w:br/>
      </w:r>
      <w:r>
        <w:rPr>
          <w:rFonts w:ascii="Times New Roman"/>
          <w:b w:val="false"/>
          <w:i w:val="false"/>
          <w:color w:val="000000"/>
          <w:sz w:val="28"/>
        </w:rPr>
        <w:t>
      Бұдан басқа, мынадай тектер орыс тiлiнде былайша транскрипцияланады, мысалы: Джандосов Джумабай - Жандосов Жұмабай ретiнде, Валиев Джапар - Уалиев Жапар ретiнде, Чоканов Рыскали - Шоканов Ырыскали ретiнде, Сәрсембаева Асем - Сәрсембаева Әсем ретiнде - және т.б. 
</w:t>
      </w:r>
      <w:r>
        <w:br/>
      </w:r>
      <w:r>
        <w:rPr>
          <w:rFonts w:ascii="Times New Roman"/>
          <w:b w:val="false"/>
          <w:i w:val="false"/>
          <w:color w:val="000000"/>
          <w:sz w:val="28"/>
        </w:rPr>
        <w:t>
      4-шi мен 5-шi жолдардан төменде азаматтың бұрынғы есiмi мен әкесiнiң есiмi, ал 6-шы жолда тегi бұрынғысынша жазылады. Өтiнiш берушi азамат паспорт (жеке басының куәлiгiн) алғаннан кейiн, квитанция түбiршегi де осыған ұқсас толтырылады және ол паспорт жүйесi тәртiбiн қадағалау және оларды тiркеуге алуға жауапты адамға немесе үй кiтабы немесе пәтер карточкасына өзгертулер енгiзу үшiн паспорт жұмысын жүргiзетiн уәкiл адамға тапсырылады. 
</w:t>
      </w:r>
      <w:r>
        <w:br/>
      </w:r>
      <w:r>
        <w:rPr>
          <w:rFonts w:ascii="Times New Roman"/>
          <w:b w:val="false"/>
          <w:i w:val="false"/>
          <w:color w:val="000000"/>
          <w:sz w:val="28"/>
        </w:rPr>
        <w:t>
      Ұсынылған құжаттарда өтiнiш берушiлердiң тектерi жоқ болса, мысалы: "Болат Керимулы", онда "фамилия - тегi" деген графаға - Керимулы (Керимулы Болат немесе Керiмұлы Болат) деп жазылады. 
</w:t>
      </w:r>
      <w:r>
        <w:br/>
      </w:r>
      <w:r>
        <w:rPr>
          <w:rFonts w:ascii="Times New Roman"/>
          <w:b w:val="false"/>
          <w:i w:val="false"/>
          <w:color w:val="000000"/>
          <w:sz w:val="28"/>
        </w:rPr>
        <w:t>
      Азаматтардың тегiн, есiмiн, әкесiнiң есiмiн өзгертуге байланысты барлық өзге мәселелер Қазақстан Республикасының құқықтық-нормативтiк актiлерiне сәйкес, АХАТ органдары арқылы бекiтiлген тәртiппен шешiледi. 
</w:t>
      </w:r>
      <w:r>
        <w:br/>
      </w:r>
      <w:r>
        <w:rPr>
          <w:rFonts w:ascii="Times New Roman"/>
          <w:b w:val="false"/>
          <w:i w:val="false"/>
          <w:color w:val="000000"/>
          <w:sz w:val="28"/>
        </w:rPr>
        <w:t>
      Тiркелiм (тiркеу) орны бойынша мекен-жай бюросына өтiнiш берушi азаматтың келуi жөнiндегi мекен-жай қағазы (14-п формадағы) бiр данада жiберiледi. Ол өтiнiш берушiнiң екi тегi мен әкесiнiң есiмi көрсете отырылып толтырылады, және де жаңа тегi мен әкесiнiң есiмi бiрiншi жазылып, оның қатарына жақшаның iшiне бұрынғы тегi мен әкесiнiң есiмi жазылады (қосымша N 3). 
</w:t>
      </w:r>
      <w:r>
        <w:br/>
      </w:r>
      <w:r>
        <w:rPr>
          <w:rFonts w:ascii="Times New Roman"/>
          <w:b w:val="false"/>
          <w:i w:val="false"/>
          <w:color w:val="000000"/>
          <w:sz w:val="28"/>
        </w:rPr>
        <w:t>
      Егер өтiнiш берушi азамат бұрын паспортты (куәлiктi) басқа iшкi iстер органынан алса, онда сол органға (Қазақстан Республикасының аумағында ғана) оның тегiне, есiмiне және әкесiнiң есiмiне өзгерту енгiзiлген жаңа паспорт толтыру туралы мәлiмдеме жiберiледi. Бұл мәлiметтер Ф-1 формулярға (оң жағындағы бос орынға және 14-шi жолдан төмен) жазу үшiн қажет. Егер бұрынғы және жаңа паспортты бiр ғана iшкi iстер органы берсе, онда Ф-1 жаңа формуляр Ф-1 бұрынғы формулярға бiрiктiрiлiп, олар картотекада сақталады. 
</w:t>
      </w:r>
      <w:r>
        <w:br/>
      </w:r>
      <w:r>
        <w:rPr>
          <w:rFonts w:ascii="Times New Roman"/>
          <w:b w:val="false"/>
          <w:i w:val="false"/>
          <w:color w:val="000000"/>
          <w:sz w:val="28"/>
        </w:rPr>
        <w:t>
      Оперативтiк-анықтамалық картотекаға өзгерту енгiзу үшiн, бұрын сотталған адамдардың тегiн, есiмiн, әкесiнiң есiмiне өзгерту жөнiнде IIБ-ның Ақпарат  орталығына (IIМ), МТК-не мәлiмдеме жiберiледi.
</w:t>
      </w:r>
      <w:r>
        <w:br/>
      </w:r>
      <w:r>
        <w:rPr>
          <w:rFonts w:ascii="Times New Roman"/>
          <w:b w:val="false"/>
          <w:i w:val="false"/>
          <w:color w:val="000000"/>
          <w:sz w:val="28"/>
        </w:rPr>
        <w:t>
      4. Азаматтардың тегiн, есiмiн және әкесiнiң есiмiн өзгерту жөнiндегi материалдармен бiрге олардың өтiнiштерi жеке номенклатуралық iс қағазына тiркеледi және паспорт (жеке басы куәлiгiн) беру туралы Ф-1 өтiнiштерiмен қатар 75 жыл ағымында сақталады.
</w:t>
      </w:r>
    </w:p>
    <w:p>
      <w:pPr>
        <w:spacing w:after="0"/>
        <w:ind w:left="0"/>
        <w:jc w:val="both"/>
      </w:pPr>
      <w:r>
        <w:rPr>
          <w:rFonts w:ascii="Times New Roman"/>
          <w:b w:val="false"/>
          <w:i w:val="false"/>
          <w:color w:val="000000"/>
          <w:sz w:val="28"/>
        </w:rPr>
        <w:t>
      ҚР IIМ паспорт және виза жұмысы
</w:t>
      </w:r>
      <w:r>
        <w:br/>
      </w:r>
      <w:r>
        <w:rPr>
          <w:rFonts w:ascii="Times New Roman"/>
          <w:b w:val="false"/>
          <w:i w:val="false"/>
          <w:color w:val="000000"/>
          <w:sz w:val="28"/>
        </w:rPr>
        <w:t>
      жөнiндегi Бас басқармасы
</w:t>
      </w:r>
    </w:p>
    <w:p>
      <w:pPr>
        <w:spacing w:after="0"/>
        <w:ind w:left="0"/>
        <w:jc w:val="both"/>
      </w:pPr>
      <w:r>
        <w:rPr>
          <w:rFonts w:ascii="Times New Roman"/>
          <w:b w:val="false"/>
          <w:i w:val="false"/>
          <w:color w:val="000000"/>
          <w:sz w:val="28"/>
        </w:rPr>
        <w:t>
                                    Нұсқаудың N 2 п.
</w:t>
      </w:r>
      <w:r>
        <w:br/>
      </w:r>
      <w:r>
        <w:rPr>
          <w:rFonts w:ascii="Times New Roman"/>
          <w:b w:val="false"/>
          <w:i w:val="false"/>
          <w:color w:val="000000"/>
          <w:sz w:val="28"/>
        </w:rPr>
        <w:t>
                                    N 1 Қосымша
</w:t>
      </w:r>
      <w:r>
        <w:br/>
      </w:r>
      <w:r>
        <w:rPr>
          <w:rFonts w:ascii="Times New Roman"/>
          <w:b w:val="false"/>
          <w:i w:val="false"/>
          <w:color w:val="000000"/>
          <w:sz w:val="28"/>
        </w:rPr>
        <w:t>
                                    "Бекiтемiн"
</w:t>
      </w:r>
      <w:r>
        <w:br/>
      </w:r>
      <w:r>
        <w:rPr>
          <w:rFonts w:ascii="Times New Roman"/>
          <w:b w:val="false"/>
          <w:i w:val="false"/>
          <w:color w:val="000000"/>
          <w:sz w:val="28"/>
        </w:rPr>
        <w:t>
                                  ____________________________
</w:t>
      </w:r>
      <w:r>
        <w:br/>
      </w:r>
      <w:r>
        <w:rPr>
          <w:rFonts w:ascii="Times New Roman"/>
          <w:b w:val="false"/>
          <w:i w:val="false"/>
          <w:color w:val="000000"/>
          <w:sz w:val="28"/>
        </w:rPr>
        <w:t>
                                   (Iшкi iстер органдарының
</w:t>
      </w:r>
      <w:r>
        <w:br/>
      </w:r>
      <w:r>
        <w:rPr>
          <w:rFonts w:ascii="Times New Roman"/>
          <w:b w:val="false"/>
          <w:i w:val="false"/>
          <w:color w:val="000000"/>
          <w:sz w:val="28"/>
        </w:rPr>
        <w:t>
                                  ____________________________
</w:t>
      </w:r>
      <w:r>
        <w:br/>
      </w:r>
      <w:r>
        <w:rPr>
          <w:rFonts w:ascii="Times New Roman"/>
          <w:b w:val="false"/>
          <w:i w:val="false"/>
          <w:color w:val="000000"/>
          <w:sz w:val="28"/>
        </w:rPr>
        <w:t>
                                    бастығы, атағы, тегi,
</w:t>
      </w:r>
      <w:r>
        <w:br/>
      </w:r>
      <w:r>
        <w:rPr>
          <w:rFonts w:ascii="Times New Roman"/>
          <w:b w:val="false"/>
          <w:i w:val="false"/>
          <w:color w:val="000000"/>
          <w:sz w:val="28"/>
        </w:rPr>
        <w:t>
                                  ____________________________
</w:t>
      </w:r>
      <w:r>
        <w:br/>
      </w:r>
      <w:r>
        <w:rPr>
          <w:rFonts w:ascii="Times New Roman"/>
          <w:b w:val="false"/>
          <w:i w:val="false"/>
          <w:color w:val="000000"/>
          <w:sz w:val="28"/>
        </w:rPr>
        <w:t>
                                    есiмi, әкесiнiң есiмi)
</w:t>
      </w:r>
      <w:r>
        <w:br/>
      </w:r>
      <w:r>
        <w:rPr>
          <w:rFonts w:ascii="Times New Roman"/>
          <w:b w:val="false"/>
          <w:i w:val="false"/>
          <w:color w:val="000000"/>
          <w:sz w:val="28"/>
        </w:rPr>
        <w:t>
                                  ____________________________
</w:t>
      </w:r>
      <w:r>
        <w:br/>
      </w:r>
      <w:r>
        <w:rPr>
          <w:rFonts w:ascii="Times New Roman"/>
          <w:b w:val="false"/>
          <w:i w:val="false"/>
          <w:color w:val="000000"/>
          <w:sz w:val="28"/>
        </w:rPr>
        <w:t>
                                           (Қолы)
</w:t>
      </w:r>
      <w:r>
        <w:br/>
      </w:r>
      <w:r>
        <w:rPr>
          <w:rFonts w:ascii="Times New Roman"/>
          <w:b w:val="false"/>
          <w:i w:val="false"/>
          <w:color w:val="000000"/>
          <w:sz w:val="28"/>
        </w:rPr>
        <w:t>
                                  "  " _______________ 199__ж.
</w:t>
      </w:r>
    </w:p>
    <w:p>
      <w:pPr>
        <w:spacing w:after="0"/>
        <w:ind w:left="0"/>
        <w:jc w:val="both"/>
      </w:pPr>
      <w:r>
        <w:rPr>
          <w:rFonts w:ascii="Times New Roman"/>
          <w:b w:val="false"/>
          <w:i w:val="false"/>
          <w:color w:val="000000"/>
          <w:sz w:val="28"/>
        </w:rPr>
        <w:t>
           Паспортта тегiн, есiмiн, әкесiнiң есiмiн (керек
</w:t>
      </w:r>
      <w:r>
        <w:br/>
      </w:r>
      <w:r>
        <w:rPr>
          <w:rFonts w:ascii="Times New Roman"/>
          <w:b w:val="false"/>
          <w:i w:val="false"/>
          <w:color w:val="000000"/>
          <w:sz w:val="28"/>
        </w:rPr>
        <w:t>
         емесi сызылып тасталсын) өзгерту жөнiндегi азамат(ша)
</w:t>
      </w:r>
      <w:r>
        <w:br/>
      </w:r>
      <w:r>
        <w:rPr>
          <w:rFonts w:ascii="Times New Roman"/>
          <w:b w:val="false"/>
          <w:i w:val="false"/>
          <w:color w:val="000000"/>
          <w:sz w:val="28"/>
        </w:rPr>
        <w:t>
         ______________________________________________________
</w:t>
      </w:r>
      <w:r>
        <w:br/>
      </w:r>
      <w:r>
        <w:rPr>
          <w:rFonts w:ascii="Times New Roman"/>
          <w:b w:val="false"/>
          <w:i w:val="false"/>
          <w:color w:val="000000"/>
          <w:sz w:val="28"/>
        </w:rPr>
        <w:t>
                    (тегi, есiмi, әкесiнiң есiмi)
</w:t>
      </w:r>
      <w:r>
        <w:br/>
      </w:r>
      <w:r>
        <w:rPr>
          <w:rFonts w:ascii="Times New Roman"/>
          <w:b w:val="false"/>
          <w:i w:val="false"/>
          <w:color w:val="000000"/>
          <w:sz w:val="28"/>
        </w:rPr>
        <w:t>
                өтiнiшiн тексеру нәтижелерi бойынша
</w:t>
      </w:r>
      <w:r>
        <w:br/>
      </w:r>
      <w:r>
        <w:rPr>
          <w:rFonts w:ascii="Times New Roman"/>
          <w:b w:val="false"/>
          <w:i w:val="false"/>
          <w:color w:val="000000"/>
          <w:sz w:val="28"/>
        </w:rPr>
        <w:t>
                             ҚОРЫТЫНДЫ 
</w:t>
      </w:r>
    </w:p>
    <w:p>
      <w:pPr>
        <w:spacing w:after="0"/>
        <w:ind w:left="0"/>
        <w:jc w:val="both"/>
      </w:pPr>
      <w:r>
        <w:rPr>
          <w:rFonts w:ascii="Times New Roman"/>
          <w:b w:val="false"/>
          <w:i w:val="false"/>
          <w:color w:val="000000"/>
          <w:sz w:val="28"/>
        </w:rPr>
        <w:t>
Азамат(ша)_________________________________________________________
</w:t>
      </w:r>
      <w:r>
        <w:br/>
      </w:r>
      <w:r>
        <w:rPr>
          <w:rFonts w:ascii="Times New Roman"/>
          <w:b w:val="false"/>
          <w:i w:val="false"/>
          <w:color w:val="000000"/>
          <w:sz w:val="28"/>
        </w:rPr>
        <w:t>
                    (тегi, есiмi, әкесiнiң есiмi)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(туған күнi, айы, жылы, туған жерi,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мекен-жайы)
</w:t>
      </w:r>
      <w:r>
        <w:br/>
      </w:r>
      <w:r>
        <w:rPr>
          <w:rFonts w:ascii="Times New Roman"/>
          <w:b w:val="false"/>
          <w:i w:val="false"/>
          <w:color w:val="000000"/>
          <w:sz w:val="28"/>
        </w:rPr>
        <w:t>
өтiнiшiн тексеру барысында, оған " " ___________ 199__ж.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(iшкi iстер органдарының аталуы)
</w:t>
      </w:r>
      <w:r>
        <w:br/>
      </w:r>
      <w:r>
        <w:rPr>
          <w:rFonts w:ascii="Times New Roman"/>
          <w:b w:val="false"/>
          <w:i w:val="false"/>
          <w:color w:val="000000"/>
          <w:sz w:val="28"/>
        </w:rPr>
        <w:t>
арқылы, сериясы _______ N ___паспорт (куәлiк) берiлгенi анықталды.
</w:t>
      </w:r>
      <w:r>
        <w:br/>
      </w:r>
      <w:r>
        <w:rPr>
          <w:rFonts w:ascii="Times New Roman"/>
          <w:b w:val="false"/>
          <w:i w:val="false"/>
          <w:color w:val="000000"/>
          <w:sz w:val="28"/>
        </w:rPr>
        <w:t>
Азамат(ша) ________________________________ " " ___________199__ж.
</w:t>
      </w:r>
      <w:r>
        <w:br/>
      </w:r>
      <w:r>
        <w:rPr>
          <w:rFonts w:ascii="Times New Roman"/>
          <w:b w:val="false"/>
          <w:i w:val="false"/>
          <w:color w:val="000000"/>
          <w:sz w:val="28"/>
        </w:rPr>
        <w:t>
тегiн, есiмiн, әкесiнiң есiмiн паспортқа (куәлiкке) былайша________
</w:t>
      </w:r>
      <w:r>
        <w:br/>
      </w:r>
      <w:r>
        <w:rPr>
          <w:rFonts w:ascii="Times New Roman"/>
          <w:b w:val="false"/>
          <w:i w:val="false"/>
          <w:color w:val="000000"/>
          <w:sz w:val="28"/>
        </w:rPr>
        <w:t>
_________________________________өзгертiп жазу туралы өтiнiш жасады.
</w:t>
      </w:r>
      <w:r>
        <w:br/>
      </w:r>
      <w:r>
        <w:rPr>
          <w:rFonts w:ascii="Times New Roman"/>
          <w:b w:val="false"/>
          <w:i w:val="false"/>
          <w:color w:val="000000"/>
          <w:sz w:val="28"/>
        </w:rPr>
        <w:t>
Өтiнiштi растауға мыналар ұсынылды: 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Азамат(ша)__________________________тегiн (есiмiн, әкесiнiң есiмiн)
</w:t>
      </w:r>
      <w:r>
        <w:br/>
      </w:r>
      <w:r>
        <w:rPr>
          <w:rFonts w:ascii="Times New Roman"/>
          <w:b w:val="false"/>
          <w:i w:val="false"/>
          <w:color w:val="000000"/>
          <w:sz w:val="28"/>
        </w:rPr>
        <w:t>
былайша___________________________________________өзгерту туралы
</w:t>
      </w:r>
      <w:r>
        <w:br/>
      </w:r>
      <w:r>
        <w:rPr>
          <w:rFonts w:ascii="Times New Roman"/>
          <w:b w:val="false"/>
          <w:i w:val="false"/>
          <w:color w:val="000000"/>
          <w:sz w:val="28"/>
        </w:rPr>
        <w:t>
өтiнiшi қанағаттандырылсын (рұқсат етiлмесiн) деп
</w:t>
      </w:r>
      <w:r>
        <w:br/>
      </w:r>
      <w:r>
        <w:rPr>
          <w:rFonts w:ascii="Times New Roman"/>
          <w:b w:val="false"/>
          <w:i w:val="false"/>
          <w:color w:val="000000"/>
          <w:sz w:val="28"/>
        </w:rPr>
        <w:t>
__________________________________________________
</w:t>
      </w:r>
      <w:r>
        <w:br/>
      </w:r>
      <w:r>
        <w:rPr>
          <w:rFonts w:ascii="Times New Roman"/>
          <w:b w:val="false"/>
          <w:i w:val="false"/>
          <w:color w:val="000000"/>
          <w:sz w:val="28"/>
        </w:rPr>
        <w:t>
          (керек емесi сызылып тасталсын)
</w:t>
      </w:r>
      <w:r>
        <w:br/>
      </w:r>
      <w:r>
        <w:rPr>
          <w:rFonts w:ascii="Times New Roman"/>
          <w:b w:val="false"/>
          <w:i w:val="false"/>
          <w:color w:val="000000"/>
          <w:sz w:val="28"/>
        </w:rPr>
        <w:t>
                        ЕСЕПТЕЙМIН 
</w:t>
      </w:r>
    </w:p>
    <w:p>
      <w:pPr>
        <w:spacing w:after="0"/>
        <w:ind w:left="0"/>
        <w:jc w:val="both"/>
      </w:pPr>
      <w:r>
        <w:rPr>
          <w:rFonts w:ascii="Times New Roman"/>
          <w:b w:val="false"/>
          <w:i w:val="false"/>
          <w:color w:val="000000"/>
          <w:sz w:val="28"/>
        </w:rPr>
        <w:t>
     ______________________ Бастығы _______________________________
</w:t>
      </w:r>
      <w:r>
        <w:br/>
      </w:r>
      <w:r>
        <w:rPr>
          <w:rFonts w:ascii="Times New Roman"/>
          <w:b w:val="false"/>
          <w:i w:val="false"/>
          <w:color w:val="000000"/>
          <w:sz w:val="28"/>
        </w:rPr>
        <w:t>
     (паспорт бөлiмшесiнiң)        (атағы,тегi,есiмi,әкесiнiң есiмi)
</w:t>
      </w:r>
    </w:p>
    <w:p>
      <w:pPr>
        <w:spacing w:after="0"/>
        <w:ind w:left="0"/>
        <w:jc w:val="both"/>
      </w:pPr>
      <w:r>
        <w:rPr>
          <w:rFonts w:ascii="Times New Roman"/>
          <w:b w:val="false"/>
          <w:i w:val="false"/>
          <w:color w:val="000000"/>
          <w:sz w:val="28"/>
        </w:rPr>
        <w:t>
     " " _______________199_ж.           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1.Паспорт, жеке куәлiгi берiледi    2.Берiлген азаматтық коды
</w:t>
      </w:r>
      <w:r>
        <w:br/>
      </w:r>
      <w:r>
        <w:rPr>
          <w:rFonts w:ascii="Times New Roman"/>
          <w:b w:val="false"/>
          <w:i w:val="false"/>
          <w:color w:val="000000"/>
          <w:sz w:val="28"/>
        </w:rPr>
        <w:t>
 3. Наурызбай            4. Болат           5. Керiмұлы
</w:t>
      </w:r>
      <w:r>
        <w:br/>
      </w:r>
      <w:r>
        <w:rPr>
          <w:rFonts w:ascii="Times New Roman"/>
          <w:b w:val="false"/>
          <w:i w:val="false"/>
          <w:color w:val="000000"/>
          <w:sz w:val="28"/>
        </w:rPr>
        <w:t>
   ________________     _________________   ______________________
</w:t>
      </w:r>
      <w:r>
        <w:br/>
      </w:r>
      <w:r>
        <w:rPr>
          <w:rFonts w:ascii="Times New Roman"/>
          <w:b w:val="false"/>
          <w:i w:val="false"/>
          <w:color w:val="000000"/>
          <w:sz w:val="28"/>
        </w:rPr>
        <w:t>
       тегi                  аты               әкесiнiң аты
</w:t>
      </w:r>
      <w:r>
        <w:br/>
      </w:r>
      <w:r>
        <w:rPr>
          <w:rFonts w:ascii="Times New Roman"/>
          <w:b w:val="false"/>
          <w:i w:val="false"/>
          <w:color w:val="000000"/>
          <w:sz w:val="28"/>
        </w:rPr>
        <w:t>
6. Наурызбаев           7. Булат                 Керимович
</w:t>
      </w:r>
      <w:r>
        <w:br/>
      </w:r>
      <w:r>
        <w:rPr>
          <w:rFonts w:ascii="Times New Roman"/>
          <w:b w:val="false"/>
          <w:i w:val="false"/>
          <w:color w:val="000000"/>
          <w:sz w:val="28"/>
        </w:rPr>
        <w:t>
                        19600215
</w:t>
      </w:r>
      <w:r>
        <w:br/>
      </w:r>
      <w:r>
        <w:rPr>
          <w:rFonts w:ascii="Times New Roman"/>
          <w:b w:val="false"/>
          <w:i w:val="false"/>
          <w:color w:val="000000"/>
          <w:sz w:val="28"/>
        </w:rPr>
        <w:t>
  тұрмысқа шыққанға    туған күнi, 8.Жынысы  9. Қазақ
</w:t>
      </w:r>
      <w:r>
        <w:br/>
      </w:r>
      <w:r>
        <w:rPr>
          <w:rFonts w:ascii="Times New Roman"/>
          <w:b w:val="false"/>
          <w:i w:val="false"/>
          <w:color w:val="000000"/>
          <w:sz w:val="28"/>
        </w:rPr>
        <w:t>
   дейiнгi (бұрынғы)    айы, жылы    еркек 
</w:t>
      </w:r>
      <w:r>
        <w:br/>
      </w:r>
      <w:r>
        <w:rPr>
          <w:rFonts w:ascii="Times New Roman"/>
          <w:b w:val="false"/>
          <w:i w:val="false"/>
          <w:color w:val="000000"/>
          <w:sz w:val="28"/>
        </w:rPr>
        <w:t>
   Ұлты
</w:t>
      </w:r>
      <w:r>
        <w:br/>
      </w:r>
      <w:r>
        <w:rPr>
          <w:rFonts w:ascii="Times New Roman"/>
          <w:b w:val="false"/>
          <w:i w:val="false"/>
          <w:color w:val="000000"/>
          <w:sz w:val="28"/>
        </w:rPr>
        <w:t>
   фамилиясы             әйел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10.Туған жерi /         11.Тұрғылықты жерi   12.Бұрынғы тұрған жерi
</w:t>
      </w:r>
      <w:r>
        <w:br/>
      </w:r>
      <w:r>
        <w:rPr>
          <w:rFonts w:ascii="Times New Roman"/>
          <w:b w:val="false"/>
          <w:i w:val="false"/>
          <w:color w:val="000000"/>
          <w:sz w:val="28"/>
        </w:rPr>
        <w:t>
   Елi                   қай елден келдi 
</w:t>
      </w:r>
      <w:r>
        <w:br/>
      </w:r>
      <w:r>
        <w:rPr>
          <w:rFonts w:ascii="Times New Roman"/>
          <w:b w:val="false"/>
          <w:i w:val="false"/>
          <w:color w:val="000000"/>
          <w:sz w:val="28"/>
        </w:rPr>
        <w:t>
     Шығыс Қазақстан              Алматы
</w:t>
      </w:r>
      <w:r>
        <w:br/>
      </w:r>
      <w:r>
        <w:rPr>
          <w:rFonts w:ascii="Times New Roman"/>
          <w:b w:val="false"/>
          <w:i w:val="false"/>
          <w:color w:val="000000"/>
          <w:sz w:val="28"/>
        </w:rPr>
        <w:t>
    __________________           ______________
</w:t>
      </w:r>
      <w:r>
        <w:br/>
      </w:r>
      <w:r>
        <w:rPr>
          <w:rFonts w:ascii="Times New Roman"/>
          <w:b w:val="false"/>
          <w:i w:val="false"/>
          <w:color w:val="000000"/>
          <w:sz w:val="28"/>
        </w:rPr>
        <w:t>
   Автономиялы Республика,өлке,   облысы     Автономиялы Республика,
</w:t>
      </w:r>
      <w:r>
        <w:br/>
      </w:r>
      <w:r>
        <w:rPr>
          <w:rFonts w:ascii="Times New Roman"/>
          <w:b w:val="false"/>
          <w:i w:val="false"/>
          <w:color w:val="000000"/>
          <w:sz w:val="28"/>
        </w:rPr>
        <w:t>
   облыс                          область    облыс
</w:t>
      </w:r>
    </w:p>
    <w:p>
      <w:pPr>
        <w:spacing w:after="0"/>
        <w:ind w:left="0"/>
        <w:jc w:val="both"/>
      </w:pPr>
      <w:r>
        <w:rPr>
          <w:rFonts w:ascii="Times New Roman"/>
          <w:b w:val="false"/>
          <w:i w:val="false"/>
          <w:color w:val="000000"/>
          <w:sz w:val="28"/>
        </w:rPr>
        <w:t>
     Марқакөл                    Кеген
</w:t>
      </w:r>
      <w:r>
        <w:br/>
      </w:r>
      <w:r>
        <w:rPr>
          <w:rFonts w:ascii="Times New Roman"/>
          <w:b w:val="false"/>
          <w:i w:val="false"/>
          <w:color w:val="000000"/>
          <w:sz w:val="28"/>
        </w:rPr>
        <w:t>
     _______________             ______________
</w:t>
      </w:r>
      <w:r>
        <w:br/>
      </w:r>
      <w:r>
        <w:rPr>
          <w:rFonts w:ascii="Times New Roman"/>
          <w:b w:val="false"/>
          <w:i w:val="false"/>
          <w:color w:val="000000"/>
          <w:sz w:val="28"/>
        </w:rPr>
        <w:t>
   Аудан/район                   Аудан               Аудан
</w:t>
      </w:r>
    </w:p>
    <w:p>
      <w:pPr>
        <w:spacing w:after="0"/>
        <w:ind w:left="0"/>
        <w:jc w:val="both"/>
      </w:pPr>
      <w:r>
        <w:rPr>
          <w:rFonts w:ascii="Times New Roman"/>
          <w:b w:val="false"/>
          <w:i w:val="false"/>
          <w:color w:val="000000"/>
          <w:sz w:val="28"/>
        </w:rPr>
        <w:t>
     Ақсуат                      Жалаңаш
</w:t>
      </w:r>
      <w:r>
        <w:br/>
      </w:r>
      <w:r>
        <w:rPr>
          <w:rFonts w:ascii="Times New Roman"/>
          <w:b w:val="false"/>
          <w:i w:val="false"/>
          <w:color w:val="000000"/>
          <w:sz w:val="28"/>
        </w:rPr>
        <w:t>
     _______________             ______________
</w:t>
      </w:r>
      <w:r>
        <w:br/>
      </w:r>
      <w:r>
        <w:rPr>
          <w:rFonts w:ascii="Times New Roman"/>
          <w:b w:val="false"/>
          <w:i w:val="false"/>
          <w:color w:val="000000"/>
          <w:sz w:val="28"/>
        </w:rPr>
        <w:t>
       Елдi мекен                 Елдi мекен        Елдi мекен 
</w:t>
      </w:r>
      <w:r>
        <w:br/>
      </w:r>
      <w:r>
        <w:rPr>
          <w:rFonts w:ascii="Times New Roman"/>
          <w:b w:val="false"/>
          <w:i w:val="false"/>
          <w:color w:val="000000"/>
          <w:sz w:val="28"/>
        </w:rPr>
        <w:t>
     _________________         Қабанбай батыр
</w:t>
      </w:r>
      <w:r>
        <w:br/>
      </w:r>
      <w:r>
        <w:rPr>
          <w:rFonts w:ascii="Times New Roman"/>
          <w:b w:val="false"/>
          <w:i w:val="false"/>
          <w:color w:val="000000"/>
          <w:sz w:val="28"/>
        </w:rPr>
        <w:t>
                                   көше
</w:t>
      </w:r>
      <w:r>
        <w:br/>
      </w:r>
      <w:r>
        <w:rPr>
          <w:rFonts w:ascii="Times New Roman"/>
          <w:b w:val="false"/>
          <w:i w:val="false"/>
          <w:color w:val="000000"/>
          <w:sz w:val="28"/>
        </w:rPr>
        <w:t>
     Азаматтығы                 Елдi мекен          Елдi мекен
</w:t>
      </w:r>
      <w:r>
        <w:br/>
      </w:r>
      <w:r>
        <w:rPr>
          <w:rFonts w:ascii="Times New Roman"/>
          <w:b w:val="false"/>
          <w:i w:val="false"/>
          <w:color w:val="000000"/>
          <w:sz w:val="28"/>
        </w:rPr>
        <w:t>
     _____________________   017    02    015
</w:t>
      </w:r>
      <w:r>
        <w:br/>
      </w:r>
      <w:r>
        <w:rPr>
          <w:rFonts w:ascii="Times New Roman"/>
          <w:b w:val="false"/>
          <w:i w:val="false"/>
          <w:color w:val="000000"/>
          <w:sz w:val="28"/>
        </w:rPr>
        <w:t>
  Бұрын қай елдiң                  үй                    үй 
</w:t>
      </w:r>
      <w:r>
        <w:br/>
      </w:r>
      <w:r>
        <w:rPr>
          <w:rFonts w:ascii="Times New Roman"/>
          <w:b w:val="false"/>
          <w:i w:val="false"/>
          <w:color w:val="000000"/>
          <w:sz w:val="28"/>
        </w:rPr>
        <w:t>
 азаматтығында тұрған       
</w:t>
      </w:r>
    </w:p>
    <w:p>
      <w:pPr>
        <w:spacing w:after="0"/>
        <w:ind w:left="0"/>
        <w:jc w:val="both"/>
      </w:pPr>
      <w:r>
        <w:rPr>
          <w:rFonts w:ascii="Times New Roman"/>
          <w:b w:val="false"/>
          <w:i w:val="false"/>
          <w:color w:val="000000"/>
          <w:sz w:val="28"/>
        </w:rPr>
        <w:t>
 Қазақстан Республикасының азаматтығын       Келген күнi
</w:t>
      </w:r>
      <w:r>
        <w:br/>
      </w:r>
      <w:r>
        <w:rPr>
          <w:rFonts w:ascii="Times New Roman"/>
          <w:b w:val="false"/>
          <w:i w:val="false"/>
          <w:color w:val="000000"/>
          <w:sz w:val="28"/>
        </w:rPr>
        <w:t>
 қабылдаған күнi/дата принятия               Дата прибытия
</w:t>
      </w:r>
      <w:r>
        <w:br/>
      </w:r>
      <w:r>
        <w:rPr>
          <w:rFonts w:ascii="Times New Roman"/>
          <w:b w:val="false"/>
          <w:i w:val="false"/>
          <w:color w:val="000000"/>
          <w:sz w:val="28"/>
        </w:rPr>
        <w:t>
 гражданства Республики Казахстан
</w:t>
      </w:r>
      <w:r>
        <w:br/>
      </w:r>
      <w:r>
        <w:rPr>
          <w:rFonts w:ascii="Times New Roman"/>
          <w:b w:val="false"/>
          <w:i w:val="false"/>
          <w:color w:val="000000"/>
          <w:sz w:val="28"/>
        </w:rPr>
        <w:t>
      |      |
</w:t>
      </w:r>
      <w:r>
        <w:br/>
      </w:r>
      <w:r>
        <w:rPr>
          <w:rFonts w:ascii="Times New Roman"/>
          <w:b w:val="false"/>
          <w:i w:val="false"/>
          <w:color w:val="000000"/>
          <w:sz w:val="28"/>
        </w:rPr>
        <w:t>
______|      |______       ___________________      Карман
</w:t>
      </w:r>
      <w:r>
        <w:br/>
      </w:r>
      <w:r>
        <w:rPr>
          <w:rFonts w:ascii="Times New Roman"/>
          <w:b w:val="false"/>
          <w:i w:val="false"/>
          <w:color w:val="000000"/>
          <w:sz w:val="28"/>
        </w:rPr>
        <w:t>
        Фото               |                 |        для
</w:t>
      </w:r>
      <w:r>
        <w:br/>
      </w:r>
      <w:r>
        <w:rPr>
          <w:rFonts w:ascii="Times New Roman"/>
          <w:b w:val="false"/>
          <w:i w:val="false"/>
          <w:color w:val="000000"/>
          <w:sz w:val="28"/>
        </w:rPr>
        <w:t>
______|      |______       |_________________|       фото
</w:t>
      </w:r>
      <w:r>
        <w:br/>
      </w:r>
      <w:r>
        <w:rPr>
          <w:rFonts w:ascii="Times New Roman"/>
          <w:b w:val="false"/>
          <w:i w:val="false"/>
          <w:color w:val="000000"/>
          <w:sz w:val="28"/>
        </w:rPr>
        <w:t>
      |      |             Азамат қолы/подпись гр.
</w:t>
      </w:r>
    </w:p>
    <w:p>
      <w:pPr>
        <w:spacing w:after="0"/>
        <w:ind w:left="0"/>
        <w:jc w:val="both"/>
      </w:pPr>
      <w:r>
        <w:rPr>
          <w:rFonts w:ascii="Times New Roman"/>
          <w:b w:val="false"/>
          <w:i w:val="false"/>
          <w:color w:val="000000"/>
          <w:sz w:val="28"/>
        </w:rPr>
        <w:t>
      Азамат қолы
</w:t>
      </w:r>
      <w:r>
        <w:br/>
      </w:r>
      <w:r>
        <w:rPr>
          <w:rFonts w:ascii="Times New Roman"/>
          <w:b w:val="false"/>
          <w:i w:val="false"/>
          <w:color w:val="000000"/>
          <w:sz w:val="28"/>
        </w:rPr>
        <w:t>
Куәландырамын     қолы/подпись   паспорт берушiнiң    код района
</w:t>
      </w:r>
      <w:r>
        <w:br/>
      </w:r>
      <w:r>
        <w:rPr>
          <w:rFonts w:ascii="Times New Roman"/>
          <w:b w:val="false"/>
          <w:i w:val="false"/>
          <w:color w:val="000000"/>
          <w:sz w:val="28"/>
        </w:rPr>
        <w:t>
                                 фамилиясы            (города)
</w:t>
      </w:r>
      <w:r>
        <w:br/>
      </w:r>
      <w:r>
        <w:rPr>
          <w:rFonts w:ascii="Times New Roman"/>
          <w:b w:val="false"/>
          <w:i w:val="false"/>
          <w:color w:val="000000"/>
          <w:sz w:val="28"/>
        </w:rPr>
        <w:t>
                                 фамилия паспортиста
</w:t>
      </w:r>
      <w:r>
        <w:br/>
      </w:r>
      <w:r>
        <w:rPr>
          <w:rFonts w:ascii="Times New Roman"/>
          <w:b w:val="false"/>
          <w:i w:val="false"/>
          <w:color w:val="000000"/>
          <w:sz w:val="28"/>
        </w:rPr>
        <w:t>
     --------------------------------------------------------------
</w:t>
      </w:r>
      <w:r>
        <w:br/>
      </w:r>
      <w:r>
        <w:rPr>
          <w:rFonts w:ascii="Times New Roman"/>
          <w:b w:val="false"/>
          <w:i w:val="false"/>
          <w:color w:val="000000"/>
          <w:sz w:val="28"/>
        </w:rPr>
        <w:t>
Паспорт, жеке куәлiгiн алуға арналған            Арыз/Заявление
</w:t>
      </w:r>
      <w:r>
        <w:br/>
      </w:r>
      <w:r>
        <w:rPr>
          <w:rFonts w:ascii="Times New Roman"/>
          <w:b w:val="false"/>
          <w:i w:val="false"/>
          <w:color w:val="000000"/>
          <w:sz w:val="28"/>
        </w:rPr>
        <w:t>
квитанцияның түбiршегi                           N0000000
</w:t>
      </w:r>
      <w:r>
        <w:br/>
      </w:r>
      <w:r>
        <w:rPr>
          <w:rFonts w:ascii="Times New Roman"/>
          <w:b w:val="false"/>
          <w:i w:val="false"/>
          <w:color w:val="000000"/>
          <w:sz w:val="28"/>
        </w:rPr>
        <w:t>
Корешок квитанции на получение:
</w:t>
      </w:r>
      <w:r>
        <w:br/>
      </w:r>
      <w:r>
        <w:rPr>
          <w:rFonts w:ascii="Times New Roman"/>
          <w:b w:val="false"/>
          <w:i w:val="false"/>
          <w:color w:val="000000"/>
          <w:sz w:val="28"/>
        </w:rPr>
        <w:t>
 Азамат(ша)           Паспорта    Удостоверения личности
</w:t>
      </w:r>
      <w:r>
        <w:br/>
      </w:r>
      <w:r>
        <w:rPr>
          <w:rFonts w:ascii="Times New Roman"/>
          <w:b w:val="false"/>
          <w:i w:val="false"/>
          <w:color w:val="000000"/>
          <w:sz w:val="28"/>
        </w:rPr>
        <w:t>
 гражданин(ка)
</w:t>
      </w:r>
      <w:r>
        <w:br/>
      </w:r>
      <w:r>
        <w:rPr>
          <w:rFonts w:ascii="Times New Roman"/>
          <w:b w:val="false"/>
          <w:i w:val="false"/>
          <w:color w:val="000000"/>
          <w:sz w:val="28"/>
        </w:rPr>
        <w:t>
  Наурызбай             Болат            Керiмұлы
</w:t>
      </w:r>
      <w:r>
        <w:br/>
      </w:r>
      <w:r>
        <w:rPr>
          <w:rFonts w:ascii="Times New Roman"/>
          <w:b w:val="false"/>
          <w:i w:val="false"/>
          <w:color w:val="000000"/>
          <w:sz w:val="28"/>
        </w:rPr>
        <w:t>
   ________________     _________________   ______________________
</w:t>
      </w:r>
      <w:r>
        <w:br/>
      </w:r>
      <w:r>
        <w:rPr>
          <w:rFonts w:ascii="Times New Roman"/>
          <w:b w:val="false"/>
          <w:i w:val="false"/>
          <w:color w:val="000000"/>
          <w:sz w:val="28"/>
        </w:rPr>
        <w:t>
    тегi/фамилия          аты/имя          әкесiнiң аты/отчество
</w:t>
      </w:r>
      <w:r>
        <w:br/>
      </w:r>
      <w:r>
        <w:rPr>
          <w:rFonts w:ascii="Times New Roman"/>
          <w:b w:val="false"/>
          <w:i w:val="false"/>
          <w:color w:val="000000"/>
          <w:sz w:val="28"/>
        </w:rPr>
        <w:t>
    Наурызбаев            Булат                 Керимович
</w:t>
      </w:r>
      <w:r>
        <w:br/>
      </w:r>
      <w:r>
        <w:rPr>
          <w:rFonts w:ascii="Times New Roman"/>
          <w:b w:val="false"/>
          <w:i w:val="false"/>
          <w:color w:val="000000"/>
          <w:sz w:val="28"/>
        </w:rPr>
        <w:t>
    Алматы обл. Кеген ауд. Жалаңаш с.,
</w:t>
      </w:r>
      <w:r>
        <w:br/>
      </w:r>
      <w:r>
        <w:rPr>
          <w:rFonts w:ascii="Times New Roman"/>
          <w:b w:val="false"/>
          <w:i w:val="false"/>
          <w:color w:val="000000"/>
          <w:sz w:val="28"/>
        </w:rPr>
        <w:t>
    Қабанбай батыр көш., 17-2-15
</w:t>
      </w:r>
      <w:r>
        <w:br/>
      </w:r>
      <w:r>
        <w:rPr>
          <w:rFonts w:ascii="Times New Roman"/>
          <w:b w:val="false"/>
          <w:i w:val="false"/>
          <w:color w:val="000000"/>
          <w:sz w:val="28"/>
        </w:rPr>
        <w:t>
Паспорт,жеке куәлiк берген үшiн төленген/   ___________________теңге
</w:t>
      </w:r>
      <w:r>
        <w:br/>
      </w:r>
      <w:r>
        <w:rPr>
          <w:rFonts w:ascii="Times New Roman"/>
          <w:b w:val="false"/>
          <w:i w:val="false"/>
          <w:color w:val="000000"/>
          <w:sz w:val="28"/>
        </w:rPr>
        <w:t>
За выдачу/удостоверения личности/оплачено      сомасы/сумма
</w:t>
      </w:r>
      <w:r>
        <w:br/>
      </w:r>
      <w:r>
        <w:rPr>
          <w:rFonts w:ascii="Times New Roman"/>
          <w:b w:val="false"/>
          <w:i w:val="false"/>
          <w:color w:val="000000"/>
          <w:sz w:val="28"/>
        </w:rPr>
        <w:t>
     --------------------------------------------------------------
</w:t>
      </w:r>
      <w:r>
        <w:br/>
      </w:r>
      <w:r>
        <w:rPr>
          <w:rFonts w:ascii="Times New Roman"/>
          <w:b w:val="false"/>
          <w:i w:val="false"/>
          <w:color w:val="000000"/>
          <w:sz w:val="28"/>
        </w:rPr>
        <w:t>
Паспорт,жеке куәлiгiн алуға арналған квитанция/    Арыз/Заявление
</w:t>
      </w:r>
      <w:r>
        <w:br/>
      </w:r>
      <w:r>
        <w:rPr>
          <w:rFonts w:ascii="Times New Roman"/>
          <w:b w:val="false"/>
          <w:i w:val="false"/>
          <w:color w:val="000000"/>
          <w:sz w:val="28"/>
        </w:rPr>
        <w:t>
квитанция на получение:                             N00000
</w:t>
      </w:r>
    </w:p>
    <w:p>
      <w:pPr>
        <w:spacing w:after="0"/>
        <w:ind w:left="0"/>
        <w:jc w:val="both"/>
      </w:pPr>
      <w:r>
        <w:rPr>
          <w:rFonts w:ascii="Times New Roman"/>
          <w:b w:val="false"/>
          <w:i w:val="false"/>
          <w:color w:val="000000"/>
          <w:sz w:val="28"/>
        </w:rPr>
        <w:t>
 Азамат(ша)           Паспорта    Удостоверения личности
</w:t>
      </w:r>
      <w:r>
        <w:br/>
      </w:r>
      <w:r>
        <w:rPr>
          <w:rFonts w:ascii="Times New Roman"/>
          <w:b w:val="false"/>
          <w:i w:val="false"/>
          <w:color w:val="000000"/>
          <w:sz w:val="28"/>
        </w:rPr>
        <w:t>
 гражданин(ка)  Наурызбай             Болат            Керiмұлы
</w:t>
      </w:r>
      <w:r>
        <w:br/>
      </w:r>
      <w:r>
        <w:rPr>
          <w:rFonts w:ascii="Times New Roman"/>
          <w:b w:val="false"/>
          <w:i w:val="false"/>
          <w:color w:val="000000"/>
          <w:sz w:val="28"/>
        </w:rPr>
        <w:t>
 ________________     _________________   ______________________
</w:t>
      </w:r>
      <w:r>
        <w:br/>
      </w:r>
      <w:r>
        <w:rPr>
          <w:rFonts w:ascii="Times New Roman"/>
          <w:b w:val="false"/>
          <w:i w:val="false"/>
          <w:color w:val="000000"/>
          <w:sz w:val="28"/>
        </w:rPr>
        <w:t>
    тегi/фамилия          аты/имя          әкесiнiң аты/отчество
</w:t>
      </w:r>
    </w:p>
    <w:p>
      <w:pPr>
        <w:spacing w:after="0"/>
        <w:ind w:left="0"/>
        <w:jc w:val="both"/>
      </w:pPr>
      <w:r>
        <w:rPr>
          <w:rFonts w:ascii="Times New Roman"/>
          <w:b w:val="false"/>
          <w:i w:val="false"/>
          <w:color w:val="000000"/>
          <w:sz w:val="28"/>
        </w:rPr>
        <w:t>
   4.05.96.           Паспорт, жеке куәлiгiн алуға арналған арыз
</w:t>
      </w:r>
      <w:r>
        <w:br/>
      </w:r>
      <w:r>
        <w:rPr>
          <w:rFonts w:ascii="Times New Roman"/>
          <w:b w:val="false"/>
          <w:i w:val="false"/>
          <w:color w:val="000000"/>
          <w:sz w:val="28"/>
        </w:rPr>
        <w:t>
  _________________   қабылданды және теңге алынды
</w:t>
      </w:r>
      <w:r>
        <w:br/>
      </w:r>
      <w:r>
        <w:rPr>
          <w:rFonts w:ascii="Times New Roman"/>
          <w:b w:val="false"/>
          <w:i w:val="false"/>
          <w:color w:val="000000"/>
          <w:sz w:val="28"/>
        </w:rPr>
        <w:t>
     күнi/дата        Принято заявление на выдачу паспорта/
</w:t>
      </w:r>
      <w:r>
        <w:br/>
      </w:r>
      <w:r>
        <w:rPr>
          <w:rFonts w:ascii="Times New Roman"/>
          <w:b w:val="false"/>
          <w:i w:val="false"/>
          <w:color w:val="000000"/>
          <w:sz w:val="28"/>
        </w:rPr>
        <w:t>
                      удостоверения личности/и получено
</w:t>
      </w:r>
    </w:p>
    <w:p>
      <w:pPr>
        <w:spacing w:after="0"/>
        <w:ind w:left="0"/>
        <w:jc w:val="both"/>
      </w:pPr>
      <w:r>
        <w:rPr>
          <w:rFonts w:ascii="Times New Roman"/>
          <w:b w:val="false"/>
          <w:i w:val="false"/>
          <w:color w:val="000000"/>
          <w:sz w:val="28"/>
        </w:rPr>
        <w:t>
 14  От басы    Үйленген тұрмысқа  Үйленген    Жесiр    Ажырасқан
</w:t>
      </w:r>
      <w:r>
        <w:br/>
      </w:r>
      <w:r>
        <w:rPr>
          <w:rFonts w:ascii="Times New Roman"/>
          <w:b w:val="false"/>
          <w:i w:val="false"/>
          <w:color w:val="000000"/>
          <w:sz w:val="28"/>
        </w:rPr>
        <w:t>
     жағдайы    шықпаған/не женат  тұрмысқа   вдовец/   разведен/
</w:t>
      </w:r>
      <w:r>
        <w:br/>
      </w:r>
      <w:r>
        <w:rPr>
          <w:rFonts w:ascii="Times New Roman"/>
          <w:b w:val="false"/>
          <w:i w:val="false"/>
          <w:color w:val="000000"/>
          <w:sz w:val="28"/>
        </w:rPr>
        <w:t>
     Семейное   не замужем         шыққан     вдова     разведена
</w:t>
      </w:r>
      <w:r>
        <w:br/>
      </w:r>
      <w:r>
        <w:rPr>
          <w:rFonts w:ascii="Times New Roman"/>
          <w:b w:val="false"/>
          <w:i w:val="false"/>
          <w:color w:val="000000"/>
          <w:sz w:val="28"/>
        </w:rPr>
        <w:t>
     положение                     женат/
</w:t>
      </w:r>
      <w:r>
        <w:br/>
      </w:r>
      <w:r>
        <w:rPr>
          <w:rFonts w:ascii="Times New Roman"/>
          <w:b w:val="false"/>
          <w:i w:val="false"/>
          <w:color w:val="000000"/>
          <w:sz w:val="28"/>
        </w:rPr>
        <w:t>
                                   замужем
</w:t>
      </w:r>
    </w:p>
    <w:p>
      <w:pPr>
        <w:spacing w:after="0"/>
        <w:ind w:left="0"/>
        <w:jc w:val="both"/>
      </w:pPr>
      <w:r>
        <w:rPr>
          <w:rFonts w:ascii="Times New Roman"/>
          <w:b w:val="false"/>
          <w:i w:val="false"/>
          <w:color w:val="000000"/>
          <w:sz w:val="28"/>
        </w:rPr>
        <w:t>
     Наурызбай             Гульнар           Ғалымқызы
</w:t>
      </w:r>
      <w:r>
        <w:br/>
      </w:r>
      <w:r>
        <w:rPr>
          <w:rFonts w:ascii="Times New Roman"/>
          <w:b w:val="false"/>
          <w:i w:val="false"/>
          <w:color w:val="000000"/>
          <w:sz w:val="28"/>
        </w:rPr>
        <w:t>
Зайыбының тегi/            Аты/имя        әкесiнiң аты/отчество
</w:t>
      </w:r>
      <w:r>
        <w:br/>
      </w:r>
      <w:r>
        <w:rPr>
          <w:rFonts w:ascii="Times New Roman"/>
          <w:b w:val="false"/>
          <w:i w:val="false"/>
          <w:color w:val="000000"/>
          <w:sz w:val="28"/>
        </w:rPr>
        <w:t>
фамилия супруга
</w:t>
      </w:r>
      <w:r>
        <w:br/>
      </w:r>
      <w:r>
        <w:rPr>
          <w:rFonts w:ascii="Times New Roman"/>
          <w:b w:val="false"/>
          <w:i w:val="false"/>
          <w:color w:val="000000"/>
          <w:sz w:val="28"/>
        </w:rPr>
        <w:t>
     Ахметова             Алматы обл. Кеген ауд. АХАТ 19810504
</w:t>
      </w:r>
      <w:r>
        <w:br/>
      </w:r>
      <w:r>
        <w:rPr>
          <w:rFonts w:ascii="Times New Roman"/>
          <w:b w:val="false"/>
          <w:i w:val="false"/>
          <w:color w:val="000000"/>
          <w:sz w:val="28"/>
        </w:rPr>
        <w:t>
Зайыбының азаматтық коды  АХАЖ мекемесi/орган загса   Некенi тiркеу
</w:t>
      </w:r>
      <w:r>
        <w:br/>
      </w:r>
      <w:r>
        <w:rPr>
          <w:rFonts w:ascii="Times New Roman"/>
          <w:b w:val="false"/>
          <w:i w:val="false"/>
          <w:color w:val="000000"/>
          <w:sz w:val="28"/>
        </w:rPr>
        <w:t>
Гражданский код супруга                               күнi/дата
</w:t>
      </w:r>
      <w:r>
        <w:br/>
      </w:r>
      <w:r>
        <w:rPr>
          <w:rFonts w:ascii="Times New Roman"/>
          <w:b w:val="false"/>
          <w:i w:val="false"/>
          <w:color w:val="000000"/>
          <w:sz w:val="28"/>
        </w:rPr>
        <w:t>
                                                      регистрации
</w:t>
      </w:r>
      <w:r>
        <w:br/>
      </w:r>
      <w:r>
        <w:rPr>
          <w:rFonts w:ascii="Times New Roman"/>
          <w:b w:val="false"/>
          <w:i w:val="false"/>
          <w:color w:val="000000"/>
          <w:sz w:val="28"/>
        </w:rPr>
        <w:t>
                                                      брака
</w:t>
      </w:r>
      <w:r>
        <w:br/>
      </w:r>
      <w:r>
        <w:rPr>
          <w:rFonts w:ascii="Times New Roman"/>
          <w:b w:val="false"/>
          <w:i w:val="false"/>
          <w:color w:val="000000"/>
          <w:sz w:val="28"/>
        </w:rPr>
        <w:t>
15. 16 жасқа толмаған балалар/дети до 16 лет
</w:t>
      </w:r>
      <w:r>
        <w:br/>
      </w:r>
      <w:r>
        <w:rPr>
          <w:rFonts w:ascii="Times New Roman"/>
          <w:b w:val="false"/>
          <w:i w:val="false"/>
          <w:color w:val="000000"/>
          <w:sz w:val="28"/>
        </w:rPr>
        <w:t>
     Наурызбай
</w:t>
      </w:r>
      <w:r>
        <w:br/>
      </w:r>
      <w:r>
        <w:rPr>
          <w:rFonts w:ascii="Times New Roman"/>
          <w:b w:val="false"/>
          <w:i w:val="false"/>
          <w:color w:val="000000"/>
          <w:sz w:val="28"/>
        </w:rPr>
        <w:t>
     ___________________ _________________ _____________________
</w:t>
      </w:r>
      <w:r>
        <w:br/>
      </w:r>
      <w:r>
        <w:rPr>
          <w:rFonts w:ascii="Times New Roman"/>
          <w:b w:val="false"/>
          <w:i w:val="false"/>
          <w:color w:val="000000"/>
          <w:sz w:val="28"/>
        </w:rPr>
        <w:t>
     Тегi/фамилия        Тегi/фамилия      Тегi/фамилия
</w:t>
      </w:r>
      <w:r>
        <w:br/>
      </w:r>
      <w:r>
        <w:rPr>
          <w:rFonts w:ascii="Times New Roman"/>
          <w:b w:val="false"/>
          <w:i w:val="false"/>
          <w:color w:val="000000"/>
          <w:sz w:val="28"/>
        </w:rPr>
        <w:t>
     Асқар
</w:t>
      </w:r>
      <w:r>
        <w:br/>
      </w:r>
      <w:r>
        <w:rPr>
          <w:rFonts w:ascii="Times New Roman"/>
          <w:b w:val="false"/>
          <w:i w:val="false"/>
          <w:color w:val="000000"/>
          <w:sz w:val="28"/>
        </w:rPr>
        <w:t>
     __________________  _________________ _____________________
</w:t>
      </w:r>
      <w:r>
        <w:br/>
      </w:r>
      <w:r>
        <w:rPr>
          <w:rFonts w:ascii="Times New Roman"/>
          <w:b w:val="false"/>
          <w:i w:val="false"/>
          <w:color w:val="000000"/>
          <w:sz w:val="28"/>
        </w:rPr>
        <w:t>
     Аты/имя             Аты/имя            Аты/имя
</w:t>
      </w:r>
      <w:r>
        <w:br/>
      </w:r>
      <w:r>
        <w:rPr>
          <w:rFonts w:ascii="Times New Roman"/>
          <w:b w:val="false"/>
          <w:i w:val="false"/>
          <w:color w:val="000000"/>
          <w:sz w:val="28"/>
        </w:rPr>
        <w:t>
     Болатұлы
</w:t>
      </w:r>
      <w:r>
        <w:br/>
      </w:r>
      <w:r>
        <w:rPr>
          <w:rFonts w:ascii="Times New Roman"/>
          <w:b w:val="false"/>
          <w:i w:val="false"/>
          <w:color w:val="000000"/>
          <w:sz w:val="28"/>
        </w:rPr>
        <w:t>
     ____________________  _________________ _____________________
</w:t>
      </w:r>
      <w:r>
        <w:br/>
      </w:r>
      <w:r>
        <w:rPr>
          <w:rFonts w:ascii="Times New Roman"/>
          <w:b w:val="false"/>
          <w:i w:val="false"/>
          <w:color w:val="000000"/>
          <w:sz w:val="28"/>
        </w:rPr>
        <w:t>
     Әкесiнiң аты/отчество  Әкесiнiң аты/Отчество  Әкесiнiң аты/
</w:t>
      </w:r>
      <w:r>
        <w:br/>
      </w:r>
      <w:r>
        <w:rPr>
          <w:rFonts w:ascii="Times New Roman"/>
          <w:b w:val="false"/>
          <w:i w:val="false"/>
          <w:color w:val="000000"/>
          <w:sz w:val="28"/>
        </w:rPr>
        <w:t>
                                                   отчество
</w:t>
      </w:r>
      <w:r>
        <w:br/>
      </w:r>
      <w:r>
        <w:rPr>
          <w:rFonts w:ascii="Times New Roman"/>
          <w:b w:val="false"/>
          <w:i w:val="false"/>
          <w:color w:val="000000"/>
          <w:sz w:val="28"/>
        </w:rPr>
        <w:t>
     19821207
</w:t>
      </w:r>
      <w:r>
        <w:br/>
      </w:r>
      <w:r>
        <w:rPr>
          <w:rFonts w:ascii="Times New Roman"/>
          <w:b w:val="false"/>
          <w:i w:val="false"/>
          <w:color w:val="000000"/>
          <w:sz w:val="28"/>
        </w:rPr>
        <w:t>
     ________________    ___________________   ____________________
</w:t>
      </w:r>
      <w:r>
        <w:br/>
      </w:r>
      <w:r>
        <w:rPr>
          <w:rFonts w:ascii="Times New Roman"/>
          <w:b w:val="false"/>
          <w:i w:val="false"/>
          <w:color w:val="000000"/>
          <w:sz w:val="28"/>
        </w:rPr>
        <w:t>
     туылған жылы/дата    туылған жылы/дата    туылған жылы/дата
</w:t>
      </w:r>
      <w:r>
        <w:br/>
      </w:r>
      <w:r>
        <w:rPr>
          <w:rFonts w:ascii="Times New Roman"/>
          <w:b w:val="false"/>
          <w:i w:val="false"/>
          <w:color w:val="000000"/>
          <w:sz w:val="28"/>
        </w:rPr>
        <w:t>
     рождения              рождения             рождения
</w:t>
      </w:r>
    </w:p>
    <w:p>
      <w:pPr>
        <w:spacing w:after="0"/>
        <w:ind w:left="0"/>
        <w:jc w:val="both"/>
      </w:pPr>
      <w:r>
        <w:rPr>
          <w:rFonts w:ascii="Times New Roman"/>
          <w:b w:val="false"/>
          <w:i w:val="false"/>
          <w:color w:val="000000"/>
          <w:sz w:val="28"/>
        </w:rPr>
        <w:t>
                   16. Әкесi/отец            17. Анасы/мать
</w:t>
      </w:r>
      <w:r>
        <w:br/>
      </w:r>
      <w:r>
        <w:rPr>
          <w:rFonts w:ascii="Times New Roman"/>
          <w:b w:val="false"/>
          <w:i w:val="false"/>
          <w:color w:val="000000"/>
          <w:sz w:val="28"/>
        </w:rPr>
        <w:t>
                    Наурызбаев                Наурызбаева
</w:t>
      </w:r>
      <w:r>
        <w:br/>
      </w:r>
      <w:r>
        <w:rPr>
          <w:rFonts w:ascii="Times New Roman"/>
          <w:b w:val="false"/>
          <w:i w:val="false"/>
          <w:color w:val="000000"/>
          <w:sz w:val="28"/>
        </w:rPr>
        <w:t>
                  ____________________   _________________________
</w:t>
      </w:r>
      <w:r>
        <w:br/>
      </w:r>
      <w:r>
        <w:rPr>
          <w:rFonts w:ascii="Times New Roman"/>
          <w:b w:val="false"/>
          <w:i w:val="false"/>
          <w:color w:val="000000"/>
          <w:sz w:val="28"/>
        </w:rPr>
        <w:t>
                  Тегi/фамилия            Тегi/фамилия
</w:t>
      </w:r>
      <w:r>
        <w:br/>
      </w:r>
      <w:r>
        <w:rPr>
          <w:rFonts w:ascii="Times New Roman"/>
          <w:b w:val="false"/>
          <w:i w:val="false"/>
          <w:color w:val="000000"/>
          <w:sz w:val="28"/>
        </w:rPr>
        <w:t>
                   Керiм                     Қарлығаш
</w:t>
      </w:r>
      <w:r>
        <w:br/>
      </w:r>
      <w:r>
        <w:rPr>
          <w:rFonts w:ascii="Times New Roman"/>
          <w:b w:val="false"/>
          <w:i w:val="false"/>
          <w:color w:val="000000"/>
          <w:sz w:val="28"/>
        </w:rPr>
        <w:t>
                  ____________________   _________________________
</w:t>
      </w:r>
      <w:r>
        <w:br/>
      </w:r>
      <w:r>
        <w:rPr>
          <w:rFonts w:ascii="Times New Roman"/>
          <w:b w:val="false"/>
          <w:i w:val="false"/>
          <w:color w:val="000000"/>
          <w:sz w:val="28"/>
        </w:rPr>
        <w:t>
                  Аты/имя                 Аты/имя
</w:t>
      </w:r>
      <w:r>
        <w:br/>
      </w:r>
      <w:r>
        <w:rPr>
          <w:rFonts w:ascii="Times New Roman"/>
          <w:b w:val="false"/>
          <w:i w:val="false"/>
          <w:color w:val="000000"/>
          <w:sz w:val="28"/>
        </w:rPr>
        <w:t>
                  ______________________ _________________________
</w:t>
      </w:r>
      <w:r>
        <w:br/>
      </w:r>
      <w:r>
        <w:rPr>
          <w:rFonts w:ascii="Times New Roman"/>
          <w:b w:val="false"/>
          <w:i w:val="false"/>
          <w:color w:val="000000"/>
          <w:sz w:val="28"/>
        </w:rPr>
        <w:t>
                  Әкесiнiң аты/отчество   Әкесiнiң аты/отчество
</w:t>
      </w:r>
      <w:r>
        <w:br/>
      </w:r>
      <w:r>
        <w:rPr>
          <w:rFonts w:ascii="Times New Roman"/>
          <w:b w:val="false"/>
          <w:i w:val="false"/>
          <w:color w:val="000000"/>
          <w:sz w:val="28"/>
        </w:rPr>
        <w:t>
                  19350315                19360516
</w:t>
      </w:r>
      <w:r>
        <w:br/>
      </w:r>
      <w:r>
        <w:rPr>
          <w:rFonts w:ascii="Times New Roman"/>
          <w:b w:val="false"/>
          <w:i w:val="false"/>
          <w:color w:val="000000"/>
          <w:sz w:val="28"/>
        </w:rPr>
        <w:t>
                  туылған жылы/дата       туылған жылы/дата
</w:t>
      </w:r>
      <w:r>
        <w:br/>
      </w:r>
      <w:r>
        <w:rPr>
          <w:rFonts w:ascii="Times New Roman"/>
          <w:b w:val="false"/>
          <w:i w:val="false"/>
          <w:color w:val="000000"/>
          <w:sz w:val="28"/>
        </w:rPr>
        <w:t>
                  рождения                рождения
</w:t>
      </w:r>
      <w:r>
        <w:br/>
      </w:r>
      <w:r>
        <w:rPr>
          <w:rFonts w:ascii="Times New Roman"/>
          <w:b w:val="false"/>
          <w:i w:val="false"/>
          <w:color w:val="000000"/>
          <w:sz w:val="28"/>
        </w:rPr>
        <w:t>
     18. Паспорт (жеке куәлiк) берiлген негiзi
</w:t>
      </w:r>
      <w:r>
        <w:br/>
      </w:r>
      <w:r>
        <w:rPr>
          <w:rFonts w:ascii="Times New Roman"/>
          <w:b w:val="false"/>
          <w:i w:val="false"/>
          <w:color w:val="000000"/>
          <w:sz w:val="28"/>
        </w:rPr>
        <w:t>
        Паспорт (удостверения) выдать на основании 02 III-ИА 565437
</w:t>
      </w:r>
      <w:r>
        <w:br/>
      </w:r>
      <w:r>
        <w:rPr>
          <w:rFonts w:ascii="Times New Roman"/>
          <w:b w:val="false"/>
          <w:i w:val="false"/>
          <w:color w:val="000000"/>
          <w:sz w:val="28"/>
        </w:rPr>
        <w:t>
                           19.  19860214
</w:t>
      </w:r>
      <w:r>
        <w:br/>
      </w:r>
      <w:r>
        <w:rPr>
          <w:rFonts w:ascii="Times New Roman"/>
          <w:b w:val="false"/>
          <w:i w:val="false"/>
          <w:color w:val="000000"/>
          <w:sz w:val="28"/>
        </w:rPr>
        <w:t>
                               __________________
</w:t>
      </w:r>
      <w:r>
        <w:br/>
      </w:r>
      <w:r>
        <w:rPr>
          <w:rFonts w:ascii="Times New Roman"/>
          <w:b w:val="false"/>
          <w:i w:val="false"/>
          <w:color w:val="000000"/>
          <w:sz w:val="28"/>
        </w:rPr>
        <w:t>
                               Берiлген күнi/дата выдачи
</w:t>
      </w:r>
      <w:r>
        <w:br/>
      </w:r>
      <w:r>
        <w:rPr>
          <w:rFonts w:ascii="Times New Roman"/>
          <w:b w:val="false"/>
          <w:i w:val="false"/>
          <w:color w:val="000000"/>
          <w:sz w:val="28"/>
        </w:rPr>
        <w:t>
                           20. Алматы обл. Кеген IIО
</w:t>
      </w:r>
      <w:r>
        <w:br/>
      </w:r>
      <w:r>
        <w:rPr>
          <w:rFonts w:ascii="Times New Roman"/>
          <w:b w:val="false"/>
          <w:i w:val="false"/>
          <w:color w:val="000000"/>
          <w:sz w:val="28"/>
        </w:rPr>
        <w:t>
                               __________________
</w:t>
      </w:r>
      <w:r>
        <w:br/>
      </w:r>
      <w:r>
        <w:rPr>
          <w:rFonts w:ascii="Times New Roman"/>
          <w:b w:val="false"/>
          <w:i w:val="false"/>
          <w:color w:val="000000"/>
          <w:sz w:val="28"/>
        </w:rPr>
        <w:t>
                               Берген мекеме/орган выдачи
</w:t>
      </w:r>
      <w:r>
        <w:br/>
      </w:r>
      <w:r>
        <w:rPr>
          <w:rFonts w:ascii="Times New Roman"/>
          <w:b w:val="false"/>
          <w:i w:val="false"/>
          <w:color w:val="000000"/>
          <w:sz w:val="28"/>
        </w:rPr>
        <w:t>
     21. Паспорт N             Жеке куәлiк/Удостверение личности N
</w:t>
      </w:r>
      <w:r>
        <w:br/>
      </w:r>
      <w:r>
        <w:rPr>
          <w:rFonts w:ascii="Times New Roman"/>
          <w:b w:val="false"/>
          <w:i w:val="false"/>
          <w:color w:val="000000"/>
          <w:sz w:val="28"/>
        </w:rPr>
        <w:t>
     Алдым/получил  " " ________________ 199__г.___________________
</w:t>
      </w:r>
      <w:r>
        <w:br/>
      </w:r>
      <w:r>
        <w:rPr>
          <w:rFonts w:ascii="Times New Roman"/>
          <w:b w:val="false"/>
          <w:i w:val="false"/>
          <w:color w:val="000000"/>
          <w:sz w:val="28"/>
        </w:rPr>
        <w:t>
                                                өз қолы/подпись
</w:t>
      </w:r>
      <w:r>
        <w:br/>
      </w:r>
      <w:r>
        <w:rPr>
          <w:rFonts w:ascii="Times New Roman"/>
          <w:b w:val="false"/>
          <w:i w:val="false"/>
          <w:color w:val="000000"/>
          <w:sz w:val="28"/>
        </w:rPr>
        <w:t>
     Паспорт бөлiмi бастығы
</w:t>
      </w:r>
      <w:r>
        <w:br/>
      </w:r>
      <w:r>
        <w:rPr>
          <w:rFonts w:ascii="Times New Roman"/>
          <w:b w:val="false"/>
          <w:i w:val="false"/>
          <w:color w:val="000000"/>
          <w:sz w:val="28"/>
        </w:rPr>
        <w:t>
     Начальник паспортной службы _______________    _______________
</w:t>
      </w:r>
      <w:r>
        <w:br/>
      </w:r>
      <w:r>
        <w:rPr>
          <w:rFonts w:ascii="Times New Roman"/>
          <w:b w:val="false"/>
          <w:i w:val="false"/>
          <w:color w:val="000000"/>
          <w:sz w:val="28"/>
        </w:rPr>
        <w:t>
                                   қолы/подпись     тегi/фамилия
</w:t>
      </w:r>
    </w:p>
    <w:p>
      <w:pPr>
        <w:spacing w:after="0"/>
        <w:ind w:left="0"/>
        <w:jc w:val="both"/>
      </w:pPr>
      <w:r>
        <w:rPr>
          <w:rFonts w:ascii="Times New Roman"/>
          <w:b w:val="false"/>
          <w:i w:val="false"/>
          <w:color w:val="000000"/>
          <w:sz w:val="28"/>
        </w:rPr>
        <w:t>
                                       Приложение N 3
</w:t>
      </w:r>
      <w:r>
        <w:br/>
      </w:r>
      <w:r>
        <w:rPr>
          <w:rFonts w:ascii="Times New Roman"/>
          <w:b w:val="false"/>
          <w:i w:val="false"/>
          <w:color w:val="000000"/>
          <w:sz w:val="28"/>
        </w:rPr>
        <w:t>
                                      к Инструкции N 3
</w:t>
      </w:r>
    </w:p>
    <w:p>
      <w:pPr>
        <w:spacing w:after="0"/>
        <w:ind w:left="0"/>
        <w:jc w:val="both"/>
      </w:pPr>
      <w:r>
        <w:rPr>
          <w:rFonts w:ascii="Times New Roman"/>
          <w:b w:val="false"/>
          <w:i w:val="false"/>
          <w:color w:val="000000"/>
          <w:sz w:val="28"/>
        </w:rPr>
        <w:t>
                              Форма N 14-П
</w:t>
      </w:r>
    </w:p>
    <w:p>
      <w:pPr>
        <w:spacing w:after="0"/>
        <w:ind w:left="0"/>
        <w:jc w:val="both"/>
      </w:pPr>
      <w:r>
        <w:rPr>
          <w:rFonts w:ascii="Times New Roman"/>
          <w:b w:val="false"/>
          <w:i w:val="false"/>
          <w:color w:val="000000"/>
          <w:sz w:val="28"/>
        </w:rPr>
        <w:t>
                   АДРЕСНЫЙ ЛИСТОК ПРИБЫТИЯ
</w:t>
      </w:r>
    </w:p>
    <w:p>
      <w:pPr>
        <w:spacing w:after="0"/>
        <w:ind w:left="0"/>
        <w:jc w:val="both"/>
      </w:pPr>
      <w:r>
        <w:rPr>
          <w:rFonts w:ascii="Times New Roman"/>
          <w:b w:val="false"/>
          <w:i w:val="false"/>
          <w:color w:val="000000"/>
          <w:sz w:val="28"/>
        </w:rPr>
        <w:t>
     1. Фамилия  Наурызбай (Наурызбаев)
</w:t>
      </w:r>
      <w:r>
        <w:br/>
      </w:r>
      <w:r>
        <w:rPr>
          <w:rFonts w:ascii="Times New Roman"/>
          <w:b w:val="false"/>
          <w:i w:val="false"/>
          <w:color w:val="000000"/>
          <w:sz w:val="28"/>
        </w:rPr>
        <w:t>
     2. Имя    Болат (Булат)
</w:t>
      </w:r>
      <w:r>
        <w:br/>
      </w:r>
      <w:r>
        <w:rPr>
          <w:rFonts w:ascii="Times New Roman"/>
          <w:b w:val="false"/>
          <w:i w:val="false"/>
          <w:color w:val="000000"/>
          <w:sz w:val="28"/>
        </w:rPr>
        <w:t>
     3. Отчество   Керiмұлы (Керимович)
</w:t>
      </w:r>
      <w:r>
        <w:br/>
      </w:r>
      <w:r>
        <w:rPr>
          <w:rFonts w:ascii="Times New Roman"/>
          <w:b w:val="false"/>
          <w:i w:val="false"/>
          <w:color w:val="000000"/>
          <w:sz w:val="28"/>
        </w:rPr>
        <w:t>
     4. Дата рождения   15 февраля 1960г.
</w:t>
      </w:r>
      <w:r>
        <w:br/>
      </w:r>
      <w:r>
        <w:rPr>
          <w:rFonts w:ascii="Times New Roman"/>
          <w:b w:val="false"/>
          <w:i w:val="false"/>
          <w:color w:val="000000"/>
          <w:sz w:val="28"/>
        </w:rPr>
        <w:t>
     5. Место  | обл, (страна)  Восточно-Казахстанская
</w:t>
      </w:r>
      <w:r>
        <w:br/>
      </w:r>
      <w:r>
        <w:rPr>
          <w:rFonts w:ascii="Times New Roman"/>
          <w:b w:val="false"/>
          <w:i w:val="false"/>
          <w:color w:val="000000"/>
          <w:sz w:val="28"/>
        </w:rPr>
        <w:t>
       рождения| район          Маркакольский
</w:t>
      </w:r>
      <w:r>
        <w:br/>
      </w:r>
      <w:r>
        <w:rPr>
          <w:rFonts w:ascii="Times New Roman"/>
          <w:b w:val="false"/>
          <w:i w:val="false"/>
          <w:color w:val="000000"/>
          <w:sz w:val="28"/>
        </w:rPr>
        <w:t>
               | город (ПГТ)    ______________________
</w:t>
      </w:r>
      <w:r>
        <w:br/>
      </w:r>
      <w:r>
        <w:rPr>
          <w:rFonts w:ascii="Times New Roman"/>
          <w:b w:val="false"/>
          <w:i w:val="false"/>
          <w:color w:val="000000"/>
          <w:sz w:val="28"/>
        </w:rPr>
        <w:t>
      _________|село (аул)      Аксуат
</w:t>
      </w:r>
      <w:r>
        <w:br/>
      </w:r>
      <w:r>
        <w:rPr>
          <w:rFonts w:ascii="Times New Roman"/>
          <w:b w:val="false"/>
          <w:i w:val="false"/>
          <w:color w:val="000000"/>
          <w:sz w:val="28"/>
        </w:rPr>
        <w:t>
      |________|
</w:t>
      </w:r>
      <w:r>
        <w:br/>
      </w:r>
      <w:r>
        <w:rPr>
          <w:rFonts w:ascii="Times New Roman"/>
          <w:b w:val="false"/>
          <w:i w:val="false"/>
          <w:color w:val="000000"/>
          <w:sz w:val="28"/>
        </w:rPr>
        <w:t>
     6. Пол  Муж
</w:t>
      </w:r>
      <w:r>
        <w:br/>
      </w:r>
      <w:r>
        <w:rPr>
          <w:rFonts w:ascii="Times New Roman"/>
          <w:b w:val="false"/>
          <w:i w:val="false"/>
          <w:color w:val="000000"/>
          <w:sz w:val="28"/>
        </w:rPr>
        <w:t>
     7. Регис. | обл.(страна)   Алматинская
</w:t>
      </w:r>
      <w:r>
        <w:br/>
      </w:r>
      <w:r>
        <w:rPr>
          <w:rFonts w:ascii="Times New Roman"/>
          <w:b w:val="false"/>
          <w:i w:val="false"/>
          <w:color w:val="000000"/>
          <w:sz w:val="28"/>
        </w:rPr>
        <w:t>
      трируется| район          Кегенский
</w:t>
      </w:r>
      <w:r>
        <w:br/>
      </w:r>
      <w:r>
        <w:rPr>
          <w:rFonts w:ascii="Times New Roman"/>
          <w:b w:val="false"/>
          <w:i w:val="false"/>
          <w:color w:val="000000"/>
          <w:sz w:val="28"/>
        </w:rPr>
        <w:t>
      по адресу| город (пгт)    _____________________
</w:t>
      </w:r>
      <w:r>
        <w:br/>
      </w:r>
      <w:r>
        <w:rPr>
          <w:rFonts w:ascii="Times New Roman"/>
          <w:b w:val="false"/>
          <w:i w:val="false"/>
          <w:color w:val="000000"/>
          <w:sz w:val="28"/>
        </w:rPr>
        <w:t>
      _________| село (аул)     Жаланаш
</w:t>
      </w:r>
      <w:r>
        <w:br/>
      </w:r>
      <w:r>
        <w:rPr>
          <w:rFonts w:ascii="Times New Roman"/>
          <w:b w:val="false"/>
          <w:i w:val="false"/>
          <w:color w:val="000000"/>
          <w:sz w:val="28"/>
        </w:rPr>
        <w:t>
      |________| улица          Кабанбай батыра
</w:t>
      </w:r>
      <w:r>
        <w:br/>
      </w:r>
      <w:r>
        <w:rPr>
          <w:rFonts w:ascii="Times New Roman"/>
          <w:b w:val="false"/>
          <w:i w:val="false"/>
          <w:color w:val="000000"/>
          <w:sz w:val="28"/>
        </w:rPr>
        <w:t>
                 дом  17   корп. 2  кв. 15
</w:t>
      </w:r>
      <w:r>
        <w:br/>
      </w:r>
      <w:r>
        <w:rPr>
          <w:rFonts w:ascii="Times New Roman"/>
          <w:b w:val="false"/>
          <w:i w:val="false"/>
          <w:color w:val="000000"/>
          <w:sz w:val="28"/>
        </w:rPr>
        <w:t>
     Кегенский РОВД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указать орган оформляющий регистрацию
</w:t>
      </w:r>
      <w:r>
        <w:br/>
      </w:r>
      <w:r>
        <w:rPr>
          <w:rFonts w:ascii="Times New Roman"/>
          <w:b w:val="false"/>
          <w:i w:val="false"/>
          <w:color w:val="000000"/>
          <w:sz w:val="28"/>
        </w:rPr>
        <w:t>
     8. Откуда | обл (страна) ____________________
</w:t>
      </w:r>
      <w:r>
        <w:br/>
      </w:r>
      <w:r>
        <w:rPr>
          <w:rFonts w:ascii="Times New Roman"/>
          <w:b w:val="false"/>
          <w:i w:val="false"/>
          <w:color w:val="000000"/>
          <w:sz w:val="28"/>
        </w:rPr>
        <w:t>
      прибыл и | район        ____________________
</w:t>
      </w:r>
      <w:r>
        <w:br/>
      </w:r>
      <w:r>
        <w:rPr>
          <w:rFonts w:ascii="Times New Roman"/>
          <w:b w:val="false"/>
          <w:i w:val="false"/>
          <w:color w:val="000000"/>
          <w:sz w:val="28"/>
        </w:rPr>
        <w:t>
       когда   | город (пгт)  ____________________
</w:t>
      </w:r>
      <w:r>
        <w:br/>
      </w:r>
      <w:r>
        <w:rPr>
          <w:rFonts w:ascii="Times New Roman"/>
          <w:b w:val="false"/>
          <w:i w:val="false"/>
          <w:color w:val="000000"/>
          <w:sz w:val="28"/>
        </w:rPr>
        <w:t>
      _________|село (аул)    ____________________
</w:t>
      </w:r>
      <w:r>
        <w:br/>
      </w:r>
      <w:r>
        <w:rPr>
          <w:rFonts w:ascii="Times New Roman"/>
          <w:b w:val="false"/>
          <w:i w:val="false"/>
          <w:color w:val="000000"/>
          <w:sz w:val="28"/>
        </w:rPr>
        <w:t>
      |________| _________________________________
</w:t>
      </w:r>
      <w:r>
        <w:br/>
      </w:r>
      <w:r>
        <w:rPr>
          <w:rFonts w:ascii="Times New Roman"/>
          <w:b w:val="false"/>
          <w:i w:val="false"/>
          <w:color w:val="000000"/>
          <w:sz w:val="28"/>
        </w:rPr>
        <w:t>
     Переехал в том же населенном пункте с ул______________
</w:t>
      </w:r>
      <w:r>
        <w:br/>
      </w:r>
      <w:r>
        <w:rPr>
          <w:rFonts w:ascii="Times New Roman"/>
          <w:b w:val="false"/>
          <w:i w:val="false"/>
          <w:color w:val="000000"/>
          <w:sz w:val="28"/>
        </w:rPr>
        <w:t>
     _________________дом___________корп.__________________
</w:t>
      </w:r>
      <w:r>
        <w:br/>
      </w:r>
      <w:r>
        <w:rPr>
          <w:rFonts w:ascii="Times New Roman"/>
          <w:b w:val="false"/>
          <w:i w:val="false"/>
          <w:color w:val="000000"/>
          <w:sz w:val="28"/>
        </w:rPr>
        <w:t>
     _________________кв___________________________________
</w:t>
      </w:r>
      <w:r>
        <w:br/>
      </w:r>
      <w:r>
        <w:rPr>
          <w:rFonts w:ascii="Times New Roman"/>
          <w:b w:val="false"/>
          <w:i w:val="false"/>
          <w:color w:val="000000"/>
          <w:sz w:val="28"/>
        </w:rPr>
        <w:t>
     переменил фамилию, имя, отчество с____________________
</w:t>
      </w:r>
      <w:r>
        <w:br/>
      </w:r>
      <w:r>
        <w:rPr>
          <w:rFonts w:ascii="Times New Roman"/>
          <w:b w:val="false"/>
          <w:i w:val="false"/>
          <w:color w:val="000000"/>
          <w:sz w:val="28"/>
        </w:rPr>
        <w:t>
     ______________________________________________________
</w:t>
      </w:r>
      <w:r>
        <w:br/>
      </w:r>
      <w:r>
        <w:rPr>
          <w:rFonts w:ascii="Times New Roman"/>
          <w:b w:val="false"/>
          <w:i w:val="false"/>
          <w:color w:val="000000"/>
          <w:sz w:val="28"/>
        </w:rPr>
        <w:t>
                   указать прежние данные
</w:t>
      </w:r>
      <w:r>
        <w:br/>
      </w:r>
      <w:r>
        <w:rPr>
          <w:rFonts w:ascii="Times New Roman"/>
          <w:b w:val="false"/>
          <w:i w:val="false"/>
          <w:color w:val="000000"/>
          <w:sz w:val="28"/>
        </w:rPr>
        <w:t>
                       Перемена фамилии, имени
</w:t>
      </w:r>
      <w:r>
        <w:br/>
      </w:r>
      <w:r>
        <w:rPr>
          <w:rFonts w:ascii="Times New Roman"/>
          <w:b w:val="false"/>
          <w:i w:val="false"/>
          <w:color w:val="000000"/>
          <w:sz w:val="28"/>
        </w:rPr>
        <w:t>
     Другие причины    _________________________
</w:t>
      </w:r>
      <w:r>
        <w:br/>
      </w:r>
      <w:r>
        <w:rPr>
          <w:rFonts w:ascii="Times New Roman"/>
          <w:b w:val="false"/>
          <w:i w:val="false"/>
          <w:color w:val="000000"/>
          <w:sz w:val="28"/>
        </w:rPr>
        <w:t>
                        и отчества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