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e17e" w14:textId="484e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жөніндегі ұлттық комиссиясына арналған ведомстволық статистикалық есеп беру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жөніндегі ұлттық комиссиясының 1996 жылғы 22 қазандағы N 118 қаулысы. Қазақстан Республикасының Әділет министрлігінде 1996 жылғы 30 желтоқсанда N 238 тіркелді. Күші жойылды - ҚР Қаржы нарығын және қаржы ұйымдарын реттеу мен қадағалау жөніндегі агенттігі басқармасының 2004 жылғы 21 тамыздағы N 252 (V043072)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Бағалы қағаздар жөнiндегi ұлттық комиссиясы қаулы етедi: </w:t>
      </w:r>
      <w:r>
        <w:br/>
      </w:r>
      <w:r>
        <w:rPr>
          <w:rFonts w:ascii="Times New Roman"/>
          <w:b w:val="false"/>
          <w:i w:val="false"/>
          <w:color w:val="000000"/>
          <w:sz w:val="28"/>
        </w:rPr>
        <w:t xml:space="preserve">
     1. "Бағалы қағаздар рыногы кәсiпқой қатысушыларының есеп беру тәртiбi туралы" Нұсқау бекiтiлсiн. </w:t>
      </w:r>
      <w:r>
        <w:br/>
      </w:r>
      <w:r>
        <w:rPr>
          <w:rFonts w:ascii="Times New Roman"/>
          <w:b w:val="false"/>
          <w:i w:val="false"/>
          <w:color w:val="000000"/>
          <w:sz w:val="28"/>
        </w:rPr>
        <w:t xml:space="preserve">
     2. Нұсқаудың орындалысына бақылау жасау Қазақстан Республикасының Бағалы қағаздар жөнiндегi ұлттық комиссиясы атқарушы аппаратының Бағалы қағаздар рыногы кәсiпқой қатысушыларының қызметiн реттеу басқармасына жүктелсiн.  </w:t>
      </w:r>
    </w:p>
    <w:bookmarkEnd w:id="0"/>
    <w:p>
      <w:pPr>
        <w:spacing w:after="0"/>
        <w:ind w:left="0"/>
        <w:jc w:val="both"/>
      </w:pPr>
      <w:r>
        <w:rPr>
          <w:rFonts w:ascii="Times New Roman"/>
          <w:b w:val="false"/>
          <w:i/>
          <w:color w:val="000000"/>
          <w:sz w:val="28"/>
        </w:rPr>
        <w:t xml:space="preserve">      Ұлттық комиссияның </w:t>
      </w:r>
      <w:r>
        <w:br/>
      </w:r>
      <w:r>
        <w:rPr>
          <w:rFonts w:ascii="Times New Roman"/>
          <w:b w:val="false"/>
          <w:i w:val="false"/>
          <w:color w:val="000000"/>
          <w:sz w:val="28"/>
        </w:rPr>
        <w:t>
</w:t>
      </w:r>
      <w:r>
        <w:rPr>
          <w:rFonts w:ascii="Times New Roman"/>
          <w:b w:val="false"/>
          <w:i/>
          <w:color w:val="000000"/>
          <w:sz w:val="28"/>
        </w:rPr>
        <w:t xml:space="preserve">     Төрайымы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бағалы қағаздар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22 қазандағы   </w:t>
      </w:r>
      <w:r>
        <w:br/>
      </w:r>
      <w:r>
        <w:rPr>
          <w:rFonts w:ascii="Times New Roman"/>
          <w:b w:val="false"/>
          <w:i w:val="false"/>
          <w:color w:val="000000"/>
          <w:sz w:val="28"/>
        </w:rPr>
        <w:t xml:space="preserve">
N 118 қаулысымен бекiтiлдi </w:t>
      </w:r>
    </w:p>
    <w:bookmarkStart w:name="z2" w:id="1"/>
    <w:p>
      <w:pPr>
        <w:spacing w:after="0"/>
        <w:ind w:left="0"/>
        <w:jc w:val="left"/>
      </w:pPr>
      <w:r>
        <w:rPr>
          <w:rFonts w:ascii="Times New Roman"/>
          <w:b/>
          <w:i w:val="false"/>
          <w:color w:val="000000"/>
        </w:rPr>
        <w:t xml:space="preserve"> 
  Бағалы қағаздар рыногы кәсiпқой </w:t>
      </w:r>
      <w:r>
        <w:br/>
      </w:r>
      <w:r>
        <w:rPr>
          <w:rFonts w:ascii="Times New Roman"/>
          <w:b/>
          <w:i w:val="false"/>
          <w:color w:val="000000"/>
        </w:rPr>
        <w:t xml:space="preserve">
қатысушыларының есеп беру тәртiбi туралы </w:t>
      </w:r>
      <w:r>
        <w:br/>
      </w:r>
      <w:r>
        <w:rPr>
          <w:rFonts w:ascii="Times New Roman"/>
          <w:b/>
          <w:i w:val="false"/>
          <w:color w:val="000000"/>
        </w:rPr>
        <w:t xml:space="preserve">
НҰСҚАУ  </w:t>
      </w:r>
      <w:r>
        <w:br/>
      </w:r>
      <w:r>
        <w:rPr>
          <w:rFonts w:ascii="Times New Roman"/>
          <w:b/>
          <w:i w:val="false"/>
          <w:color w:val="000000"/>
        </w:rPr>
        <w:t>
 </w:t>
      </w:r>
    </w:p>
    <w:bookmarkEnd w:id="1"/>
    <w:p>
      <w:pPr>
        <w:spacing w:after="0"/>
        <w:ind w:left="0"/>
        <w:jc w:val="both"/>
      </w:pPr>
      <w:r>
        <w:rPr>
          <w:rFonts w:ascii="Times New Roman"/>
          <w:b w:val="false"/>
          <w:i w:val="false"/>
          <w:color w:val="000000"/>
          <w:sz w:val="28"/>
        </w:rPr>
        <w:t xml:space="preserve">        Бағалы қағаздар рыногы кәсiпқой қатысушыларының қызметтерiне бақылау жасауды жүзеге асыру мақсатында жасалған, Бағалы қағаздар рыногы кәсiпқой қатысушыларының есеп беру тәртiбi туралы нұсқау (бұдан әрi - Нұсқау) есеп беру, оларды Бағалы қағаздар жөнiндегi ұлттық комиссияда қарау және қабылдау тәртiбiн айқындайды.  </w:t>
      </w:r>
    </w:p>
    <w:bookmarkStart w:name="z3" w:id="2"/>
    <w:p>
      <w:pPr>
        <w:spacing w:after="0"/>
        <w:ind w:left="0"/>
        <w:jc w:val="left"/>
      </w:pPr>
      <w:r>
        <w:rPr>
          <w:rFonts w:ascii="Times New Roman"/>
          <w:b/>
          <w:i w:val="false"/>
          <w:color w:val="000000"/>
        </w:rPr>
        <w:t xml:space="preserve"> 
  I. Жалпы ережелер </w:t>
      </w:r>
    </w:p>
    <w:bookmarkEnd w:id="2"/>
    <w:p>
      <w:pPr>
        <w:spacing w:after="0"/>
        <w:ind w:left="0"/>
        <w:jc w:val="both"/>
      </w:pPr>
      <w:r>
        <w:rPr>
          <w:rFonts w:ascii="Times New Roman"/>
          <w:b w:val="false"/>
          <w:i w:val="false"/>
          <w:color w:val="000000"/>
          <w:sz w:val="28"/>
        </w:rPr>
        <w:t>       1.1. Нұсқау Қазақстан Республикасының Азаматтық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Президентiнiң "Бағалы қағаздар және қор биржасы туралы" заң күшi бар Жарлығына, Қазақстан Республикасы Үкiметiнiң қаулысымен бекiтiлген "Қазақстан Республикасындағы бағалы қағаздар ұстаушылар тiзiлiмiн жүргiзу туралы ережеге", "Орталық депозитарий туралы ережеге", "Қазақстан Республикасындағы кастодиандық қызмет туралы ережеге" және Қазақстан Республикасының басқа да нормативтiк актiлерiне сәйкес жасалды.  </w:t>
      </w:r>
    </w:p>
    <w:bookmarkStart w:name="z4" w:id="3"/>
    <w:p>
      <w:pPr>
        <w:spacing w:after="0"/>
        <w:ind w:left="0"/>
        <w:jc w:val="both"/>
      </w:pPr>
      <w:r>
        <w:rPr>
          <w:rFonts w:ascii="Times New Roman"/>
          <w:b w:val="false"/>
          <w:i w:val="false"/>
          <w:color w:val="000000"/>
          <w:sz w:val="28"/>
        </w:rPr>
        <w:t xml:space="preserve">
      1.2. Осы нұсқаудың күшi бағалы қағаздар рыногында кәсiпқой қызметтi жүзеге асыруға Ұлттық комиссия берген лицензиясы бар заңды тұлғаларға жүредi.  </w:t>
      </w:r>
    </w:p>
    <w:bookmarkEnd w:id="3"/>
    <w:bookmarkStart w:name="z5" w:id="4"/>
    <w:p>
      <w:pPr>
        <w:spacing w:after="0"/>
        <w:ind w:left="0"/>
        <w:jc w:val="left"/>
      </w:pPr>
      <w:r>
        <w:rPr>
          <w:rFonts w:ascii="Times New Roman"/>
          <w:b/>
          <w:i w:val="false"/>
          <w:color w:val="000000"/>
        </w:rPr>
        <w:t xml:space="preserve"> 
    II. Есептi берудiң және қабылдаудың тәртiбi </w:t>
      </w:r>
    </w:p>
    <w:bookmarkEnd w:id="4"/>
    <w:p>
      <w:pPr>
        <w:spacing w:after="0"/>
        <w:ind w:left="0"/>
        <w:jc w:val="both"/>
      </w:pPr>
      <w:r>
        <w:rPr>
          <w:rFonts w:ascii="Times New Roman"/>
          <w:b w:val="false"/>
          <w:i w:val="false"/>
          <w:color w:val="000000"/>
          <w:sz w:val="28"/>
        </w:rPr>
        <w:t xml:space="preserve">      2.1. Бағалы қағаздар рыногындағы кәсiби қызметтiң қорытындылары туралы есеп (бұдан әрi - есеп) Ұлттық комиссияға тоқсан сайын келесi тоқсанның бiрiншi айының 30-күнiнен кешiктiрiлмей берiледi.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Қаржы рыногын және қаржылық ұйымдарды реттеу мен қадағалау жөніндегі агенттігі Басқармасының 2004 жылғы 15 наурыздағы N 77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6" w:id="5"/>
    <w:p>
      <w:pPr>
        <w:spacing w:after="0"/>
        <w:ind w:left="0"/>
        <w:jc w:val="both"/>
      </w:pPr>
      <w:r>
        <w:rPr>
          <w:rFonts w:ascii="Times New Roman"/>
          <w:b w:val="false"/>
          <w:i w:val="false"/>
          <w:color w:val="000000"/>
          <w:sz w:val="28"/>
        </w:rPr>
        <w:t xml:space="preserve">
      2.2. Есептi қарау үшiн:  </w:t>
      </w:r>
      <w:r>
        <w:br/>
      </w:r>
      <w:r>
        <w:rPr>
          <w:rFonts w:ascii="Times New Roman"/>
          <w:b w:val="false"/>
          <w:i w:val="false"/>
          <w:color w:val="000000"/>
          <w:sz w:val="28"/>
        </w:rPr>
        <w:t xml:space="preserve">
      - заңды тұлғаның бiрiншi басшысы қол қойған, лицензия түрi мен оның реквизиттерi көрсетiле отырып еркiн нысанда жасалған жолдама хатты;  </w:t>
      </w:r>
      <w:r>
        <w:br/>
      </w:r>
      <w:r>
        <w:rPr>
          <w:rFonts w:ascii="Times New Roman"/>
          <w:b w:val="false"/>
          <w:i w:val="false"/>
          <w:color w:val="000000"/>
          <w:sz w:val="28"/>
        </w:rPr>
        <w:t xml:space="preserve">
      - қызметтiң белгiлi бiр түрi бойынша тиiстi үлгiге сәйкес жасалған есептi (екi дана);  </w:t>
      </w:r>
      <w:r>
        <w:br/>
      </w:r>
      <w:r>
        <w:rPr>
          <w:rFonts w:ascii="Times New Roman"/>
          <w:b w:val="false"/>
          <w:i w:val="false"/>
          <w:color w:val="000000"/>
          <w:sz w:val="28"/>
        </w:rPr>
        <w:t xml:space="preserve">
      - жылдық есеп тапсыру кезiнде - жылдық лицензиялық алымды төлеу туралы тапсырыстардың көшiрмелерiн;  </w:t>
      </w:r>
      <w:r>
        <w:br/>
      </w:r>
      <w:r>
        <w:rPr>
          <w:rFonts w:ascii="Times New Roman"/>
          <w:b w:val="false"/>
          <w:i w:val="false"/>
          <w:color w:val="000000"/>
          <w:sz w:val="28"/>
        </w:rPr>
        <w:t xml:space="preserve">
      - балансты және шаруашылық субъектiсiнiң есептi мерзiм iшiндегi жеке капиталының мөлшерiн растайтын шаруашылық субъектiсiнiң бiрiншi басшысы мен бас бухгалтерi қол қойған мөрiмен куәландырылған құжатты тапсыру қажет.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Қаржы рыногын және қаржылық ұйымдарды реттеу мен қадағалау жөніндегі агенттігі Басқармасының 2004 жылғы 15 наурыздағы N 77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2.3. &lt;*&gt; </w:t>
      </w:r>
      <w:r>
        <w:br/>
      </w:r>
      <w:r>
        <w:rPr>
          <w:rFonts w:ascii="Times New Roman"/>
          <w:b w:val="false"/>
          <w:i w:val="false"/>
          <w:color w:val="000000"/>
          <w:sz w:val="28"/>
        </w:rPr>
        <w:t>
</w:t>
      </w:r>
      <w:r>
        <w:rPr>
          <w:rFonts w:ascii="Times New Roman"/>
          <w:b w:val="false"/>
          <w:i w:val="false"/>
          <w:color w:val="ff0000"/>
          <w:sz w:val="28"/>
        </w:rPr>
        <w:t xml:space="preserve">       Ескерту: 2.3-тармақ алынып тасталды - ҚР Ұлттық Банкі Басқармасының 2004 жылғы 12 сәуірдегі N 55, ҚР Қаржы нарығын және қаржы ұйымдарын реттеу мен қадағалау жөніндегі агенттігі Басқармасының 2004 жылғы 12 сәуірдегі N 116 </w:t>
      </w:r>
      <w:r>
        <w:rPr>
          <w:rFonts w:ascii="Times New Roman"/>
          <w:b w:val="false"/>
          <w:i w:val="false"/>
          <w:color w:val="000000"/>
          <w:sz w:val="28"/>
        </w:rPr>
        <w:t xml:space="preserve">  бірлескен қаулысымен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2.4. Құжаттарды тапсыру кезiнде есептiң бiр данасы Ұлттық комиссияның штампы қойылып, кәсiпқой қатысушыға қайтарылады.  </w:t>
      </w:r>
    </w:p>
    <w:bookmarkEnd w:id="7"/>
    <w:bookmarkStart w:name="z9" w:id="8"/>
    <w:p>
      <w:pPr>
        <w:spacing w:after="0"/>
        <w:ind w:left="0"/>
        <w:jc w:val="both"/>
      </w:pPr>
      <w:r>
        <w:rPr>
          <w:rFonts w:ascii="Times New Roman"/>
          <w:b w:val="false"/>
          <w:i w:val="false"/>
          <w:color w:val="000000"/>
          <w:sz w:val="28"/>
        </w:rPr>
        <w:t xml:space="preserve">
      2.5. Ұлттық комиссия есеп келiп түскен күннен кейiнгi күннен бастап 30 күн iшiнде есептi қабылдап, қарайды. Ескертулер болса Ұлттық комиссия анықталған жолсыздықтар туралы кәсiпқой қатысушыға хабарлайды және оларды жою қажеттiлiгiн ескертедi және қажет болған жағдайда оның қызметiне тексерiс жүргiзедi.  </w:t>
      </w:r>
    </w:p>
    <w:bookmarkEnd w:id="8"/>
    <w:bookmarkStart w:name="z10" w:id="9"/>
    <w:p>
      <w:pPr>
        <w:spacing w:after="0"/>
        <w:ind w:left="0"/>
        <w:jc w:val="left"/>
      </w:pPr>
      <w:r>
        <w:rPr>
          <w:rFonts w:ascii="Times New Roman"/>
          <w:b/>
          <w:i w:val="false"/>
          <w:color w:val="000000"/>
        </w:rPr>
        <w:t xml:space="preserve"> 
  III. Қорытынды ережелер  </w:t>
      </w:r>
    </w:p>
    <w:bookmarkEnd w:id="9"/>
    <w:bookmarkStart w:name="z11" w:id="10"/>
    <w:p>
      <w:pPr>
        <w:spacing w:after="0"/>
        <w:ind w:left="0"/>
        <w:jc w:val="both"/>
      </w:pPr>
      <w:r>
        <w:rPr>
          <w:rFonts w:ascii="Times New Roman"/>
          <w:b w:val="false"/>
          <w:i w:val="false"/>
          <w:color w:val="000000"/>
          <w:sz w:val="28"/>
        </w:rPr>
        <w:t xml:space="preserve">
     1. Есептi қарау кезiнде Ұлттық комиссия кәсiпқой қатысушыдан оның бағалы қағаздар рыногындағы қызметiнiң ерекшелiктерiне қатысты қосымша құжаттарды талап етуге құқықты. </w:t>
      </w:r>
    </w:p>
    <w:bookmarkEnd w:id="10"/>
    <w:bookmarkStart w:name="z12" w:id="11"/>
    <w:p>
      <w:pPr>
        <w:spacing w:after="0"/>
        <w:ind w:left="0"/>
        <w:jc w:val="both"/>
      </w:pPr>
      <w:r>
        <w:rPr>
          <w:rFonts w:ascii="Times New Roman"/>
          <w:b w:val="false"/>
          <w:i w:val="false"/>
          <w:color w:val="000000"/>
          <w:sz w:val="28"/>
        </w:rPr>
        <w:t xml:space="preserve">
     2. Есепке қол қойған басшы мен бас бухгалтер оның мазмұнындағы  </w:t>
      </w:r>
      <w:r>
        <w:br/>
      </w:r>
      <w:r>
        <w:rPr>
          <w:rFonts w:ascii="Times New Roman"/>
          <w:b w:val="false"/>
          <w:i w:val="false"/>
          <w:color w:val="000000"/>
          <w:sz w:val="28"/>
        </w:rPr>
        <w:t xml:space="preserve">
мәлiметтердiң дұрыстығы үшiн тиiстi заңдарға сәйкес жауап бередi. </w:t>
      </w:r>
    </w:p>
    <w:bookmarkEnd w:id="11"/>
    <w:bookmarkStart w:name="z13" w:id="12"/>
    <w:p>
      <w:pPr>
        <w:spacing w:after="0"/>
        <w:ind w:left="0"/>
        <w:jc w:val="both"/>
      </w:pPr>
      <w:r>
        <w:rPr>
          <w:rFonts w:ascii="Times New Roman"/>
          <w:b w:val="false"/>
          <w:i w:val="false"/>
          <w:color w:val="000000"/>
          <w:sz w:val="28"/>
        </w:rPr>
        <w:t xml:space="preserve">
     3. Кәсiпқой қатысушылар есептерiн бермесе немесе есептерiнде нақты емес мәлiметтер көрсетсе Ұлттық комиссия лицензия күшiн кiдiртуге құқықты. </w:t>
      </w:r>
    </w:p>
    <w:bookmarkEnd w:id="12"/>
    <w:bookmarkStart w:name="z14" w:id="13"/>
    <w:p>
      <w:pPr>
        <w:spacing w:after="0"/>
        <w:ind w:left="0"/>
        <w:jc w:val="left"/>
      </w:pPr>
      <w:r>
        <w:rPr>
          <w:rFonts w:ascii="Times New Roman"/>
          <w:b/>
          <w:i w:val="false"/>
          <w:color w:val="000000"/>
        </w:rPr>
        <w:t xml:space="preserve"> 
    ВЕДОМСТВОЛЫҚ-СТАТИСТИКАЛЫҚ ЕСЕП </w:t>
      </w:r>
    </w:p>
    <w:bookmarkEnd w:id="13"/>
    <w:p>
      <w:pPr>
        <w:spacing w:after="0"/>
        <w:ind w:left="0"/>
        <w:jc w:val="both"/>
      </w:pP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|"Қазақстан Республикасындағы      | </w:t>
      </w:r>
      <w:r>
        <w:br/>
      </w:r>
      <w:r>
        <w:rPr>
          <w:rFonts w:ascii="Times New Roman"/>
          <w:b w:val="false"/>
          <w:i w:val="false"/>
          <w:color w:val="000000"/>
          <w:sz w:val="28"/>
        </w:rPr>
        <w:t xml:space="preserve">
                                |мемлекеттiк статистика туралы"    | </w:t>
      </w:r>
      <w:r>
        <w:br/>
      </w:r>
      <w:r>
        <w:rPr>
          <w:rFonts w:ascii="Times New Roman"/>
          <w:b w:val="false"/>
          <w:i w:val="false"/>
          <w:color w:val="000000"/>
          <w:sz w:val="28"/>
        </w:rPr>
        <w:t xml:space="preserve">
                                |Заңның 8 бабына сәйкес тапсырылады| </w:t>
      </w:r>
      <w:r>
        <w:br/>
      </w: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                           КОДТАР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1       |        2       |       3      |      4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|ЕҚЖЖ           |шаруашылық      |ҰҚНЖ бойынша  |МНЖ бойынша   | </w:t>
      </w:r>
      <w:r>
        <w:br/>
      </w:r>
      <w:r>
        <w:rPr>
          <w:rFonts w:ascii="Times New Roman"/>
          <w:b w:val="false"/>
          <w:i w:val="false"/>
          <w:color w:val="000000"/>
          <w:sz w:val="28"/>
        </w:rPr>
        <w:t xml:space="preserve">
|бойынша        |субъектiсiнiң   |ұйымдастыру-  |меншiк        | </w:t>
      </w:r>
      <w:r>
        <w:br/>
      </w:r>
      <w:r>
        <w:rPr>
          <w:rFonts w:ascii="Times New Roman"/>
          <w:b w:val="false"/>
          <w:i w:val="false"/>
          <w:color w:val="000000"/>
          <w:sz w:val="28"/>
        </w:rPr>
        <w:t xml:space="preserve">
|құжаттың       |тiркеу нөмiрiнiң|құқықтық      |нысандары     | </w:t>
      </w:r>
      <w:r>
        <w:br/>
      </w:r>
      <w:r>
        <w:rPr>
          <w:rFonts w:ascii="Times New Roman"/>
          <w:b w:val="false"/>
          <w:i w:val="false"/>
          <w:color w:val="000000"/>
          <w:sz w:val="28"/>
        </w:rPr>
        <w:t xml:space="preserve">
|нысандары      |(ОКПО)          |нысанның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0610589  |                |              |              | </w:t>
      </w:r>
      <w:r>
        <w:br/>
      </w:r>
      <w:r>
        <w:rPr>
          <w:rFonts w:ascii="Times New Roman"/>
          <w:b w:val="false"/>
          <w:i w:val="false"/>
          <w:color w:val="000000"/>
          <w:sz w:val="28"/>
        </w:rPr>
        <w:t xml:space="preserve">
|_______________|________________|______________|______________| </w:t>
      </w:r>
    </w:p>
    <w:bookmarkStart w:name="z15" w:id="14"/>
    <w:p>
      <w:pPr>
        <w:spacing w:after="0"/>
        <w:ind w:left="0"/>
        <w:jc w:val="both"/>
      </w:pPr>
      <w:r>
        <w:rPr>
          <w:rFonts w:ascii="Times New Roman"/>
          <w:b w:val="false"/>
          <w:i w:val="false"/>
          <w:color w:val="000000"/>
          <w:sz w:val="28"/>
        </w:rPr>
        <w:t xml:space="preserve">
                                                      N 1 үлгi    </w:t>
      </w:r>
    </w:p>
    <w:bookmarkEnd w:id="14"/>
    <w:p>
      <w:pPr>
        <w:spacing w:after="0"/>
        <w:ind w:left="0"/>
        <w:jc w:val="left"/>
      </w:pPr>
      <w:r>
        <w:rPr>
          <w:rFonts w:ascii="Times New Roman"/>
          <w:b/>
          <w:i w:val="false"/>
          <w:color w:val="000000"/>
        </w:rPr>
        <w:t xml:space="preserve"> БРОКЕРЛIК-ДИЛЕРЛIК ҚЫЗМЕТТIҢ ҚОРЫТЫНДЫЛАРЫ ТУРАЛЫ </w:t>
      </w:r>
      <w:r>
        <w:br/>
      </w:r>
      <w:r>
        <w:rPr>
          <w:rFonts w:ascii="Times New Roman"/>
          <w:b/>
          <w:i w:val="false"/>
          <w:color w:val="000000"/>
        </w:rPr>
        <w:t xml:space="preserve">
ЕСЕП </w:t>
      </w:r>
    </w:p>
    <w:p>
      <w:pPr>
        <w:spacing w:after="0"/>
        <w:ind w:left="0"/>
        <w:jc w:val="both"/>
      </w:pPr>
      <w:r>
        <w:rPr>
          <w:rFonts w:ascii="Times New Roman"/>
          <w:b w:val="false"/>
          <w:i w:val="false"/>
          <w:color w:val="ff0000"/>
          <w:sz w:val="28"/>
        </w:rPr>
        <w:t xml:space="preserve">      Ескерту: N 1 үлгi алынып тасталынды - ҚР Ұлттық Банкі Басқармасының 2002 жылғы 2 қыркүйектегі N 356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16" w:id="15"/>
    <w:p>
      <w:pPr>
        <w:spacing w:after="0"/>
        <w:ind w:left="0"/>
        <w:jc w:val="both"/>
      </w:pPr>
      <w:r>
        <w:rPr>
          <w:rFonts w:ascii="Times New Roman"/>
          <w:b w:val="false"/>
          <w:i w:val="false"/>
          <w:color w:val="000000"/>
          <w:sz w:val="28"/>
        </w:rPr>
        <w:t xml:space="preserve">
           Кiмге тапсырылады _______________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_________________________________       N 2 үлгi </w:t>
      </w:r>
      <w:r>
        <w:br/>
      </w:r>
      <w:r>
        <w:rPr>
          <w:rFonts w:ascii="Times New Roman"/>
          <w:b w:val="false"/>
          <w:i w:val="false"/>
          <w:color w:val="000000"/>
          <w:sz w:val="28"/>
        </w:rPr>
        <w:t xml:space="preserve">
           атауы, мекенi </w:t>
      </w:r>
      <w:r>
        <w:br/>
      </w:r>
      <w:r>
        <w:rPr>
          <w:rFonts w:ascii="Times New Roman"/>
          <w:b w:val="false"/>
          <w:i w:val="false"/>
          <w:color w:val="000000"/>
          <w:sz w:val="28"/>
        </w:rPr>
        <w:t xml:space="preserve">
     Ұйымның толық атауы___________      Қазақстан Республикасының </w:t>
      </w:r>
      <w:r>
        <w:br/>
      </w:r>
      <w:r>
        <w:rPr>
          <w:rFonts w:ascii="Times New Roman"/>
          <w:b w:val="false"/>
          <w:i w:val="false"/>
          <w:color w:val="000000"/>
          <w:sz w:val="28"/>
        </w:rPr>
        <w:t xml:space="preserve">
     ______________________________      Статистика жөнiндегi </w:t>
      </w:r>
      <w:r>
        <w:br/>
      </w:r>
      <w:r>
        <w:rPr>
          <w:rFonts w:ascii="Times New Roman"/>
          <w:b w:val="false"/>
          <w:i w:val="false"/>
          <w:color w:val="000000"/>
          <w:sz w:val="28"/>
        </w:rPr>
        <w:t xml:space="preserve">
     Пошталық (заңды) мекенi ______      мемлекеттiк комитетiнiң </w:t>
      </w:r>
      <w:r>
        <w:br/>
      </w:r>
      <w:r>
        <w:rPr>
          <w:rFonts w:ascii="Times New Roman"/>
          <w:b w:val="false"/>
          <w:i w:val="false"/>
          <w:color w:val="000000"/>
          <w:sz w:val="28"/>
        </w:rPr>
        <w:t xml:space="preserve">
     ______________________________      1996 жылғы 14 қарашадағы </w:t>
      </w:r>
      <w:r>
        <w:br/>
      </w:r>
      <w:r>
        <w:rPr>
          <w:rFonts w:ascii="Times New Roman"/>
          <w:b w:val="false"/>
          <w:i w:val="false"/>
          <w:color w:val="000000"/>
          <w:sz w:val="28"/>
        </w:rPr>
        <w:t xml:space="preserve">
     Лицензияның нөмiрi мен берiлген     N 43 қаулысымен бекiтiлдi </w:t>
      </w:r>
      <w:r>
        <w:br/>
      </w:r>
      <w:r>
        <w:rPr>
          <w:rFonts w:ascii="Times New Roman"/>
          <w:b w:val="false"/>
          <w:i w:val="false"/>
          <w:color w:val="000000"/>
          <w:sz w:val="28"/>
        </w:rPr>
        <w:t xml:space="preserve">
     күнi _________________________ </w:t>
      </w:r>
      <w:r>
        <w:br/>
      </w:r>
      <w:r>
        <w:rPr>
          <w:rFonts w:ascii="Times New Roman"/>
          <w:b w:val="false"/>
          <w:i w:val="false"/>
          <w:color w:val="000000"/>
          <w:sz w:val="28"/>
        </w:rPr>
        <w:t xml:space="preserve">
     Жеке эмиссияны тiркеу нөмiрi мен    Жедел-айлық </w:t>
      </w:r>
      <w:r>
        <w:br/>
      </w:r>
      <w:r>
        <w:rPr>
          <w:rFonts w:ascii="Times New Roman"/>
          <w:b w:val="false"/>
          <w:i w:val="false"/>
          <w:color w:val="000000"/>
          <w:sz w:val="28"/>
        </w:rPr>
        <w:t xml:space="preserve">
     күнi (акционерлiк қоғамдар үшiн) </w:t>
      </w:r>
      <w:r>
        <w:br/>
      </w:r>
      <w:r>
        <w:rPr>
          <w:rFonts w:ascii="Times New Roman"/>
          <w:b w:val="false"/>
          <w:i w:val="false"/>
          <w:color w:val="000000"/>
          <w:sz w:val="28"/>
        </w:rPr>
        <w:t xml:space="preserve">
     ______________________________      Ұйымдасқан рыноктар мен </w:t>
      </w:r>
      <w:r>
        <w:br/>
      </w:r>
      <w:r>
        <w:rPr>
          <w:rFonts w:ascii="Times New Roman"/>
          <w:b w:val="false"/>
          <w:i w:val="false"/>
          <w:color w:val="000000"/>
          <w:sz w:val="28"/>
        </w:rPr>
        <w:t xml:space="preserve">
     Бiлiктiлiк куәлiктерi бар мамандар  биржадан тыс рыноктың </w:t>
      </w:r>
      <w:r>
        <w:br/>
      </w:r>
      <w:r>
        <w:rPr>
          <w:rFonts w:ascii="Times New Roman"/>
          <w:b w:val="false"/>
          <w:i w:val="false"/>
          <w:color w:val="000000"/>
          <w:sz w:val="28"/>
        </w:rPr>
        <w:t xml:space="preserve">
     туралы мәлiметтер (аты-жөнi,        котировкалау жүйелерi </w:t>
      </w:r>
      <w:r>
        <w:br/>
      </w:r>
      <w:r>
        <w:rPr>
          <w:rFonts w:ascii="Times New Roman"/>
          <w:b w:val="false"/>
          <w:i w:val="false"/>
          <w:color w:val="000000"/>
          <w:sz w:val="28"/>
        </w:rPr>
        <w:t xml:space="preserve">
     қызметi) _____________________      есептiк мерзiмнен кейiнгi </w:t>
      </w:r>
      <w:r>
        <w:br/>
      </w:r>
      <w:r>
        <w:rPr>
          <w:rFonts w:ascii="Times New Roman"/>
          <w:b w:val="false"/>
          <w:i w:val="false"/>
          <w:color w:val="000000"/>
          <w:sz w:val="28"/>
        </w:rPr>
        <w:t xml:space="preserve">
     ______________________________      10-күннен кешiктiрмей </w:t>
      </w:r>
      <w:r>
        <w:br/>
      </w:r>
      <w:r>
        <w:rPr>
          <w:rFonts w:ascii="Times New Roman"/>
          <w:b w:val="false"/>
          <w:i w:val="false"/>
          <w:color w:val="000000"/>
          <w:sz w:val="28"/>
        </w:rPr>
        <w:t xml:space="preserve">
     Күнiн, баспаның атауын, ақпараттың  Бағалы қағаздар жөнiндегi </w:t>
      </w:r>
      <w:r>
        <w:br/>
      </w:r>
      <w:r>
        <w:rPr>
          <w:rFonts w:ascii="Times New Roman"/>
          <w:b w:val="false"/>
          <w:i w:val="false"/>
          <w:color w:val="000000"/>
          <w:sz w:val="28"/>
        </w:rPr>
        <w:t xml:space="preserve">
     құрамын көрсете отырып, бұқаралық   ұлттық комиссияға </w:t>
      </w:r>
      <w:r>
        <w:br/>
      </w:r>
      <w:r>
        <w:rPr>
          <w:rFonts w:ascii="Times New Roman"/>
          <w:b w:val="false"/>
          <w:i w:val="false"/>
          <w:color w:val="000000"/>
          <w:sz w:val="28"/>
        </w:rPr>
        <w:t xml:space="preserve">
     ақпарат құралдарына жарнама         тапсырады </w:t>
      </w:r>
      <w:r>
        <w:br/>
      </w:r>
      <w:r>
        <w:rPr>
          <w:rFonts w:ascii="Times New Roman"/>
          <w:b w:val="false"/>
          <w:i w:val="false"/>
          <w:color w:val="000000"/>
          <w:sz w:val="28"/>
        </w:rPr>
        <w:t xml:space="preserve">
     орналастыру туралы мәлiметтер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Лицензияның нөмiрi мен берiлген </w:t>
      </w:r>
      <w:r>
        <w:br/>
      </w:r>
      <w:r>
        <w:rPr>
          <w:rFonts w:ascii="Times New Roman"/>
          <w:b w:val="false"/>
          <w:i w:val="false"/>
          <w:color w:val="000000"/>
          <w:sz w:val="28"/>
        </w:rPr>
        <w:t xml:space="preserve">
     күнi көрсетiлген биржа мүшелерiнiң </w:t>
      </w:r>
      <w:r>
        <w:br/>
      </w:r>
      <w:r>
        <w:rPr>
          <w:rFonts w:ascii="Times New Roman"/>
          <w:b w:val="false"/>
          <w:i w:val="false"/>
          <w:color w:val="000000"/>
          <w:sz w:val="28"/>
        </w:rPr>
        <w:t xml:space="preserve">
     тiзiмi (биржадан тыс рыноктың </w:t>
      </w:r>
      <w:r>
        <w:br/>
      </w:r>
      <w:r>
        <w:rPr>
          <w:rFonts w:ascii="Times New Roman"/>
          <w:b w:val="false"/>
          <w:i w:val="false"/>
          <w:color w:val="000000"/>
          <w:sz w:val="28"/>
        </w:rPr>
        <w:t xml:space="preserve">
     котировкалау жүйелерi үшiн </w:t>
      </w:r>
      <w:r>
        <w:br/>
      </w:r>
      <w:r>
        <w:rPr>
          <w:rFonts w:ascii="Times New Roman"/>
          <w:b w:val="false"/>
          <w:i w:val="false"/>
          <w:color w:val="000000"/>
          <w:sz w:val="28"/>
        </w:rPr>
        <w:t xml:space="preserve">
     қатысушылардың тiзiмi)__________ </w:t>
      </w:r>
      <w:r>
        <w:br/>
      </w:r>
      <w:r>
        <w:rPr>
          <w:rFonts w:ascii="Times New Roman"/>
          <w:b w:val="false"/>
          <w:i w:val="false"/>
          <w:color w:val="000000"/>
          <w:sz w:val="28"/>
        </w:rPr>
        <w:t xml:space="preserve">
     Филиалдар мен өкiлдiктердiң тiзбесi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 199__ жылғы _________ бастап ________ дейiнгi аралықтағы </w:t>
      </w:r>
    </w:p>
    <w:bookmarkEnd w:id="15"/>
    <w:p>
      <w:pPr>
        <w:spacing w:after="0"/>
        <w:ind w:left="0"/>
        <w:jc w:val="left"/>
      </w:pPr>
      <w:r>
        <w:rPr>
          <w:rFonts w:ascii="Times New Roman"/>
          <w:b/>
          <w:i w:val="false"/>
          <w:color w:val="000000"/>
        </w:rPr>
        <w:t xml:space="preserve"> ҰЙЫМДАСҚАН РЫНОКТАР МЕН БИРЖАДАН ТЫС РЫНОКТЫҢ </w:t>
      </w:r>
      <w:r>
        <w:br/>
      </w:r>
      <w:r>
        <w:rPr>
          <w:rFonts w:ascii="Times New Roman"/>
          <w:b/>
          <w:i w:val="false"/>
          <w:color w:val="000000"/>
        </w:rPr>
        <w:t xml:space="preserve">
КОТИРОВКАЛАУ ЖҮЙЕЛЕРI ҚЫЗМЕТТЕРIНIҢ ҚОРЫТЫНДЫЛАРЫ </w:t>
      </w:r>
      <w:r>
        <w:br/>
      </w:r>
      <w:r>
        <w:rPr>
          <w:rFonts w:ascii="Times New Roman"/>
          <w:b/>
          <w:i w:val="false"/>
          <w:color w:val="000000"/>
        </w:rPr>
        <w:t xml:space="preserve">
ТУРАЛЫ ЕСЕП </w:t>
      </w:r>
    </w:p>
    <w:p>
      <w:pPr>
        <w:spacing w:after="0"/>
        <w:ind w:left="0"/>
        <w:jc w:val="both"/>
      </w:pPr>
      <w:r>
        <w:rPr>
          <w:rFonts w:ascii="Times New Roman"/>
          <w:b w:val="false"/>
          <w:i w:val="false"/>
          <w:color w:val="000000"/>
          <w:sz w:val="28"/>
        </w:rPr>
        <w:t xml:space="preserve">     Саудаластықтардың қорытындылары: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     Б   |Номи.|Ең    |Ең    |Соңғы |Жасал. |Жыл    |Жыл    | </w:t>
      </w:r>
      <w:r>
        <w:br/>
      </w:r>
      <w:r>
        <w:rPr>
          <w:rFonts w:ascii="Times New Roman"/>
          <w:b w:val="false"/>
          <w:i w:val="false"/>
          <w:color w:val="000000"/>
          <w:sz w:val="28"/>
        </w:rPr>
        <w:t xml:space="preserve">
|Бағалы   |нал  |жоғары|жоғары|мәмi. |ған    |басынан|басынан| </w:t>
      </w:r>
      <w:r>
        <w:br/>
      </w:r>
      <w:r>
        <w:rPr>
          <w:rFonts w:ascii="Times New Roman"/>
          <w:b w:val="false"/>
          <w:i w:val="false"/>
          <w:color w:val="000000"/>
          <w:sz w:val="28"/>
        </w:rPr>
        <w:t xml:space="preserve">
|қағаз.   |     |сатып |сату  |ленiң |мәмiле.|бергi  |бергi  | </w:t>
      </w:r>
      <w:r>
        <w:br/>
      </w:r>
      <w:r>
        <w:rPr>
          <w:rFonts w:ascii="Times New Roman"/>
          <w:b w:val="false"/>
          <w:i w:val="false"/>
          <w:color w:val="000000"/>
          <w:sz w:val="28"/>
        </w:rPr>
        <w:t xml:space="preserve">
|дардың   |     |алу   |бағасы|бағасы|лердiң |ең     |ең     | </w:t>
      </w:r>
      <w:r>
        <w:br/>
      </w:r>
      <w:r>
        <w:rPr>
          <w:rFonts w:ascii="Times New Roman"/>
          <w:b w:val="false"/>
          <w:i w:val="false"/>
          <w:color w:val="000000"/>
          <w:sz w:val="28"/>
        </w:rPr>
        <w:t xml:space="preserve">
|эмитентi,|     |бағасы|      |      |көлемi |төменгi|жоғары | </w:t>
      </w:r>
      <w:r>
        <w:br/>
      </w:r>
      <w:r>
        <w:rPr>
          <w:rFonts w:ascii="Times New Roman"/>
          <w:b w:val="false"/>
          <w:i w:val="false"/>
          <w:color w:val="000000"/>
          <w:sz w:val="28"/>
        </w:rPr>
        <w:t xml:space="preserve">
|түрi және|     |      |      |      |(теңге |бағам  |бағам  | </w:t>
      </w:r>
      <w:r>
        <w:br/>
      </w:r>
      <w:r>
        <w:rPr>
          <w:rFonts w:ascii="Times New Roman"/>
          <w:b w:val="false"/>
          <w:i w:val="false"/>
          <w:color w:val="000000"/>
          <w:sz w:val="28"/>
        </w:rPr>
        <w:t xml:space="preserve">
|ұлттық   |     |      |      |      |бойын. |       |       | </w:t>
      </w:r>
      <w:r>
        <w:br/>
      </w:r>
      <w:r>
        <w:rPr>
          <w:rFonts w:ascii="Times New Roman"/>
          <w:b w:val="false"/>
          <w:i w:val="false"/>
          <w:color w:val="000000"/>
          <w:sz w:val="28"/>
        </w:rPr>
        <w:t xml:space="preserve">
|идентифи.|     |      |      |      |ша)    |       |       | </w:t>
      </w:r>
      <w:r>
        <w:br/>
      </w:r>
      <w:r>
        <w:rPr>
          <w:rFonts w:ascii="Times New Roman"/>
          <w:b w:val="false"/>
          <w:i w:val="false"/>
          <w:color w:val="000000"/>
          <w:sz w:val="28"/>
        </w:rPr>
        <w:t xml:space="preserve">
|кациялық |     |      |      |      |       |       |       | </w:t>
      </w:r>
      <w:r>
        <w:br/>
      </w:r>
      <w:r>
        <w:rPr>
          <w:rFonts w:ascii="Times New Roman"/>
          <w:b w:val="false"/>
          <w:i w:val="false"/>
          <w:color w:val="000000"/>
          <w:sz w:val="28"/>
        </w:rPr>
        <w:t xml:space="preserve">
|нөмірлері|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|ЖИЫНЫ:   |     |      |      |      |       |       |       |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1. Лицензияның нөмiрi мен берiлген датасы көрсетiлген биржа </w:t>
      </w:r>
      <w:r>
        <w:br/>
      </w:r>
      <w:r>
        <w:rPr>
          <w:rFonts w:ascii="Times New Roman"/>
          <w:b w:val="false"/>
          <w:i w:val="false"/>
          <w:color w:val="000000"/>
          <w:sz w:val="28"/>
        </w:rPr>
        <w:t xml:space="preserve">
мүшелерiнiң тiзiмi (биржадан тыс рыноктың котировкалау жүйелерi үшiн </w:t>
      </w:r>
      <w:r>
        <w:br/>
      </w:r>
      <w:r>
        <w:rPr>
          <w:rFonts w:ascii="Times New Roman"/>
          <w:b w:val="false"/>
          <w:i w:val="false"/>
          <w:color w:val="000000"/>
          <w:sz w:val="28"/>
        </w:rPr>
        <w:t xml:space="preserve">
- қатысушылардың тiзiмi). </w:t>
      </w:r>
      <w:r>
        <w:br/>
      </w:r>
      <w:r>
        <w:rPr>
          <w:rFonts w:ascii="Times New Roman"/>
          <w:b w:val="false"/>
          <w:i w:val="false"/>
          <w:color w:val="000000"/>
          <w:sz w:val="28"/>
        </w:rPr>
        <w:t xml:space="preserve">
     2. Листингтегi және листинг алдындағы ұйымдардың тiзiмi </w:t>
      </w:r>
      <w:r>
        <w:br/>
      </w:r>
      <w:r>
        <w:rPr>
          <w:rFonts w:ascii="Times New Roman"/>
          <w:b w:val="false"/>
          <w:i w:val="false"/>
          <w:color w:val="000000"/>
          <w:sz w:val="28"/>
        </w:rPr>
        <w:t xml:space="preserve">
     3. Биржа мен биржадан тыс котировкалау жүйелерiнiң қызметтерi </w:t>
      </w:r>
      <w:r>
        <w:br/>
      </w:r>
      <w:r>
        <w:rPr>
          <w:rFonts w:ascii="Times New Roman"/>
          <w:b w:val="false"/>
          <w:i w:val="false"/>
          <w:color w:val="000000"/>
          <w:sz w:val="28"/>
        </w:rPr>
        <w:t xml:space="preserve">
туралы қысқаша талдау. </w:t>
      </w:r>
      <w:r>
        <w:br/>
      </w:r>
      <w:r>
        <w:rPr>
          <w:rFonts w:ascii="Times New Roman"/>
          <w:b w:val="false"/>
          <w:i w:val="false"/>
          <w:color w:val="000000"/>
          <w:sz w:val="28"/>
        </w:rPr>
        <w:t xml:space="preserve">
     4. Биржа мен биржадан тыс котировкалау жүйелерiнiң кiрiстерiн </w:t>
      </w:r>
      <w:r>
        <w:br/>
      </w:r>
      <w:r>
        <w:rPr>
          <w:rFonts w:ascii="Times New Roman"/>
          <w:b w:val="false"/>
          <w:i w:val="false"/>
          <w:color w:val="000000"/>
          <w:sz w:val="28"/>
        </w:rPr>
        <w:t xml:space="preserve">
пайдалану туралы есеп.  </w:t>
      </w:r>
    </w:p>
    <w:p>
      <w:pPr>
        <w:spacing w:after="0"/>
        <w:ind w:left="0"/>
        <w:jc w:val="both"/>
      </w:pPr>
      <w:r>
        <w:rPr>
          <w:rFonts w:ascii="Times New Roman"/>
          <w:b w:val="false"/>
          <w:i w:val="false"/>
          <w:color w:val="000000"/>
          <w:sz w:val="28"/>
        </w:rPr>
        <w:t xml:space="preserve">     Басшы ____________      Бас бухгалтер _________________ </w:t>
      </w:r>
      <w:r>
        <w:br/>
      </w:r>
      <w:r>
        <w:rPr>
          <w:rFonts w:ascii="Times New Roman"/>
          <w:b w:val="false"/>
          <w:i w:val="false"/>
          <w:color w:val="000000"/>
          <w:sz w:val="28"/>
        </w:rPr>
        <w:t xml:space="preserve">
     199__ жылғы "___"______ _______________________________ </w:t>
      </w:r>
      <w:r>
        <w:br/>
      </w:r>
      <w:r>
        <w:rPr>
          <w:rFonts w:ascii="Times New Roman"/>
          <w:b w:val="false"/>
          <w:i w:val="false"/>
          <w:color w:val="000000"/>
          <w:sz w:val="28"/>
        </w:rPr>
        <w:t xml:space="preserve">
                         орындаушының тегi мен телефон нөмiрi  </w:t>
      </w:r>
    </w:p>
    <w:p>
      <w:pPr>
        <w:spacing w:after="0"/>
        <w:ind w:left="0"/>
        <w:jc w:val="left"/>
      </w:pPr>
      <w:r>
        <w:rPr>
          <w:rFonts w:ascii="Times New Roman"/>
          <w:b/>
          <w:i w:val="false"/>
          <w:color w:val="000000"/>
        </w:rPr>
        <w:t xml:space="preserve"> ВЕДОМСТВОЛЫҚ-СТАТИСТИКАЛЫҚ ЕСЕП </w:t>
      </w:r>
    </w:p>
    <w:p>
      <w:pPr>
        <w:spacing w:after="0"/>
        <w:ind w:left="0"/>
        <w:jc w:val="both"/>
      </w:pP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|"Қазақстан Республикасындағы      | </w:t>
      </w:r>
      <w:r>
        <w:br/>
      </w:r>
      <w:r>
        <w:rPr>
          <w:rFonts w:ascii="Times New Roman"/>
          <w:b w:val="false"/>
          <w:i w:val="false"/>
          <w:color w:val="000000"/>
          <w:sz w:val="28"/>
        </w:rPr>
        <w:t xml:space="preserve">
                                |мемлекеттiк статистика туралы"    | </w:t>
      </w:r>
      <w:r>
        <w:br/>
      </w:r>
      <w:r>
        <w:rPr>
          <w:rFonts w:ascii="Times New Roman"/>
          <w:b w:val="false"/>
          <w:i w:val="false"/>
          <w:color w:val="000000"/>
          <w:sz w:val="28"/>
        </w:rPr>
        <w:t xml:space="preserve">
                                |Заңның 8 бабына сәйкес тапсырылады| </w:t>
      </w:r>
      <w:r>
        <w:br/>
      </w: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                           КОДТАР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1       |        2       |       3      |      4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|ЕҚЖЖ           |шаруашылық      |ҰҚНЖ бойынша  |МНЖ бойынша   | </w:t>
      </w:r>
      <w:r>
        <w:br/>
      </w:r>
      <w:r>
        <w:rPr>
          <w:rFonts w:ascii="Times New Roman"/>
          <w:b w:val="false"/>
          <w:i w:val="false"/>
          <w:color w:val="000000"/>
          <w:sz w:val="28"/>
        </w:rPr>
        <w:t xml:space="preserve">
|бойынша        |субъектiсiнiң   |ұйымдық-      |меншiк        | </w:t>
      </w:r>
      <w:r>
        <w:br/>
      </w:r>
      <w:r>
        <w:rPr>
          <w:rFonts w:ascii="Times New Roman"/>
          <w:b w:val="false"/>
          <w:i w:val="false"/>
          <w:color w:val="000000"/>
          <w:sz w:val="28"/>
        </w:rPr>
        <w:t xml:space="preserve">
|құжаттың       |тiркеу нөмiрiнiң|құқықтық      |нысандары     | </w:t>
      </w:r>
      <w:r>
        <w:br/>
      </w:r>
      <w:r>
        <w:rPr>
          <w:rFonts w:ascii="Times New Roman"/>
          <w:b w:val="false"/>
          <w:i w:val="false"/>
          <w:color w:val="000000"/>
          <w:sz w:val="28"/>
        </w:rPr>
        <w:t xml:space="preserve">
|нысандары      |(ОКПО)          |нысанының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0610591  |                |              |              | </w:t>
      </w:r>
      <w:r>
        <w:br/>
      </w:r>
      <w:r>
        <w:rPr>
          <w:rFonts w:ascii="Times New Roman"/>
          <w:b w:val="false"/>
          <w:i w:val="false"/>
          <w:color w:val="000000"/>
          <w:sz w:val="28"/>
        </w:rPr>
        <w:t xml:space="preserve">
|_______________|________________|______________|______________| </w:t>
      </w:r>
    </w:p>
    <w:bookmarkStart w:name="z17" w:id="16"/>
    <w:p>
      <w:pPr>
        <w:spacing w:after="0"/>
        <w:ind w:left="0"/>
        <w:jc w:val="both"/>
      </w:pPr>
      <w:r>
        <w:rPr>
          <w:rFonts w:ascii="Times New Roman"/>
          <w:b w:val="false"/>
          <w:i w:val="false"/>
          <w:color w:val="000000"/>
          <w:sz w:val="28"/>
        </w:rPr>
        <w:t xml:space="preserve">
                                                       N 3 үлгi </w:t>
      </w:r>
    </w:p>
    <w:bookmarkEnd w:id="16"/>
    <w:p>
      <w:pPr>
        <w:spacing w:after="0"/>
        <w:ind w:left="0"/>
        <w:jc w:val="left"/>
      </w:pPr>
      <w:r>
        <w:rPr>
          <w:rFonts w:ascii="Times New Roman"/>
          <w:b/>
          <w:i w:val="false"/>
          <w:color w:val="000000"/>
        </w:rPr>
        <w:t xml:space="preserve"> БАҒАЛЫ ҚАҒАЗДАР ҰСТАУШЫЛАР ТIЗIЛIМIН ЖҮРГIЗУ </w:t>
      </w:r>
      <w:r>
        <w:br/>
      </w:r>
      <w:r>
        <w:rPr>
          <w:rFonts w:ascii="Times New Roman"/>
          <w:b/>
          <w:i w:val="false"/>
          <w:color w:val="000000"/>
        </w:rPr>
        <w:t xml:space="preserve">
ЖӨНIНДЕГI ЕСЕП </w:t>
      </w:r>
    </w:p>
    <w:p>
      <w:pPr>
        <w:spacing w:after="0"/>
        <w:ind w:left="0"/>
        <w:jc w:val="both"/>
      </w:pPr>
      <w:r>
        <w:rPr>
          <w:rFonts w:ascii="Times New Roman"/>
          <w:b w:val="false"/>
          <w:i w:val="false"/>
          <w:color w:val="ff0000"/>
          <w:sz w:val="28"/>
        </w:rPr>
        <w:t xml:space="preserve">      Ескерту: N 3 үлгi алынып тасталынды - ҚР Ұлттық Банкі Басқармасының 2002 жылғы 2 қыркүйектегі N 356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8" w:id="17"/>
    <w:p>
      <w:pPr>
        <w:spacing w:after="0"/>
        <w:ind w:left="0"/>
        <w:jc w:val="both"/>
      </w:pPr>
      <w:r>
        <w:rPr>
          <w:rFonts w:ascii="Times New Roman"/>
          <w:b w:val="false"/>
          <w:i w:val="false"/>
          <w:color w:val="000000"/>
          <w:sz w:val="28"/>
        </w:rPr>
        <w:t xml:space="preserve">
      Кiмге тапсырылады ____________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______________________________                   N 4 үлгi </w:t>
      </w:r>
      <w:r>
        <w:br/>
      </w:r>
      <w:r>
        <w:rPr>
          <w:rFonts w:ascii="Times New Roman"/>
          <w:b w:val="false"/>
          <w:i w:val="false"/>
          <w:color w:val="000000"/>
          <w:sz w:val="28"/>
        </w:rPr>
        <w:t xml:space="preserve">
           атауы, мекенi </w:t>
      </w:r>
      <w:r>
        <w:br/>
      </w:r>
      <w:r>
        <w:rPr>
          <w:rFonts w:ascii="Times New Roman"/>
          <w:b w:val="false"/>
          <w:i w:val="false"/>
          <w:color w:val="000000"/>
          <w:sz w:val="28"/>
        </w:rPr>
        <w:t xml:space="preserve">
     Ұйымның толық атауы___________      Қазақстан Республикасының </w:t>
      </w:r>
      <w:r>
        <w:br/>
      </w:r>
      <w:r>
        <w:rPr>
          <w:rFonts w:ascii="Times New Roman"/>
          <w:b w:val="false"/>
          <w:i w:val="false"/>
          <w:color w:val="000000"/>
          <w:sz w:val="28"/>
        </w:rPr>
        <w:t xml:space="preserve">
     ______________________________      Статистика жөнiндегi </w:t>
      </w:r>
      <w:r>
        <w:br/>
      </w:r>
      <w:r>
        <w:rPr>
          <w:rFonts w:ascii="Times New Roman"/>
          <w:b w:val="false"/>
          <w:i w:val="false"/>
          <w:color w:val="000000"/>
          <w:sz w:val="28"/>
        </w:rPr>
        <w:t xml:space="preserve">
     Пошталық (заңды) мекенi ______      мемлекеттiк комитетiнiң </w:t>
      </w:r>
      <w:r>
        <w:br/>
      </w:r>
      <w:r>
        <w:rPr>
          <w:rFonts w:ascii="Times New Roman"/>
          <w:b w:val="false"/>
          <w:i w:val="false"/>
          <w:color w:val="000000"/>
          <w:sz w:val="28"/>
        </w:rPr>
        <w:t xml:space="preserve">
     ______________________________      1996 жылғы 14 қарашадағы </w:t>
      </w:r>
      <w:r>
        <w:br/>
      </w:r>
      <w:r>
        <w:rPr>
          <w:rFonts w:ascii="Times New Roman"/>
          <w:b w:val="false"/>
          <w:i w:val="false"/>
          <w:color w:val="000000"/>
          <w:sz w:val="28"/>
        </w:rPr>
        <w:t xml:space="preserve">
     Лицензияның нөмiрi мен берiлген     N 43 қаулысымен бекiтiлдi </w:t>
      </w:r>
      <w:r>
        <w:br/>
      </w:r>
      <w:r>
        <w:rPr>
          <w:rFonts w:ascii="Times New Roman"/>
          <w:b w:val="false"/>
          <w:i w:val="false"/>
          <w:color w:val="000000"/>
          <w:sz w:val="28"/>
        </w:rPr>
        <w:t xml:space="preserve">
     күнi _________________________ </w:t>
      </w:r>
      <w:r>
        <w:br/>
      </w:r>
      <w:r>
        <w:rPr>
          <w:rFonts w:ascii="Times New Roman"/>
          <w:b w:val="false"/>
          <w:i w:val="false"/>
          <w:color w:val="000000"/>
          <w:sz w:val="28"/>
        </w:rPr>
        <w:t xml:space="preserve">
     Жеке эмиссияның нөмiрi мен тiркеу       Жедел-тоқсандық </w:t>
      </w:r>
      <w:r>
        <w:br/>
      </w:r>
      <w:r>
        <w:rPr>
          <w:rFonts w:ascii="Times New Roman"/>
          <w:b w:val="false"/>
          <w:i w:val="false"/>
          <w:color w:val="000000"/>
          <w:sz w:val="28"/>
        </w:rPr>
        <w:t xml:space="preserve">
     күнi (акционерлiк қоғамдар үшiн) </w:t>
      </w:r>
      <w:r>
        <w:br/>
      </w:r>
      <w:r>
        <w:rPr>
          <w:rFonts w:ascii="Times New Roman"/>
          <w:b w:val="false"/>
          <w:i w:val="false"/>
          <w:color w:val="000000"/>
          <w:sz w:val="28"/>
        </w:rPr>
        <w:t xml:space="preserve">
     ______________________________      Бағалы қағаздар рыногында </w:t>
      </w:r>
      <w:r>
        <w:br/>
      </w:r>
      <w:r>
        <w:rPr>
          <w:rFonts w:ascii="Times New Roman"/>
          <w:b w:val="false"/>
          <w:i w:val="false"/>
          <w:color w:val="000000"/>
          <w:sz w:val="28"/>
        </w:rPr>
        <w:t xml:space="preserve">
     Бiлiктiлiк куәлiктерi бар мамандар  кастодиандық қызметтi </w:t>
      </w:r>
      <w:r>
        <w:br/>
      </w:r>
      <w:r>
        <w:rPr>
          <w:rFonts w:ascii="Times New Roman"/>
          <w:b w:val="false"/>
          <w:i w:val="false"/>
          <w:color w:val="000000"/>
          <w:sz w:val="28"/>
        </w:rPr>
        <w:t xml:space="preserve">
     туралы мәлiметтер (тегi,            жүзеге асыратын заңды </w:t>
      </w:r>
      <w:r>
        <w:br/>
      </w:r>
      <w:r>
        <w:rPr>
          <w:rFonts w:ascii="Times New Roman"/>
          <w:b w:val="false"/>
          <w:i w:val="false"/>
          <w:color w:val="000000"/>
          <w:sz w:val="28"/>
        </w:rPr>
        <w:t xml:space="preserve">
     қызметi) _____________________      тұлғалар есептi мерзiмнен </w:t>
      </w:r>
      <w:r>
        <w:br/>
      </w:r>
      <w:r>
        <w:rPr>
          <w:rFonts w:ascii="Times New Roman"/>
          <w:b w:val="false"/>
          <w:i w:val="false"/>
          <w:color w:val="000000"/>
          <w:sz w:val="28"/>
        </w:rPr>
        <w:t xml:space="preserve">
     ______________________________      кейiнгi 30-күннен кешiктiр. </w:t>
      </w:r>
      <w:r>
        <w:br/>
      </w:r>
      <w:r>
        <w:rPr>
          <w:rFonts w:ascii="Times New Roman"/>
          <w:b w:val="false"/>
          <w:i w:val="false"/>
          <w:color w:val="000000"/>
          <w:sz w:val="28"/>
        </w:rPr>
        <w:t xml:space="preserve">
     Күнiн, баспаның атауын, ақпараттың  мей Бағалы қағаздар  </w:t>
      </w:r>
      <w:r>
        <w:br/>
      </w:r>
      <w:r>
        <w:rPr>
          <w:rFonts w:ascii="Times New Roman"/>
          <w:b w:val="false"/>
          <w:i w:val="false"/>
          <w:color w:val="000000"/>
          <w:sz w:val="28"/>
        </w:rPr>
        <w:t xml:space="preserve">
     құрамы көрсете отырып, бұқаралық    жөнiндегi ұлттық комиссияға </w:t>
      </w:r>
      <w:r>
        <w:br/>
      </w:r>
      <w:r>
        <w:rPr>
          <w:rFonts w:ascii="Times New Roman"/>
          <w:b w:val="false"/>
          <w:i w:val="false"/>
          <w:color w:val="000000"/>
          <w:sz w:val="28"/>
        </w:rPr>
        <w:t xml:space="preserve">
     ақпарат құралдарына жарнама         тапсырады </w:t>
      </w:r>
      <w:r>
        <w:br/>
      </w:r>
      <w:r>
        <w:rPr>
          <w:rFonts w:ascii="Times New Roman"/>
          <w:b w:val="false"/>
          <w:i w:val="false"/>
          <w:color w:val="000000"/>
          <w:sz w:val="28"/>
        </w:rPr>
        <w:t xml:space="preserve">
     орналастыру жөнiндегi мәлiметтер </w:t>
      </w:r>
      <w:r>
        <w:br/>
      </w:r>
      <w:r>
        <w:rPr>
          <w:rFonts w:ascii="Times New Roman"/>
          <w:b w:val="false"/>
          <w:i w:val="false"/>
          <w:color w:val="000000"/>
          <w:sz w:val="28"/>
        </w:rPr>
        <w:t xml:space="preserve">
     (баспа органдарында орналастыр. </w:t>
      </w:r>
      <w:r>
        <w:br/>
      </w:r>
      <w:r>
        <w:rPr>
          <w:rFonts w:ascii="Times New Roman"/>
          <w:b w:val="false"/>
          <w:i w:val="false"/>
          <w:color w:val="000000"/>
          <w:sz w:val="28"/>
        </w:rPr>
        <w:t xml:space="preserve">
     ғанда - көшiрмесiн қосу керек)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Лицензияның нөмiрi мен берiлген </w:t>
      </w:r>
      <w:r>
        <w:br/>
      </w:r>
      <w:r>
        <w:rPr>
          <w:rFonts w:ascii="Times New Roman"/>
          <w:b w:val="false"/>
          <w:i w:val="false"/>
          <w:color w:val="000000"/>
          <w:sz w:val="28"/>
        </w:rPr>
        <w:t xml:space="preserve">
     күнi көрсетiлген биржа мүшелерiнiң </w:t>
      </w:r>
      <w:r>
        <w:br/>
      </w:r>
      <w:r>
        <w:rPr>
          <w:rFonts w:ascii="Times New Roman"/>
          <w:b w:val="false"/>
          <w:i w:val="false"/>
          <w:color w:val="000000"/>
          <w:sz w:val="28"/>
        </w:rPr>
        <w:t xml:space="preserve">
     тiзiмi (биржадан тыс рыноктың </w:t>
      </w:r>
      <w:r>
        <w:br/>
      </w:r>
      <w:r>
        <w:rPr>
          <w:rFonts w:ascii="Times New Roman"/>
          <w:b w:val="false"/>
          <w:i w:val="false"/>
          <w:color w:val="000000"/>
          <w:sz w:val="28"/>
        </w:rPr>
        <w:t xml:space="preserve">
     котировкалау жүйелерi үшiн </w:t>
      </w:r>
      <w:r>
        <w:br/>
      </w:r>
      <w:r>
        <w:rPr>
          <w:rFonts w:ascii="Times New Roman"/>
          <w:b w:val="false"/>
          <w:i w:val="false"/>
          <w:color w:val="000000"/>
          <w:sz w:val="28"/>
        </w:rPr>
        <w:t xml:space="preserve">
     қатысушылардың тiзiмi)__________ </w:t>
      </w:r>
      <w:r>
        <w:br/>
      </w:r>
      <w:r>
        <w:rPr>
          <w:rFonts w:ascii="Times New Roman"/>
          <w:b w:val="false"/>
          <w:i w:val="false"/>
          <w:color w:val="000000"/>
          <w:sz w:val="28"/>
        </w:rPr>
        <w:t xml:space="preserve">
     Филиалдар мен өкiлдiктердiң тiзбесi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 199__ жылғы _________ бастап ________ дейiнгi аралықтағы </w:t>
      </w:r>
    </w:p>
    <w:bookmarkEnd w:id="17"/>
    <w:p>
      <w:pPr>
        <w:spacing w:after="0"/>
        <w:ind w:left="0"/>
        <w:jc w:val="left"/>
      </w:pPr>
      <w:r>
        <w:rPr>
          <w:rFonts w:ascii="Times New Roman"/>
          <w:b/>
          <w:i w:val="false"/>
          <w:color w:val="000000"/>
        </w:rPr>
        <w:t xml:space="preserve">   КАСТОДИАНДЫҚ ҚЫЗМЕТТIҢ ҚОРЫТЫНДЫЛАРЫ ТУРАЛЫ ЕСЕП </w:t>
      </w:r>
    </w:p>
    <w:p>
      <w:pPr>
        <w:spacing w:after="0"/>
        <w:ind w:left="0"/>
        <w:jc w:val="both"/>
      </w:pPr>
      <w:r>
        <w:rPr>
          <w:rFonts w:ascii="Times New Roman"/>
          <w:b w:val="false"/>
          <w:i w:val="false"/>
          <w:color w:val="000000"/>
          <w:sz w:val="28"/>
        </w:rPr>
        <w:t xml:space="preserve">     1. Ұйымның толық атауы________________________________________ </w:t>
      </w:r>
      <w:r>
        <w:br/>
      </w:r>
      <w:r>
        <w:rPr>
          <w:rFonts w:ascii="Times New Roman"/>
          <w:b w:val="false"/>
          <w:i w:val="false"/>
          <w:color w:val="000000"/>
          <w:sz w:val="28"/>
        </w:rPr>
        <w:t xml:space="preserve">
     2. Пошталық (заңды) мекенi ___________________________________ </w:t>
      </w:r>
      <w:r>
        <w:br/>
      </w:r>
      <w:r>
        <w:rPr>
          <w:rFonts w:ascii="Times New Roman"/>
          <w:b w:val="false"/>
          <w:i w:val="false"/>
          <w:color w:val="000000"/>
          <w:sz w:val="28"/>
        </w:rPr>
        <w:t xml:space="preserve">
     3. Лицензияның нөмiрi мен берiлген күнi ______________________ </w:t>
      </w:r>
      <w:r>
        <w:br/>
      </w:r>
      <w:r>
        <w:rPr>
          <w:rFonts w:ascii="Times New Roman"/>
          <w:b w:val="false"/>
          <w:i w:val="false"/>
          <w:color w:val="000000"/>
          <w:sz w:val="28"/>
        </w:rPr>
        <w:t xml:space="preserve">
     4. Ұйымдастыру-құқықтық нысаны _______________________________ </w:t>
      </w:r>
      <w:r>
        <w:br/>
      </w:r>
      <w:r>
        <w:rPr>
          <w:rFonts w:ascii="Times New Roman"/>
          <w:b w:val="false"/>
          <w:i w:val="false"/>
          <w:color w:val="000000"/>
          <w:sz w:val="28"/>
        </w:rPr>
        <w:t xml:space="preserve">
     5. Жеке эмиссияның тiркеу нөмiрi мен күнi (акционерлiк қоғамдар </w:t>
      </w:r>
      <w:r>
        <w:br/>
      </w:r>
      <w:r>
        <w:rPr>
          <w:rFonts w:ascii="Times New Roman"/>
          <w:b w:val="false"/>
          <w:i w:val="false"/>
          <w:color w:val="000000"/>
          <w:sz w:val="28"/>
        </w:rPr>
        <w:t xml:space="preserve">
        үшiн) _____________________________________________________ </w:t>
      </w:r>
      <w:r>
        <w:br/>
      </w:r>
      <w:r>
        <w:rPr>
          <w:rFonts w:ascii="Times New Roman"/>
          <w:b w:val="false"/>
          <w:i w:val="false"/>
          <w:color w:val="000000"/>
          <w:sz w:val="28"/>
        </w:rPr>
        <w:t xml:space="preserve">
     6. Бiлiктiлiк куәлiктерi бар мамандар туралы мәлiметтер </w:t>
      </w:r>
      <w:r>
        <w:br/>
      </w:r>
      <w:r>
        <w:rPr>
          <w:rFonts w:ascii="Times New Roman"/>
          <w:b w:val="false"/>
          <w:i w:val="false"/>
          <w:color w:val="000000"/>
          <w:sz w:val="28"/>
        </w:rPr>
        <w:t xml:space="preserve">
        (аты-жөнi, қызметi) _______________________________________ </w:t>
      </w:r>
      <w:r>
        <w:br/>
      </w:r>
      <w:r>
        <w:rPr>
          <w:rFonts w:ascii="Times New Roman"/>
          <w:b w:val="false"/>
          <w:i w:val="false"/>
          <w:color w:val="000000"/>
          <w:sz w:val="28"/>
        </w:rPr>
        <w:t xml:space="preserve">
     7. Жариялау күнiн, баспаның атауын, ақпараттың құрамын көрсете </w:t>
      </w:r>
      <w:r>
        <w:br/>
      </w:r>
      <w:r>
        <w:rPr>
          <w:rFonts w:ascii="Times New Roman"/>
          <w:b w:val="false"/>
          <w:i w:val="false"/>
          <w:color w:val="000000"/>
          <w:sz w:val="28"/>
        </w:rPr>
        <w:t xml:space="preserve">
        отырып, бұқаралық ақпарат құралдарына жарнама орналастыру </w:t>
      </w:r>
      <w:r>
        <w:br/>
      </w:r>
      <w:r>
        <w:rPr>
          <w:rFonts w:ascii="Times New Roman"/>
          <w:b w:val="false"/>
          <w:i w:val="false"/>
          <w:color w:val="000000"/>
          <w:sz w:val="28"/>
        </w:rPr>
        <w:t xml:space="preserve">
        жөнiндегi мәлiметтер (баспа органдарында орналастырған - </w:t>
      </w:r>
      <w:r>
        <w:br/>
      </w:r>
      <w:r>
        <w:rPr>
          <w:rFonts w:ascii="Times New Roman"/>
          <w:b w:val="false"/>
          <w:i w:val="false"/>
          <w:color w:val="000000"/>
          <w:sz w:val="28"/>
        </w:rPr>
        <w:t xml:space="preserve">
        көшiрмесiн қосу керек) ____________________________________ </w:t>
      </w:r>
      <w:r>
        <w:br/>
      </w:r>
      <w:r>
        <w:rPr>
          <w:rFonts w:ascii="Times New Roman"/>
          <w:b w:val="false"/>
          <w:i w:val="false"/>
          <w:color w:val="000000"/>
          <w:sz w:val="28"/>
        </w:rPr>
        <w:t xml:space="preserve">
     8. Клиенттердiң бағалы қағаздары мен бағалы қағаздармен </w:t>
      </w:r>
      <w:r>
        <w:br/>
      </w:r>
      <w:r>
        <w:rPr>
          <w:rFonts w:ascii="Times New Roman"/>
          <w:b w:val="false"/>
          <w:i w:val="false"/>
          <w:color w:val="000000"/>
          <w:sz w:val="28"/>
        </w:rPr>
        <w:t xml:space="preserve">
        операциялар жасауға арналған ақша қаражаттары туралы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|N|Бағалы қағаз.|Бағалы |Клиенттер.|Клиенттердiң бағалы қағаздары | </w:t>
      </w:r>
      <w:r>
        <w:br/>
      </w:r>
      <w:r>
        <w:rPr>
          <w:rFonts w:ascii="Times New Roman"/>
          <w:b w:val="false"/>
          <w:i w:val="false"/>
          <w:color w:val="000000"/>
          <w:sz w:val="28"/>
        </w:rPr>
        <w:t xml:space="preserve">
| |дардың түрi  |қағаз. |дiң ақша  |және ақша қаражаттарымен      | </w:t>
      </w:r>
      <w:r>
        <w:br/>
      </w:r>
      <w:r>
        <w:rPr>
          <w:rFonts w:ascii="Times New Roman"/>
          <w:b w:val="false"/>
          <w:i w:val="false"/>
          <w:color w:val="000000"/>
          <w:sz w:val="28"/>
        </w:rPr>
        <w:t xml:space="preserve">
| |және олардың |дардың |қаражатта.|жасалған операциялар          | </w:t>
      </w:r>
      <w:r>
        <w:br/>
      </w:r>
      <w:r>
        <w:rPr>
          <w:rFonts w:ascii="Times New Roman"/>
          <w:b w:val="false"/>
          <w:i w:val="false"/>
          <w:color w:val="000000"/>
          <w:sz w:val="28"/>
        </w:rPr>
        <w:t xml:space="preserve">
| |эмитенттерi  |саны   |рының жал.|______________________________| </w:t>
      </w:r>
      <w:r>
        <w:br/>
      </w:r>
      <w:r>
        <w:rPr>
          <w:rFonts w:ascii="Times New Roman"/>
          <w:b w:val="false"/>
          <w:i w:val="false"/>
          <w:color w:val="000000"/>
          <w:sz w:val="28"/>
        </w:rPr>
        <w:t xml:space="preserve">
| |             |       |пы сомасы |бағалы қағаз.|бағалы қағаздар | </w:t>
      </w:r>
      <w:r>
        <w:br/>
      </w:r>
      <w:r>
        <w:rPr>
          <w:rFonts w:ascii="Times New Roman"/>
          <w:b w:val="false"/>
          <w:i w:val="false"/>
          <w:color w:val="000000"/>
          <w:sz w:val="28"/>
        </w:rPr>
        <w:t xml:space="preserve">
| |             |       |          |дарды аудару |бойынша кiрiстер| </w:t>
      </w:r>
      <w:r>
        <w:br/>
      </w:r>
      <w:r>
        <w:rPr>
          <w:rFonts w:ascii="Times New Roman"/>
          <w:b w:val="false"/>
          <w:i w:val="false"/>
          <w:color w:val="000000"/>
          <w:sz w:val="28"/>
        </w:rPr>
        <w:t xml:space="preserve">
| |             |       |          |және алу     |алу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9. Нақтылы ұстауға берiлген бағалы қағаздардың тiзiмi: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|Бағалы қағаз.|Бағалы қағаздар.|Бағалы|Саны|Бағалы қағаздар.|Нақ. | </w:t>
      </w:r>
      <w:r>
        <w:br/>
      </w:r>
      <w:r>
        <w:rPr>
          <w:rFonts w:ascii="Times New Roman"/>
          <w:b w:val="false"/>
          <w:i w:val="false"/>
          <w:color w:val="000000"/>
          <w:sz w:val="28"/>
        </w:rPr>
        <w:t xml:space="preserve">
|дардың эми.  |дың ұлттық иден,|қағаз.|    |ды нақтылы ұс.  |тылы | </w:t>
      </w:r>
      <w:r>
        <w:br/>
      </w:r>
      <w:r>
        <w:rPr>
          <w:rFonts w:ascii="Times New Roman"/>
          <w:b w:val="false"/>
          <w:i w:val="false"/>
          <w:color w:val="000000"/>
          <w:sz w:val="28"/>
        </w:rPr>
        <w:t xml:space="preserve">
|тенттерiнiң  |тификациялық    |дардың|    |тауға өткiзу    |ұстау| </w:t>
      </w:r>
      <w:r>
        <w:br/>
      </w:r>
      <w:r>
        <w:rPr>
          <w:rFonts w:ascii="Times New Roman"/>
          <w:b w:val="false"/>
          <w:i w:val="false"/>
          <w:color w:val="000000"/>
          <w:sz w:val="28"/>
        </w:rPr>
        <w:t xml:space="preserve">
|атауы        |нөмiрлерi       |түрi  |    |жөнiнде жасалған|мер. | </w:t>
      </w:r>
      <w:r>
        <w:br/>
      </w:r>
      <w:r>
        <w:rPr>
          <w:rFonts w:ascii="Times New Roman"/>
          <w:b w:val="false"/>
          <w:i w:val="false"/>
          <w:color w:val="000000"/>
          <w:sz w:val="28"/>
        </w:rPr>
        <w:t xml:space="preserve">
|             |                |      |    |мәмiлелердiң    |зiмi | </w:t>
      </w:r>
      <w:r>
        <w:br/>
      </w:r>
      <w:r>
        <w:rPr>
          <w:rFonts w:ascii="Times New Roman"/>
          <w:b w:val="false"/>
          <w:i w:val="false"/>
          <w:color w:val="000000"/>
          <w:sz w:val="28"/>
        </w:rPr>
        <w:t xml:space="preserve">
|             |                |      |    |жалпы көлемi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Басшы ____________      Бас бухгалтер _________________ </w:t>
      </w:r>
      <w:r>
        <w:br/>
      </w:r>
      <w:r>
        <w:rPr>
          <w:rFonts w:ascii="Times New Roman"/>
          <w:b w:val="false"/>
          <w:i w:val="false"/>
          <w:color w:val="000000"/>
          <w:sz w:val="28"/>
        </w:rPr>
        <w:t xml:space="preserve">
   199__ жылғы "___"______ _______________________________ </w:t>
      </w:r>
      <w:r>
        <w:br/>
      </w:r>
      <w:r>
        <w:rPr>
          <w:rFonts w:ascii="Times New Roman"/>
          <w:b w:val="false"/>
          <w:i w:val="false"/>
          <w:color w:val="000000"/>
          <w:sz w:val="28"/>
        </w:rPr>
        <w:t xml:space="preserve">
                      орындаушының тегi мен телефон нөмiрi  </w:t>
      </w:r>
    </w:p>
    <w:p>
      <w:pPr>
        <w:spacing w:after="0"/>
        <w:ind w:left="0"/>
        <w:jc w:val="left"/>
      </w:pPr>
      <w:r>
        <w:rPr>
          <w:rFonts w:ascii="Times New Roman"/>
          <w:b/>
          <w:i w:val="false"/>
          <w:color w:val="000000"/>
        </w:rPr>
        <w:t xml:space="preserve"> ВЕДОМСТВОЛЫҚ-СТАТИСТИКАЛЫҚ ЕСЕП </w:t>
      </w:r>
    </w:p>
    <w:p>
      <w:pPr>
        <w:spacing w:after="0"/>
        <w:ind w:left="0"/>
        <w:jc w:val="both"/>
      </w:pP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|"Қазақстан Республикасындағы      | </w:t>
      </w:r>
      <w:r>
        <w:br/>
      </w:r>
      <w:r>
        <w:rPr>
          <w:rFonts w:ascii="Times New Roman"/>
          <w:b w:val="false"/>
          <w:i w:val="false"/>
          <w:color w:val="000000"/>
          <w:sz w:val="28"/>
        </w:rPr>
        <w:t xml:space="preserve">
                                |мемлекеттiк статистика туралы"    | </w:t>
      </w:r>
      <w:r>
        <w:br/>
      </w:r>
      <w:r>
        <w:rPr>
          <w:rFonts w:ascii="Times New Roman"/>
          <w:b w:val="false"/>
          <w:i w:val="false"/>
          <w:color w:val="000000"/>
          <w:sz w:val="28"/>
        </w:rPr>
        <w:t xml:space="preserve">
                                |Заңның 8 бабына сәйкес тапсырылады| </w:t>
      </w:r>
      <w:r>
        <w:br/>
      </w: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                          КОДТАР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1       |        2       |       3      |      4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|ЕҚЖЖ           |шаруашылық      |ҰҚНЖ бойынша  |МНЖ бойынша   | </w:t>
      </w:r>
      <w:r>
        <w:br/>
      </w:r>
      <w:r>
        <w:rPr>
          <w:rFonts w:ascii="Times New Roman"/>
          <w:b w:val="false"/>
          <w:i w:val="false"/>
          <w:color w:val="000000"/>
          <w:sz w:val="28"/>
        </w:rPr>
        <w:t xml:space="preserve">
|бойынша        |субъектiсiнiң   |ұйымдастыру-  |меншiк        | </w:t>
      </w:r>
      <w:r>
        <w:br/>
      </w:r>
      <w:r>
        <w:rPr>
          <w:rFonts w:ascii="Times New Roman"/>
          <w:b w:val="false"/>
          <w:i w:val="false"/>
          <w:color w:val="000000"/>
          <w:sz w:val="28"/>
        </w:rPr>
        <w:t xml:space="preserve">
|құжаттың       |тiркеу нөмiрiнiң|құқықтық      |нысандары     | </w:t>
      </w:r>
      <w:r>
        <w:br/>
      </w:r>
      <w:r>
        <w:rPr>
          <w:rFonts w:ascii="Times New Roman"/>
          <w:b w:val="false"/>
          <w:i w:val="false"/>
          <w:color w:val="000000"/>
          <w:sz w:val="28"/>
        </w:rPr>
        <w:t xml:space="preserve">
|нысандары      |(ОКПО)          |нысанның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0610593  |                |              |              | </w:t>
      </w:r>
      <w:r>
        <w:br/>
      </w:r>
      <w:r>
        <w:rPr>
          <w:rFonts w:ascii="Times New Roman"/>
          <w:b w:val="false"/>
          <w:i w:val="false"/>
          <w:color w:val="000000"/>
          <w:sz w:val="28"/>
        </w:rPr>
        <w:t xml:space="preserve">
|_______________|________________|______________|______________|  </w:t>
      </w:r>
    </w:p>
    <w:bookmarkStart w:name="z19" w:id="18"/>
    <w:p>
      <w:pPr>
        <w:spacing w:after="0"/>
        <w:ind w:left="0"/>
        <w:jc w:val="both"/>
      </w:pPr>
      <w:r>
        <w:rPr>
          <w:rFonts w:ascii="Times New Roman"/>
          <w:b w:val="false"/>
          <w:i w:val="false"/>
          <w:color w:val="000000"/>
          <w:sz w:val="28"/>
        </w:rPr>
        <w:t xml:space="preserve">
     Кiмге тапсырылады ________________________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_________________________________       N 5 үлгi </w:t>
      </w:r>
      <w:r>
        <w:br/>
      </w:r>
      <w:r>
        <w:rPr>
          <w:rFonts w:ascii="Times New Roman"/>
          <w:b w:val="false"/>
          <w:i w:val="false"/>
          <w:color w:val="000000"/>
          <w:sz w:val="28"/>
        </w:rPr>
        <w:t xml:space="preserve">
           атауы, мекенi </w:t>
      </w:r>
      <w:r>
        <w:br/>
      </w:r>
      <w:r>
        <w:rPr>
          <w:rFonts w:ascii="Times New Roman"/>
          <w:b w:val="false"/>
          <w:i w:val="false"/>
          <w:color w:val="000000"/>
          <w:sz w:val="28"/>
        </w:rPr>
        <w:t xml:space="preserve">
     Ұйымның толық атауы___________      Қазақстан Республикасының </w:t>
      </w:r>
      <w:r>
        <w:br/>
      </w:r>
      <w:r>
        <w:rPr>
          <w:rFonts w:ascii="Times New Roman"/>
          <w:b w:val="false"/>
          <w:i w:val="false"/>
          <w:color w:val="000000"/>
          <w:sz w:val="28"/>
        </w:rPr>
        <w:t xml:space="preserve">
     ______________________________      Статистика жөнiндегi </w:t>
      </w:r>
      <w:r>
        <w:br/>
      </w:r>
      <w:r>
        <w:rPr>
          <w:rFonts w:ascii="Times New Roman"/>
          <w:b w:val="false"/>
          <w:i w:val="false"/>
          <w:color w:val="000000"/>
          <w:sz w:val="28"/>
        </w:rPr>
        <w:t xml:space="preserve">
     Пошталық (заңды) мекенi ______      мемлекеттiк комитетiнiң </w:t>
      </w:r>
      <w:r>
        <w:br/>
      </w:r>
      <w:r>
        <w:rPr>
          <w:rFonts w:ascii="Times New Roman"/>
          <w:b w:val="false"/>
          <w:i w:val="false"/>
          <w:color w:val="000000"/>
          <w:sz w:val="28"/>
        </w:rPr>
        <w:t xml:space="preserve">
     ______________________________      1996 жылғы 14 қарашадағы </w:t>
      </w:r>
      <w:r>
        <w:br/>
      </w:r>
      <w:r>
        <w:rPr>
          <w:rFonts w:ascii="Times New Roman"/>
          <w:b w:val="false"/>
          <w:i w:val="false"/>
          <w:color w:val="000000"/>
          <w:sz w:val="28"/>
        </w:rPr>
        <w:t xml:space="preserve">
     Лицензияның нөмiрi мен берiлген     N 43 қаулысымен бекiтiлдi </w:t>
      </w:r>
      <w:r>
        <w:br/>
      </w:r>
      <w:r>
        <w:rPr>
          <w:rFonts w:ascii="Times New Roman"/>
          <w:b w:val="false"/>
          <w:i w:val="false"/>
          <w:color w:val="000000"/>
          <w:sz w:val="28"/>
        </w:rPr>
        <w:t xml:space="preserve">
     күнi _________________________ </w:t>
      </w:r>
      <w:r>
        <w:br/>
      </w:r>
      <w:r>
        <w:rPr>
          <w:rFonts w:ascii="Times New Roman"/>
          <w:b w:val="false"/>
          <w:i w:val="false"/>
          <w:color w:val="000000"/>
          <w:sz w:val="28"/>
        </w:rPr>
        <w:t xml:space="preserve">
     Жеке эмиссияның нөмiрi мен тiркеу       Жедел-тоқсандық </w:t>
      </w:r>
      <w:r>
        <w:br/>
      </w:r>
      <w:r>
        <w:rPr>
          <w:rFonts w:ascii="Times New Roman"/>
          <w:b w:val="false"/>
          <w:i w:val="false"/>
          <w:color w:val="000000"/>
          <w:sz w:val="28"/>
        </w:rPr>
        <w:t xml:space="preserve">
     күнi (акционерлiк қоғамдар үшiн) </w:t>
      </w:r>
      <w:r>
        <w:br/>
      </w:r>
      <w:r>
        <w:rPr>
          <w:rFonts w:ascii="Times New Roman"/>
          <w:b w:val="false"/>
          <w:i w:val="false"/>
          <w:color w:val="000000"/>
          <w:sz w:val="28"/>
        </w:rPr>
        <w:t xml:space="preserve">
     ______________________________      Депозитарлық қызметтi </w:t>
      </w:r>
      <w:r>
        <w:br/>
      </w:r>
      <w:r>
        <w:rPr>
          <w:rFonts w:ascii="Times New Roman"/>
          <w:b w:val="false"/>
          <w:i w:val="false"/>
          <w:color w:val="000000"/>
          <w:sz w:val="28"/>
        </w:rPr>
        <w:t xml:space="preserve">
     Бiлiктiлiк куәлiктерi бар мамандар  жүзеге асыратын заңды </w:t>
      </w:r>
      <w:r>
        <w:br/>
      </w:r>
      <w:r>
        <w:rPr>
          <w:rFonts w:ascii="Times New Roman"/>
          <w:b w:val="false"/>
          <w:i w:val="false"/>
          <w:color w:val="000000"/>
          <w:sz w:val="28"/>
        </w:rPr>
        <w:t xml:space="preserve">
     туралы мәлiметтер (аты-жөнi,        тұлғалар есептi мерзiмнен </w:t>
      </w:r>
      <w:r>
        <w:br/>
      </w:r>
      <w:r>
        <w:rPr>
          <w:rFonts w:ascii="Times New Roman"/>
          <w:b w:val="false"/>
          <w:i w:val="false"/>
          <w:color w:val="000000"/>
          <w:sz w:val="28"/>
        </w:rPr>
        <w:t xml:space="preserve">
     қызметi) _____________________             30-күннен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Күнiн, баспаның атауын, ақпараттың  Бағалы қағаздар жөнiндегi </w:t>
      </w:r>
      <w:r>
        <w:br/>
      </w:r>
      <w:r>
        <w:rPr>
          <w:rFonts w:ascii="Times New Roman"/>
          <w:b w:val="false"/>
          <w:i w:val="false"/>
          <w:color w:val="000000"/>
          <w:sz w:val="28"/>
        </w:rPr>
        <w:t xml:space="preserve">
     құрамын көрсете отырып, бұқаралық   ұлттық комиссияға </w:t>
      </w:r>
      <w:r>
        <w:br/>
      </w:r>
      <w:r>
        <w:rPr>
          <w:rFonts w:ascii="Times New Roman"/>
          <w:b w:val="false"/>
          <w:i w:val="false"/>
          <w:color w:val="000000"/>
          <w:sz w:val="28"/>
        </w:rPr>
        <w:t xml:space="preserve">
     ақпарат құралдарына жарнама         тапсырады </w:t>
      </w:r>
      <w:r>
        <w:br/>
      </w:r>
      <w:r>
        <w:rPr>
          <w:rFonts w:ascii="Times New Roman"/>
          <w:b w:val="false"/>
          <w:i w:val="false"/>
          <w:color w:val="000000"/>
          <w:sz w:val="28"/>
        </w:rPr>
        <w:t xml:space="preserve">
     орналастыру жөнiндегi мәлiметтер </w:t>
      </w:r>
      <w:r>
        <w:br/>
      </w:r>
      <w:r>
        <w:rPr>
          <w:rFonts w:ascii="Times New Roman"/>
          <w:b w:val="false"/>
          <w:i w:val="false"/>
          <w:color w:val="000000"/>
          <w:sz w:val="28"/>
        </w:rPr>
        <w:t xml:space="preserve">
     (баспа органдарында орналастыр. </w:t>
      </w:r>
      <w:r>
        <w:br/>
      </w:r>
      <w:r>
        <w:rPr>
          <w:rFonts w:ascii="Times New Roman"/>
          <w:b w:val="false"/>
          <w:i w:val="false"/>
          <w:color w:val="000000"/>
          <w:sz w:val="28"/>
        </w:rPr>
        <w:t xml:space="preserve">
     ғанда - көшiрмесiн қосу керек)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Лицензияның нөмiрi мен берiлген </w:t>
      </w:r>
      <w:r>
        <w:br/>
      </w:r>
      <w:r>
        <w:rPr>
          <w:rFonts w:ascii="Times New Roman"/>
          <w:b w:val="false"/>
          <w:i w:val="false"/>
          <w:color w:val="000000"/>
          <w:sz w:val="28"/>
        </w:rPr>
        <w:t xml:space="preserve">
     күнi көрсетiлген биржа мүшелерiнiң </w:t>
      </w:r>
      <w:r>
        <w:br/>
      </w:r>
      <w:r>
        <w:rPr>
          <w:rFonts w:ascii="Times New Roman"/>
          <w:b w:val="false"/>
          <w:i w:val="false"/>
          <w:color w:val="000000"/>
          <w:sz w:val="28"/>
        </w:rPr>
        <w:t xml:space="preserve">
     тiзiмi (биржадан тыс рыноктың </w:t>
      </w:r>
      <w:r>
        <w:br/>
      </w:r>
      <w:r>
        <w:rPr>
          <w:rFonts w:ascii="Times New Roman"/>
          <w:b w:val="false"/>
          <w:i w:val="false"/>
          <w:color w:val="000000"/>
          <w:sz w:val="28"/>
        </w:rPr>
        <w:t xml:space="preserve">
     котировкалау жүйелерi үшiн </w:t>
      </w:r>
      <w:r>
        <w:br/>
      </w:r>
      <w:r>
        <w:rPr>
          <w:rFonts w:ascii="Times New Roman"/>
          <w:b w:val="false"/>
          <w:i w:val="false"/>
          <w:color w:val="000000"/>
          <w:sz w:val="28"/>
        </w:rPr>
        <w:t xml:space="preserve">
     қатысушылардың тiзiмi)__________ </w:t>
      </w:r>
      <w:r>
        <w:br/>
      </w:r>
      <w:r>
        <w:rPr>
          <w:rFonts w:ascii="Times New Roman"/>
          <w:b w:val="false"/>
          <w:i w:val="false"/>
          <w:color w:val="000000"/>
          <w:sz w:val="28"/>
        </w:rPr>
        <w:t xml:space="preserve">
     Филиалдар мен өкiлдiктердiң тiзбесi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 199__ жылғы _________ бастап ________ дейiнгi аралықтағы </w:t>
      </w:r>
    </w:p>
    <w:bookmarkEnd w:id="18"/>
    <w:p>
      <w:pPr>
        <w:spacing w:after="0"/>
        <w:ind w:left="0"/>
        <w:jc w:val="left"/>
      </w:pPr>
      <w:r>
        <w:rPr>
          <w:rFonts w:ascii="Times New Roman"/>
          <w:b/>
          <w:i w:val="false"/>
          <w:color w:val="000000"/>
        </w:rPr>
        <w:t xml:space="preserve"> ДЕПОЗИТАРЛЫҚ ҚЫЗМЕТТIҢ ҚОРЫТЫНДЫЛАРЫ ТУРАЛЫ ЕСЕП </w:t>
      </w:r>
      <w:r>
        <w:br/>
      </w:r>
      <w:r>
        <w:rPr>
          <w:rFonts w:ascii="Times New Roman"/>
          <w:b/>
          <w:i w:val="false"/>
          <w:color w:val="000000"/>
        </w:rPr>
        <w:t xml:space="preserve">
Жасалған мәмiлелердi тiркеу туралы ақпарат: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|N|Бағалы қағаздардың |Мәмiлелердiң |Бағалы қағаздарға құқықтарды| </w:t>
      </w:r>
      <w:r>
        <w:br/>
      </w:r>
      <w:r>
        <w:rPr>
          <w:rFonts w:ascii="Times New Roman"/>
          <w:b w:val="false"/>
          <w:i w:val="false"/>
          <w:color w:val="000000"/>
          <w:sz w:val="28"/>
        </w:rPr>
        <w:t xml:space="preserve">
| |түрi және олардың  |саны         |бекiту күнi                 | </w:t>
      </w:r>
      <w:r>
        <w:br/>
      </w:r>
      <w:r>
        <w:rPr>
          <w:rFonts w:ascii="Times New Roman"/>
          <w:b w:val="false"/>
          <w:i w:val="false"/>
          <w:color w:val="000000"/>
          <w:sz w:val="28"/>
        </w:rPr>
        <w:t xml:space="preserve">
| |эмитенттерiнiң     |             |                            | </w:t>
      </w:r>
      <w:r>
        <w:br/>
      </w:r>
      <w:r>
        <w:rPr>
          <w:rFonts w:ascii="Times New Roman"/>
          <w:b w:val="false"/>
          <w:i w:val="false"/>
          <w:color w:val="000000"/>
          <w:sz w:val="28"/>
        </w:rPr>
        <w:t xml:space="preserve">
| |атауы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Нақтылы ұстауға берiлген бағалы қағаздардың тiзiмi: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|Бағалы қағаз.|Бағалы қағаздар.|Бағалы|Саны|Нақтылы ұстауға |Нақ. | </w:t>
      </w:r>
      <w:r>
        <w:br/>
      </w:r>
      <w:r>
        <w:rPr>
          <w:rFonts w:ascii="Times New Roman"/>
          <w:b w:val="false"/>
          <w:i w:val="false"/>
          <w:color w:val="000000"/>
          <w:sz w:val="28"/>
        </w:rPr>
        <w:t xml:space="preserve">
|дардың эми.  |дың ұлттық иден.|қағаз.|    |берiлген мәмiле.|тылы | </w:t>
      </w:r>
      <w:r>
        <w:br/>
      </w:r>
      <w:r>
        <w:rPr>
          <w:rFonts w:ascii="Times New Roman"/>
          <w:b w:val="false"/>
          <w:i w:val="false"/>
          <w:color w:val="000000"/>
          <w:sz w:val="28"/>
        </w:rPr>
        <w:t xml:space="preserve">
|тенттерiнiң  |тификациялық    |дардың|    |лердiң жалпы    |ұстау| </w:t>
      </w:r>
      <w:r>
        <w:br/>
      </w:r>
      <w:r>
        <w:rPr>
          <w:rFonts w:ascii="Times New Roman"/>
          <w:b w:val="false"/>
          <w:i w:val="false"/>
          <w:color w:val="000000"/>
          <w:sz w:val="28"/>
        </w:rPr>
        <w:t xml:space="preserve">
|атауы        |нөмiрлерi       |түрi  |    |көлемi          |мер. | </w:t>
      </w:r>
      <w:r>
        <w:br/>
      </w:r>
      <w:r>
        <w:rPr>
          <w:rFonts w:ascii="Times New Roman"/>
          <w:b w:val="false"/>
          <w:i w:val="false"/>
          <w:color w:val="000000"/>
          <w:sz w:val="28"/>
        </w:rPr>
        <w:t xml:space="preserve">
|             |                |      |    |                |зiмi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Депозитарийдiң депоненттерi туралы мәлiметтер   </w:t>
      </w:r>
    </w:p>
    <w:p>
      <w:pPr>
        <w:spacing w:after="0"/>
        <w:ind w:left="0"/>
        <w:jc w:val="both"/>
      </w:pPr>
      <w:r>
        <w:rPr>
          <w:rFonts w:ascii="Times New Roman"/>
          <w:b w:val="false"/>
          <w:i w:val="false"/>
          <w:color w:val="000000"/>
          <w:sz w:val="28"/>
        </w:rPr>
        <w:t xml:space="preserve">     Басшы ____________      Бас бухгалтер _________________ </w:t>
      </w:r>
      <w:r>
        <w:br/>
      </w:r>
      <w:r>
        <w:rPr>
          <w:rFonts w:ascii="Times New Roman"/>
          <w:b w:val="false"/>
          <w:i w:val="false"/>
          <w:color w:val="000000"/>
          <w:sz w:val="28"/>
        </w:rPr>
        <w:t xml:space="preserve">
     199__ жылғы "___"______ _______________________________ </w:t>
      </w:r>
      <w:r>
        <w:br/>
      </w:r>
      <w:r>
        <w:rPr>
          <w:rFonts w:ascii="Times New Roman"/>
          <w:b w:val="false"/>
          <w:i w:val="false"/>
          <w:color w:val="000000"/>
          <w:sz w:val="28"/>
        </w:rPr>
        <w:t xml:space="preserve">
                             орындаушының тегi мен телефон нөмiрi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