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8bc90" w14:textId="258bc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Бухгалтерлiк есепке алу стандарттарын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Бухгалтерлiк есеп жөнiндегi ұлттық комиссиясы 1996 жылғы 13 қараша N 3. Қазақстан Республикасының Әділет министрлігінде 1996 жылғы 30 желтоқсанда N 239 тіркелді. Күші жойылды - ҚР Қаржы министрінің 2007.06.21. N 217 бұйрығымен</w:t>
      </w:r>
    </w:p>
    <w:p>
      <w:pPr>
        <w:spacing w:after="0"/>
        <w:ind w:left="0"/>
        <w:jc w:val="both"/>
      </w:pPr>
      <w:bookmarkStart w:name="z1" w:id="0"/>
      <w:r>
        <w:rPr>
          <w:rFonts w:ascii="Times New Roman"/>
          <w:b w:val="false"/>
          <w:i w:val="false"/>
          <w:color w:val="ff0000"/>
          <w:sz w:val="28"/>
        </w:rPr>
        <w:t xml:space="preserve">
       Күші жойылды - ҚР Қаржы министрінің 2007.06.21. N  </w:t>
      </w:r>
      <w:r>
        <w:rPr>
          <w:rFonts w:ascii="Times New Roman"/>
          <w:b w:val="false"/>
          <w:i w:val="false"/>
          <w:color w:val="ff0000"/>
          <w:sz w:val="28"/>
        </w:rPr>
        <w:t xml:space="preserve">217 </w:t>
      </w:r>
      <w:r>
        <w:rPr>
          <w:rFonts w:ascii="Times New Roman"/>
          <w:b w:val="false"/>
          <w:i w:val="false"/>
          <w:color w:val="ff0000"/>
          <w:sz w:val="28"/>
        </w:rPr>
        <w:t xml:space="preserve"> (2008 жылғы 1 қаңтардан бастап қолданысқа енгізіледі) Бұйрығымен.  </w:t>
      </w:r>
    </w:p>
    <w:bookmarkEnd w:id="0"/>
    <w:p>
      <w:pPr>
        <w:spacing w:after="0"/>
        <w:ind w:left="0"/>
        <w:jc w:val="both"/>
      </w:pPr>
      <w:r>
        <w:rPr>
          <w:rFonts w:ascii="Times New Roman"/>
          <w:b w:val="false"/>
          <w:i w:val="false"/>
          <w:color w:val="000000"/>
          <w:sz w:val="28"/>
        </w:rPr>
        <w:t>      Қазақстан Республикасы Президентiнiң "Бухгалтерлiк есепке алу туралы" 1995 жылғы 25 желтоқсандағы N 2732  </w:t>
      </w:r>
      <w:r>
        <w:rPr>
          <w:rFonts w:ascii="Times New Roman"/>
          <w:b w:val="false"/>
          <w:i w:val="false"/>
          <w:color w:val="000000"/>
          <w:sz w:val="28"/>
        </w:rPr>
        <w:t xml:space="preserve">Заң </w:t>
      </w:r>
      <w:r>
        <w:rPr>
          <w:rFonts w:ascii="Times New Roman"/>
          <w:b w:val="false"/>
          <w:i w:val="false"/>
          <w:color w:val="000000"/>
          <w:sz w:val="28"/>
        </w:rPr>
        <w:t xml:space="preserve"> күшi бар Жарлығына сәйкес, Қазақстан Республикасының Бухгалтерлiк есеп жөнiндегi ұлттық комиссиясы қаулы етедi: </w:t>
      </w:r>
      <w:r>
        <w:br/>
      </w:r>
      <w:r>
        <w:rPr>
          <w:rFonts w:ascii="Times New Roman"/>
          <w:b w:val="false"/>
          <w:i w:val="false"/>
          <w:color w:val="000000"/>
          <w:sz w:val="28"/>
        </w:rPr>
        <w:t xml:space="preserve">
      I. Қоса тiркелiп отырған Қазақстан Республикасының субъектiлерi үшiн бухгалтерлiк есепке алу стандарттары (БЕС) бекiтiлсiн. (Қазақстан Республикасы Президентiнiң "Бухгалтерлiк есепке алу туралы" 26.12.95 ж. N 2732 Заң күшi бар Жарлығы 1-бабының 1-тармағына сәйкес): </w:t>
      </w:r>
      <w:r>
        <w:br/>
      </w:r>
      <w:r>
        <w:rPr>
          <w:rFonts w:ascii="Times New Roman"/>
          <w:b w:val="false"/>
          <w:i w:val="false"/>
          <w:color w:val="000000"/>
          <w:sz w:val="28"/>
        </w:rPr>
        <w:t>
      БЕС 1 "Есеп жүргiзу саясаты және оның ашылымы"( </w:t>
      </w:r>
      <w:r>
        <w:rPr>
          <w:rFonts w:ascii="Times New Roman"/>
          <w:b w:val="false"/>
          <w:i w:val="false"/>
          <w:color w:val="000000"/>
          <w:sz w:val="28"/>
        </w:rPr>
        <w:t xml:space="preserve">күші жойылды </w:t>
      </w:r>
      <w:r>
        <w:rPr>
          <w:rFonts w:ascii="Times New Roman"/>
          <w:b w:val="false"/>
          <w:i w:val="false"/>
          <w:color w:val="000000"/>
          <w:sz w:val="28"/>
        </w:rPr>
        <w:t xml:space="preserve">); </w:t>
      </w:r>
      <w:r>
        <w:br/>
      </w:r>
      <w:r>
        <w:rPr>
          <w:rFonts w:ascii="Times New Roman"/>
          <w:b w:val="false"/>
          <w:i w:val="false"/>
          <w:color w:val="000000"/>
          <w:sz w:val="28"/>
        </w:rPr>
        <w:t>
      БЕС 2 "Бухгалтерлiк баланс және қаржы есептерiндегi негiзгi ашылымдар" ( </w:t>
      </w:r>
      <w:r>
        <w:rPr>
          <w:rFonts w:ascii="Times New Roman"/>
          <w:b w:val="false"/>
          <w:i w:val="false"/>
          <w:color w:val="000000"/>
          <w:sz w:val="28"/>
        </w:rPr>
        <w:t xml:space="preserve">күші жойылды </w:t>
      </w:r>
      <w:r>
        <w:rPr>
          <w:rFonts w:ascii="Times New Roman"/>
          <w:b w:val="false"/>
          <w:i w:val="false"/>
          <w:color w:val="000000"/>
          <w:sz w:val="28"/>
        </w:rPr>
        <w:t xml:space="preserve">); </w:t>
      </w:r>
      <w:r>
        <w:br/>
      </w:r>
      <w:r>
        <w:rPr>
          <w:rFonts w:ascii="Times New Roman"/>
          <w:b w:val="false"/>
          <w:i w:val="false"/>
          <w:color w:val="000000"/>
          <w:sz w:val="28"/>
        </w:rPr>
        <w:t xml:space="preserve">
      БЕС 3 "Қаржы-шаруашылық қызметiнiң нәтижелерi туралы есеп"  </w:t>
      </w:r>
      <w:r>
        <w:br/>
      </w:r>
      <w:r>
        <w:rPr>
          <w:rFonts w:ascii="Times New Roman"/>
          <w:b w:val="false"/>
          <w:i w:val="false"/>
          <w:color w:val="000000"/>
          <w:sz w:val="28"/>
        </w:rPr>
        <w:t>
( </w:t>
      </w:r>
      <w:r>
        <w:rPr>
          <w:rFonts w:ascii="Times New Roman"/>
          <w:b w:val="false"/>
          <w:i w:val="false"/>
          <w:color w:val="000000"/>
          <w:sz w:val="28"/>
        </w:rPr>
        <w:t xml:space="preserve">күші жойылды </w:t>
      </w:r>
      <w:r>
        <w:rPr>
          <w:rFonts w:ascii="Times New Roman"/>
          <w:b w:val="false"/>
          <w:i w:val="false"/>
          <w:color w:val="000000"/>
          <w:sz w:val="28"/>
        </w:rPr>
        <w:t xml:space="preserve">); </w:t>
      </w:r>
      <w:r>
        <w:br/>
      </w:r>
      <w:r>
        <w:rPr>
          <w:rFonts w:ascii="Times New Roman"/>
          <w:b w:val="false"/>
          <w:i w:val="false"/>
          <w:color w:val="000000"/>
          <w:sz w:val="28"/>
        </w:rPr>
        <w:t xml:space="preserve">
      БЕС 4 "Ақша қозғалысы туралы есеп";  </w:t>
      </w:r>
      <w:r>
        <w:br/>
      </w:r>
      <w:r>
        <w:rPr>
          <w:rFonts w:ascii="Times New Roman"/>
          <w:b w:val="false"/>
          <w:i w:val="false"/>
          <w:color w:val="000000"/>
          <w:sz w:val="28"/>
        </w:rPr>
        <w:t xml:space="preserve">
      БЕС 5 "Табыс"; </w:t>
      </w:r>
      <w:r>
        <w:br/>
      </w:r>
      <w:r>
        <w:rPr>
          <w:rFonts w:ascii="Times New Roman"/>
          <w:b w:val="false"/>
          <w:i w:val="false"/>
          <w:color w:val="000000"/>
          <w:sz w:val="28"/>
        </w:rPr>
        <w:t xml:space="preserve">
      БЕС 6 "Негiзгi қорларды есепке алу"; </w:t>
      </w:r>
      <w:r>
        <w:br/>
      </w:r>
      <w:r>
        <w:rPr>
          <w:rFonts w:ascii="Times New Roman"/>
          <w:b w:val="false"/>
          <w:i w:val="false"/>
          <w:color w:val="000000"/>
          <w:sz w:val="28"/>
        </w:rPr>
        <w:t xml:space="preserve">
      БЕС 7 "Тауар-материалдық қорларды есепке алу"; </w:t>
      </w:r>
      <w:r>
        <w:br/>
      </w:r>
      <w:r>
        <w:rPr>
          <w:rFonts w:ascii="Times New Roman"/>
          <w:b w:val="false"/>
          <w:i w:val="false"/>
          <w:color w:val="000000"/>
          <w:sz w:val="28"/>
        </w:rPr>
        <w:t xml:space="preserve">
      БЕС 8 "Қаржы инвестицияларын есепке алу"; </w:t>
      </w:r>
      <w:r>
        <w:br/>
      </w:r>
      <w:r>
        <w:rPr>
          <w:rFonts w:ascii="Times New Roman"/>
          <w:b w:val="false"/>
          <w:i w:val="false"/>
          <w:color w:val="000000"/>
          <w:sz w:val="28"/>
        </w:rPr>
        <w:t xml:space="preserve">
      БЕС 9 "Шетелдiк валютамен жасалатын операцияларды есепке алу"; </w:t>
      </w:r>
      <w:r>
        <w:br/>
      </w:r>
      <w:r>
        <w:rPr>
          <w:rFonts w:ascii="Times New Roman"/>
          <w:b w:val="false"/>
          <w:i w:val="false"/>
          <w:color w:val="000000"/>
          <w:sz w:val="28"/>
        </w:rPr>
        <w:t xml:space="preserve">
      БЕС 10 "Байланысты тараптар туралы ақпараттың ашылымы"; </w:t>
      </w:r>
      <w:r>
        <w:br/>
      </w:r>
      <w:r>
        <w:rPr>
          <w:rFonts w:ascii="Times New Roman"/>
          <w:b w:val="false"/>
          <w:i w:val="false"/>
          <w:color w:val="000000"/>
          <w:sz w:val="28"/>
        </w:rPr>
        <w:t xml:space="preserve">
      БЕС 11 "Табыс салығы бойынша есепке алу"; </w:t>
      </w:r>
      <w:r>
        <w:br/>
      </w:r>
      <w:r>
        <w:rPr>
          <w:rFonts w:ascii="Times New Roman"/>
          <w:b w:val="false"/>
          <w:i w:val="false"/>
          <w:color w:val="000000"/>
          <w:sz w:val="28"/>
        </w:rPr>
        <w:t xml:space="preserve">
      БЕС 12 "Күрделi құрылысқа арналған мердiгерлiк келiсiмдер".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өзгертілді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II. Осы бухгалтерлiк есепке алу стандарттары 1997 жылғы 1 қаңтардан бастап енгiзiлсiн. </w:t>
      </w:r>
      <w:r>
        <w:br/>
      </w:r>
      <w:r>
        <w:rPr>
          <w:rFonts w:ascii="Times New Roman"/>
          <w:b w:val="false"/>
          <w:i w:val="false"/>
          <w:color w:val="000000"/>
          <w:sz w:val="28"/>
        </w:rPr>
        <w:t xml:space="preserve">
      III. Қазақстан Республикасының Бухгалтерлiк есепке алу жөнiндегi ұлттық комиссияның мүшесi Л.Ж. Айтхожина бекiтiлген бухгалтерлiк есепке алу стандарттарының 1996 жылғы 20 қарашаға дейiн Қазақстан Республикасының Әдiлет министрлiгiнде тiркелуiн қамтамасыз етсiн.  </w:t>
      </w:r>
      <w:r>
        <w:br/>
      </w:r>
      <w:r>
        <w:rPr>
          <w:rFonts w:ascii="Times New Roman"/>
          <w:b w:val="false"/>
          <w:i w:val="false"/>
          <w:color w:val="000000"/>
          <w:sz w:val="28"/>
        </w:rPr>
        <w:t xml:space="preserve">
      IV. Қазақстан Республикасының Бухгалтерлiк есеп жөнiндегi Ұлттық комиссиясының мүшесi Н.М.Чернова бухгалтерлiк есепке алу стандарттарының баспасөзде жариялануы жөнiндегi ұсынысты 1996 жылғы 1 желтоқсанға дейiн табыс етедi.  </w:t>
      </w:r>
      <w:r>
        <w:br/>
      </w:r>
      <w:r>
        <w:rPr>
          <w:rFonts w:ascii="Times New Roman"/>
          <w:b w:val="false"/>
          <w:i w:val="false"/>
          <w:color w:val="000000"/>
          <w:sz w:val="28"/>
        </w:rPr>
        <w:t xml:space="preserve">
      V. Қазақстан Республикасының Бухгалтерлiк есеп жөнiндегi Ұлттық комиссиясының мүшелерi Л.Ж.Айтхожина, С.Н.Пироговская, Н.М.Чернова, Н.Т.Шалғымбаева бухгалтерлiк есепке алудың реформаланған жүйесiне оқып-үйрену жөнiндегi кеңейтiлген бағдарламаны екi апталық мерзiмде бекiтуге табыс етсiн. </w:t>
      </w:r>
      <w:r>
        <w:br/>
      </w:r>
      <w:r>
        <w:rPr>
          <w:rFonts w:ascii="Times New Roman"/>
          <w:b w:val="false"/>
          <w:i w:val="false"/>
          <w:color w:val="000000"/>
          <w:sz w:val="28"/>
        </w:rPr>
        <w:t xml:space="preserve">
      VI. Осы қаулының орындалуын бақылау Қазақстан Республикасының бухгалтерлiк есеп жөнiндегi ұлттық комиссиясының мүшесi Н.М.Черноваға жүктелсiн. </w:t>
      </w:r>
    </w:p>
    <w:p>
      <w:pPr>
        <w:spacing w:after="0"/>
        <w:ind w:left="0"/>
        <w:jc w:val="both"/>
      </w:pPr>
      <w:r>
        <w:rPr>
          <w:rFonts w:ascii="Times New Roman"/>
          <w:b w:val="false"/>
          <w:i/>
          <w:color w:val="000000"/>
          <w:sz w:val="28"/>
        </w:rPr>
        <w:t xml:space="preserve">       Төрайым </w:t>
      </w:r>
    </w:p>
    <w:p>
      <w:pPr>
        <w:spacing w:after="0"/>
        <w:ind w:left="0"/>
        <w:jc w:val="both"/>
      </w:pP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 қаулысы   </w:t>
      </w:r>
      <w:r>
        <w:br/>
      </w:r>
      <w:r>
        <w:rPr>
          <w:rFonts w:ascii="Times New Roman"/>
          <w:b w:val="false"/>
          <w:i w:val="false"/>
          <w:color w:val="000000"/>
          <w:sz w:val="28"/>
        </w:rPr>
        <w:t xml:space="preserve">
1996 жылғы 14 қараша N 4   </w:t>
      </w:r>
    </w:p>
    <w:p>
      <w:pPr>
        <w:spacing w:after="0"/>
        <w:ind w:left="0"/>
        <w:jc w:val="both"/>
      </w:pPr>
      <w:r>
        <w:rPr>
          <w:rFonts w:ascii="Times New Roman"/>
          <w:b w:val="false"/>
          <w:i w:val="false"/>
          <w:color w:val="000000"/>
          <w:sz w:val="28"/>
        </w:rPr>
        <w:t>      Қазақстан Республикасы Президентiнiң "Бухгалтерлiк есепке алу туралы" 1995 жылғы 26 желтоқсандағы N 2732  </w:t>
      </w:r>
      <w:r>
        <w:rPr>
          <w:rFonts w:ascii="Times New Roman"/>
          <w:b w:val="false"/>
          <w:i w:val="false"/>
          <w:color w:val="000000"/>
          <w:sz w:val="28"/>
        </w:rPr>
        <w:t xml:space="preserve">Заң </w:t>
      </w:r>
      <w:r>
        <w:rPr>
          <w:rFonts w:ascii="Times New Roman"/>
          <w:b w:val="false"/>
          <w:i w:val="false"/>
          <w:color w:val="000000"/>
          <w:sz w:val="28"/>
        </w:rPr>
        <w:t xml:space="preserve"> күшi бар Жарлығына сәйкес, Қазақстан Республикасының Бухгалтерлiк есеп жөнiндегi ұлттық комиссиясы қаулы етедi:  </w:t>
      </w:r>
      <w:r>
        <w:br/>
      </w:r>
      <w:r>
        <w:rPr>
          <w:rFonts w:ascii="Times New Roman"/>
          <w:b w:val="false"/>
          <w:i w:val="false"/>
          <w:color w:val="000000"/>
          <w:sz w:val="28"/>
        </w:rPr>
        <w:t xml:space="preserve">
      I. Ұсынылып отырған Қазақстан Республикасының субъектiлерi үшiн (бюджеттiк ұйымдардан басқа) бухгалтерлiк есепке алу стандарттары (БЕС) бекiтiлсiн (Қазақстан Республикасы Президентiнiң "Бухгалтерлiк есепке алу туралы" 1995 жылғы 26 желтоқсандағы N 2732 Заң күшi бар Жарлығы 1-бабының 1-тармағына сәйкес):  </w:t>
      </w:r>
      <w:r>
        <w:br/>
      </w:r>
      <w:r>
        <w:rPr>
          <w:rFonts w:ascii="Times New Roman"/>
          <w:b w:val="false"/>
          <w:i w:val="false"/>
          <w:color w:val="000000"/>
          <w:sz w:val="28"/>
        </w:rPr>
        <w:t xml:space="preserve">
      БЕС 13 "Бiрiктiрiлген қаржылық есептiлiк және еншiлес серiктестiкке салынған инвестицияларды есепке алу";  </w:t>
      </w:r>
      <w:r>
        <w:br/>
      </w:r>
      <w:r>
        <w:rPr>
          <w:rFonts w:ascii="Times New Roman"/>
          <w:b w:val="false"/>
          <w:i w:val="false"/>
          <w:color w:val="000000"/>
          <w:sz w:val="28"/>
        </w:rPr>
        <w:t xml:space="preserve">
      БЕС 14 "Бағынышты шаруашылық серiктестiкке салынған инвестицияларды есепке алу";  </w:t>
      </w:r>
      <w:r>
        <w:br/>
      </w:r>
      <w:r>
        <w:rPr>
          <w:rFonts w:ascii="Times New Roman"/>
          <w:b w:val="false"/>
          <w:i w:val="false"/>
          <w:color w:val="000000"/>
          <w:sz w:val="28"/>
        </w:rPr>
        <w:t xml:space="preserve">
      БЕС 15 "Қаржылық есептiлiкте бiрлескен қызмет бойынша қатысу үлесiн көрсету".  </w:t>
      </w:r>
      <w:r>
        <w:br/>
      </w:r>
      <w:r>
        <w:rPr>
          <w:rFonts w:ascii="Times New Roman"/>
          <w:b w:val="false"/>
          <w:i w:val="false"/>
          <w:color w:val="000000"/>
          <w:sz w:val="28"/>
        </w:rPr>
        <w:t xml:space="preserve">
      II. Былайша белгiленсiн:  </w:t>
      </w:r>
      <w:r>
        <w:br/>
      </w:r>
      <w:r>
        <w:rPr>
          <w:rFonts w:ascii="Times New Roman"/>
          <w:b w:val="false"/>
          <w:i w:val="false"/>
          <w:color w:val="000000"/>
          <w:sz w:val="28"/>
        </w:rPr>
        <w:t xml:space="preserve">
      1. Бұл стандартты Қазақстан Республикасы Президентiнiң "бухгалтерлiк есепке алу туралы" 1995 жылғы 26 желтоқсандағы N 2732 Заң күшi бар Жарлығы 1-бабының 1-тармағында анықталған Қазақстан Республикасының барлық субъектiлерi 1998 жылға қаржылық есептiлiктi жасаған кезде пайдалануға мiндеттi.  </w:t>
      </w:r>
      <w:r>
        <w:br/>
      </w:r>
      <w:r>
        <w:rPr>
          <w:rFonts w:ascii="Times New Roman"/>
          <w:b w:val="false"/>
          <w:i w:val="false"/>
          <w:color w:val="000000"/>
          <w:sz w:val="28"/>
        </w:rPr>
        <w:t xml:space="preserve">
      2. БЕС-тарын субъектiлер есептердi бiрiктiрген кезде, бағынышты шаруашылық серiктестiкке салынған инвестицияларды, бiрлескен қызметтегi қатысу үлесiн көрсеткен кезде 1997 жылғы 1 қаңтардан бастап қолдануына болады.  </w:t>
      </w:r>
      <w:r>
        <w:br/>
      </w:r>
      <w:r>
        <w:rPr>
          <w:rFonts w:ascii="Times New Roman"/>
          <w:b w:val="false"/>
          <w:i w:val="false"/>
          <w:color w:val="000000"/>
          <w:sz w:val="28"/>
        </w:rPr>
        <w:t xml:space="preserve">
      III. Қазақстан Республикасы Бухгалтерлiк есепке алу жөнiндегi ұлттық комиссиясының мүшесi Л.Ж. Айтхожина бекiтiлген бухгалтерлiк есепке алу стандарттарын 1996 жылғы 20 қарашаға дейiн Қазақстан Республикасының Әдiлет министрлiгiнде тiркетудi қамтамасыз етсiн.  </w:t>
      </w:r>
      <w:r>
        <w:br/>
      </w:r>
      <w:r>
        <w:rPr>
          <w:rFonts w:ascii="Times New Roman"/>
          <w:b w:val="false"/>
          <w:i w:val="false"/>
          <w:color w:val="000000"/>
          <w:sz w:val="28"/>
        </w:rPr>
        <w:t xml:space="preserve">
      IV. Бухгалтерлiк есепке алу тұжырымдамасы мен жалпы стандарттарының дамуы жөнiндегi басқарманың бастығы К.К.Кинхузова мен Мамандандырылған стандарттар басқармасының бастығы Т.Л.Дударева 1997 жылғы 1 наурызға дейiнгi мерзiмде осы стандарттарға әдiстемелiк ұсынымдар әзiрлеудi қамтамасыз етсiн. </w:t>
      </w:r>
      <w:r>
        <w:br/>
      </w:r>
      <w:r>
        <w:rPr>
          <w:rFonts w:ascii="Times New Roman"/>
          <w:b w:val="false"/>
          <w:i w:val="false"/>
          <w:color w:val="000000"/>
          <w:sz w:val="28"/>
        </w:rPr>
        <w:t xml:space="preserve">
      V. Қазақстан Республикасының Бухгалтерлiк есеп жөнiндегi ұлттық комиссиясының мүшесi Н.М.Чернова бухгалтерлiк есепке алу стандарттарын жариялау жөнiндегi ұсыныстарды 1996 жылғы 1 желтоқсанға дейiнгi мерзiмде табыс етсiн. </w:t>
      </w:r>
      <w:r>
        <w:br/>
      </w:r>
      <w:r>
        <w:rPr>
          <w:rFonts w:ascii="Times New Roman"/>
          <w:b w:val="false"/>
          <w:i w:val="false"/>
          <w:color w:val="000000"/>
          <w:sz w:val="28"/>
        </w:rPr>
        <w:t xml:space="preserve">
      VI. Осы қаулының орындалуын бақылау Қазақстан Республикасы </w:t>
      </w:r>
      <w:r>
        <w:br/>
      </w:r>
      <w:r>
        <w:rPr>
          <w:rFonts w:ascii="Times New Roman"/>
          <w:b w:val="false"/>
          <w:i w:val="false"/>
          <w:color w:val="000000"/>
          <w:sz w:val="28"/>
        </w:rPr>
        <w:t xml:space="preserve">
бухгалтерлiк есеп жөнiндегi ұлттық комиссиясының мүшесi Н.М.Черноваға жүктелсiн. </w:t>
      </w:r>
    </w:p>
    <w:p>
      <w:pPr>
        <w:spacing w:after="0"/>
        <w:ind w:left="0"/>
        <w:jc w:val="both"/>
      </w:pPr>
      <w:r>
        <w:rPr>
          <w:rFonts w:ascii="Times New Roman"/>
          <w:b w:val="false"/>
          <w:i/>
          <w:color w:val="000000"/>
          <w:sz w:val="28"/>
        </w:rPr>
        <w:t xml:space="preserve">       Төрайым </w:t>
      </w:r>
    </w:p>
    <w:p>
      <w:pPr>
        <w:spacing w:after="0"/>
        <w:ind w:left="0"/>
        <w:jc w:val="both"/>
      </w:pP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 қаулысы  </w:t>
      </w:r>
      <w:r>
        <w:br/>
      </w:r>
      <w:r>
        <w:rPr>
          <w:rFonts w:ascii="Times New Roman"/>
          <w:b w:val="false"/>
          <w:i w:val="false"/>
          <w:color w:val="000000"/>
          <w:sz w:val="28"/>
        </w:rPr>
        <w:t xml:space="preserve">
1996 жылғы 15 қараша N 5  </w:t>
      </w:r>
    </w:p>
    <w:p>
      <w:pPr>
        <w:spacing w:after="0"/>
        <w:ind w:left="0"/>
        <w:jc w:val="both"/>
      </w:pPr>
      <w:r>
        <w:rPr>
          <w:rFonts w:ascii="Times New Roman"/>
          <w:b w:val="false"/>
          <w:i w:val="false"/>
          <w:color w:val="000000"/>
          <w:sz w:val="28"/>
        </w:rPr>
        <w:t>      Қазақстан Республикасы Президентiнiң "Бухгалтерлiк есепке алу туралы" 1995 жылғы 26 желтоқсандағы N 2732  </w:t>
      </w:r>
      <w:r>
        <w:rPr>
          <w:rFonts w:ascii="Times New Roman"/>
          <w:b w:val="false"/>
          <w:i w:val="false"/>
          <w:color w:val="000000"/>
          <w:sz w:val="28"/>
        </w:rPr>
        <w:t xml:space="preserve">Заң </w:t>
      </w:r>
      <w:r>
        <w:rPr>
          <w:rFonts w:ascii="Times New Roman"/>
          <w:b w:val="false"/>
          <w:i w:val="false"/>
          <w:color w:val="000000"/>
          <w:sz w:val="28"/>
        </w:rPr>
        <w:t xml:space="preserve"> күшi бар Жарлығына сәйкес Қазақстан Республикасының Бухгалтерлiк есеп жөнiндегi ұлттық комиссиясы қаулы етедi:  </w:t>
      </w:r>
      <w:r>
        <w:br/>
      </w:r>
      <w:r>
        <w:rPr>
          <w:rFonts w:ascii="Times New Roman"/>
          <w:b w:val="false"/>
          <w:i w:val="false"/>
          <w:color w:val="000000"/>
          <w:sz w:val="28"/>
        </w:rPr>
        <w:t xml:space="preserve">
      I. Ұсынылып отырған Қазақстан Республикасының субъектiлерi үшiн бухгалтерлiк есепке алу стандарттары (БЕС) (Қазақстан Республикасы Президентiнiң "Бухгалтерлiк есепке алу туралы" 1995 жылғы 26 желтоқсандағы N 2732 Заң күшi бар Жарлығы 1-бабының 1-тармағына сәйкес) бекiтiлсiн:  </w:t>
      </w:r>
      <w:r>
        <w:br/>
      </w:r>
      <w:r>
        <w:rPr>
          <w:rFonts w:ascii="Times New Roman"/>
          <w:b w:val="false"/>
          <w:i w:val="false"/>
          <w:color w:val="000000"/>
          <w:sz w:val="28"/>
        </w:rPr>
        <w:t xml:space="preserve">
      БЕС 16 "Зейнетақымен қамтамасыз ету шығыстарын есепке алу";  </w:t>
      </w:r>
      <w:r>
        <w:br/>
      </w:r>
      <w:r>
        <w:rPr>
          <w:rFonts w:ascii="Times New Roman"/>
          <w:b w:val="false"/>
          <w:i w:val="false"/>
          <w:color w:val="000000"/>
          <w:sz w:val="28"/>
        </w:rPr>
        <w:t xml:space="preserve">
      БЕС 17 "Жал ақысын есепке алу";  </w:t>
      </w:r>
      <w:r>
        <w:br/>
      </w:r>
      <w:r>
        <w:rPr>
          <w:rFonts w:ascii="Times New Roman"/>
          <w:b w:val="false"/>
          <w:i w:val="false"/>
          <w:color w:val="000000"/>
          <w:sz w:val="28"/>
        </w:rPr>
        <w:t xml:space="preserve">
      БЕС 18 "Инвестициялық қорлардағы есеп";  </w:t>
      </w:r>
      <w:r>
        <w:br/>
      </w:r>
      <w:r>
        <w:rPr>
          <w:rFonts w:ascii="Times New Roman"/>
          <w:b w:val="false"/>
          <w:i w:val="false"/>
          <w:color w:val="000000"/>
          <w:sz w:val="28"/>
        </w:rPr>
        <w:t xml:space="preserve">
      БЕС 19 "Мемлекеттiк емес ерiктi зейнетақы қорларының есепке алуы мен есептiлiктi жасауы".  </w:t>
      </w:r>
      <w:r>
        <w:br/>
      </w:r>
      <w:r>
        <w:rPr>
          <w:rFonts w:ascii="Times New Roman"/>
          <w:b w:val="false"/>
          <w:i w:val="false"/>
          <w:color w:val="000000"/>
          <w:sz w:val="28"/>
        </w:rPr>
        <w:t xml:space="preserve">
      II. Бухгалтерлiк есепке алудың осы стандарттары 1997 жылғы 1 қаңтардан бастап күшiне енгiзiлсiн.  </w:t>
      </w:r>
      <w:r>
        <w:br/>
      </w:r>
      <w:r>
        <w:rPr>
          <w:rFonts w:ascii="Times New Roman"/>
          <w:b w:val="false"/>
          <w:i w:val="false"/>
          <w:color w:val="000000"/>
          <w:sz w:val="28"/>
        </w:rPr>
        <w:t xml:space="preserve">
      III. Бухгалтерлiк есепке алу тұжырымдамалары мен жалпы стандарттарының дамуы жөнiндегi басқарманың бастығы К.К.Кинхузова мен Мамандандырылған стандарттар басқармасының бастығы Т.Л.Дударева 1997 жылғы 15 қаңтарға дейiнгi мерзiмде осы стандарттарға әдiстемелiк ұсынымдар әзiрлеудi қамтамасыз етсiн.  </w:t>
      </w:r>
      <w:r>
        <w:br/>
      </w:r>
      <w:r>
        <w:rPr>
          <w:rFonts w:ascii="Times New Roman"/>
          <w:b w:val="false"/>
          <w:i w:val="false"/>
          <w:color w:val="000000"/>
          <w:sz w:val="28"/>
        </w:rPr>
        <w:t xml:space="preserve">
      IV. Қазақстан Республикасы Бухгалтерлiк есеп жөнiндегi ұлттық комиссиясының мүшесi Н.М.Чернова 1996 жылғы 1 желтоқсанға дейiнгi мерзiмде бухгалтерлiк есепке алу стандарттарын баспасөзде жариялау туралы ұсынысты табыс етсiн.  </w:t>
      </w:r>
      <w:r>
        <w:br/>
      </w:r>
      <w:r>
        <w:rPr>
          <w:rFonts w:ascii="Times New Roman"/>
          <w:b w:val="false"/>
          <w:i w:val="false"/>
          <w:color w:val="000000"/>
          <w:sz w:val="28"/>
        </w:rPr>
        <w:t xml:space="preserve">
      V. Осы қаулының орындалуын бақылау Қазақстан Республикасы бухгалтерлiк есеп жөнiндегi ұлттық комиссиясының мүшесi Н.М.Черноваға жүктелсiн.  </w:t>
      </w:r>
    </w:p>
    <w:p>
      <w:pPr>
        <w:spacing w:after="0"/>
        <w:ind w:left="0"/>
        <w:jc w:val="both"/>
      </w:pPr>
      <w:r>
        <w:rPr>
          <w:rFonts w:ascii="Times New Roman"/>
          <w:b w:val="false"/>
          <w:i w:val="false"/>
          <w:color w:val="000000"/>
          <w:sz w:val="28"/>
        </w:rPr>
        <w:t xml:space="preserve">      Төрайым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13 қарашадағы  </w:t>
      </w:r>
      <w:r>
        <w:br/>
      </w:r>
      <w:r>
        <w:rPr>
          <w:rFonts w:ascii="Times New Roman"/>
          <w:b w:val="false"/>
          <w:i w:val="false"/>
          <w:color w:val="000000"/>
          <w:sz w:val="28"/>
        </w:rPr>
        <w:t xml:space="preserve">
N 3 қаулысымен бекiтiлдi </w:t>
      </w:r>
    </w:p>
    <w:p>
      <w:pPr>
        <w:spacing w:after="0"/>
        <w:ind w:left="0"/>
        <w:jc w:val="left"/>
      </w:pPr>
      <w:r>
        <w:rPr>
          <w:rFonts w:ascii="Times New Roman"/>
          <w:b/>
          <w:i w:val="false"/>
          <w:color w:val="000000"/>
        </w:rPr>
        <w:t xml:space="preserve">   Бухгалтерлік есепке алудың 1 стандарты  </w:t>
      </w:r>
      <w:r>
        <w:br/>
      </w:r>
      <w:r>
        <w:rPr>
          <w:rFonts w:ascii="Times New Roman"/>
          <w:b/>
          <w:i w:val="false"/>
          <w:color w:val="000000"/>
        </w:rPr>
        <w:t xml:space="preserve">
Есеп жүргізу саясаты және оның ашылуы  </w:t>
      </w:r>
      <w:r>
        <w:br/>
      </w:r>
      <w:r>
        <w:rPr>
          <w:rFonts w:ascii="Times New Roman"/>
          <w:b/>
          <w:i w:val="false"/>
          <w:color w:val="000000"/>
        </w:rPr>
        <w:t xml:space="preserve">
Мақсаты және қолдану өрiсi </w:t>
      </w:r>
    </w:p>
    <w:p>
      <w:pPr>
        <w:spacing w:after="0"/>
        <w:ind w:left="0"/>
        <w:jc w:val="both"/>
      </w:pPr>
      <w:r>
        <w:rPr>
          <w:rFonts w:ascii="Times New Roman"/>
          <w:b w:val="false"/>
          <w:i w:val="false"/>
          <w:color w:val="ff0000"/>
          <w:sz w:val="28"/>
        </w:rPr>
        <w:t xml:space="preserve">       Ескерту: 1 стандарттың күші жойылды - ҚР Қаржы министрінің 2003 жылғы 17 қаңтардағы N 14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13 қарашадағы  </w:t>
      </w:r>
      <w:r>
        <w:br/>
      </w:r>
      <w:r>
        <w:rPr>
          <w:rFonts w:ascii="Times New Roman"/>
          <w:b w:val="false"/>
          <w:i w:val="false"/>
          <w:color w:val="000000"/>
          <w:sz w:val="28"/>
        </w:rPr>
        <w:t xml:space="preserve">
N 3 қаулысымен бекiтiлдi </w:t>
      </w:r>
    </w:p>
    <w:p>
      <w:pPr>
        <w:spacing w:after="0"/>
        <w:ind w:left="0"/>
        <w:jc w:val="left"/>
      </w:pPr>
      <w:r>
        <w:rPr>
          <w:rFonts w:ascii="Times New Roman"/>
          <w:b/>
          <w:i w:val="false"/>
          <w:color w:val="000000"/>
        </w:rPr>
        <w:t xml:space="preserve">   Бухгалтерлiк есепке алудың 2 стандарты  </w:t>
      </w:r>
      <w:r>
        <w:br/>
      </w:r>
      <w:r>
        <w:rPr>
          <w:rFonts w:ascii="Times New Roman"/>
          <w:b/>
          <w:i w:val="false"/>
          <w:color w:val="000000"/>
        </w:rPr>
        <w:t xml:space="preserve">
Бухгалтерлiк баланс және қаржы есептерiндегi  </w:t>
      </w:r>
      <w:r>
        <w:br/>
      </w:r>
      <w:r>
        <w:rPr>
          <w:rFonts w:ascii="Times New Roman"/>
          <w:b/>
          <w:i w:val="false"/>
          <w:color w:val="000000"/>
        </w:rPr>
        <w:t xml:space="preserve">
негiзгi ашылымдар </w:t>
      </w:r>
    </w:p>
    <w:p>
      <w:pPr>
        <w:spacing w:after="0"/>
        <w:ind w:left="0"/>
        <w:jc w:val="both"/>
      </w:pPr>
      <w:r>
        <w:rPr>
          <w:rFonts w:ascii="Times New Roman"/>
          <w:b w:val="false"/>
          <w:i w:val="false"/>
          <w:color w:val="ff0000"/>
          <w:sz w:val="28"/>
        </w:rPr>
        <w:t xml:space="preserve">       Ескерту: 2 стандарттың күші жойылды - ҚР Қаржы министрінің 2003 жылғы 17 қаңтардағы N 14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N 3 қаулысымен бекiтiлдi </w:t>
      </w:r>
    </w:p>
    <w:p>
      <w:pPr>
        <w:spacing w:after="0"/>
        <w:ind w:left="0"/>
        <w:jc w:val="left"/>
      </w:pPr>
      <w:r>
        <w:rPr>
          <w:rFonts w:ascii="Times New Roman"/>
          <w:b/>
          <w:i w:val="false"/>
          <w:color w:val="000000"/>
        </w:rPr>
        <w:t xml:space="preserve">   Бухгалтерлiк есепке алудың 3 стандарты  </w:t>
      </w:r>
      <w:r>
        <w:br/>
      </w:r>
      <w:r>
        <w:rPr>
          <w:rFonts w:ascii="Times New Roman"/>
          <w:b/>
          <w:i w:val="false"/>
          <w:color w:val="000000"/>
        </w:rPr>
        <w:t xml:space="preserve">
Қаржы шаруашылық қызметiнiң нәтижелерi туралы есеп </w:t>
      </w:r>
    </w:p>
    <w:p>
      <w:pPr>
        <w:spacing w:after="0"/>
        <w:ind w:left="0"/>
        <w:jc w:val="both"/>
      </w:pPr>
      <w:r>
        <w:rPr>
          <w:rFonts w:ascii="Times New Roman"/>
          <w:b w:val="false"/>
          <w:i w:val="false"/>
          <w:color w:val="ff0000"/>
          <w:sz w:val="28"/>
        </w:rPr>
        <w:t xml:space="preserve">         Ескерту: 3 стандарттың күші жойылды - ҚР Қаржы министрінің 2003 жылғы 17 қаңтардағы N 14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13 қарашадағы   </w:t>
      </w:r>
      <w:r>
        <w:br/>
      </w:r>
      <w:r>
        <w:rPr>
          <w:rFonts w:ascii="Times New Roman"/>
          <w:b w:val="false"/>
          <w:i w:val="false"/>
          <w:color w:val="000000"/>
          <w:sz w:val="28"/>
        </w:rPr>
        <w:t xml:space="preserve">
 N 3 қаулысымен бекiтiлдi  </w:t>
      </w:r>
    </w:p>
    <w:p>
      <w:pPr>
        <w:spacing w:after="0"/>
        <w:ind w:left="0"/>
        <w:jc w:val="left"/>
      </w:pPr>
      <w:r>
        <w:rPr>
          <w:rFonts w:ascii="Times New Roman"/>
          <w:b/>
          <w:i w:val="false"/>
          <w:color w:val="000000"/>
        </w:rPr>
        <w:t xml:space="preserve">   Бухгалтерлiк есепке алудың 4 стандарты  </w:t>
      </w:r>
      <w:r>
        <w:br/>
      </w:r>
      <w:r>
        <w:rPr>
          <w:rFonts w:ascii="Times New Roman"/>
          <w:b/>
          <w:i w:val="false"/>
          <w:color w:val="000000"/>
        </w:rPr>
        <w:t xml:space="preserve">
Ақшаның қозғалысы туралы есеп </w:t>
      </w:r>
    </w:p>
    <w:p>
      <w:pPr>
        <w:spacing w:after="0"/>
        <w:ind w:left="0"/>
        <w:jc w:val="both"/>
      </w:pPr>
      <w:r>
        <w:rPr>
          <w:rFonts w:ascii="Times New Roman"/>
          <w:b w:val="false"/>
          <w:i w:val="false"/>
          <w:color w:val="ff0000"/>
          <w:sz w:val="28"/>
        </w:rPr>
        <w:t xml:space="preserve">      Ескерту: Стандарттың бүкіл мәтіні бойынша "ақша қаражатының", ақша қаражаты", "ақша қаражатымен" деген сөздер "ақшаның", "ақша", "ақшамен" деген сөздермен ауыстырылды </w:t>
      </w:r>
      <w:r>
        <w:rPr>
          <w:rFonts w:ascii="Times New Roman"/>
          <w:b w:val="false"/>
          <w:i w:val="false"/>
          <w:color w:val="ff0000"/>
          <w:sz w:val="28"/>
        </w:rPr>
        <w:t xml:space="preserve">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Мақсаты және қолданылу өрiсi </w:t>
      </w:r>
      <w:r>
        <w:br/>
      </w:r>
      <w:r>
        <w:rPr>
          <w:rFonts w:ascii="Times New Roman"/>
          <w:b w:val="false"/>
          <w:i w:val="false"/>
          <w:color w:val="000000"/>
          <w:sz w:val="28"/>
        </w:rPr>
        <w:t xml:space="preserve">
        1. Ақшаның қозғалысы туралы есеп пайдаланушыларды операциялық, инвестициялық және қаржы қызметi бойынша есептi кезеңдегi ақшаның түсуi мен жұмсалуы туралы ақпаратпен қамтамасыз етiп, олардың заңды тұлғаның қаржы жағдайындағы өзгерiстердi бағалауына мүмкiндiк бередi.  </w:t>
      </w:r>
    </w:p>
    <w:p>
      <w:pPr>
        <w:spacing w:after="0"/>
        <w:ind w:left="0"/>
        <w:jc w:val="both"/>
      </w:pPr>
      <w:r>
        <w:rPr>
          <w:rFonts w:ascii="Times New Roman"/>
          <w:b w:val="false"/>
          <w:i w:val="false"/>
          <w:color w:val="000000"/>
          <w:sz w:val="28"/>
        </w:rPr>
        <w:t xml:space="preserve">      2. Заңды тұлғалар (банктер мен бюджеттiк мекемелерден басқасы) ақшаның қозғалысы туралы есептi осы стандарттың талаптарына сәйкес жасайды және есептi кезеңдегi қаржы есептемесiнiң құрамында тапсырады.  </w:t>
      </w:r>
    </w:p>
    <w:p>
      <w:pPr>
        <w:spacing w:after="0"/>
        <w:ind w:left="0"/>
        <w:jc w:val="both"/>
      </w:pPr>
      <w:r>
        <w:rPr>
          <w:rFonts w:ascii="Times New Roman"/>
          <w:b/>
          <w:i w:val="false"/>
          <w:color w:val="000000"/>
          <w:sz w:val="28"/>
        </w:rPr>
        <w:t xml:space="preserve">       Айқындамалар </w:t>
      </w:r>
      <w:r>
        <w:br/>
      </w:r>
      <w:r>
        <w:rPr>
          <w:rFonts w:ascii="Times New Roman"/>
          <w:b w:val="false"/>
          <w:i w:val="false"/>
          <w:color w:val="000000"/>
          <w:sz w:val="28"/>
        </w:rPr>
        <w:t xml:space="preserve">
        3. Ақша - кассада және банктердегi шоттарда тұрған қолма-қол бар ақша.  </w:t>
      </w:r>
      <w:r>
        <w:br/>
      </w:r>
      <w:r>
        <w:rPr>
          <w:rFonts w:ascii="Times New Roman"/>
          <w:b w:val="false"/>
          <w:i w:val="false"/>
          <w:color w:val="000000"/>
          <w:sz w:val="28"/>
        </w:rPr>
        <w:t xml:space="preserve">
      4. Ақшаның қозғалысы - ақшаның түсуi мен жұмсалуы.  </w:t>
      </w:r>
      <w:r>
        <w:br/>
      </w:r>
      <w:r>
        <w:rPr>
          <w:rFonts w:ascii="Times New Roman"/>
          <w:b w:val="false"/>
          <w:i w:val="false"/>
          <w:color w:val="000000"/>
          <w:sz w:val="28"/>
        </w:rPr>
        <w:t xml:space="preserve">
      5. Операциялық қызмет - заңды тұлғаның табыс табу жөнiндегi негiзгi қызмет пен инвестициялық және қаржы қызметiне қатысы жоқ өзге де қызмет.  </w:t>
      </w:r>
      <w:r>
        <w:br/>
      </w:r>
      <w:r>
        <w:rPr>
          <w:rFonts w:ascii="Times New Roman"/>
          <w:b w:val="false"/>
          <w:i w:val="false"/>
          <w:color w:val="000000"/>
          <w:sz w:val="28"/>
        </w:rPr>
        <w:t xml:space="preserve">
      6. Инвестициялық қызмет - ұзақ мерзiмдi активтердi сатып алу және сату.  </w:t>
      </w:r>
      <w:r>
        <w:br/>
      </w:r>
      <w:r>
        <w:rPr>
          <w:rFonts w:ascii="Times New Roman"/>
          <w:b w:val="false"/>
          <w:i w:val="false"/>
          <w:color w:val="000000"/>
          <w:sz w:val="28"/>
        </w:rPr>
        <w:t xml:space="preserve">
      7. Қаржы қызметi - меншiктi капитал мен займ қаражатының мөлшерi мен құрамындағы өзгерiс нәтижесi болып табылатын заңды тұлғаның қызметi.  </w:t>
      </w:r>
    </w:p>
    <w:p>
      <w:pPr>
        <w:spacing w:after="0"/>
        <w:ind w:left="0"/>
        <w:jc w:val="both"/>
      </w:pPr>
      <w:r>
        <w:rPr>
          <w:rFonts w:ascii="Times New Roman"/>
          <w:b/>
          <w:i w:val="false"/>
          <w:color w:val="000000"/>
          <w:sz w:val="28"/>
        </w:rPr>
        <w:t xml:space="preserve">       Ашылымы  </w:t>
      </w:r>
      <w:r>
        <w:br/>
      </w:r>
      <w:r>
        <w:rPr>
          <w:rFonts w:ascii="Times New Roman"/>
          <w:b w:val="false"/>
          <w:i w:val="false"/>
          <w:color w:val="000000"/>
          <w:sz w:val="28"/>
        </w:rPr>
        <w:t xml:space="preserve">
      8. Ақшаның қозғалысы туралы есепте операциялық, инвестициялық және қаржы қызметi бойынша есептi кезеңдегi мәлiметтер болуы тиiс. Заңды тұлға қызметiн түр-түрi бойынша жiктеу пайдаланушыларды заңды тұлға қызметi түрлерiнiң оның қаржы жағдайына ықпалын бағалауға мүмкiндiк беретiн ақпаратпен қамтамасыз етедi.  </w:t>
      </w:r>
    </w:p>
    <w:p>
      <w:pPr>
        <w:spacing w:after="0"/>
        <w:ind w:left="0"/>
        <w:jc w:val="both"/>
      </w:pPr>
      <w:r>
        <w:rPr>
          <w:rFonts w:ascii="Times New Roman"/>
          <w:b/>
          <w:i w:val="false"/>
          <w:color w:val="000000"/>
          <w:sz w:val="28"/>
        </w:rPr>
        <w:t xml:space="preserve">       Операциялық қызметтен түсетiн ақша қозғалысының ашылымы </w:t>
      </w:r>
      <w:r>
        <w:br/>
      </w:r>
      <w:r>
        <w:rPr>
          <w:rFonts w:ascii="Times New Roman"/>
          <w:b w:val="false"/>
          <w:i w:val="false"/>
          <w:color w:val="000000"/>
          <w:sz w:val="28"/>
        </w:rPr>
        <w:t xml:space="preserve">
      9. Заңды тұлғаның операциялық қызметiнен түсетiн ақшаның қозғалысы мыналарды пайдалана отырып ашылады:  </w:t>
      </w:r>
      <w:r>
        <w:br/>
      </w:r>
      <w:r>
        <w:rPr>
          <w:rFonts w:ascii="Times New Roman"/>
          <w:b w:val="false"/>
          <w:i w:val="false"/>
          <w:color w:val="000000"/>
          <w:sz w:val="28"/>
        </w:rPr>
        <w:t xml:space="preserve">
      1) тiкелей әдiс, ол бойынша ақша түсiмдерi мен төлемдерiнiң негiзгi түрлерi ашып көрсетiледi;  </w:t>
      </w:r>
      <w:r>
        <w:br/>
      </w:r>
      <w:r>
        <w:rPr>
          <w:rFonts w:ascii="Times New Roman"/>
          <w:b w:val="false"/>
          <w:i w:val="false"/>
          <w:color w:val="000000"/>
          <w:sz w:val="28"/>
        </w:rPr>
        <w:t xml:space="preserve">
      2) жанама әдiс, ол бойынша таза табыс немесе залал ағымдағы активтер мен мiндеттемелердiң, ақшадан тыс операциялардың өзгерiстерiне, сондай-ақ инвестициялық және қаржы қызметiнiң нәтижесi болып табылатын табыстар мен залалдарға орай түзетiледi.  </w:t>
      </w:r>
    </w:p>
    <w:p>
      <w:pPr>
        <w:spacing w:after="0"/>
        <w:ind w:left="0"/>
        <w:jc w:val="both"/>
      </w:pPr>
      <w:r>
        <w:rPr>
          <w:rFonts w:ascii="Times New Roman"/>
          <w:b/>
          <w:i w:val="false"/>
          <w:color w:val="000000"/>
          <w:sz w:val="28"/>
        </w:rPr>
        <w:t xml:space="preserve">       Инвестициялық және қаржы қызметiнен алынатын ақша қозғалысының ашылымы </w:t>
      </w:r>
      <w:r>
        <w:br/>
      </w:r>
      <w:r>
        <w:rPr>
          <w:rFonts w:ascii="Times New Roman"/>
          <w:b w:val="false"/>
          <w:i w:val="false"/>
          <w:color w:val="000000"/>
          <w:sz w:val="28"/>
        </w:rPr>
        <w:t xml:space="preserve">
        10. Ақшаның қозғалысы, келесi екi парада көрсетiлгендей нетто-негiзде ашып көрсетiле алатын белгiлi бiр жағдайлардан басқа кезде, заңды тұлға инвестициялық және қаржы қызметiнен алынатын жалпы ақша түсiмдерi мен төлемдерiнiң негiзгi түрлерiн жеке-жеке ашып көрсетедi.  </w:t>
      </w:r>
    </w:p>
    <w:p>
      <w:pPr>
        <w:spacing w:after="0"/>
        <w:ind w:left="0"/>
        <w:jc w:val="both"/>
      </w:pPr>
      <w:r>
        <w:rPr>
          <w:rFonts w:ascii="Times New Roman"/>
          <w:b w:val="false"/>
          <w:i w:val="false"/>
          <w:color w:val="000000"/>
          <w:sz w:val="28"/>
        </w:rPr>
        <w:t xml:space="preserve">      11. Ақшаның қозғалысы заңды тұлғаның қызметiнен гөрi клиенттердiң қызметiн көрсеткен жағдайда клиенттердiң атынан ақша түсiмдерi мен төлемдерi нетто-негiзде ашып көрсетiлуi мүмкiн, мысалы:  </w:t>
      </w:r>
      <w:r>
        <w:br/>
      </w:r>
      <w:r>
        <w:rPr>
          <w:rFonts w:ascii="Times New Roman"/>
          <w:b w:val="false"/>
          <w:i w:val="false"/>
          <w:color w:val="000000"/>
          <w:sz w:val="28"/>
        </w:rPr>
        <w:t xml:space="preserve">
      1) инвестициялық ұйымдар өз клиенттерiнiң тапсыруы бойынша ұстап отырған қорлар;  </w:t>
      </w:r>
      <w:r>
        <w:br/>
      </w:r>
      <w:r>
        <w:rPr>
          <w:rFonts w:ascii="Times New Roman"/>
          <w:b w:val="false"/>
          <w:i w:val="false"/>
          <w:color w:val="000000"/>
          <w:sz w:val="28"/>
        </w:rPr>
        <w:t xml:space="preserve">
      2) меншiк иегерлерi атынан алынып, соларға берiлетiн жалдау ақы төлемдерi. </w:t>
      </w:r>
    </w:p>
    <w:p>
      <w:pPr>
        <w:spacing w:after="0"/>
        <w:ind w:left="0"/>
        <w:jc w:val="both"/>
      </w:pPr>
      <w:r>
        <w:rPr>
          <w:rFonts w:ascii="Times New Roman"/>
          <w:b w:val="false"/>
          <w:i w:val="false"/>
          <w:color w:val="000000"/>
          <w:sz w:val="28"/>
        </w:rPr>
        <w:t xml:space="preserve">      12. Нетто-негiзде сондай-ақ тез қайтып оралатын, iрi сомаларды қамтитын және өтеу мерзiмдерi қысқа көздер бойынша ақша түсiмдерi мен төлемдерi ашып көрсетiлуi мүмкiн, мысалы: </w:t>
      </w:r>
      <w:r>
        <w:br/>
      </w:r>
      <w:r>
        <w:rPr>
          <w:rFonts w:ascii="Times New Roman"/>
          <w:b w:val="false"/>
          <w:i w:val="false"/>
          <w:color w:val="000000"/>
          <w:sz w:val="28"/>
        </w:rPr>
        <w:t xml:space="preserve">
      1) инвестицияларды сатып алу және сату; </w:t>
      </w:r>
      <w:r>
        <w:br/>
      </w:r>
      <w:r>
        <w:rPr>
          <w:rFonts w:ascii="Times New Roman"/>
          <w:b w:val="false"/>
          <w:i w:val="false"/>
          <w:color w:val="000000"/>
          <w:sz w:val="28"/>
        </w:rPr>
        <w:t xml:space="preserve">
      2) қайтару мерзiмi үш айдан аспайтын өзге де қысқа мерзiмдi займдар. </w:t>
      </w:r>
      <w:r>
        <w:br/>
      </w:r>
      <w:r>
        <w:rPr>
          <w:rFonts w:ascii="Times New Roman"/>
          <w:b w:val="false"/>
          <w:i w:val="false"/>
          <w:color w:val="000000"/>
          <w:sz w:val="28"/>
        </w:rPr>
        <w:t xml:space="preserve">
      Еншiлес және басқа да заңды тұлғаларды сатып алу және сату </w:t>
      </w:r>
      <w:r>
        <w:br/>
      </w:r>
      <w:r>
        <w:rPr>
          <w:rFonts w:ascii="Times New Roman"/>
          <w:b w:val="false"/>
          <w:i w:val="false"/>
          <w:color w:val="000000"/>
          <w:sz w:val="28"/>
        </w:rPr>
        <w:t xml:space="preserve">
      13. Еншiлес және басқа да заңды тұлғаларды сатып алу мен сатудан түскен ақшаның қозғалысы бөлек көрсетiлiп, мыналар ашып көрсетiлетiн инвестициялық қызмет ретiнде сыныпталады: </w:t>
      </w:r>
      <w:r>
        <w:br/>
      </w:r>
      <w:r>
        <w:rPr>
          <w:rFonts w:ascii="Times New Roman"/>
          <w:b w:val="false"/>
          <w:i w:val="false"/>
          <w:color w:val="000000"/>
          <w:sz w:val="28"/>
        </w:rPr>
        <w:t xml:space="preserve">
      1) сатып алу мен сатудың жалпы құны; </w:t>
      </w:r>
      <w:r>
        <w:br/>
      </w:r>
      <w:r>
        <w:rPr>
          <w:rFonts w:ascii="Times New Roman"/>
          <w:b w:val="false"/>
          <w:i w:val="false"/>
          <w:color w:val="000000"/>
          <w:sz w:val="28"/>
        </w:rPr>
        <w:t xml:space="preserve">
      2) ақшамен төленген сатып алудың немесе сатудың жалпы құнының бiр бөлiгi; </w:t>
      </w:r>
      <w:r>
        <w:br/>
      </w:r>
      <w:r>
        <w:rPr>
          <w:rFonts w:ascii="Times New Roman"/>
          <w:b w:val="false"/>
          <w:i w:val="false"/>
          <w:color w:val="000000"/>
          <w:sz w:val="28"/>
        </w:rPr>
        <w:t xml:space="preserve">
      3) сатып алынған немесе сатылған заңды тұлғаға тиесiлi ақшаның сомасы; </w:t>
      </w:r>
      <w:r>
        <w:br/>
      </w:r>
      <w:r>
        <w:rPr>
          <w:rFonts w:ascii="Times New Roman"/>
          <w:b w:val="false"/>
          <w:i w:val="false"/>
          <w:color w:val="000000"/>
          <w:sz w:val="28"/>
        </w:rPr>
        <w:t xml:space="preserve">
      4) әрбiр негiзгi санат бойынша ақшадан өзгеше, сатып </w:t>
      </w:r>
      <w:r>
        <w:br/>
      </w:r>
      <w:r>
        <w:rPr>
          <w:rFonts w:ascii="Times New Roman"/>
          <w:b w:val="false"/>
          <w:i w:val="false"/>
          <w:color w:val="000000"/>
          <w:sz w:val="28"/>
        </w:rPr>
        <w:t xml:space="preserve">
алынған немесе сатылған активтер мен мiндеттемелердiң сомасы. </w:t>
      </w:r>
    </w:p>
    <w:p>
      <w:pPr>
        <w:spacing w:after="0"/>
        <w:ind w:left="0"/>
        <w:jc w:val="both"/>
      </w:pPr>
      <w:r>
        <w:rPr>
          <w:rFonts w:ascii="Times New Roman"/>
          <w:b/>
          <w:i w:val="false"/>
          <w:color w:val="000000"/>
          <w:sz w:val="28"/>
        </w:rPr>
        <w:t xml:space="preserve">       Шетелдiк валютадағы ақшаның қозғалысы </w:t>
      </w:r>
      <w:r>
        <w:br/>
      </w:r>
      <w:r>
        <w:rPr>
          <w:rFonts w:ascii="Times New Roman"/>
          <w:b w:val="false"/>
          <w:i w:val="false"/>
          <w:color w:val="000000"/>
          <w:sz w:val="28"/>
        </w:rPr>
        <w:t xml:space="preserve">
      14. Шетелдік валютамен жасалатын операциялардан алынатын ақша қозғалысы операция жасалған күнге валюта айырбасының рыноктық бағамы қолданылып, Қазақстан Республикасының ұлттық валютасы-теңгемен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жазылды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Төтенше жағдайлар </w:t>
      </w:r>
      <w:r>
        <w:br/>
      </w:r>
      <w:r>
        <w:rPr>
          <w:rFonts w:ascii="Times New Roman"/>
          <w:b w:val="false"/>
          <w:i w:val="false"/>
          <w:color w:val="000000"/>
          <w:sz w:val="28"/>
        </w:rPr>
        <w:t xml:space="preserve">
      15. Төтенше жағдайлардан алынатын ақшаның қозғалысы операциялық, инвестициялық және қаржы қызметiнен алынғандай болып осы жағдайлардың сипатына қарай сыныпталады және жеке ашып көрсетiледi. </w:t>
      </w:r>
    </w:p>
    <w:p>
      <w:pPr>
        <w:spacing w:after="0"/>
        <w:ind w:left="0"/>
        <w:jc w:val="both"/>
      </w:pPr>
      <w:r>
        <w:rPr>
          <w:rFonts w:ascii="Times New Roman"/>
          <w:b/>
          <w:i w:val="false"/>
          <w:color w:val="000000"/>
          <w:sz w:val="28"/>
        </w:rPr>
        <w:t xml:space="preserve">       Проценттер мен дивидендтер </w:t>
      </w:r>
      <w:r>
        <w:br/>
      </w:r>
      <w:r>
        <w:rPr>
          <w:rFonts w:ascii="Times New Roman"/>
          <w:b w:val="false"/>
          <w:i w:val="false"/>
          <w:color w:val="000000"/>
          <w:sz w:val="28"/>
        </w:rPr>
        <w:t xml:space="preserve">
      16. Алынған және төленген проценттер мен дивидендтерден түсетiн ақшаның қозғалысын жеке ашып көрсетiп, операциялық, инвестициялық және қаржы қызметiнен алынатын ақшаның қозғалысы ретiнде, бiр есептi кезеңнен екiншiсiне дейiн дәйектi түрде сыныптау керек. </w:t>
      </w:r>
    </w:p>
    <w:p>
      <w:pPr>
        <w:spacing w:after="0"/>
        <w:ind w:left="0"/>
        <w:jc w:val="both"/>
      </w:pPr>
      <w:r>
        <w:rPr>
          <w:rFonts w:ascii="Times New Roman"/>
          <w:b/>
          <w:i w:val="false"/>
          <w:color w:val="000000"/>
          <w:sz w:val="28"/>
        </w:rPr>
        <w:t xml:space="preserve">       Табыс салығы </w:t>
      </w:r>
      <w:r>
        <w:br/>
      </w:r>
      <w:r>
        <w:rPr>
          <w:rFonts w:ascii="Times New Roman"/>
          <w:b w:val="false"/>
          <w:i w:val="false"/>
          <w:color w:val="000000"/>
          <w:sz w:val="28"/>
        </w:rPr>
        <w:t xml:space="preserve">
      17. Егер табыс салығын төлеу нәтижесiнде пайда болатын ақшаның айналымы қаржы және инвестициялық қызметтiң нәтижесi ретiнде айқындалмайтын болса, ол жеке ашып көрсетiлiп, операциялық қызметтiң алынатын ақшаның қозғалысы ретiнде жүктелуге тиiс. </w:t>
      </w:r>
    </w:p>
    <w:p>
      <w:pPr>
        <w:spacing w:after="0"/>
        <w:ind w:left="0"/>
        <w:jc w:val="both"/>
      </w:pPr>
      <w:r>
        <w:rPr>
          <w:rFonts w:ascii="Times New Roman"/>
          <w:b/>
          <w:i w:val="false"/>
          <w:color w:val="000000"/>
          <w:sz w:val="28"/>
        </w:rPr>
        <w:t xml:space="preserve">       Ақшадан тыс операциялар </w:t>
      </w:r>
      <w:r>
        <w:br/>
      </w:r>
      <w:r>
        <w:rPr>
          <w:rFonts w:ascii="Times New Roman"/>
          <w:b w:val="false"/>
          <w:i w:val="false"/>
          <w:color w:val="000000"/>
          <w:sz w:val="28"/>
        </w:rPr>
        <w:t xml:space="preserve">
      18. Ақша пайдалануды қажет етпейтiн инвестициялық және қаржы қызметi түсiндiрме жазбахатта жеке ашып көрсетiледi және ақшаның қозғалысы туралы есепке қосылмайды. </w:t>
      </w:r>
    </w:p>
    <w:p>
      <w:pPr>
        <w:spacing w:after="0"/>
        <w:ind w:left="0"/>
        <w:jc w:val="both"/>
      </w:pPr>
      <w:r>
        <w:rPr>
          <w:rFonts w:ascii="Times New Roman"/>
          <w:b/>
          <w:i w:val="false"/>
          <w:color w:val="000000"/>
          <w:sz w:val="28"/>
        </w:rPr>
        <w:t xml:space="preserve">       Ақшаның қалдықтарын пайдалану жөнiндегi шектеулер </w:t>
      </w:r>
      <w:r>
        <w:br/>
      </w:r>
      <w:r>
        <w:rPr>
          <w:rFonts w:ascii="Times New Roman"/>
          <w:b w:val="false"/>
          <w:i w:val="false"/>
          <w:color w:val="000000"/>
          <w:sz w:val="28"/>
        </w:rPr>
        <w:t xml:space="preserve">
      19. Заңды тұлға ақшаның қалдықтарын пайдалану жөнiндегi кез-келген шектеулердi ашып көрсетуi тиiс. </w:t>
      </w:r>
    </w:p>
    <w:p>
      <w:pPr>
        <w:spacing w:after="0"/>
        <w:ind w:left="0"/>
        <w:jc w:val="both"/>
      </w:pPr>
      <w:r>
        <w:rPr>
          <w:rFonts w:ascii="Times New Roman"/>
          <w:b/>
          <w:i w:val="false"/>
          <w:color w:val="000000"/>
          <w:sz w:val="28"/>
        </w:rPr>
        <w:t xml:space="preserve">       Күшiне ену мерзiмi </w:t>
      </w:r>
      <w:r>
        <w:br/>
      </w:r>
      <w:r>
        <w:rPr>
          <w:rFonts w:ascii="Times New Roman"/>
          <w:b w:val="false"/>
          <w:i w:val="false"/>
          <w:color w:val="000000"/>
          <w:sz w:val="28"/>
        </w:rPr>
        <w:t xml:space="preserve">
      20. Осы бухгалтерлiк есепке алу стандарты 1997 жылғы 1 қаңтардан бастап күшiне енедi.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13 қарашадағы    </w:t>
      </w:r>
      <w:r>
        <w:br/>
      </w:r>
      <w:r>
        <w:rPr>
          <w:rFonts w:ascii="Times New Roman"/>
          <w:b w:val="false"/>
          <w:i w:val="false"/>
          <w:color w:val="000000"/>
          <w:sz w:val="28"/>
        </w:rPr>
        <w:t xml:space="preserve">
 N 3 қаулысымен бекiтiлдi    </w:t>
      </w:r>
    </w:p>
    <w:p>
      <w:pPr>
        <w:spacing w:after="0"/>
        <w:ind w:left="0"/>
        <w:jc w:val="left"/>
      </w:pPr>
      <w:r>
        <w:rPr>
          <w:rFonts w:ascii="Times New Roman"/>
          <w:b/>
          <w:i w:val="false"/>
          <w:color w:val="000000"/>
        </w:rPr>
        <w:t xml:space="preserve">   Бухгалтерлiк есепке алудың 5 стандарты </w:t>
      </w:r>
      <w:r>
        <w:br/>
      </w:r>
      <w:r>
        <w:rPr>
          <w:rFonts w:ascii="Times New Roman"/>
          <w:b/>
          <w:i w:val="false"/>
          <w:color w:val="000000"/>
        </w:rPr>
        <w:t xml:space="preserve">
Табыс </w:t>
      </w:r>
    </w:p>
    <w:p>
      <w:pPr>
        <w:spacing w:after="0"/>
        <w:ind w:left="0"/>
        <w:jc w:val="both"/>
      </w:pPr>
      <w:r>
        <w:rPr>
          <w:rFonts w:ascii="Times New Roman"/>
          <w:b w:val="false"/>
          <w:i w:val="false"/>
          <w:color w:val="ff0000"/>
          <w:sz w:val="28"/>
        </w:rPr>
        <w:t xml:space="preserve">         Ескерту: Стандарттың барлық мәтіні бойынша "субъектідегі", "субъектілермен", "субъект", "субъектілерге", "процент", "проценттік", "проценттер", "ақшалай қаражат" деген сөздер "ұйымдағы", "ұйымдармен", "ұйым", "ұйымға", "сыйақы", "сыйақылық", "сыйақылар", "ақша" деген сөздермен ауыстырылды - ҚР Қаржы министрлігінің 2003 жылғы 28 қаңтардағы N 27 </w:t>
      </w:r>
      <w:r>
        <w:rPr>
          <w:rFonts w:ascii="Times New Roman"/>
          <w:b w:val="false"/>
          <w:i w:val="false"/>
          <w:color w:val="000000"/>
          <w:sz w:val="28"/>
          <w:u w:val="single"/>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Мақсаты мен қолданылу өрiсi </w:t>
      </w:r>
      <w:r>
        <w:br/>
      </w:r>
      <w:r>
        <w:rPr>
          <w:rFonts w:ascii="Times New Roman"/>
          <w:b w:val="false"/>
          <w:i w:val="false"/>
          <w:color w:val="000000"/>
          <w:sz w:val="28"/>
        </w:rPr>
        <w:t xml:space="preserve">
        1. Осы стандарттың мақсаты ұйым </w:t>
      </w:r>
      <w:r>
        <w:rPr>
          <w:rFonts w:ascii="Times New Roman"/>
          <w:b w:val="false"/>
          <w:i w:val="false"/>
          <w:color w:val="ff0000"/>
          <w:sz w:val="28"/>
        </w:rPr>
        <w:t xml:space="preserve">* </w:t>
      </w:r>
      <w:r>
        <w:rPr>
          <w:rFonts w:ascii="Times New Roman"/>
          <w:b w:val="false"/>
          <w:i w:val="false"/>
          <w:color w:val="000000"/>
          <w:sz w:val="28"/>
        </w:rPr>
        <w:t xml:space="preserve"> қызметiнiң нәтижесiнде алынатын табыстарды есепке алу тәртiбiн айқындау болып табылады, стандарт табысты тану шарттарын сипаттайды, оның көлемiн бағалауға мүмкiндiк бередi, қаржы есептемелерiнiң түсінiктеме жазбахатында табысты танудың маңызды аспектiлерiн ашып көрсетудiң негiзгi сәттерiн айқындайды.  </w:t>
      </w:r>
    </w:p>
    <w:p>
      <w:pPr>
        <w:spacing w:after="0"/>
        <w:ind w:left="0"/>
        <w:jc w:val="both"/>
      </w:pPr>
      <w:r>
        <w:rPr>
          <w:rFonts w:ascii="Times New Roman"/>
          <w:b w:val="false"/>
          <w:i w:val="false"/>
          <w:color w:val="000000"/>
          <w:sz w:val="28"/>
        </w:rPr>
        <w:t xml:space="preserve">      2. Стандарт тауар-материалдық қорларды (бұдан әрi - тауарлар) өткiзуден, қызметтер көрсетуден және ұйымға тиесiлi әрi сыйақы, роялти мен дивидендтер әкелетiн активтердi пайдалануға беруден алынатын табыстарды есепке алу кезiнде қолданылады.  </w:t>
      </w:r>
    </w:p>
    <w:p>
      <w:pPr>
        <w:spacing w:after="0"/>
        <w:ind w:left="0"/>
        <w:jc w:val="both"/>
      </w:pPr>
      <w:r>
        <w:rPr>
          <w:rFonts w:ascii="Times New Roman"/>
          <w:b w:val="false"/>
          <w:i w:val="false"/>
          <w:color w:val="000000"/>
          <w:sz w:val="28"/>
        </w:rPr>
        <w:t xml:space="preserve">      3. Ұйымдар бұл стандартты бухгалтерлiк есепке алудың басқа стандартының шарттары бойынша есепке алудың басқа әдiстемесi қажет болатын немесе қолдануға рұқсат етiлетiн жағдайлардан басқа кездерде табыстарды есепке алу кезiнде қолданады. </w:t>
      </w:r>
    </w:p>
    <w:p>
      <w:pPr>
        <w:spacing w:after="0"/>
        <w:ind w:left="0"/>
        <w:jc w:val="both"/>
      </w:pPr>
      <w:r>
        <w:rPr>
          <w:rFonts w:ascii="Times New Roman"/>
          <w:b w:val="false"/>
          <w:i w:val="false"/>
          <w:color w:val="000000"/>
          <w:sz w:val="28"/>
        </w:rPr>
        <w:t xml:space="preserve">      4. Осы стандарттың қолданылу өрiсiне қаржы активтерi мен мiндеттемелерiн өткiзу құнындағы өзгерiстер немесе олардың шығып қалуы нәтижесiнде туындайтын табыстар енбейдi. </w:t>
      </w:r>
      <w:r>
        <w:br/>
      </w:r>
      <w:r>
        <w:rPr>
          <w:rFonts w:ascii="Times New Roman"/>
          <w:b w:val="false"/>
          <w:i w:val="false"/>
          <w:color w:val="000000"/>
          <w:sz w:val="28"/>
        </w:rPr>
        <w:t>
</w:t>
      </w:r>
      <w:r>
        <w:rPr>
          <w:rFonts w:ascii="Times New Roman"/>
          <w:b w:val="false"/>
          <w:i w:val="false"/>
          <w:color w:val="ff0000"/>
          <w:sz w:val="28"/>
        </w:rPr>
        <w:t xml:space="preserve">       * </w:t>
      </w:r>
      <w:r>
        <w:rPr>
          <w:rFonts w:ascii="Times New Roman"/>
          <w:b w:val="false"/>
          <w:i w:val="false"/>
          <w:color w:val="ff0000"/>
          <w:sz w:val="28"/>
        </w:rPr>
        <w:t xml:space="preserve">  Ескерту: Сілтеме алынып тасталынды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Айқындамалар </w:t>
      </w:r>
      <w:r>
        <w:br/>
      </w:r>
      <w:r>
        <w:rPr>
          <w:rFonts w:ascii="Times New Roman"/>
          <w:b w:val="false"/>
          <w:i w:val="false"/>
          <w:color w:val="000000"/>
          <w:sz w:val="28"/>
        </w:rPr>
        <w:t xml:space="preserve">
      5. Кірістер - меншіктенушілердің салымдарымен байланысты емес меншік капиталдың артуына әкеп соқтыратын активтердің немесе олардың құнының арту не міндеттемелерінің азаю нысанында есепті кезең ішінде экономикалық пайдалардың артуы.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жазылды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Ұйымның негiзгi және жанама қызметiнен алынған табыстар оның жиынтық табысын құрайды. </w:t>
      </w:r>
    </w:p>
    <w:p>
      <w:pPr>
        <w:spacing w:after="0"/>
        <w:ind w:left="0"/>
        <w:jc w:val="both"/>
      </w:pPr>
      <w:r>
        <w:rPr>
          <w:rFonts w:ascii="Times New Roman"/>
          <w:b w:val="false"/>
          <w:i w:val="false"/>
          <w:color w:val="000000"/>
          <w:sz w:val="28"/>
        </w:rPr>
        <w:t xml:space="preserve">      7. Өткiзу құны - актив айырбасталатын немесе мәмiледен хабардар және оған дейiн тәуелсiз тараптар арасындағы мiндеттемеге төленетiн құн.  </w:t>
      </w:r>
    </w:p>
    <w:p>
      <w:pPr>
        <w:spacing w:after="0"/>
        <w:ind w:left="0"/>
        <w:jc w:val="both"/>
      </w:pPr>
      <w:r>
        <w:rPr>
          <w:rFonts w:ascii="Times New Roman"/>
          <w:b/>
          <w:i w:val="false"/>
          <w:color w:val="000000"/>
          <w:sz w:val="28"/>
        </w:rPr>
        <w:t xml:space="preserve">       Табысты бағалау және тану </w:t>
      </w:r>
      <w:r>
        <w:br/>
      </w:r>
      <w:r>
        <w:rPr>
          <w:rFonts w:ascii="Times New Roman"/>
          <w:b w:val="false"/>
          <w:i w:val="false"/>
          <w:color w:val="000000"/>
          <w:sz w:val="28"/>
        </w:rPr>
        <w:t xml:space="preserve">
      8. Табыс алынған немесе алынуға тиiс өткiзу құны бойынша бағаланады. </w:t>
      </w:r>
    </w:p>
    <w:p>
      <w:pPr>
        <w:spacing w:after="0"/>
        <w:ind w:left="0"/>
        <w:jc w:val="both"/>
      </w:pPr>
      <w:r>
        <w:rPr>
          <w:rFonts w:ascii="Times New Roman"/>
          <w:b w:val="false"/>
          <w:i w:val="false"/>
          <w:color w:val="000000"/>
          <w:sz w:val="28"/>
        </w:rPr>
        <w:t xml:space="preserve">      9. Өткiзу құны ұйымның және активтi сатып алушының немесе пайдаланушының арасындағы келiсiммен айқындалады. </w:t>
      </w:r>
    </w:p>
    <w:p>
      <w:pPr>
        <w:spacing w:after="0"/>
        <w:ind w:left="0"/>
        <w:jc w:val="both"/>
      </w:pPr>
      <w:r>
        <w:rPr>
          <w:rFonts w:ascii="Times New Roman"/>
          <w:b w:val="false"/>
          <w:i w:val="false"/>
          <w:color w:val="000000"/>
          <w:sz w:val="28"/>
        </w:rPr>
        <w:t xml:space="preserve">      10. Бiрдей мәмiлелер немесе ұйым қызметiндегi бiрдей оқиғалар нәтижесiнде туындаған табыстар мен шығындар бiр мезгiлде танылады.  </w:t>
      </w:r>
    </w:p>
    <w:p>
      <w:pPr>
        <w:spacing w:after="0"/>
        <w:ind w:left="0"/>
        <w:jc w:val="both"/>
      </w:pPr>
      <w:r>
        <w:rPr>
          <w:rFonts w:ascii="Times New Roman"/>
          <w:b w:val="false"/>
          <w:i w:val="false"/>
          <w:color w:val="000000"/>
          <w:sz w:val="28"/>
        </w:rPr>
        <w:t xml:space="preserve">      11. Табыс мынадай шарттар қанағаттандырылған кезде:  </w:t>
      </w:r>
      <w:r>
        <w:br/>
      </w:r>
      <w:r>
        <w:rPr>
          <w:rFonts w:ascii="Times New Roman"/>
          <w:b w:val="false"/>
          <w:i w:val="false"/>
          <w:color w:val="000000"/>
          <w:sz w:val="28"/>
        </w:rPr>
        <w:t xml:space="preserve">
      1) табыс сомасы барынша дұрыс бағаланған жағдайда;  </w:t>
      </w:r>
      <w:r>
        <w:br/>
      </w:r>
      <w:r>
        <w:rPr>
          <w:rFonts w:ascii="Times New Roman"/>
          <w:b w:val="false"/>
          <w:i w:val="false"/>
          <w:color w:val="000000"/>
          <w:sz w:val="28"/>
        </w:rPr>
        <w:t xml:space="preserve">
      2) ұйымның мәмiлемен байланысты экономикалық пайдаларды алу ықтималдылығы болғанда танылады.  </w:t>
      </w:r>
    </w:p>
    <w:p>
      <w:pPr>
        <w:spacing w:after="0"/>
        <w:ind w:left="0"/>
        <w:jc w:val="both"/>
      </w:pPr>
      <w:r>
        <w:rPr>
          <w:rFonts w:ascii="Times New Roman"/>
          <w:b w:val="false"/>
          <w:i w:val="false"/>
          <w:color w:val="000000"/>
          <w:sz w:val="28"/>
        </w:rPr>
        <w:t xml:space="preserve">      12. Ұқсас тауарлар мен қызметтердi айырбастау кезiнде мәмiле бойынша табыс танылмайды. Ұқсас емес тауарлар мен қызметтердi айырбастау кезiнде табыс алынған тауарлар мен қызметтердiң өткiзу құны бойынша танылады және бағаланады. Егер алынған тауарлар мен қызметтердiң өткiзу құны дұрыс бағаланбайтындай болса, табыс берiлген тауарлардың немесе көрсетiлген қызметтердiң өткiзу құны мөлшерiнде танылады. </w:t>
      </w:r>
    </w:p>
    <w:p>
      <w:pPr>
        <w:spacing w:after="0"/>
        <w:ind w:left="0"/>
        <w:jc w:val="both"/>
      </w:pPr>
      <w:r>
        <w:rPr>
          <w:rFonts w:ascii="Times New Roman"/>
          <w:b/>
          <w:i w:val="false"/>
          <w:color w:val="000000"/>
          <w:sz w:val="28"/>
        </w:rPr>
        <w:t xml:space="preserve">       Тауарлар өткiзу </w:t>
      </w:r>
      <w:r>
        <w:br/>
      </w:r>
      <w:r>
        <w:rPr>
          <w:rFonts w:ascii="Times New Roman"/>
          <w:b w:val="false"/>
          <w:i w:val="false"/>
          <w:color w:val="000000"/>
          <w:sz w:val="28"/>
        </w:rPr>
        <w:t xml:space="preserve">
      13. Тауарлар өткiзуден алынған табыс 11 параның шарттары және мына шарттар сақталған кезде: </w:t>
      </w:r>
      <w:r>
        <w:br/>
      </w:r>
      <w:r>
        <w:rPr>
          <w:rFonts w:ascii="Times New Roman"/>
          <w:b w:val="false"/>
          <w:i w:val="false"/>
          <w:color w:val="000000"/>
          <w:sz w:val="28"/>
        </w:rPr>
        <w:t xml:space="preserve">
      а) ұйым сатып алушыға меншiк құқығын бергенде; </w:t>
      </w:r>
      <w:r>
        <w:br/>
      </w:r>
      <w:r>
        <w:rPr>
          <w:rFonts w:ascii="Times New Roman"/>
          <w:b w:val="false"/>
          <w:i w:val="false"/>
          <w:color w:val="000000"/>
          <w:sz w:val="28"/>
        </w:rPr>
        <w:t xml:space="preserve">
      б) мәмiле бойынша нақты жұмсалған немесе күтiлiп отырған шығындар барынша дұрыс бағаланғанда танылады. </w:t>
      </w:r>
    </w:p>
    <w:p>
      <w:pPr>
        <w:spacing w:after="0"/>
        <w:ind w:left="0"/>
        <w:jc w:val="both"/>
      </w:pPr>
      <w:r>
        <w:rPr>
          <w:rFonts w:ascii="Times New Roman"/>
          <w:b w:val="false"/>
          <w:i w:val="false"/>
          <w:color w:val="000000"/>
          <w:sz w:val="28"/>
        </w:rPr>
        <w:t xml:space="preserve">      14. Егер сатушы меншiк иесiнiң құқықтары мен мiндеттерiн сақтайтын болса, мәмiле өткiзiлiм болып табылмайды және табыс танылмайды. </w:t>
      </w:r>
    </w:p>
    <w:p>
      <w:pPr>
        <w:spacing w:after="0"/>
        <w:ind w:left="0"/>
        <w:jc w:val="both"/>
      </w:pPr>
      <w:r>
        <w:rPr>
          <w:rFonts w:ascii="Times New Roman"/>
          <w:b/>
          <w:i w:val="false"/>
          <w:color w:val="000000"/>
          <w:sz w:val="28"/>
        </w:rPr>
        <w:t xml:space="preserve">       Қызметтер көрсетуден алынған табыс </w:t>
      </w:r>
      <w:r>
        <w:br/>
      </w:r>
      <w:r>
        <w:rPr>
          <w:rFonts w:ascii="Times New Roman"/>
          <w:b w:val="false"/>
          <w:i w:val="false"/>
          <w:color w:val="000000"/>
          <w:sz w:val="28"/>
        </w:rPr>
        <w:t xml:space="preserve">
      15. Қызметтер көрсетуден алынған табыс 11 параның шарттарын және мына шарттарды орындаған жағдайларда: </w:t>
      </w:r>
      <w:r>
        <w:br/>
      </w:r>
      <w:r>
        <w:rPr>
          <w:rFonts w:ascii="Times New Roman"/>
          <w:b w:val="false"/>
          <w:i w:val="false"/>
          <w:color w:val="000000"/>
          <w:sz w:val="28"/>
        </w:rPr>
        <w:t xml:space="preserve">
      1) есеп беру мерзiмiне қарай мәмiленiң аяқталу кезеңi барынша </w:t>
      </w:r>
      <w:r>
        <w:br/>
      </w:r>
      <w:r>
        <w:rPr>
          <w:rFonts w:ascii="Times New Roman"/>
          <w:b w:val="false"/>
          <w:i w:val="false"/>
          <w:color w:val="000000"/>
          <w:sz w:val="28"/>
        </w:rPr>
        <w:t xml:space="preserve">
дұрыс айқындалатын; </w:t>
      </w:r>
      <w:r>
        <w:br/>
      </w:r>
      <w:r>
        <w:rPr>
          <w:rFonts w:ascii="Times New Roman"/>
          <w:b w:val="false"/>
          <w:i w:val="false"/>
          <w:color w:val="000000"/>
          <w:sz w:val="28"/>
        </w:rPr>
        <w:t xml:space="preserve">
      2) мәмiле жасау кезiнде жұмсалған шығындар және мәмiленi аяқтау үшiн қажет шығындар барынша дұрыс бағаланатын жағдайларда танылады.  </w:t>
      </w:r>
    </w:p>
    <w:p>
      <w:pPr>
        <w:spacing w:after="0"/>
        <w:ind w:left="0"/>
        <w:jc w:val="both"/>
      </w:pPr>
      <w:r>
        <w:rPr>
          <w:rFonts w:ascii="Times New Roman"/>
          <w:b w:val="false"/>
          <w:i w:val="false"/>
          <w:color w:val="000000"/>
          <w:sz w:val="28"/>
        </w:rPr>
        <w:t xml:space="preserve">      16. Ұйым мәмiлеге қатысушы басқа тұлғалармен:  </w:t>
      </w:r>
      <w:r>
        <w:br/>
      </w:r>
      <w:r>
        <w:rPr>
          <w:rFonts w:ascii="Times New Roman"/>
          <w:b w:val="false"/>
          <w:i w:val="false"/>
          <w:color w:val="000000"/>
          <w:sz w:val="28"/>
        </w:rPr>
        <w:t xml:space="preserve">
      1) талап ету күшi бар және тараптардың қызмет көрсетуiне және қызмет қабылдауына қатысты әрбiр тараптың құқықтары; </w:t>
      </w:r>
      <w:r>
        <w:br/>
      </w:r>
      <w:r>
        <w:rPr>
          <w:rFonts w:ascii="Times New Roman"/>
          <w:b w:val="false"/>
          <w:i w:val="false"/>
          <w:color w:val="000000"/>
          <w:sz w:val="28"/>
        </w:rPr>
        <w:t xml:space="preserve">
      2) көзделiп отырған өтемақы; </w:t>
      </w:r>
      <w:r>
        <w:br/>
      </w:r>
      <w:r>
        <w:rPr>
          <w:rFonts w:ascii="Times New Roman"/>
          <w:b w:val="false"/>
          <w:i w:val="false"/>
          <w:color w:val="000000"/>
          <w:sz w:val="28"/>
        </w:rPr>
        <w:t xml:space="preserve">
      3) ақы төлеу тәсiлдерi мен шарттары жөнiнде келiсiмге қол жеткеннен кейiн табысты барынша дұрыс бағалай алады. </w:t>
      </w:r>
    </w:p>
    <w:p>
      <w:pPr>
        <w:spacing w:after="0"/>
        <w:ind w:left="0"/>
        <w:jc w:val="both"/>
      </w:pPr>
      <w:r>
        <w:rPr>
          <w:rFonts w:ascii="Times New Roman"/>
          <w:b w:val="false"/>
          <w:i w:val="false"/>
          <w:color w:val="000000"/>
          <w:sz w:val="28"/>
        </w:rPr>
        <w:t xml:space="preserve">      17. Мәмiленiң аяқталу кезеңiн айқындау кезiнде мәмiленiң сипатына байланысты мына тәсiлдердiң бiрi пайдаланылады: </w:t>
      </w:r>
      <w:r>
        <w:br/>
      </w:r>
      <w:r>
        <w:rPr>
          <w:rFonts w:ascii="Times New Roman"/>
          <w:b w:val="false"/>
          <w:i w:val="false"/>
          <w:color w:val="000000"/>
          <w:sz w:val="28"/>
        </w:rPr>
        <w:t xml:space="preserve">
      1) белгiлi бiр мерзiмге жұмсалған шығындардың мәмiле бойынша жалпы шығындарға проценттiк арақатынасы; </w:t>
      </w:r>
      <w:r>
        <w:br/>
      </w:r>
      <w:r>
        <w:rPr>
          <w:rFonts w:ascii="Times New Roman"/>
          <w:b w:val="false"/>
          <w:i w:val="false"/>
          <w:color w:val="000000"/>
          <w:sz w:val="28"/>
        </w:rPr>
        <w:t xml:space="preserve">
      2) белгiлi бiр уақытқа дейiн орындалған қызметтердiң мәмiле бойынша көрсетiлетiн қызметтердiң толық көлемiне сыйақылық арақатынасы; </w:t>
      </w:r>
      <w:r>
        <w:br/>
      </w:r>
      <w:r>
        <w:rPr>
          <w:rFonts w:ascii="Times New Roman"/>
          <w:b w:val="false"/>
          <w:i w:val="false"/>
          <w:color w:val="000000"/>
          <w:sz w:val="28"/>
        </w:rPr>
        <w:t xml:space="preserve">
      3) орындалатын жұмыстардың талдамасы. </w:t>
      </w:r>
    </w:p>
    <w:p>
      <w:pPr>
        <w:spacing w:after="0"/>
        <w:ind w:left="0"/>
        <w:jc w:val="both"/>
      </w:pPr>
      <w:r>
        <w:rPr>
          <w:rFonts w:ascii="Times New Roman"/>
          <w:b w:val="false"/>
          <w:i w:val="false"/>
          <w:color w:val="000000"/>
          <w:sz w:val="28"/>
        </w:rPr>
        <w:t xml:space="preserve">      18. Табыстар аралық төлемдердiң және сатып алушыдан алынған аванстардың негiзiнде танылмайды. </w:t>
      </w:r>
      <w:r>
        <w:br/>
      </w:r>
      <w:r>
        <w:rPr>
          <w:rFonts w:ascii="Times New Roman"/>
          <w:b w:val="false"/>
          <w:i w:val="false"/>
          <w:color w:val="000000"/>
          <w:sz w:val="28"/>
        </w:rPr>
        <w:t xml:space="preserve">
      19. Қызметтер көрсету жөнiндегi мәмiленiң нәтижесiн барынша дұрыс бағалау мүмкiн болмаған кезде табыс өтелетiн жұмсалған шығындар мөлшерiнде ғана танылады. </w:t>
      </w:r>
    </w:p>
    <w:p>
      <w:pPr>
        <w:spacing w:after="0"/>
        <w:ind w:left="0"/>
        <w:jc w:val="both"/>
      </w:pPr>
      <w:r>
        <w:rPr>
          <w:rFonts w:ascii="Times New Roman"/>
          <w:b w:val="false"/>
          <w:i w:val="false"/>
          <w:color w:val="000000"/>
          <w:sz w:val="28"/>
        </w:rPr>
        <w:t xml:space="preserve">      20. Мәмiленiң нәтижесiн барынша дұрыс бағалау мүмкiн болмаған және жұмсалған шығындардың өтелмейтiнi ықтимал болатын кезде табыс танылмайды. </w:t>
      </w:r>
    </w:p>
    <w:p>
      <w:pPr>
        <w:spacing w:after="0"/>
        <w:ind w:left="0"/>
        <w:jc w:val="both"/>
      </w:pPr>
      <w:r>
        <w:rPr>
          <w:rFonts w:ascii="Times New Roman"/>
          <w:b/>
          <w:i w:val="false"/>
          <w:color w:val="000000"/>
          <w:sz w:val="28"/>
        </w:rPr>
        <w:t xml:space="preserve">       Сыйақылар, роялти, дивидендтер түрiндегi табыстар </w:t>
      </w:r>
      <w:r>
        <w:br/>
      </w:r>
      <w:r>
        <w:rPr>
          <w:rFonts w:ascii="Times New Roman"/>
          <w:b w:val="false"/>
          <w:i w:val="false"/>
          <w:color w:val="000000"/>
          <w:sz w:val="28"/>
        </w:rPr>
        <w:t xml:space="preserve">
      21. Басқа ұйымдарның активтердi пайдалануы мынадай табыстарды қамтамасыз етедi: </w:t>
      </w:r>
      <w:r>
        <w:br/>
      </w:r>
      <w:r>
        <w:rPr>
          <w:rFonts w:ascii="Times New Roman"/>
          <w:b w:val="false"/>
          <w:i w:val="false"/>
          <w:color w:val="000000"/>
          <w:sz w:val="28"/>
        </w:rPr>
        <w:t xml:space="preserve">
      1) сыйақылар - ұйымға тиесiлi ақша пайдаланғаны үшiн төленетiн ақы; </w:t>
      </w:r>
      <w:r>
        <w:br/>
      </w:r>
      <w:r>
        <w:rPr>
          <w:rFonts w:ascii="Times New Roman"/>
          <w:b w:val="false"/>
          <w:i w:val="false"/>
          <w:color w:val="000000"/>
          <w:sz w:val="28"/>
        </w:rPr>
        <w:t xml:space="preserve">
      2) роялти - патенттерді, сызбаларды немесе үлгілерді бағдарламалық қамтамасыз етудің авторлық құқығын немесе басқа да осындай құқықтарды пайдалану немесе пайдалану құқығы; өндірістік, сауда немесе ғылыми-зерттеу жабдығын пайдалану немесе пайдалану құқығы; ноу-хау пайдалану; кинофильмдер, видеофильмдер, үнтаспалар немесе өзге де баспа құралдарын пайдалану немесе пайдалану құқығы; осыған байланысты техникалық көмек көрсету; </w:t>
      </w:r>
      <w:r>
        <w:br/>
      </w:r>
      <w:r>
        <w:rPr>
          <w:rFonts w:ascii="Times New Roman"/>
          <w:b w:val="false"/>
          <w:i w:val="false"/>
          <w:color w:val="000000"/>
          <w:sz w:val="28"/>
        </w:rPr>
        <w:t xml:space="preserve">
      3) дивидендтер - оның акционерлерінің, қатысушыларының арасында ұйым бөлетін таза пайданың бөлігі. </w:t>
      </w:r>
      <w:r>
        <w:br/>
      </w:r>
      <w:r>
        <w:rPr>
          <w:rFonts w:ascii="Times New Roman"/>
          <w:b w:val="false"/>
          <w:i w:val="false"/>
          <w:color w:val="000000"/>
          <w:sz w:val="28"/>
        </w:rPr>
        <w:t>
</w:t>
      </w:r>
      <w:r>
        <w:rPr>
          <w:rFonts w:ascii="Times New Roman"/>
          <w:b w:val="false"/>
          <w:i w:val="false"/>
          <w:color w:val="ff0000"/>
          <w:sz w:val="28"/>
        </w:rPr>
        <w:t xml:space="preserve">       Ескерту: 21-тармақ өзгертілді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22. Сыйақылар, роялти мен дивидендтер түрiндегi табыс 11-параның шарттарын сақтаған жағдайда және мынадай негiзде танылады: </w:t>
      </w:r>
      <w:r>
        <w:br/>
      </w:r>
      <w:r>
        <w:rPr>
          <w:rFonts w:ascii="Times New Roman"/>
          <w:b w:val="false"/>
          <w:i w:val="false"/>
          <w:color w:val="000000"/>
          <w:sz w:val="28"/>
        </w:rPr>
        <w:t xml:space="preserve">
      1) сыйақы активтен алынған нақты табысты ескеретiн уақытша арақатынастың негiзiнде танылуға тиiс; </w:t>
      </w:r>
      <w:r>
        <w:br/>
      </w:r>
      <w:r>
        <w:rPr>
          <w:rFonts w:ascii="Times New Roman"/>
          <w:b w:val="false"/>
          <w:i w:val="false"/>
          <w:color w:val="000000"/>
          <w:sz w:val="28"/>
        </w:rPr>
        <w:t xml:space="preserve">
      2) роялти шарттың мазмұнына сәйкес есептеу әдiсi бойынша танылуға тиiс; </w:t>
      </w:r>
      <w:r>
        <w:br/>
      </w:r>
      <w:r>
        <w:rPr>
          <w:rFonts w:ascii="Times New Roman"/>
          <w:b w:val="false"/>
          <w:i w:val="false"/>
          <w:color w:val="000000"/>
          <w:sz w:val="28"/>
        </w:rPr>
        <w:t xml:space="preserve">
      3) дивидендтер қатысушы акционердiң оларды алуға құқығы анықталған кезде танылуға тиiс. </w:t>
      </w:r>
      <w:r>
        <w:br/>
      </w:r>
      <w:r>
        <w:rPr>
          <w:rFonts w:ascii="Times New Roman"/>
          <w:b w:val="false"/>
          <w:i w:val="false"/>
          <w:color w:val="000000"/>
          <w:sz w:val="28"/>
        </w:rPr>
        <w:t>
</w:t>
      </w:r>
      <w:r>
        <w:rPr>
          <w:rFonts w:ascii="Times New Roman"/>
          <w:b w:val="false"/>
          <w:i w:val="false"/>
          <w:color w:val="ff0000"/>
          <w:sz w:val="28"/>
        </w:rPr>
        <w:t xml:space="preserve">       Ескерту: 22-тармақ өзгертілді, толықтырылды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Табысты танудың ашылымы </w:t>
      </w:r>
      <w:r>
        <w:br/>
      </w:r>
      <w:r>
        <w:rPr>
          <w:rFonts w:ascii="Times New Roman"/>
          <w:b w:val="false"/>
          <w:i w:val="false"/>
          <w:color w:val="000000"/>
          <w:sz w:val="28"/>
        </w:rPr>
        <w:t xml:space="preserve">
      23. Қаржы есептемелерiн ұсыну кезiнде ұйымның түсiнiктеме жазбахатта мыналарды: </w:t>
      </w:r>
      <w:r>
        <w:br/>
      </w:r>
      <w:r>
        <w:rPr>
          <w:rFonts w:ascii="Times New Roman"/>
          <w:b w:val="false"/>
          <w:i w:val="false"/>
          <w:color w:val="000000"/>
          <w:sz w:val="28"/>
        </w:rPr>
        <w:t xml:space="preserve">
      1) табысты тану үшiн қабылданған есеп жүргiзу саясатын: </w:t>
      </w:r>
      <w:r>
        <w:br/>
      </w:r>
      <w:r>
        <w:rPr>
          <w:rFonts w:ascii="Times New Roman"/>
          <w:b w:val="false"/>
          <w:i w:val="false"/>
          <w:color w:val="000000"/>
          <w:sz w:val="28"/>
        </w:rPr>
        <w:t xml:space="preserve">
      соның iшiнде қызметтер көрсету жөнiндегi мәмiленiң аяқталу кезеңiн айқындау тәсiлдерiн; </w:t>
      </w:r>
      <w:r>
        <w:br/>
      </w:r>
      <w:r>
        <w:rPr>
          <w:rFonts w:ascii="Times New Roman"/>
          <w:b w:val="false"/>
          <w:i w:val="false"/>
          <w:color w:val="000000"/>
          <w:sz w:val="28"/>
        </w:rPr>
        <w:t xml:space="preserve">
      2) есептi кезең үшiн танылған табыстардың әрбiр маңызды түрiнiң сомасын, соның iшiнде: </w:t>
      </w:r>
      <w:r>
        <w:br/>
      </w:r>
      <w:r>
        <w:rPr>
          <w:rFonts w:ascii="Times New Roman"/>
          <w:b w:val="false"/>
          <w:i w:val="false"/>
          <w:color w:val="000000"/>
          <w:sz w:val="28"/>
        </w:rPr>
        <w:t xml:space="preserve">
      тауарлар өткiзу; </w:t>
      </w:r>
      <w:r>
        <w:br/>
      </w:r>
      <w:r>
        <w:rPr>
          <w:rFonts w:ascii="Times New Roman"/>
          <w:b w:val="false"/>
          <w:i w:val="false"/>
          <w:color w:val="000000"/>
          <w:sz w:val="28"/>
        </w:rPr>
        <w:t xml:space="preserve">
      қызметтер көрсету; </w:t>
      </w:r>
      <w:r>
        <w:br/>
      </w:r>
      <w:r>
        <w:rPr>
          <w:rFonts w:ascii="Times New Roman"/>
          <w:b w:val="false"/>
          <w:i w:val="false"/>
          <w:color w:val="000000"/>
          <w:sz w:val="28"/>
        </w:rPr>
        <w:t xml:space="preserve">
      сыйақылар; </w:t>
      </w:r>
      <w:r>
        <w:br/>
      </w:r>
      <w:r>
        <w:rPr>
          <w:rFonts w:ascii="Times New Roman"/>
          <w:b w:val="false"/>
          <w:i w:val="false"/>
          <w:color w:val="000000"/>
          <w:sz w:val="28"/>
        </w:rPr>
        <w:t xml:space="preserve">
      роялти; </w:t>
      </w:r>
      <w:r>
        <w:br/>
      </w:r>
      <w:r>
        <w:rPr>
          <w:rFonts w:ascii="Times New Roman"/>
          <w:b w:val="false"/>
          <w:i w:val="false"/>
          <w:color w:val="000000"/>
          <w:sz w:val="28"/>
        </w:rPr>
        <w:t xml:space="preserve">
      дивидендтер нәтижесiнде туындайтын табыстарды, олардың iшiнде тауарлар немесе қызметтер алмасу нәтижесiнде туындайтын, табыстардың әрбiр маңызды түрiне енгiзiлген табыс сомасын ашып көрсетуге тиiс.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Дебиторлық қарыз және оның ашылымы </w:t>
      </w:r>
      <w:r>
        <w:br/>
      </w:r>
      <w:r>
        <w:rPr>
          <w:rFonts w:ascii="Times New Roman"/>
          <w:b w:val="false"/>
          <w:i w:val="false"/>
          <w:color w:val="000000"/>
          <w:sz w:val="28"/>
        </w:rPr>
        <w:t xml:space="preserve">
      24. Дебиторлық қарыз тауарлар өткiзу және қызметтер көрсету нәтижесiнде туындайтын алуға тиiстi шоттар мен вексельдер ретiнде айқындалады. Дебиторлық қарыз сондай-ақ жал төлемдерiн, сыйақыларды және есептi кезең үшiн есептелген алынатын басқа да сомаларды қамтиды. </w:t>
      </w:r>
    </w:p>
    <w:p>
      <w:pPr>
        <w:spacing w:after="0"/>
        <w:ind w:left="0"/>
        <w:jc w:val="both"/>
      </w:pPr>
      <w:r>
        <w:rPr>
          <w:rFonts w:ascii="Times New Roman"/>
          <w:b w:val="false"/>
          <w:i w:val="false"/>
          <w:color w:val="000000"/>
          <w:sz w:val="28"/>
        </w:rPr>
        <w:t xml:space="preserve">      25. Ұйым 8, 10-параларға сәйкес күдiктi талаптардың сомасын шығын ретiнде бағалайды және таниды. </w:t>
      </w:r>
      <w:r>
        <w:br/>
      </w:r>
      <w:r>
        <w:rPr>
          <w:rFonts w:ascii="Times New Roman"/>
          <w:b w:val="false"/>
          <w:i w:val="false"/>
          <w:color w:val="000000"/>
          <w:sz w:val="28"/>
        </w:rPr>
        <w:t>
</w:t>
      </w:r>
      <w:r>
        <w:rPr>
          <w:rFonts w:ascii="Times New Roman"/>
          <w:b w:val="false"/>
          <w:i w:val="false"/>
          <w:color w:val="ff0000"/>
          <w:sz w:val="28"/>
        </w:rPr>
        <w:t xml:space="preserve">       Ескерту: 25-тармақ өзгертілді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26. Ұйым күдiктi талаптар бойынша резерв шегерiп тасталған дебиторлық қарызды және оны айқындау тәсiлдерiн ашып көрсетуге тиiс. </w:t>
      </w:r>
      <w:r>
        <w:br/>
      </w:r>
      <w:r>
        <w:rPr>
          <w:rFonts w:ascii="Times New Roman"/>
          <w:b w:val="false"/>
          <w:i w:val="false"/>
          <w:color w:val="000000"/>
          <w:sz w:val="28"/>
        </w:rPr>
        <w:t>
</w:t>
      </w:r>
      <w:r>
        <w:rPr>
          <w:rFonts w:ascii="Times New Roman"/>
          <w:b w:val="false"/>
          <w:i w:val="false"/>
          <w:color w:val="ff0000"/>
          <w:sz w:val="28"/>
        </w:rPr>
        <w:t xml:space="preserve">       Ескерту: 26-тармақ өзгертілді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Күшiне ену мерзiмi </w:t>
      </w:r>
      <w:r>
        <w:br/>
      </w:r>
      <w:r>
        <w:rPr>
          <w:rFonts w:ascii="Times New Roman"/>
          <w:b w:val="false"/>
          <w:i w:val="false"/>
          <w:color w:val="000000"/>
          <w:sz w:val="28"/>
        </w:rPr>
        <w:t xml:space="preserve">
      27. Осы бухгалтерлiк есепке алу стандарты 1997 жылғы 1 қаңтардан бастап күшiне енедi.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13 қарашадағы   </w:t>
      </w:r>
      <w:r>
        <w:br/>
      </w:r>
      <w:r>
        <w:rPr>
          <w:rFonts w:ascii="Times New Roman"/>
          <w:b w:val="false"/>
          <w:i w:val="false"/>
          <w:color w:val="000000"/>
          <w:sz w:val="28"/>
        </w:rPr>
        <w:t xml:space="preserve">
N 3 қаулысымен бекiтiлдi  </w:t>
      </w:r>
    </w:p>
    <w:p>
      <w:pPr>
        <w:spacing w:after="0"/>
        <w:ind w:left="0"/>
        <w:jc w:val="left"/>
      </w:pPr>
      <w:r>
        <w:rPr>
          <w:rFonts w:ascii="Times New Roman"/>
          <w:b/>
          <w:i w:val="false"/>
          <w:color w:val="000000"/>
        </w:rPr>
        <w:t xml:space="preserve">   Бухгалтерлiк есепке алудың 6 стандарты </w:t>
      </w:r>
      <w:r>
        <w:br/>
      </w:r>
      <w:r>
        <w:rPr>
          <w:rFonts w:ascii="Times New Roman"/>
          <w:b/>
          <w:i w:val="false"/>
          <w:color w:val="000000"/>
        </w:rPr>
        <w:t xml:space="preserve">
 Негiзгi құралдарды есепке алу </w:t>
      </w:r>
    </w:p>
    <w:p>
      <w:pPr>
        <w:spacing w:after="0"/>
        <w:ind w:left="0"/>
        <w:jc w:val="both"/>
      </w:pPr>
      <w:r>
        <w:rPr>
          <w:rFonts w:ascii="Times New Roman"/>
          <w:b w:val="false"/>
          <w:i w:val="false"/>
          <w:color w:val="ff0000"/>
          <w:sz w:val="28"/>
        </w:rPr>
        <w:t xml:space="preserve">       Ескерту: Стандарттың барлық мәтіні бойынша "субъектіге", "субъектілер", "субъектінің" деген сөздер тиісінше "ұйымға", "ұйымдар", "ұйымның" деген сөздермен ауыстырылды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Мақсаты мен қолданылу өрiсi  </w:t>
      </w:r>
      <w:r>
        <w:br/>
      </w:r>
      <w:r>
        <w:rPr>
          <w:rFonts w:ascii="Times New Roman"/>
          <w:b w:val="false"/>
          <w:i w:val="false"/>
          <w:color w:val="000000"/>
          <w:sz w:val="28"/>
        </w:rPr>
        <w:t xml:space="preserve">
      1. Осы стандарттың мақсаты меншiк, шаруашылық тұрғысынан иелену немесе жедел басқару құқығында ұйымға </w:t>
      </w:r>
      <w:r>
        <w:rPr>
          <w:rFonts w:ascii="Times New Roman"/>
          <w:b w:val="false"/>
          <w:i w:val="false"/>
          <w:color w:val="ff0000"/>
          <w:sz w:val="28"/>
        </w:rPr>
        <w:t xml:space="preserve">*  </w:t>
      </w:r>
      <w:r>
        <w:rPr>
          <w:rFonts w:ascii="Times New Roman"/>
          <w:b w:val="false"/>
          <w:i w:val="false"/>
          <w:color w:val="000000"/>
          <w:sz w:val="28"/>
        </w:rPr>
        <w:t xml:space="preserve">тиесiлi негiзгi құралдарды есепке алудың әдiстемесiн айқындау болып табылады.  </w:t>
      </w:r>
    </w:p>
    <w:p>
      <w:pPr>
        <w:spacing w:after="0"/>
        <w:ind w:left="0"/>
        <w:jc w:val="both"/>
      </w:pPr>
      <w:r>
        <w:rPr>
          <w:rFonts w:ascii="Times New Roman"/>
          <w:b w:val="false"/>
          <w:i w:val="false"/>
          <w:color w:val="000000"/>
          <w:sz w:val="28"/>
        </w:rPr>
        <w:t xml:space="preserve">      2. Негiзгi құралдарды есепке алудағы басты мәселелер оларды тану сәтiн, бастапқы құнын, пайдалы жұмыс iстеу мерзiмiн, амортизация есептеу тәртiбiн және олардың шығып қалуынан алынған нәтижелердi айқындау болып табылады.  </w:t>
      </w:r>
    </w:p>
    <w:p>
      <w:pPr>
        <w:spacing w:after="0"/>
        <w:ind w:left="0"/>
        <w:jc w:val="both"/>
      </w:pPr>
      <w:r>
        <w:rPr>
          <w:rFonts w:ascii="Times New Roman"/>
          <w:b w:val="false"/>
          <w:i w:val="false"/>
          <w:color w:val="000000"/>
          <w:sz w:val="28"/>
        </w:rPr>
        <w:t xml:space="preserve">      3. Осы стандартты ұйымдар барлық негiзгi құралдарды, оның iшiнде ұзақ мерзiмге жалға алынған құралдарды есепке алу кезiнде қолданады, бұған бухгалтерлiк есепке алудың басқа стандартының шарттары бойынша негiзгi құралдарды есепке алудың басқа әдiстемесi қажет болатын немесе оны қолдануға рұқсат етiлетiн жағдайлар қосылмайды.  </w:t>
      </w:r>
    </w:p>
    <w:p>
      <w:pPr>
        <w:spacing w:after="0"/>
        <w:ind w:left="0"/>
        <w:jc w:val="both"/>
      </w:pPr>
      <w:r>
        <w:rPr>
          <w:rFonts w:ascii="Times New Roman"/>
          <w:b/>
          <w:i w:val="false"/>
          <w:color w:val="000000"/>
          <w:sz w:val="28"/>
        </w:rPr>
        <w:t xml:space="preserve">       Айқындамалар </w:t>
      </w:r>
      <w:r>
        <w:br/>
      </w:r>
      <w:r>
        <w:rPr>
          <w:rFonts w:ascii="Times New Roman"/>
          <w:b w:val="false"/>
          <w:i w:val="false"/>
          <w:color w:val="000000"/>
          <w:sz w:val="28"/>
        </w:rPr>
        <w:t xml:space="preserve">
        4. Негізгі құралдар - басқа ұйымдарға жалға беру үшін немесе әкімшілік мақсаттар үшін және оны ұзақ уақытты кезең ішінде (бір жылдан астам) пайдалану ұйғарылып отырған дайын өнімді (тауарларды, жұмыстарды, қызметтерді) өндіру үшін ұйым пайдаланатын материалдық активтер.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жазылды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Бастапқы құн - бұл негiзгi құралдарды орнатуға немесе оларды сатып алуға нақты жұмсалған шығындардың, оның iшiнде төленбеген өтелiмсiз салықтар мен алымдардың құны, сондай-ақ жеткiзу, монтаждау, орнату, iске қосу жөнiндегi шығындар және активтi мақсатында пайдалану үшiн оны жұмыс жағдайына келтiруге тiкелей байланысты басқа да шығындар.  </w:t>
      </w:r>
    </w:p>
    <w:p>
      <w:pPr>
        <w:spacing w:after="0"/>
        <w:ind w:left="0"/>
        <w:jc w:val="both"/>
      </w:pPr>
      <w:r>
        <w:rPr>
          <w:rFonts w:ascii="Times New Roman"/>
          <w:b w:val="false"/>
          <w:i w:val="false"/>
          <w:color w:val="000000"/>
          <w:sz w:val="28"/>
        </w:rPr>
        <w:t xml:space="preserve">      6. Ағымдағы құн - бұл негiзгi құралдардың белгiлi бiр күнi қолданылып жүрген нарықтық баға бойынша алынған құны.  </w:t>
      </w:r>
    </w:p>
    <w:p>
      <w:pPr>
        <w:spacing w:after="0"/>
        <w:ind w:left="0"/>
        <w:jc w:val="both"/>
      </w:pPr>
      <w:r>
        <w:rPr>
          <w:rFonts w:ascii="Times New Roman"/>
          <w:b w:val="false"/>
          <w:i w:val="false"/>
          <w:color w:val="000000"/>
          <w:sz w:val="28"/>
        </w:rPr>
        <w:t xml:space="preserve">      7. Баланстық құн - бұл негiзгi құралдардың жинақталған амортизация сомасын шегерiп тастағандағы бастапқы немесе ағымдағы құны, актив есепке алуда және есептемеде сол бойынша көрсетiледi.  </w:t>
      </w:r>
    </w:p>
    <w:p>
      <w:pPr>
        <w:spacing w:after="0"/>
        <w:ind w:left="0"/>
        <w:jc w:val="both"/>
      </w:pPr>
      <w:r>
        <w:rPr>
          <w:rFonts w:ascii="Times New Roman"/>
          <w:b w:val="false"/>
          <w:i w:val="false"/>
          <w:color w:val="000000"/>
          <w:sz w:val="28"/>
        </w:rPr>
        <w:t xml:space="preserve">      8. Өткiзу құны - бұл жақсы хабарлар және мәмiле жасауға әзiр тәуелсiз тараптардың арасындағы негiзгi құралдарды айырбастауға болатын құн. </w:t>
      </w:r>
    </w:p>
    <w:p>
      <w:pPr>
        <w:spacing w:after="0"/>
        <w:ind w:left="0"/>
        <w:jc w:val="both"/>
      </w:pPr>
      <w:r>
        <w:rPr>
          <w:rFonts w:ascii="Times New Roman"/>
          <w:b w:val="false"/>
          <w:i w:val="false"/>
          <w:color w:val="000000"/>
          <w:sz w:val="28"/>
        </w:rPr>
        <w:t xml:space="preserve">      9. Тарату құны - есептен шығару жөнiнде күтiлiп отырған шығындарды шегерiп тастағанда пайдалы қызмет мерзiмiнiң аяқ шенiнде негiзгi құралдарды тарату кезiнде пайда болатын қосалқы бөлшектердiң, темiр сынықтардың, қалдықтардың болжамды құны. </w:t>
      </w:r>
    </w:p>
    <w:p>
      <w:pPr>
        <w:spacing w:after="0"/>
        <w:ind w:left="0"/>
        <w:jc w:val="both"/>
      </w:pPr>
      <w:r>
        <w:rPr>
          <w:rFonts w:ascii="Times New Roman"/>
          <w:b w:val="false"/>
          <w:i w:val="false"/>
          <w:color w:val="000000"/>
          <w:sz w:val="28"/>
        </w:rPr>
        <w:t xml:space="preserve">      10. Тозым - бұл негiзгi құралдардың күш қуаты мен моральдық сипаттамаларын жоғалту процесi. </w:t>
      </w:r>
    </w:p>
    <w:p>
      <w:pPr>
        <w:spacing w:after="0"/>
        <w:ind w:left="0"/>
        <w:jc w:val="both"/>
      </w:pPr>
      <w:r>
        <w:rPr>
          <w:rFonts w:ascii="Times New Roman"/>
          <w:b w:val="false"/>
          <w:i w:val="false"/>
          <w:color w:val="000000"/>
          <w:sz w:val="28"/>
        </w:rPr>
        <w:t xml:space="preserve">      11. Амортизация - жұмыс iстеу мерзiмi бойынша активтiң амортизацияланатын құнын әлсiн-әлсiн бөлу түрiндегi тозымның құнмен көрсетiлуi. </w:t>
      </w:r>
    </w:p>
    <w:p>
      <w:pPr>
        <w:spacing w:after="0"/>
        <w:ind w:left="0"/>
        <w:jc w:val="both"/>
      </w:pPr>
      <w:r>
        <w:rPr>
          <w:rFonts w:ascii="Times New Roman"/>
          <w:b w:val="false"/>
          <w:i w:val="false"/>
          <w:color w:val="000000"/>
          <w:sz w:val="28"/>
        </w:rPr>
        <w:t xml:space="preserve">      12. Пайдалы қызмет мерзiмi - бұл негiзгi құралдарды пайдаланудан экономикалық пайда табу көзделiп отырған кезең. </w:t>
      </w:r>
    </w:p>
    <w:p>
      <w:pPr>
        <w:spacing w:after="0"/>
        <w:ind w:left="0"/>
        <w:jc w:val="both"/>
      </w:pPr>
      <w:r>
        <w:rPr>
          <w:rFonts w:ascii="Times New Roman"/>
          <w:b w:val="false"/>
          <w:i w:val="false"/>
          <w:color w:val="000000"/>
          <w:sz w:val="28"/>
        </w:rPr>
        <w:t xml:space="preserve">      13. Нормативтiк қызмет мерзiмi - бұл субъект белгiленген нормаларға сәйкес негiзгi құрал жабдықтарға тозым есептейтiн кезең. </w:t>
      </w:r>
      <w:r>
        <w:br/>
      </w:r>
      <w:r>
        <w:rPr>
          <w:rFonts w:ascii="Times New Roman"/>
          <w:b w:val="false"/>
          <w:i w:val="false"/>
          <w:color w:val="000000"/>
          <w:sz w:val="28"/>
        </w:rPr>
        <w:t>
</w:t>
      </w:r>
      <w:r>
        <w:rPr>
          <w:rFonts w:ascii="Times New Roman"/>
          <w:b w:val="false"/>
          <w:i w:val="false"/>
          <w:color w:val="ff0000"/>
          <w:sz w:val="28"/>
        </w:rPr>
        <w:t xml:space="preserve">       * </w:t>
      </w:r>
      <w:r>
        <w:rPr>
          <w:rFonts w:ascii="Times New Roman"/>
          <w:b w:val="false"/>
          <w:i w:val="false"/>
          <w:color w:val="ff0000"/>
          <w:sz w:val="28"/>
        </w:rPr>
        <w:t xml:space="preserve">  Ескерту: Сілтеме алынып тасталынды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Негiзгi құралдарды есепке алу </w:t>
      </w:r>
      <w:r>
        <w:br/>
      </w:r>
      <w:r>
        <w:rPr>
          <w:rFonts w:ascii="Times New Roman"/>
          <w:b w:val="false"/>
          <w:i w:val="false"/>
          <w:color w:val="000000"/>
          <w:sz w:val="28"/>
        </w:rPr>
        <w:t>
</w:t>
      </w:r>
      <w:r>
        <w:rPr>
          <w:rFonts w:ascii="Times New Roman"/>
          <w:b/>
          <w:i w:val="false"/>
          <w:color w:val="000000"/>
          <w:sz w:val="28"/>
        </w:rPr>
        <w:t xml:space="preserve">       Бастапқы бағалау </w:t>
      </w:r>
      <w:r>
        <w:br/>
      </w:r>
      <w:r>
        <w:rPr>
          <w:rFonts w:ascii="Times New Roman"/>
          <w:b w:val="false"/>
          <w:i w:val="false"/>
          <w:color w:val="000000"/>
          <w:sz w:val="28"/>
        </w:rPr>
        <w:t xml:space="preserve">
      14. Негiзгi құралдар ретiнде танылатын материалдық активтер бастапқы құны бойынша бағаланады. </w:t>
      </w:r>
    </w:p>
    <w:p>
      <w:pPr>
        <w:spacing w:after="0"/>
        <w:ind w:left="0"/>
        <w:jc w:val="both"/>
      </w:pPr>
      <w:r>
        <w:rPr>
          <w:rFonts w:ascii="Times New Roman"/>
          <w:b w:val="false"/>
          <w:i w:val="false"/>
          <w:color w:val="000000"/>
          <w:sz w:val="28"/>
        </w:rPr>
        <w:t xml:space="preserve">      15. Айырбас операцияларының нәтижесiнде алынған негiзгi құрал-жабдықтардың құны алынған негiзгi құралдардың ағымдағы құны бойынша өлшенедi, ол алынған (тапсырылған) ақша сомасына түзету енгiзе отырып берiлген активтердiң ағымдағы құнына тең болады. </w:t>
      </w:r>
      <w:r>
        <w:br/>
      </w:r>
      <w:r>
        <w:rPr>
          <w:rFonts w:ascii="Times New Roman"/>
          <w:b w:val="false"/>
          <w:i w:val="false"/>
          <w:color w:val="000000"/>
          <w:sz w:val="28"/>
        </w:rPr>
        <w:t>
</w:t>
      </w:r>
      <w:r>
        <w:rPr>
          <w:rFonts w:ascii="Times New Roman"/>
          <w:b w:val="false"/>
          <w:i w:val="false"/>
          <w:color w:val="ff0000"/>
          <w:sz w:val="28"/>
        </w:rPr>
        <w:t xml:space="preserve">       Ескерту: 15-тармақ өзгертілді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16. Қаржыландырылатын жал шартымен жалған алынған негiзгi құралдардың құны "Жалға берудi есепке алу" 17-бухгалтерлiк стандартқа сәйкес анықталады. </w:t>
      </w:r>
    </w:p>
    <w:p>
      <w:pPr>
        <w:spacing w:after="0"/>
        <w:ind w:left="0"/>
        <w:jc w:val="both"/>
      </w:pPr>
      <w:r>
        <w:rPr>
          <w:rFonts w:ascii="Times New Roman"/>
          <w:b/>
          <w:i w:val="false"/>
          <w:color w:val="000000"/>
          <w:sz w:val="28"/>
        </w:rPr>
        <w:t xml:space="preserve">       Негiзгi құралдарды қайта бағалау </w:t>
      </w:r>
      <w:r>
        <w:br/>
      </w:r>
      <w:r>
        <w:rPr>
          <w:rFonts w:ascii="Times New Roman"/>
          <w:b w:val="false"/>
          <w:i w:val="false"/>
          <w:color w:val="000000"/>
          <w:sz w:val="28"/>
        </w:rPr>
        <w:t xml:space="preserve">
      17. Қайта бағалау нәтижесiнде негiзгi құралдар есеп жүргiзу мен есептемеде ағымдағы құны бойынша көрсетiледi. </w:t>
      </w:r>
    </w:p>
    <w:p>
      <w:pPr>
        <w:spacing w:after="0"/>
        <w:ind w:left="0"/>
        <w:jc w:val="both"/>
      </w:pPr>
      <w:r>
        <w:rPr>
          <w:rFonts w:ascii="Times New Roman"/>
          <w:b w:val="false"/>
          <w:i w:val="false"/>
          <w:color w:val="000000"/>
          <w:sz w:val="28"/>
        </w:rPr>
        <w:t xml:space="preserve">      18. Қайталап бағалау жүргiзiлген күнге есептелген негiзгi құралдардың тозымы негiзгi құралдар құнының өзгеруiне тепе-тең мөлшерде түзетiлiп отырады. </w:t>
      </w:r>
    </w:p>
    <w:p>
      <w:pPr>
        <w:spacing w:after="0"/>
        <w:ind w:left="0"/>
        <w:jc w:val="both"/>
      </w:pPr>
      <w:r>
        <w:rPr>
          <w:rFonts w:ascii="Times New Roman"/>
          <w:b w:val="false"/>
          <w:i w:val="false"/>
          <w:color w:val="000000"/>
          <w:sz w:val="28"/>
        </w:rPr>
        <w:t xml:space="preserve">      19. Негiзгi құралдарды қайталап бағалау сомасы бухгалтерлiк баланстың "Меншiктi капитал" тарауында көрсетiледi. </w:t>
      </w:r>
    </w:p>
    <w:p>
      <w:pPr>
        <w:spacing w:after="0"/>
        <w:ind w:left="0"/>
        <w:jc w:val="both"/>
      </w:pPr>
      <w:r>
        <w:rPr>
          <w:rFonts w:ascii="Times New Roman"/>
          <w:b w:val="false"/>
          <w:i w:val="false"/>
          <w:color w:val="000000"/>
          <w:sz w:val="28"/>
        </w:rPr>
        <w:t xml:space="preserve">      20. Активтi пайдалану мөлшерiне қарай қайта бағалау сомасы бөлiнбеген кiрiске ауыстырылады. Қайта бағалаудың бүкiл сомасы оның есебiне қарамастан объектi шығып қалған сәтте ғана бөлiнбеген кiрiске қосылады. </w:t>
      </w:r>
    </w:p>
    <w:p>
      <w:pPr>
        <w:spacing w:after="0"/>
        <w:ind w:left="0"/>
        <w:jc w:val="both"/>
      </w:pPr>
      <w:r>
        <w:rPr>
          <w:rFonts w:ascii="Times New Roman"/>
          <w:b/>
          <w:i w:val="false"/>
          <w:color w:val="000000"/>
          <w:sz w:val="28"/>
        </w:rPr>
        <w:t xml:space="preserve">       Амортизация есептеу </w:t>
      </w:r>
      <w:r>
        <w:br/>
      </w:r>
      <w:r>
        <w:rPr>
          <w:rFonts w:ascii="Times New Roman"/>
          <w:b w:val="false"/>
          <w:i w:val="false"/>
          <w:color w:val="000000"/>
          <w:sz w:val="28"/>
        </w:rPr>
        <w:t xml:space="preserve">
      21. Амортизацияланатын құн бүкiл пайдалы қызмет мерзiмi немесе нормативтiк қызмет мерзiмi бойына ұйымның шығындарына аударылатын амортизациялық аударымдар түрiнде жүйелi түрде бөлiнiп отырады. </w:t>
      </w:r>
    </w:p>
    <w:p>
      <w:pPr>
        <w:spacing w:after="0"/>
        <w:ind w:left="0"/>
        <w:jc w:val="both"/>
      </w:pPr>
      <w:r>
        <w:rPr>
          <w:rFonts w:ascii="Times New Roman"/>
          <w:b w:val="false"/>
          <w:i w:val="false"/>
          <w:color w:val="000000"/>
          <w:sz w:val="28"/>
        </w:rPr>
        <w:t xml:space="preserve">      22. Амортизация есептеуде әртүрлi әдiстер қолданылады: </w:t>
      </w:r>
      <w:r>
        <w:br/>
      </w:r>
      <w:r>
        <w:rPr>
          <w:rFonts w:ascii="Times New Roman"/>
          <w:b w:val="false"/>
          <w:i w:val="false"/>
          <w:color w:val="000000"/>
          <w:sz w:val="28"/>
        </w:rPr>
        <w:t xml:space="preserve">
      1) құнын бiркелкi (төте) есептен шығару; </w:t>
      </w:r>
      <w:r>
        <w:br/>
      </w:r>
      <w:r>
        <w:rPr>
          <w:rFonts w:ascii="Times New Roman"/>
          <w:b w:val="false"/>
          <w:i w:val="false"/>
          <w:color w:val="000000"/>
          <w:sz w:val="28"/>
        </w:rPr>
        <w:t xml:space="preserve">
      2) құнын атқарылған жұмыстардың көлемiне тепе тең мөлшерде есептен шығару (өндiрiстiк әдiс); </w:t>
      </w:r>
      <w:r>
        <w:br/>
      </w:r>
      <w:r>
        <w:rPr>
          <w:rFonts w:ascii="Times New Roman"/>
          <w:b w:val="false"/>
          <w:i w:val="false"/>
          <w:color w:val="000000"/>
          <w:sz w:val="28"/>
        </w:rPr>
        <w:t xml:space="preserve">
      3) жедел есептен шығару: </w:t>
      </w:r>
      <w:r>
        <w:br/>
      </w:r>
      <w:r>
        <w:rPr>
          <w:rFonts w:ascii="Times New Roman"/>
          <w:b w:val="false"/>
          <w:i w:val="false"/>
          <w:color w:val="000000"/>
          <w:sz w:val="28"/>
        </w:rPr>
        <w:t xml:space="preserve">
      қалдықты азайту; </w:t>
      </w:r>
      <w:r>
        <w:br/>
      </w:r>
      <w:r>
        <w:rPr>
          <w:rFonts w:ascii="Times New Roman"/>
          <w:b w:val="false"/>
          <w:i w:val="false"/>
          <w:color w:val="000000"/>
          <w:sz w:val="28"/>
        </w:rPr>
        <w:t xml:space="preserve">
      сандардың жиынтығы бойынша құнын есептен шығару (кумулятивтiк әдiс). </w:t>
      </w:r>
    </w:p>
    <w:p>
      <w:pPr>
        <w:spacing w:after="0"/>
        <w:ind w:left="0"/>
        <w:jc w:val="both"/>
      </w:pPr>
      <w:r>
        <w:rPr>
          <w:rFonts w:ascii="Times New Roman"/>
          <w:b w:val="false"/>
          <w:i w:val="false"/>
          <w:color w:val="000000"/>
          <w:sz w:val="28"/>
        </w:rPr>
        <w:t xml:space="preserve">      23. Негiзгi құралдардың әртүрлi түрлерiне амортизация есептеудiң әртүрлi әдiстерiн қолдануға болады. Бұл ретте негiзгi құралдардың бiр түрiне бiр ғана әдiс қолдану керек.  </w:t>
      </w:r>
    </w:p>
    <w:p>
      <w:pPr>
        <w:spacing w:after="0"/>
        <w:ind w:left="0"/>
        <w:jc w:val="both"/>
      </w:pPr>
      <w:r>
        <w:rPr>
          <w:rFonts w:ascii="Times New Roman"/>
          <w:b w:val="false"/>
          <w:i w:val="false"/>
          <w:color w:val="000000"/>
          <w:sz w:val="28"/>
        </w:rPr>
        <w:t xml:space="preserve">      24. Ұйымдар негiзгi құралдардың жай-күйiн жақсартатын және, демек, қызмет мерзiмiн ұзартатын бұдан былайғы шығындарды, сондай-ақ осы мерзiмдi қысқартатын технологиялық өзгерiстердi ескере отырып, негiзгi құрал-жабдықтардың пайдалы қызмет мерзiмiн қайта қарай алады.  </w:t>
      </w:r>
    </w:p>
    <w:p>
      <w:pPr>
        <w:spacing w:after="0"/>
        <w:ind w:left="0"/>
        <w:jc w:val="both"/>
      </w:pPr>
      <w:r>
        <w:rPr>
          <w:rFonts w:ascii="Times New Roman"/>
          <w:b w:val="false"/>
          <w:i w:val="false"/>
          <w:color w:val="000000"/>
          <w:sz w:val="28"/>
        </w:rPr>
        <w:t xml:space="preserve">      25. Амортизация есептеудiң таңдап алынған әдiсi есеп саясаты арқылы айқындалып, бiр есеп беру кезеңiнен екiншiсiне дейiн дәйектi түрде қолданылып отырады. Амортизация есептеу әдiсi өзгерген жағдайда осы өзгерiстердi тудырған себептер ашып көрсетiлуi тиiс. </w:t>
      </w:r>
    </w:p>
    <w:p>
      <w:pPr>
        <w:spacing w:after="0"/>
        <w:ind w:left="0"/>
        <w:jc w:val="both"/>
      </w:pPr>
      <w:r>
        <w:rPr>
          <w:rFonts w:ascii="Times New Roman"/>
          <w:b/>
          <w:i w:val="false"/>
          <w:color w:val="000000"/>
          <w:sz w:val="28"/>
        </w:rPr>
        <w:t xml:space="preserve">       Бұдан былайғы күрделi қаржы салымдары </w:t>
      </w:r>
      <w:r>
        <w:br/>
      </w:r>
      <w:r>
        <w:rPr>
          <w:rFonts w:ascii="Times New Roman"/>
          <w:b w:val="false"/>
          <w:i w:val="false"/>
          <w:color w:val="000000"/>
          <w:sz w:val="28"/>
        </w:rPr>
        <w:t xml:space="preserve">
      26. Негiзгi құралдарға бөлiнген бұдан былайғы күрделi қаржы салымдары пайдалы қызмет ету мерзiмiнiң басында бағаланған пайдаланудан түсетiн болашақ экономикалық пайданы арттырған жағдайда бастапқы құнды арттырады. Бұдан кейiнгi барлық басқа шығындар олар болған кездегi ағымдағы шығысы ретiнде бағалануы керек. </w:t>
      </w:r>
      <w:r>
        <w:br/>
      </w:r>
      <w:r>
        <w:rPr>
          <w:rFonts w:ascii="Times New Roman"/>
          <w:b w:val="false"/>
          <w:i w:val="false"/>
          <w:color w:val="000000"/>
          <w:sz w:val="28"/>
        </w:rPr>
        <w:t>
</w:t>
      </w:r>
      <w:r>
        <w:rPr>
          <w:rFonts w:ascii="Times New Roman"/>
          <w:b w:val="false"/>
          <w:i w:val="false"/>
          <w:color w:val="ff0000"/>
          <w:sz w:val="28"/>
        </w:rPr>
        <w:t xml:space="preserve">       Ескерту: 26-тармақ өзгертілді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Өткiзу және өзге де есептен шығару </w:t>
      </w:r>
      <w:r>
        <w:br/>
      </w:r>
      <w:r>
        <w:rPr>
          <w:rFonts w:ascii="Times New Roman"/>
          <w:b w:val="false"/>
          <w:i w:val="false"/>
          <w:color w:val="000000"/>
          <w:sz w:val="28"/>
        </w:rPr>
        <w:t xml:space="preserve">
      27. Негiзгi құралдар субъектiнiң балансынан: </w:t>
      </w:r>
      <w:r>
        <w:br/>
      </w:r>
      <w:r>
        <w:rPr>
          <w:rFonts w:ascii="Times New Roman"/>
          <w:b w:val="false"/>
          <w:i w:val="false"/>
          <w:color w:val="000000"/>
          <w:sz w:val="28"/>
        </w:rPr>
        <w:t xml:space="preserve">
      1) жойылу; </w:t>
      </w:r>
      <w:r>
        <w:br/>
      </w:r>
      <w:r>
        <w:rPr>
          <w:rFonts w:ascii="Times New Roman"/>
          <w:b w:val="false"/>
          <w:i w:val="false"/>
          <w:color w:val="000000"/>
          <w:sz w:val="28"/>
        </w:rPr>
        <w:t xml:space="preserve">
      2) өткiзу; </w:t>
      </w:r>
      <w:r>
        <w:br/>
      </w:r>
      <w:r>
        <w:rPr>
          <w:rFonts w:ascii="Times New Roman"/>
          <w:b w:val="false"/>
          <w:i w:val="false"/>
          <w:color w:val="000000"/>
          <w:sz w:val="28"/>
        </w:rPr>
        <w:t xml:space="preserve">
      3) айырбастау; </w:t>
      </w:r>
      <w:r>
        <w:br/>
      </w:r>
      <w:r>
        <w:rPr>
          <w:rFonts w:ascii="Times New Roman"/>
          <w:b w:val="false"/>
          <w:i w:val="false"/>
          <w:color w:val="000000"/>
          <w:sz w:val="28"/>
        </w:rPr>
        <w:t xml:space="preserve">
      4) тегiн беру нәтижесiнде есептен шығарылады. </w:t>
      </w:r>
    </w:p>
    <w:p>
      <w:pPr>
        <w:spacing w:after="0"/>
        <w:ind w:left="0"/>
        <w:jc w:val="both"/>
      </w:pPr>
      <w:r>
        <w:rPr>
          <w:rFonts w:ascii="Times New Roman"/>
          <w:b w:val="false"/>
          <w:i w:val="false"/>
          <w:color w:val="000000"/>
          <w:sz w:val="28"/>
        </w:rPr>
        <w:t xml:space="preserve">      28. Негiзгi құралдардың өткiзу құны мен баланстық құнының, сондай-ақ оларды өткiзуге жұмсалған шығындардың арасындағы айырма оларды өткiзуден немесе өзге де есептен шығарудан алынған табыс немесе келген залал болып табылады. </w:t>
      </w:r>
    </w:p>
    <w:p>
      <w:pPr>
        <w:spacing w:after="0"/>
        <w:ind w:left="0"/>
        <w:jc w:val="both"/>
      </w:pPr>
      <w:r>
        <w:rPr>
          <w:rFonts w:ascii="Times New Roman"/>
          <w:b/>
          <w:i w:val="false"/>
          <w:color w:val="000000"/>
          <w:sz w:val="28"/>
        </w:rPr>
        <w:t xml:space="preserve">       Түгендеу </w:t>
      </w:r>
      <w:r>
        <w:br/>
      </w:r>
      <w:r>
        <w:rPr>
          <w:rFonts w:ascii="Times New Roman"/>
          <w:b w:val="false"/>
          <w:i w:val="false"/>
          <w:color w:val="000000"/>
          <w:sz w:val="28"/>
        </w:rPr>
        <w:t xml:space="preserve">
      29. Негiзгi құралдардың нақты бар-жоғын анықтау және олардың күтiп сақталуын бақылау мақсатында ұйымдар қолданылып жүрген нормативтiк, құқықтық және өзге де актiлерге сәйкес негiзгi құралдарды ауық-ауық түгендеп тұрады. </w:t>
      </w:r>
    </w:p>
    <w:p>
      <w:pPr>
        <w:spacing w:after="0"/>
        <w:ind w:left="0"/>
        <w:jc w:val="both"/>
      </w:pPr>
      <w:r>
        <w:rPr>
          <w:rFonts w:ascii="Times New Roman"/>
          <w:b/>
          <w:i w:val="false"/>
          <w:color w:val="000000"/>
          <w:sz w:val="28"/>
        </w:rPr>
        <w:t xml:space="preserve">       Ашылым </w:t>
      </w:r>
      <w:r>
        <w:br/>
      </w:r>
      <w:r>
        <w:rPr>
          <w:rFonts w:ascii="Times New Roman"/>
          <w:b w:val="false"/>
          <w:i w:val="false"/>
          <w:color w:val="000000"/>
          <w:sz w:val="28"/>
        </w:rPr>
        <w:t xml:space="preserve">
      30. Қаржы есептемесi мынадай ақпаратты ашып көрсетуге тиiс: </w:t>
      </w:r>
      <w:r>
        <w:br/>
      </w:r>
      <w:r>
        <w:rPr>
          <w:rFonts w:ascii="Times New Roman"/>
          <w:b w:val="false"/>
          <w:i w:val="false"/>
          <w:color w:val="000000"/>
          <w:sz w:val="28"/>
        </w:rPr>
        <w:t xml:space="preserve">
      1) негiзгi құралдардың қозғалысын есепке ала отырып, олардың әрбiр түрi бойынша есептi кезеңнiң бас кезiндегi және аяғындағы бастапқы құны туралы: </w:t>
      </w:r>
      <w:r>
        <w:br/>
      </w:r>
      <w:r>
        <w:rPr>
          <w:rFonts w:ascii="Times New Roman"/>
          <w:b w:val="false"/>
          <w:i w:val="false"/>
          <w:color w:val="000000"/>
          <w:sz w:val="28"/>
        </w:rPr>
        <w:t xml:space="preserve">
      iске қосу; </w:t>
      </w:r>
      <w:r>
        <w:br/>
      </w:r>
      <w:r>
        <w:rPr>
          <w:rFonts w:ascii="Times New Roman"/>
          <w:b w:val="false"/>
          <w:i w:val="false"/>
          <w:color w:val="000000"/>
          <w:sz w:val="28"/>
        </w:rPr>
        <w:t xml:space="preserve">
      шығып қалу; </w:t>
      </w:r>
      <w:r>
        <w:br/>
      </w:r>
      <w:r>
        <w:rPr>
          <w:rFonts w:ascii="Times New Roman"/>
          <w:b w:val="false"/>
          <w:i w:val="false"/>
          <w:color w:val="000000"/>
          <w:sz w:val="28"/>
        </w:rPr>
        <w:t xml:space="preserve">
      бастапқы құндағы өзгерiстер, өзгерiстердiң себептерi; </w:t>
      </w:r>
      <w:r>
        <w:br/>
      </w:r>
      <w:r>
        <w:rPr>
          <w:rFonts w:ascii="Times New Roman"/>
          <w:b w:val="false"/>
          <w:i w:val="false"/>
          <w:color w:val="000000"/>
          <w:sz w:val="28"/>
        </w:rPr>
        <w:t xml:space="preserve">
      2) негiзгi құралдардың әрбiр түрi бойынша амортизация есептегенде: </w:t>
      </w:r>
      <w:r>
        <w:br/>
      </w:r>
      <w:r>
        <w:rPr>
          <w:rFonts w:ascii="Times New Roman"/>
          <w:b w:val="false"/>
          <w:i w:val="false"/>
          <w:color w:val="000000"/>
          <w:sz w:val="28"/>
        </w:rPr>
        <w:t xml:space="preserve">
      амортизация есептеуде пайдаланылған әдiс; </w:t>
      </w:r>
      <w:r>
        <w:br/>
      </w:r>
      <w:r>
        <w:rPr>
          <w:rFonts w:ascii="Times New Roman"/>
          <w:b w:val="false"/>
          <w:i w:val="false"/>
          <w:color w:val="000000"/>
          <w:sz w:val="28"/>
        </w:rPr>
        <w:t xml:space="preserve">
      амортизацияланатын негiзгi құралдардың есептi кезеңнiң бас кезiндегi және аяғындағы бастапқы немесе ағымдағы құны; </w:t>
      </w:r>
      <w:r>
        <w:br/>
      </w:r>
      <w:r>
        <w:rPr>
          <w:rFonts w:ascii="Times New Roman"/>
          <w:b w:val="false"/>
          <w:i w:val="false"/>
          <w:color w:val="000000"/>
          <w:sz w:val="28"/>
        </w:rPr>
        <w:t xml:space="preserve">
      есептi кезеңнiң бас кезiндегi және аяғындағы жинақталған амортизация сомасы; </w:t>
      </w:r>
      <w:r>
        <w:br/>
      </w:r>
      <w:r>
        <w:rPr>
          <w:rFonts w:ascii="Times New Roman"/>
          <w:b w:val="false"/>
          <w:i w:val="false"/>
          <w:color w:val="000000"/>
          <w:sz w:val="28"/>
        </w:rPr>
        <w:t xml:space="preserve">
      3) қайта бағалау жүргiзген кезде: </w:t>
      </w:r>
      <w:r>
        <w:br/>
      </w:r>
      <w:r>
        <w:rPr>
          <w:rFonts w:ascii="Times New Roman"/>
          <w:b w:val="false"/>
          <w:i w:val="false"/>
          <w:color w:val="000000"/>
          <w:sz w:val="28"/>
        </w:rPr>
        <w:t xml:space="preserve">
      негiзгi құралдардың әрбiр түрiнiң есептi кезеңнiң бас кезiндегi және аяғындағы құны; </w:t>
      </w:r>
      <w:r>
        <w:br/>
      </w:r>
      <w:r>
        <w:rPr>
          <w:rFonts w:ascii="Times New Roman"/>
          <w:b w:val="false"/>
          <w:i w:val="false"/>
          <w:color w:val="000000"/>
          <w:sz w:val="28"/>
        </w:rPr>
        <w:t xml:space="preserve">
      қайта бағалаудың негiздемесi мен кезеңдiгi; </w:t>
      </w:r>
      <w:r>
        <w:br/>
      </w:r>
      <w:r>
        <w:rPr>
          <w:rFonts w:ascii="Times New Roman"/>
          <w:b w:val="false"/>
          <w:i w:val="false"/>
          <w:color w:val="000000"/>
          <w:sz w:val="28"/>
        </w:rPr>
        <w:t xml:space="preserve">
      қайта бағалаудың жүргiзiлген күнi; </w:t>
      </w:r>
      <w:r>
        <w:br/>
      </w:r>
      <w:r>
        <w:rPr>
          <w:rFonts w:ascii="Times New Roman"/>
          <w:b w:val="false"/>
          <w:i w:val="false"/>
          <w:color w:val="000000"/>
          <w:sz w:val="28"/>
        </w:rPr>
        <w:t xml:space="preserve">
      қайталап бағалауды жүргiзу әдiсi; </w:t>
      </w:r>
      <w:r>
        <w:br/>
      </w:r>
      <w:r>
        <w:rPr>
          <w:rFonts w:ascii="Times New Roman"/>
          <w:b w:val="false"/>
          <w:i w:val="false"/>
          <w:color w:val="000000"/>
          <w:sz w:val="28"/>
        </w:rPr>
        <w:t xml:space="preserve">
      сараптау бағасын берушi. </w:t>
      </w:r>
    </w:p>
    <w:p>
      <w:pPr>
        <w:spacing w:after="0"/>
        <w:ind w:left="0"/>
        <w:jc w:val="both"/>
      </w:pPr>
      <w:r>
        <w:rPr>
          <w:rFonts w:ascii="Times New Roman"/>
          <w:b w:val="false"/>
          <w:i w:val="false"/>
          <w:color w:val="000000"/>
          <w:sz w:val="28"/>
        </w:rPr>
        <w:t xml:space="preserve">      31. Бұған қоса қаржы есептемелерiн пайдаланушылар үшiн сондай-ақ есептi кезеңнiң аяғында мынадай ақпаратты ашып көрсету қажет:  </w:t>
      </w:r>
      <w:r>
        <w:br/>
      </w:r>
      <w:r>
        <w:rPr>
          <w:rFonts w:ascii="Times New Roman"/>
          <w:b w:val="false"/>
          <w:i w:val="false"/>
          <w:color w:val="000000"/>
          <w:sz w:val="28"/>
        </w:rPr>
        <w:t xml:space="preserve">
      1) уақытша пайдаланылмай отырған негiзгi құралдардың бастапқы және ағымдағы құны;  </w:t>
      </w:r>
      <w:r>
        <w:br/>
      </w:r>
      <w:r>
        <w:rPr>
          <w:rFonts w:ascii="Times New Roman"/>
          <w:b w:val="false"/>
          <w:i w:val="false"/>
          <w:color w:val="000000"/>
          <w:sz w:val="28"/>
        </w:rPr>
        <w:t xml:space="preserve">
      2) амортизация толық есептелген, бiрақ әлi де болса пайдаланылып отырған негiзгi құралдардың бастапқы немесе ағымдағы құны;  </w:t>
      </w:r>
      <w:r>
        <w:br/>
      </w:r>
      <w:r>
        <w:rPr>
          <w:rFonts w:ascii="Times New Roman"/>
          <w:b w:val="false"/>
          <w:i w:val="false"/>
          <w:color w:val="000000"/>
          <w:sz w:val="28"/>
        </w:rPr>
        <w:t xml:space="preserve">
      3) мiндеттемелер үшiн кепiлдiк ретiнде аманатқа берiлген негiзгi құралдардың бар жоғы және олар жөнiнде меншiк құқығына қойылатын шектеулер;  </w:t>
      </w:r>
      <w:r>
        <w:br/>
      </w:r>
      <w:r>
        <w:rPr>
          <w:rFonts w:ascii="Times New Roman"/>
          <w:b w:val="false"/>
          <w:i w:val="false"/>
          <w:color w:val="000000"/>
          <w:sz w:val="28"/>
        </w:rPr>
        <w:t xml:space="preserve">
      4) негiзгi құралдарды сатып алу жөнiнде өтелмеген мiндеттемелер;  </w:t>
      </w:r>
      <w:r>
        <w:br/>
      </w:r>
      <w:r>
        <w:rPr>
          <w:rFonts w:ascii="Times New Roman"/>
          <w:b w:val="false"/>
          <w:i w:val="false"/>
          <w:color w:val="000000"/>
          <w:sz w:val="28"/>
        </w:rPr>
        <w:t xml:space="preserve">
      5) есептi кезеңнiң аяғындағы аяқталмаған құрылыстың құны;  </w:t>
      </w:r>
      <w:r>
        <w:br/>
      </w:r>
      <w:r>
        <w:rPr>
          <w:rFonts w:ascii="Times New Roman"/>
          <w:b w:val="false"/>
          <w:i w:val="false"/>
          <w:color w:val="000000"/>
          <w:sz w:val="28"/>
        </w:rPr>
        <w:t xml:space="preserve">
      6) пайдаланудан шығып қалған, бiрақ оларды бұдан әрi өткiзу мақсатында негiзгi құралдардың жекелеген түрлерiнiң есептi кезеңнiң аяғындағы құны;  </w:t>
      </w:r>
      <w:r>
        <w:br/>
      </w:r>
      <w:r>
        <w:rPr>
          <w:rFonts w:ascii="Times New Roman"/>
          <w:b w:val="false"/>
          <w:i w:val="false"/>
          <w:color w:val="000000"/>
          <w:sz w:val="28"/>
        </w:rPr>
        <w:t xml:space="preserve">
      7) негiзгi құрал-жабдықтарды қалпына келтiруге жұмсалған шығындарға байланысты есеп жүргiзу саясаты.  </w:t>
      </w:r>
    </w:p>
    <w:p>
      <w:pPr>
        <w:spacing w:after="0"/>
        <w:ind w:left="0"/>
        <w:jc w:val="both"/>
      </w:pPr>
      <w:r>
        <w:rPr>
          <w:rFonts w:ascii="Times New Roman"/>
          <w:b/>
          <w:i w:val="false"/>
          <w:color w:val="000000"/>
          <w:sz w:val="28"/>
        </w:rPr>
        <w:t xml:space="preserve">       Күшiне ену мерзiм </w:t>
      </w:r>
      <w:r>
        <w:rPr>
          <w:rFonts w:ascii="Times New Roman"/>
          <w:b w:val="false"/>
          <w:i w:val="false"/>
          <w:color w:val="000000"/>
          <w:sz w:val="28"/>
        </w:rPr>
        <w:t xml:space="preserve">i </w:t>
      </w:r>
      <w:r>
        <w:br/>
      </w:r>
      <w:r>
        <w:rPr>
          <w:rFonts w:ascii="Times New Roman"/>
          <w:b w:val="false"/>
          <w:i w:val="false"/>
          <w:color w:val="000000"/>
          <w:sz w:val="28"/>
        </w:rPr>
        <w:t xml:space="preserve">
      32. Осы бухгалтерлiк есепке алу стандарты 1997 жылғы 1 қаңтардан бастап күшiне енедi.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13 қарашадағы   </w:t>
      </w:r>
      <w:r>
        <w:br/>
      </w:r>
      <w:r>
        <w:rPr>
          <w:rFonts w:ascii="Times New Roman"/>
          <w:b w:val="false"/>
          <w:i w:val="false"/>
          <w:color w:val="000000"/>
          <w:sz w:val="28"/>
        </w:rPr>
        <w:t xml:space="preserve">
 N 3 қаулысымен бекiтiлдi  </w:t>
      </w:r>
    </w:p>
    <w:p>
      <w:pPr>
        <w:spacing w:after="0"/>
        <w:ind w:left="0"/>
        <w:jc w:val="left"/>
      </w:pPr>
      <w:r>
        <w:rPr>
          <w:rFonts w:ascii="Times New Roman"/>
          <w:b/>
          <w:i w:val="false"/>
          <w:color w:val="000000"/>
        </w:rPr>
        <w:t xml:space="preserve">   Бухгалтерлiк есепке алудың 7 стандарты  </w:t>
      </w:r>
      <w:r>
        <w:br/>
      </w:r>
      <w:r>
        <w:rPr>
          <w:rFonts w:ascii="Times New Roman"/>
          <w:b/>
          <w:i w:val="false"/>
          <w:color w:val="000000"/>
        </w:rPr>
        <w:t xml:space="preserve">
 Тауар-материалдық қорларды есепке алу </w:t>
      </w:r>
    </w:p>
    <w:p>
      <w:pPr>
        <w:spacing w:after="0"/>
        <w:ind w:left="0"/>
        <w:jc w:val="both"/>
      </w:pPr>
      <w:r>
        <w:rPr>
          <w:rFonts w:ascii="Times New Roman"/>
          <w:b/>
          <w:i w:val="false"/>
          <w:color w:val="000000"/>
          <w:sz w:val="28"/>
        </w:rPr>
        <w:t xml:space="preserve">          Мақсаты мен қолданылу өрiсi </w:t>
      </w:r>
      <w:r>
        <w:br/>
      </w:r>
      <w:r>
        <w:rPr>
          <w:rFonts w:ascii="Times New Roman"/>
          <w:b w:val="false"/>
          <w:i w:val="false"/>
          <w:color w:val="000000"/>
          <w:sz w:val="28"/>
        </w:rPr>
        <w:t xml:space="preserve">
        1. Осы стандарттың мақсаты тауар-материалдық қорларды есепке алу тәртiбiн айқындау болып табылады, оған мыналар кiредi;  </w:t>
      </w:r>
      <w:r>
        <w:br/>
      </w:r>
      <w:r>
        <w:rPr>
          <w:rFonts w:ascii="Times New Roman"/>
          <w:b w:val="false"/>
          <w:i w:val="false"/>
          <w:color w:val="000000"/>
          <w:sz w:val="28"/>
        </w:rPr>
        <w:t xml:space="preserve">
      тауар-материалдық қорларды сыныптау және бағалау;  </w:t>
      </w:r>
      <w:r>
        <w:br/>
      </w:r>
      <w:r>
        <w:rPr>
          <w:rFonts w:ascii="Times New Roman"/>
          <w:b w:val="false"/>
          <w:i w:val="false"/>
          <w:color w:val="000000"/>
          <w:sz w:val="28"/>
        </w:rPr>
        <w:t xml:space="preserve">
      тауар-материалдық қорларды өндiрумен байланысты және оның өндiрiстiк өзiндiк құнын құрайтын шығындарды есепке алу;  </w:t>
      </w:r>
    </w:p>
    <w:p>
      <w:pPr>
        <w:spacing w:after="0"/>
        <w:ind w:left="0"/>
        <w:jc w:val="both"/>
      </w:pPr>
      <w:r>
        <w:rPr>
          <w:rFonts w:ascii="Times New Roman"/>
          <w:b w:val="false"/>
          <w:i w:val="false"/>
          <w:color w:val="000000"/>
          <w:sz w:val="28"/>
        </w:rPr>
        <w:t xml:space="preserve">      2. Осы стандартты ұйымдар </w:t>
      </w:r>
      <w:r>
        <w:rPr>
          <w:rFonts w:ascii="Times New Roman"/>
          <w:b w:val="false"/>
          <w:i w:val="false"/>
          <w:color w:val="ff0000"/>
          <w:sz w:val="28"/>
        </w:rPr>
        <w:t xml:space="preserve">* </w:t>
      </w:r>
      <w:r>
        <w:rPr>
          <w:rFonts w:ascii="Times New Roman"/>
          <w:b w:val="false"/>
          <w:i w:val="false"/>
          <w:color w:val="000000"/>
          <w:sz w:val="28"/>
        </w:rPr>
        <w:t xml:space="preserve"> тауар-материалдық қорлардың өзiндiк құнын есептеу негiзiнде дайындалған қаржылық есептіліктерін жасау мен ашу кезiнде қолданады, оған мыналар қосылмайды:  </w:t>
      </w:r>
      <w:r>
        <w:br/>
      </w:r>
      <w:r>
        <w:rPr>
          <w:rFonts w:ascii="Times New Roman"/>
          <w:b w:val="false"/>
          <w:i w:val="false"/>
          <w:color w:val="000000"/>
          <w:sz w:val="28"/>
        </w:rPr>
        <w:t xml:space="preserve">
      құрылыс мердiгерлерi бойынша аяқталмаған жұмыстар, оның iшiнде олармен байланысты қызмет көрсету бойынша келiсiм шарттар;  </w:t>
      </w:r>
      <w:r>
        <w:br/>
      </w:r>
      <w:r>
        <w:rPr>
          <w:rFonts w:ascii="Times New Roman"/>
          <w:b w:val="false"/>
          <w:i w:val="false"/>
          <w:color w:val="000000"/>
          <w:sz w:val="28"/>
        </w:rPr>
        <w:t xml:space="preserve">
      қаржы қызметi мен құралдары;  </w:t>
      </w:r>
      <w:r>
        <w:br/>
      </w:r>
      <w:r>
        <w:rPr>
          <w:rFonts w:ascii="Times New Roman"/>
          <w:b w:val="false"/>
          <w:i w:val="false"/>
          <w:color w:val="000000"/>
          <w:sz w:val="28"/>
        </w:rPr>
        <w:t xml:space="preserve">
      ауыл шаруашылық және орман өнiмдерi, минералды рудалар.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өзгертілді - ҚР Қаржы министрлігінің 2003 жылғы 28 қаңтардағы N 27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Айқындамалар </w:t>
      </w:r>
      <w:r>
        <w:br/>
      </w:r>
      <w:r>
        <w:rPr>
          <w:rFonts w:ascii="Times New Roman"/>
          <w:b w:val="false"/>
          <w:i w:val="false"/>
          <w:color w:val="000000"/>
          <w:sz w:val="28"/>
        </w:rPr>
        <w:t xml:space="preserve">
        3. Тауар-материалдық қорлар дегенiмiз - бұл:  </w:t>
      </w:r>
      <w:r>
        <w:br/>
      </w:r>
      <w:r>
        <w:rPr>
          <w:rFonts w:ascii="Times New Roman"/>
          <w:b w:val="false"/>
          <w:i w:val="false"/>
          <w:color w:val="000000"/>
          <w:sz w:val="28"/>
        </w:rPr>
        <w:t xml:space="preserve">
      1) өндiрiсте пайдалануға немесе жұмыстар мен қызметтер атқаруға арналған шикiзат қоры, материалдар, сатып алынатын жартылай фабрикаттар және құрастырмалы бұйымдар, құрылғылар мен бөлшектер, жанар май, өнiм салатын ыдыс және ыдыс материалдары, қосалқы бөлшектер, басқа да материалдар түрiндегi активтер;  </w:t>
      </w:r>
      <w:r>
        <w:br/>
      </w:r>
      <w:r>
        <w:rPr>
          <w:rFonts w:ascii="Times New Roman"/>
          <w:b w:val="false"/>
          <w:i w:val="false"/>
          <w:color w:val="000000"/>
          <w:sz w:val="28"/>
        </w:rPr>
        <w:t xml:space="preserve">
      2) аяқталмаған өндiрiс, жұмыстар мен қызметтер атқару;  </w:t>
      </w:r>
      <w:r>
        <w:br/>
      </w:r>
      <w:r>
        <w:rPr>
          <w:rFonts w:ascii="Times New Roman"/>
          <w:b w:val="false"/>
          <w:i w:val="false"/>
          <w:color w:val="000000"/>
          <w:sz w:val="28"/>
        </w:rPr>
        <w:t xml:space="preserve">
      3) ұйымның қызметi барысында сатуға арналған дайын өнiмдер, тауарлар.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өзгертілді - ҚР Қаржы министрлігінің 2003 жылғы 28 қаңтардағы N 27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Тауар-материалдық қорларды өткiзудiң таза құны әдеттегi  қызмет барысында болжанып отырған сату бағасынан оны сатуды ұйымдастыруға кеткен шығындарды алып тастағандағы мөлшерге тең болады.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өзгертілді - ҚР Қаржы министрлігінің 2003 жылғы 28 қаңтардағы N 27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Тауар-материалдық қорлардың өлшемi </w:t>
      </w:r>
      <w:r>
        <w:br/>
      </w:r>
      <w:r>
        <w:rPr>
          <w:rFonts w:ascii="Times New Roman"/>
          <w:b w:val="false"/>
          <w:i w:val="false"/>
          <w:color w:val="000000"/>
          <w:sz w:val="28"/>
        </w:rPr>
        <w:t xml:space="preserve">
        5. Тауар-материалдық қорлар өзiндiк құн мен өткiзудiң таза құнының ең төменгi бағалануы бойынша бағалады. Өткiзудiң таза құны бұл тауар-материалдық қорлардың бүлiнуi немесе олардың iшiнара яки толық ескiруi, немесе олардың сату құны төмендеуi себептi өзiндiк құн қалпына келмейтiн кезде ғана пайдаланылады.  </w:t>
      </w:r>
    </w:p>
    <w:p>
      <w:pPr>
        <w:spacing w:after="0"/>
        <w:ind w:left="0"/>
        <w:jc w:val="both"/>
      </w:pPr>
      <w:r>
        <w:rPr>
          <w:rFonts w:ascii="Times New Roman"/>
          <w:b/>
          <w:i w:val="false"/>
          <w:color w:val="000000"/>
          <w:sz w:val="28"/>
        </w:rPr>
        <w:t xml:space="preserve">       Тауар-материалдық қорлардың өзiндiк құны  </w:t>
      </w:r>
      <w:r>
        <w:br/>
      </w:r>
      <w:r>
        <w:rPr>
          <w:rFonts w:ascii="Times New Roman"/>
          <w:b w:val="false"/>
          <w:i w:val="false"/>
          <w:color w:val="000000"/>
          <w:sz w:val="28"/>
        </w:rPr>
        <w:t xml:space="preserve">
      6. Тауар-материалдық қорлардың өзiндiк құнына: қорларды сатып алуға кеткен шығындар, оны осы кезде орналасқан жерiне жеткiзуге және тиiстi жағдайға келтiруге байланысты көлiк дайындау шығындары, өнiмдi қайта өңдеуге (жұмыстар мен қызметтер атқаруға) кеткен шығындар кiредi.  </w:t>
      </w:r>
    </w:p>
    <w:p>
      <w:pPr>
        <w:spacing w:after="0"/>
        <w:ind w:left="0"/>
        <w:jc w:val="both"/>
      </w:pPr>
      <w:r>
        <w:rPr>
          <w:rFonts w:ascii="Times New Roman"/>
          <w:b w:val="false"/>
          <w:i w:val="false"/>
          <w:color w:val="000000"/>
          <w:sz w:val="28"/>
        </w:rPr>
        <w:t xml:space="preserve">      7. Тауар-материалдық қорларды сатып алуға кеткен шығындарға сатып алу бағасы, сырттан әкелуге салынған баж салығы, жабдықтаушы және делдал ұйымдарға төленген комиссиялық сыйақы, көлiк-дайындау шығындары және қорларды сатып алуға тiкелей байланысты басқа да шығындар кiредi.  </w:t>
      </w:r>
      <w:r>
        <w:br/>
      </w:r>
      <w:r>
        <w:rPr>
          <w:rFonts w:ascii="Times New Roman"/>
          <w:b w:val="false"/>
          <w:i w:val="false"/>
          <w:color w:val="000000"/>
          <w:sz w:val="28"/>
        </w:rPr>
        <w:t xml:space="preserve">
      Сауда жеңiлдiктерi, артық төленген соманы қайтару және осыған ұқсас басқа түзетулер сатып алуға кеткен шығындарды анықтау кезiнде шегерiледi.  </w:t>
      </w:r>
    </w:p>
    <w:p>
      <w:pPr>
        <w:spacing w:after="0"/>
        <w:ind w:left="0"/>
        <w:jc w:val="both"/>
      </w:pPr>
      <w:r>
        <w:rPr>
          <w:rFonts w:ascii="Times New Roman"/>
          <w:b w:val="false"/>
          <w:i w:val="false"/>
          <w:color w:val="000000"/>
          <w:sz w:val="28"/>
        </w:rPr>
        <w:t xml:space="preserve">      8. Тауар-материалдық қорларды қайта өңдеуге (жұмыстарды, қызметтердi атқаруға) кеткен шығындарға өндiрiс процесiнде қолданылатын табиғи ресурстардың, шикiзаттардың, материалдардың, отынның, энергияның, еңбек ресурстарының, негiзгi құрал-жабдықтар амортизациясының құны, сондай-ақ өнiм (жұмыстар, қызметтер) өндiру бiрлiгiмен тiкелей байланысты, өндiрiс технологиясының және ұйымдастырудың шарты болып табылатын басқа да шығындар кiредi және бұлар өнiмнiң (жұмыстардың, қызметтердiң) өндiрiстiк өзiндiк құны болып танылады. </w:t>
      </w:r>
    </w:p>
    <w:p>
      <w:pPr>
        <w:spacing w:after="0"/>
        <w:ind w:left="0"/>
        <w:jc w:val="both"/>
      </w:pPr>
      <w:r>
        <w:rPr>
          <w:rFonts w:ascii="Times New Roman"/>
          <w:b w:val="false"/>
          <w:i w:val="false"/>
          <w:color w:val="000000"/>
          <w:sz w:val="28"/>
        </w:rPr>
        <w:t xml:space="preserve">      9. Өнiм (жұмыстар, қызметтер) өндiруге кеткен шығындар экономикалық маңызына сәйкес мынадай элементтер бойынша топтастырылады: </w:t>
      </w:r>
      <w:r>
        <w:br/>
      </w:r>
      <w:r>
        <w:rPr>
          <w:rFonts w:ascii="Times New Roman"/>
          <w:b w:val="false"/>
          <w:i w:val="false"/>
          <w:color w:val="000000"/>
          <w:sz w:val="28"/>
        </w:rPr>
        <w:t xml:space="preserve">
      материалдық шығындар; </w:t>
      </w:r>
      <w:r>
        <w:br/>
      </w:r>
      <w:r>
        <w:rPr>
          <w:rFonts w:ascii="Times New Roman"/>
          <w:b w:val="false"/>
          <w:i w:val="false"/>
          <w:color w:val="000000"/>
          <w:sz w:val="28"/>
        </w:rPr>
        <w:t xml:space="preserve">
      еңбекақыға кеткен шығындар; </w:t>
      </w:r>
      <w:r>
        <w:br/>
      </w:r>
      <w:r>
        <w:rPr>
          <w:rFonts w:ascii="Times New Roman"/>
          <w:b w:val="false"/>
          <w:i w:val="false"/>
          <w:color w:val="000000"/>
          <w:sz w:val="28"/>
        </w:rPr>
        <w:t xml:space="preserve">
      сақтандыруға жасалған аударымдар; </w:t>
      </w:r>
      <w:r>
        <w:br/>
      </w:r>
      <w:r>
        <w:rPr>
          <w:rFonts w:ascii="Times New Roman"/>
          <w:b w:val="false"/>
          <w:i w:val="false"/>
          <w:color w:val="000000"/>
          <w:sz w:val="28"/>
        </w:rPr>
        <w:t xml:space="preserve">
      құрал-жабдықтардың тозуы; </w:t>
      </w:r>
      <w:r>
        <w:br/>
      </w:r>
      <w:r>
        <w:rPr>
          <w:rFonts w:ascii="Times New Roman"/>
          <w:b w:val="false"/>
          <w:i w:val="false"/>
          <w:color w:val="000000"/>
          <w:sz w:val="28"/>
        </w:rPr>
        <w:t xml:space="preserve">
      басқа шығындар. </w:t>
      </w:r>
    </w:p>
    <w:p>
      <w:pPr>
        <w:spacing w:after="0"/>
        <w:ind w:left="0"/>
        <w:jc w:val="both"/>
      </w:pPr>
      <w:r>
        <w:rPr>
          <w:rFonts w:ascii="Times New Roman"/>
          <w:b w:val="false"/>
          <w:i w:val="false"/>
          <w:color w:val="000000"/>
          <w:sz w:val="28"/>
        </w:rPr>
        <w:t xml:space="preserve">      10. Өнiмнiң (жұмыстардың, қызметтердiң) өндiрiстiк өзiндiк құнына кiрмейтiн шығындар өздерi болған есептi кезеңнiң шығындары ретiнде танылады, мысалы: </w:t>
      </w:r>
      <w:r>
        <w:br/>
      </w:r>
      <w:r>
        <w:rPr>
          <w:rFonts w:ascii="Times New Roman"/>
          <w:b w:val="false"/>
          <w:i w:val="false"/>
          <w:color w:val="000000"/>
          <w:sz w:val="28"/>
        </w:rPr>
        <w:t xml:space="preserve">
      жалпы және әкiмшiлiк шығындар - бұл өндiрiстi (жұмыстарды, қызметтердi) басқарумен және ұйымдастырумен байланысты шығындар; </w:t>
      </w:r>
      <w:r>
        <w:br/>
      </w:r>
      <w:r>
        <w:rPr>
          <w:rFonts w:ascii="Times New Roman"/>
          <w:b w:val="false"/>
          <w:i w:val="false"/>
          <w:color w:val="000000"/>
          <w:sz w:val="28"/>
        </w:rPr>
        <w:t xml:space="preserve">
      заемдар бойынша сыйақыларды өтеуге арналған шығыстар; </w:t>
      </w:r>
      <w:r>
        <w:br/>
      </w:r>
      <w:r>
        <w:rPr>
          <w:rFonts w:ascii="Times New Roman"/>
          <w:b w:val="false"/>
          <w:i w:val="false"/>
          <w:color w:val="000000"/>
          <w:sz w:val="28"/>
        </w:rPr>
        <w:t xml:space="preserve">
      тауар-материалдық қорларды өткiзу жөнiндегi шығындар. </w:t>
      </w:r>
      <w:r>
        <w:br/>
      </w:r>
      <w:r>
        <w:rPr>
          <w:rFonts w:ascii="Times New Roman"/>
          <w:b w:val="false"/>
          <w:i w:val="false"/>
          <w:color w:val="000000"/>
          <w:sz w:val="28"/>
        </w:rPr>
        <w:t>
</w:t>
      </w:r>
      <w:r>
        <w:rPr>
          <w:rFonts w:ascii="Times New Roman"/>
          <w:b w:val="false"/>
          <w:i w:val="false"/>
          <w:color w:val="ff0000"/>
          <w:sz w:val="28"/>
        </w:rPr>
        <w:t xml:space="preserve">       Ескерту: 10-тармақ өзгертілді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 Тауар-материалдық қорларды есепке алу әдiсi өндiрiс үлгiсiне, өнiм түрiне, оның күрделiлiгiне байланысты болады. Есепке алудың негiзгi әдiстерi: нормативтiк, қайта бөлiнiстiк, тапсырыстық. </w:t>
      </w:r>
    </w:p>
    <w:p>
      <w:pPr>
        <w:spacing w:after="0"/>
        <w:ind w:left="0"/>
        <w:jc w:val="both"/>
      </w:pPr>
      <w:r>
        <w:rPr>
          <w:rFonts w:ascii="Times New Roman"/>
          <w:b/>
          <w:i w:val="false"/>
          <w:color w:val="000000"/>
          <w:sz w:val="28"/>
        </w:rPr>
        <w:t xml:space="preserve">       Тауар-материалдық қорларды бағалау </w:t>
      </w:r>
      <w:r>
        <w:br/>
      </w:r>
      <w:r>
        <w:rPr>
          <w:rFonts w:ascii="Times New Roman"/>
          <w:b w:val="false"/>
          <w:i w:val="false"/>
          <w:color w:val="000000"/>
          <w:sz w:val="28"/>
        </w:rPr>
        <w:t xml:space="preserve">
      12. Тауар-материалдық қорлардың өзiндiк құнын бағалау мына әдiстердiң бiрiмен жүргiзiледi: </w:t>
      </w:r>
      <w:r>
        <w:br/>
      </w:r>
      <w:r>
        <w:rPr>
          <w:rFonts w:ascii="Times New Roman"/>
          <w:b w:val="false"/>
          <w:i w:val="false"/>
          <w:color w:val="000000"/>
          <w:sz w:val="28"/>
        </w:rPr>
        <w:t xml:space="preserve">
      орташа алынған құн; </w:t>
      </w:r>
      <w:r>
        <w:br/>
      </w:r>
      <w:r>
        <w:rPr>
          <w:rFonts w:ascii="Times New Roman"/>
          <w:b w:val="false"/>
          <w:i w:val="false"/>
          <w:color w:val="000000"/>
          <w:sz w:val="28"/>
        </w:rPr>
        <w:t xml:space="preserve">
      ФИФО; </w:t>
      </w:r>
      <w:r>
        <w:br/>
      </w:r>
      <w:r>
        <w:rPr>
          <w:rFonts w:ascii="Times New Roman"/>
          <w:b w:val="false"/>
          <w:i w:val="false"/>
          <w:color w:val="000000"/>
          <w:sz w:val="28"/>
        </w:rPr>
        <w:t xml:space="preserve">
      ЛИФО; </w:t>
      </w:r>
      <w:r>
        <w:br/>
      </w:r>
      <w:r>
        <w:rPr>
          <w:rFonts w:ascii="Times New Roman"/>
          <w:b w:val="false"/>
          <w:i w:val="false"/>
          <w:color w:val="000000"/>
          <w:sz w:val="28"/>
        </w:rPr>
        <w:t xml:space="preserve">
      ерекше ұқсастыру. </w:t>
      </w:r>
    </w:p>
    <w:p>
      <w:pPr>
        <w:spacing w:after="0"/>
        <w:ind w:left="0"/>
        <w:jc w:val="both"/>
      </w:pPr>
      <w:r>
        <w:rPr>
          <w:rFonts w:ascii="Times New Roman"/>
          <w:b w:val="false"/>
          <w:i w:val="false"/>
          <w:color w:val="000000"/>
          <w:sz w:val="28"/>
        </w:rPr>
        <w:t xml:space="preserve">      13. Тауар-материалдық қорлардың орташа алынған құны есептi кезеңнiң басында болған немесе осы кезең iшiнде сатып алынған немесе өндiрiлген осындай бiрлiктiң орташа құнын анықтау арқылы есептеледi.  </w:t>
      </w:r>
    </w:p>
    <w:p>
      <w:pPr>
        <w:spacing w:after="0"/>
        <w:ind w:left="0"/>
        <w:jc w:val="both"/>
      </w:pPr>
      <w:r>
        <w:rPr>
          <w:rFonts w:ascii="Times New Roman"/>
          <w:b w:val="false"/>
          <w:i w:val="false"/>
          <w:color w:val="000000"/>
          <w:sz w:val="28"/>
        </w:rPr>
        <w:t xml:space="preserve">      14. Тауар-материалдық қорларды ФИФО әдiсiмен бағалау кезiнде бiрiншi болып сатып алынған немесе өндiрiлген қорлардың құнын бiрiншi кезекте есептен шығару көзделедi.  </w:t>
      </w:r>
    </w:p>
    <w:p>
      <w:pPr>
        <w:spacing w:after="0"/>
        <w:ind w:left="0"/>
        <w:jc w:val="both"/>
      </w:pPr>
      <w:r>
        <w:rPr>
          <w:rFonts w:ascii="Times New Roman"/>
          <w:b w:val="false"/>
          <w:i w:val="false"/>
          <w:color w:val="000000"/>
          <w:sz w:val="28"/>
        </w:rPr>
        <w:t xml:space="preserve">      15. Тауар-материалдық қорларды ЛИФО әдiсiмен бағалау кезiнде соңынан сатып алынған немесе өндiрiлген қорлардың құнын бiрiншi кезекте есептен шығару көзделедi.  </w:t>
      </w:r>
    </w:p>
    <w:p>
      <w:pPr>
        <w:spacing w:after="0"/>
        <w:ind w:left="0"/>
        <w:jc w:val="both"/>
      </w:pPr>
      <w:r>
        <w:rPr>
          <w:rFonts w:ascii="Times New Roman"/>
          <w:b w:val="false"/>
          <w:i w:val="false"/>
          <w:color w:val="000000"/>
          <w:sz w:val="28"/>
        </w:rPr>
        <w:t xml:space="preserve">      16. Ерекше ұқсастыру әдiсi әдетте бiрiн-бiрi алмастырмайтын тауар-материалдық қорлар бiрлiгiнiң және арнаулы жобалар немесе тапсырыстар үшiн жасалған немесе соларға арналған тауарлардың яки қызметтердiң өзiндiк құнын есептеудi көздейдi.  </w:t>
      </w:r>
    </w:p>
    <w:p>
      <w:pPr>
        <w:spacing w:after="0"/>
        <w:ind w:left="0"/>
        <w:jc w:val="both"/>
      </w:pPr>
      <w:r>
        <w:rPr>
          <w:rFonts w:ascii="Times New Roman"/>
          <w:b/>
          <w:i w:val="false"/>
          <w:color w:val="000000"/>
          <w:sz w:val="28"/>
        </w:rPr>
        <w:t xml:space="preserve">       Шығынды мойындау  </w:t>
      </w:r>
      <w:r>
        <w:br/>
      </w:r>
      <w:r>
        <w:rPr>
          <w:rFonts w:ascii="Times New Roman"/>
          <w:b w:val="false"/>
          <w:i w:val="false"/>
          <w:color w:val="000000"/>
          <w:sz w:val="28"/>
        </w:rPr>
        <w:t xml:space="preserve">
      17. Өткiзiлетiн тауар-материалдық қорлардың өзiндiк құны, оған байланысты табыс ретiнде танылғандықтан есептi мерзiмге дейiнгi шығын ретiнде танылады. Өткiзудiң таза құнының есептен шығарылған кез келген сомасы және барлық тауар материалдық қорлардың шығыны, есептен шығарылған немесе шығынға ұшыраған ретiнде, есептi мерзiм iшiндегi шығын ретiнде мойындалады. Таза өткiзу құнының өсуi нәтижесiнде бұрын есептен шығарылған тауар-материалдық қорлардың құнын қалпына келтiру сомасы есептi мерзiм iшiнде бағаның өсуiмен өткiзiлген тауар-материалдық қорлардың өзiндiк құны төмендеген болып танылады.  </w:t>
      </w:r>
    </w:p>
    <w:p>
      <w:pPr>
        <w:spacing w:after="0"/>
        <w:ind w:left="0"/>
        <w:jc w:val="both"/>
      </w:pPr>
      <w:r>
        <w:rPr>
          <w:rFonts w:ascii="Times New Roman"/>
          <w:b/>
          <w:i w:val="false"/>
          <w:color w:val="000000"/>
          <w:sz w:val="28"/>
        </w:rPr>
        <w:t xml:space="preserve">       Ашылым </w:t>
      </w:r>
      <w:r>
        <w:br/>
      </w:r>
      <w:r>
        <w:rPr>
          <w:rFonts w:ascii="Times New Roman"/>
          <w:b w:val="false"/>
          <w:i w:val="false"/>
          <w:color w:val="000000"/>
          <w:sz w:val="28"/>
        </w:rPr>
        <w:t xml:space="preserve">
      18. Қаржы есептемесiнде мыналарды: </w:t>
      </w:r>
      <w:r>
        <w:br/>
      </w:r>
      <w:r>
        <w:rPr>
          <w:rFonts w:ascii="Times New Roman"/>
          <w:b w:val="false"/>
          <w:i w:val="false"/>
          <w:color w:val="000000"/>
          <w:sz w:val="28"/>
        </w:rPr>
        <w:t xml:space="preserve">
      тауар-материалдық қорларды бағалау үшiн қабылданған есеп жүргiзу саясатын; </w:t>
      </w:r>
      <w:r>
        <w:br/>
      </w:r>
      <w:r>
        <w:rPr>
          <w:rFonts w:ascii="Times New Roman"/>
          <w:b w:val="false"/>
          <w:i w:val="false"/>
          <w:color w:val="000000"/>
          <w:sz w:val="28"/>
        </w:rPr>
        <w:t xml:space="preserve">
      тауар-материалдық қорлар сыныптамасы бойынша баланстық құнның таратылған жазбасын; </w:t>
      </w:r>
      <w:r>
        <w:br/>
      </w:r>
      <w:r>
        <w:rPr>
          <w:rFonts w:ascii="Times New Roman"/>
          <w:b w:val="false"/>
          <w:i w:val="false"/>
          <w:color w:val="000000"/>
          <w:sz w:val="28"/>
        </w:rPr>
        <w:t xml:space="preserve">
      тауар-материалдық қорларды өткiзудiң таза құнына дейiн елеулi </w:t>
      </w:r>
      <w:r>
        <w:br/>
      </w:r>
      <w:r>
        <w:rPr>
          <w:rFonts w:ascii="Times New Roman"/>
          <w:b w:val="false"/>
          <w:i w:val="false"/>
          <w:color w:val="000000"/>
          <w:sz w:val="28"/>
        </w:rPr>
        <w:t xml:space="preserve">
есептен шығаруды, себебiн сипаттай отырып: </w:t>
      </w:r>
      <w:r>
        <w:br/>
      </w:r>
      <w:r>
        <w:rPr>
          <w:rFonts w:ascii="Times New Roman"/>
          <w:b w:val="false"/>
          <w:i w:val="false"/>
          <w:color w:val="000000"/>
          <w:sz w:val="28"/>
        </w:rPr>
        <w:t xml:space="preserve">
      егер тауар-материалдық қорлардың өзiндiк құны ЛИФО әдiсi бойынша анықталса, онда баланс бойынша тауар-материалдық қорлардың сомасы мен ФИФО әдiсiн қолдану нәтижесiнде алынған соманың немесе өткiзудiң орташа алынған және таза құнының ең азының арасындағы айырма ашылуға тиiс; </w:t>
      </w:r>
      <w:r>
        <w:br/>
      </w:r>
      <w:r>
        <w:rPr>
          <w:rFonts w:ascii="Times New Roman"/>
          <w:b w:val="false"/>
          <w:i w:val="false"/>
          <w:color w:val="000000"/>
          <w:sz w:val="28"/>
        </w:rPr>
        <w:t xml:space="preserve">
      өткiзiлген тауар-материалдық қорлардың құнын; </w:t>
      </w:r>
      <w:r>
        <w:br/>
      </w:r>
      <w:r>
        <w:rPr>
          <w:rFonts w:ascii="Times New Roman"/>
          <w:b w:val="false"/>
          <w:i w:val="false"/>
          <w:color w:val="000000"/>
          <w:sz w:val="28"/>
        </w:rPr>
        <w:t xml:space="preserve">
      мiндеттеме үшiн кепiлдiк ретiнде салынған тауар-материалдық, </w:t>
      </w:r>
      <w:r>
        <w:br/>
      </w:r>
      <w:r>
        <w:rPr>
          <w:rFonts w:ascii="Times New Roman"/>
          <w:b w:val="false"/>
          <w:i w:val="false"/>
          <w:color w:val="000000"/>
          <w:sz w:val="28"/>
        </w:rPr>
        <w:t xml:space="preserve">
қорлардың есептi жылдың аяғындағы баланстық құнын, себептерiн </w:t>
      </w:r>
      <w:r>
        <w:br/>
      </w:r>
      <w:r>
        <w:rPr>
          <w:rFonts w:ascii="Times New Roman"/>
          <w:b w:val="false"/>
          <w:i w:val="false"/>
          <w:color w:val="000000"/>
          <w:sz w:val="28"/>
        </w:rPr>
        <w:t xml:space="preserve">
сипаттай отырып, ашып көрсету қажет. </w:t>
      </w:r>
    </w:p>
    <w:p>
      <w:pPr>
        <w:spacing w:after="0"/>
        <w:ind w:left="0"/>
        <w:jc w:val="both"/>
      </w:pPr>
      <w:r>
        <w:rPr>
          <w:rFonts w:ascii="Times New Roman"/>
          <w:b/>
          <w:i w:val="false"/>
          <w:color w:val="000000"/>
          <w:sz w:val="28"/>
        </w:rPr>
        <w:t xml:space="preserve">       Күшiне ену мерзiмi </w:t>
      </w:r>
      <w:r>
        <w:br/>
      </w:r>
      <w:r>
        <w:rPr>
          <w:rFonts w:ascii="Times New Roman"/>
          <w:b w:val="false"/>
          <w:i w:val="false"/>
          <w:color w:val="000000"/>
          <w:sz w:val="28"/>
        </w:rPr>
        <w:t xml:space="preserve">
      19. Осы бухгалтерлiк есепке алу стандарты 1997 жылғы 1 қаңтардан бастап күшiне енедi.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13 қарашадағы </w:t>
      </w:r>
      <w:r>
        <w:br/>
      </w:r>
      <w:r>
        <w:rPr>
          <w:rFonts w:ascii="Times New Roman"/>
          <w:b w:val="false"/>
          <w:i w:val="false"/>
          <w:color w:val="000000"/>
          <w:sz w:val="28"/>
        </w:rPr>
        <w:t xml:space="preserve">
 N 3 қаулысымен бекiтiлдi </w:t>
      </w:r>
    </w:p>
    <w:p>
      <w:pPr>
        <w:spacing w:after="0"/>
        <w:ind w:left="0"/>
        <w:jc w:val="left"/>
      </w:pPr>
      <w:r>
        <w:rPr>
          <w:rFonts w:ascii="Times New Roman"/>
          <w:b/>
          <w:i w:val="false"/>
          <w:color w:val="000000"/>
        </w:rPr>
        <w:t xml:space="preserve">   Бухгалтерлiк есепке алудың 8 стандарты  </w:t>
      </w:r>
      <w:r>
        <w:br/>
      </w:r>
      <w:r>
        <w:rPr>
          <w:rFonts w:ascii="Times New Roman"/>
          <w:b/>
          <w:i w:val="false"/>
          <w:color w:val="000000"/>
        </w:rPr>
        <w:t xml:space="preserve">
Қаржы инвестицияларын есепке алу </w:t>
      </w:r>
      <w:r>
        <w:br/>
      </w:r>
      <w:r>
        <w:rPr>
          <w:rFonts w:ascii="Times New Roman"/>
          <w:b/>
          <w:i w:val="false"/>
          <w:color w:val="000000"/>
        </w:rPr>
        <w:t xml:space="preserve">
Мақсаты мен қолданылу өрiсi </w:t>
      </w:r>
    </w:p>
    <w:p>
      <w:pPr>
        <w:spacing w:after="0"/>
        <w:ind w:left="0"/>
        <w:jc w:val="both"/>
      </w:pPr>
      <w:r>
        <w:rPr>
          <w:rFonts w:ascii="Times New Roman"/>
          <w:b w:val="false"/>
          <w:i w:val="false"/>
          <w:color w:val="ff0000"/>
          <w:sz w:val="28"/>
        </w:rPr>
        <w:t xml:space="preserve">       Ескерту: Стандарттың барлық мәтіні бойынша "субъектілердің", "субъектілер", "субъект", "проценттер", "процентінің", "проценті", "проценттерге" деген сөздер тиісінше "ұйымдардың", "ұйымдар", "ұйым", "сыйақылар", "сыйақысының", "сыйақысы", "сыйақысына" деген сөздермен ауыстырылды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Осы стандарттың мақсаты қаржы инвестицияларын есепке алу және ұйымдардың қаржы есептемелерiндегi инвестициялар туралы ақпаратты ашып көрсету тәртiбiн айқындау болып табылады. </w:t>
      </w:r>
    </w:p>
    <w:p>
      <w:pPr>
        <w:spacing w:after="0"/>
        <w:ind w:left="0"/>
        <w:jc w:val="both"/>
      </w:pPr>
      <w:r>
        <w:rPr>
          <w:rFonts w:ascii="Times New Roman"/>
          <w:b w:val="false"/>
          <w:i w:val="false"/>
          <w:color w:val="000000"/>
          <w:sz w:val="28"/>
        </w:rPr>
        <w:t xml:space="preserve">      2. Қаржы инвестицияларын есепке алу тәртiбi мына мәселелердi қамтиды: </w:t>
      </w:r>
      <w:r>
        <w:br/>
      </w:r>
      <w:r>
        <w:rPr>
          <w:rFonts w:ascii="Times New Roman"/>
          <w:b w:val="false"/>
          <w:i w:val="false"/>
          <w:color w:val="000000"/>
          <w:sz w:val="28"/>
        </w:rPr>
        <w:t xml:space="preserve">
      1) қаржы инвестицияларын санаттарға сыныптау (қысқа мерзiмдi және ұзақ мерзiмдi); </w:t>
      </w:r>
      <w:r>
        <w:br/>
      </w:r>
      <w:r>
        <w:rPr>
          <w:rFonts w:ascii="Times New Roman"/>
          <w:b w:val="false"/>
          <w:i w:val="false"/>
          <w:color w:val="000000"/>
          <w:sz w:val="28"/>
        </w:rPr>
        <w:t xml:space="preserve">
      2) қаржы инвестицияларының құнын анықтау және қаржылық есептілігінде көрсету; </w:t>
      </w:r>
      <w:r>
        <w:br/>
      </w:r>
      <w:r>
        <w:rPr>
          <w:rFonts w:ascii="Times New Roman"/>
          <w:b w:val="false"/>
          <w:i w:val="false"/>
          <w:color w:val="000000"/>
          <w:sz w:val="28"/>
        </w:rPr>
        <w:t xml:space="preserve">
      3) инвестицияларды санаттан санатқа аудару; </w:t>
      </w:r>
      <w:r>
        <w:br/>
      </w:r>
      <w:r>
        <w:rPr>
          <w:rFonts w:ascii="Times New Roman"/>
          <w:b w:val="false"/>
          <w:i w:val="false"/>
          <w:color w:val="000000"/>
          <w:sz w:val="28"/>
        </w:rPr>
        <w:t xml:space="preserve">
      4) қаржы инвестициялары құнының сөзсiз төмендеуi.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өзгертілді - ҚР Қаржы министрлігінің 2003 жылғы 28 қаңтардағы N 27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Бұл стандарт мыналарды қарастырмайды: </w:t>
      </w:r>
      <w:r>
        <w:br/>
      </w:r>
      <w:r>
        <w:rPr>
          <w:rFonts w:ascii="Times New Roman"/>
          <w:b w:val="false"/>
          <w:i w:val="false"/>
          <w:color w:val="000000"/>
          <w:sz w:val="28"/>
        </w:rPr>
        <w:t xml:space="preserve">
      1) инвестициялардан алынған сыйақылар, роялти, дивидендтер және жалақысы түрiндегi табыстарды тану негiздерi; </w:t>
      </w:r>
      <w:r>
        <w:br/>
      </w:r>
      <w:r>
        <w:rPr>
          <w:rFonts w:ascii="Times New Roman"/>
          <w:b w:val="false"/>
          <w:i w:val="false"/>
          <w:color w:val="000000"/>
          <w:sz w:val="28"/>
        </w:rPr>
        <w:t xml:space="preserve">
      2) еншiлес заңды тұлғаларға салынған инвестициялар; </w:t>
      </w:r>
      <w:r>
        <w:br/>
      </w:r>
      <w:r>
        <w:rPr>
          <w:rFonts w:ascii="Times New Roman"/>
          <w:b w:val="false"/>
          <w:i w:val="false"/>
          <w:color w:val="000000"/>
          <w:sz w:val="28"/>
        </w:rPr>
        <w:t xml:space="preserve">
      3) гудвилл, патенттер, сауда таңбалары және басқа да осындай активтер; </w:t>
      </w:r>
      <w:r>
        <w:br/>
      </w:r>
      <w:r>
        <w:rPr>
          <w:rFonts w:ascii="Times New Roman"/>
          <w:b w:val="false"/>
          <w:i w:val="false"/>
          <w:color w:val="000000"/>
          <w:sz w:val="28"/>
        </w:rPr>
        <w:t xml:space="preserve">
      4) ұзақ мерзiмдi жалға беру; </w:t>
      </w:r>
      <w:r>
        <w:br/>
      </w:r>
      <w:r>
        <w:rPr>
          <w:rFonts w:ascii="Times New Roman"/>
          <w:b w:val="false"/>
          <w:i w:val="false"/>
          <w:color w:val="000000"/>
          <w:sz w:val="28"/>
        </w:rPr>
        <w:t xml:space="preserve">
      5) зейнетақымен қамтамасыз ету бағдарламаларына және қызметкерлердiң өмiрiн сақтандыру жөнiндегi ұйымдарға салынған инвестициялар.  </w:t>
      </w:r>
    </w:p>
    <w:p>
      <w:pPr>
        <w:spacing w:after="0"/>
        <w:ind w:left="0"/>
        <w:jc w:val="both"/>
      </w:pPr>
      <w:r>
        <w:rPr>
          <w:rFonts w:ascii="Times New Roman"/>
          <w:b/>
          <w:i w:val="false"/>
          <w:color w:val="000000"/>
          <w:sz w:val="28"/>
        </w:rPr>
        <w:t xml:space="preserve">       Айқындамалар </w:t>
      </w:r>
      <w:r>
        <w:br/>
      </w:r>
      <w:r>
        <w:rPr>
          <w:rFonts w:ascii="Times New Roman"/>
          <w:b w:val="false"/>
          <w:i w:val="false"/>
          <w:color w:val="000000"/>
          <w:sz w:val="28"/>
        </w:rPr>
        <w:t xml:space="preserve">
        4. Қаржы инвестициялары табыс табу (мәселен, сыйақылар, роялти, дивидендтер және жал ақысы), инвестицияланған капиталды арттыру немесе өзге де (мәселен, коммерциялық қатынастардың нәтижесiнде) пайда табу мақсатында ұйым ие болып отырған актив.  </w:t>
      </w:r>
      <w:r>
        <w:br/>
      </w:r>
      <w:r>
        <w:rPr>
          <w:rFonts w:ascii="Times New Roman"/>
          <w:b w:val="false"/>
          <w:i w:val="false"/>
          <w:color w:val="000000"/>
          <w:sz w:val="28"/>
        </w:rPr>
        <w:t xml:space="preserve">
      Қаржы инвестицияларына сондай-ақ пайдаланылмай тұрған жылжымайтын мүлiкке салынған инвестиция да жатады.  </w:t>
      </w:r>
    </w:p>
    <w:p>
      <w:pPr>
        <w:spacing w:after="0"/>
        <w:ind w:left="0"/>
        <w:jc w:val="both"/>
      </w:pPr>
      <w:r>
        <w:rPr>
          <w:rFonts w:ascii="Times New Roman"/>
          <w:b w:val="false"/>
          <w:i w:val="false"/>
          <w:color w:val="000000"/>
          <w:sz w:val="28"/>
        </w:rPr>
        <w:t xml:space="preserve">      5. Өткiзу құны - актив айырбасталатын немесе мәмiледен хабардар және оны жасауға дайын тәуелсiз тараптар арасындағы мiндеттемеге төленетiн құн. </w:t>
      </w:r>
      <w:r>
        <w:br/>
      </w:r>
      <w:r>
        <w:rPr>
          <w:rFonts w:ascii="Times New Roman"/>
          <w:b w:val="false"/>
          <w:i w:val="false"/>
          <w:color w:val="000000"/>
          <w:sz w:val="28"/>
        </w:rPr>
        <w:t xml:space="preserve">
      6. Ағымдағы құн - активтердiң белгiлi бiр уақытқа арналған, қолданылып жүрген нарықтық баға бойынша құны. </w:t>
      </w:r>
    </w:p>
    <w:p>
      <w:pPr>
        <w:spacing w:after="0"/>
        <w:ind w:left="0"/>
        <w:jc w:val="both"/>
      </w:pPr>
      <w:r>
        <w:rPr>
          <w:rFonts w:ascii="Times New Roman"/>
          <w:b/>
          <w:i w:val="false"/>
          <w:color w:val="000000"/>
          <w:sz w:val="28"/>
        </w:rPr>
        <w:t xml:space="preserve">       Жiктеу </w:t>
      </w:r>
      <w:r>
        <w:br/>
      </w:r>
      <w:r>
        <w:rPr>
          <w:rFonts w:ascii="Times New Roman"/>
          <w:b w:val="false"/>
          <w:i w:val="false"/>
          <w:color w:val="000000"/>
          <w:sz w:val="28"/>
        </w:rPr>
        <w:t xml:space="preserve">
      7. Қаржы инвестициялары иелену мерзiмiне қарай мынадай санаттарға жiктеледi: </w:t>
      </w:r>
      <w:r>
        <w:br/>
      </w:r>
      <w:r>
        <w:rPr>
          <w:rFonts w:ascii="Times New Roman"/>
          <w:b w:val="false"/>
          <w:i w:val="false"/>
          <w:color w:val="000000"/>
          <w:sz w:val="28"/>
        </w:rPr>
        <w:t xml:space="preserve">
      1) қысқа мерзiмдi қаржы инвестициялары - иелену мерзiмi бiр жылға дейiн; </w:t>
      </w:r>
      <w:r>
        <w:br/>
      </w:r>
      <w:r>
        <w:rPr>
          <w:rFonts w:ascii="Times New Roman"/>
          <w:b w:val="false"/>
          <w:i w:val="false"/>
          <w:color w:val="000000"/>
          <w:sz w:val="28"/>
        </w:rPr>
        <w:t xml:space="preserve">
      2) ұзақ мерзiмдi қаржы инвестициялары - иелену мерзiмi бiр жылдан артық. </w:t>
      </w:r>
      <w:r>
        <w:br/>
      </w:r>
      <w:r>
        <w:rPr>
          <w:rFonts w:ascii="Times New Roman"/>
          <w:b w:val="false"/>
          <w:i w:val="false"/>
          <w:color w:val="000000"/>
          <w:sz w:val="28"/>
        </w:rPr>
        <w:t xml:space="preserve">
      Жылжымайтын мүлiкке салынған инвестицияларға ие субъектiлер бұл инвестицияларды ұзақ мерзiмдi қаржы инвестициялары ретiнде есепке алады.  </w:t>
      </w:r>
    </w:p>
    <w:p>
      <w:pPr>
        <w:spacing w:after="0"/>
        <w:ind w:left="0"/>
        <w:jc w:val="both"/>
      </w:pPr>
      <w:r>
        <w:rPr>
          <w:rFonts w:ascii="Times New Roman"/>
          <w:b/>
          <w:i w:val="false"/>
          <w:color w:val="000000"/>
          <w:sz w:val="28"/>
        </w:rPr>
        <w:t xml:space="preserve">       Бағалау  </w:t>
      </w:r>
      <w:r>
        <w:br/>
      </w:r>
      <w:r>
        <w:rPr>
          <w:rFonts w:ascii="Times New Roman"/>
          <w:b w:val="false"/>
          <w:i w:val="false"/>
          <w:color w:val="000000"/>
          <w:sz w:val="28"/>
        </w:rPr>
        <w:t xml:space="preserve">
      8. Қаржы инвестицияларын сатып алу кезiнде олар сатып алу құны бойынша бағаланады, оның iшiне делдалдық сыйақы және банк қызметтерi үшiн сыйақылар сатып алуға тiкелей байланысты шығындар кiредi.  </w:t>
      </w:r>
    </w:p>
    <w:p>
      <w:pPr>
        <w:spacing w:after="0"/>
        <w:ind w:left="0"/>
        <w:jc w:val="both"/>
      </w:pPr>
      <w:r>
        <w:rPr>
          <w:rFonts w:ascii="Times New Roman"/>
          <w:b w:val="false"/>
          <w:i w:val="false"/>
          <w:color w:val="000000"/>
          <w:sz w:val="28"/>
        </w:rPr>
        <w:t xml:space="preserve">      9. Қаржы инвестицияларын оны сатып алған сәтке дейiнгi кезең үшiн есептелген сыйақылар, дивидендтер қосылған құны бойынша сатып алуды есепке алғанда ол сатып алушының сатушыға төлеген сыйақысының мөлшерiне азайтылған сатып алу құны бойынша көрсетiледi.  </w:t>
      </w:r>
    </w:p>
    <w:p>
      <w:pPr>
        <w:spacing w:after="0"/>
        <w:ind w:left="0"/>
        <w:jc w:val="both"/>
      </w:pPr>
      <w:r>
        <w:rPr>
          <w:rFonts w:ascii="Times New Roman"/>
          <w:b w:val="false"/>
          <w:i w:val="false"/>
          <w:color w:val="000000"/>
          <w:sz w:val="28"/>
        </w:rPr>
        <w:t xml:space="preserve">      10. Инвестицияның сатып алу құны мен оны бағалы қағаздармен өтеу (сатып алу кезiнде туындайтын жеңiлдiк немесе сыйақы) арасындағы айырманы инвестор оны иелену мерзiмi iшiнде өтейдi.  </w:t>
      </w:r>
    </w:p>
    <w:p>
      <w:pPr>
        <w:spacing w:after="0"/>
        <w:ind w:left="0"/>
        <w:jc w:val="both"/>
      </w:pPr>
      <w:r>
        <w:rPr>
          <w:rFonts w:ascii="Times New Roman"/>
          <w:b w:val="false"/>
          <w:i w:val="false"/>
          <w:color w:val="000000"/>
          <w:sz w:val="28"/>
        </w:rPr>
        <w:t xml:space="preserve">      11. Қысқа мерзiмдi қаржы инвестициялары бухгалтерлiк баланста:  </w:t>
      </w:r>
      <w:r>
        <w:br/>
      </w:r>
      <w:r>
        <w:rPr>
          <w:rFonts w:ascii="Times New Roman"/>
          <w:b w:val="false"/>
          <w:i w:val="false"/>
          <w:color w:val="000000"/>
          <w:sz w:val="28"/>
        </w:rPr>
        <w:t xml:space="preserve">
      1) ағымдағы құны бойынша;  </w:t>
      </w:r>
      <w:r>
        <w:br/>
      </w:r>
      <w:r>
        <w:rPr>
          <w:rFonts w:ascii="Times New Roman"/>
          <w:b w:val="false"/>
          <w:i w:val="false"/>
          <w:color w:val="000000"/>
          <w:sz w:val="28"/>
        </w:rPr>
        <w:t xml:space="preserve">
      2) сатып алу құны мен ағымдағы құнның ең төмен бағалануы бойынша есепке алынады. </w:t>
      </w:r>
      <w:r>
        <w:br/>
      </w:r>
      <w:r>
        <w:rPr>
          <w:rFonts w:ascii="Times New Roman"/>
          <w:b w:val="false"/>
          <w:i w:val="false"/>
          <w:color w:val="000000"/>
          <w:sz w:val="28"/>
        </w:rPr>
        <w:t xml:space="preserve">
      Егер қысқа мерзiмдi қаржы инвестициялары сатып алу құны мен ағымдағы құнның ең төмен бағалануы бойынша есепке алынса, баланстық құн не бiрiккен қоржын негiзiнде тұтастай, немесе инвестиция түрлерi бойынша, не жеке инвестиция негiзiнде айқындалады. </w:t>
      </w:r>
    </w:p>
    <w:p>
      <w:pPr>
        <w:spacing w:after="0"/>
        <w:ind w:left="0"/>
        <w:jc w:val="both"/>
      </w:pPr>
      <w:r>
        <w:rPr>
          <w:rFonts w:ascii="Times New Roman"/>
          <w:b w:val="false"/>
          <w:i w:val="false"/>
          <w:color w:val="000000"/>
          <w:sz w:val="28"/>
        </w:rPr>
        <w:t xml:space="preserve">      12. Қысқа мерзiмдi қаржы инвестицияларының ағымдағы құнының өзгеруiнен болған табыс немесе залал олар туындаған есептi кезеңде танылады. </w:t>
      </w:r>
      <w:r>
        <w:br/>
      </w:r>
      <w:r>
        <w:rPr>
          <w:rFonts w:ascii="Times New Roman"/>
          <w:b w:val="false"/>
          <w:i w:val="false"/>
          <w:color w:val="000000"/>
          <w:sz w:val="28"/>
        </w:rPr>
        <w:t xml:space="preserve">
      13. Ұзақ мерзiмдi қаржы инвестициялары бухгалтерлiк баланста: </w:t>
      </w:r>
      <w:r>
        <w:br/>
      </w:r>
      <w:r>
        <w:rPr>
          <w:rFonts w:ascii="Times New Roman"/>
          <w:b w:val="false"/>
          <w:i w:val="false"/>
          <w:color w:val="000000"/>
          <w:sz w:val="28"/>
        </w:rPr>
        <w:t xml:space="preserve">
      1) сатып алу құны бойынша; </w:t>
      </w:r>
      <w:r>
        <w:br/>
      </w:r>
      <w:r>
        <w:rPr>
          <w:rFonts w:ascii="Times New Roman"/>
          <w:b w:val="false"/>
          <w:i w:val="false"/>
          <w:color w:val="000000"/>
          <w:sz w:val="28"/>
        </w:rPr>
        <w:t xml:space="preserve">
      2) қайта бағалау есепке алынған құны бойынша; </w:t>
      </w:r>
      <w:r>
        <w:br/>
      </w:r>
      <w:r>
        <w:rPr>
          <w:rFonts w:ascii="Times New Roman"/>
          <w:b w:val="false"/>
          <w:i w:val="false"/>
          <w:color w:val="000000"/>
          <w:sz w:val="28"/>
        </w:rPr>
        <w:t xml:space="preserve">
      3) қоржын негiзiнде айқындалатын сатып алу құны мен ағымдағы құнның ең төмен бағалануы бойынша есепке алынады. </w:t>
      </w:r>
    </w:p>
    <w:p>
      <w:pPr>
        <w:spacing w:after="0"/>
        <w:ind w:left="0"/>
        <w:jc w:val="both"/>
      </w:pPr>
      <w:r>
        <w:rPr>
          <w:rFonts w:ascii="Times New Roman"/>
          <w:b w:val="false"/>
          <w:i w:val="false"/>
          <w:color w:val="000000"/>
          <w:sz w:val="28"/>
        </w:rPr>
        <w:t xml:space="preserve">      14. Ұзақ мерзiмдi қаржы инвестицияларын қайта бағалау үшiн: </w:t>
      </w:r>
      <w:r>
        <w:br/>
      </w:r>
      <w:r>
        <w:rPr>
          <w:rFonts w:ascii="Times New Roman"/>
          <w:b w:val="false"/>
          <w:i w:val="false"/>
          <w:color w:val="000000"/>
          <w:sz w:val="28"/>
        </w:rPr>
        <w:t xml:space="preserve">
      1) қайта бағалаудың қайталану жиiлiгiн айқындау; </w:t>
      </w:r>
      <w:r>
        <w:br/>
      </w:r>
      <w:r>
        <w:rPr>
          <w:rFonts w:ascii="Times New Roman"/>
          <w:b w:val="false"/>
          <w:i w:val="false"/>
          <w:color w:val="000000"/>
          <w:sz w:val="28"/>
        </w:rPr>
        <w:t xml:space="preserve">
      2) бiр тектi ұзақ мерзiмдi инвестицияларды бiр мезгiлде қайта бағалау қажет. </w:t>
      </w:r>
    </w:p>
    <w:p>
      <w:pPr>
        <w:spacing w:after="0"/>
        <w:ind w:left="0"/>
        <w:jc w:val="both"/>
      </w:pPr>
      <w:r>
        <w:rPr>
          <w:rFonts w:ascii="Times New Roman"/>
          <w:b w:val="false"/>
          <w:i w:val="false"/>
          <w:color w:val="000000"/>
          <w:sz w:val="28"/>
        </w:rPr>
        <w:t xml:space="preserve">      15. Ұзақ мерзiмдi қаржы инвестицияларын қосымша бағалау сомасы меншiктi капиталды ұлғайтады.  </w:t>
      </w:r>
      <w:r>
        <w:br/>
      </w:r>
      <w:r>
        <w:rPr>
          <w:rFonts w:ascii="Times New Roman"/>
          <w:b w:val="false"/>
          <w:i w:val="false"/>
          <w:color w:val="000000"/>
          <w:sz w:val="28"/>
        </w:rPr>
        <w:t xml:space="preserve">
      Инвестиция құны төмендеген кезде кемiту сол инвестицияны қосымша бағалау сомасының есебiнен жүргiзiледi. </w:t>
      </w:r>
      <w:r>
        <w:br/>
      </w:r>
      <w:r>
        <w:rPr>
          <w:rFonts w:ascii="Times New Roman"/>
          <w:b w:val="false"/>
          <w:i w:val="false"/>
          <w:color w:val="000000"/>
          <w:sz w:val="28"/>
        </w:rPr>
        <w:t xml:space="preserve">
      Бiр инвестицияның қосымша бағалау сомасы жоқ болған (жетiспеген) жағдайда оның құнының төмендеуi залалға жатады. </w:t>
      </w:r>
      <w:r>
        <w:br/>
      </w:r>
      <w:r>
        <w:rPr>
          <w:rFonts w:ascii="Times New Roman"/>
          <w:b w:val="false"/>
          <w:i w:val="false"/>
          <w:color w:val="000000"/>
          <w:sz w:val="28"/>
        </w:rPr>
        <w:t xml:space="preserve">
      Құны бұрын кемiтiлген инвестицияны қосымша бағалау сомасы нақ сол инвестициядан болған залалды өтегеннен кейiн меншiктi капиталды ұлғайтуға жатқызылады. </w:t>
      </w:r>
    </w:p>
    <w:p>
      <w:pPr>
        <w:spacing w:after="0"/>
        <w:ind w:left="0"/>
        <w:jc w:val="both"/>
      </w:pPr>
      <w:r>
        <w:rPr>
          <w:rFonts w:ascii="Times New Roman"/>
          <w:b w:val="false"/>
          <w:i w:val="false"/>
          <w:color w:val="000000"/>
          <w:sz w:val="28"/>
        </w:rPr>
        <w:t xml:space="preserve">      16. Ұзақ мерзiмдi қаржы инвестицияларының құны сөзсiз төмендеген жағдайда бұл инвестициялардың баланстық құны қайта қаралуы керек. Құнның бұлайша төмендеуi әрбiр инвестиция үшiн бөлек айқындалып, есепке алынады. </w:t>
      </w:r>
      <w:r>
        <w:br/>
      </w:r>
      <w:r>
        <w:rPr>
          <w:rFonts w:ascii="Times New Roman"/>
          <w:b w:val="false"/>
          <w:i w:val="false"/>
          <w:color w:val="000000"/>
          <w:sz w:val="28"/>
        </w:rPr>
        <w:t xml:space="preserve">
      Бұл ретте инвестициялық ұйымдағы инвестор тәуекелiнiң түрлерi және үлесiнiң көлемi ескерiледi. </w:t>
      </w:r>
      <w:r>
        <w:br/>
      </w:r>
      <w:r>
        <w:rPr>
          <w:rFonts w:ascii="Times New Roman"/>
          <w:b w:val="false"/>
          <w:i w:val="false"/>
          <w:color w:val="000000"/>
          <w:sz w:val="28"/>
        </w:rPr>
        <w:t>
</w:t>
      </w:r>
      <w:r>
        <w:rPr>
          <w:rFonts w:ascii="Times New Roman"/>
          <w:b w:val="false"/>
          <w:i w:val="false"/>
          <w:color w:val="ff0000"/>
          <w:sz w:val="28"/>
        </w:rPr>
        <w:t xml:space="preserve">       Ескерту: 16-тармақ өзгертілді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Қаржы инвестицияларының шығып қалуы және басқа санатқа аударылуы </w:t>
      </w:r>
      <w:r>
        <w:br/>
      </w:r>
      <w:r>
        <w:rPr>
          <w:rFonts w:ascii="Times New Roman"/>
          <w:b w:val="false"/>
          <w:i w:val="false"/>
          <w:color w:val="000000"/>
          <w:sz w:val="28"/>
        </w:rPr>
        <w:t xml:space="preserve">
      17. Қаржы инвестициялары шығып қалған кезде сатудан алынған табыс пен баланстық құнның арасындағы шығындар (делдалдың немесе дилердiң қызметi) алып тасталған айырма табыс немесе шығын ретiнде танылады.  </w:t>
      </w:r>
      <w:r>
        <w:br/>
      </w:r>
      <w:r>
        <w:rPr>
          <w:rFonts w:ascii="Times New Roman"/>
          <w:b w:val="false"/>
          <w:i w:val="false"/>
          <w:color w:val="000000"/>
          <w:sz w:val="28"/>
        </w:rPr>
        <w:t xml:space="preserve">
      Егер инвестиция бұрын қайта бағаланған немесе ағымдағы баға бойынша бағаланған болса, онда қайта бағалау сомасы қабылданған есеп саясатына сәйкес табысқа немесе бөлiнбеген табысқа жатады.  </w:t>
      </w:r>
    </w:p>
    <w:p>
      <w:pPr>
        <w:spacing w:after="0"/>
        <w:ind w:left="0"/>
        <w:jc w:val="both"/>
      </w:pPr>
      <w:r>
        <w:rPr>
          <w:rFonts w:ascii="Times New Roman"/>
          <w:b w:val="false"/>
          <w:i w:val="false"/>
          <w:color w:val="000000"/>
          <w:sz w:val="28"/>
        </w:rPr>
        <w:t xml:space="preserve">      18. Ұзақ мерзiмдi қаржы инвестицияларын қысқа мерзiмдi инвестициялар санатына ауыстыру:  </w:t>
      </w:r>
      <w:r>
        <w:br/>
      </w:r>
      <w:r>
        <w:rPr>
          <w:rFonts w:ascii="Times New Roman"/>
          <w:b w:val="false"/>
          <w:i w:val="false"/>
          <w:color w:val="000000"/>
          <w:sz w:val="28"/>
        </w:rPr>
        <w:t xml:space="preserve">
      1) егер қысқа мерзiмдi қаржы инвестициялары сатып алу құны мен ағымдағы құнның ең төмен бағалануы бойынша есептелетiн болса, сатып алу құны мен баланстық құнның ең төмен бағалануы бойынша жүзеге асырылады.  </w:t>
      </w:r>
      <w:r>
        <w:br/>
      </w:r>
      <w:r>
        <w:rPr>
          <w:rFonts w:ascii="Times New Roman"/>
          <w:b w:val="false"/>
          <w:i w:val="false"/>
          <w:color w:val="000000"/>
          <w:sz w:val="28"/>
        </w:rPr>
        <w:t xml:space="preserve">
      Егер инвестициялар бұрын қайта бағаланған болса, ауыстыру кезiнде оларды қайта бағалаудан түскен сома есептен шығарылу керек. </w:t>
      </w:r>
      <w:r>
        <w:br/>
      </w:r>
      <w:r>
        <w:rPr>
          <w:rFonts w:ascii="Times New Roman"/>
          <w:b w:val="false"/>
          <w:i w:val="false"/>
          <w:color w:val="000000"/>
          <w:sz w:val="28"/>
        </w:rPr>
        <w:t xml:space="preserve">
      2) егер қысқа мерзiмдi қаржы инвестициялары ағымдағы баға бойынша есептелетiн болса, онда баланстық құны бойынша жүзеге асырылады. </w:t>
      </w:r>
      <w:r>
        <w:br/>
      </w:r>
      <w:r>
        <w:rPr>
          <w:rFonts w:ascii="Times New Roman"/>
          <w:b w:val="false"/>
          <w:i w:val="false"/>
          <w:color w:val="000000"/>
          <w:sz w:val="28"/>
        </w:rPr>
        <w:t xml:space="preserve">
      Осы инвестициялар бойынша бұдан бұрын жасалған қайта бағалаудың сомасы табыс ретiнде танылады. </w:t>
      </w:r>
    </w:p>
    <w:p>
      <w:pPr>
        <w:spacing w:after="0"/>
        <w:ind w:left="0"/>
        <w:jc w:val="both"/>
      </w:pPr>
      <w:r>
        <w:rPr>
          <w:rFonts w:ascii="Times New Roman"/>
          <w:b w:val="false"/>
          <w:i w:val="false"/>
          <w:color w:val="000000"/>
          <w:sz w:val="28"/>
        </w:rPr>
        <w:t xml:space="preserve">      19. Қысқа мерзiмдi қаржы инвестицияларын ұзақ мерзiмдi инвестициялар санатына аудару: </w:t>
      </w:r>
      <w:r>
        <w:br/>
      </w:r>
      <w:r>
        <w:rPr>
          <w:rFonts w:ascii="Times New Roman"/>
          <w:b w:val="false"/>
          <w:i w:val="false"/>
          <w:color w:val="000000"/>
          <w:sz w:val="28"/>
        </w:rPr>
        <w:t xml:space="preserve">
      1) сатып алу құны мен ағымдағы құнның ең төмен бағалануы; </w:t>
      </w:r>
      <w:r>
        <w:br/>
      </w:r>
      <w:r>
        <w:rPr>
          <w:rFonts w:ascii="Times New Roman"/>
          <w:b w:val="false"/>
          <w:i w:val="false"/>
          <w:color w:val="000000"/>
          <w:sz w:val="28"/>
        </w:rPr>
        <w:t xml:space="preserve">
      2) егер олар осы құны бойынша бұрын көрсетiлген болса, ағымдағы баға бойынша жүзеге асырылады. </w:t>
      </w:r>
    </w:p>
    <w:p>
      <w:pPr>
        <w:spacing w:after="0"/>
        <w:ind w:left="0"/>
        <w:jc w:val="both"/>
      </w:pPr>
      <w:r>
        <w:rPr>
          <w:rFonts w:ascii="Times New Roman"/>
          <w:b/>
          <w:i w:val="false"/>
          <w:color w:val="000000"/>
          <w:sz w:val="28"/>
        </w:rPr>
        <w:t xml:space="preserve">       Қаржы инвестицияларымен жасалатын операциялардың нәтижелерiн қалыптастыру </w:t>
      </w:r>
      <w:r>
        <w:br/>
      </w:r>
      <w:r>
        <w:rPr>
          <w:rFonts w:ascii="Times New Roman"/>
          <w:b w:val="false"/>
          <w:i w:val="false"/>
          <w:color w:val="000000"/>
          <w:sz w:val="28"/>
        </w:rPr>
        <w:t xml:space="preserve">
      20. Табысқа мыналар кiредi: </w:t>
      </w:r>
      <w:r>
        <w:br/>
      </w:r>
      <w:r>
        <w:rPr>
          <w:rFonts w:ascii="Times New Roman"/>
          <w:b w:val="false"/>
          <w:i w:val="false"/>
          <w:color w:val="000000"/>
          <w:sz w:val="28"/>
        </w:rPr>
        <w:t xml:space="preserve">
      1) инвестициялардан алынған табыстың мынадай түрлерi: ұзақ мерзiмдi және қысқа мерзiмдi қаржы инвестициялары бойынша проценттер, роялти, дивидендтер және жал ақылары;  </w:t>
      </w:r>
      <w:r>
        <w:br/>
      </w:r>
      <w:r>
        <w:rPr>
          <w:rFonts w:ascii="Times New Roman"/>
          <w:b w:val="false"/>
          <w:i w:val="false"/>
          <w:color w:val="000000"/>
          <w:sz w:val="28"/>
        </w:rPr>
        <w:t xml:space="preserve">
      қысқа мерзiмдi қаржы инвестицияларының шығып қалуынан болған қаржы нәтижелерi;  </w:t>
      </w:r>
      <w:r>
        <w:br/>
      </w:r>
      <w:r>
        <w:rPr>
          <w:rFonts w:ascii="Times New Roman"/>
          <w:b w:val="false"/>
          <w:i w:val="false"/>
          <w:color w:val="000000"/>
          <w:sz w:val="28"/>
        </w:rPr>
        <w:t xml:space="preserve">
      ағымдағы құны бойынша есептелетiн қысқа мерзiмдi қаржы инвестициялары бойынша өткiзiлмеген табыс пен залал; </w:t>
      </w:r>
      <w:r>
        <w:br/>
      </w:r>
      <w:r>
        <w:rPr>
          <w:rFonts w:ascii="Times New Roman"/>
          <w:b w:val="false"/>
          <w:i w:val="false"/>
          <w:color w:val="000000"/>
          <w:sz w:val="28"/>
        </w:rPr>
        <w:t xml:space="preserve">
      ағымдағы құнға дейiн төмендеу және қысқа мерзiмдi қаржы инвестицияларын сатып алу құны мен ағымдағы құнның ең төмен бағалануы бойынша көрсетуге қажеттi құнның керi өзгерiсi; </w:t>
      </w:r>
      <w:r>
        <w:br/>
      </w:r>
      <w:r>
        <w:rPr>
          <w:rFonts w:ascii="Times New Roman"/>
          <w:b w:val="false"/>
          <w:i w:val="false"/>
          <w:color w:val="000000"/>
          <w:sz w:val="28"/>
        </w:rPr>
        <w:t xml:space="preserve">
      2) 13-параға сәйкес ұзақ мерзiмдi қаржы инвестициялары құнының төмендеуi; </w:t>
      </w:r>
      <w:r>
        <w:br/>
      </w:r>
      <w:r>
        <w:rPr>
          <w:rFonts w:ascii="Times New Roman"/>
          <w:b w:val="false"/>
          <w:i w:val="false"/>
          <w:color w:val="000000"/>
          <w:sz w:val="28"/>
        </w:rPr>
        <w:t xml:space="preserve">
      3) ұзақ мерзiмдi қаржы инвестициялары құнының сөзсiз төмендеуi; </w:t>
      </w:r>
      <w:r>
        <w:br/>
      </w:r>
      <w:r>
        <w:rPr>
          <w:rFonts w:ascii="Times New Roman"/>
          <w:b w:val="false"/>
          <w:i w:val="false"/>
          <w:color w:val="000000"/>
          <w:sz w:val="28"/>
        </w:rPr>
        <w:t xml:space="preserve">
      4) 15-параға сәйкес ұзақ мерзiмдi қаржы инвестициялары шығып қалған кезде туындайтын қаржы нәтижелерi. </w:t>
      </w:r>
    </w:p>
    <w:p>
      <w:pPr>
        <w:spacing w:after="0"/>
        <w:ind w:left="0"/>
        <w:jc w:val="both"/>
      </w:pPr>
      <w:r>
        <w:rPr>
          <w:rFonts w:ascii="Times New Roman"/>
          <w:b/>
          <w:i w:val="false"/>
          <w:color w:val="000000"/>
          <w:sz w:val="28"/>
        </w:rPr>
        <w:t xml:space="preserve">       Ашылым </w:t>
      </w:r>
      <w:r>
        <w:br/>
      </w:r>
      <w:r>
        <w:rPr>
          <w:rFonts w:ascii="Times New Roman"/>
          <w:b w:val="false"/>
          <w:i w:val="false"/>
          <w:color w:val="000000"/>
          <w:sz w:val="28"/>
        </w:rPr>
        <w:t xml:space="preserve">
      21. Қаржы есептемелерiнде мыналарды ашып көрсету керек: </w:t>
      </w:r>
      <w:r>
        <w:br/>
      </w:r>
      <w:r>
        <w:rPr>
          <w:rFonts w:ascii="Times New Roman"/>
          <w:b w:val="false"/>
          <w:i w:val="false"/>
          <w:color w:val="000000"/>
          <w:sz w:val="28"/>
        </w:rPr>
        <w:t xml:space="preserve">
      1) мыналарды айқындаудағы есеп саясатын: </w:t>
      </w:r>
      <w:r>
        <w:br/>
      </w:r>
      <w:r>
        <w:rPr>
          <w:rFonts w:ascii="Times New Roman"/>
          <w:b w:val="false"/>
          <w:i w:val="false"/>
          <w:color w:val="000000"/>
          <w:sz w:val="28"/>
        </w:rPr>
        <w:t xml:space="preserve">
      қаржы инвестицияларының баланстық құнын; </w:t>
      </w:r>
      <w:r>
        <w:br/>
      </w:r>
      <w:r>
        <w:rPr>
          <w:rFonts w:ascii="Times New Roman"/>
          <w:b w:val="false"/>
          <w:i w:val="false"/>
          <w:color w:val="000000"/>
          <w:sz w:val="28"/>
        </w:rPr>
        <w:t xml:space="preserve">
      қайта бағаланған ұзақ мерзiмдi қаржы инвестициялары шығып қалғаннан кейiнгi қайта бағалаудан түскен табысты;  </w:t>
      </w:r>
      <w:r>
        <w:br/>
      </w:r>
      <w:r>
        <w:rPr>
          <w:rFonts w:ascii="Times New Roman"/>
          <w:b w:val="false"/>
          <w:i w:val="false"/>
          <w:color w:val="000000"/>
          <w:sz w:val="28"/>
        </w:rPr>
        <w:t xml:space="preserve">
      2) мыналар бойынша табысқа енгiзiлген елеулi сомаларды:  </w:t>
      </w:r>
      <w:r>
        <w:br/>
      </w:r>
      <w:r>
        <w:rPr>
          <w:rFonts w:ascii="Times New Roman"/>
          <w:b w:val="false"/>
          <w:i w:val="false"/>
          <w:color w:val="000000"/>
          <w:sz w:val="28"/>
        </w:rPr>
        <w:t xml:space="preserve">
      ұзақ мерзiмдi және қысқа мерзiмдi қаржы инвестициялары бойынша проценттер, роялти, дивидендтер және жалақылары;  </w:t>
      </w:r>
      <w:r>
        <w:br/>
      </w:r>
      <w:r>
        <w:rPr>
          <w:rFonts w:ascii="Times New Roman"/>
          <w:b w:val="false"/>
          <w:i w:val="false"/>
          <w:color w:val="000000"/>
          <w:sz w:val="28"/>
        </w:rPr>
        <w:t xml:space="preserve">
      қысқа мерзiмдi қаржы инвестицияларының шығып қалуынан болған табыс пен залал және осындай инвестициялар құнының төмендеуi; </w:t>
      </w:r>
      <w:r>
        <w:br/>
      </w:r>
      <w:r>
        <w:rPr>
          <w:rFonts w:ascii="Times New Roman"/>
          <w:b w:val="false"/>
          <w:i w:val="false"/>
          <w:color w:val="000000"/>
          <w:sz w:val="28"/>
        </w:rPr>
        <w:t xml:space="preserve">
      3) егер олар ағымдағы құны бойынша есепке алынбаған болса, жылжымайтын мүлiкке салынған инвестицияның ағымдағы құнын; </w:t>
      </w:r>
      <w:r>
        <w:br/>
      </w:r>
      <w:r>
        <w:rPr>
          <w:rFonts w:ascii="Times New Roman"/>
          <w:b w:val="false"/>
          <w:i w:val="false"/>
          <w:color w:val="000000"/>
          <w:sz w:val="28"/>
        </w:rPr>
        <w:t xml:space="preserve">
      4) мыналарға: </w:t>
      </w:r>
      <w:r>
        <w:br/>
      </w:r>
      <w:r>
        <w:rPr>
          <w:rFonts w:ascii="Times New Roman"/>
          <w:b w:val="false"/>
          <w:i w:val="false"/>
          <w:color w:val="000000"/>
          <w:sz w:val="28"/>
        </w:rPr>
        <w:t xml:space="preserve">
      инвестицияларды өткiзуге; </w:t>
      </w:r>
      <w:r>
        <w:br/>
      </w:r>
      <w:r>
        <w:rPr>
          <w:rFonts w:ascii="Times New Roman"/>
          <w:b w:val="false"/>
          <w:i w:val="false"/>
          <w:color w:val="000000"/>
          <w:sz w:val="28"/>
        </w:rPr>
        <w:t xml:space="preserve">
      табыс салуға; </w:t>
      </w:r>
      <w:r>
        <w:br/>
      </w:r>
      <w:r>
        <w:rPr>
          <w:rFonts w:ascii="Times New Roman"/>
          <w:b w:val="false"/>
          <w:i w:val="false"/>
          <w:color w:val="000000"/>
          <w:sz w:val="28"/>
        </w:rPr>
        <w:t xml:space="preserve">
      оларды сатудан табыс алуға елеулi шектеулердi; </w:t>
      </w:r>
      <w:r>
        <w:br/>
      </w:r>
      <w:r>
        <w:rPr>
          <w:rFonts w:ascii="Times New Roman"/>
          <w:b w:val="false"/>
          <w:i w:val="false"/>
          <w:color w:val="000000"/>
          <w:sz w:val="28"/>
        </w:rPr>
        <w:t xml:space="preserve">
      5) есептi кезең iшiнде қайта бағалаудан алынған соманың қозғалысын және мұндай қозғалыстың сипатын; </w:t>
      </w:r>
      <w:r>
        <w:br/>
      </w:r>
      <w:r>
        <w:rPr>
          <w:rFonts w:ascii="Times New Roman"/>
          <w:b w:val="false"/>
          <w:i w:val="false"/>
          <w:color w:val="000000"/>
          <w:sz w:val="28"/>
        </w:rPr>
        <w:t xml:space="preserve">
      6) қайта бағалау есепке алынған құны бойынша есепке алынатын ұзақ мерзiмдi қаржы инвестициялары бойынша: </w:t>
      </w:r>
      <w:r>
        <w:br/>
      </w:r>
      <w:r>
        <w:rPr>
          <w:rFonts w:ascii="Times New Roman"/>
          <w:b w:val="false"/>
          <w:i w:val="false"/>
          <w:color w:val="000000"/>
          <w:sz w:val="28"/>
        </w:rPr>
        <w:t xml:space="preserve">
      қайта бағалаудың қайталану жиiлiгiн; </w:t>
      </w:r>
      <w:r>
        <w:br/>
      </w:r>
      <w:r>
        <w:rPr>
          <w:rFonts w:ascii="Times New Roman"/>
          <w:b w:val="false"/>
          <w:i w:val="false"/>
          <w:color w:val="000000"/>
          <w:sz w:val="28"/>
        </w:rPr>
        <w:t xml:space="preserve">
      соңғы қайта бағалаудың мерзiмiн; </w:t>
      </w:r>
      <w:r>
        <w:br/>
      </w:r>
      <w:r>
        <w:rPr>
          <w:rFonts w:ascii="Times New Roman"/>
          <w:b w:val="false"/>
          <w:i w:val="false"/>
          <w:color w:val="000000"/>
          <w:sz w:val="28"/>
        </w:rPr>
        <w:t xml:space="preserve">
      қайта бағалаудың негiздемесiн ашып көрсету керек. </w:t>
      </w:r>
    </w:p>
    <w:p>
      <w:pPr>
        <w:spacing w:after="0"/>
        <w:ind w:left="0"/>
        <w:jc w:val="both"/>
      </w:pPr>
      <w:r>
        <w:rPr>
          <w:rFonts w:ascii="Times New Roman"/>
          <w:b/>
          <w:i w:val="false"/>
          <w:color w:val="000000"/>
          <w:sz w:val="28"/>
        </w:rPr>
        <w:t xml:space="preserve">       Күшiне ену мерзiмi </w:t>
      </w:r>
      <w:r>
        <w:br/>
      </w:r>
      <w:r>
        <w:rPr>
          <w:rFonts w:ascii="Times New Roman"/>
          <w:b w:val="false"/>
          <w:i w:val="false"/>
          <w:color w:val="000000"/>
          <w:sz w:val="28"/>
        </w:rPr>
        <w:t xml:space="preserve">
      22. Осы бухгалтерлiк есепке алу стандарты 1997 жылғы 1 қаңтардан бастап күшiне енедi.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13 қарашадағы   </w:t>
      </w:r>
      <w:r>
        <w:br/>
      </w:r>
      <w:r>
        <w:rPr>
          <w:rFonts w:ascii="Times New Roman"/>
          <w:b w:val="false"/>
          <w:i w:val="false"/>
          <w:color w:val="000000"/>
          <w:sz w:val="28"/>
        </w:rPr>
        <w:t xml:space="preserve">
 N 3 қаулысымен бекiтiлдi  </w:t>
      </w:r>
    </w:p>
    <w:p>
      <w:pPr>
        <w:spacing w:after="0"/>
        <w:ind w:left="0"/>
        <w:jc w:val="left"/>
      </w:pPr>
      <w:r>
        <w:rPr>
          <w:rFonts w:ascii="Times New Roman"/>
          <w:b/>
          <w:i w:val="false"/>
          <w:color w:val="000000"/>
        </w:rPr>
        <w:t xml:space="preserve">   Бухгалтерлiк есепке алудың 9 стандарты </w:t>
      </w:r>
      <w:r>
        <w:br/>
      </w:r>
      <w:r>
        <w:rPr>
          <w:rFonts w:ascii="Times New Roman"/>
          <w:b/>
          <w:i w:val="false"/>
          <w:color w:val="000000"/>
        </w:rPr>
        <w:t xml:space="preserve">
 Шетелдiк валютадағы операцияларды </w:t>
      </w:r>
      <w:r>
        <w:br/>
      </w:r>
      <w:r>
        <w:rPr>
          <w:rFonts w:ascii="Times New Roman"/>
          <w:b/>
          <w:i w:val="false"/>
          <w:color w:val="000000"/>
        </w:rPr>
        <w:t xml:space="preserve">
 есепке алу </w:t>
      </w:r>
    </w:p>
    <w:p>
      <w:pPr>
        <w:spacing w:after="0"/>
        <w:ind w:left="0"/>
        <w:jc w:val="both"/>
      </w:pPr>
      <w:r>
        <w:rPr>
          <w:rFonts w:ascii="Times New Roman"/>
          <w:b w:val="false"/>
          <w:i w:val="false"/>
          <w:color w:val="ff0000"/>
          <w:sz w:val="28"/>
        </w:rPr>
        <w:t xml:space="preserve">       Ескерту: Стандарттың бүкіл мәтіні бойынша "субъектілері", "субъектінің", "субъект", "нетто-инвестициялардың", "нетто-инвестициялар" деген сөздер "ұйымдары", "ұйымның", "ұйым", "таза инвестициялардың", "таза инвестициялар" деген сөздермен ауыстырылды - ҚР Қаржы министрінің 2002 жылғы 28 тамыздағы N 390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Мақсаты мен қолданылу өрiсi </w:t>
      </w:r>
      <w:r>
        <w:br/>
      </w:r>
      <w:r>
        <w:rPr>
          <w:rFonts w:ascii="Times New Roman"/>
          <w:b w:val="false"/>
          <w:i w:val="false"/>
          <w:color w:val="000000"/>
          <w:sz w:val="28"/>
        </w:rPr>
        <w:t xml:space="preserve">
        1. Бұл стандарттың мақсаты ұйым жасаған шетелдiк валютадағы операцияларды және ұйымның қаржы есептемесiндегi осы операциялармен байланысты ашылымдарды көрсету әдiстемесiн айқындау болып табылады.  </w:t>
      </w:r>
    </w:p>
    <w:p>
      <w:pPr>
        <w:spacing w:after="0"/>
        <w:ind w:left="0"/>
        <w:jc w:val="both"/>
      </w:pPr>
      <w:r>
        <w:rPr>
          <w:rFonts w:ascii="Times New Roman"/>
          <w:b w:val="false"/>
          <w:i w:val="false"/>
          <w:color w:val="000000"/>
          <w:sz w:val="28"/>
        </w:rPr>
        <w:t xml:space="preserve">      2. Стандарт мыналарды қарастырмайды:  </w:t>
      </w:r>
      <w:r>
        <w:br/>
      </w:r>
      <w:r>
        <w:rPr>
          <w:rFonts w:ascii="Times New Roman"/>
          <w:b w:val="false"/>
          <w:i w:val="false"/>
          <w:color w:val="000000"/>
          <w:sz w:val="28"/>
        </w:rPr>
        <w:t xml:space="preserve">
      шетелдiк валютадағы операциялар және шетелдiк бөлiмшелердiң ақша қаражаты тасқынын айырбастау нәтижесiнде пайда болған ақша қаражаты тасқынын ақша қаражатының қозғалысы туралы есепке енгiзу;  </w:t>
      </w:r>
      <w:r>
        <w:br/>
      </w:r>
      <w:r>
        <w:rPr>
          <w:rFonts w:ascii="Times New Roman"/>
          <w:b w:val="false"/>
          <w:i w:val="false"/>
          <w:color w:val="000000"/>
          <w:sz w:val="28"/>
        </w:rPr>
        <w:t xml:space="preserve">
      шетелдік валютадағы операциялар және шетелдік бөлімшелердің ақшасын айырбастау нәтижесінде туындайтын түсімдер мен шығымдар ақшасының қозғалысы туралы есепке енгізу.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өзгертілді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Осы стандарт ұйымның қаржы есебiн Қазақстан Республикасының ұлттық валютасымен, яғни, теңгеден басқа валютаға аудару мақсатында оны қайта қарауды көздемейдi.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өзгертілді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Айқындамалар </w:t>
      </w:r>
      <w:r>
        <w:br/>
      </w:r>
      <w:r>
        <w:rPr>
          <w:rFonts w:ascii="Times New Roman"/>
          <w:b w:val="false"/>
          <w:i w:val="false"/>
          <w:color w:val="000000"/>
          <w:sz w:val="28"/>
        </w:rPr>
        <w:t xml:space="preserve">
        4. Бөлімшелер - ұйымның филиалдары, өкілдіктері, оның еншілес, бағынышты және бірлесіп-бақыланатын, оның ішінде шетелдік, яғни қызметін Қазақстан Республикасынан тысқары жерде жүзеге асыратын заңды тұлғалар.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жазылды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4-1. Есептілік валютасы - бұл қаржылық есептілік берілетін валюта, яғни теңге.  </w:t>
      </w:r>
      <w:r>
        <w:br/>
      </w: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Шетелдiк валюта - бұл қаржы есептемелерiн жасау кезiнде пайдаланылатын ұйымның есептілік валюталары, яғни теңгеден өзгеше валюта.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өзгертілді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Валюта айырбасының рыноктық бағамы, бағам - активтік рынокта белгілі бір валютаға сұраныс пен ұсынысқа негізделіп анықталатын бір валютаны екінші валютаға қайта есептеуге арналған ара қатынасы.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жазылды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Бағамдық айырма - бұл бағам өзгерген кезде шетелдiк валюта бiрлiгiнiң бiрдей мөлшерiн бухгалтерлiк есепке алу мен қаржы есептемесiнде есептілік валютасына көрсету нәтижесiнде туындайтын айырма.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өзгертілді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 Түпкі бағам - есепті күнге шетелдік валютаға қатысты есептілік валютасының бағамы.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жазылды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 Ақша баптары - бұл қолда бар ақшаны, сондай-ақ белгiлi бiр сомада алуға немесе төленуге тиiс активтер мен мiндеттемелердi көрсететiн баптар.  </w:t>
      </w:r>
      <w:r>
        <w:br/>
      </w:r>
      <w:r>
        <w:rPr>
          <w:rFonts w:ascii="Times New Roman"/>
          <w:b w:val="false"/>
          <w:i w:val="false"/>
          <w:color w:val="000000"/>
          <w:sz w:val="28"/>
        </w:rPr>
        <w:t>
</w:t>
      </w:r>
      <w:r>
        <w:rPr>
          <w:rFonts w:ascii="Times New Roman"/>
          <w:b w:val="false"/>
          <w:i w:val="false"/>
          <w:color w:val="ff0000"/>
          <w:sz w:val="28"/>
        </w:rPr>
        <w:t xml:space="preserve">       Ескерту: 9-тармақ өзгертілді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Ақша емес баптар - бұл қаржы есептерiнiң ақша баптары болып табылмайтын баптары. Негiзгi қаржы, материалдық емес активтер, тауар-материалдық қорлар, меншiктi капитал ақша емес баптардың мысалы болып табылады. </w:t>
      </w:r>
    </w:p>
    <w:p>
      <w:pPr>
        <w:spacing w:after="0"/>
        <w:ind w:left="0"/>
        <w:jc w:val="both"/>
      </w:pPr>
      <w:r>
        <w:rPr>
          <w:rFonts w:ascii="Times New Roman"/>
          <w:b w:val="false"/>
          <w:i w:val="false"/>
          <w:color w:val="000000"/>
          <w:sz w:val="28"/>
        </w:rPr>
        <w:t xml:space="preserve">      11. Бірлесіп-бақыланатын еншiлес және бағынышты заңды тұлғаларға таза инвестициялар - бұл осы бөлiмшелердiң таза активтерiндегi субъектiнiң үлесi.  </w:t>
      </w:r>
      <w:r>
        <w:br/>
      </w:r>
      <w:r>
        <w:rPr>
          <w:rFonts w:ascii="Times New Roman"/>
          <w:b w:val="false"/>
          <w:i w:val="false"/>
          <w:color w:val="000000"/>
          <w:sz w:val="28"/>
        </w:rPr>
        <w:t>
</w:t>
      </w:r>
      <w:r>
        <w:rPr>
          <w:rFonts w:ascii="Times New Roman"/>
          <w:b w:val="false"/>
          <w:i w:val="false"/>
          <w:color w:val="ff0000"/>
          <w:sz w:val="28"/>
        </w:rPr>
        <w:t xml:space="preserve">       Ескерту: 11-тармақ өзгертілді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 Хедж, хеджирлеу - ұйымның бағамдық айырмадан туындайтын ықтимал шығындардан өзiн сақтандыруға мүмкiндiк алатын, болуы мүмкiн шығындарды жабу ниетiмен шетелдiк валютадағы форвардтық, фьючерлiк және басқа келiсiм-шарт бойынша активтер немесе мiндеттемелер сатып алу түрiндегi қорғану әдiсi ретiндегi мәмiле. </w:t>
      </w:r>
    </w:p>
    <w:p>
      <w:pPr>
        <w:spacing w:after="0"/>
        <w:ind w:left="0"/>
        <w:jc w:val="both"/>
      </w:pPr>
      <w:r>
        <w:rPr>
          <w:rFonts w:ascii="Times New Roman"/>
          <w:b/>
          <w:i w:val="false"/>
          <w:color w:val="000000"/>
          <w:sz w:val="28"/>
        </w:rPr>
        <w:t xml:space="preserve">       Шетелдiк валютадағы операцияларды есепке алу </w:t>
      </w:r>
      <w:r>
        <w:br/>
      </w:r>
      <w:r>
        <w:rPr>
          <w:rFonts w:ascii="Times New Roman"/>
          <w:b w:val="false"/>
          <w:i w:val="false"/>
          <w:color w:val="000000"/>
          <w:sz w:val="28"/>
        </w:rPr>
        <w:t>
</w:t>
      </w:r>
      <w:r>
        <w:rPr>
          <w:rFonts w:ascii="Times New Roman"/>
          <w:b/>
          <w:i w:val="false"/>
          <w:color w:val="000000"/>
          <w:sz w:val="28"/>
        </w:rPr>
        <w:t xml:space="preserve">       Бастапқы тану </w:t>
      </w:r>
      <w:r>
        <w:br/>
      </w:r>
      <w:r>
        <w:rPr>
          <w:rFonts w:ascii="Times New Roman"/>
          <w:b w:val="false"/>
          <w:i w:val="false"/>
          <w:color w:val="000000"/>
          <w:sz w:val="28"/>
        </w:rPr>
        <w:t>
</w:t>
      </w:r>
      <w:r>
        <w:rPr>
          <w:rFonts w:ascii="Times New Roman"/>
          <w:b w:val="false"/>
          <w:i w:val="false"/>
          <w:color w:val="ff0000"/>
          <w:sz w:val="28"/>
        </w:rPr>
        <w:t xml:space="preserve">         Ескерту: Тараудың атауы жаңа редакцияда жазылды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13. Шетелдiк валютадағы операция дегенiмiз ұйым мынадай iстер атқарған кездегi шетелдiк валютамен жасалған мәмiлелер: </w:t>
      </w:r>
      <w:r>
        <w:br/>
      </w:r>
      <w:r>
        <w:rPr>
          <w:rFonts w:ascii="Times New Roman"/>
          <w:b w:val="false"/>
          <w:i w:val="false"/>
          <w:color w:val="000000"/>
          <w:sz w:val="28"/>
        </w:rPr>
        <w:t xml:space="preserve">
      1) құны шетелдік валютада көрсетілген активтерді сатып алады және сатады;  </w:t>
      </w:r>
      <w:r>
        <w:br/>
      </w:r>
      <w:r>
        <w:rPr>
          <w:rFonts w:ascii="Times New Roman"/>
          <w:b w:val="false"/>
          <w:i w:val="false"/>
          <w:color w:val="000000"/>
          <w:sz w:val="28"/>
        </w:rPr>
        <w:t xml:space="preserve">
      2) төленуге немесе алуға тиiстi сомалар шетелдiк валютамен белгiленген заемдарды алады немесе бередi;  </w:t>
      </w:r>
      <w:r>
        <w:br/>
      </w:r>
      <w:r>
        <w:rPr>
          <w:rFonts w:ascii="Times New Roman"/>
          <w:b w:val="false"/>
          <w:i w:val="false"/>
          <w:color w:val="000000"/>
          <w:sz w:val="28"/>
        </w:rPr>
        <w:t xml:space="preserve">
      3) өзгеше активтерді сатып алады немесе сатады, шетелдік валютамен өзіне міндеттемелер алады немесе өтейді.  </w:t>
      </w:r>
      <w:r>
        <w:br/>
      </w:r>
      <w:r>
        <w:rPr>
          <w:rFonts w:ascii="Times New Roman"/>
          <w:b w:val="false"/>
          <w:i w:val="false"/>
          <w:color w:val="000000"/>
          <w:sz w:val="28"/>
        </w:rPr>
        <w:t>
</w:t>
      </w:r>
      <w:r>
        <w:rPr>
          <w:rFonts w:ascii="Times New Roman"/>
          <w:b w:val="false"/>
          <w:i w:val="false"/>
          <w:color w:val="ff0000"/>
          <w:sz w:val="28"/>
        </w:rPr>
        <w:t xml:space="preserve">       Ескерту: 13-тармақ өзгертілді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14. Шетелдік валютадағы операцияларды бухгалтерлік есепке алуда бастапқы көрсету кезінде операцияларды жасау күніндегі валюта айырбасының рыноктық бағамын қолдану жолымен теңгемен танылады.  </w:t>
      </w:r>
      <w:r>
        <w:br/>
      </w:r>
      <w:r>
        <w:rPr>
          <w:rFonts w:ascii="Times New Roman"/>
          <w:b w:val="false"/>
          <w:i w:val="false"/>
          <w:color w:val="000000"/>
          <w:sz w:val="28"/>
        </w:rPr>
        <w:t>
      Ескерту: 14-тармақ жаңа редакцияда жазылды - ҚР Қаржы министрінің 2002 жылғы 28 тамыздағы N 390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Кейiннен көрсету </w:t>
      </w:r>
      <w:r>
        <w:br/>
      </w:r>
      <w:r>
        <w:rPr>
          <w:rFonts w:ascii="Times New Roman"/>
          <w:b w:val="false"/>
          <w:i w:val="false"/>
          <w:color w:val="000000"/>
          <w:sz w:val="28"/>
        </w:rPr>
        <w:t>
</w:t>
      </w:r>
      <w:r>
        <w:rPr>
          <w:rFonts w:ascii="Times New Roman"/>
          <w:b w:val="false"/>
          <w:i w:val="false"/>
          <w:color w:val="ff0000"/>
          <w:sz w:val="28"/>
        </w:rPr>
        <w:t xml:space="preserve">        Ескерту: Тараудың атауы жаңа редакцияда жазылды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15. Әрбiр есептiк мерзiмде: </w:t>
      </w:r>
      <w:r>
        <w:br/>
      </w:r>
      <w:r>
        <w:rPr>
          <w:rFonts w:ascii="Times New Roman"/>
          <w:b w:val="false"/>
          <w:i w:val="false"/>
          <w:color w:val="000000"/>
          <w:sz w:val="28"/>
        </w:rPr>
        <w:t xml:space="preserve">
      1) ақша баптары, оның iшiнде шетелдiк валютадағы дебеттiк және кредиттiк қарыздар түпкі бағамды пайдалану арқылы теңгемен көрсетiледi;  </w:t>
      </w:r>
      <w:r>
        <w:br/>
      </w:r>
      <w:r>
        <w:rPr>
          <w:rFonts w:ascii="Times New Roman"/>
          <w:b w:val="false"/>
          <w:i w:val="false"/>
          <w:color w:val="000000"/>
          <w:sz w:val="28"/>
        </w:rPr>
        <w:t xml:space="preserve">
      2) ақша емес баптар, оның iшiнде шетелдiк валютамен бастапқы құны бойынша бағаланған меншiктi капитал, негiзгi қорлар, тауар-материалдық қорлар, материалдық емес активтер операция жасалған мезгiлдегi бағамды қолдану арқылы теңгемен көрсетiледi.  </w:t>
      </w:r>
      <w:r>
        <w:br/>
      </w:r>
      <w:r>
        <w:rPr>
          <w:rFonts w:ascii="Times New Roman"/>
          <w:b w:val="false"/>
          <w:i w:val="false"/>
          <w:color w:val="000000"/>
          <w:sz w:val="28"/>
        </w:rPr>
        <w:t>
</w:t>
      </w:r>
      <w:r>
        <w:rPr>
          <w:rFonts w:ascii="Times New Roman"/>
          <w:b w:val="false"/>
          <w:i w:val="false"/>
          <w:color w:val="ff0000"/>
          <w:sz w:val="28"/>
        </w:rPr>
        <w:t xml:space="preserve">       Ескерту: 15-тармақ өзгертілді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Бағамдық айырманы тану </w:t>
      </w:r>
      <w:r>
        <w:br/>
      </w:r>
      <w:r>
        <w:rPr>
          <w:rFonts w:ascii="Times New Roman"/>
          <w:b w:val="false"/>
          <w:i w:val="false"/>
          <w:color w:val="000000"/>
          <w:sz w:val="28"/>
        </w:rPr>
        <w:t xml:space="preserve">
        16. Ақша баптарын өтеу кезінде немесе қаржылық есептілікте ағымдағы және алдағы кезеңдерде олар танылғаннан ерекшеленетін валюталардың рыноктық айырбас бағамы бойынша ақша баптарын беру кезінде туындайтын бағамдық айырмалар олар туындаған кезеңінің кірістері немесе шығыстары ретінде танылуы тиіс.  </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жазылды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Шетелдiк бөлiмшелер </w:t>
      </w:r>
      <w:r>
        <w:br/>
      </w:r>
      <w:r>
        <w:rPr>
          <w:rFonts w:ascii="Times New Roman"/>
          <w:b w:val="false"/>
          <w:i w:val="false"/>
          <w:color w:val="000000"/>
          <w:sz w:val="28"/>
        </w:rPr>
        <w:t xml:space="preserve">
        17. Өзiнiң мәнi бойынша бiрлескен кәсiпорындарға, еншiлес және бағынышты заңды тұлғаларға бөлiнген таза инвестициялардың бөлiгi болып табылатын, ақша баптары бойынша туындайтын бағамдық айырмаларды осы таза инвестициялар шығып қалғанға дейiнгi меншiктi капитал ретiнде сыныптау керек, бұдан кейiн бағамдық айырмалардың кейiнге қалдырылған және осы бөлiмшеге байланысты жиынтық сомасы осы таза инвестициялар шығып қалудан болған табыс немесе шығын танылған есептi кезеңнiң табысы немесе шығыны ретiнде танылады. </w:t>
      </w:r>
    </w:p>
    <w:p>
      <w:pPr>
        <w:spacing w:after="0"/>
        <w:ind w:left="0"/>
        <w:jc w:val="both"/>
      </w:pPr>
      <w:r>
        <w:rPr>
          <w:rFonts w:ascii="Times New Roman"/>
          <w:b w:val="false"/>
          <w:i w:val="false"/>
          <w:color w:val="000000"/>
          <w:sz w:val="28"/>
        </w:rPr>
        <w:t xml:space="preserve">      18. Филиалдар мен өкiлеттiктердiң шетелдiк валютадағы операциялары ұйымның өз операциялары сияқты 13-16-параларға сәйкес көрсетiледi.  </w:t>
      </w:r>
      <w:r>
        <w:br/>
      </w:r>
      <w:r>
        <w:rPr>
          <w:rFonts w:ascii="Times New Roman"/>
          <w:b w:val="false"/>
          <w:i w:val="false"/>
          <w:color w:val="000000"/>
          <w:sz w:val="28"/>
        </w:rPr>
        <w:t>
</w:t>
      </w:r>
      <w:r>
        <w:rPr>
          <w:rFonts w:ascii="Times New Roman"/>
          <w:b w:val="false"/>
          <w:i w:val="false"/>
          <w:color w:val="ff0000"/>
          <w:sz w:val="28"/>
        </w:rPr>
        <w:t xml:space="preserve">       Ескерту: 18-тармақ өзгертілді - ҚР Қаржы министрінің 2002 жылғы 28 тамыздағы N 390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Ашылымы </w:t>
      </w:r>
      <w:r>
        <w:br/>
      </w:r>
      <w:r>
        <w:rPr>
          <w:rFonts w:ascii="Times New Roman"/>
          <w:b w:val="false"/>
          <w:i w:val="false"/>
          <w:color w:val="000000"/>
          <w:sz w:val="28"/>
        </w:rPr>
        <w:t xml:space="preserve">
      19. Қаржы есептемесiнде мыналар: </w:t>
      </w:r>
      <w:r>
        <w:br/>
      </w:r>
      <w:r>
        <w:rPr>
          <w:rFonts w:ascii="Times New Roman"/>
          <w:b w:val="false"/>
          <w:i w:val="false"/>
          <w:color w:val="000000"/>
          <w:sz w:val="28"/>
        </w:rPr>
        <w:t xml:space="preserve">
      1) бағамдық айырмадан болған табыс немесе шығын сомалары; </w:t>
      </w:r>
      <w:r>
        <w:br/>
      </w:r>
      <w:r>
        <w:rPr>
          <w:rFonts w:ascii="Times New Roman"/>
          <w:b w:val="false"/>
          <w:i w:val="false"/>
          <w:color w:val="000000"/>
          <w:sz w:val="28"/>
        </w:rPr>
        <w:t xml:space="preserve">
      2) егер олардың ашылмауы дұрыс бағалауға және қаржы есептемесiн пайдаланушылардың шешiм қабылдауына жағымсыз ықпал ететiндей маңызды болса, есеп беру мезгiлiнен кейiн болған валюта бағамындағы өзгерiстiң салдары; </w:t>
      </w:r>
      <w:r>
        <w:br/>
      </w:r>
      <w:r>
        <w:rPr>
          <w:rFonts w:ascii="Times New Roman"/>
          <w:b w:val="false"/>
          <w:i w:val="false"/>
          <w:color w:val="000000"/>
          <w:sz w:val="28"/>
        </w:rPr>
        <w:t xml:space="preserve">
      3) меншiктi капитал ретiнде жiктелетiн бағамдық айырмалардың сомасы; </w:t>
      </w:r>
      <w:r>
        <w:br/>
      </w:r>
      <w:r>
        <w:rPr>
          <w:rFonts w:ascii="Times New Roman"/>
          <w:b w:val="false"/>
          <w:i w:val="false"/>
          <w:color w:val="000000"/>
          <w:sz w:val="28"/>
        </w:rPr>
        <w:t xml:space="preserve">
      4) ұйымның саясаты, оның iшiнде шетелдiк валютадағы операциялар жасауда қауiптен сақтану үшiн хеджирлеу ашып көрсетiлу қажет. </w:t>
      </w:r>
    </w:p>
    <w:p>
      <w:pPr>
        <w:spacing w:after="0"/>
        <w:ind w:left="0"/>
        <w:jc w:val="both"/>
      </w:pPr>
      <w:r>
        <w:rPr>
          <w:rFonts w:ascii="Times New Roman"/>
          <w:b w:val="false"/>
          <w:i w:val="false"/>
          <w:color w:val="000000"/>
          <w:sz w:val="28"/>
        </w:rPr>
        <w:t xml:space="preserve">      20. Егер шетелдiк бөлiмшедегi сыныптауда елеулi өзгерiс туындайтын болса мiндеттi түрде: </w:t>
      </w:r>
      <w:r>
        <w:br/>
      </w:r>
      <w:r>
        <w:rPr>
          <w:rFonts w:ascii="Times New Roman"/>
          <w:b w:val="false"/>
          <w:i w:val="false"/>
          <w:color w:val="000000"/>
          <w:sz w:val="28"/>
        </w:rPr>
        <w:t xml:space="preserve">
      өзгерiстiк мәнi мен себебi; </w:t>
      </w:r>
      <w:r>
        <w:br/>
      </w:r>
      <w:r>
        <w:rPr>
          <w:rFonts w:ascii="Times New Roman"/>
          <w:b w:val="false"/>
          <w:i w:val="false"/>
          <w:color w:val="000000"/>
          <w:sz w:val="28"/>
        </w:rPr>
        <w:t xml:space="preserve">
      өткен есеп беру кезеңiндегi табысқа немесе шығынға өзгерiстiң әсерi ашылуы қажет. </w:t>
      </w:r>
    </w:p>
    <w:p>
      <w:pPr>
        <w:spacing w:after="0"/>
        <w:ind w:left="0"/>
        <w:jc w:val="both"/>
      </w:pPr>
      <w:r>
        <w:rPr>
          <w:rFonts w:ascii="Times New Roman"/>
          <w:b/>
          <w:i w:val="false"/>
          <w:color w:val="000000"/>
          <w:sz w:val="28"/>
        </w:rPr>
        <w:t xml:space="preserve">       Күшiне ену мерзiмi </w:t>
      </w:r>
      <w:r>
        <w:br/>
      </w:r>
      <w:r>
        <w:rPr>
          <w:rFonts w:ascii="Times New Roman"/>
          <w:b w:val="false"/>
          <w:i w:val="false"/>
          <w:color w:val="000000"/>
          <w:sz w:val="28"/>
        </w:rPr>
        <w:t xml:space="preserve">
      21. Осы бухгалтерлiк есепке алу стандарты 1997 жылғы 1 қаңтардан бастап күшiне енедi.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13 қарашадағы   </w:t>
      </w:r>
      <w:r>
        <w:br/>
      </w:r>
      <w:r>
        <w:rPr>
          <w:rFonts w:ascii="Times New Roman"/>
          <w:b w:val="false"/>
          <w:i w:val="false"/>
          <w:color w:val="000000"/>
          <w:sz w:val="28"/>
        </w:rPr>
        <w:t xml:space="preserve">
 N 3 қаулысымен бекiтiлдi   </w:t>
      </w:r>
    </w:p>
    <w:p>
      <w:pPr>
        <w:spacing w:after="0"/>
        <w:ind w:left="0"/>
        <w:jc w:val="left"/>
      </w:pPr>
      <w:r>
        <w:rPr>
          <w:rFonts w:ascii="Times New Roman"/>
          <w:b/>
          <w:i w:val="false"/>
          <w:color w:val="000000"/>
        </w:rPr>
        <w:t xml:space="preserve">   Бухгалтерлiк есепке алудың 10 стандарты  </w:t>
      </w:r>
      <w:r>
        <w:br/>
      </w:r>
      <w:r>
        <w:rPr>
          <w:rFonts w:ascii="Times New Roman"/>
          <w:b/>
          <w:i w:val="false"/>
          <w:color w:val="000000"/>
        </w:rPr>
        <w:t xml:space="preserve">
 Байланысты тараптар туралы  </w:t>
      </w:r>
      <w:r>
        <w:br/>
      </w:r>
      <w:r>
        <w:rPr>
          <w:rFonts w:ascii="Times New Roman"/>
          <w:b/>
          <w:i w:val="false"/>
          <w:color w:val="000000"/>
        </w:rPr>
        <w:t xml:space="preserve">
 ақпараттың ашылымы </w:t>
      </w:r>
    </w:p>
    <w:p>
      <w:pPr>
        <w:spacing w:after="0"/>
        <w:ind w:left="0"/>
        <w:jc w:val="both"/>
      </w:pPr>
      <w:r>
        <w:rPr>
          <w:rFonts w:ascii="Times New Roman"/>
          <w:b/>
          <w:i w:val="false"/>
          <w:color w:val="000000"/>
          <w:sz w:val="28"/>
        </w:rPr>
        <w:t xml:space="preserve">         Мақсаты мен қолданылу өрiсi </w:t>
      </w:r>
      <w:r>
        <w:br/>
      </w:r>
      <w:r>
        <w:rPr>
          <w:rFonts w:ascii="Times New Roman"/>
          <w:b w:val="false"/>
          <w:i w:val="false"/>
          <w:color w:val="000000"/>
          <w:sz w:val="28"/>
        </w:rPr>
        <w:t xml:space="preserve">
        1. Стандарт байланысты тараптардың қатынастары мен операциялары туралы ақпаратты ашып көрсетудiң қызметiнiң сипатты ерекшелiгi болып табылатын және байланысты тараптар болып отырған ұйымдардың қаржы жағдайы мен қызметiнiң нәтижелерiне елеулi түрде ықпал етуi мүмкiн негiзгi аспектiлерiн сипаттайды.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өзгертілді - ҚР Қаржы министрлігінің 2003 жылғы 28 қаңтардағы N 27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Бұл стандартты байланысты тараптар болып табылатын және қаржы есептемесiн тапсыратын ұйымдар қолдануы тиiс, ұйымдардың байланысты тараптармен арадағы қатынастар мен операциялар туралы ақпаратты ашып көрсетуi қаржы есептемесiнiң сенiмдiлiгiн арттырады әрi шынайы және әдiлеттi ақпарат берудiң көрсеткiшi болып табылады.  </w:t>
      </w:r>
    </w:p>
    <w:p>
      <w:pPr>
        <w:spacing w:after="0"/>
        <w:ind w:left="0"/>
        <w:jc w:val="both"/>
      </w:pPr>
      <w:r>
        <w:rPr>
          <w:rFonts w:ascii="Times New Roman"/>
          <w:b/>
          <w:i w:val="false"/>
          <w:color w:val="000000"/>
          <w:sz w:val="28"/>
        </w:rPr>
        <w:t xml:space="preserve">       Айқындамалар </w:t>
      </w:r>
      <w:r>
        <w:br/>
      </w:r>
      <w:r>
        <w:rPr>
          <w:rFonts w:ascii="Times New Roman"/>
          <w:b w:val="false"/>
          <w:i w:val="false"/>
          <w:color w:val="000000"/>
          <w:sz w:val="28"/>
        </w:rPr>
        <w:t xml:space="preserve">
        3. Байланысты тараптар. Тараптардың бiрi қаржы және шаруашылық шешiмдерiн қабылдаған кезде екiншi жақты бақылау немесе оған елеулi түрде ықпал ету мүмкiндiгiне ие болғанда олар байланысты тараптар болып есептеледi.  </w:t>
      </w:r>
    </w:p>
    <w:p>
      <w:pPr>
        <w:spacing w:after="0"/>
        <w:ind w:left="0"/>
        <w:jc w:val="both"/>
      </w:pPr>
      <w:r>
        <w:rPr>
          <w:rFonts w:ascii="Times New Roman"/>
          <w:b w:val="false"/>
          <w:i w:val="false"/>
          <w:color w:val="000000"/>
          <w:sz w:val="28"/>
        </w:rPr>
        <w:t xml:space="preserve">      4. Бақылау ұйымның жарғылық капиталға басым түрде қатысуына байланысты немесе өзiмен жасалған шартқа сәйкес яки өзгеше ретпен оның қаржы және өзге де басқару саясатын айқындау қабiлетi.  </w:t>
      </w:r>
    </w:p>
    <w:p>
      <w:pPr>
        <w:spacing w:after="0"/>
        <w:ind w:left="0"/>
        <w:jc w:val="both"/>
      </w:pPr>
      <w:r>
        <w:rPr>
          <w:rFonts w:ascii="Times New Roman"/>
          <w:b w:val="false"/>
          <w:i w:val="false"/>
          <w:color w:val="000000"/>
          <w:sz w:val="28"/>
        </w:rPr>
        <w:t xml:space="preserve">      5. Елеулi ықпал ұйымның қаржы және өзге де саясат жөнiнде шешiмдер қабылдауға оны бақылау мүмкiндiгiнсiз қатысуы.  </w:t>
      </w:r>
    </w:p>
    <w:p>
      <w:pPr>
        <w:spacing w:after="0"/>
        <w:ind w:left="0"/>
        <w:jc w:val="both"/>
      </w:pPr>
      <w:r>
        <w:rPr>
          <w:rFonts w:ascii="Times New Roman"/>
          <w:b w:val="false"/>
          <w:i w:val="false"/>
          <w:color w:val="000000"/>
          <w:sz w:val="28"/>
        </w:rPr>
        <w:t xml:space="preserve">      6. Байланысты тараптар арасындағы операциялар активтер мен мiндеттемелердi олардың құнын өндiрiп алу фактiсiне қарамастан беру.  </w:t>
      </w:r>
    </w:p>
    <w:p>
      <w:pPr>
        <w:spacing w:after="0"/>
        <w:ind w:left="0"/>
        <w:jc w:val="both"/>
      </w:pPr>
      <w:r>
        <w:rPr>
          <w:rFonts w:ascii="Times New Roman"/>
          <w:b/>
          <w:i w:val="false"/>
          <w:color w:val="000000"/>
          <w:sz w:val="28"/>
        </w:rPr>
        <w:t xml:space="preserve">       Байланысты тараптар және олардың қатынастары </w:t>
      </w:r>
      <w:r>
        <w:br/>
      </w:r>
      <w:r>
        <w:rPr>
          <w:rFonts w:ascii="Times New Roman"/>
          <w:b w:val="false"/>
          <w:i w:val="false"/>
          <w:color w:val="000000"/>
          <w:sz w:val="28"/>
        </w:rPr>
        <w:t xml:space="preserve">
        7. Бұл стандарт байланысты тараптардың төменде сипатталған қатынастарын қарастырады:  </w:t>
      </w:r>
      <w:r>
        <w:br/>
      </w:r>
      <w:r>
        <w:rPr>
          <w:rFonts w:ascii="Times New Roman"/>
          <w:b w:val="false"/>
          <w:i w:val="false"/>
          <w:color w:val="000000"/>
          <w:sz w:val="28"/>
        </w:rPr>
        <w:t xml:space="preserve">
      1) басқа ұйымдарды бiр немесе бiрнеше делдалдар арқылы тiкелей немесе жанама түрде бақылап отырған ұйымдар;  </w:t>
      </w:r>
      <w:r>
        <w:br/>
      </w:r>
      <w:r>
        <w:rPr>
          <w:rFonts w:ascii="Times New Roman"/>
          <w:b w:val="false"/>
          <w:i w:val="false"/>
          <w:color w:val="000000"/>
          <w:sz w:val="28"/>
        </w:rPr>
        <w:t xml:space="preserve">
      2) басқа ұйымдардың қызметiне бiр немесе бiрнеше делдалдар арқылы тiкелей немесе жанама түрде елеулi ықпал етiп отырған ұйымдар:  </w:t>
      </w:r>
      <w:r>
        <w:br/>
      </w:r>
      <w:r>
        <w:rPr>
          <w:rFonts w:ascii="Times New Roman"/>
          <w:b w:val="false"/>
          <w:i w:val="false"/>
          <w:color w:val="000000"/>
          <w:sz w:val="28"/>
        </w:rPr>
        <w:t xml:space="preserve">
      3) есеп берушi ұйым акцияларының үлесiне тiкелей немесе жанама түрде ие болып отырған, осылай ие болу өздерiне оған елеулi түрде ықпал етуге немесе бақылауға мүмкiндiк беретiн жеке тұлғалар, сондай-ақ олардың етжақын туысқандары </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4) басшылық, яғни есеп берушi ұйымды жоспарлауға басқаруға әрi бақылауға құқығы бар және сол үшiн жауап беретiн лауазымды адамдар, сондай-ақ олардың етжақын туысқандары;  </w:t>
      </w:r>
      <w:r>
        <w:br/>
      </w:r>
      <w:r>
        <w:rPr>
          <w:rFonts w:ascii="Times New Roman"/>
          <w:b w:val="false"/>
          <w:i w:val="false"/>
          <w:color w:val="000000"/>
          <w:sz w:val="28"/>
        </w:rPr>
        <w:t xml:space="preserve">
      5) жоғарыда (Д) және (е) тармақтарында сипатталған адамдардың бақылауындағы немесе елеулi ықпалындағы ұйымдар. </w:t>
      </w:r>
      <w:r>
        <w:br/>
      </w:r>
      <w:r>
        <w:rPr>
          <w:rFonts w:ascii="Times New Roman"/>
          <w:b w:val="false"/>
          <w:i w:val="false"/>
          <w:color w:val="000000"/>
          <w:sz w:val="28"/>
        </w:rPr>
        <w:t xml:space="preserve">
      Байланысты тараптардың кез келген ықтимал қатынастарын қарай </w:t>
      </w:r>
      <w:r>
        <w:br/>
      </w:r>
      <w:r>
        <w:rPr>
          <w:rFonts w:ascii="Times New Roman"/>
          <w:b w:val="false"/>
          <w:i w:val="false"/>
          <w:color w:val="000000"/>
          <w:sz w:val="28"/>
        </w:rPr>
        <w:t xml:space="preserve">
келiп, қатынастардың заң жүзiндегi нысанына ғана емес, олардың мәнiне назар аудару керек.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 етжақын туысқандар - өзара етжақын туыстықта немесе ұйыммен арадағы өздерiнiң қарым-қатынастарында бiр-бiрiне ықпал етуi яки бiр-бiрiнiң ықпалында болуы мүмкiн деп болжам жасалатын туыстық қатынаста тұратын адамдар.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өзгертілді - ҚР Қаржы министрлігінің 2003 жылғы 28 қаңтардағы N 27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8. Бұл стандартта төмендегi ұйымдар байланысты тараптар болып есептелмейдi: </w:t>
      </w:r>
      <w:r>
        <w:br/>
      </w:r>
      <w:r>
        <w:rPr>
          <w:rFonts w:ascii="Times New Roman"/>
          <w:b w:val="false"/>
          <w:i w:val="false"/>
          <w:color w:val="000000"/>
          <w:sz w:val="28"/>
        </w:rPr>
        <w:t xml:space="preserve">
      1) өзара iскерлiк қатынастарында осы ұйымдардың саясатына ықпал жасамайтын ортақ басшы бар екi ұйым; </w:t>
      </w:r>
      <w:r>
        <w:br/>
      </w:r>
      <w:r>
        <w:rPr>
          <w:rFonts w:ascii="Times New Roman"/>
          <w:b w:val="false"/>
          <w:i w:val="false"/>
          <w:color w:val="000000"/>
          <w:sz w:val="28"/>
        </w:rPr>
        <w:t xml:space="preserve">
      2) өздерiнiң әдеттегi қызмет барысында мына ұйымдар: </w:t>
      </w:r>
      <w:r>
        <w:br/>
      </w:r>
      <w:r>
        <w:rPr>
          <w:rFonts w:ascii="Times New Roman"/>
          <w:b w:val="false"/>
          <w:i w:val="false"/>
          <w:color w:val="000000"/>
          <w:sz w:val="28"/>
        </w:rPr>
        <w:t xml:space="preserve">
      кредит қаржы қызметiмен айналысатын ұйымдар (банктер және т.б.); </w:t>
      </w:r>
      <w:r>
        <w:br/>
      </w:r>
      <w:r>
        <w:rPr>
          <w:rFonts w:ascii="Times New Roman"/>
          <w:b w:val="false"/>
          <w:i w:val="false"/>
          <w:color w:val="000000"/>
          <w:sz w:val="28"/>
        </w:rPr>
        <w:t xml:space="preserve">
      кәсіподақтар; </w:t>
      </w:r>
      <w:r>
        <w:br/>
      </w:r>
      <w:r>
        <w:rPr>
          <w:rFonts w:ascii="Times New Roman"/>
          <w:b w:val="false"/>
          <w:i w:val="false"/>
          <w:color w:val="000000"/>
          <w:sz w:val="28"/>
        </w:rPr>
        <w:t xml:space="preserve">
      коммуналдық шаруашылық ұйымдары (почта, байланыс және т.б.); </w:t>
      </w:r>
      <w:r>
        <w:br/>
      </w:r>
      <w:r>
        <w:rPr>
          <w:rFonts w:ascii="Times New Roman"/>
          <w:b w:val="false"/>
          <w:i w:val="false"/>
          <w:color w:val="000000"/>
          <w:sz w:val="28"/>
        </w:rPr>
        <w:t xml:space="preserve">
      мемлекеттiк басқару және бақылау органдары (дегенмен олар ұйымдардың iс-қимыл еркiндiгiн шектеуi мүмкiн); </w:t>
      </w:r>
      <w:r>
        <w:br/>
      </w:r>
      <w:r>
        <w:rPr>
          <w:rFonts w:ascii="Times New Roman"/>
          <w:b w:val="false"/>
          <w:i w:val="false"/>
          <w:color w:val="000000"/>
          <w:sz w:val="28"/>
        </w:rPr>
        <w:t xml:space="preserve">
      3) өздерiнiң арасындағы қатынастар операциялардың саны көп болуымен ғана тұжырымдалатын, мысалы, өнiм берушiлер, сатып алушылар, сауда агенттерi және т.б. секiлдi ұйымдар. </w:t>
      </w:r>
      <w:r>
        <w:br/>
      </w:r>
      <w:r>
        <w:rPr>
          <w:rFonts w:ascii="Times New Roman"/>
          <w:b w:val="false"/>
          <w:i w:val="false"/>
          <w:color w:val="000000"/>
          <w:sz w:val="28"/>
        </w:rPr>
        <w:t>
</w:t>
      </w:r>
      <w:r>
        <w:rPr>
          <w:rFonts w:ascii="Times New Roman"/>
          <w:b w:val="false"/>
          <w:i w:val="false"/>
          <w:color w:val="ff0000"/>
          <w:sz w:val="28"/>
        </w:rPr>
        <w:t xml:space="preserve">       Ескерту: 8-тармақ өзгертілді - ҚР Қаржы министрлігінің 2003 жылғы 28 қаңтардағы N 27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Ашылымы </w:t>
      </w:r>
      <w:r>
        <w:br/>
      </w:r>
      <w:r>
        <w:rPr>
          <w:rFonts w:ascii="Times New Roman"/>
          <w:b w:val="false"/>
          <w:i w:val="false"/>
          <w:color w:val="000000"/>
          <w:sz w:val="28"/>
        </w:rPr>
        <w:t xml:space="preserve">
      9. Байланысты тараптар туралы ақпарат қаржы есептілігіне қосып тапсырылатын түсiнiктеме жазбахатта ашып көрсетiледi. </w:t>
      </w:r>
      <w:r>
        <w:br/>
      </w:r>
      <w:r>
        <w:rPr>
          <w:rFonts w:ascii="Times New Roman"/>
          <w:b w:val="false"/>
          <w:i w:val="false"/>
          <w:color w:val="000000"/>
          <w:sz w:val="28"/>
        </w:rPr>
        <w:t>
</w:t>
      </w:r>
      <w:r>
        <w:rPr>
          <w:rFonts w:ascii="Times New Roman"/>
          <w:b w:val="false"/>
          <w:i w:val="false"/>
          <w:color w:val="ff0000"/>
          <w:sz w:val="28"/>
        </w:rPr>
        <w:t xml:space="preserve">       Ескерту: 9-тармақ өзгертілді - ҚР Қаржы министрлігінің 2003 жылғы 28 қаңтардағы N 27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Байланысты тараптардың арасындағы қатынастар олардың арасында операциялар болды ма, жоқ па - осыған қарамастан ашып көрсетiлуге, осы ретте қатынастардың сипаты да, ауқымы да ашып көрсетiлуге тиiс. </w:t>
      </w:r>
    </w:p>
    <w:p>
      <w:pPr>
        <w:spacing w:after="0"/>
        <w:ind w:left="0"/>
        <w:jc w:val="both"/>
      </w:pPr>
      <w:r>
        <w:rPr>
          <w:rFonts w:ascii="Times New Roman"/>
          <w:b w:val="false"/>
          <w:i w:val="false"/>
          <w:color w:val="000000"/>
          <w:sz w:val="28"/>
        </w:rPr>
        <w:t xml:space="preserve">      11. Байланысты тараптардың арасында операциялар жүзеге асырылған кезде есеп берушi тарап операциялардың түрлерi мен элементтерiн мынадай тармақтар бойынша ашып көрсетуге тиiс:  </w:t>
      </w:r>
      <w:r>
        <w:br/>
      </w:r>
      <w:r>
        <w:rPr>
          <w:rFonts w:ascii="Times New Roman"/>
          <w:b w:val="false"/>
          <w:i w:val="false"/>
          <w:color w:val="000000"/>
          <w:sz w:val="28"/>
        </w:rPr>
        <w:t xml:space="preserve">
      1) операциялардың құнмен немесе процентпен есептегендегi көлемi;  </w:t>
      </w:r>
      <w:r>
        <w:br/>
      </w:r>
      <w:r>
        <w:rPr>
          <w:rFonts w:ascii="Times New Roman"/>
          <w:b w:val="false"/>
          <w:i w:val="false"/>
          <w:color w:val="000000"/>
          <w:sz w:val="28"/>
        </w:rPr>
        <w:t xml:space="preserve">
      2) құнмен немесе процентпен есептегендегi төленбеген баптар;  </w:t>
      </w:r>
      <w:r>
        <w:br/>
      </w:r>
      <w:r>
        <w:rPr>
          <w:rFonts w:ascii="Times New Roman"/>
          <w:b w:val="false"/>
          <w:i w:val="false"/>
          <w:color w:val="000000"/>
          <w:sz w:val="28"/>
        </w:rPr>
        <w:t xml:space="preserve">
      3) баға құру саясаты.  </w:t>
      </w:r>
      <w:r>
        <w:br/>
      </w:r>
      <w:r>
        <w:rPr>
          <w:rFonts w:ascii="Times New Roman"/>
          <w:b w:val="false"/>
          <w:i w:val="false"/>
          <w:color w:val="000000"/>
          <w:sz w:val="28"/>
        </w:rPr>
        <w:t xml:space="preserve">
      Байланыссыз тараптар тағайындайтын баға мен байланысты тараптар арасында келiсiлген баға арасындағы сәйкессiздiк баға белгiлеу элементi болып табылады, ол байланысты тараптар операциялары элементтерiнiң бiрi ретiнде ашып көрсетiлуге тиiс.  </w:t>
      </w:r>
      <w:r>
        <w:br/>
      </w:r>
      <w:r>
        <w:rPr>
          <w:rFonts w:ascii="Times New Roman"/>
          <w:b w:val="false"/>
          <w:i w:val="false"/>
          <w:color w:val="000000"/>
          <w:sz w:val="28"/>
        </w:rPr>
        <w:t>
</w:t>
      </w:r>
      <w:r>
        <w:rPr>
          <w:rFonts w:ascii="Times New Roman"/>
          <w:b w:val="false"/>
          <w:i w:val="false"/>
          <w:color w:val="ff0000"/>
          <w:sz w:val="28"/>
        </w:rPr>
        <w:t xml:space="preserve">       Ескерту: 11-тармақ өзгертілді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12. Байланысты тараптармен арадағы қатынастардың сипаты мен ауқымын барлық ұйымдар ашып көрсетедi, алайда кейбiр жағдайларда операциялар мен олардың мазмұны ашылмауы мүмкiн. Мынадай жағдайларда байланысты тараптармен арадағы операциялар ашып көрсетудi қажет етпейдi:  </w:t>
      </w:r>
      <w:r>
        <w:br/>
      </w:r>
      <w:r>
        <w:rPr>
          <w:rFonts w:ascii="Times New Roman"/>
          <w:b w:val="false"/>
          <w:i w:val="false"/>
          <w:color w:val="000000"/>
          <w:sz w:val="28"/>
        </w:rPr>
        <w:t xml:space="preserve">
      1) операциялар бiрiктiрiлген қаржылық есеп беруге енгiзiлген ұйымдар арасында жүргiзiлген кезде;  </w:t>
      </w:r>
      <w:r>
        <w:br/>
      </w:r>
      <w:r>
        <w:rPr>
          <w:rFonts w:ascii="Times New Roman"/>
          <w:b w:val="false"/>
          <w:i w:val="false"/>
          <w:color w:val="000000"/>
          <w:sz w:val="28"/>
        </w:rPr>
        <w:t xml:space="preserve">
      2) негізгі ұйымның жекелеген қаржы есептерi бiрiктiрiлген қаржылық есеп берумен бiрге жарияланған жағдайда сол есептерде;  </w:t>
      </w:r>
      <w:r>
        <w:br/>
      </w:r>
      <w:r>
        <w:rPr>
          <w:rFonts w:ascii="Times New Roman"/>
          <w:b w:val="false"/>
          <w:i w:val="false"/>
          <w:color w:val="000000"/>
          <w:sz w:val="28"/>
        </w:rPr>
        <w:t xml:space="preserve">
      3) еншілес ұйымның қаржылық есептілігінде оның негізгі ұйымы тіркелген және Қазақстан Республикасында біріктірілген қаржылық есептілік берген жағдайда; </w:t>
      </w:r>
      <w:r>
        <w:br/>
      </w:r>
      <w:r>
        <w:rPr>
          <w:rFonts w:ascii="Times New Roman"/>
          <w:b w:val="false"/>
          <w:i w:val="false"/>
          <w:color w:val="000000"/>
          <w:sz w:val="28"/>
        </w:rPr>
        <w:t xml:space="preserve">
      4) мемлекеттiк бақылауындағы ұйымдар арасындағы операциялар. </w:t>
      </w:r>
      <w:r>
        <w:br/>
      </w:r>
      <w:r>
        <w:rPr>
          <w:rFonts w:ascii="Times New Roman"/>
          <w:b w:val="false"/>
          <w:i w:val="false"/>
          <w:color w:val="000000"/>
          <w:sz w:val="28"/>
        </w:rPr>
        <w:t>
</w:t>
      </w:r>
      <w:r>
        <w:rPr>
          <w:rFonts w:ascii="Times New Roman"/>
          <w:b w:val="false"/>
          <w:i w:val="false"/>
          <w:color w:val="ff0000"/>
          <w:sz w:val="28"/>
        </w:rPr>
        <w:t xml:space="preserve">       Ескерту: 12-тармақ өзгертілді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Күшiне ену мерзiмi </w:t>
      </w:r>
      <w:r>
        <w:br/>
      </w:r>
      <w:r>
        <w:rPr>
          <w:rFonts w:ascii="Times New Roman"/>
          <w:b w:val="false"/>
          <w:i w:val="false"/>
          <w:color w:val="000000"/>
          <w:sz w:val="28"/>
        </w:rPr>
        <w:t xml:space="preserve">
      13. Осы бухгалтерлiк есепке алу стандарты 1997 жылғы 1 қаңтардан бастап күшiне енедi.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13 қарашадағы   </w:t>
      </w:r>
      <w:r>
        <w:br/>
      </w:r>
      <w:r>
        <w:rPr>
          <w:rFonts w:ascii="Times New Roman"/>
          <w:b w:val="false"/>
          <w:i w:val="false"/>
          <w:color w:val="000000"/>
          <w:sz w:val="28"/>
        </w:rPr>
        <w:t xml:space="preserve">
 N 3 қаулысымен бекiтiлдi   </w:t>
      </w:r>
    </w:p>
    <w:p>
      <w:pPr>
        <w:spacing w:after="0"/>
        <w:ind w:left="0"/>
        <w:jc w:val="left"/>
      </w:pPr>
      <w:r>
        <w:rPr>
          <w:rFonts w:ascii="Times New Roman"/>
          <w:b/>
          <w:i w:val="false"/>
          <w:color w:val="000000"/>
        </w:rPr>
        <w:t xml:space="preserve">   Бухгалтерлiк есепке алудың 11 стандарты  </w:t>
      </w:r>
      <w:r>
        <w:br/>
      </w:r>
      <w:r>
        <w:rPr>
          <w:rFonts w:ascii="Times New Roman"/>
          <w:b/>
          <w:i w:val="false"/>
          <w:color w:val="000000"/>
        </w:rPr>
        <w:t xml:space="preserve">
 Табыс салығы бойынша есеп жүргiзу  </w:t>
      </w:r>
    </w:p>
    <w:p>
      <w:pPr>
        <w:spacing w:after="0"/>
        <w:ind w:left="0"/>
        <w:jc w:val="both"/>
      </w:pPr>
      <w:r>
        <w:rPr>
          <w:rFonts w:ascii="Times New Roman"/>
          <w:b/>
          <w:i w:val="false"/>
          <w:color w:val="000000"/>
          <w:sz w:val="28"/>
        </w:rPr>
        <w:t xml:space="preserve">       Мақсаты мен қолданылу өрiсi  </w:t>
      </w:r>
      <w:r>
        <w:br/>
      </w:r>
      <w:r>
        <w:rPr>
          <w:rFonts w:ascii="Times New Roman"/>
          <w:b w:val="false"/>
          <w:i w:val="false"/>
          <w:color w:val="000000"/>
          <w:sz w:val="28"/>
        </w:rPr>
        <w:t xml:space="preserve">
      1. Осы стандарттың мақсаты Қазақстан Республикасының заңды тұлғалардан алынатын табыс салығын есепке алу әдiстемесiн айқындау болып табылады.  </w:t>
      </w:r>
    </w:p>
    <w:p>
      <w:pPr>
        <w:spacing w:after="0"/>
        <w:ind w:left="0"/>
        <w:jc w:val="both"/>
      </w:pPr>
      <w:r>
        <w:rPr>
          <w:rFonts w:ascii="Times New Roman"/>
          <w:b w:val="false"/>
          <w:i w:val="false"/>
          <w:color w:val="000000"/>
          <w:sz w:val="28"/>
        </w:rPr>
        <w:t xml:space="preserve">      2. Осы стандартқа есептi кезеңдегi табыс салығы бойынша шығын немесе үнем сомасын айқындау және оның қаржы есептемелерiндегi ашылымы енгiзiледi.  </w:t>
      </w:r>
    </w:p>
    <w:p>
      <w:pPr>
        <w:spacing w:after="0"/>
        <w:ind w:left="0"/>
        <w:jc w:val="both"/>
      </w:pPr>
      <w:r>
        <w:rPr>
          <w:rFonts w:ascii="Times New Roman"/>
          <w:b/>
          <w:i w:val="false"/>
          <w:color w:val="000000"/>
          <w:sz w:val="28"/>
        </w:rPr>
        <w:t xml:space="preserve">       Айқындамалар </w:t>
      </w:r>
      <w:r>
        <w:br/>
      </w:r>
      <w:r>
        <w:rPr>
          <w:rFonts w:ascii="Times New Roman"/>
          <w:b w:val="false"/>
          <w:i w:val="false"/>
          <w:color w:val="000000"/>
          <w:sz w:val="28"/>
        </w:rPr>
        <w:t xml:space="preserve">
        3. Бухгалтерлiк табыс - бұл заңды тұлғалардың табыс салығынан алынатын салық төлемдерiн шегергенге дейiн немесе салық төлемдерiнiң азабы есебiнен пайда болған үнемнiң қосылуына дейiн әдеттегi қызметтен және төтенше жағдайлардан алған табысы немесе залалы.  </w:t>
      </w:r>
    </w:p>
    <w:p>
      <w:pPr>
        <w:spacing w:after="0"/>
        <w:ind w:left="0"/>
        <w:jc w:val="both"/>
      </w:pPr>
      <w:r>
        <w:rPr>
          <w:rFonts w:ascii="Times New Roman"/>
          <w:b w:val="false"/>
          <w:i w:val="false"/>
          <w:color w:val="000000"/>
          <w:sz w:val="28"/>
        </w:rPr>
        <w:t xml:space="preserve">      4. Есептi кезеңдегi салық төлемдерi немесе салық төлемдерi бойынша үнем - бұл қаржы шаруашылық қызметiнiң нәтижелерi туралы есепте көрсетiлген табыс салығы немесе салық төлемiнiң азаюы есебiнен алынған үнем сомасы.  </w:t>
      </w:r>
    </w:p>
    <w:p>
      <w:pPr>
        <w:spacing w:after="0"/>
        <w:ind w:left="0"/>
        <w:jc w:val="both"/>
      </w:pPr>
      <w:r>
        <w:rPr>
          <w:rFonts w:ascii="Times New Roman"/>
          <w:b w:val="false"/>
          <w:i w:val="false"/>
          <w:color w:val="000000"/>
          <w:sz w:val="28"/>
        </w:rPr>
        <w:t xml:space="preserve">      5. Салық салынатын табыс (залал) - бұл салық заңдарына сәйкес айқындалатын есептi кезеңдегi табыс (залал) сомасы.  </w:t>
      </w:r>
    </w:p>
    <w:p>
      <w:pPr>
        <w:spacing w:after="0"/>
        <w:ind w:left="0"/>
        <w:jc w:val="both"/>
      </w:pPr>
      <w:r>
        <w:rPr>
          <w:rFonts w:ascii="Times New Roman"/>
          <w:b w:val="false"/>
          <w:i w:val="false"/>
          <w:color w:val="000000"/>
          <w:sz w:val="28"/>
        </w:rPr>
        <w:t xml:space="preserve">      6. Төленетiн табыс салығы - бұл салық салынатын табыстан есептелген және есептi кезеңде төленуге тиiс салық сомасы.  </w:t>
      </w:r>
    </w:p>
    <w:p>
      <w:pPr>
        <w:spacing w:after="0"/>
        <w:ind w:left="0"/>
        <w:jc w:val="both"/>
      </w:pPr>
      <w:r>
        <w:rPr>
          <w:rFonts w:ascii="Times New Roman"/>
          <w:b w:val="false"/>
          <w:i w:val="false"/>
          <w:color w:val="000000"/>
          <w:sz w:val="28"/>
        </w:rPr>
        <w:t xml:space="preserve">      7. Уақытша айырма (немесе уақыт бойынша сәйкессiздiктер) - бұл есептi кезеңдегi салық салынатын табыс пен бухгалтерлiк табыстың арасындағы айырмалар, бұл айырма табыс пен шығынның кейбiр көздерi салық салынатын табысқа енгiзiлетiн кезең олар бухгалтерлiк есепке енгiзiлетiн кезеңмен сәйкес келмеуi себептi туындайды. Уақытша айырмалар бiр кезеңде туындайды және бұдан кейiнгi бiр немесе бiрнеше кезеңде жойылады.  </w:t>
      </w:r>
    </w:p>
    <w:p>
      <w:pPr>
        <w:spacing w:after="0"/>
        <w:ind w:left="0"/>
        <w:jc w:val="both"/>
      </w:pPr>
      <w:r>
        <w:rPr>
          <w:rFonts w:ascii="Times New Roman"/>
          <w:b w:val="false"/>
          <w:i w:val="false"/>
          <w:color w:val="000000"/>
          <w:sz w:val="28"/>
        </w:rPr>
        <w:t xml:space="preserve">      8. Тұрақты айырмалар - бұл ағымдағы есептi кезеңде туындайтын және бұдан кейiнгi кезеңдерде жойылмайтын салық салынатын табыс пен бухгалтерлiк табыстың арасындағы айырмалар.  </w:t>
      </w:r>
    </w:p>
    <w:p>
      <w:pPr>
        <w:spacing w:after="0"/>
        <w:ind w:left="0"/>
        <w:jc w:val="both"/>
      </w:pPr>
      <w:r>
        <w:rPr>
          <w:rFonts w:ascii="Times New Roman"/>
          <w:b w:val="false"/>
          <w:i w:val="false"/>
          <w:color w:val="000000"/>
          <w:sz w:val="28"/>
        </w:rPr>
        <w:t xml:space="preserve">      9. Уақытша айырмалардың салық тиiмдiлiгi - бұл туындаған уақытша айырмалардың нәтижесiнде алдағы кезеңде төленуге тиiстi немесе ағымдағы кезеңде алдын ала төленген салық төлемдерiнiң сомасы.  </w:t>
      </w:r>
    </w:p>
    <w:p>
      <w:pPr>
        <w:spacing w:after="0"/>
        <w:ind w:left="0"/>
        <w:jc w:val="both"/>
      </w:pPr>
      <w:r>
        <w:rPr>
          <w:rFonts w:ascii="Times New Roman"/>
          <w:b/>
          <w:i w:val="false"/>
          <w:color w:val="000000"/>
          <w:sz w:val="28"/>
        </w:rPr>
        <w:t xml:space="preserve">       Табыс салығы бойынша есеп жүргiзу  </w:t>
      </w:r>
      <w:r>
        <w:br/>
      </w:r>
      <w:r>
        <w:rPr>
          <w:rFonts w:ascii="Times New Roman"/>
          <w:b w:val="false"/>
          <w:i w:val="false"/>
          <w:color w:val="000000"/>
          <w:sz w:val="28"/>
        </w:rPr>
        <w:t>
</w:t>
      </w:r>
      <w:r>
        <w:rPr>
          <w:rFonts w:ascii="Times New Roman"/>
          <w:b/>
          <w:i w:val="false"/>
          <w:color w:val="000000"/>
          <w:sz w:val="28"/>
        </w:rPr>
        <w:t xml:space="preserve">      Салық төлемiн есепке алу  </w:t>
      </w:r>
      <w:r>
        <w:br/>
      </w:r>
      <w:r>
        <w:rPr>
          <w:rFonts w:ascii="Times New Roman"/>
          <w:b w:val="false"/>
          <w:i w:val="false"/>
          <w:color w:val="000000"/>
          <w:sz w:val="28"/>
        </w:rPr>
        <w:t xml:space="preserve">
      10. Есептi кезеңдегi салық төлемi салық тиiмдiлiгiн есепке алу негiзiнде мiндеттеме әдiсiмен айқындалады.  </w:t>
      </w:r>
    </w:p>
    <w:p>
      <w:pPr>
        <w:spacing w:after="0"/>
        <w:ind w:left="0"/>
        <w:jc w:val="both"/>
      </w:pPr>
      <w:r>
        <w:rPr>
          <w:rFonts w:ascii="Times New Roman"/>
          <w:b w:val="false"/>
          <w:i w:val="false"/>
          <w:color w:val="000000"/>
          <w:sz w:val="28"/>
        </w:rPr>
        <w:t xml:space="preserve">      11. Мiндеттеме әдiсi бойынша, табыс салығы заңды тұлғаның табыс алу барысында шеккен шығыны ретiнде қарастырылады және ол тиiстi табыс туындаған кезеңге есептеледi. Есептi кезеңде туындаған уақытша айырмалардың салық тиiмдiлiгi салық төлемдерiне енгiзiледi және бухгалтерлiк баланста кейiнге қалдырылған салық көздерi бойынша көрсетiледi. Кейiнге қалдырылған салық шоты дебеттiк те, кредиттiк те болуы мүмкiн, бұл ретте дебеттiк сальдо болашақ салықтарды мерзiмiнен бұрын төлеудi, ал кредиттiк сальдо болашақта төленуге тиiстi салықтар бойынша мiндеттеменi бiлдiредi.  </w:t>
      </w:r>
    </w:p>
    <w:p>
      <w:pPr>
        <w:spacing w:after="0"/>
        <w:ind w:left="0"/>
        <w:jc w:val="both"/>
      </w:pPr>
      <w:r>
        <w:rPr>
          <w:rFonts w:ascii="Times New Roman"/>
          <w:b w:val="false"/>
          <w:i w:val="false"/>
          <w:color w:val="000000"/>
          <w:sz w:val="28"/>
        </w:rPr>
        <w:t xml:space="preserve">      12. Мiндеттеме әдiсiне сәйкес кезеңдегi салық төлемдерiне:  </w:t>
      </w:r>
      <w:r>
        <w:br/>
      </w:r>
      <w:r>
        <w:rPr>
          <w:rFonts w:ascii="Times New Roman"/>
          <w:b w:val="false"/>
          <w:i w:val="false"/>
          <w:color w:val="000000"/>
          <w:sz w:val="28"/>
        </w:rPr>
        <w:t xml:space="preserve">
      1) төленуге тиiс табыс салығы;  </w:t>
      </w:r>
      <w:r>
        <w:br/>
      </w:r>
      <w:r>
        <w:rPr>
          <w:rFonts w:ascii="Times New Roman"/>
          <w:b w:val="false"/>
          <w:i w:val="false"/>
          <w:color w:val="000000"/>
          <w:sz w:val="28"/>
        </w:rPr>
        <w:t xml:space="preserve">
      2) ағымдағы кезеңде туындайтын немесе жойылатын уақытша айырмалардың салық тиiмдiлiгi;  </w:t>
      </w:r>
      <w:r>
        <w:br/>
      </w:r>
      <w:r>
        <w:rPr>
          <w:rFonts w:ascii="Times New Roman"/>
          <w:b w:val="false"/>
          <w:i w:val="false"/>
          <w:color w:val="000000"/>
          <w:sz w:val="28"/>
        </w:rPr>
        <w:t xml:space="preserve">
      3) есептi жылдың басындағы кейiнге қалдырылған салық түзетуi енгiзiледi (қараңыз, 14-пара).  </w:t>
      </w:r>
    </w:p>
    <w:p>
      <w:pPr>
        <w:spacing w:after="0"/>
        <w:ind w:left="0"/>
        <w:jc w:val="both"/>
      </w:pPr>
      <w:r>
        <w:rPr>
          <w:rFonts w:ascii="Times New Roman"/>
          <w:b w:val="false"/>
          <w:i w:val="false"/>
          <w:color w:val="000000"/>
          <w:sz w:val="28"/>
        </w:rPr>
        <w:t xml:space="preserve">      13. Болашақта салық ставкаларының өзгеруi туралы ақпарат болмаған жағдайда уақытша айырмалардың салық тиiмдiлiгi есептi кезеңде қолданылып жүрген салық ставкасы бойынша анықталады.  </w:t>
      </w:r>
    </w:p>
    <w:p>
      <w:pPr>
        <w:spacing w:after="0"/>
        <w:ind w:left="0"/>
        <w:jc w:val="both"/>
      </w:pPr>
      <w:r>
        <w:rPr>
          <w:rFonts w:ascii="Times New Roman"/>
          <w:b w:val="false"/>
          <w:i w:val="false"/>
          <w:color w:val="000000"/>
          <w:sz w:val="28"/>
        </w:rPr>
        <w:t xml:space="preserve">      14. Салық ставкаларының өзгеруiне байланысты кейiнге қалдырылған салықтар сальдосы тиiстi түзетуге жатады.  </w:t>
      </w:r>
    </w:p>
    <w:p>
      <w:pPr>
        <w:spacing w:after="0"/>
        <w:ind w:left="0"/>
        <w:jc w:val="both"/>
      </w:pPr>
      <w:r>
        <w:rPr>
          <w:rFonts w:ascii="Times New Roman"/>
          <w:b w:val="false"/>
          <w:i w:val="false"/>
          <w:color w:val="000000"/>
          <w:sz w:val="28"/>
        </w:rPr>
        <w:t xml:space="preserve">      15. "Кейiнге қалдырылған салықтар" шотында дебет сальдосының пайда болуына әкелiп соғатын уақытша айырмалардың салық тиiмдiлiгi сақтық принципiне сәйкес осы уақытша айырмалар жойылатын есептi кезеңде қажеттi мөлшерде табыс алуды күтуге негiз болмаған жағдайда табыс салығы бойынша шығын ретiнде танылады.  </w:t>
      </w:r>
    </w:p>
    <w:p>
      <w:pPr>
        <w:spacing w:after="0"/>
        <w:ind w:left="0"/>
        <w:jc w:val="both"/>
      </w:pPr>
      <w:r>
        <w:rPr>
          <w:rFonts w:ascii="Times New Roman"/>
          <w:b/>
          <w:i w:val="false"/>
          <w:color w:val="000000"/>
          <w:sz w:val="28"/>
        </w:rPr>
        <w:t xml:space="preserve">       Салық төлемдерi бойынша үнемдi есепке алу  </w:t>
      </w:r>
      <w:r>
        <w:br/>
      </w:r>
      <w:r>
        <w:rPr>
          <w:rFonts w:ascii="Times New Roman"/>
          <w:b w:val="false"/>
          <w:i w:val="false"/>
          <w:color w:val="000000"/>
          <w:sz w:val="28"/>
        </w:rPr>
        <w:t xml:space="preserve">
      16. Салық заңдылықтары бойынша салық салу жөнiндегi залалдарды алдағы кезеңдердiң табысы есебiнен өтеу үшiн оны белгiлi бiр кезеңге ауыстыруға болады, жiберiлген шығын залал есептемесi нәтижесiнде салық төлемдерiнiң төмендеуi есебiнен мүмкiндiгiнше үнем алуды қамтамасыз етедi.  </w:t>
      </w:r>
    </w:p>
    <w:p>
      <w:pPr>
        <w:spacing w:after="0"/>
        <w:ind w:left="0"/>
        <w:jc w:val="both"/>
      </w:pPr>
      <w:r>
        <w:rPr>
          <w:rFonts w:ascii="Times New Roman"/>
          <w:b w:val="false"/>
          <w:i w:val="false"/>
          <w:color w:val="000000"/>
          <w:sz w:val="28"/>
        </w:rPr>
        <w:t xml:space="preserve">      17. Залал есептемесiн жүзеге асыру кезеңiнде, 18 және 19-параларда жазылған жағдайлардан басқа кезде салық төлемдерi бойынша үнем таза табыстың (залалдың) есебiне енгiзiледi.  </w:t>
      </w:r>
    </w:p>
    <w:p>
      <w:pPr>
        <w:spacing w:after="0"/>
        <w:ind w:left="0"/>
        <w:jc w:val="both"/>
      </w:pPr>
      <w:r>
        <w:rPr>
          <w:rFonts w:ascii="Times New Roman"/>
          <w:b w:val="false"/>
          <w:i w:val="false"/>
          <w:color w:val="000000"/>
          <w:sz w:val="28"/>
        </w:rPr>
        <w:t xml:space="preserve">      18. Егер заңды тұлға сақтық қағидасы негiзiнде болашақтағы табыс бұл залалдың орнын толтыруға жеткiлiктi екенiне толық сенiмдi болса, салық төлемдерi бойынша үнем осы залал жiберiлген кезеңнiң таза табысының (залалының) есебiне енгiзiледi. Бұл ретте залалдың келтiрiлуiне төтенше жағдайлардың себеп болуы, ал ұзақ мерзiм бойғы өндiрiстiң тұрақты тиiмдiлiгi бұл заңды тұлғаның болашақта да тиiмдi жұмыс iстейтiндiгiне негiз болатын жағдайлар сенiмдiлiк кепiлдiгi ретiнде қызмет етедi.  </w:t>
      </w:r>
    </w:p>
    <w:p>
      <w:pPr>
        <w:spacing w:after="0"/>
        <w:ind w:left="0"/>
        <w:jc w:val="both"/>
      </w:pPr>
      <w:r>
        <w:rPr>
          <w:rFonts w:ascii="Times New Roman"/>
          <w:b w:val="false"/>
          <w:i w:val="false"/>
          <w:color w:val="000000"/>
          <w:sz w:val="28"/>
        </w:rPr>
        <w:t xml:space="preserve">      19. Салық төлемдерi бойынша үнем залал жiберiлген кезеңдегi таза табыстың (залалдың) есебiне "Кейiнге қалдырылған салықтар" шотының кредиттiк сальдосынан аспайтын сома мөлшерiнде енгiзiледi, ол залалды өтеуге мүмкiндiк беретiн уақыт iшiнде жойылады.  </w:t>
      </w:r>
    </w:p>
    <w:p>
      <w:pPr>
        <w:spacing w:after="0"/>
        <w:ind w:left="0"/>
        <w:jc w:val="both"/>
      </w:pPr>
      <w:r>
        <w:rPr>
          <w:rFonts w:ascii="Times New Roman"/>
          <w:b/>
          <w:i w:val="false"/>
          <w:color w:val="000000"/>
          <w:sz w:val="28"/>
        </w:rPr>
        <w:t xml:space="preserve">       Активтердi қайта бағалау </w:t>
      </w:r>
      <w:r>
        <w:br/>
      </w:r>
      <w:r>
        <w:rPr>
          <w:rFonts w:ascii="Times New Roman"/>
          <w:b w:val="false"/>
          <w:i w:val="false"/>
          <w:color w:val="000000"/>
          <w:sz w:val="28"/>
        </w:rPr>
        <w:t xml:space="preserve">
        20. Активтердi қайта бағалау кезiнде есепке алу мен есеп беру де оның бастапқы бағасынан немесе алдыңғы қайта бағалаудан аспайтын сома әдетте табыс салығын анықтау үшiн негiз жасамайды. Бiрақ қайта бағаланған активтердiң бастапқы құнға немесе салық заңдарымен рұқсат етiлген басқа негiздерге негiзделмеген бухгалтерлiк табыстағы өзгерiстерге жағдай жасауына қарай салық салынатын табыс пен бухгалтерлiк табыстың арасында айырма пайда болады. Айырманың бұл түрiн есепке алу қабылданған есеп жүргiзу саясаты байланысты болады.  </w:t>
      </w:r>
    </w:p>
    <w:p>
      <w:pPr>
        <w:spacing w:after="0"/>
        <w:ind w:left="0"/>
        <w:jc w:val="both"/>
      </w:pPr>
      <w:r>
        <w:rPr>
          <w:rFonts w:ascii="Times New Roman"/>
          <w:b w:val="false"/>
          <w:i w:val="false"/>
          <w:color w:val="000000"/>
          <w:sz w:val="28"/>
        </w:rPr>
        <w:t xml:space="preserve">      21. Бiр әдiске сәйкес, активтердi қайта бағалаумен байланысты салықтан үнемделген соманы қайта бағалау шотынан "Кейiнге қалдырылған салықтар" шотына аудару қажет. 20-парада сипатталған айырманың туындауына қарай, осы айырмамен байланысты салық тиiмдiлiгi "Кейiнге қалдырылған салықтар" шотына жатқызылады және салық төлемдерiнде көрсетiлмейдi.  </w:t>
      </w:r>
    </w:p>
    <w:p>
      <w:pPr>
        <w:spacing w:after="0"/>
        <w:ind w:left="0"/>
        <w:jc w:val="both"/>
      </w:pPr>
      <w:r>
        <w:rPr>
          <w:rFonts w:ascii="Times New Roman"/>
          <w:b w:val="false"/>
          <w:i w:val="false"/>
          <w:color w:val="000000"/>
          <w:sz w:val="28"/>
        </w:rPr>
        <w:t xml:space="preserve">      22. Басқа бiр әдiстiң мәнi мынада, қайта бағалауға байланысты салықтан үнемделген соманы қаржы есебiне жасалған түсiндiрме жазбада ашып көрсету керек. Кейiнгi есептi кезеңдерде салықтан үнемделген сома 20-парада сипатталған айырманың салық тиiмдiлiгiн көрсету мақсатында қайта қаралады.  </w:t>
      </w:r>
    </w:p>
    <w:p>
      <w:pPr>
        <w:spacing w:after="0"/>
        <w:ind w:left="0"/>
        <w:jc w:val="both"/>
      </w:pPr>
      <w:r>
        <w:rPr>
          <w:rFonts w:ascii="Times New Roman"/>
          <w:b/>
          <w:i w:val="false"/>
          <w:color w:val="000000"/>
          <w:sz w:val="28"/>
        </w:rPr>
        <w:t xml:space="preserve">       Ашылым  </w:t>
      </w:r>
      <w:r>
        <w:br/>
      </w:r>
      <w:r>
        <w:rPr>
          <w:rFonts w:ascii="Times New Roman"/>
          <w:b w:val="false"/>
          <w:i w:val="false"/>
          <w:color w:val="000000"/>
          <w:sz w:val="28"/>
        </w:rPr>
        <w:t xml:space="preserve">
      23. Қаржы есептемесiнде мынадай ақпарат:  </w:t>
      </w:r>
      <w:r>
        <w:br/>
      </w:r>
      <w:r>
        <w:rPr>
          <w:rFonts w:ascii="Times New Roman"/>
          <w:b w:val="false"/>
          <w:i w:val="false"/>
          <w:color w:val="000000"/>
          <w:sz w:val="28"/>
        </w:rPr>
        <w:t xml:space="preserve">
      1) әдеттегi қызметтен алынатын табысқа қатысты салық төлемдерi (салық төлемдерi бойынша үнем);  </w:t>
      </w:r>
      <w:r>
        <w:br/>
      </w:r>
      <w:r>
        <w:rPr>
          <w:rFonts w:ascii="Times New Roman"/>
          <w:b w:val="false"/>
          <w:i w:val="false"/>
          <w:color w:val="000000"/>
          <w:sz w:val="28"/>
        </w:rPr>
        <w:t xml:space="preserve">
      2) елеулi қателердi түзетуге және есеп жүргiзу саясатындағы өзгерiстерге қатысты салық төлемдерi (салық төлемдерi бойынша үнем);  </w:t>
      </w:r>
      <w:r>
        <w:br/>
      </w:r>
      <w:r>
        <w:rPr>
          <w:rFonts w:ascii="Times New Roman"/>
          <w:b w:val="false"/>
          <w:i w:val="false"/>
          <w:color w:val="000000"/>
          <w:sz w:val="28"/>
        </w:rPr>
        <w:t xml:space="preserve">
      3) төтенше жағдайларға қатысты салық төлемдерi (салық төлемдерi бойынша үнем);  </w:t>
      </w:r>
      <w:r>
        <w:br/>
      </w:r>
      <w:r>
        <w:rPr>
          <w:rFonts w:ascii="Times New Roman"/>
          <w:b w:val="false"/>
          <w:i w:val="false"/>
          <w:color w:val="000000"/>
          <w:sz w:val="28"/>
        </w:rPr>
        <w:t xml:space="preserve">
      4) қайта бағаланған активтерге қатысты салық тиiмдiлiгi;  </w:t>
      </w:r>
      <w:r>
        <w:br/>
      </w:r>
      <w:r>
        <w:rPr>
          <w:rFonts w:ascii="Times New Roman"/>
          <w:b w:val="false"/>
          <w:i w:val="false"/>
          <w:color w:val="000000"/>
          <w:sz w:val="28"/>
        </w:rPr>
        <w:t xml:space="preserve">
      5) тұрақты айырмалар және салық төлемдерi мен бухгалтерлiк табыс арасындағы қарым қатынасқа әсер ететiн басқа факторлар, егер бұл есептi кезеңде қолданылып жүрген салық ставкаларымен түсiндiрiлмейтiн болса, ашылуы керек.  </w:t>
      </w:r>
    </w:p>
    <w:p>
      <w:pPr>
        <w:spacing w:after="0"/>
        <w:ind w:left="0"/>
        <w:jc w:val="both"/>
      </w:pPr>
      <w:r>
        <w:rPr>
          <w:rFonts w:ascii="Times New Roman"/>
          <w:b w:val="false"/>
          <w:i w:val="false"/>
          <w:color w:val="000000"/>
          <w:sz w:val="28"/>
        </w:rPr>
        <w:t xml:space="preserve">      24. Салық төлемдерi бойынша үнемге қатысты мынадай салаларды:  </w:t>
      </w:r>
      <w:r>
        <w:br/>
      </w:r>
      <w:r>
        <w:rPr>
          <w:rFonts w:ascii="Times New Roman"/>
          <w:b w:val="false"/>
          <w:i w:val="false"/>
          <w:color w:val="000000"/>
          <w:sz w:val="28"/>
        </w:rPr>
        <w:t xml:space="preserve">
      1) 18 және 19-параларға сәйкес залал пайда болған кезеңдегi таза табысқа (залалға) енгiзiлген салық төлемдерi бойынша үнем сомасын;  </w:t>
      </w:r>
      <w:r>
        <w:br/>
      </w:r>
      <w:r>
        <w:rPr>
          <w:rFonts w:ascii="Times New Roman"/>
          <w:b w:val="false"/>
          <w:i w:val="false"/>
          <w:color w:val="000000"/>
          <w:sz w:val="28"/>
        </w:rPr>
        <w:t xml:space="preserve">
      2) залал есептемесiн жүзеге асыру нәтижесiнде таза табысқа (залалға) енгiзiлген салық төлемдерi бойынша үнем сомасын;  </w:t>
      </w:r>
      <w:r>
        <w:br/>
      </w:r>
      <w:r>
        <w:rPr>
          <w:rFonts w:ascii="Times New Roman"/>
          <w:b w:val="false"/>
          <w:i w:val="false"/>
          <w:color w:val="000000"/>
          <w:sz w:val="28"/>
        </w:rPr>
        <w:t xml:space="preserve">
      3) ағымдағы кезеңде өтелмеген және осы соманы ауыстыруға жататын уақыт кезеңiндегi залал сомасын ашып көрсету керек.  </w:t>
      </w:r>
    </w:p>
    <w:p>
      <w:pPr>
        <w:spacing w:after="0"/>
        <w:ind w:left="0"/>
        <w:jc w:val="both"/>
      </w:pPr>
      <w:r>
        <w:rPr>
          <w:rFonts w:ascii="Times New Roman"/>
          <w:b/>
          <w:i w:val="false"/>
          <w:color w:val="000000"/>
          <w:sz w:val="28"/>
        </w:rPr>
        <w:t xml:space="preserve">       Күшiне ену мерзiмi </w:t>
      </w:r>
      <w:r>
        <w:br/>
      </w:r>
      <w:r>
        <w:rPr>
          <w:rFonts w:ascii="Times New Roman"/>
          <w:b w:val="false"/>
          <w:i w:val="false"/>
          <w:color w:val="000000"/>
          <w:sz w:val="28"/>
        </w:rPr>
        <w:t xml:space="preserve">
      25. Осы бухгалтерлiк есепке алу стандарты 1997 жылғы 1 қаңтардан бастап күшiне енедi.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13 қарашадағы   </w:t>
      </w:r>
      <w:r>
        <w:br/>
      </w:r>
      <w:r>
        <w:rPr>
          <w:rFonts w:ascii="Times New Roman"/>
          <w:b w:val="false"/>
          <w:i w:val="false"/>
          <w:color w:val="000000"/>
          <w:sz w:val="28"/>
        </w:rPr>
        <w:t xml:space="preserve">
 N 3 қаулысымен бекiтiлдi </w:t>
      </w:r>
    </w:p>
    <w:p>
      <w:pPr>
        <w:spacing w:after="0"/>
        <w:ind w:left="0"/>
        <w:jc w:val="left"/>
      </w:pPr>
      <w:r>
        <w:rPr>
          <w:rFonts w:ascii="Times New Roman"/>
          <w:b/>
          <w:i w:val="false"/>
          <w:color w:val="000000"/>
        </w:rPr>
        <w:t xml:space="preserve">   Бухгалтерлiк есепке алудың 12 стандарты  </w:t>
      </w:r>
      <w:r>
        <w:br/>
      </w:r>
      <w:r>
        <w:rPr>
          <w:rFonts w:ascii="Times New Roman"/>
          <w:b/>
          <w:i w:val="false"/>
          <w:color w:val="000000"/>
        </w:rPr>
        <w:t xml:space="preserve">
Күрделi құрылысқа арналған мердiгерлiк  </w:t>
      </w:r>
      <w:r>
        <w:br/>
      </w:r>
      <w:r>
        <w:rPr>
          <w:rFonts w:ascii="Times New Roman"/>
          <w:b/>
          <w:i w:val="false"/>
          <w:color w:val="000000"/>
        </w:rPr>
        <w:t xml:space="preserve">
келiсiмдер  </w:t>
      </w:r>
    </w:p>
    <w:p>
      <w:pPr>
        <w:spacing w:after="0"/>
        <w:ind w:left="0"/>
        <w:jc w:val="both"/>
      </w:pPr>
      <w:r>
        <w:rPr>
          <w:rFonts w:ascii="Times New Roman"/>
          <w:b/>
          <w:i w:val="false"/>
          <w:color w:val="000000"/>
          <w:sz w:val="28"/>
        </w:rPr>
        <w:t xml:space="preserve">       Iс-әрекеттiң мақсаты мен саласы  </w:t>
      </w:r>
      <w:r>
        <w:br/>
      </w:r>
      <w:r>
        <w:rPr>
          <w:rFonts w:ascii="Times New Roman"/>
          <w:b w:val="false"/>
          <w:i w:val="false"/>
          <w:color w:val="000000"/>
          <w:sz w:val="28"/>
        </w:rPr>
        <w:t xml:space="preserve">
      1. Стандарт күрделi құрылысқа арналған мердiгерлiк келiсiмдердiң орындалуына байланысты кiрiстер мен шығындарды анықтау және ашу ережесiн сипаттайды, сондай-ақ құрылыс жұмыстары жүргiзiлетiн есептi кезiнде оларды бөлудің тәртiбiн анықтайды.  </w:t>
      </w:r>
    </w:p>
    <w:p>
      <w:pPr>
        <w:spacing w:after="0"/>
        <w:ind w:left="0"/>
        <w:jc w:val="both"/>
      </w:pPr>
      <w:r>
        <w:rPr>
          <w:rFonts w:ascii="Times New Roman"/>
          <w:b w:val="false"/>
          <w:i w:val="false"/>
          <w:color w:val="000000"/>
          <w:sz w:val="28"/>
        </w:rPr>
        <w:t xml:space="preserve">      2. Стандартты мердiгерлермен қаржылық есеп беру нәтижесiне көрсету және дайындау үшiн күрделi құрылысқа арналған мердiгерлiк келiсiмдер жөнiндегi нәтижелерi қаржылық есеп беруге дайындау және ұсыну үшiн мердiгерлер қабылдайды.  </w:t>
      </w:r>
    </w:p>
    <w:p>
      <w:pPr>
        <w:spacing w:after="0"/>
        <w:ind w:left="0"/>
        <w:jc w:val="both"/>
      </w:pPr>
      <w:r>
        <w:rPr>
          <w:rFonts w:ascii="Times New Roman"/>
          <w:b/>
          <w:i w:val="false"/>
          <w:color w:val="000000"/>
          <w:sz w:val="28"/>
        </w:rPr>
        <w:t xml:space="preserve">       Анықтау </w:t>
      </w:r>
      <w:r>
        <w:br/>
      </w:r>
      <w:r>
        <w:rPr>
          <w:rFonts w:ascii="Times New Roman"/>
          <w:b w:val="false"/>
          <w:i w:val="false"/>
          <w:color w:val="000000"/>
          <w:sz w:val="28"/>
        </w:rPr>
        <w:t xml:space="preserve">
        3. Күрделi құрылысқа арналған мердiгерлiк келiсiм дегенiмiз* - тапсырыс берушiнiң тапсырмасы бойынша мердiгер өзiнiң тәуекелдiгi бойынша құрылыс жұмыстарын тапсырушының мiндетi бойынша орындауға мiндеттi, ал тапсырушы орындалған жұмысты қабылдау мен төлеуге мiндеттi. Келiсiм бiр объектi бойынша да, олардың жобалауы мен жұмсауы жағдайына тiкелей өзара байланысқан және өзара тәуелдi. Сонымен қатар, құрылыс мердiгерiнiң келiсiмдерi қызмет көрсету бойынша құрылыс объектiлерiмен тығыз байланысты жұмыстарды қосуына болады /яғни объектi басшылары мен сәулетшiлердiң қыр көрсетуi және т.б./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 Одан ары "Құрылыс мердiгерлiгi шарты"  </w:t>
      </w:r>
    </w:p>
    <w:p>
      <w:pPr>
        <w:spacing w:after="0"/>
        <w:ind w:left="0"/>
        <w:jc w:val="both"/>
      </w:pPr>
      <w:r>
        <w:rPr>
          <w:rFonts w:ascii="Times New Roman"/>
          <w:b w:val="false"/>
          <w:i w:val="false"/>
          <w:color w:val="000000"/>
          <w:sz w:val="28"/>
        </w:rPr>
        <w:t xml:space="preserve">      4. Құрылыс мердiгерлiгiнiң бекiтiлген бағамен келiсiмi, бұл - екi жақтың құрылыс жұмыстарына нақты бағамен келiсiлетiн келiсiмi немесе атқарылатын жұмыстың бiр өлшемiне шаққанда белгiленген құн.  </w:t>
      </w:r>
    </w:p>
    <w:p>
      <w:pPr>
        <w:spacing w:after="0"/>
        <w:ind w:left="0"/>
        <w:jc w:val="both"/>
      </w:pPr>
      <w:r>
        <w:rPr>
          <w:rFonts w:ascii="Times New Roman"/>
          <w:b w:val="false"/>
          <w:i w:val="false"/>
          <w:color w:val="000000"/>
          <w:sz w:val="28"/>
        </w:rPr>
        <w:t xml:space="preserve">      5. Келiсiм бағадағы құрылыс мердiгерлiгi бұл - жеткiзушiнiң тiкелей құрылыс жұмыстарын атқарумен байланысты, тапсырушы рұқсат еткен сомадағы шартта ескертiлген сыйақыларды қоса есептегендегi нақтылы шығындарының орнын толтыру шарты.  </w:t>
      </w:r>
    </w:p>
    <w:p>
      <w:pPr>
        <w:spacing w:after="0"/>
        <w:ind w:left="0"/>
        <w:jc w:val="both"/>
      </w:pPr>
      <w:r>
        <w:rPr>
          <w:rFonts w:ascii="Times New Roman"/>
          <w:b/>
          <w:i w:val="false"/>
          <w:color w:val="000000"/>
          <w:sz w:val="28"/>
        </w:rPr>
        <w:t xml:space="preserve">       Нысандар шарттары бойынша және құрылыс мердiгерлiгiнiң шарттар тобы  </w:t>
      </w:r>
      <w:r>
        <w:br/>
      </w:r>
      <w:r>
        <w:rPr>
          <w:rFonts w:ascii="Times New Roman"/>
          <w:b w:val="false"/>
          <w:i w:val="false"/>
          <w:color w:val="000000"/>
          <w:sz w:val="28"/>
        </w:rPr>
        <w:t xml:space="preserve">
      6. Стандарт талабы, әдетте жеке алынған құрылыс мердiгерлiгiнiң шарттарына қолданылады. Бiрақ маңыздылығы мен аяқталу принциптерiне негiздей отырып, бұл стандарт мердiгерлiктiң бiр шартының айқындалған жеке бөлiктерiне немесе олардың мәнiн көрсету үшiн мердiгерлiк шарттардың тұтас топтарына мiндеттi түрде қолданылады.  </w:t>
      </w:r>
    </w:p>
    <w:p>
      <w:pPr>
        <w:spacing w:after="0"/>
        <w:ind w:left="0"/>
        <w:jc w:val="both"/>
      </w:pPr>
      <w:r>
        <w:rPr>
          <w:rFonts w:ascii="Times New Roman"/>
          <w:b w:val="false"/>
          <w:i w:val="false"/>
          <w:color w:val="000000"/>
          <w:sz w:val="28"/>
        </w:rPr>
        <w:t xml:space="preserve">      7. Құрылыс мердiгерлiгiнiң бiрдей бiрнеше нысанға бiр келiсiм жасауы кезiнде, егер мынадай талаптар орындалар болса, құрылыс нысанын шарт ретiнде қарату керек:  </w:t>
      </w:r>
      <w:r>
        <w:br/>
      </w:r>
      <w:r>
        <w:rPr>
          <w:rFonts w:ascii="Times New Roman"/>
          <w:b w:val="false"/>
          <w:i w:val="false"/>
          <w:color w:val="000000"/>
          <w:sz w:val="28"/>
        </w:rPr>
        <w:t xml:space="preserve">
      а) әр нысан бойынша құрылыс жұмыстарының келiсiмдi бағасы бойынша жеке ұсыныстар болғанда;  </w:t>
      </w:r>
      <w:r>
        <w:br/>
      </w:r>
      <w:r>
        <w:rPr>
          <w:rFonts w:ascii="Times New Roman"/>
          <w:b w:val="false"/>
          <w:i w:val="false"/>
          <w:color w:val="000000"/>
          <w:sz w:val="28"/>
        </w:rPr>
        <w:t xml:space="preserve">
      ә) әр нысан бойынша келiсiмдерге қол жеткiзгенде;  </w:t>
      </w:r>
      <w:r>
        <w:br/>
      </w:r>
      <w:r>
        <w:rPr>
          <w:rFonts w:ascii="Times New Roman"/>
          <w:b w:val="false"/>
          <w:i w:val="false"/>
          <w:color w:val="000000"/>
          <w:sz w:val="28"/>
        </w:rPr>
        <w:t xml:space="preserve">
      б) әр нысан бойынша шығындар мен кiрiстердi айқындау мүмкiн болғанда.  </w:t>
      </w:r>
    </w:p>
    <w:p>
      <w:pPr>
        <w:spacing w:after="0"/>
        <w:ind w:left="0"/>
        <w:jc w:val="both"/>
      </w:pPr>
      <w:r>
        <w:rPr>
          <w:rFonts w:ascii="Times New Roman"/>
          <w:b w:val="false"/>
          <w:i w:val="false"/>
          <w:color w:val="000000"/>
          <w:sz w:val="28"/>
        </w:rPr>
        <w:t xml:space="preserve">      8. Құрылыс мердiгерлiгiнiң келiсiм топтары, бiр немесе бiрнеше тапсырушылармен, мынадай талаптар орындалған жағдайда, бiрыңғай келiсiм ретiнде қарау керек.  </w:t>
      </w:r>
      <w:r>
        <w:br/>
      </w:r>
      <w:r>
        <w:rPr>
          <w:rFonts w:ascii="Times New Roman"/>
          <w:b w:val="false"/>
          <w:i w:val="false"/>
          <w:color w:val="000000"/>
          <w:sz w:val="28"/>
        </w:rPr>
        <w:t xml:space="preserve">
      а) бұл келiсiм топтары бiрыңғай пакет ретiнде бекiтiледi;  </w:t>
      </w:r>
      <w:r>
        <w:br/>
      </w:r>
      <w:r>
        <w:rPr>
          <w:rFonts w:ascii="Times New Roman"/>
          <w:b w:val="false"/>
          <w:i w:val="false"/>
          <w:color w:val="000000"/>
          <w:sz w:val="28"/>
        </w:rPr>
        <w:t xml:space="preserve">
      ә) құрылыс жұмыстары барлық келiсiмдер бойынша өзара тығыз байланысқандықтан нәтижесiнде олар пайданың жалпы деңгейiмен бiр жобаның бөлiгi болып табылады; </w:t>
      </w:r>
      <w:r>
        <w:br/>
      </w:r>
      <w:r>
        <w:rPr>
          <w:rFonts w:ascii="Times New Roman"/>
          <w:b w:val="false"/>
          <w:i w:val="false"/>
          <w:color w:val="000000"/>
          <w:sz w:val="28"/>
        </w:rPr>
        <w:t xml:space="preserve">
      б) құрылыс жұмыстары барлық келiсiмдер бойынша бiр мезгiлде немесе бiрiнен соң бiрi үздiксiз орындалады. </w:t>
      </w:r>
      <w:r>
        <w:br/>
      </w:r>
      <w:r>
        <w:rPr>
          <w:rFonts w:ascii="Times New Roman"/>
          <w:b w:val="false"/>
          <w:i w:val="false"/>
          <w:color w:val="000000"/>
          <w:sz w:val="28"/>
        </w:rPr>
        <w:t xml:space="preserve">
      9. Құрылыс мердiгерлiгiнiң келiсiмi қосымша құрылыс нысанын тапсырушының қалауы бойынша өзгертiлуi мүмкiн. Құрылыстың қосымша нысанын бөлек келiсiм ретiнде мынадай жағдайда қарауға болады, егер: </w:t>
      </w:r>
      <w:r>
        <w:br/>
      </w:r>
      <w:r>
        <w:rPr>
          <w:rFonts w:ascii="Times New Roman"/>
          <w:b w:val="false"/>
          <w:i w:val="false"/>
          <w:color w:val="000000"/>
          <w:sz w:val="28"/>
        </w:rPr>
        <w:t xml:space="preserve">
      а) нысан алғашқы келiсiмге енгiзiлген жобадан, сол немесе басқа нысандардың  технологиясы немесе қызмет етуi бойынша айтарлықтай ерекшеленсе;  </w:t>
      </w:r>
      <w:r>
        <w:br/>
      </w:r>
      <w:r>
        <w:rPr>
          <w:rFonts w:ascii="Times New Roman"/>
          <w:b w:val="false"/>
          <w:i w:val="false"/>
          <w:color w:val="000000"/>
          <w:sz w:val="28"/>
        </w:rPr>
        <w:t xml:space="preserve">
      ә) қосымша нысанға келiсiлген құн алғашқы келiсiм бойынша келiсiлген құнды есепке алмай кесiлсе. </w:t>
      </w:r>
    </w:p>
    <w:p>
      <w:pPr>
        <w:spacing w:after="0"/>
        <w:ind w:left="0"/>
        <w:jc w:val="both"/>
      </w:pPr>
      <w:r>
        <w:rPr>
          <w:rFonts w:ascii="Times New Roman"/>
          <w:b/>
          <w:i w:val="false"/>
          <w:color w:val="000000"/>
          <w:sz w:val="28"/>
        </w:rPr>
        <w:t xml:space="preserve">       Құрылыс мердiгерлiгiнiң келiсiмдерi бойынша кiрiстер </w:t>
      </w:r>
      <w:r>
        <w:br/>
      </w:r>
      <w:r>
        <w:rPr>
          <w:rFonts w:ascii="Times New Roman"/>
          <w:b w:val="false"/>
          <w:i w:val="false"/>
          <w:color w:val="000000"/>
          <w:sz w:val="28"/>
        </w:rPr>
        <w:t xml:space="preserve">
      10. Құрылыс мердiгерлiгiнiң келiсiмдерi бойынша табыстарға жататындар: </w:t>
      </w:r>
      <w:r>
        <w:br/>
      </w:r>
      <w:r>
        <w:rPr>
          <w:rFonts w:ascii="Times New Roman"/>
          <w:b w:val="false"/>
          <w:i w:val="false"/>
          <w:color w:val="000000"/>
          <w:sz w:val="28"/>
        </w:rPr>
        <w:t xml:space="preserve">
      а) құрылыс жұмыстарының келiсiлген құны; </w:t>
      </w:r>
      <w:r>
        <w:br/>
      </w:r>
      <w:r>
        <w:rPr>
          <w:rFonts w:ascii="Times New Roman"/>
          <w:b w:val="false"/>
          <w:i w:val="false"/>
          <w:color w:val="000000"/>
          <w:sz w:val="28"/>
        </w:rPr>
        <w:t xml:space="preserve">
      ә) келiсiм өзгергеннен түсетiн түсiм, талап бойынша төлемдер мен ынталандыру төлемдерi мынадай жағдайда талап етiледi, егер олар: </w:t>
      </w:r>
      <w:r>
        <w:br/>
      </w:r>
      <w:r>
        <w:rPr>
          <w:rFonts w:ascii="Times New Roman"/>
          <w:b w:val="false"/>
          <w:i w:val="false"/>
          <w:color w:val="000000"/>
          <w:sz w:val="28"/>
        </w:rPr>
        <w:t xml:space="preserve">
      - табыс түсiретiн болса; </w:t>
      </w:r>
      <w:r>
        <w:br/>
      </w:r>
      <w:r>
        <w:rPr>
          <w:rFonts w:ascii="Times New Roman"/>
          <w:b w:val="false"/>
          <w:i w:val="false"/>
          <w:color w:val="000000"/>
          <w:sz w:val="28"/>
        </w:rPr>
        <w:t xml:space="preserve">
      - үлкен мөлшердегi дәлдiкпен өлшенуi мүмкiн. </w:t>
      </w:r>
    </w:p>
    <w:p>
      <w:pPr>
        <w:spacing w:after="0"/>
        <w:ind w:left="0"/>
        <w:jc w:val="both"/>
      </w:pPr>
      <w:r>
        <w:rPr>
          <w:rFonts w:ascii="Times New Roman"/>
          <w:b w:val="false"/>
          <w:i w:val="false"/>
          <w:color w:val="000000"/>
          <w:sz w:val="28"/>
        </w:rPr>
        <w:t xml:space="preserve">      11. Тапсырушының жүргiзiп отырған, табыстың ұлғаюына немесе азаюына әкелiп соғатын құрылымы немесе мерзiмi жасалған келiсiмдер бойынша жұмыс көлемi. Келiсiм құнының өзгеруi табысқа мынадай жағдайлар орындалғанда ғана енгiзiледi:  </w:t>
      </w:r>
      <w:r>
        <w:br/>
      </w:r>
      <w:r>
        <w:rPr>
          <w:rFonts w:ascii="Times New Roman"/>
          <w:b w:val="false"/>
          <w:i w:val="false"/>
          <w:color w:val="000000"/>
          <w:sz w:val="28"/>
        </w:rPr>
        <w:t xml:space="preserve">
      - тапсырушы бұл өзгерiстердiң құнын қолдауы мүмкiн жағдайда;  </w:t>
      </w:r>
      <w:r>
        <w:br/>
      </w:r>
      <w:r>
        <w:rPr>
          <w:rFonts w:ascii="Times New Roman"/>
          <w:b w:val="false"/>
          <w:i w:val="false"/>
          <w:color w:val="000000"/>
          <w:sz w:val="28"/>
        </w:rPr>
        <w:t xml:space="preserve">
      - өзгерiстер құнды үлкен дәлдiкпен өлшенуi мүмкiн.  </w:t>
      </w:r>
    </w:p>
    <w:p>
      <w:pPr>
        <w:spacing w:after="0"/>
        <w:ind w:left="0"/>
        <w:jc w:val="both"/>
      </w:pPr>
      <w:r>
        <w:rPr>
          <w:rFonts w:ascii="Times New Roman"/>
          <w:b w:val="false"/>
          <w:i w:val="false"/>
          <w:color w:val="000000"/>
          <w:sz w:val="28"/>
        </w:rPr>
        <w:t xml:space="preserve">      12. Талап бойынша төлемдер бұл - мердiгердiң тапсырушыдан қосымша шығындарды толтыру мақсатында алуды көздеген келiсiм құнына енгiзiлмеген сома. Бұл талаптар табысқа осы шарт бойынша, тек мына жағдайларда ғана енедi, егер:  </w:t>
      </w:r>
      <w:r>
        <w:br/>
      </w:r>
      <w:r>
        <w:rPr>
          <w:rFonts w:ascii="Times New Roman"/>
          <w:b w:val="false"/>
          <w:i w:val="false"/>
          <w:color w:val="000000"/>
          <w:sz w:val="28"/>
        </w:rPr>
        <w:t xml:space="preserve">
      - тапсырушы қосымша төлемдер талабын қолдауы мүмкiн жағдайда;  </w:t>
      </w:r>
      <w:r>
        <w:br/>
      </w:r>
      <w:r>
        <w:rPr>
          <w:rFonts w:ascii="Times New Roman"/>
          <w:b w:val="false"/>
          <w:i w:val="false"/>
          <w:color w:val="000000"/>
          <w:sz w:val="28"/>
        </w:rPr>
        <w:t xml:space="preserve">
      - қосымша төлем құны үлкен мөлшердегi дәлдiкпен өлшенуi мүмкiн жағдайда. </w:t>
      </w:r>
    </w:p>
    <w:p>
      <w:pPr>
        <w:spacing w:after="0"/>
        <w:ind w:left="0"/>
        <w:jc w:val="both"/>
      </w:pPr>
      <w:r>
        <w:rPr>
          <w:rFonts w:ascii="Times New Roman"/>
          <w:b w:val="false"/>
          <w:i w:val="false"/>
          <w:color w:val="000000"/>
          <w:sz w:val="28"/>
        </w:rPr>
        <w:t xml:space="preserve">      13. Ынталандыру төлемдерi бұл - мердiгерге, егер келiсiмде құрылыс мердiгерлiгi нормаларды орындаған немесе асыра орындаған жағдайлар ескерiлсе, төленетiн қосымша сомалар. Олар табысқа енгiзiледi, егер: </w:t>
      </w:r>
      <w:r>
        <w:br/>
      </w:r>
      <w:r>
        <w:rPr>
          <w:rFonts w:ascii="Times New Roman"/>
          <w:b w:val="false"/>
          <w:i w:val="false"/>
          <w:color w:val="000000"/>
          <w:sz w:val="28"/>
        </w:rPr>
        <w:t xml:space="preserve">
      - келiсiмде ескертiлген нормалардың орындалу немесе асыра орындалу жағдайлары мүмкiн болса; </w:t>
      </w:r>
      <w:r>
        <w:br/>
      </w:r>
      <w:r>
        <w:rPr>
          <w:rFonts w:ascii="Times New Roman"/>
          <w:b w:val="false"/>
          <w:i w:val="false"/>
          <w:color w:val="000000"/>
          <w:sz w:val="28"/>
        </w:rPr>
        <w:t xml:space="preserve">
      - ынталандыру төлемдерi үлкен нақтылықпен өлшенiп төленуi мүмкiн. </w:t>
      </w:r>
    </w:p>
    <w:p>
      <w:pPr>
        <w:spacing w:after="0"/>
        <w:ind w:left="0"/>
        <w:jc w:val="both"/>
      </w:pPr>
      <w:r>
        <w:rPr>
          <w:rFonts w:ascii="Times New Roman"/>
          <w:b/>
          <w:i w:val="false"/>
          <w:color w:val="000000"/>
          <w:sz w:val="28"/>
        </w:rPr>
        <w:t xml:space="preserve">       Құрылыс мердiгерлiгiнiң келiсiмдерi бойынша шығыстар </w:t>
      </w:r>
      <w:r>
        <w:br/>
      </w:r>
      <w:r>
        <w:rPr>
          <w:rFonts w:ascii="Times New Roman"/>
          <w:b w:val="false"/>
          <w:i w:val="false"/>
          <w:color w:val="000000"/>
          <w:sz w:val="28"/>
        </w:rPr>
        <w:t xml:space="preserve">
      14. Мердiгерлiк келiсiмдерi бойынша шығындар мыналарды қамтуы керек: </w:t>
      </w:r>
      <w:r>
        <w:br/>
      </w:r>
      <w:r>
        <w:rPr>
          <w:rFonts w:ascii="Times New Roman"/>
          <w:b w:val="false"/>
          <w:i w:val="false"/>
          <w:color w:val="000000"/>
          <w:sz w:val="28"/>
        </w:rPr>
        <w:t xml:space="preserve">
      - мердiгерлiктiң осы келiсiмге байланысты, тiкелей шығындары; </w:t>
      </w:r>
      <w:r>
        <w:br/>
      </w:r>
      <w:r>
        <w:rPr>
          <w:rFonts w:ascii="Times New Roman"/>
          <w:b w:val="false"/>
          <w:i w:val="false"/>
          <w:color w:val="000000"/>
          <w:sz w:val="28"/>
        </w:rPr>
        <w:t xml:space="preserve">
      - құрылыс мердiгерлiгiнiң келiсiмi бойынша бөлiнуге болатын жалпы құрылыстық қызметке байланысты үстеме шығындар, ол келiсiм құнына енгiзiледi; </w:t>
      </w:r>
      <w:r>
        <w:br/>
      </w:r>
      <w:r>
        <w:rPr>
          <w:rFonts w:ascii="Times New Roman"/>
          <w:b w:val="false"/>
          <w:i w:val="false"/>
          <w:color w:val="000000"/>
          <w:sz w:val="28"/>
        </w:rPr>
        <w:t xml:space="preserve">
      - құрылыс мердiгерлiгiнiң келiсiм шарттары бойынша тапсырушыдан өндiрiлiп алынатын басқа да шығындар. </w:t>
      </w:r>
    </w:p>
    <w:p>
      <w:pPr>
        <w:spacing w:after="0"/>
        <w:ind w:left="0"/>
        <w:jc w:val="both"/>
      </w:pPr>
      <w:r>
        <w:rPr>
          <w:rFonts w:ascii="Times New Roman"/>
          <w:b w:val="false"/>
          <w:i w:val="false"/>
          <w:color w:val="000000"/>
          <w:sz w:val="28"/>
        </w:rPr>
        <w:t xml:space="preserve">      15. Тапсырушы орнын толтыратын шығындарға кейбiр жалпы әкiмшiлiк шығындар, құрылыс мердiгерлiгiнiң келiсiм жағдайымен өтелуге жататынын ескерiп енгiзiлуі мүмкiн.  </w:t>
      </w:r>
    </w:p>
    <w:p>
      <w:pPr>
        <w:spacing w:after="0"/>
        <w:ind w:left="0"/>
        <w:jc w:val="both"/>
      </w:pPr>
      <w:r>
        <w:rPr>
          <w:rFonts w:ascii="Times New Roman"/>
          <w:b/>
          <w:i w:val="false"/>
          <w:color w:val="000000"/>
          <w:sz w:val="28"/>
        </w:rPr>
        <w:t xml:space="preserve">       Құрылыс мердiгерлiгiнiң келiсiмдерi бойынша табыстар мен шығыстарды мойындау  </w:t>
      </w:r>
      <w:r>
        <w:br/>
      </w:r>
      <w:r>
        <w:rPr>
          <w:rFonts w:ascii="Times New Roman"/>
          <w:b w:val="false"/>
          <w:i w:val="false"/>
          <w:color w:val="000000"/>
          <w:sz w:val="28"/>
        </w:rPr>
        <w:t xml:space="preserve">
      16. Егер есеп беру мерзiмiне мердiгерлiк келiсiмнiң жалпы нәтижесi үлкен мөлшердегi нақтылықпен айқындалған жағдайда, табыстар мен оларға байланысты шығыстарды жұмыстың орындалу процентiне аудару арқылы мойындау қажеттi. Осылайша табыстар мен шығындар, олар орын алған жағдайда, сол есептiк мерзiмге жатқызылуы керек. Жалпы мердiгерлiк шығыстардың кiрiстерден кез-келген артықшылығы болғанда мердiгерлiктен, егер мұндай фактiлер анықталса, өткен есептi мерзiмнiң шығысы ретiнде талап етiледi.  </w:t>
      </w:r>
    </w:p>
    <w:p>
      <w:pPr>
        <w:spacing w:after="0"/>
        <w:ind w:left="0"/>
        <w:jc w:val="both"/>
      </w:pPr>
      <w:r>
        <w:rPr>
          <w:rFonts w:ascii="Times New Roman"/>
          <w:b w:val="false"/>
          <w:i w:val="false"/>
          <w:color w:val="000000"/>
          <w:sz w:val="28"/>
        </w:rPr>
        <w:t xml:space="preserve">      17. Құрылыс мердiгерлiгi келiсiмнiң нәтижесi үлкен деңгейдегi нақтылықпен, тұрақты бағамен бағаланады, егер:  </w:t>
      </w:r>
      <w:r>
        <w:br/>
      </w:r>
      <w:r>
        <w:rPr>
          <w:rFonts w:ascii="Times New Roman"/>
          <w:b w:val="false"/>
          <w:i w:val="false"/>
          <w:color w:val="000000"/>
          <w:sz w:val="28"/>
        </w:rPr>
        <w:t xml:space="preserve">
      - келiсiм бойынша табыстың жалпы сомасы нақты айқындалса;  </w:t>
      </w:r>
      <w:r>
        <w:br/>
      </w:r>
      <w:r>
        <w:rPr>
          <w:rFonts w:ascii="Times New Roman"/>
          <w:b w:val="false"/>
          <w:i w:val="false"/>
          <w:color w:val="000000"/>
          <w:sz w:val="28"/>
        </w:rPr>
        <w:t xml:space="preserve">
      - мердiгердiң экономикалық пайда алу мүмкiндiгi болса;  </w:t>
      </w:r>
      <w:r>
        <w:br/>
      </w:r>
      <w:r>
        <w:rPr>
          <w:rFonts w:ascii="Times New Roman"/>
          <w:b w:val="false"/>
          <w:i w:val="false"/>
          <w:color w:val="000000"/>
          <w:sz w:val="28"/>
        </w:rPr>
        <w:t xml:space="preserve">
      - келiсiм бойынша жұмыстарды аяқтаудың шығыны және құрылыс жұмыстарының есептi мерзiмге проценттiк орындалуы нақты дәлдiкпен айқындалса;  </w:t>
      </w:r>
      <w:r>
        <w:br/>
      </w:r>
      <w:r>
        <w:rPr>
          <w:rFonts w:ascii="Times New Roman"/>
          <w:b w:val="false"/>
          <w:i w:val="false"/>
          <w:color w:val="000000"/>
          <w:sz w:val="28"/>
        </w:rPr>
        <w:t xml:space="preserve">
      - келiсiм бойынша нақтылы орын алған шығындар сметалық нормалармен салыстыру нақты орындалса және дәл есептелсе.  </w:t>
      </w:r>
    </w:p>
    <w:p>
      <w:pPr>
        <w:spacing w:after="0"/>
        <w:ind w:left="0"/>
        <w:jc w:val="both"/>
      </w:pPr>
      <w:r>
        <w:rPr>
          <w:rFonts w:ascii="Times New Roman"/>
          <w:b w:val="false"/>
          <w:i w:val="false"/>
          <w:color w:val="000000"/>
          <w:sz w:val="28"/>
        </w:rPr>
        <w:t xml:space="preserve">      18. Ашық бағадағы құрылыс мердiгерлiгi келiсiмнiң нәтижесi үлкен дәлдiкпен бағалануы мүмкiн, егер:  </w:t>
      </w:r>
      <w:r>
        <w:br/>
      </w:r>
      <w:r>
        <w:rPr>
          <w:rFonts w:ascii="Times New Roman"/>
          <w:b w:val="false"/>
          <w:i w:val="false"/>
          <w:color w:val="000000"/>
          <w:sz w:val="28"/>
        </w:rPr>
        <w:t xml:space="preserve">
      - мердiгердiң экономикалық пайда алу мүмкiндiгi болса;  </w:t>
      </w:r>
      <w:r>
        <w:br/>
      </w:r>
      <w:r>
        <w:rPr>
          <w:rFonts w:ascii="Times New Roman"/>
          <w:b w:val="false"/>
          <w:i w:val="false"/>
          <w:color w:val="000000"/>
          <w:sz w:val="28"/>
        </w:rPr>
        <w:t xml:space="preserve">
      - келiсiмге байланысты шығындар үлкен дәлдiкпен айқындалса.  </w:t>
      </w:r>
    </w:p>
    <w:p>
      <w:pPr>
        <w:spacing w:after="0"/>
        <w:ind w:left="0"/>
        <w:jc w:val="both"/>
      </w:pPr>
      <w:r>
        <w:rPr>
          <w:rFonts w:ascii="Times New Roman"/>
          <w:b w:val="false"/>
          <w:i w:val="false"/>
          <w:color w:val="000000"/>
          <w:sz w:val="28"/>
        </w:rPr>
        <w:t xml:space="preserve">      19. Құрылыс мердiгерлiгiнiң келiсiмi бойынша табысқа енгiзiлген және алуға үмiтсiз, орнын толтыру мүмкiндiгi екi талай сомалардың кірістер және шығыстар туралы есепте орын алуына байланысты, құрылыс мердiгерлiгiнiң келiсiмi бойынша табыс сомасы түзету ретiнде емес, шығыс ретiнде танылады. </w:t>
      </w:r>
      <w:r>
        <w:br/>
      </w:r>
      <w:r>
        <w:rPr>
          <w:rFonts w:ascii="Times New Roman"/>
          <w:b w:val="false"/>
          <w:i w:val="false"/>
          <w:color w:val="000000"/>
          <w:sz w:val="28"/>
        </w:rPr>
        <w:t>
</w:t>
      </w:r>
      <w:r>
        <w:rPr>
          <w:rFonts w:ascii="Times New Roman"/>
          <w:b w:val="false"/>
          <w:i w:val="false"/>
          <w:color w:val="ff0000"/>
          <w:sz w:val="28"/>
        </w:rPr>
        <w:t xml:space="preserve">       Ескерту: 19-тармақ өзгертілді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20. Құрылыс мердiгерлiгiнiң келiсiмi бойынша орындалған жұмыстардың процентi екi түрлi әдiспен анықталады. Мердiгер жұмыстардың бiршама дәл орындалуын өлшейтiн әдiстi қолданады. Құрылыс мердiгерлiгiнiң келiсiм түрiне байланысты, әдiстер мыналарды қамтиды:  </w:t>
      </w:r>
      <w:r>
        <w:br/>
      </w:r>
      <w:r>
        <w:rPr>
          <w:rFonts w:ascii="Times New Roman"/>
          <w:b w:val="false"/>
          <w:i w:val="false"/>
          <w:color w:val="000000"/>
          <w:sz w:val="28"/>
        </w:rPr>
        <w:t xml:space="preserve">
      - шығын пропорциясына орындалған құрылыс жұмыстарына айқындалған күнге кеткен, келiсiм бойынша жалпы сметалық шығын; </w:t>
      </w:r>
      <w:r>
        <w:br/>
      </w:r>
      <w:r>
        <w:rPr>
          <w:rFonts w:ascii="Times New Roman"/>
          <w:b w:val="false"/>
          <w:i w:val="false"/>
          <w:color w:val="000000"/>
          <w:sz w:val="28"/>
        </w:rPr>
        <w:t xml:space="preserve">
      - құрылыс мердiгерлiгi келiсiм бойынша жұмыстың негiзгi бөлiгiнiң аяқталуы. </w:t>
      </w:r>
      <w:r>
        <w:br/>
      </w:r>
      <w:r>
        <w:rPr>
          <w:rFonts w:ascii="Times New Roman"/>
          <w:b w:val="false"/>
          <w:i w:val="false"/>
          <w:color w:val="000000"/>
          <w:sz w:val="28"/>
        </w:rPr>
        <w:t xml:space="preserve">
      Тапсырушыдан алған аралық төлемдер мен аванстар орындалған жұмыс деңгейiн бiлдiрмейдi. </w:t>
      </w:r>
    </w:p>
    <w:p>
      <w:pPr>
        <w:spacing w:after="0"/>
        <w:ind w:left="0"/>
        <w:jc w:val="both"/>
      </w:pPr>
      <w:r>
        <w:rPr>
          <w:rFonts w:ascii="Times New Roman"/>
          <w:b w:val="false"/>
          <w:i w:val="false"/>
          <w:color w:val="000000"/>
          <w:sz w:val="28"/>
        </w:rPr>
        <w:t xml:space="preserve">      21. Құрылыс мердiгерлiгiнiң келiсiмi бойынша нәтижелердi нақты айқындау мүмкiн болмаған жағдайда: </w:t>
      </w:r>
      <w:r>
        <w:br/>
      </w:r>
      <w:r>
        <w:rPr>
          <w:rFonts w:ascii="Times New Roman"/>
          <w:b w:val="false"/>
          <w:i w:val="false"/>
          <w:color w:val="000000"/>
          <w:sz w:val="28"/>
        </w:rPr>
        <w:t xml:space="preserve">
      - табыс, анық өтелiнетiн құрылысқа кеткен шығын мөлшерiмен ғана танылуы керек; </w:t>
      </w:r>
      <w:r>
        <w:br/>
      </w:r>
      <w:r>
        <w:rPr>
          <w:rFonts w:ascii="Times New Roman"/>
          <w:b w:val="false"/>
          <w:i w:val="false"/>
          <w:color w:val="000000"/>
          <w:sz w:val="28"/>
        </w:rPr>
        <w:t xml:space="preserve">
      - құрылыс бойынша шығындар, олар жүргiзiлген аралықта есеп беру кезiндегi шығыс ретiнде танылады. </w:t>
      </w:r>
    </w:p>
    <w:p>
      <w:pPr>
        <w:spacing w:after="0"/>
        <w:ind w:left="0"/>
        <w:jc w:val="both"/>
      </w:pPr>
      <w:r>
        <w:rPr>
          <w:rFonts w:ascii="Times New Roman"/>
          <w:b/>
          <w:i w:val="false"/>
          <w:color w:val="000000"/>
          <w:sz w:val="28"/>
        </w:rPr>
        <w:t xml:space="preserve">       Болжалды залалдарды тану </w:t>
      </w:r>
      <w:r>
        <w:br/>
      </w:r>
      <w:r>
        <w:rPr>
          <w:rFonts w:ascii="Times New Roman"/>
          <w:b w:val="false"/>
          <w:i w:val="false"/>
          <w:color w:val="000000"/>
          <w:sz w:val="28"/>
        </w:rPr>
        <w:t xml:space="preserve">
      22. Бұл жағдайда, құрылыс мердiгерлiгiнiң келiсiмi бойынша жалпы табыс жалпы шығыннан асып түсу ықтималдығы болған кезде, болжалды залалдар нақты есеп беру кезiндегi залал ретiнде танылуы керек.  </w:t>
      </w:r>
      <w:r>
        <w:br/>
      </w:r>
      <w:r>
        <w:rPr>
          <w:rFonts w:ascii="Times New Roman"/>
          <w:b w:val="false"/>
          <w:i w:val="false"/>
          <w:color w:val="000000"/>
          <w:sz w:val="28"/>
        </w:rPr>
        <w:t xml:space="preserve">
      Мұндай залалдардың сомалары мыналарға қатыссыз айқындалады: </w:t>
      </w:r>
      <w:r>
        <w:br/>
      </w:r>
      <w:r>
        <w:rPr>
          <w:rFonts w:ascii="Times New Roman"/>
          <w:b w:val="false"/>
          <w:i w:val="false"/>
          <w:color w:val="000000"/>
          <w:sz w:val="28"/>
        </w:rPr>
        <w:t xml:space="preserve">
      а) келiсiм бойынша жұмыстың басталу фактiсiнен; </w:t>
      </w:r>
      <w:r>
        <w:br/>
      </w:r>
      <w:r>
        <w:rPr>
          <w:rFonts w:ascii="Times New Roman"/>
          <w:b w:val="false"/>
          <w:i w:val="false"/>
          <w:color w:val="000000"/>
          <w:sz w:val="28"/>
        </w:rPr>
        <w:t xml:space="preserve">
      ә) келiсiм бойынша жұмысты орындау процентiнен; </w:t>
      </w:r>
      <w:r>
        <w:br/>
      </w:r>
      <w:r>
        <w:rPr>
          <w:rFonts w:ascii="Times New Roman"/>
          <w:b w:val="false"/>
          <w:i w:val="false"/>
          <w:color w:val="000000"/>
          <w:sz w:val="28"/>
        </w:rPr>
        <w:t xml:space="preserve">
      б) құрылыс мердiгерлiгiнiң бiрлiк келiсiмi ретiнде қаралатын құрылыс мердiгерлiгiнiң күтiлетiн басқа келiсiмi бойынша жалпы кiрiс сомасынан. </w:t>
      </w:r>
    </w:p>
    <w:p>
      <w:pPr>
        <w:spacing w:after="0"/>
        <w:ind w:left="0"/>
        <w:jc w:val="both"/>
      </w:pPr>
      <w:r>
        <w:rPr>
          <w:rFonts w:ascii="Times New Roman"/>
          <w:b/>
          <w:i w:val="false"/>
          <w:color w:val="000000"/>
          <w:sz w:val="28"/>
        </w:rPr>
        <w:t xml:space="preserve">       Құрылыс мердiгерлiгiнiң келiсiмi бойынша ақпараттарды ашып көрсетуi </w:t>
      </w:r>
      <w:r>
        <w:br/>
      </w:r>
      <w:r>
        <w:rPr>
          <w:rFonts w:ascii="Times New Roman"/>
          <w:b w:val="false"/>
          <w:i w:val="false"/>
          <w:color w:val="000000"/>
          <w:sz w:val="28"/>
        </w:rPr>
        <w:t xml:space="preserve">
      23. Мердiгер мыналарды ашып көрсетуi керек: </w:t>
      </w:r>
      <w:r>
        <w:br/>
      </w:r>
      <w:r>
        <w:rPr>
          <w:rFonts w:ascii="Times New Roman"/>
          <w:b w:val="false"/>
          <w:i w:val="false"/>
          <w:color w:val="000000"/>
          <w:sz w:val="28"/>
        </w:rPr>
        <w:t xml:space="preserve">
      а) есеп беру кезiндегi, құрылыс мердiгерлiгiнiң әр келiсiмi бойынша табыс сомасын; </w:t>
      </w:r>
      <w:r>
        <w:br/>
      </w:r>
      <w:r>
        <w:rPr>
          <w:rFonts w:ascii="Times New Roman"/>
          <w:b w:val="false"/>
          <w:i w:val="false"/>
          <w:color w:val="000000"/>
          <w:sz w:val="28"/>
        </w:rPr>
        <w:t xml:space="preserve">
      ә) есеп беру кезiнде мақұлданған келiсiм бойынша табысты анықтау үшiн қолданатын әдiстi; </w:t>
      </w:r>
      <w:r>
        <w:br/>
      </w:r>
      <w:r>
        <w:rPr>
          <w:rFonts w:ascii="Times New Roman"/>
          <w:b w:val="false"/>
          <w:i w:val="false"/>
          <w:color w:val="000000"/>
          <w:sz w:val="28"/>
        </w:rPr>
        <w:t xml:space="preserve">
      б) құрылыс мердiгерлiгiнiң аяқталмаған келiсiмi бойынша жұмыс жасау процентiн айқындау үшiн қолданатын әдiстердi.  </w:t>
      </w:r>
      <w:r>
        <w:br/>
      </w:r>
      <w:r>
        <w:rPr>
          <w:rFonts w:ascii="Times New Roman"/>
          <w:b w:val="false"/>
          <w:i w:val="false"/>
          <w:color w:val="000000"/>
          <w:sz w:val="28"/>
        </w:rPr>
        <w:t xml:space="preserve">
      Әдiстердегi өзгерiстер табыс пен шығыс бағалар құрылыс мердiгерлiгiнiң келiсiмi бойынша есептiк бағаларды өзгерту ретiнде есеп беруде мақұлданған кірістер және шығыстар туралы туралы есептiк кезеңдерде және кейiнгi кезеңде ашылуы керек. </w:t>
      </w:r>
      <w:r>
        <w:br/>
      </w:r>
      <w:r>
        <w:rPr>
          <w:rFonts w:ascii="Times New Roman"/>
          <w:b w:val="false"/>
          <w:i w:val="false"/>
          <w:color w:val="000000"/>
          <w:sz w:val="28"/>
        </w:rPr>
        <w:t>
</w:t>
      </w:r>
      <w:r>
        <w:rPr>
          <w:rFonts w:ascii="Times New Roman"/>
          <w:b w:val="false"/>
          <w:i w:val="false"/>
          <w:color w:val="ff0000"/>
          <w:sz w:val="28"/>
        </w:rPr>
        <w:t xml:space="preserve">       Ескерту: 23-тармақ өзгертілді - ҚР Қаржы министрлігінің 2003 жылғы 28 қаңтардағы N 27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24. Аяқталмаған есептiк күнге құрылыс мердiгерлiгiнiң келiсiмiне мердiгер төмендегiлердi ашу керек: </w:t>
      </w:r>
      <w:r>
        <w:br/>
      </w:r>
      <w:r>
        <w:rPr>
          <w:rFonts w:ascii="Times New Roman"/>
          <w:b w:val="false"/>
          <w:i w:val="false"/>
          <w:color w:val="000000"/>
          <w:sz w:val="28"/>
        </w:rPr>
        <w:t xml:space="preserve">
      а) жіберiлген шығын мен мақұлданған табыстың жалпы сомасын (мақұлданған залалды есептемегенде); </w:t>
      </w:r>
      <w:r>
        <w:br/>
      </w:r>
      <w:r>
        <w:rPr>
          <w:rFonts w:ascii="Times New Roman"/>
          <w:b w:val="false"/>
          <w:i w:val="false"/>
          <w:color w:val="000000"/>
          <w:sz w:val="28"/>
        </w:rPr>
        <w:t xml:space="preserve">
      ә) алынған соманың алдын ала төлемiн; </w:t>
      </w:r>
      <w:r>
        <w:br/>
      </w:r>
      <w:r>
        <w:rPr>
          <w:rFonts w:ascii="Times New Roman"/>
          <w:b w:val="false"/>
          <w:i w:val="false"/>
          <w:color w:val="000000"/>
          <w:sz w:val="28"/>
        </w:rPr>
        <w:t xml:space="preserve">
      б) ұсталған соманы. </w:t>
      </w:r>
    </w:p>
    <w:p>
      <w:pPr>
        <w:spacing w:after="0"/>
        <w:ind w:left="0"/>
        <w:jc w:val="both"/>
      </w:pPr>
      <w:r>
        <w:rPr>
          <w:rFonts w:ascii="Times New Roman"/>
          <w:b w:val="false"/>
          <w:i w:val="false"/>
          <w:color w:val="000000"/>
          <w:sz w:val="28"/>
        </w:rPr>
        <w:t xml:space="preserve">      25. Мердiгер мыналарды ұсыну керек: </w:t>
      </w:r>
      <w:r>
        <w:br/>
      </w:r>
      <w:r>
        <w:rPr>
          <w:rFonts w:ascii="Times New Roman"/>
          <w:b w:val="false"/>
          <w:i w:val="false"/>
          <w:color w:val="000000"/>
          <w:sz w:val="28"/>
        </w:rPr>
        <w:t xml:space="preserve">
      а) актив ретiнде, құрылыс жұмыстары бойынша тапсырушыдан берешек жалпы сомасын; </w:t>
      </w:r>
      <w:r>
        <w:br/>
      </w:r>
      <w:r>
        <w:rPr>
          <w:rFonts w:ascii="Times New Roman"/>
          <w:b w:val="false"/>
          <w:i w:val="false"/>
          <w:color w:val="000000"/>
          <w:sz w:val="28"/>
        </w:rPr>
        <w:t xml:space="preserve">
      ә) мiндеттеме ретiнде, құрылыс жұмыстары бойынша. </w:t>
      </w:r>
    </w:p>
    <w:p>
      <w:pPr>
        <w:spacing w:after="0"/>
        <w:ind w:left="0"/>
        <w:jc w:val="both"/>
      </w:pPr>
      <w:r>
        <w:rPr>
          <w:rFonts w:ascii="Times New Roman"/>
          <w:b w:val="false"/>
          <w:i w:val="false"/>
          <w:color w:val="000000"/>
          <w:sz w:val="28"/>
        </w:rPr>
        <w:t xml:space="preserve">      26. Аяқталмаған құрылыс жұмыстары бойынша тапсырушының немесе мердiгердiң берешек жалпы сомасы бұл - жiберiлген шығын мен  танылған табыстан тұратын, танылған залал мен аралық төлемдердi қоспағандағы, таза сома. </w:t>
      </w:r>
    </w:p>
    <w:p>
      <w:pPr>
        <w:spacing w:after="0"/>
        <w:ind w:left="0"/>
        <w:jc w:val="both"/>
      </w:pPr>
      <w:r>
        <w:rPr>
          <w:rFonts w:ascii="Times New Roman"/>
          <w:b/>
          <w:i w:val="false"/>
          <w:color w:val="000000"/>
          <w:sz w:val="28"/>
        </w:rPr>
        <w:t xml:space="preserve">       Күшiне ену мерзiмi </w:t>
      </w:r>
      <w:r>
        <w:br/>
      </w:r>
      <w:r>
        <w:rPr>
          <w:rFonts w:ascii="Times New Roman"/>
          <w:b w:val="false"/>
          <w:i w:val="false"/>
          <w:color w:val="000000"/>
          <w:sz w:val="28"/>
        </w:rPr>
        <w:t xml:space="preserve">
      27. Бухгалтерлiк есептiң бұл стандарты 1996 жылғы 1 қаңтардан бастап күшiне енедi.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14 қарашадағы </w:t>
      </w:r>
      <w:r>
        <w:br/>
      </w:r>
      <w:r>
        <w:rPr>
          <w:rFonts w:ascii="Times New Roman"/>
          <w:b w:val="false"/>
          <w:i w:val="false"/>
          <w:color w:val="000000"/>
          <w:sz w:val="28"/>
        </w:rPr>
        <w:t xml:space="preserve">
N 4 қаулысымен бекiтiлдi </w:t>
      </w:r>
    </w:p>
    <w:p>
      <w:pPr>
        <w:spacing w:after="0"/>
        <w:ind w:left="0"/>
        <w:jc w:val="left"/>
      </w:pPr>
      <w:r>
        <w:rPr>
          <w:rFonts w:ascii="Times New Roman"/>
          <w:b/>
          <w:i w:val="false"/>
          <w:color w:val="000000"/>
        </w:rPr>
        <w:t xml:space="preserve">   Бухгалтерлiк есепке алудың 13 стандарты  </w:t>
      </w:r>
      <w:r>
        <w:br/>
      </w:r>
      <w:r>
        <w:rPr>
          <w:rFonts w:ascii="Times New Roman"/>
          <w:b/>
          <w:i w:val="false"/>
          <w:color w:val="000000"/>
        </w:rPr>
        <w:t xml:space="preserve">
Шоғырландырылған қаржылық есеп беру  </w:t>
      </w:r>
      <w:r>
        <w:br/>
      </w:r>
      <w:r>
        <w:rPr>
          <w:rFonts w:ascii="Times New Roman"/>
          <w:b/>
          <w:i w:val="false"/>
          <w:color w:val="000000"/>
        </w:rPr>
        <w:t xml:space="preserve">
және еншілес ұйымдарға бөлiнген  </w:t>
      </w:r>
      <w:r>
        <w:br/>
      </w:r>
      <w:r>
        <w:rPr>
          <w:rFonts w:ascii="Times New Roman"/>
          <w:b/>
          <w:i w:val="false"/>
          <w:color w:val="000000"/>
        </w:rPr>
        <w:t xml:space="preserve">
инвестицияларды есепке алу  </w:t>
      </w:r>
    </w:p>
    <w:p>
      <w:pPr>
        <w:spacing w:after="0"/>
        <w:ind w:left="0"/>
        <w:jc w:val="both"/>
      </w:pPr>
      <w:r>
        <w:rPr>
          <w:rFonts w:ascii="Times New Roman"/>
          <w:b w:val="false"/>
          <w:i w:val="false"/>
          <w:color w:val="ff0000"/>
          <w:sz w:val="28"/>
        </w:rPr>
        <w:t xml:space="preserve">      Ескерту:   стандарттың тақырыбында "сабақтас серіктестіктерге" деген сөз "еншілес ұйымдарға" деген сөзбен ауыстырылды; стандарттың бүкіл мәтіні бойынша "сабақтас", "серіктестігінің", "серіктестік", "серіктестіктер", "серіктестіктің", "серіктестігі", "серіктестері", "серіктестікке", "серіктестіктерін", "серіктестіктерінің", "серіктестіктегі", "серіктестіктердің", "шаруашылық серіктестігіне", "шаруашылық серіктестігі", "шаруашылық серіктестіктерінен", "шаруашылық бірлестігі" деген сөздер тиісінше "еншілес", "ұйымының", "ұйым", "ұйымдар", "ұйымның", "ұйымы", "ұйымдары", "ұйымға", "ұйымдарын", "ұйымдарының", "ұйымдағы", "ұйымдардың", "ұйымына", "ұйымы", "ұйымынан", "ұйымы" деген сөздермен ауыстырылды - ҚР Қаржы министрінің 2002 жылғы 30 қарашадағы N 593  </w:t>
      </w:r>
      <w:r>
        <w:rPr>
          <w:rFonts w:ascii="Times New Roman"/>
          <w:b w:val="false"/>
          <w:i w:val="false"/>
          <w:color w:val="ff0000"/>
          <w:sz w:val="28"/>
        </w:rPr>
        <w:t xml:space="preserve">бұйрығымен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Iс-әрекеттiң мақсаты мен саласы </w:t>
      </w:r>
      <w:r>
        <w:br/>
      </w:r>
      <w:r>
        <w:rPr>
          <w:rFonts w:ascii="Times New Roman"/>
          <w:b w:val="false"/>
          <w:i w:val="false"/>
          <w:color w:val="000000"/>
          <w:sz w:val="28"/>
        </w:rPr>
        <w:t xml:space="preserve">
        1. Бұл стандарттың мақсаты негiзгi ұйымының (әрi қарай "негiзгi ұйым" деп аталады) бақылауында болатын ұйымдар тобының шоғырландырылған қаржылық есептiлiгiн құрудың және түсiнудiң, сондай-ақ негiзгi ұйымның жеке қаржылық есептiлiгiнде еншілес ұйымына бөлiнген инвестицияларды есепке алудың тәртiбiн анықтау болып табылады.  </w:t>
      </w:r>
    </w:p>
    <w:p>
      <w:pPr>
        <w:spacing w:after="0"/>
        <w:ind w:left="0"/>
        <w:jc w:val="both"/>
      </w:pPr>
      <w:r>
        <w:rPr>
          <w:rFonts w:ascii="Times New Roman"/>
          <w:b/>
          <w:i w:val="false"/>
          <w:color w:val="000000"/>
          <w:sz w:val="28"/>
        </w:rPr>
        <w:t xml:space="preserve">       Анықтау  </w:t>
      </w:r>
      <w:r>
        <w:br/>
      </w:r>
      <w:r>
        <w:rPr>
          <w:rFonts w:ascii="Times New Roman"/>
          <w:b w:val="false"/>
          <w:i w:val="false"/>
          <w:color w:val="000000"/>
          <w:sz w:val="28"/>
        </w:rPr>
        <w:t xml:space="preserve">
      2. Бақылау - ұйымның қызметiнен пайда алу мақсатында ұйымның қаржылық және басқа саясатын анықтау құқығы.  </w:t>
      </w:r>
    </w:p>
    <w:p>
      <w:pPr>
        <w:spacing w:after="0"/>
        <w:ind w:left="0"/>
        <w:jc w:val="both"/>
      </w:pPr>
      <w:r>
        <w:rPr>
          <w:rFonts w:ascii="Times New Roman"/>
          <w:b w:val="false"/>
          <w:i w:val="false"/>
          <w:color w:val="000000"/>
          <w:sz w:val="28"/>
        </w:rPr>
        <w:t xml:space="preserve">      3. Еншілес ұйымы дегенiмiз - басқа (негiзгi) ұйымның бақылауында болатын ұйым.  </w:t>
      </w:r>
    </w:p>
    <w:p>
      <w:pPr>
        <w:spacing w:after="0"/>
        <w:ind w:left="0"/>
        <w:jc w:val="both"/>
      </w:pPr>
      <w:r>
        <w:rPr>
          <w:rFonts w:ascii="Times New Roman"/>
          <w:b w:val="false"/>
          <w:i w:val="false"/>
          <w:color w:val="000000"/>
          <w:sz w:val="28"/>
        </w:rPr>
        <w:t xml:space="preserve">      4. Негiзгi ұйымы дегенiмiз - бiр және одан көп еншілес ұйымы бар ұйым.  </w:t>
      </w:r>
    </w:p>
    <w:p>
      <w:pPr>
        <w:spacing w:after="0"/>
        <w:ind w:left="0"/>
        <w:jc w:val="both"/>
      </w:pPr>
      <w:r>
        <w:rPr>
          <w:rFonts w:ascii="Times New Roman"/>
          <w:b w:val="false"/>
          <w:i w:val="false"/>
          <w:color w:val="000000"/>
          <w:sz w:val="28"/>
        </w:rPr>
        <w:t xml:space="preserve">      5. Топ - негiзгi ұйымы мен оның бүкiл еншілес ұйымдары.  </w:t>
      </w:r>
    </w:p>
    <w:p>
      <w:pPr>
        <w:spacing w:after="0"/>
        <w:ind w:left="0"/>
        <w:jc w:val="both"/>
      </w:pPr>
      <w:r>
        <w:rPr>
          <w:rFonts w:ascii="Times New Roman"/>
          <w:b w:val="false"/>
          <w:i w:val="false"/>
          <w:color w:val="000000"/>
          <w:sz w:val="28"/>
        </w:rPr>
        <w:t xml:space="preserve">      6. Шоғырландырылған қаржылық есеп беру - бiр ұйымның есебi ретiнде көрсетiлген, топтың жеке қаржылық есеп беруi.  </w:t>
      </w:r>
    </w:p>
    <w:p>
      <w:pPr>
        <w:spacing w:after="0"/>
        <w:ind w:left="0"/>
        <w:jc w:val="both"/>
      </w:pPr>
      <w:r>
        <w:rPr>
          <w:rFonts w:ascii="Times New Roman"/>
          <w:b w:val="false"/>
          <w:i w:val="false"/>
          <w:color w:val="000000"/>
          <w:sz w:val="28"/>
        </w:rPr>
        <w:t xml:space="preserve">      7. Жеке қаржылық есеп беру - топтың шоғырлануға қатысты әрбiр мүшесiнiң есеп беруi.  </w:t>
      </w:r>
    </w:p>
    <w:p>
      <w:pPr>
        <w:spacing w:after="0"/>
        <w:ind w:left="0"/>
        <w:jc w:val="both"/>
      </w:pPr>
      <w:r>
        <w:rPr>
          <w:rFonts w:ascii="Times New Roman"/>
          <w:b w:val="false"/>
          <w:i w:val="false"/>
          <w:color w:val="000000"/>
          <w:sz w:val="28"/>
        </w:rPr>
        <w:t xml:space="preserve">      8. Азшылық үлес - еншілес ұйымның қатысу үлесiне тиесiлi шаруашылық қызметiнiң негiзгi ұйымның оған тiкелей немесе басқа еншілес ұйымдар арқылы иелiк етпейтiн, таза кiрiстерi (шығындар) мен таза активтерiнiң бiр бөлiгi.  </w:t>
      </w:r>
    </w:p>
    <w:p>
      <w:pPr>
        <w:spacing w:after="0"/>
        <w:ind w:left="0"/>
        <w:jc w:val="both"/>
      </w:pPr>
      <w:r>
        <w:rPr>
          <w:rFonts w:ascii="Times New Roman"/>
          <w:b w:val="false"/>
          <w:i w:val="false"/>
          <w:color w:val="000000"/>
          <w:sz w:val="28"/>
        </w:rPr>
        <w:t xml:space="preserve">      9. Толықтай дерлiк иелiк - негiзгi ұйым дауыстың 90 және одан да көп процентiне ие болса.  </w:t>
      </w:r>
    </w:p>
    <w:p>
      <w:pPr>
        <w:spacing w:after="0"/>
        <w:ind w:left="0"/>
        <w:jc w:val="both"/>
      </w:pPr>
      <w:r>
        <w:rPr>
          <w:rFonts w:ascii="Times New Roman"/>
          <w:b/>
          <w:i w:val="false"/>
          <w:color w:val="000000"/>
          <w:sz w:val="28"/>
        </w:rPr>
        <w:t xml:space="preserve">       Шоғырландырылған қаржылық есеп берудiң түсiнiгi </w:t>
      </w:r>
      <w:r>
        <w:br/>
      </w:r>
      <w:r>
        <w:rPr>
          <w:rFonts w:ascii="Times New Roman"/>
          <w:b w:val="false"/>
          <w:i w:val="false"/>
          <w:color w:val="000000"/>
          <w:sz w:val="28"/>
        </w:rPr>
        <w:t xml:space="preserve">
        10. Негiзгi ұйымы, 11 параграфта сипатталған негiзгi ұйымынан басқасы, шоғырландырылған қаржылық есеп беруге тиiс.  </w:t>
      </w:r>
    </w:p>
    <w:p>
      <w:pPr>
        <w:spacing w:after="0"/>
        <w:ind w:left="0"/>
        <w:jc w:val="both"/>
      </w:pPr>
      <w:r>
        <w:rPr>
          <w:rFonts w:ascii="Times New Roman"/>
          <w:b w:val="false"/>
          <w:i w:val="false"/>
          <w:color w:val="000000"/>
          <w:sz w:val="28"/>
        </w:rPr>
        <w:t xml:space="preserve">      11. Басқа ұйымның еншілесі болып табылатын және толық немесе толықтай дерлiк иелiгiнде тұрған негiзгi ұйымы, егер негiзгi ұйым талап етпесе және азшылық үлесiнiң иелерi бұған келiсетiн болса, шоғырландырылған қаржылық есеп бермейдi.  </w:t>
      </w:r>
    </w:p>
    <w:p>
      <w:pPr>
        <w:spacing w:after="0"/>
        <w:ind w:left="0"/>
        <w:jc w:val="both"/>
      </w:pPr>
      <w:r>
        <w:rPr>
          <w:rFonts w:ascii="Times New Roman"/>
          <w:b w:val="false"/>
          <w:i w:val="false"/>
          <w:color w:val="000000"/>
          <w:sz w:val="28"/>
        </w:rPr>
        <w:t xml:space="preserve">      12. Шоғырландырылған қаржылық есеп бермейтiн негiзгi ұйымы өзiнiң жеке қаржылық есебiнде мыналарды ашады:  </w:t>
      </w:r>
      <w:r>
        <w:br/>
      </w:r>
      <w:r>
        <w:rPr>
          <w:rFonts w:ascii="Times New Roman"/>
          <w:b w:val="false"/>
          <w:i w:val="false"/>
          <w:color w:val="000000"/>
          <w:sz w:val="28"/>
        </w:rPr>
        <w:t xml:space="preserve">
      1) шоғырландырылған қаржылық есеп бермеген себептерiн;  </w:t>
      </w:r>
      <w:r>
        <w:br/>
      </w:r>
      <w:r>
        <w:rPr>
          <w:rFonts w:ascii="Times New Roman"/>
          <w:b w:val="false"/>
          <w:i w:val="false"/>
          <w:color w:val="000000"/>
          <w:sz w:val="28"/>
        </w:rPr>
        <w:t xml:space="preserve">
      2) еншілес ұйымға бөлiнген инвестицияларды есепке алу үшiн бухгалтерлiк есептеуде пайдаланылған тәсiлдi;  </w:t>
      </w:r>
      <w:r>
        <w:br/>
      </w:r>
      <w:r>
        <w:rPr>
          <w:rFonts w:ascii="Times New Roman"/>
          <w:b w:val="false"/>
          <w:i w:val="false"/>
          <w:color w:val="000000"/>
          <w:sz w:val="28"/>
        </w:rPr>
        <w:t xml:space="preserve">
      3) шоғырландырылған қаржылық есеп берушi негiзгi ұйымның атауы және тiркелген кеңсесiн.  </w:t>
      </w:r>
    </w:p>
    <w:p>
      <w:pPr>
        <w:spacing w:after="0"/>
        <w:ind w:left="0"/>
        <w:jc w:val="both"/>
      </w:pPr>
      <w:r>
        <w:rPr>
          <w:rFonts w:ascii="Times New Roman"/>
          <w:b/>
          <w:i w:val="false"/>
          <w:color w:val="000000"/>
          <w:sz w:val="28"/>
        </w:rPr>
        <w:t xml:space="preserve">       Шоғырландыру саласы  </w:t>
      </w:r>
      <w:r>
        <w:br/>
      </w:r>
      <w:r>
        <w:rPr>
          <w:rFonts w:ascii="Times New Roman"/>
          <w:b w:val="false"/>
          <w:i w:val="false"/>
          <w:color w:val="000000"/>
          <w:sz w:val="28"/>
        </w:rPr>
        <w:t xml:space="preserve">
      13. Негiзгi ұйым шоғырландырылған қаржылық есеп беруге:  </w:t>
      </w:r>
      <w:r>
        <w:br/>
      </w:r>
      <w:r>
        <w:rPr>
          <w:rFonts w:ascii="Times New Roman"/>
          <w:b w:val="false"/>
          <w:i w:val="false"/>
          <w:color w:val="000000"/>
          <w:sz w:val="28"/>
        </w:rPr>
        <w:t xml:space="preserve">
      еншілес ұйым таяу уақытта сату мақсатымен алынған және оған бақылау уақытша болған;  </w:t>
      </w:r>
      <w:r>
        <w:br/>
      </w:r>
      <w:r>
        <w:rPr>
          <w:rFonts w:ascii="Times New Roman"/>
          <w:b w:val="false"/>
          <w:i w:val="false"/>
          <w:color w:val="000000"/>
          <w:sz w:val="28"/>
        </w:rPr>
        <w:t xml:space="preserve">
      еншілес ұйым ұзақ мерзiмдi қатаң шектеулер ахуалында әрекет етiп, мұның өзi негiзгi ұйымға қаражат беру қабiлетiн төмендетiп отырған жағдайдан басқа;  </w:t>
      </w:r>
      <w:r>
        <w:br/>
      </w:r>
      <w:r>
        <w:rPr>
          <w:rFonts w:ascii="Times New Roman"/>
          <w:b w:val="false"/>
          <w:i w:val="false"/>
          <w:color w:val="000000"/>
          <w:sz w:val="28"/>
        </w:rPr>
        <w:t xml:space="preserve">
      өзiнiң барлық жергiлiктi және шетелдiк еншілес ұйымдарын қосуға тиiс.  </w:t>
      </w:r>
    </w:p>
    <w:p>
      <w:pPr>
        <w:spacing w:after="0"/>
        <w:ind w:left="0"/>
        <w:jc w:val="both"/>
      </w:pPr>
      <w:r>
        <w:rPr>
          <w:rFonts w:ascii="Times New Roman"/>
          <w:b/>
          <w:i w:val="false"/>
          <w:color w:val="000000"/>
          <w:sz w:val="28"/>
        </w:rPr>
        <w:t xml:space="preserve">       Шоғырландырылған қаржылық есеп берудi құрудың тәсiлдемесi </w:t>
      </w:r>
      <w:r>
        <w:br/>
      </w:r>
      <w:r>
        <w:rPr>
          <w:rFonts w:ascii="Times New Roman"/>
          <w:b w:val="false"/>
          <w:i w:val="false"/>
          <w:color w:val="000000"/>
          <w:sz w:val="28"/>
        </w:rPr>
        <w:t xml:space="preserve">
        14. Негiзгi ұйым және оның еншілес ұйымының қаржылық есебi активтер, мiндеттемелер, меншiктi капитал, кiрiстер мен шығындар туралы деректердi жинақтау арқылы баптар мен тармақтар бойынша бiрiктiрiледi. Шоғырландырылған қаржылық есептер бiртұтас ұйым ретiндегi топ туралы қаржылық ақпарат беруi үшiн, мыналар қажет:  </w:t>
      </w:r>
      <w:r>
        <w:br/>
      </w:r>
      <w:r>
        <w:rPr>
          <w:rFonts w:ascii="Times New Roman"/>
          <w:b w:val="false"/>
          <w:i w:val="false"/>
          <w:color w:val="000000"/>
          <w:sz w:val="28"/>
        </w:rPr>
        <w:t xml:space="preserve">
      1) негiзгi ұйымның әрбiр еншілеске бөлген инвестицияларының балама құнын және әрбiр еншілестің меншiктi капиталындағы негiзгi ұйымның үлесi,  </w:t>
      </w:r>
      <w:r>
        <w:br/>
      </w:r>
      <w:r>
        <w:rPr>
          <w:rFonts w:ascii="Times New Roman"/>
          <w:b w:val="false"/>
          <w:i w:val="false"/>
          <w:color w:val="000000"/>
          <w:sz w:val="28"/>
        </w:rPr>
        <w:t xml:space="preserve">
      бойынша - шыққан сәтінен бастап енгiзiледi. Еншілес ұйымдарының шығуынан алынған сома мен шыққан мерзiмдегi оның жаза активтерi арасындағы айырмашылықты қаржы-шаруашылық қызметiнiң шоғырландырылған есепте еншілес ұйымды негiзгi және еншілес ұйымдар арасындағы өзара есептеулердiң есеп-шоттар бойынша сальдосы,  </w:t>
      </w:r>
      <w:r>
        <w:br/>
      </w:r>
      <w:r>
        <w:rPr>
          <w:rFonts w:ascii="Times New Roman"/>
          <w:b w:val="false"/>
          <w:i w:val="false"/>
          <w:color w:val="000000"/>
          <w:sz w:val="28"/>
        </w:rPr>
        <w:t xml:space="preserve">
      кiрiстер, шығындар және дивидендтер жөнiндегi топ iшiндегi операцияларды және осы операциялардың нәтижесiнде туындайтын, орны толмайтын зияндардың басқа iске асырылмаған кiрiстер мен шығындар алынып тасталсын;  </w:t>
      </w:r>
      <w:r>
        <w:br/>
      </w:r>
      <w:r>
        <w:rPr>
          <w:rFonts w:ascii="Times New Roman"/>
          <w:b w:val="false"/>
          <w:i w:val="false"/>
          <w:color w:val="000000"/>
          <w:sz w:val="28"/>
        </w:rPr>
        <w:t xml:space="preserve">
      2) еншілес ұйымдарының таза активтерiндегi азшылықтың үлесi анықталып, шоғырландырылған бухгалтерлiк баланста негiзгi ұйымның мiндеттемелерi мен меншiктi капиталы жеке көрсетiлсiн;  </w:t>
      </w:r>
      <w:r>
        <w:br/>
      </w:r>
      <w:r>
        <w:rPr>
          <w:rFonts w:ascii="Times New Roman"/>
          <w:b w:val="false"/>
          <w:i w:val="false"/>
          <w:color w:val="000000"/>
          <w:sz w:val="28"/>
        </w:rPr>
        <w:t xml:space="preserve">
      3) негiзгi ұйымға қосылатын таза кiрiстiң сомасын айқындаған кезде топтың кiрiсiн кемiтетiн, таза кiрiстегi еншілес ұйымның азшылық үлесi белгiленсiн.  </w:t>
      </w:r>
    </w:p>
    <w:p>
      <w:pPr>
        <w:spacing w:after="0"/>
        <w:ind w:left="0"/>
        <w:jc w:val="both"/>
      </w:pPr>
      <w:r>
        <w:rPr>
          <w:rFonts w:ascii="Times New Roman"/>
          <w:b w:val="false"/>
          <w:i w:val="false"/>
          <w:color w:val="000000"/>
          <w:sz w:val="28"/>
        </w:rPr>
        <w:t xml:space="preserve">      15. Шоғырландырылған есеп беруге қосылатын, негiзгi ұйым пен оның еншілес ұйымдарының қаржылық есептерi әдетте бiр мерзiмде құрылады. Бұлай тежеуге болмайтын жағдайда, әртүрлi есептiк мерзiмде құрылған қаржылық есептердi айырмашылығы үш айдан аспайтын жағдайда, пайдалануға болады. Әртүрлi есептiк мерзiмдерде құрылған қаржылық есептер шоғырландырылған кезде, осы уақыттардың арасында болған елеулi операциялардың немесе басқа да оқиғалардың нәтижелерi болып табылатын өзгерiске түзетулер жасалады.  </w:t>
      </w:r>
    </w:p>
    <w:p>
      <w:pPr>
        <w:spacing w:after="0"/>
        <w:ind w:left="0"/>
        <w:jc w:val="both"/>
      </w:pPr>
      <w:r>
        <w:rPr>
          <w:rFonts w:ascii="Times New Roman"/>
          <w:b w:val="false"/>
          <w:i w:val="false"/>
          <w:color w:val="000000"/>
          <w:sz w:val="28"/>
        </w:rPr>
        <w:t xml:space="preserve">      16. Шоғырландырылған есеп берулерге қосылатын, негiзгi ұйым пен оның еншілес ұйымдарының қаржылық есептерi әдетте ұқсас операциялар мен оқиғаларды бухгалтерлік есепке алуды көрсету үшiн бiртұтас есептiк саясатты пайдаланып әзiрленедi. Топтың мүшесi шоғырландырылған қаржылық есепте қабылданған саясаттан өзгеше саясатты пайдаланса, онда шоғырландыру кезiнде оның есебiне тиiстi түзетулер енгiзiледi. Егер мұндай түзетулердi енгiзу мүмкiн болмаса, онда бұл факт шоғырландырылған қаржылық есептегi, онда баптың өзгеше есептiк саясын қолданылған бөлiгiмен бiрге ашылуға тиiс.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  16-тармақ өзгертілді - ҚР Қаржы министрінің 2002 жылғы 30 қарашадағы N 593  </w:t>
      </w:r>
      <w:r>
        <w:rPr>
          <w:rFonts w:ascii="Times New Roman"/>
          <w:b w:val="false"/>
          <w:i w:val="false"/>
          <w:color w:val="000000"/>
          <w:sz w:val="28"/>
        </w:rPr>
        <w:t xml:space="preserve">бұйрығымен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17. Еншілес ұйымның шығыстар мен кірістері шоғырландырылған  есепте қабылданған еншілес ұйымдар бойынша қабылданған сәтiнен бастап қосылады, ал шығып кеткендер бойынша - шығып кету күніне дейін, еншілес ұйымның шығып кетуінен алынған сумма арасындағы айырмашылық, және оның таза активі болып шығып кету күніне кiрiстер немесе шығындар ретiнде шоғырланған шығыстар мен кірістері туралы есепте мойындалады.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  17-тармақ өзгертілді - ҚР Қаржы министрінің 2002 жылғы 30 қарашадағы N 593  </w:t>
      </w:r>
      <w:r>
        <w:rPr>
          <w:rFonts w:ascii="Times New Roman"/>
          <w:b w:val="false"/>
          <w:i w:val="false"/>
          <w:color w:val="000000"/>
          <w:sz w:val="28"/>
        </w:rPr>
        <w:t xml:space="preserve">бұйрығымен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18. Ұйым еншілес ұйымның анықтамасына сәйкес келмеген және "Тәуелдi ұйымға бөлiнген инвестицияларды есептеу" жөнiндегi 14-шi бухгалтерлiк есеп стандартында көрсетiлгенi сияқты, бұл ұйымның инвестициялары "Қаржылық инвестицияларды есептеу" жөнiндегi 8-шi бухгалтерлiк есеп стандартына сәйкес есептелуге тиiс.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  18-тармақ өзгертілді - ҚР Қаржы министрінің 2002 жылғы 30 қарашадағы N 593  </w:t>
      </w:r>
      <w:r>
        <w:rPr>
          <w:rFonts w:ascii="Times New Roman"/>
          <w:b w:val="false"/>
          <w:i w:val="false"/>
          <w:color w:val="000000"/>
          <w:sz w:val="28"/>
        </w:rPr>
        <w:t xml:space="preserve">бұйрығымен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Негiзгi ұйымның жеке қаржылық есеп беруiнде  </w:t>
      </w:r>
      <w:r>
        <w:br/>
      </w:r>
      <w:r>
        <w:rPr>
          <w:rFonts w:ascii="Times New Roman"/>
          <w:b w:val="false"/>
          <w:i w:val="false"/>
          <w:color w:val="000000"/>
          <w:sz w:val="28"/>
        </w:rPr>
        <w:t>
</w:t>
      </w:r>
      <w:r>
        <w:rPr>
          <w:rFonts w:ascii="Times New Roman"/>
          <w:b/>
          <w:i w:val="false"/>
          <w:color w:val="000000"/>
          <w:sz w:val="28"/>
        </w:rPr>
        <w:t xml:space="preserve">       еншілес ұйымға бөлiнген инвестицияларды есепке алу  </w:t>
      </w:r>
      <w:r>
        <w:br/>
      </w:r>
      <w:r>
        <w:rPr>
          <w:rFonts w:ascii="Times New Roman"/>
          <w:b w:val="false"/>
          <w:i w:val="false"/>
          <w:color w:val="000000"/>
          <w:sz w:val="28"/>
        </w:rPr>
        <w:t xml:space="preserve">
      19. Негiзгi ұйымның жеке қаржылық есеп беруiнде шоғырландырылған қаржылық есепке енгiзiлген еншілес ұйымдағы инвестициялар, не iскерлiк қатысу (қараңыз: БЕС 14 "Тәуелдi ұйымға бөлiнген инвестицияларды есептеу") тәсiлi, не ұзақ мерзiмдi инвестицияларды есептеу тәсiлдемесiн (қараңыз: БЕС 8 "Қаржылық инвестицияларды есептеу") пайдалану арқылы есептеледi.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  19-тармақ өзгертілді - ҚР Қаржы министрінің 2002 жылғы 30 қарашадағы N 593  </w:t>
      </w:r>
      <w:r>
        <w:rPr>
          <w:rFonts w:ascii="Times New Roman"/>
          <w:b w:val="false"/>
          <w:i w:val="false"/>
          <w:color w:val="000000"/>
          <w:sz w:val="28"/>
        </w:rPr>
        <w:t xml:space="preserve">бұйрығымен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20. Негiзгi ұйымның жеке қаржылық есеп беруiнде еншілес ұйымның инвестициялары "Қаржылық инвестицияларды есептеу" жөнiндегi 8-шi бухгалтерлiк есеп стандартына қаралатын инвестиция ретiнде есептеледi.  </w:t>
      </w:r>
    </w:p>
    <w:p>
      <w:pPr>
        <w:spacing w:after="0"/>
        <w:ind w:left="0"/>
        <w:jc w:val="both"/>
      </w:pPr>
      <w:r>
        <w:rPr>
          <w:rFonts w:ascii="Times New Roman"/>
          <w:b/>
          <w:i w:val="false"/>
          <w:color w:val="000000"/>
          <w:sz w:val="28"/>
        </w:rPr>
        <w:t xml:space="preserve">       Айқындау  </w:t>
      </w:r>
      <w:r>
        <w:br/>
      </w:r>
      <w:r>
        <w:rPr>
          <w:rFonts w:ascii="Times New Roman"/>
          <w:b w:val="false"/>
          <w:i w:val="false"/>
          <w:color w:val="000000"/>
          <w:sz w:val="28"/>
        </w:rPr>
        <w:t xml:space="preserve">
      21. 16 параграфтың негiзiнде талап етiлетiн түсiндiрмелерге қосымша мынадай айқындаған жөн:  </w:t>
      </w:r>
      <w:r>
        <w:br/>
      </w:r>
      <w:r>
        <w:rPr>
          <w:rFonts w:ascii="Times New Roman"/>
          <w:b w:val="false"/>
          <w:i w:val="false"/>
          <w:color w:val="000000"/>
          <w:sz w:val="28"/>
        </w:rPr>
        <w:t xml:space="preserve">
      1) атаулар көрсетiлген iрi еншілес ұйымдарының тiзiмiн тiркелген елi немесе мекен-жайын, иелiкке қатысу үлесiн және айырмашылық болса, дауысы бар акциялардың үлесiн;  </w:t>
      </w:r>
      <w:r>
        <w:br/>
      </w:r>
      <w:r>
        <w:rPr>
          <w:rFonts w:ascii="Times New Roman"/>
          <w:b w:val="false"/>
          <w:i w:val="false"/>
          <w:color w:val="000000"/>
          <w:sz w:val="28"/>
        </w:rPr>
        <w:t xml:space="preserve">
      2) еншілес ұйымдарының шоғырландырылған есепке енгiзiлмеу себептерiн;  </w:t>
      </w:r>
      <w:r>
        <w:br/>
      </w:r>
      <w:r>
        <w:rPr>
          <w:rFonts w:ascii="Times New Roman"/>
          <w:b w:val="false"/>
          <w:i w:val="false"/>
          <w:color w:val="000000"/>
          <w:sz w:val="28"/>
        </w:rPr>
        <w:t xml:space="preserve">
      3) негiзгi ұйым тiкелей немесе еншілес ұйым арқылы дауыстың жартысынан көбiне ие болмаған жағдайда, негiзгi және еншілес ұйымдар арасындағы, негiзгi ұйымның бақылау жүргiзуiне мүмкiндiк беретiн өзара қатынастардың сипатын;  </w:t>
      </w:r>
      <w:r>
        <w:br/>
      </w:r>
      <w:r>
        <w:rPr>
          <w:rFonts w:ascii="Times New Roman"/>
          <w:b w:val="false"/>
          <w:i w:val="false"/>
          <w:color w:val="000000"/>
          <w:sz w:val="28"/>
        </w:rPr>
        <w:t xml:space="preserve">
      4) дауысы бар акциялардың жартысынан көбi тiкелей және еншілес ұйымдар арқылы жанама иеленген бiрақ бақылаудың салдарынан оның еншілес ұйымы болып саналмайтын ұйымдардың тiзiмiн;  </w:t>
      </w:r>
      <w:r>
        <w:br/>
      </w:r>
      <w:r>
        <w:rPr>
          <w:rFonts w:ascii="Times New Roman"/>
          <w:b w:val="false"/>
          <w:i w:val="false"/>
          <w:color w:val="000000"/>
          <w:sz w:val="28"/>
        </w:rPr>
        <w:t xml:space="preserve">
      5) еншілес ұйымды сатып алудың немесе сатудың есептi кезеңiнен қаржылық көрсеткiштерiне ықпалын және алдыңғы кезеңдегi тиiстi көрсеткiштердi;  </w:t>
      </w:r>
      <w:r>
        <w:br/>
      </w:r>
      <w:r>
        <w:rPr>
          <w:rFonts w:ascii="Times New Roman"/>
          <w:b w:val="false"/>
          <w:i w:val="false"/>
          <w:color w:val="000000"/>
          <w:sz w:val="28"/>
        </w:rPr>
        <w:t xml:space="preserve">
      6) негiзгi ұйымның жеке қаржылық есеп беруiнде еншілес ұйымның инвестицияларды есептеу үшiн пайдаланылған тәсiлдi.  </w:t>
      </w:r>
    </w:p>
    <w:p>
      <w:pPr>
        <w:spacing w:after="0"/>
        <w:ind w:left="0"/>
        <w:jc w:val="both"/>
      </w:pPr>
      <w:r>
        <w:rPr>
          <w:rFonts w:ascii="Times New Roman"/>
          <w:b/>
          <w:i w:val="false"/>
          <w:color w:val="000000"/>
          <w:sz w:val="28"/>
        </w:rPr>
        <w:t xml:space="preserve">       Күшiне ену сәтi </w:t>
      </w:r>
      <w:r>
        <w:br/>
      </w:r>
      <w:r>
        <w:rPr>
          <w:rFonts w:ascii="Times New Roman"/>
          <w:b w:val="false"/>
          <w:i w:val="false"/>
          <w:color w:val="000000"/>
          <w:sz w:val="28"/>
        </w:rPr>
        <w:t xml:space="preserve">
      22. Бұл бухгалтерлiк есеп стандарты 1998 жылдың 1 қаңтарынан күшiне енедi.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14 қарашадағы </w:t>
      </w:r>
      <w:r>
        <w:br/>
      </w:r>
      <w:r>
        <w:rPr>
          <w:rFonts w:ascii="Times New Roman"/>
          <w:b w:val="false"/>
          <w:i w:val="false"/>
          <w:color w:val="000000"/>
          <w:sz w:val="28"/>
        </w:rPr>
        <w:t xml:space="preserve">
                                    N 4 қаулысымен бекiтiлдi </w:t>
      </w:r>
    </w:p>
    <w:p>
      <w:pPr>
        <w:spacing w:after="0"/>
        <w:ind w:left="0"/>
        <w:jc w:val="left"/>
      </w:pPr>
      <w:r>
        <w:rPr>
          <w:rFonts w:ascii="Times New Roman"/>
          <w:b/>
          <w:i w:val="false"/>
          <w:color w:val="000000"/>
        </w:rPr>
        <w:t xml:space="preserve">   Бухгалтерлiк есепке алудың 14 стандарты </w:t>
      </w:r>
      <w:r>
        <w:br/>
      </w:r>
      <w:r>
        <w:rPr>
          <w:rFonts w:ascii="Times New Roman"/>
          <w:b/>
          <w:i w:val="false"/>
          <w:color w:val="000000"/>
        </w:rPr>
        <w:t xml:space="preserve">
 Тәуелді ұйымға бөлінген инвестициялардың есебі </w:t>
      </w:r>
    </w:p>
    <w:p>
      <w:pPr>
        <w:spacing w:after="0"/>
        <w:ind w:left="0"/>
        <w:jc w:val="both"/>
      </w:pPr>
      <w:r>
        <w:rPr>
          <w:rFonts w:ascii="Times New Roman"/>
          <w:b w:val="false"/>
          <w:i w:val="false"/>
          <w:color w:val="ff0000"/>
          <w:sz w:val="28"/>
        </w:rPr>
        <w:t xml:space="preserve">      Ескерту: Стандарттың тақырыбы жаңа редакцияда жазылды, стандарттың бүкіл мәтіні бойынша "шаруашылық серіктестіктеріне", "шаруашылық серіктестіктері", "шаруашылық серіктестігімен", "шаруашылық серіктестіктермен", "шаруашылық серіктестіктерінің", "шаруашылық серіктестіктің", "шаруашылық серіктестігінің", "шаруашылық серіктестіктерінде", "шаруашылық серіктестігі", "серіктестік", "серіктестіктердің", "субъект", "субъектінің" деген сөздер тиісінше "ұйымдарына", "ұйымдары", "ұйымымен", "ұйымдармен", "ұйымдарының", "ұйымның", "ұйымының", "ұйымдарында", "ұйымы", "ұйым", "ұйымдардың", "ұйым", "ұйымның" деген сөздермен ауыстырылды - ҚР Қаржы министрінің 2002 жылғы 30 қарашадағы N 593  </w:t>
      </w:r>
      <w:r>
        <w:rPr>
          <w:rFonts w:ascii="Times New Roman"/>
          <w:b w:val="false"/>
          <w:i w:val="false"/>
          <w:color w:val="ff0000"/>
          <w:sz w:val="28"/>
        </w:rPr>
        <w:t xml:space="preserve">бұйрығымен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Қызмет ету мақсаты мен аясы </w:t>
      </w:r>
      <w:r>
        <w:br/>
      </w:r>
      <w:r>
        <w:rPr>
          <w:rFonts w:ascii="Times New Roman"/>
          <w:b w:val="false"/>
          <w:i w:val="false"/>
          <w:color w:val="000000"/>
          <w:sz w:val="28"/>
        </w:rPr>
        <w:t xml:space="preserve">
        1. Бұл стандарттың мақсаты ұйымдарына тәуелдi инвестицияларды есептеу тәртiбiн айқындау болып табылады.  </w:t>
      </w:r>
    </w:p>
    <w:p>
      <w:pPr>
        <w:spacing w:after="0"/>
        <w:ind w:left="0"/>
        <w:jc w:val="both"/>
      </w:pPr>
      <w:r>
        <w:rPr>
          <w:rFonts w:ascii="Times New Roman"/>
          <w:b w:val="false"/>
          <w:i w:val="false"/>
          <w:color w:val="000000"/>
          <w:sz w:val="28"/>
        </w:rPr>
        <w:t xml:space="preserve">      2. Стандартты инвестицияланатын ұйым акцияларына дауыс берушiлердiң жиырма проценттен астамына ие болған инвесторлар қолданады және бұл ретте ол айтарлықтай ықпалға ие.  </w:t>
      </w:r>
    </w:p>
    <w:p>
      <w:pPr>
        <w:spacing w:after="0"/>
        <w:ind w:left="0"/>
        <w:jc w:val="both"/>
      </w:pPr>
      <w:r>
        <w:rPr>
          <w:rFonts w:ascii="Times New Roman"/>
          <w:b/>
          <w:i w:val="false"/>
          <w:color w:val="000000"/>
          <w:sz w:val="28"/>
        </w:rPr>
        <w:t xml:space="preserve">       Айқындама </w:t>
      </w:r>
      <w:r>
        <w:br/>
      </w:r>
      <w:r>
        <w:rPr>
          <w:rFonts w:ascii="Times New Roman"/>
          <w:b w:val="false"/>
          <w:i w:val="false"/>
          <w:color w:val="000000"/>
          <w:sz w:val="28"/>
        </w:rPr>
        <w:t xml:space="preserve">
        3. Тәуелдi ұйымдары - бұл, инвестордың айтарлықтай ықпалында болатын және оның ұйымдарымен де, бiрге бақылау жасайтын заңды тұлғасымен де еншiлес болып табылмайды.  </w:t>
      </w:r>
    </w:p>
    <w:p>
      <w:pPr>
        <w:spacing w:after="0"/>
        <w:ind w:left="0"/>
        <w:jc w:val="both"/>
      </w:pPr>
      <w:r>
        <w:rPr>
          <w:rFonts w:ascii="Times New Roman"/>
          <w:b w:val="false"/>
          <w:i w:val="false"/>
          <w:color w:val="000000"/>
          <w:sz w:val="28"/>
        </w:rPr>
        <w:t xml:space="preserve">      4. Маңызды ықпалы - инвестицияланатын ұйымның қаржы және басқа саясаты бойынша, оның бақылауынсыз мүмкiн емес, шешiм қабылдауға қатысу құқы.  </w:t>
      </w:r>
    </w:p>
    <w:p>
      <w:pPr>
        <w:spacing w:after="0"/>
        <w:ind w:left="0"/>
        <w:jc w:val="both"/>
      </w:pPr>
      <w:r>
        <w:rPr>
          <w:rFonts w:ascii="Times New Roman"/>
          <w:b w:val="false"/>
          <w:i w:val="false"/>
          <w:color w:val="000000"/>
          <w:sz w:val="28"/>
        </w:rPr>
        <w:t xml:space="preserve">      5. Бақылау - инвестицияланатын ұйымның оның қызметiнен пайда түсiру мақсатымен қаржы және басқа саясатын айқындау құқы.  </w:t>
      </w:r>
    </w:p>
    <w:p>
      <w:pPr>
        <w:spacing w:after="0"/>
        <w:ind w:left="0"/>
        <w:jc w:val="both"/>
      </w:pPr>
      <w:r>
        <w:rPr>
          <w:rFonts w:ascii="Times New Roman"/>
          <w:b w:val="false"/>
          <w:i w:val="false"/>
          <w:color w:val="000000"/>
          <w:sz w:val="28"/>
        </w:rPr>
        <w:t xml:space="preserve">      6. Ұйымдарымен еншiлес - бұл, басқа (негiзгi) ұйымдардың бақылауында болатын ұйым.  </w:t>
      </w:r>
    </w:p>
    <w:p>
      <w:pPr>
        <w:spacing w:after="0"/>
        <w:ind w:left="0"/>
        <w:jc w:val="both"/>
      </w:pPr>
      <w:r>
        <w:rPr>
          <w:rFonts w:ascii="Times New Roman"/>
          <w:b w:val="false"/>
          <w:i w:val="false"/>
          <w:color w:val="000000"/>
          <w:sz w:val="28"/>
        </w:rPr>
        <w:t xml:space="preserve">      7. Үлестiк қатысу әдiсi - инвестициялар сатып алу кезiнде олардың құнын инвестордың тәуелдi ұйымдарының таза активтерiндегi өзгерiстердi мойындау үлестiк мүмкiндiгi бойынша олардың бағасын сатып алу бағасы бойынша одан ары арттырып (кемiтiп) көрсететiн есептеу әдiсi. Инвестордың таза пайдадағы үлесiн тәуелдi ұйымның кірістер мен шығыстар туралы есебiнде табыс (шығыс) ретiнде мойындалады.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  7-тармақ өзгертілді - ҚР Қаржы министрінің 2002 жылғы 30 қарашадағы N 593  </w:t>
      </w:r>
      <w:r>
        <w:rPr>
          <w:rFonts w:ascii="Times New Roman"/>
          <w:b w:val="false"/>
          <w:i w:val="false"/>
          <w:color w:val="000000"/>
          <w:sz w:val="28"/>
        </w:rPr>
        <w:t xml:space="preserve">бұйрығымен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8. Бағалау әдiсi - инвестицияны сатып алу кезiнде сатып алу бағасы бойынша көрсетiлетiн есептеу әдiсi. Инвестициядан түсетiн түсiм инвестордың кірістер мен шығыстар туралы есебiнде, сатып алу күнiнен кейiн пайда болған тәуелдi ұйымның таза табыстан жинақталған жалпысының тиiстi дивидендтерi мөлшерiнде мойындалады.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  8-тармақ өзгертілді - ҚР Қаржы министрінің 2002 жылғы 30 қарашадағы N 593  </w:t>
      </w:r>
      <w:r>
        <w:rPr>
          <w:rFonts w:ascii="Times New Roman"/>
          <w:b w:val="false"/>
          <w:i w:val="false"/>
          <w:color w:val="000000"/>
          <w:sz w:val="28"/>
        </w:rPr>
        <w:t xml:space="preserve">бұйрығымен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Шоғырландырылған қаржылық есептеме  </w:t>
      </w:r>
      <w:r>
        <w:br/>
      </w:r>
      <w:r>
        <w:rPr>
          <w:rFonts w:ascii="Times New Roman"/>
          <w:b w:val="false"/>
          <w:i w:val="false"/>
          <w:color w:val="000000"/>
          <w:sz w:val="28"/>
        </w:rPr>
        <w:t xml:space="preserve">
      9. Инвестициялар тәуелдi ұйымдарында үлестiк қатысу әдiсi бойынша шоғырландырылған қаржылық есептемеде ескерiледi, мына жағдайлардан басқа, егер:  </w:t>
      </w:r>
      <w:r>
        <w:br/>
      </w:r>
      <w:r>
        <w:rPr>
          <w:rFonts w:ascii="Times New Roman"/>
          <w:b w:val="false"/>
          <w:i w:val="false"/>
          <w:color w:val="000000"/>
          <w:sz w:val="28"/>
        </w:rPr>
        <w:t xml:space="preserve">
      1) инвестициялар таяу арада оны сату мақсатымен алынса;  </w:t>
      </w:r>
      <w:r>
        <w:br/>
      </w:r>
      <w:r>
        <w:rPr>
          <w:rFonts w:ascii="Times New Roman"/>
          <w:b w:val="false"/>
          <w:i w:val="false"/>
          <w:color w:val="000000"/>
          <w:sz w:val="28"/>
        </w:rPr>
        <w:t xml:space="preserve">
      2) тәуелдi ұйымдары оның қаржыларын инвесторға беру қабiлетiн айтарлықтай төмендететiн, ұзақ мерзiмдi қатаң шектеу жағдайында әрекет етсе.  </w:t>
      </w:r>
    </w:p>
    <w:p>
      <w:pPr>
        <w:spacing w:after="0"/>
        <w:ind w:left="0"/>
        <w:jc w:val="both"/>
      </w:pPr>
      <w:r>
        <w:rPr>
          <w:rFonts w:ascii="Times New Roman"/>
          <w:b w:val="false"/>
          <w:i w:val="false"/>
          <w:color w:val="000000"/>
          <w:sz w:val="28"/>
        </w:rPr>
        <w:t xml:space="preserve">      10. Тәуелдi ұйымдары одан ары тәуелдi ұйымы анықтамасына сәйкес келмейтiн күннен бастап, инвестициялар есептеме саясатының бухгалтерлiк есептеме стандарттың 8 "Қаржы инвестицияларының есептемесiне сәйкес ұзақ мерзiмдi инвестициялық есептеме бойынша есепке алынады.  </w:t>
      </w:r>
    </w:p>
    <w:p>
      <w:pPr>
        <w:spacing w:after="0"/>
        <w:ind w:left="0"/>
        <w:jc w:val="both"/>
      </w:pPr>
      <w:r>
        <w:rPr>
          <w:rFonts w:ascii="Times New Roman"/>
          <w:b/>
          <w:i w:val="false"/>
          <w:color w:val="000000"/>
          <w:sz w:val="28"/>
        </w:rPr>
        <w:t xml:space="preserve">       Жекелеген қаржылық есептеме </w:t>
      </w:r>
      <w:r>
        <w:br/>
      </w:r>
      <w:r>
        <w:rPr>
          <w:rFonts w:ascii="Times New Roman"/>
          <w:b w:val="false"/>
          <w:i w:val="false"/>
          <w:color w:val="000000"/>
          <w:sz w:val="28"/>
        </w:rPr>
        <w:t xml:space="preserve">
        11. Жеке қаржылық есептеме жасаған инвестор өздерiнiң тәуелдi ұйымдары туралы шоғырланған қаржылық есептеме жасау кезiндегi мәлiметтi де көрсетуi керек.  </w:t>
      </w:r>
    </w:p>
    <w:p>
      <w:pPr>
        <w:spacing w:after="0"/>
        <w:ind w:left="0"/>
        <w:jc w:val="both"/>
      </w:pPr>
      <w:r>
        <w:rPr>
          <w:rFonts w:ascii="Times New Roman"/>
          <w:b w:val="false"/>
          <w:i w:val="false"/>
          <w:color w:val="000000"/>
          <w:sz w:val="28"/>
        </w:rPr>
        <w:t xml:space="preserve">      12. Инвестордың жеке қаржылық есебiне енгiзiлген, шоғырланған қаржылық есептi құрамайтын тәуелдi шаруашылық инвестицияларда мыналар ескерiледi:  </w:t>
      </w:r>
      <w:r>
        <w:br/>
      </w:r>
      <w:r>
        <w:rPr>
          <w:rFonts w:ascii="Times New Roman"/>
          <w:b w:val="false"/>
          <w:i w:val="false"/>
          <w:color w:val="000000"/>
          <w:sz w:val="28"/>
        </w:rPr>
        <w:t xml:space="preserve">
      1) үлестiк қатысу әдiсi, не болмаса құндық әдiс (құндық әдiспен, тәуелдi ұйымдары ұзақ мерзiмдi қатаң шектеу жағдайында әрекет ететiн тәуелдi ұйымдары немесе таяу арада сату мақсатымен алынған инвестициялар).  </w:t>
      </w:r>
      <w:r>
        <w:br/>
      </w:r>
      <w:r>
        <w:rPr>
          <w:rFonts w:ascii="Times New Roman"/>
          <w:b w:val="false"/>
          <w:i w:val="false"/>
          <w:color w:val="000000"/>
          <w:sz w:val="28"/>
        </w:rPr>
        <w:t xml:space="preserve">
      2) сатып алу құны бойынша немесе құнын қайта бағалау есебi бойынша немесе ұзақ мерзiмдi инвестицияларды (Қараңыз: БЕЖ 8 "Қаржы салымдарының есептемесiн")  </w:t>
      </w:r>
      <w:r>
        <w:br/>
      </w:r>
      <w:r>
        <w:rPr>
          <w:rFonts w:ascii="Times New Roman"/>
          <w:b w:val="false"/>
          <w:i w:val="false"/>
          <w:color w:val="000000"/>
          <w:sz w:val="28"/>
        </w:rPr>
        <w:t xml:space="preserve">
      есептеу бойынша қабылданған есептеу саясатына сәйкес сатып алу және ағымдағы бағалардың ең аз көрсеткiшi бойынша қайта бағаланады.  </w:t>
      </w:r>
    </w:p>
    <w:p>
      <w:pPr>
        <w:spacing w:after="0"/>
        <w:ind w:left="0"/>
        <w:jc w:val="both"/>
      </w:pPr>
      <w:r>
        <w:rPr>
          <w:rFonts w:ascii="Times New Roman"/>
          <w:b/>
          <w:i w:val="false"/>
          <w:color w:val="000000"/>
          <w:sz w:val="28"/>
        </w:rPr>
        <w:t xml:space="preserve">       Үлестiк қатысу әдiсi </w:t>
      </w:r>
      <w:r>
        <w:br/>
      </w:r>
      <w:r>
        <w:rPr>
          <w:rFonts w:ascii="Times New Roman"/>
          <w:b w:val="false"/>
          <w:i w:val="false"/>
          <w:color w:val="000000"/>
          <w:sz w:val="28"/>
        </w:rPr>
        <w:t xml:space="preserve">
        13. Үлестiк қатысу әдiсiн қолдану кезiнде инвестицияның тепе-теңдiк құны тәуелдi ұйымы инвесторының таза табыс (шығын) күйiндегi үлесiн мойындау бөлiгiнде артады және табыс (шығын) ретiнде танылады.  </w:t>
      </w:r>
    </w:p>
    <w:p>
      <w:pPr>
        <w:spacing w:after="0"/>
        <w:ind w:left="0"/>
        <w:jc w:val="both"/>
      </w:pPr>
      <w:r>
        <w:rPr>
          <w:rFonts w:ascii="Times New Roman"/>
          <w:b w:val="false"/>
          <w:i w:val="false"/>
          <w:color w:val="000000"/>
          <w:sz w:val="28"/>
        </w:rPr>
        <w:t xml:space="preserve">      14. Тәуелдi ұйымдарының жинақталған таза табысының жалпы сомасының тиiстi дивидендтерi инвестициялардың тепе-теңдiк құнын кемiтедi.  </w:t>
      </w:r>
    </w:p>
    <w:p>
      <w:pPr>
        <w:spacing w:after="0"/>
        <w:ind w:left="0"/>
        <w:jc w:val="both"/>
      </w:pPr>
      <w:r>
        <w:rPr>
          <w:rFonts w:ascii="Times New Roman"/>
          <w:b w:val="false"/>
          <w:i w:val="false"/>
          <w:color w:val="000000"/>
          <w:sz w:val="28"/>
        </w:rPr>
        <w:t xml:space="preserve">      15. Тәуелдi ұйымдарының активтерiн қайта бағалауға байланысты инвестордың үлесiнiң өзгеруi инвестицияның тепе-теңдiк құнын арттырады (кемiтедi) және жеке капитал бөлiгiнде көрiнiс табады.  </w:t>
      </w:r>
    </w:p>
    <w:p>
      <w:pPr>
        <w:spacing w:after="0"/>
        <w:ind w:left="0"/>
        <w:jc w:val="both"/>
      </w:pPr>
      <w:r>
        <w:rPr>
          <w:rFonts w:ascii="Times New Roman"/>
          <w:b w:val="false"/>
          <w:i w:val="false"/>
          <w:color w:val="000000"/>
          <w:sz w:val="28"/>
        </w:rPr>
        <w:t xml:space="preserve">      16. Егер инвестордың үлесi тәуелдi ұйымының шығынында инвестицияның тепе-теңдiк құны тең болып немесе асып түссе, мұндай шығындарды одан ары есептеу жүргiзiлмейдi. Инвестициялар нөлдiк құн бойынша көрсетiледi.  </w:t>
      </w:r>
    </w:p>
    <w:p>
      <w:pPr>
        <w:spacing w:after="0"/>
        <w:ind w:left="0"/>
        <w:jc w:val="both"/>
      </w:pPr>
      <w:r>
        <w:rPr>
          <w:rFonts w:ascii="Times New Roman"/>
          <w:b w:val="false"/>
          <w:i w:val="false"/>
          <w:color w:val="000000"/>
          <w:sz w:val="28"/>
        </w:rPr>
        <w:t xml:space="preserve">      17. Инвестор тәуелдi ұйымдарының таза пайдасында өзiнiң үлестiк қатысуымен көрiнiс табуын, 16 тармаққа сәйкес есепке алынбаған таза пайда үлесi таза шығын үлесiне тең болғанда қайта жүзеге асыра алады.  </w:t>
      </w:r>
    </w:p>
    <w:p>
      <w:pPr>
        <w:spacing w:after="0"/>
        <w:ind w:left="0"/>
        <w:jc w:val="both"/>
      </w:pPr>
      <w:r>
        <w:rPr>
          <w:rFonts w:ascii="Times New Roman"/>
          <w:b/>
          <w:i w:val="false"/>
          <w:color w:val="000000"/>
          <w:sz w:val="28"/>
        </w:rPr>
        <w:t xml:space="preserve">       Құндық әдiсi </w:t>
      </w:r>
      <w:r>
        <w:br/>
      </w:r>
      <w:r>
        <w:rPr>
          <w:rFonts w:ascii="Times New Roman"/>
          <w:b w:val="false"/>
          <w:i w:val="false"/>
          <w:color w:val="000000"/>
          <w:sz w:val="28"/>
        </w:rPr>
        <w:t xml:space="preserve">
        18. Құндық әдiстi қолдану кезiнде инвестор инвестицияларды сатып алу құны бойынша көрсетедi. Инвестициялардан түсетiн түсiмдер инвестордың кірістер мен шығыстар туралы есебiнде тәуелдi ұйымының сатып алынған күннен кейiн пайда болып, жинақталған таза табыстың жалпы сомасының тиiстi дивидендтерi көрсетiледi.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  18-тармақ өзгертілді - ҚР Қаржы министрінің 2002 жылғы 30 қарашадағы N 593  </w:t>
      </w:r>
      <w:r>
        <w:rPr>
          <w:rFonts w:ascii="Times New Roman"/>
          <w:b w:val="false"/>
          <w:i w:val="false"/>
          <w:color w:val="000000"/>
          <w:sz w:val="28"/>
        </w:rPr>
        <w:t xml:space="preserve">бұйрығымен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19. Инвестицияның тепе-теңдiк құнының үнемi төмендеуi бухгалтерлiк есеп стандартының 8 "Қаржылық инвестицияларды есептеуге" сәйкес әр инвестиция бойынша жеке көрсетiледi.  </w:t>
      </w:r>
    </w:p>
    <w:p>
      <w:pPr>
        <w:spacing w:after="0"/>
        <w:ind w:left="0"/>
        <w:jc w:val="both"/>
      </w:pPr>
      <w:r>
        <w:rPr>
          <w:rFonts w:ascii="Times New Roman"/>
          <w:b/>
          <w:i w:val="false"/>
          <w:color w:val="000000"/>
          <w:sz w:val="28"/>
        </w:rPr>
        <w:t xml:space="preserve">       Ашу  </w:t>
      </w:r>
      <w:r>
        <w:br/>
      </w:r>
      <w:r>
        <w:rPr>
          <w:rFonts w:ascii="Times New Roman"/>
          <w:b w:val="false"/>
          <w:i w:val="false"/>
          <w:color w:val="000000"/>
          <w:sz w:val="28"/>
        </w:rPr>
        <w:t xml:space="preserve">
      20. 11, 12 параларға сәйкес талап етiлетiн түсiнiктемеге қосымша ашып көрсетудi қажет етедi.  </w:t>
      </w:r>
      <w:r>
        <w:br/>
      </w:r>
      <w:r>
        <w:rPr>
          <w:rFonts w:ascii="Times New Roman"/>
          <w:b w:val="false"/>
          <w:i w:val="false"/>
          <w:color w:val="000000"/>
          <w:sz w:val="28"/>
        </w:rPr>
        <w:t xml:space="preserve">
      1) инвестор айтарлықтай ықпал ететiн және онда үлестiк қатысы бар iрi тәуелдi ұйымдарының тiзiмi;  </w:t>
      </w:r>
      <w:r>
        <w:br/>
      </w:r>
      <w:r>
        <w:rPr>
          <w:rFonts w:ascii="Times New Roman"/>
          <w:b w:val="false"/>
          <w:i w:val="false"/>
          <w:color w:val="000000"/>
          <w:sz w:val="28"/>
        </w:rPr>
        <w:t xml:space="preserve">
      2) тәуелдi ұйымдарының инвестицияларын есептеу үшiн пайдаланылған әдiстер;  </w:t>
      </w:r>
      <w:r>
        <w:br/>
      </w:r>
      <w:r>
        <w:rPr>
          <w:rFonts w:ascii="Times New Roman"/>
          <w:b w:val="false"/>
          <w:i w:val="false"/>
          <w:color w:val="000000"/>
          <w:sz w:val="28"/>
        </w:rPr>
        <w:t xml:space="preserve">
      3) тәуелдi ұйымдарының үлестiк қатысу әдiсiмен есептелген инвестициялар тепе-теңдiктiң жеке бабымен ұзақ мерзiмдi инвестиция ретiнде ашып көрсетiледi.  </w:t>
      </w:r>
    </w:p>
    <w:p>
      <w:pPr>
        <w:spacing w:after="0"/>
        <w:ind w:left="0"/>
        <w:jc w:val="both"/>
      </w:pPr>
      <w:r>
        <w:rPr>
          <w:rFonts w:ascii="Times New Roman"/>
          <w:b w:val="false"/>
          <w:i w:val="false"/>
          <w:color w:val="000000"/>
          <w:sz w:val="28"/>
        </w:rPr>
        <w:t xml:space="preserve">      21. Тәуелдi ұйымдарының таза табысының (шығындық) үлесi инвестордың кірістер мен шығыстар туралы есебiнде көрсетiледi.  </w:t>
      </w:r>
      <w:r>
        <w:br/>
      </w:r>
      <w:r>
        <w:rPr>
          <w:rFonts w:ascii="Times New Roman"/>
          <w:b w:val="false"/>
          <w:i w:val="false"/>
          <w:color w:val="000000"/>
          <w:sz w:val="28"/>
        </w:rPr>
        <w:t xml:space="preserve">
      Төтенше жағдайлардағы немесе өткен мерзiмдерге өзгертулер енгiзiлсе инвестордың үлесi жеке ашып көрсетiледi.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  21-тармақ өзгертілді - ҚР Қаржы министрінің 2002 жылғы 30 қарашадағы N 593  </w:t>
      </w:r>
      <w:r>
        <w:rPr>
          <w:rFonts w:ascii="Times New Roman"/>
          <w:b w:val="false"/>
          <w:i w:val="false"/>
          <w:color w:val="000000"/>
          <w:sz w:val="28"/>
        </w:rPr>
        <w:t xml:space="preserve">бұйрығымен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Күшiне ену мерзiмi </w:t>
      </w:r>
      <w:r>
        <w:br/>
      </w:r>
      <w:r>
        <w:rPr>
          <w:rFonts w:ascii="Times New Roman"/>
          <w:b w:val="false"/>
          <w:i w:val="false"/>
          <w:color w:val="000000"/>
          <w:sz w:val="28"/>
        </w:rPr>
        <w:t xml:space="preserve">
      22. Осы бухгалтерлiк есепке алу стандарты 1998 жылғы 1 қаңтардан бастап күшiне енедi.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15 қарашадағы   </w:t>
      </w:r>
      <w:r>
        <w:br/>
      </w:r>
      <w:r>
        <w:rPr>
          <w:rFonts w:ascii="Times New Roman"/>
          <w:b w:val="false"/>
          <w:i w:val="false"/>
          <w:color w:val="000000"/>
          <w:sz w:val="28"/>
        </w:rPr>
        <w:t xml:space="preserve">
N 5 қаулысымен бекiтiлдi  </w:t>
      </w:r>
    </w:p>
    <w:p>
      <w:pPr>
        <w:spacing w:after="0"/>
        <w:ind w:left="0"/>
        <w:jc w:val="left"/>
      </w:pPr>
      <w:r>
        <w:rPr>
          <w:rFonts w:ascii="Times New Roman"/>
          <w:b/>
          <w:i w:val="false"/>
          <w:color w:val="000000"/>
        </w:rPr>
        <w:t xml:space="preserve">   Бухгалтерлiк есепке алудың 15 стандарты  </w:t>
      </w:r>
      <w:r>
        <w:br/>
      </w:r>
      <w:r>
        <w:rPr>
          <w:rFonts w:ascii="Times New Roman"/>
          <w:b/>
          <w:i w:val="false"/>
          <w:color w:val="000000"/>
        </w:rPr>
        <w:t xml:space="preserve">
 Бiрлескен қызмет бойынша қатысу үлесiнiң  </w:t>
      </w:r>
      <w:r>
        <w:br/>
      </w:r>
      <w:r>
        <w:rPr>
          <w:rFonts w:ascii="Times New Roman"/>
          <w:b/>
          <w:i w:val="false"/>
          <w:color w:val="000000"/>
        </w:rPr>
        <w:t xml:space="preserve">
 қаржылық есепте көрсетiлуi  </w:t>
      </w:r>
    </w:p>
    <w:p>
      <w:pPr>
        <w:spacing w:after="0"/>
        <w:ind w:left="0"/>
        <w:jc w:val="both"/>
      </w:pPr>
      <w:r>
        <w:rPr>
          <w:rFonts w:ascii="Times New Roman"/>
          <w:b/>
          <w:i w:val="false"/>
          <w:color w:val="000000"/>
          <w:sz w:val="28"/>
        </w:rPr>
        <w:t xml:space="preserve">       Iс-әрекеттiң мақсаты мен саласы </w:t>
      </w:r>
      <w:r>
        <w:br/>
      </w:r>
      <w:r>
        <w:rPr>
          <w:rFonts w:ascii="Times New Roman"/>
          <w:b w:val="false"/>
          <w:i w:val="false"/>
          <w:color w:val="000000"/>
          <w:sz w:val="28"/>
        </w:rPr>
        <w:t xml:space="preserve">
        1. Бұл стандарт оның ұйымдасқан - құқықтық формасына тәуелсiз өзiнiң қатысу бөлiгiн бiрiгiп қызмет ету есебi үшiн және қатынасушы активтердiң қаржылық есебiнде бейнелеуiн, мiндеттемелерiн, осы қызметтен шығындар мен кiрiстердi заңды тұлғалармен қолданылады.  </w:t>
      </w:r>
    </w:p>
    <w:p>
      <w:pPr>
        <w:spacing w:after="0"/>
        <w:ind w:left="0"/>
        <w:jc w:val="both"/>
      </w:pPr>
      <w:r>
        <w:rPr>
          <w:rFonts w:ascii="Times New Roman"/>
          <w:b/>
          <w:i w:val="false"/>
          <w:color w:val="000000"/>
          <w:sz w:val="28"/>
        </w:rPr>
        <w:t xml:space="preserve">       Анықтама </w:t>
      </w:r>
      <w:r>
        <w:br/>
      </w:r>
      <w:r>
        <w:rPr>
          <w:rFonts w:ascii="Times New Roman"/>
          <w:b w:val="false"/>
          <w:i w:val="false"/>
          <w:color w:val="000000"/>
          <w:sz w:val="28"/>
        </w:rPr>
        <w:t xml:space="preserve">
        2. Бiрiгiп қызмет ету - ортақ шаруашылық мақсатқа жету үшiн екi немесе одан да көп жақтар бiрiгiп қимылдауға мiндеттелген қызмет. Бiрiгiп қызмет ету өндiрiстiң, активтердiң, заңды тұлғалардың үстiнен бiрiгiп бақылау түрiнде жүзеге асуы мүмкiн.  </w:t>
      </w:r>
    </w:p>
    <w:p>
      <w:pPr>
        <w:spacing w:after="0"/>
        <w:ind w:left="0"/>
        <w:jc w:val="both"/>
      </w:pPr>
      <w:r>
        <w:rPr>
          <w:rFonts w:ascii="Times New Roman"/>
          <w:b w:val="false"/>
          <w:i w:val="false"/>
          <w:color w:val="000000"/>
          <w:sz w:val="28"/>
        </w:rPr>
        <w:t xml:space="preserve">      3. Бақылау - қызмет қатынасында осы қызметтен пайда алу мақсатында қаржылық және шаруашылық саясатты анықтайтын құқық.  </w:t>
      </w:r>
    </w:p>
    <w:p>
      <w:pPr>
        <w:spacing w:after="0"/>
        <w:ind w:left="0"/>
        <w:jc w:val="both"/>
      </w:pPr>
      <w:r>
        <w:rPr>
          <w:rFonts w:ascii="Times New Roman"/>
          <w:b w:val="false"/>
          <w:i w:val="false"/>
          <w:color w:val="000000"/>
          <w:sz w:val="28"/>
        </w:rPr>
        <w:t xml:space="preserve">      4. Бiрiгiп бақылау - шартпен келiсiлген теңбе-тең жағдайда қызметтi бақылауды жүзеге асыру.  </w:t>
      </w:r>
    </w:p>
    <w:p>
      <w:pPr>
        <w:spacing w:after="0"/>
        <w:ind w:left="0"/>
        <w:jc w:val="both"/>
      </w:pPr>
      <w:r>
        <w:rPr>
          <w:rFonts w:ascii="Times New Roman"/>
          <w:b w:val="false"/>
          <w:i w:val="false"/>
          <w:color w:val="000000"/>
          <w:sz w:val="28"/>
        </w:rPr>
        <w:t xml:space="preserve">      5. Маңызды әрекет - қызмет қатынасында бақылаудың мүмкiндiгiнсiз немесе бiрiгiп бақылауда қаржылық және басқа саясатта қатысу құқығы.  </w:t>
      </w:r>
    </w:p>
    <w:p>
      <w:pPr>
        <w:spacing w:after="0"/>
        <w:ind w:left="0"/>
        <w:jc w:val="both"/>
      </w:pPr>
      <w:r>
        <w:rPr>
          <w:rFonts w:ascii="Times New Roman"/>
          <w:b w:val="false"/>
          <w:i w:val="false"/>
          <w:color w:val="000000"/>
          <w:sz w:val="28"/>
        </w:rPr>
        <w:t xml:space="preserve">      6. Бiрiгiп қызмет етуге қатысушы - бiрiккен қызмет етуге қатысушы және бiрiгiп бақылауды жүзеге асыратын жақтардың бiрi.  </w:t>
      </w:r>
    </w:p>
    <w:p>
      <w:pPr>
        <w:spacing w:after="0"/>
        <w:ind w:left="0"/>
        <w:jc w:val="both"/>
      </w:pPr>
      <w:r>
        <w:rPr>
          <w:rFonts w:ascii="Times New Roman"/>
          <w:b w:val="false"/>
          <w:i w:val="false"/>
          <w:color w:val="000000"/>
          <w:sz w:val="28"/>
        </w:rPr>
        <w:t xml:space="preserve">      7. Бiрiгiп қызмет етудiң инвесторы - бiрiгiп бақылауды жүзеге асырмайтын, бiрiгiп қызмет ету жақтарының бiрi.  </w:t>
      </w:r>
    </w:p>
    <w:p>
      <w:pPr>
        <w:spacing w:after="0"/>
        <w:ind w:left="0"/>
        <w:jc w:val="both"/>
      </w:pPr>
      <w:r>
        <w:rPr>
          <w:rFonts w:ascii="Times New Roman"/>
          <w:b w:val="false"/>
          <w:i w:val="false"/>
          <w:color w:val="000000"/>
          <w:sz w:val="28"/>
        </w:rPr>
        <w:t xml:space="preserve">      8. Бөлек шоғырландыру - бiрiгiп қызмет ету бөлiгi, әр активте және мiндеттемеде, кiрiстер мен шығыстарда осы баптар мен жолдар бойынша бiрiгетiн немесе қаржылық қатысушының есеп беруiнде бөлек жолдармен ашылатын есеп беру тәсiлi.  </w:t>
      </w:r>
    </w:p>
    <w:p>
      <w:pPr>
        <w:spacing w:after="0"/>
        <w:ind w:left="0"/>
        <w:jc w:val="both"/>
      </w:pPr>
      <w:r>
        <w:rPr>
          <w:rFonts w:ascii="Times New Roman"/>
          <w:b/>
          <w:i w:val="false"/>
          <w:color w:val="000000"/>
          <w:sz w:val="28"/>
        </w:rPr>
        <w:t xml:space="preserve">       Бiрлескен қызмет бойынша қатысу үлесiнiң қаржылық  </w:t>
      </w:r>
      <w:r>
        <w:br/>
      </w:r>
      <w:r>
        <w:rPr>
          <w:rFonts w:ascii="Times New Roman"/>
          <w:b w:val="false"/>
          <w:i w:val="false"/>
          <w:color w:val="000000"/>
          <w:sz w:val="28"/>
        </w:rPr>
        <w:t>
</w:t>
      </w:r>
      <w:r>
        <w:rPr>
          <w:rFonts w:ascii="Times New Roman"/>
          <w:b/>
          <w:i w:val="false"/>
          <w:color w:val="000000"/>
          <w:sz w:val="28"/>
        </w:rPr>
        <w:t xml:space="preserve">       есепте көрсетiлуi  </w:t>
      </w:r>
      <w:r>
        <w:br/>
      </w:r>
      <w:r>
        <w:rPr>
          <w:rFonts w:ascii="Times New Roman"/>
          <w:b w:val="false"/>
          <w:i w:val="false"/>
          <w:color w:val="000000"/>
          <w:sz w:val="28"/>
        </w:rPr>
        <w:t xml:space="preserve">
      9. Бiрлесiп бақыланатын өндiрiске қатысушы өзiнiң қаржылық есебi мен шоғырландырылған қаржылық есебiнде мыналарды мойындауға тиiс:  </w:t>
      </w:r>
      <w:r>
        <w:br/>
      </w:r>
      <w:r>
        <w:rPr>
          <w:rFonts w:ascii="Times New Roman"/>
          <w:b w:val="false"/>
          <w:i w:val="false"/>
          <w:color w:val="000000"/>
          <w:sz w:val="28"/>
        </w:rPr>
        <w:t xml:space="preserve">
      1) ол бақылау жасайтын активтер мен оның өзi қабылдаған мiндеттемелердi;  </w:t>
      </w:r>
      <w:r>
        <w:br/>
      </w:r>
      <w:r>
        <w:rPr>
          <w:rFonts w:ascii="Times New Roman"/>
          <w:b w:val="false"/>
          <w:i w:val="false"/>
          <w:color w:val="000000"/>
          <w:sz w:val="28"/>
        </w:rPr>
        <w:t xml:space="preserve">
      2) оның шеккен шығындарын және ол тауарларды сатудан немесе бiрлескен әрекетке байланысты қызметтерден алынған кiрiстерден өзiнiң үлесiн.  </w:t>
      </w:r>
    </w:p>
    <w:p>
      <w:pPr>
        <w:spacing w:after="0"/>
        <w:ind w:left="0"/>
        <w:jc w:val="both"/>
      </w:pPr>
      <w:r>
        <w:rPr>
          <w:rFonts w:ascii="Times New Roman"/>
          <w:b/>
          <w:i w:val="false"/>
          <w:color w:val="000000"/>
          <w:sz w:val="28"/>
        </w:rPr>
        <w:t xml:space="preserve">       Бiрлесiп бақыланатын активтер </w:t>
      </w:r>
      <w:r>
        <w:br/>
      </w:r>
      <w:r>
        <w:rPr>
          <w:rFonts w:ascii="Times New Roman"/>
          <w:b w:val="false"/>
          <w:i w:val="false"/>
          <w:color w:val="000000"/>
          <w:sz w:val="28"/>
        </w:rPr>
        <w:t xml:space="preserve">
        10. Бiрлесiп бақыланатын активтерге қатысушы өзiнiң жеке қаржылық есептерi мен шоғырландырылған қаржылық есеп беруiнде мыналарды мойындауға тиiс: </w:t>
      </w:r>
      <w:r>
        <w:br/>
      </w:r>
      <w:r>
        <w:rPr>
          <w:rFonts w:ascii="Times New Roman"/>
          <w:b w:val="false"/>
          <w:i w:val="false"/>
          <w:color w:val="000000"/>
          <w:sz w:val="28"/>
        </w:rPr>
        <w:t xml:space="preserve">
      1) активтердiң сипатына сәйкес, бiрлесiп бақыланатын активтердегi өзiнiң үлесiн; </w:t>
      </w:r>
      <w:r>
        <w:br/>
      </w:r>
      <w:r>
        <w:rPr>
          <w:rFonts w:ascii="Times New Roman"/>
          <w:b w:val="false"/>
          <w:i w:val="false"/>
          <w:color w:val="000000"/>
          <w:sz w:val="28"/>
        </w:rPr>
        <w:t xml:space="preserve">
      2) ол бiрлескен қызмет бойынша қабылдаған мiндеттемелердi; </w:t>
      </w:r>
      <w:r>
        <w:br/>
      </w:r>
      <w:r>
        <w:rPr>
          <w:rFonts w:ascii="Times New Roman"/>
          <w:b w:val="false"/>
          <w:i w:val="false"/>
          <w:color w:val="000000"/>
          <w:sz w:val="28"/>
        </w:rPr>
        <w:t xml:space="preserve">
      3) бiрлескен қызметте басқа қатысушылар мен бiрге көтерген мiндеттемелердегi өзiнiң үлесiн; </w:t>
      </w:r>
      <w:r>
        <w:br/>
      </w:r>
      <w:r>
        <w:rPr>
          <w:rFonts w:ascii="Times New Roman"/>
          <w:b w:val="false"/>
          <w:i w:val="false"/>
          <w:color w:val="000000"/>
          <w:sz w:val="28"/>
        </w:rPr>
        <w:t xml:space="preserve">
      4) бiрлескен қызмет бойынша шеккен шығындардағы өзiнiң үлесiмен қоса, өнiмдегi өзiнiң үлесiн сатудан немесе пайдаланудан түскен кiрiстi; </w:t>
      </w:r>
      <w:r>
        <w:br/>
      </w:r>
      <w:r>
        <w:rPr>
          <w:rFonts w:ascii="Times New Roman"/>
          <w:b w:val="false"/>
          <w:i w:val="false"/>
          <w:color w:val="000000"/>
          <w:sz w:val="28"/>
        </w:rPr>
        <w:t xml:space="preserve">
      5) бiрлескен қызметке қатысудағы, оның үлесiне сәйкес шеккен шығындарын. </w:t>
      </w:r>
    </w:p>
    <w:p>
      <w:pPr>
        <w:spacing w:after="0"/>
        <w:ind w:left="0"/>
        <w:jc w:val="both"/>
      </w:pPr>
      <w:r>
        <w:rPr>
          <w:rFonts w:ascii="Times New Roman"/>
          <w:b/>
          <w:i w:val="false"/>
          <w:color w:val="000000"/>
          <w:sz w:val="28"/>
        </w:rPr>
        <w:t xml:space="preserve">       Бiрлесiп бақыланатын заңды тұлға </w:t>
      </w:r>
      <w:r>
        <w:br/>
      </w:r>
      <w:r>
        <w:rPr>
          <w:rFonts w:ascii="Times New Roman"/>
          <w:b w:val="false"/>
          <w:i w:val="false"/>
          <w:color w:val="000000"/>
          <w:sz w:val="28"/>
        </w:rPr>
        <w:t xml:space="preserve">
      11. Бiрлесiп бақыланатын заңды тұлғаға қатысушы өзiнiң жеке қаржылық есептерiнде шоғырландырылған қаржылық есеп беруiнде үйлесiмдi шоғырландыруға арналған екi есептiк үлгiнiң бiрiн пайдалана отырып, қатысудағы өзiнiң үлесiн көрсетуi тиiс.  </w:t>
      </w:r>
    </w:p>
    <w:p>
      <w:pPr>
        <w:spacing w:after="0"/>
        <w:ind w:left="0"/>
        <w:jc w:val="both"/>
      </w:pPr>
      <w:r>
        <w:rPr>
          <w:rFonts w:ascii="Times New Roman"/>
          <w:b w:val="false"/>
          <w:i w:val="false"/>
          <w:color w:val="000000"/>
          <w:sz w:val="28"/>
        </w:rPr>
        <w:t xml:space="preserve">      12. Үйлесiмдi шоғырландыру тәсiлi мыналарды көрсету үшiн пайдаланылуы қажет:  </w:t>
      </w:r>
      <w:r>
        <w:br/>
      </w:r>
      <w:r>
        <w:rPr>
          <w:rFonts w:ascii="Times New Roman"/>
          <w:b w:val="false"/>
          <w:i w:val="false"/>
          <w:color w:val="000000"/>
          <w:sz w:val="28"/>
        </w:rPr>
        <w:t xml:space="preserve">
      1) таяу уақытта кейiннен сату мақсатымен алынған бiрлесiп бақыланатын заңды тұлғаға қатысу үлесiн;  </w:t>
      </w:r>
      <w:r>
        <w:br/>
      </w:r>
      <w:r>
        <w:rPr>
          <w:rFonts w:ascii="Times New Roman"/>
          <w:b w:val="false"/>
          <w:i w:val="false"/>
          <w:color w:val="000000"/>
          <w:sz w:val="28"/>
        </w:rPr>
        <w:t xml:space="preserve">
      2) қорды қатысушыға аудару қабiлетiн төмендететiн қатаң ұзақ мерзiмдiк шектеулер жағдайында әрекет ететiн, бiрлесiп бақыланатын заңды тұлғаға қатысу үлесiн.  </w:t>
      </w:r>
    </w:p>
    <w:p>
      <w:pPr>
        <w:spacing w:after="0"/>
        <w:ind w:left="0"/>
        <w:jc w:val="both"/>
      </w:pPr>
      <w:r>
        <w:rPr>
          <w:rFonts w:ascii="Times New Roman"/>
          <w:b w:val="false"/>
          <w:i w:val="false"/>
          <w:color w:val="000000"/>
          <w:sz w:val="28"/>
        </w:rPr>
        <w:t xml:space="preserve">      13. Бiрлесiп бақыланатын заңды тұлғаға қатысушы бiрлескен бақылау тоқтатылған сәттен бастап үйлесiмдi шоғырландыруды қолдануды тоқтатуы тиiс.   </w:t>
      </w:r>
    </w:p>
    <w:p>
      <w:pPr>
        <w:spacing w:after="0"/>
        <w:ind w:left="0"/>
        <w:jc w:val="both"/>
      </w:pPr>
      <w:r>
        <w:rPr>
          <w:rFonts w:ascii="Times New Roman"/>
          <w:b w:val="false"/>
          <w:i w:val="false"/>
          <w:color w:val="000000"/>
          <w:sz w:val="28"/>
        </w:rPr>
        <w:t xml:space="preserve">      14. Бiрлескен қызмет туралы шарт күшiн жойған кезде және бiрлесiп бақыланатын заңды тұлға оған қатысушының сабақтасына айналған жағдайда ол өзiнiң қатысу үлесiн бухгалтерлiк есептеудiң "Еншілес ұйымның шоғырландырылған қаржылық есеп беру және инвестицияларды есептеу" жөнiндегi 13-стандартқа сәйкес есептейдi.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  14-тармақ өзгертілді - ҚР Қаржы министрінің 2002 жылғы 30 қарашадағы N 593  </w:t>
      </w:r>
      <w:r>
        <w:rPr>
          <w:rFonts w:ascii="Times New Roman"/>
          <w:b w:val="false"/>
          <w:i w:val="false"/>
          <w:color w:val="000000"/>
          <w:sz w:val="28"/>
        </w:rPr>
        <w:t xml:space="preserve">бұйрығымен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Бiрлескен қызметке қатысушының әрекеттерi </w:t>
      </w:r>
      <w:r>
        <w:br/>
      </w:r>
      <w:r>
        <w:rPr>
          <w:rFonts w:ascii="Times New Roman"/>
          <w:b w:val="false"/>
          <w:i w:val="false"/>
          <w:color w:val="000000"/>
          <w:sz w:val="28"/>
        </w:rPr>
        <w:t xml:space="preserve">
        15. Бiрлесiп бақыланатын заңды тұлғаға активтерiн қосқанда немесе сатқанда, бiрлескен қызметке қатысушы табыстың оған басқа қатысушылардың үлесi болып табылатын осы қызметке байланысты бөлiгiн ғана мойындауға тиiс және бұл активтер басқа тәуелсiз тарапқа сатылған соң қалатын табыстың бөлiгiн мойындайды. Қатысушы қосылған үлес немесе жасалған сауда тағымдағы активтердi сатудың таза құны төмендегенiн немесе уақытша сипаттағы төмендеуден басқа, ұзақ мерзiмдi активтердiң баланстық құны төмендегенiн дәлелдесе, зиянның бүкiл сомасын мойындауға тиiс.  </w:t>
      </w:r>
    </w:p>
    <w:p>
      <w:pPr>
        <w:spacing w:after="0"/>
        <w:ind w:left="0"/>
        <w:jc w:val="both"/>
      </w:pPr>
      <w:r>
        <w:rPr>
          <w:rFonts w:ascii="Times New Roman"/>
          <w:b w:val="false"/>
          <w:i w:val="false"/>
          <w:color w:val="000000"/>
          <w:sz w:val="28"/>
        </w:rPr>
        <w:t xml:space="preserve">      16. Бiрлескен қызметке қатысушы, активтi сатып алса, ол активтердi тәуелсiз тарапқа қайтадан сатпайынша, бiрлескен әрекеттiң табысындағы өзiнiң үлесiн мойындамайды. Ол мұндай сауданың салдарынан пайда болған шығындардағы өз үлесiн табыстағы сияқты жолмен мойындауға тиiс. Алайда шығындарды, олар ағымдағы активтердi сатудың таза құны төмендегенiн немесе уақытша сипаттағы төмендеуден басқа, ұзақ мерзiмдi активтердiң баланстық құны төмендегенiн көрсеткенге дейiн дереу мойындаған жөн.  </w:t>
      </w:r>
    </w:p>
    <w:p>
      <w:pPr>
        <w:spacing w:after="0"/>
        <w:ind w:left="0"/>
        <w:jc w:val="both"/>
      </w:pPr>
      <w:r>
        <w:rPr>
          <w:rFonts w:ascii="Times New Roman"/>
          <w:b/>
          <w:i w:val="false"/>
          <w:color w:val="000000"/>
          <w:sz w:val="28"/>
        </w:rPr>
        <w:t xml:space="preserve">       Бiрлескен қызмет инвесторы </w:t>
      </w:r>
      <w:r>
        <w:br/>
      </w:r>
      <w:r>
        <w:rPr>
          <w:rFonts w:ascii="Times New Roman"/>
          <w:b w:val="false"/>
          <w:i w:val="false"/>
          <w:color w:val="000000"/>
          <w:sz w:val="28"/>
        </w:rPr>
        <w:t xml:space="preserve">
        17. Бiрлескен бақылауды жүзеге асырмайтын инвестор өзiнiң қаржылық есеп беруiнде бiрлескен қызметке қатысудағы өз үлесiн бухгалтерлiк есептеудiң "Қаржылық инвестицияларды есептеу" жөнiндегi 8-стандартқа сәйкес немесе, егер ол онда едәуiр ықпалды болса бухгалтерлiк есептiң "Тәуелді ұйымға инвестицияларды есептеу" жөнiндегi 14-стандартқа сәйкес көрсетедi.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  17-тармақ өзгертілді - ҚР Қаржы министрінің 2002 жылғы 30 қарашадағы N 593  </w:t>
      </w:r>
      <w:r>
        <w:rPr>
          <w:rFonts w:ascii="Times New Roman"/>
          <w:b w:val="false"/>
          <w:i w:val="false"/>
          <w:color w:val="000000"/>
          <w:sz w:val="28"/>
        </w:rPr>
        <w:t xml:space="preserve">бұйрығымен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Айқындама </w:t>
      </w:r>
      <w:r>
        <w:br/>
      </w:r>
      <w:r>
        <w:rPr>
          <w:rFonts w:ascii="Times New Roman"/>
          <w:b w:val="false"/>
          <w:i w:val="false"/>
          <w:color w:val="000000"/>
          <w:sz w:val="28"/>
        </w:rPr>
        <w:t xml:space="preserve">
        18. Бiрлескен қызметке қатысушының қаржылық есеп беруiнде есептi мерзiмнен кейiн болған оқиғаларға, сондай-ақ шартты мiндеттемелер мен шығындардың едәуiр мөлшерде болатынын күтуге жеткiлiктi негiз боларлық басқа да оқиғаларға байланысты, мынадай ақпарат айрықша айқындалуы тиiс:  </w:t>
      </w:r>
      <w:r>
        <w:br/>
      </w:r>
      <w:r>
        <w:rPr>
          <w:rFonts w:ascii="Times New Roman"/>
          <w:b w:val="false"/>
          <w:i w:val="false"/>
          <w:color w:val="000000"/>
          <w:sz w:val="28"/>
        </w:rPr>
        <w:t xml:space="preserve">
      1) бүкiл бiрлескен қызметке қатысы бар шартты мiндеттемелер және осы қатысудың әрбiр шартты мiндеттемедегi үлесi;  </w:t>
      </w:r>
      <w:r>
        <w:br/>
      </w:r>
      <w:r>
        <w:rPr>
          <w:rFonts w:ascii="Times New Roman"/>
          <w:b w:val="false"/>
          <w:i w:val="false"/>
          <w:color w:val="000000"/>
          <w:sz w:val="28"/>
        </w:rPr>
        <w:t xml:space="preserve">
      2) үшiншi тарап үшiн жауапкершiлiк тартуға тура келетiн жағдайларда пайда болуы мүмкiн, бiрлескен қызметке байланысты шартты қатынастардан туындайтын шартты мiндеттемелер.  </w:t>
      </w:r>
    </w:p>
    <w:p>
      <w:pPr>
        <w:spacing w:after="0"/>
        <w:ind w:left="0"/>
        <w:jc w:val="both"/>
      </w:pPr>
      <w:r>
        <w:rPr>
          <w:rFonts w:ascii="Times New Roman"/>
          <w:b w:val="false"/>
          <w:i w:val="false"/>
          <w:color w:val="000000"/>
          <w:sz w:val="28"/>
        </w:rPr>
        <w:t xml:space="preserve">      19. Қатысушы осы қызметке қатысы жоқ, басқа мiндеттемелерден өзге бiрлескен қызметке қатысудағы өз үлесiне байланысты мынандай мiндеттемелердiң жалпы сомасын айқындауға тиiс:  </w:t>
      </w:r>
      <w:r>
        <w:br/>
      </w:r>
      <w:r>
        <w:rPr>
          <w:rFonts w:ascii="Times New Roman"/>
          <w:b w:val="false"/>
          <w:i w:val="false"/>
          <w:color w:val="000000"/>
          <w:sz w:val="28"/>
        </w:rPr>
        <w:t xml:space="preserve">
      1) қатысушының бiрлескен қызметке қатысудағы оның үлесi бойынша қаржыландыру жөнiндегi мiндеттемесiн және басқа қатысушылармен бiрге шеккен қаржыландыруға байланысты мiндеттемелердегi өз үлесiн;  </w:t>
      </w:r>
      <w:r>
        <w:br/>
      </w:r>
      <w:r>
        <w:rPr>
          <w:rFonts w:ascii="Times New Roman"/>
          <w:b w:val="false"/>
          <w:i w:val="false"/>
          <w:color w:val="000000"/>
          <w:sz w:val="28"/>
        </w:rPr>
        <w:t xml:space="preserve">
      2) бiрлесiп бақыланатын заңды тұлғаның өзiндегi қаржыландыруға байланысты мiндеттемелердегi өзiнiң үлесiн.  </w:t>
      </w:r>
    </w:p>
    <w:p>
      <w:pPr>
        <w:spacing w:after="0"/>
        <w:ind w:left="0"/>
        <w:jc w:val="both"/>
      </w:pPr>
      <w:r>
        <w:rPr>
          <w:rFonts w:ascii="Times New Roman"/>
          <w:b w:val="false"/>
          <w:i w:val="false"/>
          <w:color w:val="000000"/>
          <w:sz w:val="28"/>
        </w:rPr>
        <w:t xml:space="preserve">      20. Қатысушы көлемi жағынан ауқымды бiрлескен қызметке қатысушының үлестiк тiзбесiн және сипаттамасын, сондай-ақ бiрлескен қызметтi иелену процентiн айқындауға тиiс. Бiрлесiп бақыланатын заңды тұлғаға қатысушы үйлесiмдi шоғырландыруға арналған жолақты үлгiнi пайдалана отырып, оған қатысудағы өз үлесiнiң қаржылық есебiнде ағымдағы активтердiң, ұзақ мерзiмдi активтердiң, ағымдағы мiндеттемелердiң, ұзақ мерзiмдi мiндеттемелердiң, қатысудағы оның үлесiне байланысты кiрiстер мен шығындардың жинақталған сомаларын айқындауға тиiс.  </w:t>
      </w:r>
    </w:p>
    <w:p>
      <w:pPr>
        <w:spacing w:after="0"/>
        <w:ind w:left="0"/>
        <w:jc w:val="both"/>
      </w:pPr>
      <w:r>
        <w:rPr>
          <w:rFonts w:ascii="Times New Roman"/>
          <w:b/>
          <w:i w:val="false"/>
          <w:color w:val="000000"/>
          <w:sz w:val="28"/>
        </w:rPr>
        <w:t xml:space="preserve">       Күшiне ену мерзiмi </w:t>
      </w:r>
      <w:r>
        <w:br/>
      </w:r>
      <w:r>
        <w:rPr>
          <w:rFonts w:ascii="Times New Roman"/>
          <w:b w:val="false"/>
          <w:i w:val="false"/>
          <w:color w:val="000000"/>
          <w:sz w:val="28"/>
        </w:rPr>
        <w:t xml:space="preserve">
      21. Бұл стандарт 1998 жылғы 1 қаңтардан күшiне енедi.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15 қарашадағы   </w:t>
      </w:r>
      <w:r>
        <w:br/>
      </w:r>
      <w:r>
        <w:rPr>
          <w:rFonts w:ascii="Times New Roman"/>
          <w:b w:val="false"/>
          <w:i w:val="false"/>
          <w:color w:val="000000"/>
          <w:sz w:val="28"/>
        </w:rPr>
        <w:t xml:space="preserve">
N 5 қаулысымен бекiтiлдi  </w:t>
      </w:r>
    </w:p>
    <w:p>
      <w:pPr>
        <w:spacing w:after="0"/>
        <w:ind w:left="0"/>
        <w:jc w:val="left"/>
      </w:pPr>
      <w:r>
        <w:rPr>
          <w:rFonts w:ascii="Times New Roman"/>
          <w:b/>
          <w:i w:val="false"/>
          <w:color w:val="000000"/>
        </w:rPr>
        <w:t xml:space="preserve">   Бухгалтерлiк есептiң 16-шi стандарты  </w:t>
      </w:r>
      <w:r>
        <w:br/>
      </w:r>
      <w:r>
        <w:rPr>
          <w:rFonts w:ascii="Times New Roman"/>
          <w:b/>
          <w:i w:val="false"/>
          <w:color w:val="000000"/>
        </w:rPr>
        <w:t xml:space="preserve">
Зейнетақымен қамтамасыз етуге  </w:t>
      </w:r>
      <w:r>
        <w:br/>
      </w:r>
      <w:r>
        <w:rPr>
          <w:rFonts w:ascii="Times New Roman"/>
          <w:b/>
          <w:i w:val="false"/>
          <w:color w:val="000000"/>
        </w:rPr>
        <w:t xml:space="preserve">
кеткен шығын есебi  </w:t>
      </w:r>
    </w:p>
    <w:p>
      <w:pPr>
        <w:spacing w:after="0"/>
        <w:ind w:left="0"/>
        <w:jc w:val="both"/>
      </w:pPr>
      <w:r>
        <w:rPr>
          <w:rFonts w:ascii="Times New Roman"/>
          <w:b/>
          <w:i w:val="false"/>
          <w:color w:val="000000"/>
          <w:sz w:val="28"/>
        </w:rPr>
        <w:t xml:space="preserve">       Iс-әрекеттiң мақсаты мен сапасы </w:t>
      </w:r>
      <w:r>
        <w:br/>
      </w:r>
      <w:r>
        <w:rPr>
          <w:rFonts w:ascii="Times New Roman"/>
          <w:b w:val="false"/>
          <w:i w:val="false"/>
          <w:color w:val="000000"/>
          <w:sz w:val="28"/>
        </w:rPr>
        <w:t xml:space="preserve">
        1. Стандарттың мақсаты зейнетақымен қамтамасыз ету шығындарын есепке алу және олардың қаржылық есептерiн ашу тәртiбiн айқындау болып табылады.  </w:t>
      </w:r>
    </w:p>
    <w:p>
      <w:pPr>
        <w:spacing w:after="0"/>
        <w:ind w:left="0"/>
        <w:jc w:val="both"/>
      </w:pPr>
      <w:r>
        <w:rPr>
          <w:rFonts w:ascii="Times New Roman"/>
          <w:b w:val="false"/>
          <w:i w:val="false"/>
          <w:color w:val="000000"/>
          <w:sz w:val="28"/>
        </w:rPr>
        <w:t xml:space="preserve">      2. Бұл стандарт мемлекеттiк емес зейнетақы қорын тек жұмыс берушi ғана жабдықтау бойынша келiсiмдi қарастырады және Қазақстан Республикасының заңында көрсетiлген мемлекеттiк зейнетақымен қамтамасыз ету бойынша шығындарды есепке алуды қарастырады.  </w:t>
      </w:r>
    </w:p>
    <w:p>
      <w:pPr>
        <w:spacing w:after="0"/>
        <w:ind w:left="0"/>
        <w:jc w:val="both"/>
      </w:pPr>
      <w:r>
        <w:rPr>
          <w:rFonts w:ascii="Times New Roman"/>
          <w:b/>
          <w:i w:val="false"/>
          <w:color w:val="000000"/>
          <w:sz w:val="28"/>
        </w:rPr>
        <w:t xml:space="preserve">       Айқындама  </w:t>
      </w:r>
      <w:r>
        <w:br/>
      </w:r>
      <w:r>
        <w:rPr>
          <w:rFonts w:ascii="Times New Roman"/>
          <w:b w:val="false"/>
          <w:i w:val="false"/>
          <w:color w:val="000000"/>
          <w:sz w:val="28"/>
        </w:rPr>
        <w:t xml:space="preserve">
      3. Жұмыс берушi бұл - зейнетақы жарнасын алушының пайдасына жүзеге асыратын, заңды тұлға.  </w:t>
      </w:r>
    </w:p>
    <w:p>
      <w:pPr>
        <w:spacing w:after="0"/>
        <w:ind w:left="0"/>
        <w:jc w:val="both"/>
      </w:pPr>
      <w:r>
        <w:rPr>
          <w:rFonts w:ascii="Times New Roman"/>
          <w:b w:val="false"/>
          <w:i w:val="false"/>
          <w:color w:val="000000"/>
          <w:sz w:val="28"/>
        </w:rPr>
        <w:t xml:space="preserve">      4. Зейнетақымен қамтамасыз ету бағдарламалары (бағдарламасы) - бұл келiсiм, құжаттағы тәртiптерге немесе жұмыс берушiнiң өз тәртiбiне сәйкес зейнетақы тағайындалғанға дейiн айқындалуы немесе белгiленуi мүмкiн болған жағдайда жұмыс берушiнiң жұмысшыларына мұндай зейнетақылар мен төлемдер төлеуге сәйкес жұмыс берушi жұмысшыларды зейнетақымен жұмыстан босағанға дейiн немесе жұмыстан босағаннан кейiн (не болмаса жылдық табыс формасында немесе бiр мезгiлдiк төлем сомасы формасында) қамтамасыз етiледi.  </w:t>
      </w:r>
    </w:p>
    <w:p>
      <w:pPr>
        <w:spacing w:after="0"/>
        <w:ind w:left="0"/>
        <w:jc w:val="both"/>
      </w:pPr>
      <w:r>
        <w:rPr>
          <w:rFonts w:ascii="Times New Roman"/>
          <w:b w:val="false"/>
          <w:i w:val="false"/>
          <w:color w:val="000000"/>
          <w:sz w:val="28"/>
        </w:rPr>
        <w:t xml:space="preserve">      5. Жұмыс берушi жүргiзген зейнетақы қорының есебiнен қалыптасуы бойынша бағдарламасы - бұл зейнетақы есебiнен мемлекеттiк емес зейнетақы қорына шығарған негiзде инвестициядан табыс түсуiмен бiрге анықталатын, зейнетақы есебiнен төленетiн, зейнетақымен қамтамасыз ету бойынша сомасы келiсiлген бағдарлама. </w:t>
      </w:r>
    </w:p>
    <w:p>
      <w:pPr>
        <w:spacing w:after="0"/>
        <w:ind w:left="0"/>
        <w:jc w:val="both"/>
      </w:pPr>
      <w:r>
        <w:rPr>
          <w:rFonts w:ascii="Times New Roman"/>
          <w:b/>
          <w:i w:val="false"/>
          <w:color w:val="000000"/>
          <w:sz w:val="28"/>
        </w:rPr>
        <w:t xml:space="preserve">       Зейнетақымен қамтамасыз етуге кеткен шығын есебi </w:t>
      </w:r>
      <w:r>
        <w:br/>
      </w:r>
      <w:r>
        <w:rPr>
          <w:rFonts w:ascii="Times New Roman"/>
          <w:b w:val="false"/>
          <w:i w:val="false"/>
          <w:color w:val="000000"/>
          <w:sz w:val="28"/>
        </w:rPr>
        <w:t xml:space="preserve">
      6. Мемлекеттiк пенсиялық қорға жұмыс берушiнiң жарнасы шығыс деп табылады. </w:t>
      </w:r>
      <w:r>
        <w:br/>
      </w:r>
      <w:r>
        <w:rPr>
          <w:rFonts w:ascii="Times New Roman"/>
          <w:b w:val="false"/>
          <w:i w:val="false"/>
          <w:color w:val="000000"/>
          <w:sz w:val="28"/>
        </w:rPr>
        <w:t xml:space="preserve">
      7. Жұмыс берушiнiң қосымша зейнетақысы, жұмысшы осы жұмыс берушiде жұмыс жасаған уақытында, мемлекеттiк емес зейнетақы қорында қалыптасқан тәртiп бойынша есеп беру кезеңiнде шығыс деп табылады. </w:t>
      </w:r>
    </w:p>
    <w:p>
      <w:pPr>
        <w:spacing w:after="0"/>
        <w:ind w:left="0"/>
        <w:jc w:val="both"/>
      </w:pPr>
      <w:r>
        <w:rPr>
          <w:rFonts w:ascii="Times New Roman"/>
          <w:b/>
          <w:i w:val="false"/>
          <w:color w:val="000000"/>
          <w:sz w:val="28"/>
        </w:rPr>
        <w:t xml:space="preserve">       Ашу </w:t>
      </w:r>
      <w:r>
        <w:br/>
      </w:r>
      <w:r>
        <w:rPr>
          <w:rFonts w:ascii="Times New Roman"/>
          <w:b w:val="false"/>
          <w:i w:val="false"/>
          <w:color w:val="000000"/>
          <w:sz w:val="28"/>
        </w:rPr>
        <w:t xml:space="preserve">
      8. Қаржылық есептеме ашылады: </w:t>
      </w:r>
      <w:r>
        <w:br/>
      </w:r>
      <w:r>
        <w:rPr>
          <w:rFonts w:ascii="Times New Roman"/>
          <w:b w:val="false"/>
          <w:i w:val="false"/>
          <w:color w:val="000000"/>
          <w:sz w:val="28"/>
        </w:rPr>
        <w:t xml:space="preserve">
      1) зейнетақы бағдарламасының жалпы бейнеленуi, соның iшiнде; </w:t>
      </w:r>
      <w:r>
        <w:br/>
      </w:r>
      <w:r>
        <w:rPr>
          <w:rFonts w:ascii="Times New Roman"/>
          <w:b w:val="false"/>
          <w:i w:val="false"/>
          <w:color w:val="000000"/>
          <w:sz w:val="28"/>
        </w:rPr>
        <w:t xml:space="preserve">
      2) жұмысшылар топтары бойынша; </w:t>
      </w:r>
      <w:r>
        <w:br/>
      </w:r>
      <w:r>
        <w:rPr>
          <w:rFonts w:ascii="Times New Roman"/>
          <w:b w:val="false"/>
          <w:i w:val="false"/>
          <w:color w:val="000000"/>
          <w:sz w:val="28"/>
        </w:rPr>
        <w:t xml:space="preserve">
      3) есеп беру кезеңiнде шығыс деп танылған сома; </w:t>
      </w:r>
      <w:r>
        <w:br/>
      </w:r>
      <w:r>
        <w:rPr>
          <w:rFonts w:ascii="Times New Roman"/>
          <w:b w:val="false"/>
          <w:i w:val="false"/>
          <w:color w:val="000000"/>
          <w:sz w:val="28"/>
        </w:rPr>
        <w:t xml:space="preserve">
      4) келесi есеп беру кезеңiмен бiрiздiлiк деңгейiне әсер ететiн, зейнетақымен байланысты, кез-келген басқа мағыналы сұрақтар. </w:t>
      </w:r>
    </w:p>
    <w:p>
      <w:pPr>
        <w:spacing w:after="0"/>
        <w:ind w:left="0"/>
        <w:jc w:val="both"/>
      </w:pPr>
      <w:r>
        <w:rPr>
          <w:rFonts w:ascii="Times New Roman"/>
          <w:b/>
          <w:i w:val="false"/>
          <w:color w:val="000000"/>
          <w:sz w:val="28"/>
        </w:rPr>
        <w:t xml:space="preserve">       Күшiне ену мерзiмi </w:t>
      </w:r>
      <w:r>
        <w:br/>
      </w:r>
      <w:r>
        <w:rPr>
          <w:rFonts w:ascii="Times New Roman"/>
          <w:b w:val="false"/>
          <w:i w:val="false"/>
          <w:color w:val="000000"/>
          <w:sz w:val="28"/>
        </w:rPr>
        <w:t xml:space="preserve">
      9. Бұл бухгалтерлiк есептiң стандарты 1997 жылғы 1 қаңтарында </w:t>
      </w:r>
      <w:r>
        <w:br/>
      </w:r>
      <w:r>
        <w:rPr>
          <w:rFonts w:ascii="Times New Roman"/>
          <w:b w:val="false"/>
          <w:i w:val="false"/>
          <w:color w:val="000000"/>
          <w:sz w:val="28"/>
        </w:rPr>
        <w:t xml:space="preserve">
күшiне енедi.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15 қарашадағы   </w:t>
      </w:r>
      <w:r>
        <w:br/>
      </w:r>
      <w:r>
        <w:rPr>
          <w:rFonts w:ascii="Times New Roman"/>
          <w:b w:val="false"/>
          <w:i w:val="false"/>
          <w:color w:val="000000"/>
          <w:sz w:val="28"/>
        </w:rPr>
        <w:t xml:space="preserve">
N 5 қаулысымен бекiтiлдi   </w:t>
      </w:r>
    </w:p>
    <w:p>
      <w:pPr>
        <w:spacing w:after="0"/>
        <w:ind w:left="0"/>
        <w:jc w:val="left"/>
      </w:pPr>
      <w:r>
        <w:rPr>
          <w:rFonts w:ascii="Times New Roman"/>
          <w:b/>
          <w:i w:val="false"/>
          <w:color w:val="000000"/>
        </w:rPr>
        <w:t xml:space="preserve">   Бухгалтерлiк есеп стандарты 17  </w:t>
      </w:r>
      <w:r>
        <w:br/>
      </w:r>
      <w:r>
        <w:rPr>
          <w:rFonts w:ascii="Times New Roman"/>
          <w:b/>
          <w:i w:val="false"/>
          <w:color w:val="000000"/>
        </w:rPr>
        <w:t xml:space="preserve">
Жалға беру есебi </w:t>
      </w:r>
    </w:p>
    <w:p>
      <w:pPr>
        <w:spacing w:after="0"/>
        <w:ind w:left="0"/>
        <w:jc w:val="both"/>
      </w:pPr>
      <w:r>
        <w:rPr>
          <w:rFonts w:ascii="Times New Roman"/>
          <w:b w:val="false"/>
          <w:i w:val="false"/>
          <w:color w:val="ff0000"/>
          <w:sz w:val="28"/>
        </w:rPr>
        <w:t xml:space="preserve">       Ескерту: Стандарттың барлық мәтіні бойынша "мүліктердің" деген сөз "активтердің" деген сөзбен, "мүлік" деген сөз "активтер" деген сөзбен, "проценттік мөлшерлеме" деген сөздер "сыйақы ставкасы" деген сөздермен, "пайдалы қызмет ету" деген сөздер "пайдалы қызметтің" деген сөздермен, "есептерде" деген сөздер "қаржылық есептіліктерді" деген сөздермен ауыстырылды </w:t>
      </w:r>
      <w:r>
        <w:rPr>
          <w:rFonts w:ascii="Times New Roman"/>
          <w:b w:val="false"/>
          <w:i w:val="false"/>
          <w:color w:val="ff0000"/>
          <w:sz w:val="28"/>
        </w:rPr>
        <w:t xml:space="preserve">  - ҚР Қаржы министрінің 2002 жылғы 12 қарашадағы N 568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Қызмет ету мақсаты мен саласы </w:t>
      </w:r>
      <w:r>
        <w:br/>
      </w:r>
      <w:r>
        <w:rPr>
          <w:rFonts w:ascii="Times New Roman"/>
          <w:b w:val="false"/>
          <w:i w:val="false"/>
          <w:color w:val="000000"/>
          <w:sz w:val="28"/>
        </w:rPr>
        <w:t xml:space="preserve">
        1. Бұл стандарттың мақсаты ұйымдардың жүзеге асыратын жалға берудi есепке алу тәртiбiн анықтау болып табылады. Стандарт жалға берудiң мынадай ерекше түрлерi үшiн қолданылмайды:  </w:t>
      </w:r>
      <w:r>
        <w:br/>
      </w:r>
      <w:r>
        <w:rPr>
          <w:rFonts w:ascii="Times New Roman"/>
          <w:b w:val="false"/>
          <w:i w:val="false"/>
          <w:color w:val="000000"/>
          <w:sz w:val="28"/>
        </w:rPr>
        <w:t xml:space="preserve">
      мұнай, газ, құрылыс ағаштары, металдар және басқа да минералдық байлықтар сияқты табиғат байлықтарын өндiру мен пайдалануға байланысты жалгерлiк шарттарына;  </w:t>
      </w:r>
      <w:r>
        <w:br/>
      </w:r>
      <w:r>
        <w:rPr>
          <w:rFonts w:ascii="Times New Roman"/>
          <w:b w:val="false"/>
          <w:i w:val="false"/>
          <w:color w:val="000000"/>
          <w:sz w:val="28"/>
        </w:rPr>
        <w:t xml:space="preserve">
      фильмдер, бейнефильмдер, пьесалар, қолжазбалар, патенттер және авторлық праволар сияқты баптар бойынша лицензиялық келiсiмдерге.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өзгертілді </w:t>
      </w:r>
      <w:r>
        <w:rPr>
          <w:rFonts w:ascii="Times New Roman"/>
          <w:b w:val="false"/>
          <w:i w:val="false"/>
          <w:color w:val="ff0000"/>
          <w:sz w:val="28"/>
        </w:rPr>
        <w:t xml:space="preserve">  - ҚР Қаржы министрінің 2002 жылғы 12 қарашадағы N 568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Анықтама </w:t>
      </w:r>
      <w:r>
        <w:br/>
      </w:r>
      <w:r>
        <w:rPr>
          <w:rFonts w:ascii="Times New Roman"/>
          <w:b w:val="false"/>
          <w:i w:val="false"/>
          <w:color w:val="000000"/>
          <w:sz w:val="28"/>
        </w:rPr>
        <w:t xml:space="preserve">
        2. Жалға беру - жал иесiнiң жалгерге ақы төлегенi үшiн мүлiктi уақытша иелiкке және пайдалануға беруi.  </w:t>
      </w:r>
    </w:p>
    <w:p>
      <w:pPr>
        <w:spacing w:after="0"/>
        <w:ind w:left="0"/>
        <w:jc w:val="both"/>
      </w:pPr>
      <w:r>
        <w:rPr>
          <w:rFonts w:ascii="Times New Roman"/>
          <w:b w:val="false"/>
          <w:i w:val="false"/>
          <w:color w:val="000000"/>
          <w:sz w:val="28"/>
        </w:rPr>
        <w:t xml:space="preserve">      3. Қаржыландырылатын жалгерлiк - активке меншiктiк құқығымен байланысты пайда мен тәуекелдiң үлкен бөлiгiн жалгерге беру. Бұл ретте, жалгер жалдаған мүліктерін өз балансында көрсетедi. Меншiктiк құқығы жалгерлiк уақыт iшiнде берiлуi немесе берiлмеуi мүмкiн.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өзгертілді </w:t>
      </w:r>
      <w:r>
        <w:rPr>
          <w:rFonts w:ascii="Times New Roman"/>
          <w:b w:val="false"/>
          <w:i w:val="false"/>
          <w:color w:val="ff0000"/>
          <w:sz w:val="28"/>
        </w:rPr>
        <w:t xml:space="preserve">  - ҚР Қаржы министрінің 2002 жылғы 12 қарашадағы N 568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Ағымдағы жалгерлiк - қаржыландырылатын жалгерлiктен басқа кез-келген басқа жалгерлiк.  </w:t>
      </w:r>
    </w:p>
    <w:p>
      <w:pPr>
        <w:spacing w:after="0"/>
        <w:ind w:left="0"/>
        <w:jc w:val="both"/>
      </w:pPr>
      <w:r>
        <w:rPr>
          <w:rFonts w:ascii="Times New Roman"/>
          <w:b w:val="false"/>
          <w:i w:val="false"/>
          <w:color w:val="000000"/>
          <w:sz w:val="28"/>
        </w:rPr>
        <w:t xml:space="preserve">      5. Қайтарылмайтын (шақырылмайтын) жалгерлiк - бұл, тек мынадай жағдайда ғана тоқтатуға болатын жалгерлiк:  </w:t>
      </w:r>
      <w:r>
        <w:br/>
      </w:r>
      <w:r>
        <w:rPr>
          <w:rFonts w:ascii="Times New Roman"/>
          <w:b w:val="false"/>
          <w:i w:val="false"/>
          <w:color w:val="000000"/>
          <w:sz w:val="28"/>
        </w:rPr>
        <w:t xml:space="preserve">
      қандай бiр кездейсоқ жағдайлар орын алғанда;  </w:t>
      </w:r>
      <w:r>
        <w:br/>
      </w:r>
      <w:r>
        <w:rPr>
          <w:rFonts w:ascii="Times New Roman"/>
          <w:b w:val="false"/>
          <w:i w:val="false"/>
          <w:color w:val="000000"/>
          <w:sz w:val="28"/>
        </w:rPr>
        <w:t xml:space="preserve">
      жал иесiнiң рұқсатымен;  </w:t>
      </w:r>
      <w:r>
        <w:br/>
      </w:r>
      <w:r>
        <w:rPr>
          <w:rFonts w:ascii="Times New Roman"/>
          <w:b w:val="false"/>
          <w:i w:val="false"/>
          <w:color w:val="000000"/>
          <w:sz w:val="28"/>
        </w:rPr>
        <w:t xml:space="preserve">
      жал иесiмен сол активке немесе соған ұқсас басқа мүлiктерге жаңа жалдық келiсiм жасаған жағдайда;  </w:t>
      </w:r>
      <w:r>
        <w:br/>
      </w:r>
      <w:r>
        <w:rPr>
          <w:rFonts w:ascii="Times New Roman"/>
          <w:b w:val="false"/>
          <w:i w:val="false"/>
          <w:color w:val="000000"/>
          <w:sz w:val="28"/>
        </w:rPr>
        <w:t xml:space="preserve">
      егер жалгерлiк келiсiм басында жалгерлiктi тоқтатуға жеткiлiктi төлемақы болып табылатын қосымша сома төленсе.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өзгертілді </w:t>
      </w:r>
      <w:r>
        <w:rPr>
          <w:rFonts w:ascii="Times New Roman"/>
          <w:b w:val="false"/>
          <w:i w:val="false"/>
          <w:color w:val="ff0000"/>
          <w:sz w:val="28"/>
        </w:rPr>
        <w:t xml:space="preserve">  - ҚР Қаржы министрінің 2002 жылғы 12 қарашадағы N 568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Жалгерлiк мерзiм - жалгер активке жалгерлiк шарт жасайтын нақтылы мерзiм уақыты, сондай-ақ жалгерлiк мерзiмнiң басында ескерiлген, жал иесi құқықты, жалгерлiк мерзiмiн одан ары ақы төлеп және төлемей ұзартуға болатын басқа да кез-келген одан кейiнгi мерзiм.  </w:t>
      </w:r>
    </w:p>
    <w:p>
      <w:pPr>
        <w:spacing w:after="0"/>
        <w:ind w:left="0"/>
        <w:jc w:val="both"/>
      </w:pPr>
      <w:r>
        <w:rPr>
          <w:rFonts w:ascii="Times New Roman"/>
          <w:b w:val="false"/>
          <w:i w:val="false"/>
          <w:color w:val="000000"/>
          <w:sz w:val="28"/>
        </w:rPr>
        <w:t xml:space="preserve">      7. Жалгерлiк мерзiмнiң басы - жалгерлiк шартына қол қойылған күн болып табылады.  </w:t>
      </w:r>
    </w:p>
    <w:p>
      <w:pPr>
        <w:spacing w:after="0"/>
        <w:ind w:left="0"/>
        <w:jc w:val="both"/>
      </w:pPr>
      <w:r>
        <w:rPr>
          <w:rFonts w:ascii="Times New Roman"/>
          <w:b w:val="false"/>
          <w:i w:val="false"/>
          <w:color w:val="000000"/>
          <w:sz w:val="28"/>
        </w:rPr>
        <w:t xml:space="preserve">      8. Жалгерлiк төлемнiң ең аз мөлшерi - жалгердiң жалгерлiк мерзiм iшiнде (көрсетiлген қызметтер құны мен салықтардың шегерiлiмiн жал иесi төлеуi және оған қайтарылуы керек) жүзеге асыруға мiндеттi төлемдерi, сондай-ақ:  </w:t>
      </w:r>
      <w:r>
        <w:br/>
      </w:r>
      <w:r>
        <w:rPr>
          <w:rFonts w:ascii="Times New Roman"/>
          <w:b w:val="false"/>
          <w:i w:val="false"/>
          <w:color w:val="000000"/>
          <w:sz w:val="28"/>
        </w:rPr>
        <w:t xml:space="preserve">
      жалгер тарапынан - оған байланысты олардың немесе жақтардың кепiлдеме берген кез-келген сомасы;  </w:t>
      </w:r>
      <w:r>
        <w:br/>
      </w:r>
      <w:r>
        <w:rPr>
          <w:rFonts w:ascii="Times New Roman"/>
          <w:b w:val="false"/>
          <w:i w:val="false"/>
          <w:color w:val="000000"/>
          <w:sz w:val="28"/>
        </w:rPr>
        <w:t xml:space="preserve">
      жал иесi тарапынан - жалгердiң немесе жақтардың жал иесiне кепiлдеме берген, бұл кепiлдеменi қаржымен қамтамасыз ету мүмкiндiгi бар, оған немесе тәуелсiз үшiншi жаққа байланысты кез-келген қалдық сомасы.  </w:t>
      </w:r>
    </w:p>
    <w:p>
      <w:pPr>
        <w:spacing w:after="0"/>
        <w:ind w:left="0"/>
        <w:jc w:val="both"/>
      </w:pPr>
      <w:r>
        <w:rPr>
          <w:rFonts w:ascii="Times New Roman"/>
          <w:b w:val="false"/>
          <w:i w:val="false"/>
          <w:color w:val="000000"/>
          <w:sz w:val="28"/>
        </w:rPr>
        <w:t xml:space="preserve">      9. Өткiзiлiм құны - мәмiлешiлер арасында айырбасталуы мүмкiн активтер, тәуелсiз жақтардың мәмiле жасауға даяр сомасы.  </w:t>
      </w:r>
    </w:p>
    <w:p>
      <w:pPr>
        <w:spacing w:after="0"/>
        <w:ind w:left="0"/>
        <w:jc w:val="both"/>
      </w:pPr>
      <w:r>
        <w:rPr>
          <w:rFonts w:ascii="Times New Roman"/>
          <w:b w:val="false"/>
          <w:i w:val="false"/>
          <w:color w:val="000000"/>
          <w:sz w:val="28"/>
        </w:rPr>
        <w:t xml:space="preserve">      10. Мүлiктiң пайдалы қызметтің мерзiмi сипатталады:  </w:t>
      </w:r>
      <w:r>
        <w:br/>
      </w:r>
      <w:r>
        <w:rPr>
          <w:rFonts w:ascii="Times New Roman"/>
          <w:b w:val="false"/>
          <w:i w:val="false"/>
          <w:color w:val="000000"/>
          <w:sz w:val="28"/>
        </w:rPr>
        <w:t xml:space="preserve">
      активтi пайдаланудан экономикалық пайда алу уақыт мерзiмi;  </w:t>
      </w:r>
      <w:r>
        <w:br/>
      </w:r>
      <w:r>
        <w:rPr>
          <w:rFonts w:ascii="Times New Roman"/>
          <w:b w:val="false"/>
          <w:i w:val="false"/>
          <w:color w:val="000000"/>
          <w:sz w:val="28"/>
        </w:rPr>
        <w:t xml:space="preserve">
      немесе активтi пайдаланудан алынатын өндiрiлген өнiм саны.  </w:t>
      </w:r>
    </w:p>
    <w:p>
      <w:pPr>
        <w:spacing w:after="0"/>
        <w:ind w:left="0"/>
        <w:jc w:val="both"/>
      </w:pPr>
      <w:r>
        <w:rPr>
          <w:rFonts w:ascii="Times New Roman"/>
          <w:b w:val="false"/>
          <w:i w:val="false"/>
          <w:color w:val="000000"/>
          <w:sz w:val="28"/>
        </w:rPr>
        <w:t xml:space="preserve">      11. Кепiлдiк берiлмеген құн қалдығы - бұл, жал иесiне байланысты жалгердiң өткiзуге кепiлдiк бермеген немесе өткiзуге тек жақтар ғана кепiлдiк беретiн активтi жалға беруден қалған (жалгерлiктiң басында анықталған) құн қалдығы.  </w:t>
      </w:r>
    </w:p>
    <w:p>
      <w:pPr>
        <w:spacing w:after="0"/>
        <w:ind w:left="0"/>
        <w:jc w:val="both"/>
      </w:pPr>
      <w:r>
        <w:rPr>
          <w:rFonts w:ascii="Times New Roman"/>
          <w:b w:val="false"/>
          <w:i w:val="false"/>
          <w:color w:val="000000"/>
          <w:sz w:val="28"/>
        </w:rPr>
        <w:t xml:space="preserve">      12. Жалгерлiктi жалпы күрделi қаржыландыру - жалгердiң қаржыландырылатын жалгерлiк төлемнiң ең аз мөлшерi сомасының оған активтiң кепiлдiк бермеген құн қалдығын қосқандағы жиынтығы.  </w:t>
      </w:r>
    </w:p>
    <w:p>
      <w:pPr>
        <w:spacing w:after="0"/>
        <w:ind w:left="0"/>
        <w:jc w:val="both"/>
      </w:pPr>
      <w:r>
        <w:rPr>
          <w:rFonts w:ascii="Times New Roman"/>
          <w:b w:val="false"/>
          <w:i w:val="false"/>
          <w:color w:val="000000"/>
          <w:sz w:val="28"/>
        </w:rPr>
        <w:t xml:space="preserve">      13. Өткiзiлмеген табыс - жал иесiнiң жалгерлiктi жалпы күрделi қаржыландыру және жалға берiлген уақыттағы дисконтталған мүліктер құны арасындағы айырма. </w:t>
      </w:r>
      <w:r>
        <w:br/>
      </w:r>
      <w:r>
        <w:rPr>
          <w:rFonts w:ascii="Times New Roman"/>
          <w:b w:val="false"/>
          <w:i w:val="false"/>
          <w:color w:val="000000"/>
          <w:sz w:val="28"/>
        </w:rPr>
        <w:t>
</w:t>
      </w:r>
      <w:r>
        <w:rPr>
          <w:rFonts w:ascii="Times New Roman"/>
          <w:b w:val="false"/>
          <w:i w:val="false"/>
          <w:color w:val="ff0000"/>
          <w:sz w:val="28"/>
        </w:rPr>
        <w:t xml:space="preserve">       Ескерту: 13-тармақ өзгертілді </w:t>
      </w:r>
      <w:r>
        <w:rPr>
          <w:rFonts w:ascii="Times New Roman"/>
          <w:b w:val="false"/>
          <w:i w:val="false"/>
          <w:color w:val="ff0000"/>
          <w:sz w:val="28"/>
        </w:rPr>
        <w:t xml:space="preserve">  - ҚР Қаржы министрінің 2002 жылғы 12 қарашадағы N 568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14. Жалгерлiктi таза күрделi қаржыландыру - жал иесiнiң жалгерлiктi күрделi қаржыландыру және пайдаланылмаған табыс арасындағы айырма.  </w:t>
      </w:r>
    </w:p>
    <w:p>
      <w:pPr>
        <w:spacing w:after="0"/>
        <w:ind w:left="0"/>
        <w:jc w:val="both"/>
      </w:pPr>
      <w:r>
        <w:rPr>
          <w:rFonts w:ascii="Times New Roman"/>
          <w:b w:val="false"/>
          <w:i w:val="false"/>
          <w:color w:val="000000"/>
          <w:sz w:val="28"/>
        </w:rPr>
        <w:t xml:space="preserve">      15. Жалға беру кезiнде көзделген сыйақы ставкасы - жалгерлiк басында ең аз мөлшерлi жалгерлiк төлемдердi айқындау үшiн активтiң дисконттық құнын анықтайтын және жалгерлiк активтердiң ағымдағы құны бойынша жалгерлiк басында кепiлдiк бермеген қалдығының дисконттық мөлшерi.  </w:t>
      </w:r>
    </w:p>
    <w:p>
      <w:pPr>
        <w:spacing w:after="0"/>
        <w:ind w:left="0"/>
        <w:jc w:val="both"/>
      </w:pPr>
      <w:r>
        <w:rPr>
          <w:rFonts w:ascii="Times New Roman"/>
          <w:b w:val="false"/>
          <w:i w:val="false"/>
          <w:color w:val="000000"/>
          <w:sz w:val="28"/>
        </w:rPr>
        <w:t xml:space="preserve">      16. Жалгердiң қарыздық қорының проценттiк мөлшерiнiң өсуi  </w:t>
      </w:r>
      <w:r>
        <w:br/>
      </w:r>
      <w:r>
        <w:rPr>
          <w:rFonts w:ascii="Times New Roman"/>
          <w:b w:val="false"/>
          <w:i w:val="false"/>
          <w:color w:val="000000"/>
          <w:sz w:val="28"/>
        </w:rPr>
        <w:t xml:space="preserve">
      жалгердiң соған ұқсас жалға төлеуi керек болатын проценттiк мөлшерi, немесе  </w:t>
      </w:r>
      <w:r>
        <w:br/>
      </w:r>
      <w:r>
        <w:rPr>
          <w:rFonts w:ascii="Times New Roman"/>
          <w:b w:val="false"/>
          <w:i w:val="false"/>
          <w:color w:val="000000"/>
          <w:sz w:val="28"/>
        </w:rPr>
        <w:t xml:space="preserve">
      жалгердiң жалға алу барысында сондай мерзiмге активтер сатып алу үшiн несиелердi (қарыздарды) пайдалануды қабылдайтын мөлшерi.  </w:t>
      </w:r>
    </w:p>
    <w:p>
      <w:pPr>
        <w:spacing w:after="0"/>
        <w:ind w:left="0"/>
        <w:jc w:val="both"/>
      </w:pPr>
      <w:r>
        <w:rPr>
          <w:rFonts w:ascii="Times New Roman"/>
          <w:b w:val="false"/>
          <w:i w:val="false"/>
          <w:color w:val="000000"/>
          <w:sz w:val="28"/>
        </w:rPr>
        <w:t xml:space="preserve">      17. Қатер деп - белгiсiз жағдайлар салдарынан жүз беруi мүмкiн шығындар айтылады, мысалы, мынадай: жабдықтардың тоқтап қалуы, ескi технологияны қолданғандықтар күтiлген пайданың алынбауы.  </w:t>
      </w:r>
    </w:p>
    <w:p>
      <w:pPr>
        <w:spacing w:after="0"/>
        <w:ind w:left="0"/>
        <w:jc w:val="both"/>
      </w:pPr>
      <w:r>
        <w:rPr>
          <w:rFonts w:ascii="Times New Roman"/>
          <w:b w:val="false"/>
          <w:i w:val="false"/>
          <w:color w:val="000000"/>
          <w:sz w:val="28"/>
        </w:rPr>
        <w:t xml:space="preserve">      18. Пайда ұғымы активтi олардың пайдалы қызметтің мерзiмi iшiнде пайдаланудан түскен күтiлген табысты, сондай-ақ олардың құнының артуынан немесе жою құны бойынша сатудан түскен табысты бiлдiредi.  </w:t>
      </w:r>
      <w:r>
        <w:br/>
      </w:r>
      <w:r>
        <w:rPr>
          <w:rFonts w:ascii="Times New Roman"/>
          <w:b w:val="false"/>
          <w:i w:val="false"/>
          <w:color w:val="000000"/>
          <w:sz w:val="28"/>
        </w:rPr>
        <w:t>
</w:t>
      </w:r>
      <w:r>
        <w:rPr>
          <w:rFonts w:ascii="Times New Roman"/>
          <w:b w:val="false"/>
          <w:i w:val="false"/>
          <w:color w:val="ff0000"/>
          <w:sz w:val="28"/>
        </w:rPr>
        <w:t xml:space="preserve">       Ескерту: 18-тармақ өзгертілді </w:t>
      </w:r>
      <w:r>
        <w:rPr>
          <w:rFonts w:ascii="Times New Roman"/>
          <w:b w:val="false"/>
          <w:i w:val="false"/>
          <w:color w:val="ff0000"/>
          <w:sz w:val="28"/>
        </w:rPr>
        <w:t xml:space="preserve">  - ҚР Қаржы министрінің 2002 жылғы 12 қарашадағы N 568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Жалгерлiк есебi  </w:t>
      </w:r>
      <w:r>
        <w:br/>
      </w:r>
      <w:r>
        <w:rPr>
          <w:rFonts w:ascii="Times New Roman"/>
          <w:b w:val="false"/>
          <w:i w:val="false"/>
          <w:color w:val="000000"/>
          <w:sz w:val="28"/>
        </w:rPr>
        <w:t>
</w:t>
      </w:r>
      <w:r>
        <w:rPr>
          <w:rFonts w:ascii="Times New Roman"/>
          <w:b/>
          <w:i w:val="false"/>
          <w:color w:val="000000"/>
          <w:sz w:val="28"/>
        </w:rPr>
        <w:t xml:space="preserve">       Жалгердiң қаржы есебiндегi жалгерлiк есебi  </w:t>
      </w:r>
      <w:r>
        <w:br/>
      </w:r>
      <w:r>
        <w:rPr>
          <w:rFonts w:ascii="Times New Roman"/>
          <w:b w:val="false"/>
          <w:i w:val="false"/>
          <w:color w:val="000000"/>
          <w:sz w:val="28"/>
        </w:rPr>
        <w:t>
</w:t>
      </w:r>
      <w:r>
        <w:rPr>
          <w:rFonts w:ascii="Times New Roman"/>
          <w:b/>
          <w:i w:val="false"/>
          <w:color w:val="000000"/>
          <w:sz w:val="28"/>
        </w:rPr>
        <w:t xml:space="preserve">       Қаржыландыратын жалгерлiк </w:t>
      </w:r>
      <w:r>
        <w:br/>
      </w:r>
      <w:r>
        <w:rPr>
          <w:rFonts w:ascii="Times New Roman"/>
          <w:b w:val="false"/>
          <w:i w:val="false"/>
          <w:color w:val="000000"/>
          <w:sz w:val="28"/>
        </w:rPr>
        <w:t xml:space="preserve">
        19. Жалгердiң бухгалтерлiк есебінде жалгерлiк активтi актив ретiнде, ал төленуге тиiстi жалгерлiк төлемдер - мiндеттеме ретiнде тiркеледi.  </w:t>
      </w:r>
      <w:r>
        <w:br/>
      </w:r>
      <w:r>
        <w:rPr>
          <w:rFonts w:ascii="Times New Roman"/>
          <w:b w:val="false"/>
          <w:i w:val="false"/>
          <w:color w:val="000000"/>
          <w:sz w:val="28"/>
        </w:rPr>
        <w:t xml:space="preserve">
      Жалгерлiк төлемдер бойынша мiндеттемелер жалгерлiк мерзiмiнiң басында өткiзу құны бойынша немесе дисконттелген жалгерлiк төлем құны бойынша жазылады, егер ол сату құнынан төмен болса.  </w:t>
      </w:r>
      <w:r>
        <w:br/>
      </w:r>
      <w:r>
        <w:rPr>
          <w:rFonts w:ascii="Times New Roman"/>
          <w:b w:val="false"/>
          <w:i w:val="false"/>
          <w:color w:val="000000"/>
          <w:sz w:val="28"/>
        </w:rPr>
        <w:t xml:space="preserve">
      Дисконттендiрiлген жалдық төлем құнының есептеу кезiнде көрсетiлген жалгерлiк проценттiк мөлшер дисконттелген коэффициент болып табылады. Егер оны анықтау мүмкiн болмаған жағдайда жалгердiң қарыз капиталының проценттiк мөлшерi пайдаланылады.  </w:t>
      </w:r>
      <w:r>
        <w:br/>
      </w:r>
      <w:r>
        <w:rPr>
          <w:rFonts w:ascii="Times New Roman"/>
          <w:b w:val="false"/>
          <w:i w:val="false"/>
          <w:color w:val="000000"/>
          <w:sz w:val="28"/>
        </w:rPr>
        <w:t>
</w:t>
      </w:r>
      <w:r>
        <w:rPr>
          <w:rFonts w:ascii="Times New Roman"/>
          <w:b w:val="false"/>
          <w:i w:val="false"/>
          <w:color w:val="ff0000"/>
          <w:sz w:val="28"/>
        </w:rPr>
        <w:t xml:space="preserve">       Ескерту: 19-тармақ өзгертілді </w:t>
      </w:r>
      <w:r>
        <w:rPr>
          <w:rFonts w:ascii="Times New Roman"/>
          <w:b w:val="false"/>
          <w:i w:val="false"/>
          <w:color w:val="ff0000"/>
          <w:sz w:val="28"/>
        </w:rPr>
        <w:t xml:space="preserve">  - ҚР Қаржы министрінің 2002 жылғы 12 қарашадағы N 568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20. Жалгерлiк төлем қаржыландыру үшiн төлемдердiң (проценттердi төлеу шығындары) және жалгерлiк мiндеттеменiң баланстық құнын азайтатын (негiзгi мiндеттеменi өтейтiн) төлемдерден құрылады. Жалгерлiк мерзiм уақытындағы әр есептi мерзiм iшiнде жалгерлiк мiндеттеменiң баланстық құнына қолданылатын тұрақты сыйақы ставкасының негiзгi төлем үшiн қаржыландыру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20-тармақ өзгертілді </w:t>
      </w:r>
      <w:r>
        <w:rPr>
          <w:rFonts w:ascii="Times New Roman"/>
          <w:b w:val="false"/>
          <w:i w:val="false"/>
          <w:color w:val="ff0000"/>
          <w:sz w:val="28"/>
        </w:rPr>
        <w:t xml:space="preserve">  - ҚР Қаржы министрінің 2002 жылғы 12 қарашадағы N 568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 Проценттердi төлеу шығындары мен амортизация бойынша шығындар жалгерлiк мерзiм уақытындағы әр есептi мерзiм iшiнде танылады. Жалгерлiк мүлiктердiң тозуын есептеу "Негiзгi қорларды есептеу" 6-шы бухгалтерлiк есептеу стандартында көрсетiлген </w:t>
      </w:r>
      <w:r>
        <w:br/>
      </w:r>
      <w:r>
        <w:rPr>
          <w:rFonts w:ascii="Times New Roman"/>
          <w:b w:val="false"/>
          <w:i w:val="false"/>
          <w:color w:val="000000"/>
          <w:sz w:val="28"/>
        </w:rPr>
        <w:t xml:space="preserve">
әдiстерге сәйкес жүргiзiледi. </w:t>
      </w:r>
    </w:p>
    <w:p>
      <w:pPr>
        <w:spacing w:after="0"/>
        <w:ind w:left="0"/>
        <w:jc w:val="both"/>
      </w:pPr>
      <w:r>
        <w:rPr>
          <w:rFonts w:ascii="Times New Roman"/>
          <w:b w:val="false"/>
          <w:i w:val="false"/>
          <w:color w:val="000000"/>
          <w:sz w:val="28"/>
        </w:rPr>
        <w:t xml:space="preserve">      22. Егер жалгерлiк мерзiмiнiң соңына дейiн амортизацияланған активтер иелігіне құқық жал иесіне қайтарылуына сенiмдiлiк болмаса, активтерге екi мерзiмнiң ең қысқа уақытына амортизацияның барлық сомасы толық есептеледi: </w:t>
      </w:r>
      <w:r>
        <w:br/>
      </w:r>
      <w:r>
        <w:rPr>
          <w:rFonts w:ascii="Times New Roman"/>
          <w:b w:val="false"/>
          <w:i w:val="false"/>
          <w:color w:val="000000"/>
          <w:sz w:val="28"/>
        </w:rPr>
        <w:t xml:space="preserve">
      жалгерлiк мерзiмiне немесе </w:t>
      </w:r>
      <w:r>
        <w:br/>
      </w:r>
      <w:r>
        <w:rPr>
          <w:rFonts w:ascii="Times New Roman"/>
          <w:b w:val="false"/>
          <w:i w:val="false"/>
          <w:color w:val="000000"/>
          <w:sz w:val="28"/>
        </w:rPr>
        <w:t xml:space="preserve">
      пайдалы қызметтің мерзiмiне. </w:t>
      </w:r>
      <w:r>
        <w:br/>
      </w:r>
      <w:r>
        <w:rPr>
          <w:rFonts w:ascii="Times New Roman"/>
          <w:b w:val="false"/>
          <w:i w:val="false"/>
          <w:color w:val="000000"/>
          <w:sz w:val="28"/>
        </w:rPr>
        <w:t>
</w:t>
      </w:r>
      <w:r>
        <w:rPr>
          <w:rFonts w:ascii="Times New Roman"/>
          <w:b w:val="false"/>
          <w:i w:val="false"/>
          <w:color w:val="ff0000"/>
          <w:sz w:val="28"/>
        </w:rPr>
        <w:t xml:space="preserve">       Ескерту: 22-тармақ өзгертілді </w:t>
      </w:r>
      <w:r>
        <w:rPr>
          <w:rFonts w:ascii="Times New Roman"/>
          <w:b w:val="false"/>
          <w:i w:val="false"/>
          <w:color w:val="ff0000"/>
          <w:sz w:val="28"/>
        </w:rPr>
        <w:t xml:space="preserve">  - ҚР Қаржы министрінің 2002 жылғы 12 қарашадағы N 568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Ағымдағы жалгерлiк </w:t>
      </w:r>
      <w:r>
        <w:br/>
      </w:r>
      <w:r>
        <w:rPr>
          <w:rFonts w:ascii="Times New Roman"/>
          <w:b w:val="false"/>
          <w:i w:val="false"/>
          <w:color w:val="000000"/>
          <w:sz w:val="28"/>
        </w:rPr>
        <w:t xml:space="preserve">
      23. Жалгерлiк төлемдер бойынша шығындар әр есептiк мерзiмде жалгерлiк мерзiмiнiң соңына дейiн есепке алынады. </w:t>
      </w:r>
      <w:r>
        <w:br/>
      </w:r>
      <w:r>
        <w:rPr>
          <w:rFonts w:ascii="Times New Roman"/>
          <w:b w:val="false"/>
          <w:i w:val="false"/>
          <w:color w:val="000000"/>
          <w:sz w:val="28"/>
        </w:rPr>
        <w:t xml:space="preserve">
      Жал иесiнiң қаржы есебiндегi жалгерлiк есебi </w:t>
      </w:r>
    </w:p>
    <w:p>
      <w:pPr>
        <w:spacing w:after="0"/>
        <w:ind w:left="0"/>
        <w:jc w:val="both"/>
      </w:pPr>
      <w:r>
        <w:rPr>
          <w:rFonts w:ascii="Times New Roman"/>
          <w:b/>
          <w:i w:val="false"/>
          <w:color w:val="000000"/>
          <w:sz w:val="28"/>
        </w:rPr>
        <w:t xml:space="preserve">       Жалгерлiк қаржыландыру </w:t>
      </w:r>
      <w:r>
        <w:br/>
      </w:r>
      <w:r>
        <w:rPr>
          <w:rFonts w:ascii="Times New Roman"/>
          <w:b w:val="false"/>
          <w:i w:val="false"/>
          <w:color w:val="000000"/>
          <w:sz w:val="28"/>
        </w:rPr>
        <w:t xml:space="preserve">
      24. Жалға берiлетiн активтер бухгалтерлiк баланста жалгерлiктi таза күрделi қаржыландыруға тең дебиторлық қарыз ретiнде көрсетiледi. Жалгерлiк төлемдер табыс бөлiгiнде жал иесiнiң әр есептi мерзiм уақытқа жалгерлiктi күрделi қаржыландырудан түскен табыс ретiнде тiркеледi. </w:t>
      </w:r>
    </w:p>
    <w:p>
      <w:pPr>
        <w:spacing w:after="0"/>
        <w:ind w:left="0"/>
        <w:jc w:val="both"/>
      </w:pPr>
      <w:r>
        <w:rPr>
          <w:rFonts w:ascii="Times New Roman"/>
          <w:b w:val="false"/>
          <w:i w:val="false"/>
          <w:color w:val="000000"/>
          <w:sz w:val="28"/>
        </w:rPr>
        <w:t xml:space="preserve">      25. Өндiрушi немесе дилер-жалгер кәсiпорын әдетте сатуға қатысы бойынша ұсталатын саясатқа сәйкес сатудан түскен табысты түсiмге немесе шығынға енгiзуi керек.  </w:t>
      </w:r>
    </w:p>
    <w:p>
      <w:pPr>
        <w:spacing w:after="0"/>
        <w:ind w:left="0"/>
        <w:jc w:val="both"/>
      </w:pPr>
      <w:r>
        <w:rPr>
          <w:rFonts w:ascii="Times New Roman"/>
          <w:b/>
          <w:i w:val="false"/>
          <w:color w:val="000000"/>
          <w:sz w:val="28"/>
        </w:rPr>
        <w:t xml:space="preserve">       Ағымдағы жалгерлiк </w:t>
      </w:r>
      <w:r>
        <w:br/>
      </w:r>
      <w:r>
        <w:rPr>
          <w:rFonts w:ascii="Times New Roman"/>
          <w:b w:val="false"/>
          <w:i w:val="false"/>
          <w:color w:val="000000"/>
          <w:sz w:val="28"/>
        </w:rPr>
        <w:t xml:space="preserve">
        26. Ағымдағы жалгерлiкке берiлетiн активтер жал иесiнiң бухгалтерлiк балансында "Негiзгi қорлар" бабы бойынша көрiнiс табуы керек. Жалға берiлетiн активтердiң амортизациясын есептеу "Негiзгi қорларды есептеу" 6-шы бухгалтерлiк есептеу стандартында көрсетiлген әдiстерге сәйкес жүзеге асырылады.  </w:t>
      </w:r>
    </w:p>
    <w:p>
      <w:pPr>
        <w:spacing w:after="0"/>
        <w:ind w:left="0"/>
        <w:jc w:val="both"/>
      </w:pPr>
      <w:r>
        <w:rPr>
          <w:rFonts w:ascii="Times New Roman"/>
          <w:b w:val="false"/>
          <w:i w:val="false"/>
          <w:color w:val="000000"/>
          <w:sz w:val="28"/>
        </w:rPr>
        <w:t xml:space="preserve">      27. Жалгерлiк табыс жалға беру мерзiмiнiң соңына дейiн бiр қалыпты негiзде танылады, егер шартта көрсетiлгендей басқа жүйелiлiк негiз түсiм алудың бiршама артық сипаттамасы болып табылмаса.  </w:t>
      </w:r>
    </w:p>
    <w:p>
      <w:pPr>
        <w:spacing w:after="0"/>
        <w:ind w:left="0"/>
        <w:jc w:val="both"/>
      </w:pPr>
      <w:r>
        <w:rPr>
          <w:rFonts w:ascii="Times New Roman"/>
          <w:b/>
          <w:i w:val="false"/>
          <w:color w:val="000000"/>
          <w:sz w:val="28"/>
        </w:rPr>
        <w:t xml:space="preserve">       Жер жалгерлiгi </w:t>
      </w:r>
      <w:r>
        <w:br/>
      </w:r>
      <w:r>
        <w:rPr>
          <w:rFonts w:ascii="Times New Roman"/>
          <w:b w:val="false"/>
          <w:i w:val="false"/>
          <w:color w:val="000000"/>
          <w:sz w:val="28"/>
        </w:rPr>
        <w:t xml:space="preserve">
        28. Жер жалгерлiгi басқа активтердегi жалгерлiк сияқты ағымдағы немесе қаржыландырылатын жалгерлiк болып сол тәртiпте сыныпталады. Бiрақ жердiң жеке меншiк түрiндегi ерекшелiгi сонда, ол, әдетте, белгiсiз пайдалы қызметтің мерзiмiне ие. Егер жал иесiне меншiк құқығы жалгерлiк мерзiмнiң соңына дейiн өтпейтiнi көзделмесе, онда жалгер иелiк құқығына байланысты негiзгi қатердi мойнына алмайды және пайда түсiрмейдi.  </w:t>
      </w:r>
    </w:p>
    <w:p>
      <w:pPr>
        <w:spacing w:after="0"/>
        <w:ind w:left="0"/>
        <w:jc w:val="both"/>
      </w:pPr>
      <w:r>
        <w:rPr>
          <w:rFonts w:ascii="Times New Roman"/>
          <w:b/>
          <w:i w:val="false"/>
          <w:color w:val="000000"/>
          <w:sz w:val="28"/>
        </w:rPr>
        <w:t xml:space="preserve">       Оларды жалгерлiкке қайта алуына байланысты мүлiктi  </w:t>
      </w:r>
      <w:r>
        <w:br/>
      </w:r>
      <w:r>
        <w:rPr>
          <w:rFonts w:ascii="Times New Roman"/>
          <w:b w:val="false"/>
          <w:i w:val="false"/>
          <w:color w:val="000000"/>
          <w:sz w:val="28"/>
        </w:rPr>
        <w:t>
</w:t>
      </w:r>
      <w:r>
        <w:rPr>
          <w:rFonts w:ascii="Times New Roman"/>
          <w:b/>
          <w:i w:val="false"/>
          <w:color w:val="000000"/>
          <w:sz w:val="28"/>
        </w:rPr>
        <w:t xml:space="preserve">       өткiзу операциялар есебi </w:t>
      </w:r>
      <w:r>
        <w:br/>
      </w:r>
      <w:r>
        <w:rPr>
          <w:rFonts w:ascii="Times New Roman"/>
          <w:b w:val="false"/>
          <w:i w:val="false"/>
          <w:color w:val="000000"/>
          <w:sz w:val="28"/>
        </w:rPr>
        <w:t xml:space="preserve">
        29. Егер одан кейiнгi жалгерлiктерге байланысты мүлiктi сату бойынша мәмiле қаржыландыру жалгерлiгiне, келiп соғатын болса, баланстық құннан асатын сатудан түскен кез-келген табыс сатушы жалгердiң қаржы есебiнде табыс ретiнде бiрден тiркелмеуi керек. Егер мұндай табыс тiркелген жағдайда, жалгерлiк мерзiмнiң соңына дейiн есептен шығарылып, амортизациялануы керек.  </w:t>
      </w:r>
    </w:p>
    <w:p>
      <w:pPr>
        <w:spacing w:after="0"/>
        <w:ind w:left="0"/>
        <w:jc w:val="both"/>
      </w:pPr>
      <w:r>
        <w:rPr>
          <w:rFonts w:ascii="Times New Roman"/>
          <w:b w:val="false"/>
          <w:i w:val="false"/>
          <w:color w:val="000000"/>
          <w:sz w:val="28"/>
        </w:rPr>
        <w:t xml:space="preserve">      30. Егер мүлiктi өткiзу бойынша мәмiле алдағы уақыттардағы жалгерлiк ағымдағы жалгерлiкке, көп соғатын болса, онда жалгерлiк төлемi мен сату құны ағымдағы құнға сәйкес белгiленедi, кез-келген табыс пен шығын, әдеттегi мүлiктердi сату сияқты, мәмiле жасау мерзiмi бойынша танылуы керек. Егер өткiзу құны ағымдағы құнға сәйкес келмейтiн болса, онда алынған пайданың (ағымдағы мүлiк құнынан артық сома) немесе шығынның (өткiзу нәтижесiнде ағымдағы құннан төмен алынған сома) мерзiмiн кейiнге қалдырып, жалгерлiк мерзiмiнiң соңына дейiн танылуы керек.  </w:t>
      </w:r>
    </w:p>
    <w:p>
      <w:pPr>
        <w:spacing w:after="0"/>
        <w:ind w:left="0"/>
        <w:jc w:val="both"/>
      </w:pPr>
      <w:r>
        <w:rPr>
          <w:rFonts w:ascii="Times New Roman"/>
          <w:b/>
          <w:i w:val="false"/>
          <w:color w:val="000000"/>
          <w:sz w:val="28"/>
        </w:rPr>
        <w:t xml:space="preserve">       Айқындама </w:t>
      </w:r>
      <w:r>
        <w:br/>
      </w:r>
      <w:r>
        <w:rPr>
          <w:rFonts w:ascii="Times New Roman"/>
          <w:b w:val="false"/>
          <w:i w:val="false"/>
          <w:color w:val="000000"/>
          <w:sz w:val="28"/>
        </w:rPr>
        <w:t xml:space="preserve">
      31. Жалгерлiк қаржы есебiнде айқындамалануы керек: жалгерлердi </w:t>
      </w:r>
      <w:r>
        <w:br/>
      </w:r>
      <w:r>
        <w:rPr>
          <w:rFonts w:ascii="Times New Roman"/>
          <w:b w:val="false"/>
          <w:i w:val="false"/>
          <w:color w:val="000000"/>
          <w:sz w:val="28"/>
        </w:rPr>
        <w:t xml:space="preserve">
қаржыландыруға алған мүлiктердiң жалпы құны; </w:t>
      </w:r>
      <w:r>
        <w:br/>
      </w:r>
      <w:r>
        <w:rPr>
          <w:rFonts w:ascii="Times New Roman"/>
          <w:b w:val="false"/>
          <w:i w:val="false"/>
          <w:color w:val="000000"/>
          <w:sz w:val="28"/>
        </w:rPr>
        <w:t xml:space="preserve">
      бойынша ағымдағы және ұзақ мерзiмдi мiндеттеме; </w:t>
      </w:r>
      <w:r>
        <w:br/>
      </w:r>
      <w:r>
        <w:rPr>
          <w:rFonts w:ascii="Times New Roman"/>
          <w:b w:val="false"/>
          <w:i w:val="false"/>
          <w:color w:val="000000"/>
          <w:sz w:val="28"/>
        </w:rPr>
        <w:t xml:space="preserve">
      қаржыландыру жалгерлiгi жағдайында және қайтарымсыз (шақырусыз) ағымдағы жалгерлiк жағдайында бiр жылдан астам уақыт мерзiм iшiндегi (жүзеге асырылатын төлемдердiң сомалары мен мерзiмдерi қысқа формада айқындалуы керек) ең аз мөлшердегi жалгерлiк төлемдер бойынша мiндеттемелер; </w:t>
      </w:r>
      <w:r>
        <w:br/>
      </w:r>
      <w:r>
        <w:rPr>
          <w:rFonts w:ascii="Times New Roman"/>
          <w:b w:val="false"/>
          <w:i w:val="false"/>
          <w:color w:val="000000"/>
          <w:sz w:val="28"/>
        </w:rPr>
        <w:t xml:space="preserve">
      келiсiмнен туындайтын жалгерлiктi ұзартуды немесе мүлiктi сатып алуды, көзделмеген жалгерлiк төлемдердi және басқа көзделмеген </w:t>
      </w:r>
      <w:r>
        <w:br/>
      </w:r>
      <w:r>
        <w:rPr>
          <w:rFonts w:ascii="Times New Roman"/>
          <w:b w:val="false"/>
          <w:i w:val="false"/>
          <w:color w:val="000000"/>
          <w:sz w:val="28"/>
        </w:rPr>
        <w:t xml:space="preserve">
мiндеттемелердi таңдау құқығы. </w:t>
      </w:r>
      <w:r>
        <w:br/>
      </w:r>
      <w:r>
        <w:rPr>
          <w:rFonts w:ascii="Times New Roman"/>
          <w:b w:val="false"/>
          <w:i w:val="false"/>
          <w:color w:val="000000"/>
          <w:sz w:val="28"/>
        </w:rPr>
        <w:t>
</w:t>
      </w:r>
      <w:r>
        <w:rPr>
          <w:rFonts w:ascii="Times New Roman"/>
          <w:b w:val="false"/>
          <w:i w:val="false"/>
          <w:color w:val="ff0000"/>
          <w:sz w:val="28"/>
        </w:rPr>
        <w:t xml:space="preserve">       Ескерту: 31-тармақ өзгертілді </w:t>
      </w:r>
      <w:r>
        <w:rPr>
          <w:rFonts w:ascii="Times New Roman"/>
          <w:b w:val="false"/>
          <w:i w:val="false"/>
          <w:color w:val="ff0000"/>
          <w:sz w:val="28"/>
        </w:rPr>
        <w:t xml:space="preserve">  - ҚР Қаржы министрінің 2002 жылғы 12 қарашадағы N 568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32. Жал иесiнiң қаржы есебiнде айқындамалануы керек: </w:t>
      </w:r>
      <w:r>
        <w:br/>
      </w:r>
      <w:r>
        <w:rPr>
          <w:rFonts w:ascii="Times New Roman"/>
          <w:b w:val="false"/>
          <w:i w:val="false"/>
          <w:color w:val="000000"/>
          <w:sz w:val="28"/>
        </w:rPr>
        <w:t xml:space="preserve">
      қаржыландырылатын жалгерлiктi жалпы күрделi қаржыландыру; </w:t>
      </w:r>
      <w:r>
        <w:br/>
      </w:r>
      <w:r>
        <w:rPr>
          <w:rFonts w:ascii="Times New Roman"/>
          <w:b w:val="false"/>
          <w:i w:val="false"/>
          <w:color w:val="000000"/>
          <w:sz w:val="28"/>
        </w:rPr>
        <w:t xml:space="preserve">
      жалға берiлген мүлiктен түскен пайданың пайдаланылмаған бөлiгi; </w:t>
      </w:r>
      <w:r>
        <w:br/>
      </w:r>
      <w:r>
        <w:rPr>
          <w:rFonts w:ascii="Times New Roman"/>
          <w:b w:val="false"/>
          <w:i w:val="false"/>
          <w:color w:val="000000"/>
          <w:sz w:val="28"/>
        </w:rPr>
        <w:t xml:space="preserve">
      жалға берiлген активтер құнының кепiлдiк берiлмеген қалдығы; </w:t>
      </w:r>
      <w:r>
        <w:br/>
      </w:r>
      <w:r>
        <w:rPr>
          <w:rFonts w:ascii="Times New Roman"/>
          <w:b w:val="false"/>
          <w:i w:val="false"/>
          <w:color w:val="000000"/>
          <w:sz w:val="28"/>
        </w:rPr>
        <w:t xml:space="preserve">
      активтердiң құны, сондай-ақ актив түрлерi бойынша есептi мерзiм iшiнде жинақталған амортизациялық есептемелер. </w:t>
      </w:r>
    </w:p>
    <w:p>
      <w:pPr>
        <w:spacing w:after="0"/>
        <w:ind w:left="0"/>
        <w:jc w:val="both"/>
      </w:pPr>
      <w:r>
        <w:rPr>
          <w:rFonts w:ascii="Times New Roman"/>
          <w:b/>
          <w:i w:val="false"/>
          <w:color w:val="000000"/>
          <w:sz w:val="28"/>
        </w:rPr>
        <w:t xml:space="preserve">       Күшiне ену мерзiмi </w:t>
      </w:r>
      <w:r>
        <w:br/>
      </w:r>
      <w:r>
        <w:rPr>
          <w:rFonts w:ascii="Times New Roman"/>
          <w:b w:val="false"/>
          <w:i w:val="false"/>
          <w:color w:val="000000"/>
          <w:sz w:val="28"/>
        </w:rPr>
        <w:t xml:space="preserve">
      33. Бұл бухгалтерлiк есептiң стандарты 1997 жылғы 1 қаңтарынан күшiне енедi.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15 қарашадағы   </w:t>
      </w:r>
      <w:r>
        <w:br/>
      </w:r>
      <w:r>
        <w:rPr>
          <w:rFonts w:ascii="Times New Roman"/>
          <w:b w:val="false"/>
          <w:i w:val="false"/>
          <w:color w:val="000000"/>
          <w:sz w:val="28"/>
        </w:rPr>
        <w:t xml:space="preserve">
N 5 қаулысымен бекiтiлдi </w:t>
      </w:r>
    </w:p>
    <w:p>
      <w:pPr>
        <w:spacing w:after="0"/>
        <w:ind w:left="0"/>
        <w:jc w:val="left"/>
      </w:pPr>
      <w:r>
        <w:rPr>
          <w:rFonts w:ascii="Times New Roman"/>
          <w:b/>
          <w:i w:val="false"/>
          <w:color w:val="000000"/>
        </w:rPr>
        <w:t xml:space="preserve">   Бухгалтерлiк есепке алудың 18 стандарты  </w:t>
      </w:r>
      <w:r>
        <w:br/>
      </w:r>
      <w:r>
        <w:rPr>
          <w:rFonts w:ascii="Times New Roman"/>
          <w:b/>
          <w:i w:val="false"/>
          <w:color w:val="000000"/>
        </w:rPr>
        <w:t xml:space="preserve">
Инвестициялық қорлардың есебi </w:t>
      </w:r>
    </w:p>
    <w:p>
      <w:pPr>
        <w:spacing w:after="0"/>
        <w:ind w:left="0"/>
        <w:jc w:val="both"/>
      </w:pPr>
      <w:r>
        <w:rPr>
          <w:rFonts w:ascii="Times New Roman"/>
          <w:b w:val="false"/>
          <w:i w:val="false"/>
          <w:color w:val="ff0000"/>
          <w:sz w:val="28"/>
        </w:rPr>
        <w:t xml:space="preserve">       Ескерту: Барлық мәтін бойынша "ақша қорын" деген сөздер "ақшаны" деген сөзбен ауыстырылды </w:t>
      </w:r>
      <w:r>
        <w:rPr>
          <w:rFonts w:ascii="Times New Roman"/>
          <w:b w:val="false"/>
          <w:i w:val="false"/>
          <w:color w:val="ff0000"/>
          <w:sz w:val="28"/>
        </w:rPr>
        <w:t xml:space="preserve">  - ҚР Қаржы министрінің 2002 жылғы 12 қарашадағы N 568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Стандарттың мақсаты және әсер аумағы </w:t>
      </w:r>
      <w:r>
        <w:br/>
      </w:r>
      <w:r>
        <w:rPr>
          <w:rFonts w:ascii="Times New Roman"/>
          <w:b w:val="false"/>
          <w:i w:val="false"/>
          <w:color w:val="000000"/>
          <w:sz w:val="28"/>
        </w:rPr>
        <w:t xml:space="preserve">
        1. Бұл стандарт инвестициялық қорлардың қызметi мен инвестициялық хабарларды ашу және есепке алудың ерекшелiктерiн айқындайды.  </w:t>
      </w:r>
    </w:p>
    <w:p>
      <w:pPr>
        <w:spacing w:after="0"/>
        <w:ind w:left="0"/>
        <w:jc w:val="both"/>
      </w:pPr>
      <w:r>
        <w:rPr>
          <w:rFonts w:ascii="Times New Roman"/>
          <w:b/>
          <w:i w:val="false"/>
          <w:color w:val="000000"/>
          <w:sz w:val="28"/>
        </w:rPr>
        <w:t xml:space="preserve">       Анықтама </w:t>
      </w:r>
      <w:r>
        <w:br/>
      </w:r>
      <w:r>
        <w:rPr>
          <w:rFonts w:ascii="Times New Roman"/>
          <w:b w:val="false"/>
          <w:i w:val="false"/>
          <w:color w:val="000000"/>
          <w:sz w:val="28"/>
        </w:rPr>
        <w:t xml:space="preserve">
        2. Инвестициялық қор - акционерлiк қоғам түрiндегi ашық типтi құқықтық тұлға, ол - өзiнiң акцияларын шығаруға және орналастыруға қаржы қорларын жұмылдыру мен және кейiнгi мақсаты мен инвестиция жасау.  </w:t>
      </w:r>
    </w:p>
    <w:p>
      <w:pPr>
        <w:spacing w:after="0"/>
        <w:ind w:left="0"/>
        <w:jc w:val="both"/>
      </w:pPr>
      <w:r>
        <w:rPr>
          <w:rFonts w:ascii="Times New Roman"/>
          <w:b w:val="false"/>
          <w:i w:val="false"/>
          <w:color w:val="000000"/>
          <w:sz w:val="28"/>
        </w:rPr>
        <w:t xml:space="preserve">      3. Өзара қоры - бұл сатып алынатын өзiнiң акцияларын шығаратын қор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өзгертілді </w:t>
      </w:r>
      <w:r>
        <w:rPr>
          <w:rFonts w:ascii="Times New Roman"/>
          <w:b w:val="false"/>
          <w:i w:val="false"/>
          <w:color w:val="ff0000"/>
          <w:sz w:val="28"/>
        </w:rPr>
        <w:t xml:space="preserve">  - ҚР Қаржы министрінің 2002 жылғы 12 қарашадағы N 568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Инвестициялық қызмет - бұл табыс табу мақсатында бағалы қағаздарды инвестициялау, тарату және сатып алу болып табылады.  </w:t>
      </w:r>
    </w:p>
    <w:p>
      <w:pPr>
        <w:spacing w:after="0"/>
        <w:ind w:left="0"/>
        <w:jc w:val="both"/>
      </w:pPr>
      <w:r>
        <w:rPr>
          <w:rFonts w:ascii="Times New Roman"/>
          <w:b w:val="false"/>
          <w:i w:val="false"/>
          <w:color w:val="000000"/>
          <w:sz w:val="28"/>
        </w:rPr>
        <w:t xml:space="preserve">      5. Инвестициялық бағалы қағаздар - қордың өздерi шығаратын бағалы қағаздардан басқа; инвестицияланған қаржыларды инвестициялық қорларға тартатын бағалы қағаздар болып табылады.  </w:t>
      </w:r>
    </w:p>
    <w:p>
      <w:pPr>
        <w:spacing w:after="0"/>
        <w:ind w:left="0"/>
        <w:jc w:val="both"/>
      </w:pPr>
      <w:r>
        <w:rPr>
          <w:rFonts w:ascii="Times New Roman"/>
          <w:b w:val="false"/>
          <w:i w:val="false"/>
          <w:color w:val="000000"/>
          <w:sz w:val="28"/>
        </w:rPr>
        <w:t xml:space="preserve">      6. Бағалы қағаздар қазынасы - бұл инвестицияланған бағалы қағаздардың қор иелiк ететiн жиынтығы.  </w:t>
      </w:r>
    </w:p>
    <w:p>
      <w:pPr>
        <w:spacing w:after="0"/>
        <w:ind w:left="0"/>
        <w:jc w:val="both"/>
      </w:pPr>
      <w:r>
        <w:rPr>
          <w:rFonts w:ascii="Times New Roman"/>
          <w:b w:val="false"/>
          <w:i w:val="false"/>
          <w:color w:val="000000"/>
          <w:sz w:val="28"/>
        </w:rPr>
        <w:t xml:space="preserve">      7. Бағалы қағаздардың қазынасын басқару - сатып алынған, сатылатын бағалы қағаздармен басқа да инвестициялық келiсiмдер жүргiзуде соңғы шешiмдi қабылдайтын басқарушының қызметi.  </w:t>
      </w:r>
    </w:p>
    <w:p>
      <w:pPr>
        <w:spacing w:after="0"/>
        <w:ind w:left="0"/>
        <w:jc w:val="both"/>
      </w:pPr>
      <w:r>
        <w:rPr>
          <w:rFonts w:ascii="Times New Roman"/>
          <w:b w:val="false"/>
          <w:i w:val="false"/>
          <w:color w:val="000000"/>
          <w:sz w:val="28"/>
        </w:rPr>
        <w:t xml:space="preserve">      8. Инвестициялық қордың басқарушысы - бағалы қағаздар қазынасының қорымен кәсiби қызмет жүргiзетiн құқықтық тұлға.  </w:t>
      </w:r>
    </w:p>
    <w:p>
      <w:pPr>
        <w:spacing w:after="0"/>
        <w:ind w:left="0"/>
        <w:jc w:val="both"/>
      </w:pPr>
      <w:r>
        <w:rPr>
          <w:rFonts w:ascii="Times New Roman"/>
          <w:b w:val="false"/>
          <w:i w:val="false"/>
          <w:color w:val="000000"/>
          <w:sz w:val="28"/>
        </w:rPr>
        <w:t xml:space="preserve">      9. Кастодиан - тапсырушылардың бағалы қағаздары және ақшалай қорлары сенiп тапсырылған оның есебi мен сақталуына жауапты кәсiби қызметтi жүргiзетiн заңды тұлға.  </w:t>
      </w:r>
    </w:p>
    <w:p>
      <w:pPr>
        <w:spacing w:after="0"/>
        <w:ind w:left="0"/>
        <w:jc w:val="both"/>
      </w:pPr>
      <w:r>
        <w:rPr>
          <w:rFonts w:ascii="Times New Roman"/>
          <w:b w:val="false"/>
          <w:i w:val="false"/>
          <w:color w:val="000000"/>
          <w:sz w:val="28"/>
        </w:rPr>
        <w:t xml:space="preserve">      10. Депозитарий - клиринг қызметiн атқаратын лицензия болған жағдайда бағалы қағаздармен iс жүргiзетiн (есептеу және бағалы қағаздардың ағымындағы мүлiктiк құқықты тiзiмдеу), олардың клиенттерiнiң мүддесiн қорғайтын бағалы қағаздарды сақтаумен және техникалық қызмет көрсетумен айналысатын нарыққа қатысушы кәсiби адамдардан құралған арнайы ұйым.  </w:t>
      </w:r>
    </w:p>
    <w:p>
      <w:pPr>
        <w:spacing w:after="0"/>
        <w:ind w:left="0"/>
        <w:jc w:val="both"/>
      </w:pPr>
      <w:r>
        <w:rPr>
          <w:rFonts w:ascii="Times New Roman"/>
          <w:b w:val="false"/>
          <w:i w:val="false"/>
          <w:color w:val="000000"/>
          <w:sz w:val="28"/>
        </w:rPr>
        <w:t xml:space="preserve">      11. Бөлу - инвестиция қаржыларын таратудан алынған қаржы инвестиясының таза түсiмдерiнен төленетiн және таза түсiмдерiнен төленетiн дивидендтер. </w:t>
      </w:r>
    </w:p>
    <w:p>
      <w:pPr>
        <w:spacing w:after="0"/>
        <w:ind w:left="0"/>
        <w:jc w:val="both"/>
      </w:pPr>
      <w:r>
        <w:rPr>
          <w:rFonts w:ascii="Times New Roman"/>
          <w:b w:val="false"/>
          <w:i w:val="false"/>
          <w:color w:val="000000"/>
          <w:sz w:val="28"/>
        </w:rPr>
        <w:t xml:space="preserve">      12. Қайта инвестициялау - барлық қаржы қорынан қосымша акциялар түрiнде акционерлер қорын бөлу. </w:t>
      </w:r>
    </w:p>
    <w:p>
      <w:pPr>
        <w:spacing w:after="0"/>
        <w:ind w:left="0"/>
        <w:jc w:val="both"/>
      </w:pPr>
      <w:r>
        <w:rPr>
          <w:rFonts w:ascii="Times New Roman"/>
          <w:b w:val="false"/>
          <w:i w:val="false"/>
          <w:color w:val="000000"/>
          <w:sz w:val="28"/>
        </w:rPr>
        <w:t xml:space="preserve">      13. Қайта инвестициялаудың бағасы - бұл бөлiмдердiң төленген күнi акциялар есептеуге қатысты активтердiң таза бағасы. Қайта инвестициялаудың бағасы ақшаны шығарумен айқындалады. </w:t>
      </w:r>
    </w:p>
    <w:p>
      <w:pPr>
        <w:spacing w:after="0"/>
        <w:ind w:left="0"/>
        <w:jc w:val="both"/>
      </w:pPr>
      <w:r>
        <w:rPr>
          <w:rFonts w:ascii="Times New Roman"/>
          <w:b w:val="false"/>
          <w:i w:val="false"/>
          <w:color w:val="000000"/>
          <w:sz w:val="28"/>
        </w:rPr>
        <w:t xml:space="preserve">      14. Таза активтердiң бағасы - мiндеттерiнен өзге активтер қорының бағасын көтеру. </w:t>
      </w:r>
    </w:p>
    <w:p>
      <w:pPr>
        <w:spacing w:after="0"/>
        <w:ind w:left="0"/>
        <w:jc w:val="both"/>
      </w:pPr>
      <w:r>
        <w:rPr>
          <w:rFonts w:ascii="Times New Roman"/>
          <w:b/>
          <w:i w:val="false"/>
          <w:color w:val="000000"/>
          <w:sz w:val="28"/>
        </w:rPr>
        <w:t xml:space="preserve">       Кiрiстер </w:t>
      </w:r>
      <w:r>
        <w:br/>
      </w:r>
      <w:r>
        <w:rPr>
          <w:rFonts w:ascii="Times New Roman"/>
          <w:b w:val="false"/>
          <w:i w:val="false"/>
          <w:color w:val="000000"/>
          <w:sz w:val="28"/>
        </w:rPr>
        <w:t xml:space="preserve">
      15. Инвестициялық қорлардың есептемесi бухгалтерлiк есептiң 5-iншi "Кiрiс" стандарты бойынша есептелiнедi. </w:t>
      </w:r>
    </w:p>
    <w:p>
      <w:pPr>
        <w:spacing w:after="0"/>
        <w:ind w:left="0"/>
        <w:jc w:val="both"/>
      </w:pPr>
      <w:r>
        <w:rPr>
          <w:rFonts w:ascii="Times New Roman"/>
          <w:b/>
          <w:i w:val="false"/>
          <w:color w:val="000000"/>
          <w:sz w:val="28"/>
        </w:rPr>
        <w:t xml:space="preserve">       Шығыстар </w:t>
      </w:r>
      <w:r>
        <w:br/>
      </w:r>
      <w:r>
        <w:rPr>
          <w:rFonts w:ascii="Times New Roman"/>
          <w:b w:val="false"/>
          <w:i w:val="false"/>
          <w:color w:val="000000"/>
          <w:sz w:val="28"/>
        </w:rPr>
        <w:t xml:space="preserve">
      16. Инвестициялық қорлардың шығыстар есебi бухгалтерлiк есептiң 7-iншi стандарты "Тауар-материалдық қорлардың есебi" бойынша классификацияланады.  </w:t>
      </w:r>
    </w:p>
    <w:p>
      <w:pPr>
        <w:spacing w:after="0"/>
        <w:ind w:left="0"/>
        <w:jc w:val="both"/>
      </w:pPr>
      <w:r>
        <w:rPr>
          <w:rFonts w:ascii="Times New Roman"/>
          <w:b w:val="false"/>
          <w:i w:val="false"/>
          <w:color w:val="000000"/>
          <w:sz w:val="28"/>
        </w:rPr>
        <w:t xml:space="preserve">      17. Бағалы қағаздарға эмиссия жүргiзу шығыстары былайша өтедi:  </w:t>
      </w:r>
      <w:r>
        <w:br/>
      </w:r>
      <w:r>
        <w:rPr>
          <w:rFonts w:ascii="Times New Roman"/>
          <w:b w:val="false"/>
          <w:i w:val="false"/>
          <w:color w:val="000000"/>
          <w:sz w:val="28"/>
        </w:rPr>
        <w:t xml:space="preserve">
      тiркеуге берiлетiн арызды әзiрлеу, эмиссия шығыстарын тiркеу, акцияларды тарату iстерiне құқықтық қызмет көрсету;  </w:t>
      </w:r>
      <w:r>
        <w:br/>
      </w:r>
      <w:r>
        <w:rPr>
          <w:rFonts w:ascii="Times New Roman"/>
          <w:b w:val="false"/>
          <w:i w:val="false"/>
          <w:color w:val="000000"/>
          <w:sz w:val="28"/>
        </w:rPr>
        <w:t xml:space="preserve">
      бағалы қағаздарға эмиссия алуға қажеттi қаржы аудит есебiн жүргiзуге кететiн шығындар;  </w:t>
      </w:r>
      <w:r>
        <w:br/>
      </w:r>
      <w:r>
        <w:rPr>
          <w:rFonts w:ascii="Times New Roman"/>
          <w:b w:val="false"/>
          <w:i w:val="false"/>
          <w:color w:val="000000"/>
          <w:sz w:val="28"/>
        </w:rPr>
        <w:t xml:space="preserve">
      проспектiлердi, арыздарды тiркеудi, акция қорын басуға, жарнамаға кететiн шығыстар;  </w:t>
      </w:r>
      <w:r>
        <w:br/>
      </w:r>
      <w:r>
        <w:rPr>
          <w:rFonts w:ascii="Times New Roman"/>
          <w:b w:val="false"/>
          <w:i w:val="false"/>
          <w:color w:val="000000"/>
          <w:sz w:val="28"/>
        </w:rPr>
        <w:t xml:space="preserve">
      қосымша түсетiн капиталдың есебiнен қысқарады.  </w:t>
      </w:r>
    </w:p>
    <w:p>
      <w:pPr>
        <w:spacing w:after="0"/>
        <w:ind w:left="0"/>
        <w:jc w:val="both"/>
      </w:pPr>
      <w:r>
        <w:rPr>
          <w:rFonts w:ascii="Times New Roman"/>
          <w:b/>
          <w:i w:val="false"/>
          <w:color w:val="000000"/>
          <w:sz w:val="28"/>
        </w:rPr>
        <w:t xml:space="preserve">       Бағалау </w:t>
      </w:r>
      <w:r>
        <w:br/>
      </w:r>
      <w:r>
        <w:rPr>
          <w:rFonts w:ascii="Times New Roman"/>
          <w:b w:val="false"/>
          <w:i w:val="false"/>
          <w:color w:val="000000"/>
          <w:sz w:val="28"/>
        </w:rPr>
        <w:t xml:space="preserve">
        18. Бағалау инвестициялық қордың қаржылау инвестициясына баға беру - бухгалтерлiк есептiң 8-iншi стандартына "Қаржы инвестициясының есебi" бойынша нарықтық бағалары тағайындалмаған жағдайда бағалы қағаздардың ағымды бағасы бойынша есептелiнедi.  </w:t>
      </w:r>
    </w:p>
    <w:p>
      <w:pPr>
        <w:spacing w:after="0"/>
        <w:ind w:left="0"/>
        <w:jc w:val="both"/>
      </w:pPr>
      <w:r>
        <w:rPr>
          <w:rFonts w:ascii="Times New Roman"/>
          <w:b w:val="false"/>
          <w:i w:val="false"/>
          <w:color w:val="000000"/>
          <w:sz w:val="28"/>
        </w:rPr>
        <w:t xml:space="preserve">      19. Инвестициялық қордың акцияларын сату бағалары және олардың сатып алу бағалары өзiнiң акционерлерiнен сатып алған жағдайда таза активтердiң операция жасалған күнгi бағасы бойынша анықталады. </w:t>
      </w:r>
    </w:p>
    <w:p>
      <w:pPr>
        <w:spacing w:after="0"/>
        <w:ind w:left="0"/>
        <w:jc w:val="both"/>
      </w:pPr>
      <w:r>
        <w:rPr>
          <w:rFonts w:ascii="Times New Roman"/>
          <w:b/>
          <w:i w:val="false"/>
          <w:color w:val="000000"/>
          <w:sz w:val="28"/>
        </w:rPr>
        <w:t xml:space="preserve">       Қаржы есебiне қойылатын талаптар </w:t>
      </w:r>
      <w:r>
        <w:br/>
      </w:r>
      <w:r>
        <w:rPr>
          <w:rFonts w:ascii="Times New Roman"/>
          <w:b w:val="false"/>
          <w:i w:val="false"/>
          <w:color w:val="000000"/>
          <w:sz w:val="28"/>
        </w:rPr>
        <w:t xml:space="preserve">
      20. Осы стандарттағы инвестициялық қорлардың қаржылай есебiн жүргiзу көлемi "Таза активтердiң өзгерiстерiн есептеу жөнiнде" деп аталатын стандарт бойынша жүргiзiледi. Бұл есептеменiң формасы осы стандартқа қосымшада келтiрiлген. </w:t>
      </w:r>
    </w:p>
    <w:p>
      <w:pPr>
        <w:spacing w:after="0"/>
        <w:ind w:left="0"/>
        <w:jc w:val="both"/>
      </w:pPr>
      <w:r>
        <w:rPr>
          <w:rFonts w:ascii="Times New Roman"/>
          <w:b w:val="false"/>
          <w:i w:val="false"/>
          <w:color w:val="000000"/>
          <w:sz w:val="28"/>
        </w:rPr>
        <w:t xml:space="preserve">      21. Осы есептемеде инвестициялық қордың акцияларымен және акционерлiк капиталмен жүргiзiлетiн операциялар акционерлерге төлемдердi бөлуде туған таза активтердiң өзгерiсi есебiнде көрсетiлген. </w:t>
      </w:r>
    </w:p>
    <w:p>
      <w:pPr>
        <w:spacing w:after="0"/>
        <w:ind w:left="0"/>
        <w:jc w:val="both"/>
      </w:pPr>
      <w:r>
        <w:rPr>
          <w:rFonts w:ascii="Times New Roman"/>
          <w:b/>
          <w:i w:val="false"/>
          <w:color w:val="000000"/>
          <w:sz w:val="28"/>
        </w:rPr>
        <w:t xml:space="preserve">       Ашу </w:t>
      </w:r>
      <w:r>
        <w:br/>
      </w:r>
      <w:r>
        <w:rPr>
          <w:rFonts w:ascii="Times New Roman"/>
          <w:b w:val="false"/>
          <w:i w:val="false"/>
          <w:color w:val="000000"/>
          <w:sz w:val="28"/>
        </w:rPr>
        <w:t xml:space="preserve">
      22. Қаржыларды есептеуде мыналарды ашу қажет: </w:t>
      </w:r>
      <w:r>
        <w:br/>
      </w:r>
      <w:r>
        <w:rPr>
          <w:rFonts w:ascii="Times New Roman"/>
          <w:b w:val="false"/>
          <w:i w:val="false"/>
          <w:color w:val="000000"/>
          <w:sz w:val="28"/>
        </w:rPr>
        <w:t xml:space="preserve">
      басшының, кастодианның, тәуелсiз тiркеушiнiң сыйақысы көлемi; </w:t>
      </w:r>
      <w:r>
        <w:br/>
      </w:r>
      <w:r>
        <w:rPr>
          <w:rFonts w:ascii="Times New Roman"/>
          <w:b w:val="false"/>
          <w:i w:val="false"/>
          <w:color w:val="000000"/>
          <w:sz w:val="28"/>
        </w:rPr>
        <w:t xml:space="preserve">
      есептегi уақыттың басы мен соңындағы таза активтердiң бағасы; </w:t>
      </w:r>
      <w:r>
        <w:br/>
      </w:r>
      <w:r>
        <w:rPr>
          <w:rFonts w:ascii="Times New Roman"/>
          <w:b w:val="false"/>
          <w:i w:val="false"/>
          <w:color w:val="000000"/>
          <w:sz w:val="28"/>
        </w:rPr>
        <w:t xml:space="preserve">
      инвестициялардың бағасын өзгертудегi таза активтердiң бағасының көтерiлуi; </w:t>
      </w:r>
      <w:r>
        <w:br/>
      </w:r>
      <w:r>
        <w:rPr>
          <w:rFonts w:ascii="Times New Roman"/>
          <w:b w:val="false"/>
          <w:i w:val="false"/>
          <w:color w:val="000000"/>
          <w:sz w:val="28"/>
        </w:rPr>
        <w:t xml:space="preserve">
      көрсетiлген инвестицияға салынған бағалы қағаздардың тiзiмi; </w:t>
      </w:r>
      <w:r>
        <w:br/>
      </w:r>
      <w:r>
        <w:rPr>
          <w:rFonts w:ascii="Times New Roman"/>
          <w:b w:val="false"/>
          <w:i w:val="false"/>
          <w:color w:val="000000"/>
          <w:sz w:val="28"/>
        </w:rPr>
        <w:t xml:space="preserve">
      акция есебiндегi инвестициядан түсетiн кiрiс; </w:t>
      </w:r>
      <w:r>
        <w:br/>
      </w:r>
      <w:r>
        <w:rPr>
          <w:rFonts w:ascii="Times New Roman"/>
          <w:b w:val="false"/>
          <w:i w:val="false"/>
          <w:color w:val="000000"/>
          <w:sz w:val="28"/>
        </w:rPr>
        <w:t xml:space="preserve">
      акциялар есебiндегi шығыстар; </w:t>
      </w:r>
      <w:r>
        <w:br/>
      </w:r>
      <w:r>
        <w:rPr>
          <w:rFonts w:ascii="Times New Roman"/>
          <w:b w:val="false"/>
          <w:i w:val="false"/>
          <w:color w:val="000000"/>
          <w:sz w:val="28"/>
        </w:rPr>
        <w:t xml:space="preserve">
      акцияға берiлген инвестициялардан таза кiрiс; </w:t>
      </w:r>
      <w:r>
        <w:br/>
      </w:r>
      <w:r>
        <w:rPr>
          <w:rFonts w:ascii="Times New Roman"/>
          <w:b w:val="false"/>
          <w:i w:val="false"/>
          <w:color w:val="000000"/>
          <w:sz w:val="28"/>
        </w:rPr>
        <w:t xml:space="preserve">
      бағалы қағаздар қазынасымен жүргiзiлген iстердiң көлемiне қатынасы;  </w:t>
      </w:r>
      <w:r>
        <w:br/>
      </w:r>
      <w:r>
        <w:rPr>
          <w:rFonts w:ascii="Times New Roman"/>
          <w:b w:val="false"/>
          <w:i w:val="false"/>
          <w:color w:val="000000"/>
          <w:sz w:val="28"/>
        </w:rPr>
        <w:t xml:space="preserve">
      таза активтердiң орташа бағасының инвестицияға қатысынан түсетiн таза кiрiстiң айырмасы; </w:t>
      </w:r>
      <w:r>
        <w:br/>
      </w:r>
      <w:r>
        <w:rPr>
          <w:rFonts w:ascii="Times New Roman"/>
          <w:b w:val="false"/>
          <w:i w:val="false"/>
          <w:color w:val="000000"/>
          <w:sz w:val="28"/>
        </w:rPr>
        <w:t xml:space="preserve">
      таза активтiң орташа бағасының шығыстармен айырмасы. </w:t>
      </w:r>
    </w:p>
    <w:p>
      <w:pPr>
        <w:spacing w:after="0"/>
        <w:ind w:left="0"/>
        <w:jc w:val="both"/>
      </w:pPr>
      <w:r>
        <w:rPr>
          <w:rFonts w:ascii="Times New Roman"/>
          <w:b/>
          <w:i w:val="false"/>
          <w:color w:val="000000"/>
          <w:sz w:val="28"/>
        </w:rPr>
        <w:t xml:space="preserve">       Күшiне ену мерзiмi </w:t>
      </w:r>
      <w:r>
        <w:br/>
      </w:r>
      <w:r>
        <w:rPr>
          <w:rFonts w:ascii="Times New Roman"/>
          <w:b w:val="false"/>
          <w:i w:val="false"/>
          <w:color w:val="000000"/>
          <w:sz w:val="28"/>
        </w:rPr>
        <w:t xml:space="preserve">
      23. Осы бухгалтерлiк есепке алу стандарты 1997 жылғы 1 қаңтардан бастап күшiне енедi. </w:t>
      </w:r>
    </w:p>
    <w:p>
      <w:pPr>
        <w:spacing w:after="0"/>
        <w:ind w:left="0"/>
        <w:jc w:val="both"/>
      </w:pPr>
      <w:r>
        <w:rPr>
          <w:rFonts w:ascii="Times New Roman"/>
          <w:b w:val="false"/>
          <w:i w:val="false"/>
          <w:color w:val="000000"/>
          <w:sz w:val="28"/>
        </w:rPr>
        <w:t xml:space="preserve">Қосымша </w:t>
      </w:r>
    </w:p>
    <w:p>
      <w:pPr>
        <w:spacing w:after="0"/>
        <w:ind w:left="0"/>
        <w:jc w:val="left"/>
      </w:pPr>
      <w:r>
        <w:rPr>
          <w:rFonts w:ascii="Times New Roman"/>
          <w:b/>
          <w:i w:val="false"/>
          <w:color w:val="000000"/>
        </w:rPr>
        <w:t xml:space="preserve"> Таза активтердiң өзгерiстерi бойынша </w:t>
      </w:r>
      <w:r>
        <w:br/>
      </w:r>
      <w:r>
        <w:rPr>
          <w:rFonts w:ascii="Times New Roman"/>
          <w:b/>
          <w:i w:val="false"/>
          <w:color w:val="000000"/>
        </w:rPr>
        <w:t xml:space="preserve">
199__ жылдың 1 ___________ </w:t>
      </w:r>
    </w:p>
    <w:p>
      <w:pPr>
        <w:spacing w:after="0"/>
        <w:ind w:left="0"/>
        <w:jc w:val="both"/>
      </w:pPr>
      <w:r>
        <w:rPr>
          <w:rFonts w:ascii="Times New Roman"/>
          <w:b w:val="false"/>
          <w:i w:val="false"/>
          <w:color w:val="000000"/>
          <w:sz w:val="28"/>
        </w:rPr>
        <w:t xml:space="preserve">      Инвестициялық қордың толық аты </w:t>
      </w:r>
      <w:r>
        <w:br/>
      </w:r>
      <w:r>
        <w:rPr>
          <w:rFonts w:ascii="Times New Roman"/>
          <w:b w:val="false"/>
          <w:i w:val="false"/>
          <w:color w:val="000000"/>
          <w:sz w:val="28"/>
        </w:rPr>
        <w:t xml:space="preserve">
      Құқықтық мекен-жайы ____________________ </w:t>
      </w:r>
      <w:r>
        <w:br/>
      </w:r>
      <w:r>
        <w:rPr>
          <w:rFonts w:ascii="Times New Roman"/>
          <w:b w:val="false"/>
          <w:i w:val="false"/>
          <w:color w:val="000000"/>
          <w:sz w:val="28"/>
        </w:rPr>
        <w:t xml:space="preserve">
      Өлшем бiрлiгi мың теңге есебiмен </w:t>
      </w:r>
      <w:r>
        <w:br/>
      </w:r>
      <w:r>
        <w:rPr>
          <w:rFonts w:ascii="Times New Roman"/>
          <w:b w:val="false"/>
          <w:i w:val="false"/>
          <w:color w:val="000000"/>
          <w:sz w:val="28"/>
        </w:rPr>
        <w:t xml:space="preserve">
      Операциялардың нәтижесiнде таза активтердiң көтерiлуi (түсуi): </w:t>
      </w:r>
      <w:r>
        <w:br/>
      </w:r>
      <w:r>
        <w:rPr>
          <w:rFonts w:ascii="Times New Roman"/>
          <w:b w:val="false"/>
          <w:i w:val="false"/>
          <w:color w:val="000000"/>
          <w:sz w:val="28"/>
        </w:rPr>
        <w:t xml:space="preserve">
      таза инвестициялық табыс (шығын) инвестициялауға арналған бағалы қағаздарды таратудан түскен таза табыс таратылмаған бағалы қағаздардың құнының көтерiлуiне байланысты өзгерiстер </w:t>
      </w:r>
      <w:r>
        <w:br/>
      </w:r>
      <w:r>
        <w:rPr>
          <w:rFonts w:ascii="Times New Roman"/>
          <w:b w:val="false"/>
          <w:i w:val="false"/>
          <w:color w:val="000000"/>
          <w:sz w:val="28"/>
        </w:rPr>
        <w:t xml:space="preserve">
      Таза активтермен операциялар жүргiзуге байланысты таза көбеюi </w:t>
      </w:r>
      <w:r>
        <w:br/>
      </w:r>
      <w:r>
        <w:rPr>
          <w:rFonts w:ascii="Times New Roman"/>
          <w:b w:val="false"/>
          <w:i w:val="false"/>
          <w:color w:val="000000"/>
          <w:sz w:val="28"/>
        </w:rPr>
        <w:t xml:space="preserve">
(азаюы) </w:t>
      </w:r>
      <w:r>
        <w:br/>
      </w:r>
      <w:r>
        <w:rPr>
          <w:rFonts w:ascii="Times New Roman"/>
          <w:b w:val="false"/>
          <w:i w:val="false"/>
          <w:color w:val="000000"/>
          <w:sz w:val="28"/>
        </w:rPr>
        <w:t xml:space="preserve">
      Акционерлердiң арасындағы бөлiнуi: </w:t>
      </w:r>
      <w:r>
        <w:br/>
      </w:r>
      <w:r>
        <w:rPr>
          <w:rFonts w:ascii="Times New Roman"/>
          <w:b w:val="false"/>
          <w:i w:val="false"/>
          <w:color w:val="000000"/>
          <w:sz w:val="28"/>
        </w:rPr>
        <w:t xml:space="preserve">
      Таза инвестициялық табыс </w:t>
      </w:r>
      <w:r>
        <w:br/>
      </w:r>
      <w:r>
        <w:rPr>
          <w:rFonts w:ascii="Times New Roman"/>
          <w:b w:val="false"/>
          <w:i w:val="false"/>
          <w:color w:val="000000"/>
          <w:sz w:val="28"/>
        </w:rPr>
        <w:t xml:space="preserve">
      Бағалы қағаздарды таратудан түскен таза табыс </w:t>
      </w:r>
      <w:r>
        <w:br/>
      </w:r>
      <w:r>
        <w:rPr>
          <w:rFonts w:ascii="Times New Roman"/>
          <w:b w:val="false"/>
          <w:i w:val="false"/>
          <w:color w:val="000000"/>
          <w:sz w:val="28"/>
        </w:rPr>
        <w:t xml:space="preserve">
      Бөлудiң қорытындысы </w:t>
      </w:r>
      <w:r>
        <w:br/>
      </w:r>
      <w:r>
        <w:rPr>
          <w:rFonts w:ascii="Times New Roman"/>
          <w:b w:val="false"/>
          <w:i w:val="false"/>
          <w:color w:val="000000"/>
          <w:sz w:val="28"/>
        </w:rPr>
        <w:t xml:space="preserve">
      Таза активтердiң акционерлiк капиталмен жүргiзген операцияларынан көтерiлу (түсу) </w:t>
      </w:r>
      <w:r>
        <w:br/>
      </w:r>
      <w:r>
        <w:rPr>
          <w:rFonts w:ascii="Times New Roman"/>
          <w:b w:val="false"/>
          <w:i w:val="false"/>
          <w:color w:val="000000"/>
          <w:sz w:val="28"/>
        </w:rPr>
        <w:t xml:space="preserve">
      Сатылған акциялардан түскен кiрiс </w:t>
      </w:r>
      <w:r>
        <w:br/>
      </w:r>
      <w:r>
        <w:rPr>
          <w:rFonts w:ascii="Times New Roman"/>
          <w:b w:val="false"/>
          <w:i w:val="false"/>
          <w:color w:val="000000"/>
          <w:sz w:val="28"/>
        </w:rPr>
        <w:t xml:space="preserve">
      Дивидендтерiн қайта инвестициялаудан есепке енгiзу </w:t>
      </w:r>
      <w:r>
        <w:br/>
      </w:r>
      <w:r>
        <w:rPr>
          <w:rFonts w:ascii="Times New Roman"/>
          <w:b w:val="false"/>
          <w:i w:val="false"/>
          <w:color w:val="000000"/>
          <w:sz w:val="28"/>
        </w:rPr>
        <w:t xml:space="preserve">
      Сатып алынған акциялардың бағасы </w:t>
      </w:r>
      <w:r>
        <w:br/>
      </w:r>
      <w:r>
        <w:rPr>
          <w:rFonts w:ascii="Times New Roman"/>
          <w:b w:val="false"/>
          <w:i w:val="false"/>
          <w:color w:val="000000"/>
          <w:sz w:val="28"/>
        </w:rPr>
        <w:t xml:space="preserve">
      Акционерлiк капиталмен өткiзген операциялардан көтерiлудің  </w:t>
      </w:r>
      <w:r>
        <w:br/>
      </w:r>
      <w:r>
        <w:rPr>
          <w:rFonts w:ascii="Times New Roman"/>
          <w:b w:val="false"/>
          <w:i w:val="false"/>
          <w:color w:val="000000"/>
          <w:sz w:val="28"/>
        </w:rPr>
        <w:t xml:space="preserve">
(түсудiң) қорытындысы </w:t>
      </w:r>
      <w:r>
        <w:br/>
      </w:r>
      <w:r>
        <w:rPr>
          <w:rFonts w:ascii="Times New Roman"/>
          <w:b w:val="false"/>
          <w:i w:val="false"/>
          <w:color w:val="000000"/>
          <w:sz w:val="28"/>
        </w:rPr>
        <w:t xml:space="preserve">
      Таза активтердiң көтерiлуiнiң қорытындысы </w:t>
      </w:r>
      <w:r>
        <w:br/>
      </w:r>
      <w:r>
        <w:rPr>
          <w:rFonts w:ascii="Times New Roman"/>
          <w:b w:val="false"/>
          <w:i w:val="false"/>
          <w:color w:val="000000"/>
          <w:sz w:val="28"/>
        </w:rPr>
        <w:t xml:space="preserve">
      Таза активтер: </w:t>
      </w:r>
      <w:r>
        <w:br/>
      </w:r>
      <w:r>
        <w:rPr>
          <w:rFonts w:ascii="Times New Roman"/>
          <w:b w:val="false"/>
          <w:i w:val="false"/>
          <w:color w:val="000000"/>
          <w:sz w:val="28"/>
        </w:rPr>
        <w:t xml:space="preserve">
      Есептеу мерзiмiнiң басы </w:t>
      </w:r>
      <w:r>
        <w:br/>
      </w:r>
      <w:r>
        <w:rPr>
          <w:rFonts w:ascii="Times New Roman"/>
          <w:b w:val="false"/>
          <w:i w:val="false"/>
          <w:color w:val="000000"/>
          <w:sz w:val="28"/>
        </w:rPr>
        <w:t xml:space="preserve">
      Есептеу мерзiмiнiң соңы </w:t>
      </w:r>
      <w:r>
        <w:br/>
      </w:r>
      <w:r>
        <w:rPr>
          <w:rFonts w:ascii="Times New Roman"/>
          <w:b w:val="false"/>
          <w:i w:val="false"/>
          <w:color w:val="000000"/>
          <w:sz w:val="28"/>
        </w:rPr>
        <w:t xml:space="preserve">
      Шығарылған және сатып алынған акциялардың саны: </w:t>
      </w:r>
      <w:r>
        <w:br/>
      </w:r>
      <w:r>
        <w:rPr>
          <w:rFonts w:ascii="Times New Roman"/>
          <w:b w:val="false"/>
          <w:i w:val="false"/>
          <w:color w:val="000000"/>
          <w:sz w:val="28"/>
        </w:rPr>
        <w:t xml:space="preserve">
      Шығарылған акциялар: </w:t>
      </w:r>
      <w:r>
        <w:br/>
      </w:r>
      <w:r>
        <w:rPr>
          <w:rFonts w:ascii="Times New Roman"/>
          <w:b w:val="false"/>
          <w:i w:val="false"/>
          <w:color w:val="000000"/>
          <w:sz w:val="28"/>
        </w:rPr>
        <w:t xml:space="preserve">
      саны </w:t>
      </w:r>
      <w:r>
        <w:br/>
      </w:r>
      <w:r>
        <w:rPr>
          <w:rFonts w:ascii="Times New Roman"/>
          <w:b w:val="false"/>
          <w:i w:val="false"/>
          <w:color w:val="000000"/>
          <w:sz w:val="28"/>
        </w:rPr>
        <w:t xml:space="preserve">
      бағасы </w:t>
      </w:r>
      <w:r>
        <w:br/>
      </w:r>
      <w:r>
        <w:rPr>
          <w:rFonts w:ascii="Times New Roman"/>
          <w:b w:val="false"/>
          <w:i w:val="false"/>
          <w:color w:val="000000"/>
          <w:sz w:val="28"/>
        </w:rPr>
        <w:t xml:space="preserve">
      дивидендтердi қайта инвестициялау есебiне шығару: </w:t>
      </w:r>
      <w:r>
        <w:br/>
      </w:r>
      <w:r>
        <w:rPr>
          <w:rFonts w:ascii="Times New Roman"/>
          <w:b w:val="false"/>
          <w:i w:val="false"/>
          <w:color w:val="000000"/>
          <w:sz w:val="28"/>
        </w:rPr>
        <w:t xml:space="preserve">
      саны </w:t>
      </w:r>
      <w:r>
        <w:br/>
      </w:r>
      <w:r>
        <w:rPr>
          <w:rFonts w:ascii="Times New Roman"/>
          <w:b w:val="false"/>
          <w:i w:val="false"/>
          <w:color w:val="000000"/>
          <w:sz w:val="28"/>
        </w:rPr>
        <w:t xml:space="preserve">
      бағасы </w:t>
      </w:r>
      <w:r>
        <w:br/>
      </w:r>
      <w:r>
        <w:rPr>
          <w:rFonts w:ascii="Times New Roman"/>
          <w:b w:val="false"/>
          <w:i w:val="false"/>
          <w:color w:val="000000"/>
          <w:sz w:val="28"/>
        </w:rPr>
        <w:t xml:space="preserve">
      сатылған акциялар </w:t>
      </w:r>
      <w:r>
        <w:br/>
      </w:r>
      <w:r>
        <w:rPr>
          <w:rFonts w:ascii="Times New Roman"/>
          <w:b w:val="false"/>
          <w:i w:val="false"/>
          <w:color w:val="000000"/>
          <w:sz w:val="28"/>
        </w:rPr>
        <w:t xml:space="preserve">
      саны - данасы </w:t>
      </w:r>
      <w:r>
        <w:br/>
      </w:r>
      <w:r>
        <w:rPr>
          <w:rFonts w:ascii="Times New Roman"/>
          <w:b w:val="false"/>
          <w:i w:val="false"/>
          <w:color w:val="000000"/>
          <w:sz w:val="28"/>
        </w:rPr>
        <w:t xml:space="preserve">
      бағасы </w:t>
      </w:r>
    </w:p>
    <w:p>
      <w:pPr>
        <w:spacing w:after="0"/>
        <w:ind w:left="0"/>
        <w:jc w:val="both"/>
      </w:pPr>
      <w:r>
        <w:rPr>
          <w:rFonts w:ascii="Times New Roman"/>
          <w:b w:val="false"/>
          <w:i/>
          <w:color w:val="000000"/>
          <w:sz w:val="28"/>
        </w:rPr>
        <w:t xml:space="preserve">                 Басқарушы </w:t>
      </w:r>
      <w:r>
        <w:br/>
      </w:r>
      <w:r>
        <w:rPr>
          <w:rFonts w:ascii="Times New Roman"/>
          <w:b w:val="false"/>
          <w:i w:val="false"/>
          <w:color w:val="000000"/>
          <w:sz w:val="28"/>
        </w:rPr>
        <w:t>
</w:t>
      </w:r>
      <w:r>
        <w:rPr>
          <w:rFonts w:ascii="Times New Roman"/>
          <w:b w:val="false"/>
          <w:i/>
          <w:color w:val="000000"/>
          <w:sz w:val="28"/>
        </w:rPr>
        <w:t xml:space="preserve">                Бас бухгалтер </w:t>
      </w:r>
      <w:r>
        <w:br/>
      </w:r>
      <w:r>
        <w:rPr>
          <w:rFonts w:ascii="Times New Roman"/>
          <w:b w:val="false"/>
          <w:i w:val="false"/>
          <w:color w:val="000000"/>
          <w:sz w:val="28"/>
        </w:rPr>
        <w:t>
</w:t>
      </w:r>
      <w:r>
        <w:rPr>
          <w:rFonts w:ascii="Times New Roman"/>
          <w:b w:val="false"/>
          <w:i/>
          <w:color w:val="000000"/>
          <w:sz w:val="28"/>
        </w:rPr>
        <w:t xml:space="preserve">                199__ ж. "___"___________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Бухгалтерлiк есеп жөнiндегi </w:t>
      </w:r>
      <w:r>
        <w:br/>
      </w:r>
      <w:r>
        <w:rPr>
          <w:rFonts w:ascii="Times New Roman"/>
          <w:b w:val="false"/>
          <w:i w:val="false"/>
          <w:color w:val="000000"/>
          <w:sz w:val="28"/>
        </w:rPr>
        <w:t xml:space="preserve">
Ұлттық комиссиясының     </w:t>
      </w:r>
      <w:r>
        <w:br/>
      </w:r>
      <w:r>
        <w:rPr>
          <w:rFonts w:ascii="Times New Roman"/>
          <w:b w:val="false"/>
          <w:i w:val="false"/>
          <w:color w:val="000000"/>
          <w:sz w:val="28"/>
        </w:rPr>
        <w:t xml:space="preserve">
1996 жылғы 15 қарашадағы   </w:t>
      </w:r>
      <w:r>
        <w:br/>
      </w:r>
      <w:r>
        <w:rPr>
          <w:rFonts w:ascii="Times New Roman"/>
          <w:b w:val="false"/>
          <w:i w:val="false"/>
          <w:color w:val="000000"/>
          <w:sz w:val="28"/>
        </w:rPr>
        <w:t xml:space="preserve">
N 5 қаулысымен бекiтiлдi   </w:t>
      </w:r>
    </w:p>
    <w:p>
      <w:pPr>
        <w:spacing w:after="0"/>
        <w:ind w:left="0"/>
        <w:jc w:val="left"/>
      </w:pPr>
      <w:r>
        <w:rPr>
          <w:rFonts w:ascii="Times New Roman"/>
          <w:b/>
          <w:i w:val="false"/>
          <w:color w:val="000000"/>
        </w:rPr>
        <w:t xml:space="preserve">   Бухгалтерлiк есептеудiң 19 стандарты </w:t>
      </w:r>
      <w:r>
        <w:br/>
      </w:r>
      <w:r>
        <w:rPr>
          <w:rFonts w:ascii="Times New Roman"/>
          <w:b/>
          <w:i w:val="false"/>
          <w:color w:val="000000"/>
        </w:rPr>
        <w:t xml:space="preserve">
Мемлекеттiк емес ерiктi зейнет қорының есебi </w:t>
      </w:r>
      <w:r>
        <w:br/>
      </w:r>
      <w:r>
        <w:rPr>
          <w:rFonts w:ascii="Times New Roman"/>
          <w:b/>
          <w:i w:val="false"/>
          <w:color w:val="000000"/>
        </w:rPr>
        <w:t xml:space="preserve">
және оның есептемесiн құру </w:t>
      </w:r>
    </w:p>
    <w:p>
      <w:pPr>
        <w:spacing w:after="0"/>
        <w:ind w:left="0"/>
        <w:jc w:val="both"/>
      </w:pPr>
      <w:r>
        <w:rPr>
          <w:rFonts w:ascii="Times New Roman"/>
          <w:b/>
          <w:i w:val="false"/>
          <w:color w:val="000000"/>
          <w:sz w:val="28"/>
        </w:rPr>
        <w:t xml:space="preserve">       Қызметтiң мақсаты мен саласы  </w:t>
      </w:r>
      <w:r>
        <w:br/>
      </w:r>
      <w:r>
        <w:rPr>
          <w:rFonts w:ascii="Times New Roman"/>
          <w:b w:val="false"/>
          <w:i w:val="false"/>
          <w:color w:val="000000"/>
          <w:sz w:val="28"/>
        </w:rPr>
        <w:t xml:space="preserve">
      1. Бұл стандарттың мақсаты мемлекеттiк емес зейнетқорының (бұдан әрi - қор) есеп беру және қаржылық есептемесiн құру тәртiбiн анықтау болып табылады.  </w:t>
      </w:r>
    </w:p>
    <w:p>
      <w:pPr>
        <w:spacing w:after="0"/>
        <w:ind w:left="0"/>
        <w:jc w:val="both"/>
      </w:pPr>
      <w:r>
        <w:rPr>
          <w:rFonts w:ascii="Times New Roman"/>
          <w:b w:val="false"/>
          <w:i w:val="false"/>
          <w:color w:val="000000"/>
          <w:sz w:val="28"/>
        </w:rPr>
        <w:t xml:space="preserve">      2. Бұл стандартта жарнашылардың үлестерi есебiнен мемлекеттiк емес ерiктi зейнетқорын қалыптастыру жөнiндегi келiсiмдi қарайды және Қазақстан Республикасының заңдарында көрсетiлген мемлекеттiк зейнеткерлiк қамтамасыз ету жөнiндегi шығындардың есебiн қарамайды.  </w:t>
      </w:r>
    </w:p>
    <w:p>
      <w:pPr>
        <w:spacing w:after="0"/>
        <w:ind w:left="0"/>
        <w:jc w:val="both"/>
      </w:pPr>
      <w:r>
        <w:rPr>
          <w:rFonts w:ascii="Times New Roman"/>
          <w:b/>
          <w:i w:val="false"/>
          <w:color w:val="000000"/>
          <w:sz w:val="28"/>
        </w:rPr>
        <w:t xml:space="preserve">       Анықтама </w:t>
      </w:r>
      <w:r>
        <w:br/>
      </w:r>
      <w:r>
        <w:rPr>
          <w:rFonts w:ascii="Times New Roman"/>
          <w:b w:val="false"/>
          <w:i w:val="false"/>
          <w:color w:val="000000"/>
          <w:sz w:val="28"/>
        </w:rPr>
        <w:t xml:space="preserve">
        3. Зейнеткерлiк қамтамасыз ету жөнiндегi бағдарлама дегенiмiз - жұмыс берушiнiң жұмыс кезiнде немесе жұмыс бiткеннен кейiн қызметкерлердi зейнетақылармен қамтамасыз ететiн (жыл сайынғы табыс түрiнде немесе бiр мезетте төленетiн сома түрiнде) келiсiм болып табылады. Бұл орайда жұмыс берушiнiң өз қызметкерлерiне беретiн зейнетақылары мен төлемдерi зейнетақы белгiленгенге дейiн құжат ережелерiне немесе жұмыс берушiнiң практикасына сәйкес анықталуы немесе белгiленуi мүмкiн.  </w:t>
      </w:r>
      <w:r>
        <w:br/>
      </w:r>
      <w:r>
        <w:rPr>
          <w:rFonts w:ascii="Times New Roman"/>
          <w:b w:val="false"/>
          <w:i w:val="false"/>
          <w:color w:val="000000"/>
          <w:sz w:val="28"/>
        </w:rPr>
        <w:t xml:space="preserve">
      Сондай-ақ бұл - жеке тұлғаның зейнеткерлiк қамтамасыз ету жөнiндегi бағдарламаға жарна қосуды жүзеге асыратын келiсiмi болып табылады.  </w:t>
      </w:r>
    </w:p>
    <w:p>
      <w:pPr>
        <w:spacing w:after="0"/>
        <w:ind w:left="0"/>
        <w:jc w:val="both"/>
      </w:pPr>
      <w:r>
        <w:rPr>
          <w:rFonts w:ascii="Times New Roman"/>
          <w:b w:val="false"/>
          <w:i w:val="false"/>
          <w:color w:val="000000"/>
          <w:sz w:val="28"/>
        </w:rPr>
        <w:t xml:space="preserve">      4. Жарналардың көлемi белгiленген зейнеткерлiк схема дегенiмiз - инвестициялардан кiрiстерiмен қоса қорға қосылатын аударылымдарға сәйкес зейнетақы төлемдерi анықталатын зейнеткерлiк қамтамасыз ету схемасы.  </w:t>
      </w:r>
    </w:p>
    <w:p>
      <w:pPr>
        <w:spacing w:after="0"/>
        <w:ind w:left="0"/>
        <w:jc w:val="both"/>
      </w:pPr>
      <w:r>
        <w:rPr>
          <w:rFonts w:ascii="Times New Roman"/>
          <w:b/>
          <w:i w:val="false"/>
          <w:color w:val="000000"/>
          <w:sz w:val="28"/>
        </w:rPr>
        <w:t xml:space="preserve">       Қордың есебi мен есептемесi  </w:t>
      </w:r>
      <w:r>
        <w:br/>
      </w:r>
      <w:r>
        <w:rPr>
          <w:rFonts w:ascii="Times New Roman"/>
          <w:b w:val="false"/>
          <w:i w:val="false"/>
          <w:color w:val="000000"/>
          <w:sz w:val="28"/>
        </w:rPr>
        <w:t xml:space="preserve">
      5. Қор құрылтайшылар қорының қаржысына (бұдан әрi - құрылтайшылар қоры) және зейнеткерлiк жиынтық қорға бөлек есеп жүргiзiледi.  </w:t>
      </w:r>
    </w:p>
    <w:p>
      <w:pPr>
        <w:spacing w:after="0"/>
        <w:ind w:left="0"/>
        <w:jc w:val="both"/>
      </w:pPr>
      <w:r>
        <w:rPr>
          <w:rFonts w:ascii="Times New Roman"/>
          <w:b w:val="false"/>
          <w:i w:val="false"/>
          <w:color w:val="000000"/>
          <w:sz w:val="28"/>
        </w:rPr>
        <w:t xml:space="preserve">      6. Қор құрылтайшылар мен акционерлердің қоры бойынша қаржылық есептілікті: бухгалтерлік балансты, кірістер және шығыстар туралы есепті, ақша қозғалысы туралы есепті, жарғылық капиталындағы өзгерістер туралы есепті, есеп саясаты туралы ақпаратты және түсіндірме жазбаны, ал алушылар қоры бөлігінде - таза активтер туралы есепті, таза активтердегі өзгерістер туралы есепті ұсынады. Қаржылық есептіліктің түсіндірме жазбасында құрылтайшылар мен акционерлердің қоры жөніндегі де, алушылар қоры жөніндегі де ақпарат ашылады.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жазылды </w:t>
      </w:r>
      <w:r>
        <w:rPr>
          <w:rFonts w:ascii="Times New Roman"/>
          <w:b w:val="false"/>
          <w:i w:val="false"/>
          <w:color w:val="ff0000"/>
          <w:sz w:val="28"/>
        </w:rPr>
        <w:t xml:space="preserve">  - ҚР Қаржы министрінің 2002 жылғы 12 қарашадағы N 568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Қор активтерiнiң құнын анықтау </w:t>
      </w:r>
      <w:r>
        <w:br/>
      </w:r>
      <w:r>
        <w:rPr>
          <w:rFonts w:ascii="Times New Roman"/>
          <w:b w:val="false"/>
          <w:i w:val="false"/>
          <w:color w:val="000000"/>
          <w:sz w:val="28"/>
        </w:rPr>
        <w:t xml:space="preserve">
        7. Құрылтайшылар қорының операцияларында пайдаланылатын активтер бухгалтерлiк есептiң қолданымдағы стандартына сәйкес есептеледi.  </w:t>
      </w:r>
    </w:p>
    <w:p>
      <w:pPr>
        <w:spacing w:after="0"/>
        <w:ind w:left="0"/>
        <w:jc w:val="both"/>
      </w:pPr>
      <w:r>
        <w:rPr>
          <w:rFonts w:ascii="Times New Roman"/>
          <w:b w:val="false"/>
          <w:i w:val="false"/>
          <w:color w:val="000000"/>
          <w:sz w:val="28"/>
        </w:rPr>
        <w:t xml:space="preserve">      8. Құрылтайшылар қорының инвестициялары ағымдағы құн бойынша есептеледi. Жеңiл сатылатын бағалы қағаздар жағдайында ағымдағы құн нарықтық құнға сәйкес келедi. Ағымдағы құнды анықтау мүмкiн болмаған жағдайда ағымдағы құнның пайдаланылмау себептерiн ашу керек.  </w:t>
      </w:r>
    </w:p>
    <w:p>
      <w:pPr>
        <w:spacing w:after="0"/>
        <w:ind w:left="0"/>
        <w:jc w:val="both"/>
      </w:pPr>
      <w:r>
        <w:rPr>
          <w:rFonts w:ascii="Times New Roman"/>
          <w:b/>
          <w:i w:val="false"/>
          <w:color w:val="000000"/>
          <w:sz w:val="28"/>
        </w:rPr>
        <w:t xml:space="preserve">       Айқындама </w:t>
      </w:r>
      <w:r>
        <w:br/>
      </w:r>
      <w:r>
        <w:rPr>
          <w:rFonts w:ascii="Times New Roman"/>
          <w:b w:val="false"/>
          <w:i w:val="false"/>
          <w:color w:val="000000"/>
          <w:sz w:val="28"/>
        </w:rPr>
        <w:t xml:space="preserve">
        9. Зейнеткерлiк қамтамасыз ету схемасы бойынша құрылатын есептер мынадай ақпараттарды қамтуға тиiс:  </w:t>
      </w:r>
      <w:r>
        <w:br/>
      </w:r>
      <w:r>
        <w:rPr>
          <w:rFonts w:ascii="Times New Roman"/>
          <w:b w:val="false"/>
          <w:i w:val="false"/>
          <w:color w:val="000000"/>
          <w:sz w:val="28"/>
        </w:rPr>
        <w:t xml:space="preserve">
      1) қордың есептiк саясаты туралы;  </w:t>
      </w:r>
      <w:r>
        <w:br/>
      </w:r>
      <w:r>
        <w:rPr>
          <w:rFonts w:ascii="Times New Roman"/>
          <w:b w:val="false"/>
          <w:i w:val="false"/>
          <w:color w:val="000000"/>
          <w:sz w:val="28"/>
        </w:rPr>
        <w:t xml:space="preserve">
      2) зейнеткерлiк қамтамасыз ету схемасы және есеп беру кезеңi бойында оған кез-келген өзгерiстердiң әсерi туралы. Қордың зейнеткерлiк қамтамасыз ету схемасы туралы есеп қаржылық ақпараттың бiр бөлiгi ретiнде оның сипаттамасын көрсетедi немесе ол жеке есеп түрiнде мыналардан құрылады:  </w:t>
      </w:r>
      <w:r>
        <w:br/>
      </w:r>
      <w:r>
        <w:rPr>
          <w:rFonts w:ascii="Times New Roman"/>
          <w:b w:val="false"/>
          <w:i w:val="false"/>
          <w:color w:val="000000"/>
          <w:sz w:val="28"/>
        </w:rPr>
        <w:t xml:space="preserve">
      осы бағдарламаға қатысты жұмыс берушiлердiң атауы және жарнашылар топтарының атауы; </w:t>
      </w:r>
      <w:r>
        <w:br/>
      </w:r>
      <w:r>
        <w:rPr>
          <w:rFonts w:ascii="Times New Roman"/>
          <w:b w:val="false"/>
          <w:i w:val="false"/>
          <w:color w:val="000000"/>
          <w:sz w:val="28"/>
        </w:rPr>
        <w:t xml:space="preserve">
      зейнетақы алатын жарнашылардың және тиiстi тәртiп бойынша сараланған басқа да жарнашылардың саны; </w:t>
      </w:r>
      <w:r>
        <w:br/>
      </w:r>
      <w:r>
        <w:rPr>
          <w:rFonts w:ascii="Times New Roman"/>
          <w:b w:val="false"/>
          <w:i w:val="false"/>
          <w:color w:val="000000"/>
          <w:sz w:val="28"/>
        </w:rPr>
        <w:t xml:space="preserve">
      кепiлдiк берiлген зейнетақылардың сипаттамасы; </w:t>
      </w:r>
      <w:r>
        <w:br/>
      </w:r>
      <w:r>
        <w:rPr>
          <w:rFonts w:ascii="Times New Roman"/>
          <w:b w:val="false"/>
          <w:i w:val="false"/>
          <w:color w:val="000000"/>
          <w:sz w:val="28"/>
        </w:rPr>
        <w:t xml:space="preserve">
      бағдарламаны тоқтату жағдайларының сипаттамасы; </w:t>
      </w:r>
      <w:r>
        <w:br/>
      </w:r>
      <w:r>
        <w:rPr>
          <w:rFonts w:ascii="Times New Roman"/>
          <w:b w:val="false"/>
          <w:i w:val="false"/>
          <w:color w:val="000000"/>
          <w:sz w:val="28"/>
        </w:rPr>
        <w:t xml:space="preserve">
      есептi кезеңнiң барысында жоғарыда аталған тармақтарда болған өзгерiстер. </w:t>
      </w:r>
    </w:p>
    <w:p>
      <w:pPr>
        <w:spacing w:after="0"/>
        <w:ind w:left="0"/>
        <w:jc w:val="both"/>
      </w:pPr>
      <w:r>
        <w:rPr>
          <w:rFonts w:ascii="Times New Roman"/>
          <w:b w:val="false"/>
          <w:i w:val="false"/>
          <w:color w:val="000000"/>
          <w:sz w:val="28"/>
        </w:rPr>
        <w:t xml:space="preserve">      10. Құрылтайшылар қорының есеп шоттары бойынша айқындама мыналарды қамтуға тиiс: </w:t>
      </w:r>
      <w:r>
        <w:br/>
      </w:r>
      <w:r>
        <w:rPr>
          <w:rFonts w:ascii="Times New Roman"/>
          <w:b w:val="false"/>
          <w:i w:val="false"/>
          <w:color w:val="000000"/>
          <w:sz w:val="28"/>
        </w:rPr>
        <w:t xml:space="preserve">
      қор құрылтайшыларының есептi мерзiмге арналған жиынтық есебiн, онда мынадай ақпараттар көрсетiлуi керек: </w:t>
      </w:r>
      <w:r>
        <w:br/>
      </w:r>
      <w:r>
        <w:rPr>
          <w:rFonts w:ascii="Times New Roman"/>
          <w:b w:val="false"/>
          <w:i w:val="false"/>
          <w:color w:val="000000"/>
          <w:sz w:val="28"/>
        </w:rPr>
        <w:t xml:space="preserve">
      ақша қаражаттары мен нарықтық бағалы қағаздар, </w:t>
      </w:r>
      <w:r>
        <w:br/>
      </w:r>
      <w:r>
        <w:rPr>
          <w:rFonts w:ascii="Times New Roman"/>
          <w:b w:val="false"/>
          <w:i w:val="false"/>
          <w:color w:val="000000"/>
          <w:sz w:val="28"/>
        </w:rPr>
        <w:t xml:space="preserve">
      негiзгi қорлар,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басқа да активтер, </w:t>
      </w:r>
      <w:r>
        <w:br/>
      </w:r>
      <w:r>
        <w:rPr>
          <w:rFonts w:ascii="Times New Roman"/>
          <w:b w:val="false"/>
          <w:i w:val="false"/>
          <w:color w:val="000000"/>
          <w:sz w:val="28"/>
        </w:rPr>
        <w:t xml:space="preserve">
      қосалқы қор активтерi, </w:t>
      </w:r>
      <w:r>
        <w:br/>
      </w:r>
      <w:r>
        <w:rPr>
          <w:rFonts w:ascii="Times New Roman"/>
          <w:b w:val="false"/>
          <w:i w:val="false"/>
          <w:color w:val="000000"/>
          <w:sz w:val="28"/>
        </w:rPr>
        <w:t xml:space="preserve">
      ағымдағы мiндеттемелер, </w:t>
      </w:r>
      <w:r>
        <w:br/>
      </w:r>
      <w:r>
        <w:rPr>
          <w:rFonts w:ascii="Times New Roman"/>
          <w:b w:val="false"/>
          <w:i w:val="false"/>
          <w:color w:val="000000"/>
          <w:sz w:val="28"/>
        </w:rPr>
        <w:t xml:space="preserve">
      басқа да мiндеттемелер, </w:t>
      </w:r>
      <w:r>
        <w:br/>
      </w:r>
      <w:r>
        <w:rPr>
          <w:rFonts w:ascii="Times New Roman"/>
          <w:b w:val="false"/>
          <w:i w:val="false"/>
          <w:color w:val="000000"/>
          <w:sz w:val="28"/>
        </w:rPr>
        <w:t xml:space="preserve">
      қосалқы қордың мiндеттемесi, </w:t>
      </w:r>
      <w:r>
        <w:br/>
      </w:r>
      <w:r>
        <w:rPr>
          <w:rFonts w:ascii="Times New Roman"/>
          <w:b w:val="false"/>
          <w:i w:val="false"/>
          <w:color w:val="000000"/>
          <w:sz w:val="28"/>
        </w:rPr>
        <w:t xml:space="preserve">
      меншiктi капитал, оның iшiнде жұмсалмаған кiрiс туралы: </w:t>
      </w:r>
      <w:r>
        <w:br/>
      </w:r>
      <w:r>
        <w:rPr>
          <w:rFonts w:ascii="Times New Roman"/>
          <w:b w:val="false"/>
          <w:i w:val="false"/>
          <w:color w:val="000000"/>
          <w:sz w:val="28"/>
        </w:rPr>
        <w:t xml:space="preserve">
      қор құрылтайшыларының меншiктi капиталының алушылар қоры мен құрылтайшылар қорының алушылары қорының бiрiккен активтерiнiң сомасына, қосалқы қордың алушылар қорының активiне қарағандағы процентi; </w:t>
      </w:r>
      <w:r>
        <w:br/>
      </w:r>
      <w:r>
        <w:rPr>
          <w:rFonts w:ascii="Times New Roman"/>
          <w:b w:val="false"/>
          <w:i w:val="false"/>
          <w:color w:val="000000"/>
          <w:sz w:val="28"/>
        </w:rPr>
        <w:t xml:space="preserve">
      алушылар қорының құрылтайшылар қорына төлеген комиссиялық жарналарының сомасы мен комиссиялық жарналардың қордың таза кiрiсiне қарағандағы процентi. </w:t>
      </w:r>
    </w:p>
    <w:p>
      <w:pPr>
        <w:spacing w:after="0"/>
        <w:ind w:left="0"/>
        <w:jc w:val="both"/>
      </w:pPr>
      <w:r>
        <w:rPr>
          <w:rFonts w:ascii="Times New Roman"/>
          <w:b w:val="false"/>
          <w:i w:val="false"/>
          <w:color w:val="000000"/>
          <w:sz w:val="28"/>
        </w:rPr>
        <w:t xml:space="preserve">      11. Зейнетақыларды төлеуге арналған қолда бар таза активтер туралы есеп мыналарды айқындауға тиiс: </w:t>
      </w:r>
      <w:r>
        <w:br/>
      </w:r>
      <w:r>
        <w:rPr>
          <w:rFonts w:ascii="Times New Roman"/>
          <w:b w:val="false"/>
          <w:i w:val="false"/>
          <w:color w:val="000000"/>
          <w:sz w:val="28"/>
        </w:rPr>
        <w:t xml:space="preserve">
      инвестицияларға арналған қолда бар ақша қаражатының сомасы; </w:t>
      </w:r>
      <w:r>
        <w:br/>
      </w:r>
      <w:r>
        <w:rPr>
          <w:rFonts w:ascii="Times New Roman"/>
          <w:b w:val="false"/>
          <w:i w:val="false"/>
          <w:color w:val="000000"/>
          <w:sz w:val="28"/>
        </w:rPr>
        <w:t xml:space="preserve">
      алуға арналған шоттарды, оның iшiнде: </w:t>
      </w:r>
      <w:r>
        <w:br/>
      </w:r>
      <w:r>
        <w:rPr>
          <w:rFonts w:ascii="Times New Roman"/>
          <w:b w:val="false"/>
          <w:i w:val="false"/>
          <w:color w:val="000000"/>
          <w:sz w:val="28"/>
        </w:rPr>
        <w:t xml:space="preserve">
      жеке тұлғалардан алынатын жарналар, </w:t>
      </w:r>
      <w:r>
        <w:br/>
      </w:r>
      <w:r>
        <w:rPr>
          <w:rFonts w:ascii="Times New Roman"/>
          <w:b w:val="false"/>
          <w:i w:val="false"/>
          <w:color w:val="000000"/>
          <w:sz w:val="28"/>
        </w:rPr>
        <w:t xml:space="preserve">
      жұмыс берушiлердiң жарналары, </w:t>
      </w:r>
      <w:r>
        <w:br/>
      </w:r>
      <w:r>
        <w:rPr>
          <w:rFonts w:ascii="Times New Roman"/>
          <w:b w:val="false"/>
          <w:i w:val="false"/>
          <w:color w:val="000000"/>
          <w:sz w:val="28"/>
        </w:rPr>
        <w:t xml:space="preserve">
      алуға арналған сома бойынша есептелген процент; </w:t>
      </w:r>
      <w:r>
        <w:br/>
      </w:r>
      <w:r>
        <w:rPr>
          <w:rFonts w:ascii="Times New Roman"/>
          <w:b w:val="false"/>
          <w:i w:val="false"/>
          <w:color w:val="000000"/>
          <w:sz w:val="28"/>
        </w:rPr>
        <w:t xml:space="preserve">
      Қазақстан Республикасының бағалы қағаздары; </w:t>
      </w:r>
      <w:r>
        <w:br/>
      </w:r>
      <w:r>
        <w:rPr>
          <w:rFonts w:ascii="Times New Roman"/>
          <w:b w:val="false"/>
          <w:i w:val="false"/>
          <w:color w:val="000000"/>
          <w:sz w:val="28"/>
        </w:rPr>
        <w:t xml:space="preserve">
      Қазақстан Республикасының Ұлттық банкiсiнiң бекiтуi бойынша банктер шығарған бағалы қағаздар; депозиттегi бағалы қағаздар; </w:t>
      </w:r>
      <w:r>
        <w:br/>
      </w:r>
      <w:r>
        <w:rPr>
          <w:rFonts w:ascii="Times New Roman"/>
          <w:b w:val="false"/>
          <w:i w:val="false"/>
          <w:color w:val="000000"/>
          <w:sz w:val="28"/>
        </w:rPr>
        <w:t xml:space="preserve">
      жылжымайтын мүлiктердегi инвестициялар; </w:t>
      </w:r>
      <w:r>
        <w:br/>
      </w:r>
      <w:r>
        <w:rPr>
          <w:rFonts w:ascii="Times New Roman"/>
          <w:b w:val="false"/>
          <w:i w:val="false"/>
          <w:color w:val="000000"/>
          <w:sz w:val="28"/>
        </w:rPr>
        <w:t xml:space="preserve">
      басқа да инвестициялар; </w:t>
      </w:r>
      <w:r>
        <w:br/>
      </w:r>
      <w:r>
        <w:rPr>
          <w:rFonts w:ascii="Times New Roman"/>
          <w:b w:val="false"/>
          <w:i w:val="false"/>
          <w:color w:val="000000"/>
          <w:sz w:val="28"/>
        </w:rPr>
        <w:t xml:space="preserve">
      қордың мiндеттемелерi, оның iшiнде: </w:t>
      </w:r>
      <w:r>
        <w:br/>
      </w:r>
      <w:r>
        <w:rPr>
          <w:rFonts w:ascii="Times New Roman"/>
          <w:b w:val="false"/>
          <w:i w:val="false"/>
          <w:color w:val="000000"/>
          <w:sz w:val="28"/>
        </w:rPr>
        <w:t xml:space="preserve">
      алушылардың төлемдiк талаптары, </w:t>
      </w:r>
      <w:r>
        <w:br/>
      </w:r>
      <w:r>
        <w:rPr>
          <w:rFonts w:ascii="Times New Roman"/>
          <w:b w:val="false"/>
          <w:i w:val="false"/>
          <w:color w:val="000000"/>
          <w:sz w:val="28"/>
        </w:rPr>
        <w:t xml:space="preserve">
      әкiмшiлiк шығындары, </w:t>
      </w:r>
      <w:r>
        <w:br/>
      </w:r>
      <w:r>
        <w:rPr>
          <w:rFonts w:ascii="Times New Roman"/>
          <w:b w:val="false"/>
          <w:i w:val="false"/>
          <w:color w:val="000000"/>
          <w:sz w:val="28"/>
        </w:rPr>
        <w:t xml:space="preserve">
      қордың кiрiстерi бойынша төленетiн салықтар; </w:t>
      </w:r>
      <w:r>
        <w:br/>
      </w:r>
      <w:r>
        <w:rPr>
          <w:rFonts w:ascii="Times New Roman"/>
          <w:b w:val="false"/>
          <w:i w:val="false"/>
          <w:color w:val="000000"/>
          <w:sz w:val="28"/>
        </w:rPr>
        <w:t xml:space="preserve">
      қордың төлеуге арналған қолда бар таза активтерi. </w:t>
      </w:r>
    </w:p>
    <w:p>
      <w:pPr>
        <w:spacing w:after="0"/>
        <w:ind w:left="0"/>
        <w:jc w:val="both"/>
      </w:pPr>
      <w:r>
        <w:rPr>
          <w:rFonts w:ascii="Times New Roman"/>
          <w:b w:val="false"/>
          <w:i w:val="false"/>
          <w:color w:val="000000"/>
          <w:sz w:val="28"/>
        </w:rPr>
        <w:t xml:space="preserve">      12. Зейнетақыларды төлеуге арналған таза активтердегi өзгерiстер туралы есеп үш тараудан тұрады. Бiрiншi тарауда мыналар айқындалуға тиiс: </w:t>
      </w:r>
      <w:r>
        <w:br/>
      </w:r>
      <w:r>
        <w:rPr>
          <w:rFonts w:ascii="Times New Roman"/>
          <w:b w:val="false"/>
          <w:i w:val="false"/>
          <w:color w:val="000000"/>
          <w:sz w:val="28"/>
        </w:rPr>
        <w:t xml:space="preserve">
      Қазақстан Республикасының бағалы қағаздары процентiнiң кiрiстерi, </w:t>
      </w:r>
      <w:r>
        <w:br/>
      </w:r>
      <w:r>
        <w:rPr>
          <w:rFonts w:ascii="Times New Roman"/>
          <w:b w:val="false"/>
          <w:i w:val="false"/>
          <w:color w:val="000000"/>
          <w:sz w:val="28"/>
        </w:rPr>
        <w:t xml:space="preserve">
      банктер шығарған, Қазақстан Республикасының Ұлттық банкi бекiткен бағалы қағаздар процентiнiң кiрiстерi, </w:t>
      </w:r>
      <w:r>
        <w:br/>
      </w:r>
      <w:r>
        <w:rPr>
          <w:rFonts w:ascii="Times New Roman"/>
          <w:b w:val="false"/>
          <w:i w:val="false"/>
          <w:color w:val="000000"/>
          <w:sz w:val="28"/>
        </w:rPr>
        <w:t xml:space="preserve">
      банктiң депозиттiк сертификаттарының кiрiстерi, жылжымайтын мүлiктегi инвестициялардың кiрiстерi, активтердi сатудың кiрiстерi мен шығындары, активтер құнының өсуi мен кемуi, басқа да кiрiстер. </w:t>
      </w:r>
      <w:r>
        <w:br/>
      </w:r>
      <w:r>
        <w:rPr>
          <w:rFonts w:ascii="Times New Roman"/>
          <w:b w:val="false"/>
          <w:i w:val="false"/>
          <w:color w:val="000000"/>
          <w:sz w:val="28"/>
        </w:rPr>
        <w:t xml:space="preserve">
      Екiншi тарауда мыналарды айқындау қажет: </w:t>
      </w:r>
      <w:r>
        <w:br/>
      </w:r>
      <w:r>
        <w:rPr>
          <w:rFonts w:ascii="Times New Roman"/>
          <w:b w:val="false"/>
          <w:i w:val="false"/>
          <w:color w:val="000000"/>
          <w:sz w:val="28"/>
        </w:rPr>
        <w:t xml:space="preserve">
      әкiмшiлiк шығындарын, </w:t>
      </w:r>
      <w:r>
        <w:br/>
      </w:r>
      <w:r>
        <w:rPr>
          <w:rFonts w:ascii="Times New Roman"/>
          <w:b w:val="false"/>
          <w:i w:val="false"/>
          <w:color w:val="000000"/>
          <w:sz w:val="28"/>
        </w:rPr>
        <w:t xml:space="preserve">
      басқа да шығындарды. </w:t>
      </w:r>
      <w:r>
        <w:br/>
      </w:r>
      <w:r>
        <w:rPr>
          <w:rFonts w:ascii="Times New Roman"/>
          <w:b w:val="false"/>
          <w:i w:val="false"/>
          <w:color w:val="000000"/>
          <w:sz w:val="28"/>
        </w:rPr>
        <w:t xml:space="preserve">
      Үшiншi тарауда мыналарды айқындау қажет: </w:t>
      </w:r>
      <w:r>
        <w:br/>
      </w:r>
      <w:r>
        <w:rPr>
          <w:rFonts w:ascii="Times New Roman"/>
          <w:b w:val="false"/>
          <w:i w:val="false"/>
          <w:color w:val="000000"/>
          <w:sz w:val="28"/>
        </w:rPr>
        <w:t xml:space="preserve">
      жарнашылардың үлесi, </w:t>
      </w:r>
      <w:r>
        <w:br/>
      </w:r>
      <w:r>
        <w:rPr>
          <w:rFonts w:ascii="Times New Roman"/>
          <w:b w:val="false"/>
          <w:i w:val="false"/>
          <w:color w:val="000000"/>
          <w:sz w:val="28"/>
        </w:rPr>
        <w:t xml:space="preserve">
      төленген зейнетақылар, </w:t>
      </w:r>
      <w:r>
        <w:br/>
      </w:r>
      <w:r>
        <w:rPr>
          <w:rFonts w:ascii="Times New Roman"/>
          <w:b w:val="false"/>
          <w:i w:val="false"/>
          <w:color w:val="000000"/>
          <w:sz w:val="28"/>
        </w:rPr>
        <w:t xml:space="preserve">
      бiр қордан басқа қорға аударылған, сондай-ақ басқа қорлардан бiрiншi қорға аударылған қаржылар, жыл басындағы таза активтер. </w:t>
      </w:r>
      <w:r>
        <w:br/>
      </w:r>
      <w:r>
        <w:rPr>
          <w:rFonts w:ascii="Times New Roman"/>
          <w:b w:val="false"/>
          <w:i w:val="false"/>
          <w:color w:val="000000"/>
          <w:sz w:val="28"/>
        </w:rPr>
        <w:t xml:space="preserve">
      жыл аяғындағы таза активтер. </w:t>
      </w:r>
    </w:p>
    <w:p>
      <w:pPr>
        <w:spacing w:after="0"/>
        <w:ind w:left="0"/>
        <w:jc w:val="both"/>
      </w:pPr>
      <w:r>
        <w:rPr>
          <w:rFonts w:ascii="Times New Roman"/>
          <w:b/>
          <w:i w:val="false"/>
          <w:color w:val="000000"/>
          <w:sz w:val="28"/>
        </w:rPr>
        <w:t xml:space="preserve">       Күшiне енетiн сәтi </w:t>
      </w:r>
      <w:r>
        <w:br/>
      </w:r>
      <w:r>
        <w:rPr>
          <w:rFonts w:ascii="Times New Roman"/>
          <w:b w:val="false"/>
          <w:i w:val="false"/>
          <w:color w:val="000000"/>
          <w:sz w:val="28"/>
        </w:rPr>
        <w:t xml:space="preserve">
      13. Бухгалтерлiк есептеудiң бұл стандарты 1997 жылғы 1 қаңтардан бастап күшiне енедi.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