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deba" w14:textId="b3cd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акциялар эмиссиясын тiркеу, жою және акциялар шығарылымдары мен орналастыру қорытындылары жөнiндегi есептi бекiту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Бағалы қағаздар жөнiндегi ұлттық комиссиясының қаулысы 1996 жылғы 29 қараша N 141. Қазақстан Республикасының Әділет министрлігінде 1997 жылғы 13 қаңтарда N 243 тіркелді. Күші жойылды - ҚР Ұлттық Банкi Басқармасының 2002 жылғы 3 тамыздағы N 304 ~V021979 қаулысымен.</w:t>
      </w:r>
    </w:p>
    <w:p>
      <w:pPr>
        <w:spacing w:after="0"/>
        <w:ind w:left="0"/>
        <w:jc w:val="both"/>
      </w:pPr>
      <w:bookmarkStart w:name="z0" w:id="0"/>
      <w:r>
        <w:rPr>
          <w:rFonts w:ascii="Times New Roman"/>
          <w:b w:val="false"/>
          <w:i w:val="false"/>
          <w:color w:val="000000"/>
          <w:sz w:val="28"/>
        </w:rPr>
        <w:t xml:space="preserve">
      Ескерту. Қаулының атауы жаңа редакцияда - ҚР БҚҰК </w:t>
      </w:r>
      <w:r>
        <w:br/>
      </w:r>
      <w:r>
        <w:rPr>
          <w:rFonts w:ascii="Times New Roman"/>
          <w:b w:val="false"/>
          <w:i w:val="false"/>
          <w:color w:val="000000"/>
          <w:sz w:val="28"/>
        </w:rPr>
        <w:t>
               1998 жылғы 24. 06. N 8 қаулысымен </w:t>
      </w:r>
      <w:r>
        <w:rPr>
          <w:rFonts w:ascii="Times New Roman"/>
          <w:b w:val="false"/>
          <w:i w:val="false"/>
          <w:color w:val="000000"/>
          <w:sz w:val="28"/>
        </w:rPr>
        <w:t xml:space="preserve">V980088_ </w:t>
      </w:r>
      <w:r>
        <w:br/>
      </w:r>
      <w:r>
        <w:rPr>
          <w:rFonts w:ascii="Times New Roman"/>
          <w:b w:val="false"/>
          <w:i w:val="false"/>
          <w:color w:val="000000"/>
          <w:sz w:val="28"/>
        </w:rPr>
        <w:t xml:space="preserve">
      Қазақстан Республикасының Бағалы қағаздар жөнiндегi ұлттық комиссиясы қаулы етедi: </w:t>
      </w:r>
      <w:r>
        <w:br/>
      </w:r>
      <w:r>
        <w:rPr>
          <w:rFonts w:ascii="Times New Roman"/>
          <w:b w:val="false"/>
          <w:i w:val="false"/>
          <w:color w:val="000000"/>
          <w:sz w:val="28"/>
        </w:rPr>
        <w:t xml:space="preserve">
      1. "Қазақстан Республикасындағы акциялар эмиссиясын тiркеу, жою және акциялар шығарылымдары мен орналастыру қорытындылары жөнiндегi есептi бекiту туралы" Ереже бекiтiлсiн. </w:t>
      </w:r>
      <w:r>
        <w:br/>
      </w:r>
      <w:r>
        <w:rPr>
          <w:rFonts w:ascii="Times New Roman"/>
          <w:b w:val="false"/>
          <w:i w:val="false"/>
          <w:color w:val="000000"/>
          <w:sz w:val="28"/>
        </w:rPr>
        <w:t xml:space="preserve">
      2. Құқықтық қамтамасыз ету басқармасы осы Ереженi тiркеу үшiн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Қазақстан Республикасының Әдiлет басқармасына ұсынсын.</w:t>
      </w:r>
    </w:p>
    <w:p>
      <w:pPr>
        <w:spacing w:after="0"/>
        <w:ind w:left="0"/>
        <w:jc w:val="both"/>
      </w:pPr>
      <w:r>
        <w:rPr>
          <w:rFonts w:ascii="Times New Roman"/>
          <w:b w:val="false"/>
          <w:i w:val="false"/>
          <w:color w:val="000000"/>
          <w:sz w:val="28"/>
        </w:rPr>
        <w:t xml:space="preserve">     3. Талдау-сараптау басқармасы осы Ереженi Қазақстан Республикасының </w:t>
      </w:r>
    </w:p>
    <w:p>
      <w:pPr>
        <w:spacing w:after="0"/>
        <w:ind w:left="0"/>
        <w:jc w:val="both"/>
      </w:pPr>
      <w:r>
        <w:rPr>
          <w:rFonts w:ascii="Times New Roman"/>
          <w:b w:val="false"/>
          <w:i w:val="false"/>
          <w:color w:val="000000"/>
          <w:sz w:val="28"/>
        </w:rPr>
        <w:t>Әдiлет министрлiгi тiркегеннен кейiн жариялауды қамтамасыз етсiн.</w:t>
      </w:r>
    </w:p>
    <w:p>
      <w:pPr>
        <w:spacing w:after="0"/>
        <w:ind w:left="0"/>
        <w:jc w:val="both"/>
      </w:pPr>
      <w:r>
        <w:rPr>
          <w:rFonts w:ascii="Times New Roman"/>
          <w:b w:val="false"/>
          <w:i w:val="false"/>
          <w:color w:val="000000"/>
          <w:sz w:val="28"/>
        </w:rPr>
        <w:t xml:space="preserve">     4. Осы Ереженiң орындалуына бақылау жасау Бағалы қағаздар эмиссиясын </w:t>
      </w:r>
    </w:p>
    <w:p>
      <w:pPr>
        <w:spacing w:after="0"/>
        <w:ind w:left="0"/>
        <w:jc w:val="both"/>
      </w:pPr>
      <w:r>
        <w:rPr>
          <w:rFonts w:ascii="Times New Roman"/>
          <w:b w:val="false"/>
          <w:i w:val="false"/>
          <w:color w:val="000000"/>
          <w:sz w:val="28"/>
        </w:rPr>
        <w:t xml:space="preserve">тiркеу және бақылау басқармасына және осы Басқармаға жетекшiлiк ететiн </w:t>
      </w:r>
    </w:p>
    <w:p>
      <w:pPr>
        <w:spacing w:after="0"/>
        <w:ind w:left="0"/>
        <w:jc w:val="both"/>
      </w:pPr>
      <w:r>
        <w:rPr>
          <w:rFonts w:ascii="Times New Roman"/>
          <w:b w:val="false"/>
          <w:i w:val="false"/>
          <w:color w:val="000000"/>
          <w:sz w:val="28"/>
        </w:rPr>
        <w:t>БҚҰК Мүшесiне жүктелсiн.</w:t>
      </w:r>
    </w:p>
    <w:p>
      <w:pPr>
        <w:spacing w:after="0"/>
        <w:ind w:left="0"/>
        <w:jc w:val="both"/>
      </w:pPr>
      <w:r>
        <w:rPr>
          <w:rFonts w:ascii="Times New Roman"/>
          <w:b w:val="false"/>
          <w:i w:val="false"/>
          <w:color w:val="000000"/>
          <w:sz w:val="28"/>
        </w:rPr>
        <w:t xml:space="preserve">     5. Ереже Қазақстан Республикасының Әдiлет министрлiгiнде тiркелген </w:t>
      </w:r>
    </w:p>
    <w:p>
      <w:pPr>
        <w:spacing w:after="0"/>
        <w:ind w:left="0"/>
        <w:jc w:val="both"/>
      </w:pPr>
      <w:r>
        <w:rPr>
          <w:rFonts w:ascii="Times New Roman"/>
          <w:b w:val="false"/>
          <w:i w:val="false"/>
          <w:color w:val="000000"/>
          <w:sz w:val="28"/>
        </w:rPr>
        <w:t>сәттен бастап күшiне енедi.</w:t>
      </w:r>
    </w:p>
    <w:p>
      <w:pPr>
        <w:spacing w:after="0"/>
        <w:ind w:left="0"/>
        <w:jc w:val="both"/>
      </w:pPr>
      <w:r>
        <w:rPr>
          <w:rFonts w:ascii="Times New Roman"/>
          <w:b w:val="false"/>
          <w:i w:val="false"/>
          <w:color w:val="000000"/>
          <w:sz w:val="28"/>
        </w:rPr>
        <w:t>     Ұлттық комиссияның</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Қазақстан Республикасы              Қазақстан Республикасы</w:t>
      </w:r>
    </w:p>
    <w:p>
      <w:pPr>
        <w:spacing w:after="0"/>
        <w:ind w:left="0"/>
        <w:jc w:val="both"/>
      </w:pPr>
      <w:r>
        <w:rPr>
          <w:rFonts w:ascii="Times New Roman"/>
          <w:b w:val="false"/>
          <w:i w:val="false"/>
          <w:color w:val="000000"/>
          <w:sz w:val="28"/>
        </w:rPr>
        <w:t>     Әдiлет министрлiгiндегi             Бағалы қағаздар жөнiндегi</w:t>
      </w:r>
    </w:p>
    <w:p>
      <w:pPr>
        <w:spacing w:after="0"/>
        <w:ind w:left="0"/>
        <w:jc w:val="both"/>
      </w:pPr>
      <w:r>
        <w:rPr>
          <w:rFonts w:ascii="Times New Roman"/>
          <w:b w:val="false"/>
          <w:i w:val="false"/>
          <w:color w:val="000000"/>
          <w:sz w:val="28"/>
        </w:rPr>
        <w:t>     Мемлекеттiк тiркеу N 243            ұлттық комиссиясының</w:t>
      </w:r>
    </w:p>
    <w:p>
      <w:pPr>
        <w:spacing w:after="0"/>
        <w:ind w:left="0"/>
        <w:jc w:val="both"/>
      </w:pPr>
      <w:r>
        <w:rPr>
          <w:rFonts w:ascii="Times New Roman"/>
          <w:b w:val="false"/>
          <w:i w:val="false"/>
          <w:color w:val="000000"/>
          <w:sz w:val="28"/>
        </w:rPr>
        <w:t>     1997 жылғы 13 қаңтар                1996 жылғы 29 қарашадағы</w:t>
      </w:r>
    </w:p>
    <w:p>
      <w:pPr>
        <w:spacing w:after="0"/>
        <w:ind w:left="0"/>
        <w:jc w:val="both"/>
      </w:pPr>
      <w:r>
        <w:rPr>
          <w:rFonts w:ascii="Times New Roman"/>
          <w:b w:val="false"/>
          <w:i w:val="false"/>
          <w:color w:val="000000"/>
          <w:sz w:val="28"/>
        </w:rPr>
        <w:t>                                         N 141 қаулысымен</w:t>
      </w:r>
    </w:p>
    <w:p>
      <w:pPr>
        <w:spacing w:after="0"/>
        <w:ind w:left="0"/>
        <w:jc w:val="both"/>
      </w:pPr>
      <w:r>
        <w:rPr>
          <w:rFonts w:ascii="Times New Roman"/>
          <w:b w:val="false"/>
          <w:i w:val="false"/>
          <w:color w:val="000000"/>
          <w:sz w:val="28"/>
        </w:rPr>
        <w:t>                                         бекiтiлдi</w:t>
      </w:r>
    </w:p>
    <w:p>
      <w:pPr>
        <w:spacing w:after="0"/>
        <w:ind w:left="0"/>
        <w:jc w:val="both"/>
      </w:pPr>
      <w:r>
        <w:rPr>
          <w:rFonts w:ascii="Times New Roman"/>
          <w:b w:val="false"/>
          <w:i w:val="false"/>
          <w:color w:val="000000"/>
          <w:sz w:val="28"/>
        </w:rPr>
        <w:t xml:space="preserve">           Қазақстан Республикасындағы акциялар эмиссияларын </w:t>
      </w:r>
    </w:p>
    <w:p>
      <w:pPr>
        <w:spacing w:after="0"/>
        <w:ind w:left="0"/>
        <w:jc w:val="both"/>
      </w:pPr>
      <w:r>
        <w:rPr>
          <w:rFonts w:ascii="Times New Roman"/>
          <w:b w:val="false"/>
          <w:i w:val="false"/>
          <w:color w:val="000000"/>
          <w:sz w:val="28"/>
        </w:rPr>
        <w:t xml:space="preserve">       мемлекеттік тіркеудің, акциялар эмиссияларын жоюдың және </w:t>
      </w:r>
    </w:p>
    <w:p>
      <w:pPr>
        <w:spacing w:after="0"/>
        <w:ind w:left="0"/>
        <w:jc w:val="both"/>
      </w:pPr>
      <w:r>
        <w:rPr>
          <w:rFonts w:ascii="Times New Roman"/>
          <w:b w:val="false"/>
          <w:i w:val="false"/>
          <w:color w:val="000000"/>
          <w:sz w:val="28"/>
        </w:rPr>
        <w:t xml:space="preserve">     акциялар шығарудың және орналастырудың қорытындылары туралы </w:t>
      </w:r>
    </w:p>
    <w:p>
      <w:pPr>
        <w:spacing w:after="0"/>
        <w:ind w:left="0"/>
        <w:jc w:val="both"/>
      </w:pPr>
      <w:r>
        <w:rPr>
          <w:rFonts w:ascii="Times New Roman"/>
          <w:b w:val="false"/>
          <w:i w:val="false"/>
          <w:color w:val="000000"/>
          <w:sz w:val="28"/>
        </w:rPr>
        <w:t xml:space="preserve">                есепті бекітудің тәртібі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ЕСКЕРТУ. Ереженің атауы жаңа редакцияда жазылды - ҚР БҚҰК</w:t>
      </w:r>
    </w:p>
    <w:p>
      <w:pPr>
        <w:spacing w:after="0"/>
        <w:ind w:left="0"/>
        <w:jc w:val="both"/>
      </w:pPr>
      <w:r>
        <w:rPr>
          <w:rFonts w:ascii="Times New Roman"/>
          <w:b w:val="false"/>
          <w:i w:val="false"/>
          <w:color w:val="000000"/>
          <w:sz w:val="28"/>
        </w:rPr>
        <w:t xml:space="preserve">              1998.06.24.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V980088_</w:t>
      </w:r>
    </w:p>
    <w:p>
      <w:pPr>
        <w:spacing w:after="0"/>
        <w:ind w:left="0"/>
        <w:jc w:val="both"/>
      </w:pPr>
      <w:r>
        <w:br/>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Республикасындағы акциялар эмиссиясын тiркеу, жою және акциялар шығарылымдары мен орналастыру қорытындылары жөнiндегi есептi бекiту туралы осы Ереже (бұдан әрi - Ереже) Қазақстан Республикасының Азаматтық кодексiне (жалпы бөлiм) </w:t>
      </w:r>
      <w:r>
        <w:rPr>
          <w:rFonts w:ascii="Times New Roman"/>
          <w:b w:val="false"/>
          <w:i w:val="false"/>
          <w:color w:val="000000"/>
          <w:sz w:val="28"/>
        </w:rPr>
        <w:t xml:space="preserve">K941000_ </w:t>
      </w:r>
      <w:r>
        <w:rPr>
          <w:rFonts w:ascii="Times New Roman"/>
          <w:b w:val="false"/>
          <w:i w:val="false"/>
          <w:color w:val="000000"/>
          <w:sz w:val="28"/>
        </w:rPr>
        <w:t>, Қазақстан Республикасы Президентiнiң 1995 жылғы 21 көкектегi "Бағалы қағаздар және қор биржасы туралы" заң күшi бар Жарлығына </w:t>
      </w:r>
      <w:r>
        <w:rPr>
          <w:rFonts w:ascii="Times New Roman"/>
          <w:b w:val="false"/>
          <w:i w:val="false"/>
          <w:color w:val="000000"/>
          <w:sz w:val="28"/>
        </w:rPr>
        <w:t xml:space="preserve">U952227_ </w:t>
      </w:r>
      <w:r>
        <w:rPr>
          <w:rFonts w:ascii="Times New Roman"/>
          <w:b w:val="false"/>
          <w:i w:val="false"/>
          <w:color w:val="000000"/>
          <w:sz w:val="28"/>
        </w:rPr>
        <w:t>, Қазақстан Республикасы Президентiнiң 1995 жылғы 2 мамырдағы "Шаруашылық серiктестiктерi туралы" заң күшi бар Жарлығына </w:t>
      </w:r>
      <w:r>
        <w:rPr>
          <w:rFonts w:ascii="Times New Roman"/>
          <w:b w:val="false"/>
          <w:i w:val="false"/>
          <w:color w:val="000000"/>
          <w:sz w:val="28"/>
        </w:rPr>
        <w:t xml:space="preserve">U952255_ </w:t>
      </w:r>
      <w:r>
        <w:rPr>
          <w:rFonts w:ascii="Times New Roman"/>
          <w:b w:val="false"/>
          <w:i w:val="false"/>
          <w:color w:val="000000"/>
          <w:sz w:val="28"/>
        </w:rPr>
        <w:t xml:space="preserve">сәйкес жасалды және Қазақстан Республикасындағы эмиссияларды тiркеу және жою, сондай-ақ акциялар шығарылымдары мен орналастыру қорытындылары жөнiндегi есептi бекiту тәртiбiн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ТАРАУ.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Республикасындағы акциялар эмиссияларын мемлекеттік тіркеуді, сондай-ақ акциялар эмиссияларының қорытындылары туралы есепті бекітуді Уәкілетті орган жүзеге асырады, атап айтқанда: </w:t>
      </w:r>
      <w:r>
        <w:br/>
      </w:r>
      <w:r>
        <w:rPr>
          <w:rFonts w:ascii="Times New Roman"/>
          <w:b w:val="false"/>
          <w:i w:val="false"/>
          <w:color w:val="000000"/>
          <w:sz w:val="28"/>
        </w:rPr>
        <w:t xml:space="preserve">
      1) Қазақстан Республикасының Бағалы қағаздар жөніндегі ұлттық комиссиясы: </w:t>
      </w:r>
      <w:r>
        <w:br/>
      </w:r>
      <w:r>
        <w:rPr>
          <w:rFonts w:ascii="Times New Roman"/>
          <w:b w:val="false"/>
          <w:i w:val="false"/>
          <w:color w:val="000000"/>
          <w:sz w:val="28"/>
        </w:rPr>
        <w:t xml:space="preserve">
      жарғылық капиталының мөлшері 200.000 айлық есепті көрсеткішке тең немесе асатын ашық акционерлік қоғамдар акцияларының эмиссияларын; </w:t>
      </w:r>
      <w:r>
        <w:br/>
      </w:r>
      <w:r>
        <w:rPr>
          <w:rFonts w:ascii="Times New Roman"/>
          <w:b w:val="false"/>
          <w:i w:val="false"/>
          <w:color w:val="000000"/>
          <w:sz w:val="28"/>
        </w:rPr>
        <w:t xml:space="preserve">
      ашық акционерлік қоғамдар - жарғылық капиталдарының мөлшерлеріне қарамастан банктердің және жекелеген банктік операцияларды жүзеге асыратын ұйымдардың, сақтандыру компанияларының, бағалы қағаздар рыногының кәсіпқой қатысушылары бағалы қағаздармен саудаластықтарды ұйымдастырушылардың, инвестициялық қорлардың, зейнетақы жинақтау қорларының, зейнетақы активтерін басқару жөніндегі компаниялардың және Орталық депозитарийдің акциялары эмиссияларын; </w:t>
      </w:r>
      <w:r>
        <w:br/>
      </w:r>
      <w:r>
        <w:rPr>
          <w:rFonts w:ascii="Times New Roman"/>
          <w:b w:val="false"/>
          <w:i w:val="false"/>
          <w:color w:val="000000"/>
          <w:sz w:val="28"/>
        </w:rPr>
        <w:t>
      жарғылық капиталдарының мөлшерлеріне қарамастан Қазақстан Республикасы Үкіметінің 1996 жылғы 31 желтоқсандағы N 1716 </w:t>
      </w:r>
      <w:r>
        <w:rPr>
          <w:rFonts w:ascii="Times New Roman"/>
          <w:b w:val="false"/>
          <w:i w:val="false"/>
          <w:color w:val="000000"/>
          <w:sz w:val="28"/>
        </w:rPr>
        <w:t xml:space="preserve">P961716_ </w:t>
      </w:r>
      <w:r>
        <w:rPr>
          <w:rFonts w:ascii="Times New Roman"/>
          <w:b w:val="false"/>
          <w:i w:val="false"/>
          <w:color w:val="000000"/>
          <w:sz w:val="28"/>
        </w:rPr>
        <w:t xml:space="preserve">қаулысына сәйкес акцияларының мемлекеттік пакетінің бөлігі қор рыногы арқылы сатылуға жататын ашық акционерлік қоғамдардың акциялары эмиссияларын; </w:t>
      </w:r>
      <w:r>
        <w:br/>
      </w:r>
      <w:r>
        <w:rPr>
          <w:rFonts w:ascii="Times New Roman"/>
          <w:b w:val="false"/>
          <w:i w:val="false"/>
          <w:color w:val="000000"/>
          <w:sz w:val="28"/>
        </w:rPr>
        <w:t xml:space="preserve">
      2) Қазақстан Республикасының Әділет министрлігі және оның аумақтық басқармалары (Қазақстан Республикасының Бағалы қағаздар жөніндегі ұлттық комиссиясы берген өкілеттіктердің негізінде): </w:t>
      </w:r>
      <w:r>
        <w:br/>
      </w:r>
      <w:r>
        <w:rPr>
          <w:rFonts w:ascii="Times New Roman"/>
          <w:b w:val="false"/>
          <w:i w:val="false"/>
          <w:color w:val="000000"/>
          <w:sz w:val="28"/>
        </w:rPr>
        <w:t xml:space="preserve">
      осы тармақтың 1) тармақшасының күші қолданылмайтын ашық акционерлік қоғамдардың акциялары эмиссияларын; </w:t>
      </w:r>
      <w:r>
        <w:br/>
      </w:r>
      <w:r>
        <w:rPr>
          <w:rFonts w:ascii="Times New Roman"/>
          <w:b w:val="false"/>
          <w:i w:val="false"/>
          <w:color w:val="000000"/>
          <w:sz w:val="28"/>
        </w:rPr>
        <w:t xml:space="preserve">
      Қазақстан Республикасының Бағалы қағаздар жөнiндегi ұлттық комиссиясы мен Қазақстан Республикасы Әдiлет министрлiгi және оның облыстық басқармалары әрi Уәкiлеттi орган деп аталады. </w:t>
      </w:r>
      <w:r>
        <w:br/>
      </w:r>
      <w:r>
        <w:rPr>
          <w:rFonts w:ascii="Times New Roman"/>
          <w:b w:val="false"/>
          <w:i w:val="false"/>
          <w:color w:val="000000"/>
          <w:sz w:val="28"/>
        </w:rPr>
        <w:t>
      ЕСКЕРТУ. 1-тармақ өзгертілді - ҚР БҚҰК 1998.06.24. N 8 </w:t>
      </w:r>
      <w:r>
        <w:rPr>
          <w:rFonts w:ascii="Times New Roman"/>
          <w:b w:val="false"/>
          <w:i w:val="false"/>
          <w:color w:val="000000"/>
          <w:sz w:val="28"/>
        </w:rPr>
        <w:t xml:space="preserve">V980088_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2. Мемлекеттiк тiркеуге мыналар жатады: </w:t>
      </w:r>
      <w:r>
        <w:br/>
      </w:r>
      <w:r>
        <w:rPr>
          <w:rFonts w:ascii="Times New Roman"/>
          <w:b w:val="false"/>
          <w:i w:val="false"/>
          <w:color w:val="000000"/>
          <w:sz w:val="28"/>
        </w:rPr>
        <w:t xml:space="preserve">
      1) акциялардың бiрiншi эмиссиясы - акционерлiк қоғамды заңды тұлға ретiнде тiркеген сәттен бастап үш ай iшiнде; </w:t>
      </w:r>
      <w:r>
        <w:br/>
      </w:r>
      <w:r>
        <w:rPr>
          <w:rFonts w:ascii="Times New Roman"/>
          <w:b w:val="false"/>
          <w:i w:val="false"/>
          <w:color w:val="000000"/>
          <w:sz w:val="28"/>
        </w:rPr>
        <w:t xml:space="preserve">
      2) акциялардың кейiнгi (қосымша) эмиссиясы акционерлiк қоғамның жарғылық капиталын көбейткен датадан бастап үш ай iшiнде; </w:t>
      </w:r>
      <w:r>
        <w:br/>
      </w:r>
      <w:r>
        <w:rPr>
          <w:rFonts w:ascii="Times New Roman"/>
          <w:b w:val="false"/>
          <w:i w:val="false"/>
          <w:color w:val="000000"/>
          <w:sz w:val="28"/>
        </w:rPr>
        <w:t xml:space="preserve">
      3) акциялардың бiр немесе бiрнеше эмиссияларын жою - акционерлiк қоғамның қызметiн тоқтату (тарату немесе қайта ұйымдастыру арқылы) туралы немесе жарғылық капиталды азайту туралы шешiм қабылданған датадан бастап төрт ай iшiнде; </w:t>
      </w:r>
      <w:r>
        <w:br/>
      </w:r>
      <w:r>
        <w:rPr>
          <w:rFonts w:ascii="Times New Roman"/>
          <w:b w:val="false"/>
          <w:i w:val="false"/>
          <w:color w:val="000000"/>
          <w:sz w:val="28"/>
        </w:rPr>
        <w:t xml:space="preserve">
      4) акциялардың кейiнгi эмиссиясын тiркей отырып бiр мезгiлде бұрынғы бiр немесе бiрнеше эмиссияларды жою жарғылық капиталды азайту туралы, эмиссиялар құрылымын (санын, түрiн, бағалы қағаздар номиналын) немесе акциялардың шығарылым нысаны өзгерту туралы шешiм қабылданған датадан бастап төрт ай iшiнде. </w:t>
      </w:r>
      <w:r>
        <w:br/>
      </w:r>
      <w:r>
        <w:rPr>
          <w:rFonts w:ascii="Times New Roman"/>
          <w:b w:val="false"/>
          <w:i w:val="false"/>
          <w:color w:val="000000"/>
          <w:sz w:val="28"/>
        </w:rPr>
        <w:t xml:space="preserve">
      Эмиссия қорытындылары туралы есеп акциялары орналастырудың қолданылып жүрген заңмен белгiленген мерзiмi аяқталғаннан кейiн бiр айдан кешiктiрмей тапсырылады. </w:t>
      </w:r>
      <w:r>
        <w:br/>
      </w:r>
      <w:r>
        <w:rPr>
          <w:rFonts w:ascii="Times New Roman"/>
          <w:b w:val="false"/>
          <w:i w:val="false"/>
          <w:color w:val="000000"/>
          <w:sz w:val="28"/>
        </w:rPr>
        <w:t xml:space="preserve">
      Акциялар эмиссияларының қорытындылары туралы есептi тiркеу, жою және бекiту мерзiмдерiнiң бұзылуы акционерлiк қоғамдардың лауазымды адамдарына Қазақстан Республикасының заңдарымен белгiленген жауапкершiлiк жүктеуге әкеп соғады. </w:t>
      </w:r>
      <w:r>
        <w:br/>
      </w:r>
      <w:r>
        <w:rPr>
          <w:rFonts w:ascii="Times New Roman"/>
          <w:b w:val="false"/>
          <w:i w:val="false"/>
          <w:color w:val="000000"/>
          <w:sz w:val="28"/>
        </w:rPr>
        <w:t>
      ЕСКЕРТУ. 2-тармақ өзгертілді - ҚР БҚҰК 1998.06.24. N 8 </w:t>
      </w:r>
      <w:r>
        <w:rPr>
          <w:rFonts w:ascii="Times New Roman"/>
          <w:b w:val="false"/>
          <w:i w:val="false"/>
          <w:color w:val="000000"/>
          <w:sz w:val="28"/>
        </w:rPr>
        <w:t xml:space="preserve">V980088_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3. Эмиссиялары осы Ережемен белгiленген тәртiппен тiркелмеген, сондай-ақ кiдiртiлген, жойылған немесе болмаған деп танылған бағалы қағаздармен мәмiлелер жасауға және оларды жарнамалауға тыйым салынады. </w:t>
      </w:r>
      <w:r>
        <w:br/>
      </w:r>
      <w:r>
        <w:rPr>
          <w:rFonts w:ascii="Times New Roman"/>
          <w:b w:val="false"/>
          <w:i w:val="false"/>
          <w:color w:val="000000"/>
          <w:sz w:val="28"/>
        </w:rPr>
        <w:t xml:space="preserve">
      4. Акционерлiк қоғамдар тек қана құжатты немесе құжатсыз нысанда атаулы акциялар шығара алады. </w:t>
      </w:r>
      <w:r>
        <w:br/>
      </w:r>
      <w:r>
        <w:rPr>
          <w:rFonts w:ascii="Times New Roman"/>
          <w:b w:val="false"/>
          <w:i w:val="false"/>
          <w:color w:val="000000"/>
          <w:sz w:val="28"/>
        </w:rPr>
        <w:t xml:space="preserve">
      Бағалы қағаздарды орналастыру жабық немесе ашық тәсiлмен жүзеге асырылады. Акциялардың алғашқы шығарылымы қоғамның түрiне қарамастан, тек - құрылтайшылар арасында жабық тәсiлмен орналастырылады. </w:t>
      </w:r>
      <w:r>
        <w:br/>
      </w:r>
      <w:r>
        <w:rPr>
          <w:rFonts w:ascii="Times New Roman"/>
          <w:b w:val="false"/>
          <w:i w:val="false"/>
          <w:color w:val="000000"/>
          <w:sz w:val="28"/>
        </w:rPr>
        <w:t xml:space="preserve">
      Акционерлердiң тiзiлiмiн жүргiзудi эмитент бағалы қағаздар ұстаушылар тiзiлiмiн жүргiзу жөнiндегi кәсiби қызметтi жүзеге асыруға лицензиясы бар тәуелсiз тiркеушiге тапсыру керек. Акционерлердiң саны 500 аз және қоғамның қызметкерлер өзiнiң штатында Қазақстан Республикасының Бағалы қағаздар жөнiндегi ұлттық комиссиясы берген, қолданылып жүрген екiншi санатты бiлiктiлiк куәлiгiн (бағалы қағаздармен жасалған мәмiлелердi орындау және тiркеу жөнiндегi жұмыстарды орындауға рұқсат ету құқығымен) иеленген маман болған кезде эмитент тiзiлiмдi өзi жүргiзуге құқықты. Акциялар ашық тәсiлмен орналастырғанда тiзiлiмдi жүргiзудi тек қана тәуелсiз тiркеушi жүзеге асырады. </w:t>
      </w:r>
      <w:r>
        <w:br/>
      </w:r>
      <w:r>
        <w:rPr>
          <w:rFonts w:ascii="Times New Roman"/>
          <w:b w:val="false"/>
          <w:i w:val="false"/>
          <w:color w:val="000000"/>
          <w:sz w:val="28"/>
        </w:rPr>
        <w:t xml:space="preserve">
      ЕСКЕРТУ. 4-тармақ өзгертілді - ҚР Бағалы қағаздар жөніндегі ұлттық </w:t>
      </w:r>
      <w:r>
        <w:br/>
      </w:r>
      <w:r>
        <w:rPr>
          <w:rFonts w:ascii="Times New Roman"/>
          <w:b w:val="false"/>
          <w:i w:val="false"/>
          <w:color w:val="000000"/>
          <w:sz w:val="28"/>
        </w:rPr>
        <w:t>
               комиссиясының 1999.04.20. N 30 </w:t>
      </w:r>
      <w:r>
        <w:rPr>
          <w:rFonts w:ascii="Times New Roman"/>
          <w:b w:val="false"/>
          <w:i w:val="false"/>
          <w:color w:val="000000"/>
          <w:sz w:val="28"/>
        </w:rPr>
        <w:t xml:space="preserve">V990782_ </w:t>
      </w:r>
      <w:r>
        <w:rPr>
          <w:rFonts w:ascii="Times New Roman"/>
          <w:b w:val="false"/>
          <w:i w:val="false"/>
          <w:color w:val="000000"/>
          <w:sz w:val="28"/>
        </w:rPr>
        <w:t xml:space="preserve">қаулысымен. </w:t>
      </w:r>
      <w:r>
        <w:br/>
      </w:r>
      <w:r>
        <w:rPr>
          <w:rFonts w:ascii="Times New Roman"/>
          <w:b w:val="false"/>
          <w:i w:val="false"/>
          <w:color w:val="000000"/>
          <w:sz w:val="28"/>
        </w:rPr>
        <w:t xml:space="preserve">
      5. Акциялардың эмиссияларын тiркеу, жою немесе қорытындылары туралы есептi бекiту үшiн ұсынылатын құжаттар Уәкiлеттi органға пошта арқылы немесе белгiленген тәртiппен рәсiмделген сенiмхаты бар өкiл арқылы жiберiледi. </w:t>
      </w:r>
      <w:r>
        <w:br/>
      </w:r>
      <w:r>
        <w:rPr>
          <w:rFonts w:ascii="Times New Roman"/>
          <w:b w:val="false"/>
          <w:i w:val="false"/>
          <w:color w:val="000000"/>
          <w:sz w:val="28"/>
        </w:rPr>
        <w:t xml:space="preserve">
      Қолданылып жүрген заңдармен өзге тәртiптер белгiленбесе, ұсынылған құжаттарды Уәкiлеттi орган 30 күн iшiнде қарайды. </w:t>
      </w:r>
      <w:r>
        <w:br/>
      </w:r>
      <w:r>
        <w:rPr>
          <w:rFonts w:ascii="Times New Roman"/>
          <w:b w:val="false"/>
          <w:i w:val="false"/>
          <w:color w:val="000000"/>
          <w:sz w:val="28"/>
        </w:rPr>
        <w:t xml:space="preserve">
      Акциялар эмиссиясын тiркеуден, жоюдан немесе қорытындылары туралы есептi бекiтуден және құжаттарды эмитенттiң қайтадан ұсынуынан бас тартқан жағдайда, қарау мерзiмiн санау жаңадан басталады, бұл жағдайда эмиссия проспектiсiндегi, қаржылық есептілік, аудиторлық қорытындылары мәлiметтер соңғы құжаттарды ұсыну датасына белгiленген талаптарға сәйкес келу керек. </w:t>
      </w:r>
      <w:r>
        <w:br/>
      </w:r>
      <w:r>
        <w:rPr>
          <w:rFonts w:ascii="Times New Roman"/>
          <w:b w:val="false"/>
          <w:i w:val="false"/>
          <w:color w:val="000000"/>
          <w:sz w:val="28"/>
        </w:rPr>
        <w:t xml:space="preserve">
      Акциялар эмиссиясын тiркеуден, жоюдан немесе қорытындылары туралы есептi бекiтуден бас тартқан кезде эмитент аталған кемшiлiктердi жою үшiн Уәкiлеттi органға ұсынылған құжаттардан қажеттiлерiн алуға құқықты. Құжаттарды алу үшiн эмитенттiң өкiлi Уәкiлеттi органға сенiмхат ұсыну керек және алынған құжаттардың тiзбесiн жасау керек. </w:t>
      </w:r>
      <w:r>
        <w:br/>
      </w:r>
      <w:r>
        <w:rPr>
          <w:rFonts w:ascii="Times New Roman"/>
          <w:b w:val="false"/>
          <w:i w:val="false"/>
          <w:color w:val="000000"/>
          <w:sz w:val="28"/>
        </w:rPr>
        <w:t xml:space="preserve">
      Дау туындаған жағдайда (тiркеуден, жоюдан немесе акциялар эмиссияларының қорытындылары туралы есептi бекiтуден бас тарту туралы шешiммен эмитенттiң келiспеуi) оны белгiленген тәртiппен шешу үшiн құжаттар уәкiлеттi органда қалады. </w:t>
      </w:r>
      <w:r>
        <w:br/>
      </w:r>
      <w:r>
        <w:rPr>
          <w:rFonts w:ascii="Times New Roman"/>
          <w:b w:val="false"/>
          <w:i w:val="false"/>
          <w:color w:val="000000"/>
          <w:sz w:val="28"/>
        </w:rPr>
        <w:t>
      ЕСКЕРТУ. 5-тармақ өзгертілді - ҚР БҚҰК 1998.02.06. N 2 </w:t>
      </w:r>
      <w:r>
        <w:rPr>
          <w:rFonts w:ascii="Times New Roman"/>
          <w:b w:val="false"/>
          <w:i w:val="false"/>
          <w:color w:val="000000"/>
          <w:sz w:val="28"/>
        </w:rPr>
        <w:t xml:space="preserve">V980075_ </w:t>
      </w:r>
      <w:r>
        <w:br/>
      </w:r>
      <w:r>
        <w:rPr>
          <w:rFonts w:ascii="Times New Roman"/>
          <w:b w:val="false"/>
          <w:i w:val="false"/>
          <w:color w:val="000000"/>
          <w:sz w:val="28"/>
        </w:rPr>
        <w:t xml:space="preserve">
               қаулысымен. </w:t>
      </w:r>
      <w:r>
        <w:br/>
      </w:r>
      <w:r>
        <w:rPr>
          <w:rFonts w:ascii="Times New Roman"/>
          <w:b w:val="false"/>
          <w:i w:val="false"/>
          <w:color w:val="000000"/>
          <w:sz w:val="28"/>
        </w:rPr>
        <w:t>
      ЕСКЕРТУ. 5-тармақ өзгертілді - ҚР БҚҰК 1998.06.24. N 8 </w:t>
      </w:r>
      <w:r>
        <w:rPr>
          <w:rFonts w:ascii="Times New Roman"/>
          <w:b w:val="false"/>
          <w:i w:val="false"/>
          <w:color w:val="000000"/>
          <w:sz w:val="28"/>
        </w:rPr>
        <w:t xml:space="preserve">V980088_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6. Эмитенттiң Уәкiлеттi органға ұсынылған құжаттарға қол қойған лауазымды тұлғасы осы құжаттар мазмұнындағы мәлiметтердiң анықтығы үшiн немесе құжаттардың түпнұсқаларынан берiлген көшiрмелердiң дұрыстығы үшiн Қазақстан Республикасының заңдарымен белгiленген жауапкершiлiкте болады. </w:t>
      </w:r>
      <w:r>
        <w:br/>
      </w:r>
      <w:r>
        <w:rPr>
          <w:rFonts w:ascii="Times New Roman"/>
          <w:b w:val="false"/>
          <w:i w:val="false"/>
          <w:color w:val="000000"/>
          <w:sz w:val="28"/>
        </w:rPr>
        <w:t xml:space="preserve">
      Акциялар эмиссиясын тiркеу, жою немесе қорытындылары туралы есептi бекiту үшiн ұсынған құжаттар мазмұнындағы мәлiметтердiң анықтығы үшiн Уәкiлеттi орган жауап бермейдi. </w:t>
      </w:r>
      <w:r>
        <w:br/>
      </w:r>
      <w:r>
        <w:rPr>
          <w:rFonts w:ascii="Times New Roman"/>
          <w:b w:val="false"/>
          <w:i w:val="false"/>
          <w:color w:val="000000"/>
          <w:sz w:val="28"/>
        </w:rPr>
        <w:t xml:space="preserve">
      7. Акциялар эмиссиясын тiркеу, жою немесе қорытындылары туралы есептi бекiту кезiнде Уәкiлеттi орган эмитенттен эмитенттiң құрылу ерекшелiктерiне немесе оның акцияларын бөлуге (төлеуге), сондай-ақ оның жарғылық капиталын құру (көбейту, азайту) тәртiбiне қатысты қосымша ақпараттар ұсынуды талап етуге құқықты. </w:t>
      </w:r>
      <w:r>
        <w:br/>
      </w:r>
      <w:r>
        <w:rPr>
          <w:rFonts w:ascii="Times New Roman"/>
          <w:b w:val="false"/>
          <w:i w:val="false"/>
          <w:color w:val="000000"/>
          <w:sz w:val="28"/>
        </w:rPr>
        <w:t>
      ЕСКЕРТУ. 7-тармақ өзгертілді - ҚР БҚҰК 1998.06.24. N 8 </w:t>
      </w:r>
      <w:r>
        <w:rPr>
          <w:rFonts w:ascii="Times New Roman"/>
          <w:b w:val="false"/>
          <w:i w:val="false"/>
          <w:color w:val="000000"/>
          <w:sz w:val="28"/>
        </w:rPr>
        <w:t xml:space="preserve">V980088_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8. Ұсынылған құжаттар қолданылып жүрген заңдар мен осы Ереженiң талаптарына сәйкес келмесе Уәкiлеттi орган акциялар эмиссиясын тiркеуден, жоюдан немесе қорытындылары туралы есептi бекiтуден дәлелдi түрде бас тартуды эмитентке жазбаша түрде жiбередi. </w:t>
      </w:r>
      <w:r>
        <w:br/>
      </w:r>
      <w:r>
        <w:rPr>
          <w:rFonts w:ascii="Times New Roman"/>
          <w:b w:val="false"/>
          <w:i w:val="false"/>
          <w:color w:val="000000"/>
          <w:sz w:val="28"/>
        </w:rPr>
        <w:t xml:space="preserve">
      Акциялар эмиссиясын тiркеу кезiнде эмитентке бағалы қағаздар эмиссиясын мемлекеттiк тiркеу туралы куәлiк берiледi (N 4 қосымша), сондай-ақ Уәкiлеттi орган куәландырған эмиссия проспектiсiнiң бiр данасы және акциялардың әрбiр түрiнiң (құжатсыз нысанда шығарылған кезде) бiр данасы қайтарылады. </w:t>
      </w:r>
      <w:r>
        <w:br/>
      </w:r>
      <w:r>
        <w:rPr>
          <w:rFonts w:ascii="Times New Roman"/>
          <w:b w:val="false"/>
          <w:i w:val="false"/>
          <w:color w:val="000000"/>
          <w:sz w:val="28"/>
        </w:rPr>
        <w:t xml:space="preserve">
      Акциялар эмиссиясының қорытындылары туралы есептi бекiткен кезде эмитентке есептiң бекiтiлгендiгi туралы жазбаша ескертпе жiберiледi, сондай-ақ есептiң Уәкiлеттi орган куәландырған бiр данасы қайтарылады. </w:t>
      </w:r>
      <w:r>
        <w:br/>
      </w:r>
      <w:r>
        <w:rPr>
          <w:rFonts w:ascii="Times New Roman"/>
          <w:b w:val="false"/>
          <w:i w:val="false"/>
          <w:color w:val="000000"/>
          <w:sz w:val="28"/>
        </w:rPr>
        <w:t xml:space="preserve">
      Акциялар толық орналастырылмаған немесе толық төленбеген жағдайда эмиссия қорытындылары туралы есеп бекiтiлмейдi, ал эмитентке Уәкiлеттi органның осы есептi ескеру туралы жазбаша ескертпесi жiберiледi. Акциялар эмиссиясының қорытындылары туралы есептi ескеру туралы жазбаша ескертпенi алғаннан кейiн эмитент осы эмиссияны акцияларды орналастыру үшiн белгiленген мерзiм аяқталған күннен бастап 4 ай iшiнде жою керек. </w:t>
      </w:r>
      <w:r>
        <w:br/>
      </w:r>
      <w:r>
        <w:rPr>
          <w:rFonts w:ascii="Times New Roman"/>
          <w:b w:val="false"/>
          <w:i w:val="false"/>
          <w:color w:val="000000"/>
          <w:sz w:val="28"/>
        </w:rPr>
        <w:t xml:space="preserve">
      Акциялардың бұрынғы (жойылған) эмиссиясының қорытындылары туралы есеп бекiтiлмей, акциялардың қосымша эмиссиясын тiркеу немесе эмиссияны жою жүргiзiлмейдi. </w:t>
      </w:r>
      <w:r>
        <w:br/>
      </w:r>
      <w:r>
        <w:rPr>
          <w:rFonts w:ascii="Times New Roman"/>
          <w:b w:val="false"/>
          <w:i w:val="false"/>
          <w:color w:val="000000"/>
          <w:sz w:val="28"/>
        </w:rPr>
        <w:t xml:space="preserve">
      Акциялар эмиссиясының қорытындылары туралы есептi бекiту үшiн ұсынылған құжаттарды ресiмдеудiң осы Ережеде көзделген тәртiбi Қазақстан Республикасында бұрын тiркелген акциялар эмиссияларының барлығына қолданылады. </w:t>
      </w:r>
      <w:r>
        <w:br/>
      </w:r>
      <w:r>
        <w:rPr>
          <w:rFonts w:ascii="Times New Roman"/>
          <w:b w:val="false"/>
          <w:i w:val="false"/>
          <w:color w:val="000000"/>
          <w:sz w:val="28"/>
        </w:rPr>
        <w:t>
      ЕСКЕРТУ. 8-тармақ өзгертілді - ҚР БҚҰК 1998.06.24. N 8 </w:t>
      </w:r>
      <w:r>
        <w:rPr>
          <w:rFonts w:ascii="Times New Roman"/>
          <w:b w:val="false"/>
          <w:i w:val="false"/>
          <w:color w:val="000000"/>
          <w:sz w:val="28"/>
        </w:rPr>
        <w:t xml:space="preserve">V980088_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9. Уәкiлеттi орган акциялар эмиссиясын тiркеуден, жоюдан немесе қорытындылары туралы есептi бекiтуден: </w:t>
      </w:r>
      <w:r>
        <w:br/>
      </w:r>
      <w:r>
        <w:rPr>
          <w:rFonts w:ascii="Times New Roman"/>
          <w:b w:val="false"/>
          <w:i w:val="false"/>
          <w:color w:val="000000"/>
          <w:sz w:val="28"/>
        </w:rPr>
        <w:t xml:space="preserve">
      а) ұсынылған құжаттар Қазақстан Республикасының қолданылып жүрген заңдарына және осы Ережеге сәйкес келмеген; </w:t>
      </w:r>
      <w:r>
        <w:br/>
      </w:r>
      <w:r>
        <w:rPr>
          <w:rFonts w:ascii="Times New Roman"/>
          <w:b w:val="false"/>
          <w:i w:val="false"/>
          <w:color w:val="000000"/>
          <w:sz w:val="28"/>
        </w:rPr>
        <w:t xml:space="preserve">
      ә) мазмұнында жалған немесе нақты емес мәлiметтер бар акциялар шығару, тiркеу немесе жою туралы ақпараттар берiлген жағдайларда бас тартуға құқықты. </w:t>
      </w:r>
      <w:r>
        <w:br/>
      </w:r>
      <w:r>
        <w:rPr>
          <w:rFonts w:ascii="Times New Roman"/>
          <w:b w:val="false"/>
          <w:i w:val="false"/>
          <w:color w:val="000000"/>
          <w:sz w:val="28"/>
        </w:rPr>
        <w:t xml:space="preserve">
      10. Акциялар эмиссиясын тiркеуден, жоюдан немесе қорытындылары туралы есептi бекiтуден бас тарту жөнiндегi Уәкiлеттi органның шешiмi жөнiнде сот тәртiбiмен шағым жасалуы мүмкiн. </w:t>
      </w:r>
      <w:r>
        <w:br/>
      </w:r>
      <w:r>
        <w:rPr>
          <w:rFonts w:ascii="Times New Roman"/>
          <w:b w:val="false"/>
          <w:i w:val="false"/>
          <w:color w:val="000000"/>
          <w:sz w:val="28"/>
        </w:rPr>
        <w:t xml:space="preserve">
      11. Уәкілетті орган 10 күн ішінде N 5 қосымша үлгісі бойынша эмитенттің шығыс нөмірінің реттік санын көрсете отырып мемлекеттік кәсіпорындардың және мекемелердің, мемлекеттің үлестік қатысы бар шаруашылық серіктестіктерінің тізілімін ұстаушысын (бұдан әрі - Тізілім ұстаушы) жүргізілген акциялар эмиссияларының эмиссияларын мемлекеттік тіркеу немесе акциялар эмиссияларын жою және акциялар шығарудың және орналастырудың қорытындылары туралы есепті бекіту не олардан бас тарту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туралы жазбаша ескертеді.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Ереже 11-тармақпен толықтырылды - ҚР БҚҰК 1998.06.24.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V980088_</w:t>
      </w:r>
    </w:p>
    <w:p>
      <w:pPr>
        <w:spacing w:after="0"/>
        <w:ind w:left="0"/>
        <w:jc w:val="both"/>
      </w:pPr>
      <w:r>
        <w:br/>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ЕСКЕРТУ. 11-33-тармақтары тиісінше 12-34 болып саналды - ҚР БҚҰК </w:t>
      </w:r>
    </w:p>
    <w:p>
      <w:pPr>
        <w:spacing w:after="0"/>
        <w:ind w:left="0"/>
        <w:jc w:val="both"/>
      </w:pPr>
      <w:r>
        <w:rPr>
          <w:rFonts w:ascii="Times New Roman"/>
          <w:b w:val="false"/>
          <w:i w:val="false"/>
          <w:color w:val="000000"/>
          <w:sz w:val="28"/>
        </w:rPr>
        <w:t xml:space="preserve">              1998.06.24.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V980088_</w:t>
      </w:r>
    </w:p>
    <w:p>
      <w:pPr>
        <w:spacing w:after="0"/>
        <w:ind w:left="0"/>
        <w:jc w:val="both"/>
      </w:pPr>
      <w:r>
        <w:br/>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12. Акциялар эмиссиясы тiркелгеннен кейiн эмитент:</w:t>
      </w:r>
    </w:p>
    <w:p>
      <w:pPr>
        <w:spacing w:after="0"/>
        <w:ind w:left="0"/>
        <w:jc w:val="both"/>
      </w:pPr>
      <w:r>
        <w:rPr>
          <w:rFonts w:ascii="Times New Roman"/>
          <w:b w:val="false"/>
          <w:i w:val="false"/>
          <w:color w:val="000000"/>
          <w:sz w:val="28"/>
        </w:rPr>
        <w:t xml:space="preserve">     - акциялар жасауға сұраныс бередi және дайындайды (құжатсыз нысанда </w:t>
      </w:r>
    </w:p>
    <w:p>
      <w:pPr>
        <w:spacing w:after="0"/>
        <w:ind w:left="0"/>
        <w:jc w:val="both"/>
      </w:pPr>
      <w:r>
        <w:rPr>
          <w:rFonts w:ascii="Times New Roman"/>
          <w:b w:val="false"/>
          <w:i w:val="false"/>
          <w:color w:val="000000"/>
          <w:sz w:val="28"/>
        </w:rPr>
        <w:t xml:space="preserve">шығарылған кезде) және бағалы қағаздарды заңмен белгiленген мерзiмдерде </w:t>
      </w:r>
    </w:p>
    <w:p>
      <w:pPr>
        <w:spacing w:after="0"/>
        <w:ind w:left="0"/>
        <w:jc w:val="both"/>
      </w:pPr>
      <w:r>
        <w:rPr>
          <w:rFonts w:ascii="Times New Roman"/>
          <w:b w:val="false"/>
          <w:i w:val="false"/>
          <w:color w:val="000000"/>
          <w:sz w:val="28"/>
        </w:rPr>
        <w:t>орналастырылады;</w:t>
      </w:r>
    </w:p>
    <w:p>
      <w:pPr>
        <w:spacing w:after="0"/>
        <w:ind w:left="0"/>
        <w:jc w:val="both"/>
      </w:pPr>
      <w:r>
        <w:rPr>
          <w:rFonts w:ascii="Times New Roman"/>
          <w:b w:val="false"/>
          <w:i w:val="false"/>
          <w:color w:val="000000"/>
          <w:sz w:val="28"/>
        </w:rPr>
        <w:t>     - акцияларды ашық орналастыруға эмитент эмиссия проспектiсiн немесе:</w:t>
      </w:r>
    </w:p>
    <w:p>
      <w:pPr>
        <w:spacing w:after="0"/>
        <w:ind w:left="0"/>
        <w:jc w:val="both"/>
      </w:pPr>
      <w:r>
        <w:rPr>
          <w:rFonts w:ascii="Times New Roman"/>
          <w:b w:val="false"/>
          <w:i w:val="false"/>
          <w:color w:val="000000"/>
          <w:sz w:val="28"/>
        </w:rPr>
        <w:t>     а) акционерлiк қоғамның атауы мен орналасқан орны;</w:t>
      </w:r>
    </w:p>
    <w:p>
      <w:pPr>
        <w:spacing w:after="0"/>
        <w:ind w:left="0"/>
        <w:jc w:val="both"/>
      </w:pPr>
      <w:r>
        <w:rPr>
          <w:rFonts w:ascii="Times New Roman"/>
          <w:b w:val="false"/>
          <w:i w:val="false"/>
          <w:color w:val="000000"/>
          <w:sz w:val="28"/>
        </w:rPr>
        <w:t>     ә) эмитент қызметтерiнiң негiзгi түрлерi;</w:t>
      </w:r>
    </w:p>
    <w:p>
      <w:pPr>
        <w:spacing w:after="0"/>
        <w:ind w:left="0"/>
        <w:jc w:val="both"/>
      </w:pPr>
      <w:r>
        <w:rPr>
          <w:rFonts w:ascii="Times New Roman"/>
          <w:b w:val="false"/>
          <w:i w:val="false"/>
          <w:color w:val="000000"/>
          <w:sz w:val="28"/>
        </w:rPr>
        <w:t xml:space="preserve">     б) эмиссия құрылымы және ашық жазылу жарияланған бағалы қағаздардың </w:t>
      </w:r>
    </w:p>
    <w:p>
      <w:pPr>
        <w:spacing w:after="0"/>
        <w:ind w:left="0"/>
        <w:jc w:val="both"/>
      </w:pPr>
      <w:r>
        <w:rPr>
          <w:rFonts w:ascii="Times New Roman"/>
          <w:b w:val="false"/>
          <w:i w:val="false"/>
          <w:color w:val="000000"/>
          <w:sz w:val="28"/>
        </w:rPr>
        <w:t>шығарылу нысаны;</w:t>
      </w:r>
    </w:p>
    <w:p>
      <w:pPr>
        <w:spacing w:after="0"/>
        <w:ind w:left="0"/>
        <w:jc w:val="both"/>
      </w:pPr>
      <w:r>
        <w:rPr>
          <w:rFonts w:ascii="Times New Roman"/>
          <w:b w:val="false"/>
          <w:i w:val="false"/>
          <w:color w:val="000000"/>
          <w:sz w:val="28"/>
        </w:rPr>
        <w:t>     в) әлеуеттi инвесторлардың шеңберi;</w:t>
      </w:r>
    </w:p>
    <w:p>
      <w:pPr>
        <w:spacing w:after="0"/>
        <w:ind w:left="0"/>
        <w:jc w:val="both"/>
      </w:pPr>
      <w:r>
        <w:rPr>
          <w:rFonts w:ascii="Times New Roman"/>
          <w:b w:val="false"/>
          <w:i w:val="false"/>
          <w:color w:val="000000"/>
          <w:sz w:val="28"/>
        </w:rPr>
        <w:t>     г) бағалы қағаздарды таратудың басталу және аяқталу мерзiмдерi;</w:t>
      </w:r>
    </w:p>
    <w:p>
      <w:pPr>
        <w:spacing w:after="0"/>
        <w:ind w:left="0"/>
        <w:jc w:val="both"/>
      </w:pPr>
      <w:r>
        <w:rPr>
          <w:rFonts w:ascii="Times New Roman"/>
          <w:b w:val="false"/>
          <w:i w:val="false"/>
          <w:color w:val="000000"/>
          <w:sz w:val="28"/>
        </w:rPr>
        <w:t>     ғ) эмитенттiң тiркеушiсi туралы мәлiметтер;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 әлеуеттi инвесторлар осы шығарылымның бағалы қағаздарын сатып ала алатын және эмиссия проспектiсiнiң мазмұнымен таныса алатын орындар; </w:t>
      </w:r>
      <w:r>
        <w:br/>
      </w:r>
      <w:r>
        <w:rPr>
          <w:rFonts w:ascii="Times New Roman"/>
          <w:b w:val="false"/>
          <w:i w:val="false"/>
          <w:color w:val="000000"/>
          <w:sz w:val="28"/>
        </w:rPr>
        <w:t xml:space="preserve">
      е) эмитент мүлiктерiнiң қысқаша сипаттамасы көрсетiлген ашық жазылу туралы хабар жариялайды: </w:t>
      </w:r>
      <w:r>
        <w:br/>
      </w:r>
      <w:r>
        <w:rPr>
          <w:rFonts w:ascii="Times New Roman"/>
          <w:b w:val="false"/>
          <w:i w:val="false"/>
          <w:color w:val="000000"/>
          <w:sz w:val="28"/>
        </w:rPr>
        <w:t xml:space="preserve">
      - акцияларды инвесторлардың арасында орналастырады; </w:t>
      </w:r>
      <w:r>
        <w:br/>
      </w:r>
      <w:r>
        <w:rPr>
          <w:rFonts w:ascii="Times New Roman"/>
          <w:b w:val="false"/>
          <w:i w:val="false"/>
          <w:color w:val="000000"/>
          <w:sz w:val="28"/>
        </w:rPr>
        <w:t xml:space="preserve">
      - белгiленген мерзiмде акциялар эмиссиясының қорытындылары туралы есеп бередi. </w:t>
      </w:r>
      <w:r>
        <w:br/>
      </w:r>
      <w:r>
        <w:rPr>
          <w:rFonts w:ascii="Times New Roman"/>
          <w:b w:val="false"/>
          <w:i w:val="false"/>
          <w:color w:val="000000"/>
          <w:sz w:val="28"/>
        </w:rPr>
        <w:t xml:space="preserve">
      Эмитент осы шығарылымның бағалы қағаздарын сатып алушыларды толық және тең ақпараттармен қамтамасыз етуге мiндеттi. </w:t>
      </w:r>
      <w:r>
        <w:br/>
      </w:r>
      <w:r>
        <w:rPr>
          <w:rFonts w:ascii="Times New Roman"/>
          <w:b w:val="false"/>
          <w:i w:val="false"/>
          <w:color w:val="000000"/>
          <w:sz w:val="28"/>
        </w:rPr>
        <w:t xml:space="preserve">
      13. Акциялар эмиссиясын тiркеу, жою немесе қорытындылары туралы есептi бекiту туралы Уәкiлеттi орган берген құжаттардың түпнұсқасы жоғалған жағдайда, эмитент құжаттардың жоғалғандығын растайтын ақпаратты Қазақстан Республикасының Бағалы қағаздар жөнiндегi ұлттық комиссиясының немесе орталық әдiлет органының ресми басылымында жариялау шартымен құжаттардың екiншi данасын беру жөнiнде Уәкiлеттi органға өтiнуге құқықты. </w:t>
      </w:r>
      <w:r>
        <w:br/>
      </w:r>
      <w:r>
        <w:rPr>
          <w:rFonts w:ascii="Times New Roman"/>
          <w:b w:val="false"/>
          <w:i w:val="false"/>
          <w:color w:val="000000"/>
          <w:sz w:val="28"/>
        </w:rPr>
        <w:t xml:space="preserve">
      Акционерлердiң жалпы жиналысын шақыру туралы, қоғамның жарғылық қорды азайту немесе акцияларды жою туралы шешiм туралы, акцияларға ашық жазылу жөнiндегi хабарламалар туралы ашық үлгiдегi акционерлiк қоғамдардың ақпараттары, сондай-ақ ашық үлгiдегi қоғамның қызметi туралы басқа да ақпарат Қазақстан Республикасының Бағалы қағаздар жөнiндегi ұлттық комиссиясының немесе орталық әдiлет органының ресми баспа басылымдарында, егер жалпы республикалық өзге басылымдар қоғамның жарғысында айқындалмаса, жарияланады. </w:t>
      </w:r>
      <w:r>
        <w:br/>
      </w:r>
      <w:r>
        <w:rPr>
          <w:rFonts w:ascii="Times New Roman"/>
          <w:b w:val="false"/>
          <w:i w:val="false"/>
          <w:color w:val="000000"/>
          <w:sz w:val="28"/>
        </w:rPr>
        <w:t xml:space="preserve">
      14. Атауы өзгертiлген жағдайда, заңды тұлғаны әдiлет органдарында қайтадан тiркеген күннен бастап бiр ай мерзiмдi эмитент жаңадан бағалы қағаздар шығарылымын тiркеу туралы мемлекеттiк куәлiк алу және эмиссия проспектiсiне (шығарылым шарттарына) өзгертулер енгiзу үшiн Уәкiлеттi органға қажеттi құжаттар ұсыну керек. Уәкiлеттi орган бағалы қағаздардың шығарылымын мемлекеттiк тiркеу туралы жаңа куәлiкке бұрынғы куәлiктiң </w:t>
      </w:r>
    </w:p>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берiлген күнiн көрсетедi.</w:t>
      </w:r>
    </w:p>
    <w:p>
      <w:pPr>
        <w:spacing w:after="0"/>
        <w:ind w:left="0"/>
        <w:jc w:val="both"/>
      </w:pPr>
      <w:r>
        <w:rPr>
          <w:rFonts w:ascii="Times New Roman"/>
          <w:b w:val="false"/>
          <w:i w:val="false"/>
          <w:color w:val="000000"/>
          <w:sz w:val="28"/>
        </w:rPr>
        <w:t xml:space="preserve">     Құжатты нысанда шығарылған акциялардың атауы өзгертiлген жағдайда, </w:t>
      </w:r>
    </w:p>
    <w:p>
      <w:pPr>
        <w:spacing w:after="0"/>
        <w:ind w:left="0"/>
        <w:jc w:val="both"/>
      </w:pPr>
      <w:r>
        <w:rPr>
          <w:rFonts w:ascii="Times New Roman"/>
          <w:b w:val="false"/>
          <w:i w:val="false"/>
          <w:color w:val="000000"/>
          <w:sz w:val="28"/>
        </w:rPr>
        <w:t xml:space="preserve">бағалы қағаздардың шығарылымын мемлекеттiк тiркеу туралы жаңа куәлiктi </w:t>
      </w:r>
    </w:p>
    <w:p>
      <w:pPr>
        <w:spacing w:after="0"/>
        <w:ind w:left="0"/>
        <w:jc w:val="both"/>
      </w:pPr>
      <w:r>
        <w:rPr>
          <w:rFonts w:ascii="Times New Roman"/>
          <w:b w:val="false"/>
          <w:i w:val="false"/>
          <w:color w:val="000000"/>
          <w:sz w:val="28"/>
        </w:rPr>
        <w:t xml:space="preserve">алғаннан кейiн, эмитент әрбiр акцияға тиiстi жазба жазуға және бұл туралы </w:t>
      </w:r>
    </w:p>
    <w:p>
      <w:pPr>
        <w:spacing w:after="0"/>
        <w:ind w:left="0"/>
        <w:jc w:val="both"/>
      </w:pPr>
      <w:r>
        <w:rPr>
          <w:rFonts w:ascii="Times New Roman"/>
          <w:b w:val="false"/>
          <w:i w:val="false"/>
          <w:color w:val="000000"/>
          <w:sz w:val="28"/>
        </w:rPr>
        <w:t>Уәкiлеттi органға ескертуге мiндеттi.</w:t>
      </w:r>
    </w:p>
    <w:p>
      <w:pPr>
        <w:spacing w:after="0"/>
        <w:ind w:left="0"/>
        <w:jc w:val="both"/>
      </w:pPr>
      <w:r>
        <w:rPr>
          <w:rFonts w:ascii="Times New Roman"/>
          <w:b w:val="false"/>
          <w:i w:val="false"/>
          <w:color w:val="000000"/>
          <w:sz w:val="28"/>
        </w:rPr>
        <w:t>           2 ТАРАУ. Акциялар эмиссиясын тiркеу, жою және</w:t>
      </w:r>
    </w:p>
    <w:p>
      <w:pPr>
        <w:spacing w:after="0"/>
        <w:ind w:left="0"/>
        <w:jc w:val="both"/>
      </w:pPr>
      <w:r>
        <w:rPr>
          <w:rFonts w:ascii="Times New Roman"/>
          <w:b w:val="false"/>
          <w:i w:val="false"/>
          <w:color w:val="000000"/>
          <w:sz w:val="28"/>
        </w:rPr>
        <w:t>                 қорытындылары туралы есептi бекiту кезiнде</w:t>
      </w:r>
    </w:p>
    <w:p>
      <w:pPr>
        <w:spacing w:after="0"/>
        <w:ind w:left="0"/>
        <w:jc w:val="both"/>
      </w:pPr>
      <w:r>
        <w:rPr>
          <w:rFonts w:ascii="Times New Roman"/>
          <w:b w:val="false"/>
          <w:i w:val="false"/>
          <w:color w:val="000000"/>
          <w:sz w:val="28"/>
        </w:rPr>
        <w:t>                             ұсынылатын құжаттар</w:t>
      </w:r>
    </w:p>
    <w:p>
      <w:pPr>
        <w:spacing w:after="0"/>
        <w:ind w:left="0"/>
        <w:jc w:val="both"/>
      </w:pPr>
      <w:r>
        <w:rPr>
          <w:rFonts w:ascii="Times New Roman"/>
          <w:b w:val="false"/>
          <w:i w:val="false"/>
          <w:color w:val="000000"/>
          <w:sz w:val="28"/>
        </w:rPr>
        <w:t>     15. Акциялардың бiрiншi эмиссиясы кезiнде:</w:t>
      </w:r>
    </w:p>
    <w:p>
      <w:pPr>
        <w:spacing w:after="0"/>
        <w:ind w:left="0"/>
        <w:jc w:val="both"/>
      </w:pPr>
      <w:r>
        <w:rPr>
          <w:rFonts w:ascii="Times New Roman"/>
          <w:b w:val="false"/>
          <w:i w:val="false"/>
          <w:color w:val="000000"/>
          <w:sz w:val="28"/>
        </w:rPr>
        <w:t>     - Өтiнiш;</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Акционерлердiң жалпы жиналысының акциялар шығарылымының нысаны және қоғамның тiркеушiсiн сайлау (атаулы акцияларда) туралы шешiмiмен бiрге хаттама (хаттамадан үзiндi-көшiрме); </w:t>
      </w:r>
      <w:r>
        <w:br/>
      </w:r>
      <w:r>
        <w:rPr>
          <w:rFonts w:ascii="Times New Roman"/>
          <w:b w:val="false"/>
          <w:i w:val="false"/>
          <w:color w:val="000000"/>
          <w:sz w:val="28"/>
        </w:rPr>
        <w:t xml:space="preserve">
      - Заңды тұлғаны мемлекеттiк тiркеу туралы куәлiктiң көшiрмесi; </w:t>
      </w:r>
      <w:r>
        <w:br/>
      </w:r>
      <w:r>
        <w:rPr>
          <w:rFonts w:ascii="Times New Roman"/>
          <w:b w:val="false"/>
          <w:i w:val="false"/>
          <w:color w:val="000000"/>
          <w:sz w:val="28"/>
        </w:rPr>
        <w:t xml:space="preserve">
      - Статистикалық карточканың көшiрмесi; </w:t>
      </w:r>
      <w:r>
        <w:br/>
      </w:r>
      <w:r>
        <w:rPr>
          <w:rFonts w:ascii="Times New Roman"/>
          <w:b w:val="false"/>
          <w:i w:val="false"/>
          <w:color w:val="000000"/>
          <w:sz w:val="28"/>
        </w:rPr>
        <w:t xml:space="preserve">
      - Жарғының нотариалды куәландырылған көшiрмесi; </w:t>
      </w:r>
      <w:r>
        <w:br/>
      </w:r>
      <w:r>
        <w:rPr>
          <w:rFonts w:ascii="Times New Roman"/>
          <w:b w:val="false"/>
          <w:i w:val="false"/>
          <w:color w:val="000000"/>
          <w:sz w:val="28"/>
        </w:rPr>
        <w:t xml:space="preserve">
      - құрылтай шартының (оны ауыстыратын құжаттың) нотариалды куәландырылған көшiрмесi; </w:t>
      </w:r>
      <w:r>
        <w:br/>
      </w:r>
      <w:r>
        <w:rPr>
          <w:rFonts w:ascii="Times New Roman"/>
          <w:b w:val="false"/>
          <w:i w:val="false"/>
          <w:color w:val="000000"/>
          <w:sz w:val="28"/>
        </w:rPr>
        <w:t xml:space="preserve">
      - Құрылтайшылардың жарғылық капиталға жарғылық капиталдың кемiнде 50% мөлшерiнде салған салымдарын растайтын құжаттар; </w:t>
      </w:r>
      <w:r>
        <w:br/>
      </w:r>
      <w:r>
        <w:rPr>
          <w:rFonts w:ascii="Times New Roman"/>
          <w:b w:val="false"/>
          <w:i w:val="false"/>
          <w:color w:val="000000"/>
          <w:sz w:val="28"/>
        </w:rPr>
        <w:t xml:space="preserve">
      - Тiркеушiнiң акционерлер тiзiлiмiнде заңсыз жазбалар жүргiзбеу жөнiндегi акционерлер алдындағы жауапкершiлiгiн сақтандыру шартының көшiрмесi, Ұлттық жекешелендiру бағдарламасы шеңберiнде құрылған акционерлiк қоғамдар үшiн аталған шартты ұсыну талап етiлмейдi; </w:t>
      </w:r>
      <w:r>
        <w:br/>
      </w:r>
      <w:r>
        <w:rPr>
          <w:rFonts w:ascii="Times New Roman"/>
          <w:b w:val="false"/>
          <w:i w:val="false"/>
          <w:color w:val="000000"/>
          <w:sz w:val="28"/>
        </w:rPr>
        <w:t xml:space="preserve">
      - Құжатты нысан шығарылымындағы акциялардың әрбiр түрiнiң үлгiлерi (N 1 қосымшаға сәйкес), екi дана; </w:t>
      </w:r>
      <w:r>
        <w:br/>
      </w:r>
      <w:r>
        <w:rPr>
          <w:rFonts w:ascii="Times New Roman"/>
          <w:b w:val="false"/>
          <w:i w:val="false"/>
          <w:color w:val="000000"/>
          <w:sz w:val="28"/>
        </w:rPr>
        <w:t xml:space="preserve">
      - Тәуелсiз тiркеушiмен жасасқан шарттың көшiрмесi немесе маманның бiлiктiлiк куәлiгiмен қоса акционерлердiң тiзiлiмiн жүргiзу туралы iшкi ереже; </w:t>
      </w:r>
      <w:r>
        <w:br/>
      </w:r>
      <w:r>
        <w:rPr>
          <w:rFonts w:ascii="Times New Roman"/>
          <w:b w:val="false"/>
          <w:i w:val="false"/>
          <w:color w:val="000000"/>
          <w:sz w:val="28"/>
        </w:rPr>
        <w:t xml:space="preserve">
      - Акциялар эмиссиясын тiркеу кезiнде бағалы қағаздармен жүргiзген операциялар үшiн салықтың төленгендiгiн растайтын төлем құжатының көшiрмесi; </w:t>
      </w:r>
      <w:r>
        <w:br/>
      </w:r>
      <w:r>
        <w:rPr>
          <w:rFonts w:ascii="Times New Roman"/>
          <w:b w:val="false"/>
          <w:i w:val="false"/>
          <w:color w:val="000000"/>
          <w:sz w:val="28"/>
        </w:rPr>
        <w:t xml:space="preserve">
      - қаржылық есептілікке қоса тiгiлген эмиссия проспектiсi (шығарылым шарттары), екi дана (N 2, 3 қосымшаларға сәйкес). </w:t>
      </w:r>
      <w:r>
        <w:br/>
      </w:r>
      <w:r>
        <w:rPr>
          <w:rFonts w:ascii="Times New Roman"/>
          <w:b w:val="false"/>
          <w:i w:val="false"/>
          <w:color w:val="000000"/>
          <w:sz w:val="28"/>
        </w:rPr>
        <w:t xml:space="preserve">
      - бухгалтерлік баланстармен тігілген, N 2 қосымша үлгісі бойынша эмиссия проспектісін екі данада. </w:t>
      </w:r>
      <w:r>
        <w:br/>
      </w:r>
      <w:r>
        <w:rPr>
          <w:rFonts w:ascii="Times New Roman"/>
          <w:b w:val="false"/>
          <w:i w:val="false"/>
          <w:color w:val="000000"/>
          <w:sz w:val="28"/>
        </w:rPr>
        <w:t>
      ЕСКЕРТУ. 14-тармақ өзгертілді - ҚР БҚҰК 1998.02.06. N 2 </w:t>
      </w:r>
      <w:r>
        <w:rPr>
          <w:rFonts w:ascii="Times New Roman"/>
          <w:b w:val="false"/>
          <w:i w:val="false"/>
          <w:color w:val="000000"/>
          <w:sz w:val="28"/>
        </w:rPr>
        <w:t xml:space="preserve">V980075_ </w:t>
      </w:r>
      <w:r>
        <w:br/>
      </w:r>
      <w:r>
        <w:rPr>
          <w:rFonts w:ascii="Times New Roman"/>
          <w:b w:val="false"/>
          <w:i w:val="false"/>
          <w:color w:val="000000"/>
          <w:sz w:val="28"/>
        </w:rPr>
        <w:t xml:space="preserve">
               қаулысымен. </w:t>
      </w:r>
      <w:r>
        <w:br/>
      </w:r>
      <w:r>
        <w:rPr>
          <w:rFonts w:ascii="Times New Roman"/>
          <w:b w:val="false"/>
          <w:i w:val="false"/>
          <w:color w:val="000000"/>
          <w:sz w:val="28"/>
        </w:rPr>
        <w:t>
      ЕСКЕРТУ. 15-тармақ өзгертілді - ҚР БҚҰК 1998.06.24. N 8 </w:t>
      </w:r>
      <w:r>
        <w:rPr>
          <w:rFonts w:ascii="Times New Roman"/>
          <w:b w:val="false"/>
          <w:i w:val="false"/>
          <w:color w:val="000000"/>
          <w:sz w:val="28"/>
        </w:rPr>
        <w:t xml:space="preserve">V980088_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16. Акциялардың кейiнгi (қосымша) эмиссиясы кезiнде: </w:t>
      </w:r>
      <w:r>
        <w:br/>
      </w:r>
      <w:r>
        <w:rPr>
          <w:rFonts w:ascii="Times New Roman"/>
          <w:b w:val="false"/>
          <w:i w:val="false"/>
          <w:color w:val="000000"/>
          <w:sz w:val="28"/>
        </w:rPr>
        <w:t xml:space="preserve">
      - Өтiнiш; </w:t>
      </w:r>
      <w:r>
        <w:br/>
      </w:r>
      <w:r>
        <w:rPr>
          <w:rFonts w:ascii="Times New Roman"/>
          <w:b w:val="false"/>
          <w:i w:val="false"/>
          <w:color w:val="000000"/>
          <w:sz w:val="28"/>
        </w:rPr>
        <w:t xml:space="preserve">
      - Акционерлердiң жалпы жиналысының акциялардың қосымша шығарылымы туралы шешiмiмен қоса хаттама (хаттамадан үзiндi-көшiрме); </w:t>
      </w:r>
      <w:r>
        <w:br/>
      </w:r>
      <w:r>
        <w:rPr>
          <w:rFonts w:ascii="Times New Roman"/>
          <w:b w:val="false"/>
          <w:i w:val="false"/>
          <w:color w:val="000000"/>
          <w:sz w:val="28"/>
        </w:rPr>
        <w:t xml:space="preserve">
      - Заңды тұлғаны мемлекеттiк қайта тiркеу туралы куәлiктiң көшiрмесi (егер қоғам акциялардың алдыңғы эмиссиясын тiркегеннен кейiн қайта тiркеуден өтсе); </w:t>
      </w:r>
      <w:r>
        <w:br/>
      </w:r>
      <w:r>
        <w:rPr>
          <w:rFonts w:ascii="Times New Roman"/>
          <w:b w:val="false"/>
          <w:i w:val="false"/>
          <w:color w:val="000000"/>
          <w:sz w:val="28"/>
        </w:rPr>
        <w:t xml:space="preserve">
      - Жарғылық капиталдың өзгертiлген мөлшерiн көрсетiлген статистикалық карточканың көшiрмесi; </w:t>
      </w:r>
      <w:r>
        <w:br/>
      </w:r>
      <w:r>
        <w:rPr>
          <w:rFonts w:ascii="Times New Roman"/>
          <w:b w:val="false"/>
          <w:i w:val="false"/>
          <w:color w:val="000000"/>
          <w:sz w:val="28"/>
        </w:rPr>
        <w:t xml:space="preserve">
      - Өзгертулерiмен және толықтыруларымен қоса жарғының нотариалды куәландырылған көшiрмесi немесе акционерлердiң жалпы жиналысының жарғыға өзгертулер мен толықтырулар енгiзу туралы шешiмiмен қоса хаттама (хаттамадан үзiндi-көшiрме); </w:t>
      </w:r>
      <w:r>
        <w:br/>
      </w:r>
      <w:r>
        <w:rPr>
          <w:rFonts w:ascii="Times New Roman"/>
          <w:b w:val="false"/>
          <w:i w:val="false"/>
          <w:color w:val="000000"/>
          <w:sz w:val="28"/>
        </w:rPr>
        <w:t xml:space="preserve">
      - Құрылтай құжаттарына өзгертулер енгiзген күннен бастап бiр ай мерзiмдегi тiркеушi органның хабарын растайтын пошталық квитанцияның немесе өзге құжаттың көшiрмесi (егер қоғам аталған өзгертулермен қайта тiркеуден өтпесе); </w:t>
      </w:r>
      <w:r>
        <w:br/>
      </w:r>
      <w:r>
        <w:rPr>
          <w:rFonts w:ascii="Times New Roman"/>
          <w:b w:val="false"/>
          <w:i w:val="false"/>
          <w:color w:val="000000"/>
          <w:sz w:val="28"/>
        </w:rPr>
        <w:t xml:space="preserve">
      - Өзгертулерiмен және толықтыруларымен қоса құрылтай шартының нотариалды куәландырылған көшiрмесi (жабық үлгiдегi акционерлiк қоғамдар үшiн); </w:t>
      </w:r>
      <w:r>
        <w:br/>
      </w:r>
      <w:r>
        <w:rPr>
          <w:rFonts w:ascii="Times New Roman"/>
          <w:b w:val="false"/>
          <w:i w:val="false"/>
          <w:color w:val="000000"/>
          <w:sz w:val="28"/>
        </w:rPr>
        <w:t xml:space="preserve">
      - Тәуелсiз тiркеушiмен жасасқан шарттың көшiрмесi немесе маманның бiлiктiлiк куәлiгiмен қоса акционерлердiң тiзiлiмiн жүргiзу туралы iшкi ереже (атаулы акциялар шығарылымында, егер бұрынғы шығарылымдарда ұсынылмаса немесе өзгертулер бар болса); </w:t>
      </w:r>
      <w:r>
        <w:br/>
      </w:r>
      <w:r>
        <w:rPr>
          <w:rFonts w:ascii="Times New Roman"/>
          <w:b w:val="false"/>
          <w:i w:val="false"/>
          <w:color w:val="000000"/>
          <w:sz w:val="28"/>
        </w:rPr>
        <w:t xml:space="preserve">
      - Акциялар эмиссиясын тiркеу кезiнде бағалы қағаздармен жүргiзген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операциялар үшiн салықтың төленгендiгiн растайтын төлем құжатының </w:t>
      </w:r>
    </w:p>
    <w:p>
      <w:pPr>
        <w:spacing w:after="0"/>
        <w:ind w:left="0"/>
        <w:jc w:val="both"/>
      </w:pPr>
      <w:r>
        <w:rPr>
          <w:rFonts w:ascii="Times New Roman"/>
          <w:b w:val="false"/>
          <w:i w:val="false"/>
          <w:color w:val="000000"/>
          <w:sz w:val="28"/>
        </w:rPr>
        <w:t>көшiрмесi;</w:t>
      </w:r>
    </w:p>
    <w:p>
      <w:pPr>
        <w:spacing w:after="0"/>
        <w:ind w:left="0"/>
        <w:jc w:val="both"/>
      </w:pPr>
      <w:r>
        <w:rPr>
          <w:rFonts w:ascii="Times New Roman"/>
          <w:b w:val="false"/>
          <w:i w:val="false"/>
          <w:color w:val="000000"/>
          <w:sz w:val="28"/>
        </w:rPr>
        <w:t xml:space="preserve">     - бухгалтерлік баланстармен тігілген, N 2 қосымша үлгісі бойынша </w:t>
      </w:r>
    </w:p>
    <w:p>
      <w:pPr>
        <w:spacing w:after="0"/>
        <w:ind w:left="0"/>
        <w:jc w:val="both"/>
      </w:pPr>
      <w:r>
        <w:rPr>
          <w:rFonts w:ascii="Times New Roman"/>
          <w:b w:val="false"/>
          <w:i w:val="false"/>
          <w:color w:val="000000"/>
          <w:sz w:val="28"/>
        </w:rPr>
        <w:t xml:space="preserve">эмиссия проспектісін екі данада;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Аудиторлық қорытынды;</w:t>
      </w:r>
    </w:p>
    <w:p>
      <w:pPr>
        <w:spacing w:after="0"/>
        <w:ind w:left="0"/>
        <w:jc w:val="both"/>
      </w:pPr>
      <w:r>
        <w:rPr>
          <w:rFonts w:ascii="Times New Roman"/>
          <w:b w:val="false"/>
          <w:i w:val="false"/>
          <w:color w:val="000000"/>
          <w:sz w:val="28"/>
        </w:rPr>
        <w:t xml:space="preserve">     - Акциялардың бұрынғы эмиссиясын мемлекеттiк тiркеу туралы куәлiктiң </w:t>
      </w:r>
    </w:p>
    <w:p>
      <w:pPr>
        <w:spacing w:after="0"/>
        <w:ind w:left="0"/>
        <w:jc w:val="both"/>
      </w:pPr>
      <w:r>
        <w:rPr>
          <w:rFonts w:ascii="Times New Roman"/>
          <w:b w:val="false"/>
          <w:i w:val="false"/>
          <w:color w:val="000000"/>
          <w:sz w:val="28"/>
        </w:rPr>
        <w:t>көшiрмесi;</w:t>
      </w:r>
    </w:p>
    <w:p>
      <w:pPr>
        <w:spacing w:after="0"/>
        <w:ind w:left="0"/>
        <w:jc w:val="both"/>
      </w:pPr>
      <w:r>
        <w:rPr>
          <w:rFonts w:ascii="Times New Roman"/>
          <w:b w:val="false"/>
          <w:i w:val="false"/>
          <w:color w:val="000000"/>
          <w:sz w:val="28"/>
        </w:rPr>
        <w:t xml:space="preserve">     - Акциялардың бұрынғы эмиссияларының қорытындылары туралы есептiң </w:t>
      </w:r>
    </w:p>
    <w:p>
      <w:pPr>
        <w:spacing w:after="0"/>
        <w:ind w:left="0"/>
        <w:jc w:val="both"/>
      </w:pPr>
      <w:r>
        <w:rPr>
          <w:rFonts w:ascii="Times New Roman"/>
          <w:b w:val="false"/>
          <w:i w:val="false"/>
          <w:color w:val="000000"/>
          <w:sz w:val="28"/>
        </w:rPr>
        <w:t xml:space="preserve">көшiрмесi және осы есептi бекiту туралы Ұлттық комиссиясының жазбаша </w:t>
      </w:r>
    </w:p>
    <w:p>
      <w:pPr>
        <w:spacing w:after="0"/>
        <w:ind w:left="0"/>
        <w:jc w:val="both"/>
      </w:pPr>
      <w:r>
        <w:rPr>
          <w:rFonts w:ascii="Times New Roman"/>
          <w:b w:val="false"/>
          <w:i w:val="false"/>
          <w:color w:val="000000"/>
          <w:sz w:val="28"/>
        </w:rPr>
        <w:t>ескертуi;</w:t>
      </w:r>
    </w:p>
    <w:p>
      <w:pPr>
        <w:spacing w:after="0"/>
        <w:ind w:left="0"/>
        <w:jc w:val="both"/>
      </w:pPr>
      <w:r>
        <w:rPr>
          <w:rFonts w:ascii="Times New Roman"/>
          <w:b w:val="false"/>
          <w:i w:val="false"/>
          <w:color w:val="000000"/>
          <w:sz w:val="28"/>
        </w:rPr>
        <w:t xml:space="preserve">     - Мазмұнында қоғамның тiркеушiсiне берiлген акциялардың 5% көбiн </w:t>
      </w:r>
    </w:p>
    <w:p>
      <w:pPr>
        <w:spacing w:after="0"/>
        <w:ind w:left="0"/>
        <w:jc w:val="both"/>
      </w:pPr>
      <w:r>
        <w:rPr>
          <w:rFonts w:ascii="Times New Roman"/>
          <w:b w:val="false"/>
          <w:i w:val="false"/>
          <w:color w:val="000000"/>
          <w:sz w:val="28"/>
        </w:rPr>
        <w:t>иеленген акционерлер туралы мәлiметтер бар тiзiлiмнiң көшiрмесi.</w:t>
      </w:r>
    </w:p>
    <w:p>
      <w:pPr>
        <w:spacing w:after="0"/>
        <w:ind w:left="0"/>
        <w:jc w:val="both"/>
      </w:pPr>
      <w:r>
        <w:rPr>
          <w:rFonts w:ascii="Times New Roman"/>
          <w:b w:val="false"/>
          <w:i w:val="false"/>
          <w:color w:val="000000"/>
          <w:sz w:val="28"/>
        </w:rPr>
        <w:t xml:space="preserve">     ЕСКЕРТУ. 15-тармақ өзгертілді - ҚР БҚҰК 1998.02.06. N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V980075_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қаулысымен.</w:t>
      </w:r>
    </w:p>
    <w:p>
      <w:pPr>
        <w:spacing w:after="0"/>
        <w:ind w:left="0"/>
        <w:jc w:val="both"/>
      </w:pPr>
      <w:r>
        <w:rPr>
          <w:rFonts w:ascii="Times New Roman"/>
          <w:b w:val="false"/>
          <w:i w:val="false"/>
          <w:color w:val="000000"/>
          <w:sz w:val="28"/>
        </w:rPr>
        <w:t xml:space="preserve">     ЕСКЕРТУ. 16-тармақ өзгертілді - ҚР БҚҰК 1998.06.24.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17. Акциялардың эмиссиясын жою кезiнде (акционерлiк қоғамның қызметi тоқтатылған немесе жарғылық капитал азайтылған жағдайда): </w:t>
      </w:r>
      <w:r>
        <w:br/>
      </w:r>
      <w:r>
        <w:rPr>
          <w:rFonts w:ascii="Times New Roman"/>
          <w:b w:val="false"/>
          <w:i w:val="false"/>
          <w:color w:val="000000"/>
          <w:sz w:val="28"/>
        </w:rPr>
        <w:t xml:space="preserve">
      - Өтiнiш; </w:t>
      </w:r>
      <w:r>
        <w:br/>
      </w:r>
      <w:r>
        <w:rPr>
          <w:rFonts w:ascii="Times New Roman"/>
          <w:b w:val="false"/>
          <w:i w:val="false"/>
          <w:color w:val="000000"/>
          <w:sz w:val="28"/>
        </w:rPr>
        <w:t xml:space="preserve">
      - Акционерлердiң жалпы жиналысының акциялар эмиссиясын жою туралы шешiмiмен қоса хаттама (хаттамадан үзiндi-көшiрме); </w:t>
      </w:r>
      <w:r>
        <w:br/>
      </w:r>
      <w:r>
        <w:rPr>
          <w:rFonts w:ascii="Times New Roman"/>
          <w:b w:val="false"/>
          <w:i w:val="false"/>
          <w:color w:val="000000"/>
          <w:sz w:val="28"/>
        </w:rPr>
        <w:t xml:space="preserve">
      - Акциялар эмиссиясын мемлекеттiк тiркеу туралы куәлiктiң түпнұсқасы; </w:t>
      </w:r>
      <w:r>
        <w:br/>
      </w:r>
      <w:r>
        <w:rPr>
          <w:rFonts w:ascii="Times New Roman"/>
          <w:b w:val="false"/>
          <w:i w:val="false"/>
          <w:color w:val="000000"/>
          <w:sz w:val="28"/>
        </w:rPr>
        <w:t xml:space="preserve">
      - Уәкiлеттi органда тiркелген эмиссия проспектiсiнiң түпнұсқасы; </w:t>
      </w:r>
      <w:r>
        <w:br/>
      </w:r>
      <w:r>
        <w:rPr>
          <w:rFonts w:ascii="Times New Roman"/>
          <w:b w:val="false"/>
          <w:i w:val="false"/>
          <w:color w:val="000000"/>
          <w:sz w:val="28"/>
        </w:rPr>
        <w:t xml:space="preserve">
      - Акциялар эмиссиясының қорытындылары туралы есептiң түпнұсқасы және осы есептi бекiту (ескеру) туралы Уәкiлеттi органның жазбаша ескертпесi; </w:t>
      </w:r>
      <w:r>
        <w:br/>
      </w:r>
      <w:r>
        <w:rPr>
          <w:rFonts w:ascii="Times New Roman"/>
          <w:b w:val="false"/>
          <w:i w:val="false"/>
          <w:color w:val="000000"/>
          <w:sz w:val="28"/>
        </w:rPr>
        <w:t xml:space="preserve">
      - Құжатты нысан шығарылымында - акцияларды жою туралы акт немесе Уәкiлеттi орган тiркеген акциялар үлгiлерiнiң түпнұсқалары (егер акциялар шығарылмаған жағдайда); </w:t>
      </w:r>
      <w:r>
        <w:br/>
      </w:r>
      <w:r>
        <w:rPr>
          <w:rFonts w:ascii="Times New Roman"/>
          <w:b w:val="false"/>
          <w:i w:val="false"/>
          <w:color w:val="000000"/>
          <w:sz w:val="28"/>
        </w:rPr>
        <w:t xml:space="preserve">
      - Акционерлер тiзiлiмiн жабу туралы тiркеушiнiң анықтамасы (акционерлiк қоғамның қызметi тоқтатылғанда)/ </w:t>
      </w:r>
      <w:r>
        <w:br/>
      </w:r>
      <w:r>
        <w:rPr>
          <w:rFonts w:ascii="Times New Roman"/>
          <w:b w:val="false"/>
          <w:i w:val="false"/>
          <w:color w:val="000000"/>
          <w:sz w:val="28"/>
        </w:rPr>
        <w:t>
      ЕСКЕРТУ. 17-тармақ өзгертілді - ҚР БҚҰК 1998.06.24. N 8 </w:t>
      </w:r>
      <w:r>
        <w:rPr>
          <w:rFonts w:ascii="Times New Roman"/>
          <w:b w:val="false"/>
          <w:i w:val="false"/>
          <w:color w:val="000000"/>
          <w:sz w:val="28"/>
        </w:rPr>
        <w:t xml:space="preserve">V980088_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18. Бұрынғы эмиссияны жою және бiр мезгiлде акциялардың жаңа эмиссиясын тiркеу кезiнде (жарғылық капитал азайтылған жағдайда, эмиссия құрылымы немесе акция шығарылымының нысаны өзгертiлгенде): </w:t>
      </w:r>
      <w:r>
        <w:br/>
      </w:r>
      <w:r>
        <w:rPr>
          <w:rFonts w:ascii="Times New Roman"/>
          <w:b w:val="false"/>
          <w:i w:val="false"/>
          <w:color w:val="000000"/>
          <w:sz w:val="28"/>
        </w:rPr>
        <w:t xml:space="preserve">
      - Өтiнiш; </w:t>
      </w:r>
      <w:r>
        <w:br/>
      </w:r>
      <w:r>
        <w:rPr>
          <w:rFonts w:ascii="Times New Roman"/>
          <w:b w:val="false"/>
          <w:i w:val="false"/>
          <w:color w:val="000000"/>
          <w:sz w:val="28"/>
        </w:rPr>
        <w:t xml:space="preserve">
      - Акционерлердiң жалпы жиналысының акциялардың бұрынғы шығарылымын жою және жаңа шығарылымы туралы шешiмiмен қоса хаттама (хаттамадан үзiндi-көшiрме); </w:t>
      </w:r>
      <w:r>
        <w:br/>
      </w:r>
      <w:r>
        <w:rPr>
          <w:rFonts w:ascii="Times New Roman"/>
          <w:b w:val="false"/>
          <w:i w:val="false"/>
          <w:color w:val="000000"/>
          <w:sz w:val="28"/>
        </w:rPr>
        <w:t xml:space="preserve">
      - Заңды тұлғаны мемлекеттiк қайта тiркеу туралы куәлiктiң көшiрмесi (егер қоғам акциялардың алдыңғы эмиссиясын тiркегеннен кейiн қайта тiркеуден өтсе); </w:t>
      </w:r>
      <w:r>
        <w:br/>
      </w:r>
      <w:r>
        <w:rPr>
          <w:rFonts w:ascii="Times New Roman"/>
          <w:b w:val="false"/>
          <w:i w:val="false"/>
          <w:color w:val="000000"/>
          <w:sz w:val="28"/>
        </w:rPr>
        <w:t xml:space="preserve">
      - Жарғылық капиталдың өзгертiлген мөлшерi көрсетiлген статистикалық карточканың көшiрмесi (егер өзгертiлсе); </w:t>
      </w:r>
      <w:r>
        <w:br/>
      </w:r>
      <w:r>
        <w:rPr>
          <w:rFonts w:ascii="Times New Roman"/>
          <w:b w:val="false"/>
          <w:i w:val="false"/>
          <w:color w:val="000000"/>
          <w:sz w:val="28"/>
        </w:rPr>
        <w:t xml:space="preserve">
      - Өзгертулерiмен және толықтыруларымен қоса жарғының нотариалды куәландырылған көшiрмесi немесе акционерлердiң жалпы жиналысының жарғыға өзгертулер мен толықтырулар енгiзу туралы шешiмiмен қоса хаттама (хаттамадан үзiндi-көшiрме); </w:t>
      </w:r>
      <w:r>
        <w:br/>
      </w:r>
      <w:r>
        <w:rPr>
          <w:rFonts w:ascii="Times New Roman"/>
          <w:b w:val="false"/>
          <w:i w:val="false"/>
          <w:color w:val="000000"/>
          <w:sz w:val="28"/>
        </w:rPr>
        <w:t xml:space="preserve">
      - Құрылтай құжаттарына өзгертулер енгiзген күннен бастап бiр ай мерзiмдегi тiркеушi органның хабарын растайтын пошталық квитанцияның немесе өзге құжаттың көшiрмесi (егер қоғам аталған өзгертулермен қайта тiркеуден өтпесе); </w:t>
      </w:r>
      <w:r>
        <w:br/>
      </w:r>
      <w:r>
        <w:rPr>
          <w:rFonts w:ascii="Times New Roman"/>
          <w:b w:val="false"/>
          <w:i w:val="false"/>
          <w:color w:val="000000"/>
          <w:sz w:val="28"/>
        </w:rPr>
        <w:t xml:space="preserve">
      - Енгiзiлген өзгертулерiмен және толықтыруларымен қоса құрылтай шартының нотариалды куәландырылған көшiрмесi (жабық үлгiдегi акционерлiк қоғамдар үшiн); </w:t>
      </w:r>
      <w:r>
        <w:br/>
      </w:r>
      <w:r>
        <w:rPr>
          <w:rFonts w:ascii="Times New Roman"/>
          <w:b w:val="false"/>
          <w:i w:val="false"/>
          <w:color w:val="000000"/>
          <w:sz w:val="28"/>
        </w:rPr>
        <w:t xml:space="preserve">
      - Тәуелсiз тiркеушiмен жасасқан шарттың көшiрмесi немесе маманның бiлiктiлiк куәлiгiмен қоса акционерлердiң тiзiлiмiн жүргiзу туралы iшкi ереже (атаулы акциялар шығарылымында, егер бұрынғы шығарылымдарда ұсынылмаса немесе өзгертулер бар болса); </w:t>
      </w:r>
      <w:r>
        <w:br/>
      </w:r>
      <w:r>
        <w:rPr>
          <w:rFonts w:ascii="Times New Roman"/>
          <w:b w:val="false"/>
          <w:i w:val="false"/>
          <w:color w:val="000000"/>
          <w:sz w:val="28"/>
        </w:rPr>
        <w:t xml:space="preserve">
      - Акциялар эмиссиясын тiркеу кезiнде бағалы қағаздармен жүргiзген операциялар үшiн салықтың төленгендiгiн растайтын төлем құжатының көшiрмесi. Жойылуға жатқызылған эмиссияны тiркеу кезiнде төленген салық кейiнгi эмиссияны тiркеу кезiнде есептеледi; </w:t>
      </w:r>
      <w:r>
        <w:br/>
      </w:r>
      <w:r>
        <w:rPr>
          <w:rFonts w:ascii="Times New Roman"/>
          <w:b w:val="false"/>
          <w:i w:val="false"/>
          <w:color w:val="000000"/>
          <w:sz w:val="28"/>
        </w:rPr>
        <w:t xml:space="preserve">
      - бухгалтерлік баланстармен тігілген, N 2 қосымша үлгісі бойынша эмиссия проспектісін екі данада; </w:t>
      </w:r>
      <w:r>
        <w:br/>
      </w:r>
      <w:r>
        <w:rPr>
          <w:rFonts w:ascii="Times New Roman"/>
          <w:b w:val="false"/>
          <w:i w:val="false"/>
          <w:color w:val="000000"/>
          <w:sz w:val="28"/>
        </w:rPr>
        <w:t xml:space="preserve">
      - Аудиторлық қорытынды; </w:t>
      </w:r>
      <w:r>
        <w:br/>
      </w:r>
      <w:r>
        <w:rPr>
          <w:rFonts w:ascii="Times New Roman"/>
          <w:b w:val="false"/>
          <w:i w:val="false"/>
          <w:color w:val="000000"/>
          <w:sz w:val="28"/>
        </w:rPr>
        <w:t xml:space="preserve">
      - Мазмұнында қоғамның тiркеушiсiне берiлген акциялардың 5% көбiн иеленген акционерлер туралы мәлiметтер бар тiзiлiмнiң көшiрмесi; </w:t>
      </w:r>
      <w:r>
        <w:br/>
      </w:r>
      <w:r>
        <w:rPr>
          <w:rFonts w:ascii="Times New Roman"/>
          <w:b w:val="false"/>
          <w:i w:val="false"/>
          <w:color w:val="000000"/>
          <w:sz w:val="28"/>
        </w:rPr>
        <w:t xml:space="preserve">
      - Жойылуға жататын акциялар эмиссиясын мемлекеттiк тiркеу туралы куәлiктiң түпнұсқасы; </w:t>
      </w:r>
      <w:r>
        <w:br/>
      </w:r>
      <w:r>
        <w:rPr>
          <w:rFonts w:ascii="Times New Roman"/>
          <w:b w:val="false"/>
          <w:i w:val="false"/>
          <w:color w:val="000000"/>
          <w:sz w:val="28"/>
        </w:rPr>
        <w:t xml:space="preserve">
      - Уәкiлеттi органда тiркелген эмиссия проспектiсiнiң (шығарылым шарттары) түпнұсқасы; </w:t>
      </w:r>
      <w:r>
        <w:br/>
      </w:r>
      <w:r>
        <w:rPr>
          <w:rFonts w:ascii="Times New Roman"/>
          <w:b w:val="false"/>
          <w:i w:val="false"/>
          <w:color w:val="000000"/>
          <w:sz w:val="28"/>
        </w:rPr>
        <w:t xml:space="preserve">
      - Акциялар эмиссиясының қорытындылары туралы есептiң түпнұсқасы және осы есептi бекiту (ескеру) туралы Уәкiлеттi органның жазбаша ескертпесi; </w:t>
      </w:r>
      <w:r>
        <w:br/>
      </w:r>
      <w:r>
        <w:rPr>
          <w:rFonts w:ascii="Times New Roman"/>
          <w:b w:val="false"/>
          <w:i w:val="false"/>
          <w:color w:val="000000"/>
          <w:sz w:val="28"/>
        </w:rPr>
        <w:t xml:space="preserve">
      - Құжатты нысан шығарылымында - акцияларды жою туралы акт немесе Уәкiлеттi орган тiркеген акциялар үлгiлерiнiң түпнұсқалары (егер акциялар шығарылмаған жағдайда). </w:t>
      </w:r>
      <w:r>
        <w:br/>
      </w:r>
      <w:r>
        <w:rPr>
          <w:rFonts w:ascii="Times New Roman"/>
          <w:b w:val="false"/>
          <w:i w:val="false"/>
          <w:color w:val="000000"/>
          <w:sz w:val="28"/>
        </w:rPr>
        <w:t>
      ЕСКЕРТУ. 18-тармақ өзгертілді - ҚР БҚҰК 1998.02.06. N 2 </w:t>
      </w:r>
      <w:r>
        <w:rPr>
          <w:rFonts w:ascii="Times New Roman"/>
          <w:b w:val="false"/>
          <w:i w:val="false"/>
          <w:color w:val="000000"/>
          <w:sz w:val="28"/>
        </w:rPr>
        <w:t xml:space="preserve">V980075_ </w:t>
      </w:r>
      <w:r>
        <w:br/>
      </w:r>
      <w:r>
        <w:rPr>
          <w:rFonts w:ascii="Times New Roman"/>
          <w:b w:val="false"/>
          <w:i w:val="false"/>
          <w:color w:val="000000"/>
          <w:sz w:val="28"/>
        </w:rPr>
        <w:t xml:space="preserve">
               қаулысымен. </w:t>
      </w:r>
      <w:r>
        <w:br/>
      </w:r>
      <w:r>
        <w:rPr>
          <w:rFonts w:ascii="Times New Roman"/>
          <w:b w:val="false"/>
          <w:i w:val="false"/>
          <w:color w:val="000000"/>
          <w:sz w:val="28"/>
        </w:rPr>
        <w:t>
      ЕСКЕРТУ. 18-тармақ өзгертілді - ҚР БҚҰК 1998.06.24. N 8 </w:t>
      </w:r>
      <w:r>
        <w:rPr>
          <w:rFonts w:ascii="Times New Roman"/>
          <w:b w:val="false"/>
          <w:i w:val="false"/>
          <w:color w:val="000000"/>
          <w:sz w:val="28"/>
        </w:rPr>
        <w:t xml:space="preserve">V980088_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19. Акционерлiк қоғамды қайта ұйымдастыру кезiнде эмиссияны тiркеу үшiн қосымша мыналар ұсынылады: </w:t>
      </w:r>
      <w:r>
        <w:br/>
      </w:r>
      <w:r>
        <w:rPr>
          <w:rFonts w:ascii="Times New Roman"/>
          <w:b w:val="false"/>
          <w:i w:val="false"/>
          <w:color w:val="000000"/>
          <w:sz w:val="28"/>
        </w:rPr>
        <w:t xml:space="preserve">
      - Бiрiккенде, қосылғанда - өткiзу актiсiнiң көшiрмесi, бiрiгу (қосылу) туралы шарттың көшiрмесi және нығайту балансын қоса отырып қаржылық есеп; </w:t>
      </w:r>
      <w:r>
        <w:br/>
      </w:r>
      <w:r>
        <w:rPr>
          <w:rFonts w:ascii="Times New Roman"/>
          <w:b w:val="false"/>
          <w:i w:val="false"/>
          <w:color w:val="000000"/>
          <w:sz w:val="28"/>
        </w:rPr>
        <w:t xml:space="preserve">
      - Бөлiнгенде, бөлiнiп шыққанда - бөлiну балансы; </w:t>
      </w:r>
      <w:r>
        <w:br/>
      </w:r>
      <w:r>
        <w:rPr>
          <w:rFonts w:ascii="Times New Roman"/>
          <w:b w:val="false"/>
          <w:i w:val="false"/>
          <w:color w:val="000000"/>
          <w:sz w:val="28"/>
        </w:rPr>
        <w:t xml:space="preserve">
      - Қайта құрылғанда - өткiзу актiсi және жаңадан құрылған акционерлiк қоғамның қайта құрылған күнiне бухгалтерлiк баланс; </w:t>
      </w:r>
      <w:r>
        <w:br/>
      </w:r>
      <w:r>
        <w:rPr>
          <w:rFonts w:ascii="Times New Roman"/>
          <w:b w:val="false"/>
          <w:i w:val="false"/>
          <w:color w:val="000000"/>
          <w:sz w:val="28"/>
        </w:rPr>
        <w:t xml:space="preserve">
      - Кез келген жағдайда әрбiр таратылған (қайта ұйымдастырылған) акционерлік қоғамның акциялар эмиссиясын жою туралы Уәкiлеттi органның жазбаша ескертпесiнiң көшiрмесi қосымша ұсынылады. </w:t>
      </w:r>
      <w:r>
        <w:br/>
      </w:r>
      <w:r>
        <w:rPr>
          <w:rFonts w:ascii="Times New Roman"/>
          <w:b w:val="false"/>
          <w:i w:val="false"/>
          <w:color w:val="000000"/>
          <w:sz w:val="28"/>
        </w:rPr>
        <w:t xml:space="preserve">
      Акционерлiк қоғамды қайта ұйымдастыру туралы соттың немесе монополияға қарсы органның шешiмi қабылданғанға, аталған шешiмнiң көшiрмесi ұсынылады. </w:t>
      </w:r>
      <w:r>
        <w:br/>
      </w:r>
      <w:r>
        <w:rPr>
          <w:rFonts w:ascii="Times New Roman"/>
          <w:b w:val="false"/>
          <w:i w:val="false"/>
          <w:color w:val="000000"/>
          <w:sz w:val="28"/>
        </w:rPr>
        <w:t>
      ЕСКЕРТУ. 19-тармақ өзгертілді - ҚР БҚҰК 1998.02.06. N 2 </w:t>
      </w:r>
      <w:r>
        <w:rPr>
          <w:rFonts w:ascii="Times New Roman"/>
          <w:b w:val="false"/>
          <w:i w:val="false"/>
          <w:color w:val="000000"/>
          <w:sz w:val="28"/>
        </w:rPr>
        <w:t xml:space="preserve">V980075_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20. Акциялар эмиссиясының қорытындылары туралы есептi бекiту кезiнде мыналар ұсынылады: </w:t>
      </w:r>
      <w:r>
        <w:br/>
      </w:r>
      <w:r>
        <w:rPr>
          <w:rFonts w:ascii="Times New Roman"/>
          <w:b w:val="false"/>
          <w:i w:val="false"/>
          <w:color w:val="000000"/>
          <w:sz w:val="28"/>
        </w:rPr>
        <w:t xml:space="preserve">
      - Өтiнiш; </w:t>
      </w:r>
      <w:r>
        <w:br/>
      </w:r>
      <w:r>
        <w:rPr>
          <w:rFonts w:ascii="Times New Roman"/>
          <w:b w:val="false"/>
          <w:i w:val="false"/>
          <w:color w:val="000000"/>
          <w:sz w:val="28"/>
        </w:rPr>
        <w:t xml:space="preserve">
      - Жарғылық капиталға салымдардың толық салынғандығын растайтын құжаттар (алғашқы орналастырылған акцияларды төлеу); </w:t>
      </w:r>
      <w:r>
        <w:br/>
      </w:r>
      <w:r>
        <w:rPr>
          <w:rFonts w:ascii="Times New Roman"/>
          <w:b w:val="false"/>
          <w:i w:val="false"/>
          <w:color w:val="000000"/>
          <w:sz w:val="28"/>
        </w:rPr>
        <w:t xml:space="preserve">
      - Осы шығарылымның акцияларын орналастыру нақты аяқталған (толық төлеу жүргiзiлгенде) тоқсанның аяғындағы қаржылық есептілік; </w:t>
      </w:r>
      <w:r>
        <w:br/>
      </w:r>
      <w:r>
        <w:rPr>
          <w:rFonts w:ascii="Times New Roman"/>
          <w:b w:val="false"/>
          <w:i w:val="false"/>
          <w:color w:val="000000"/>
          <w:sz w:val="28"/>
        </w:rPr>
        <w:t xml:space="preserve">
      - Мазмұнында қоғамның тiркеушiсiне берген акциялардың 5% иеленген акционерлер туралы мәлiметтер бар тiзiлiмнен үзiндi-көшiрме; </w:t>
      </w:r>
      <w:r>
        <w:br/>
      </w:r>
      <w:r>
        <w:rPr>
          <w:rFonts w:ascii="Times New Roman"/>
          <w:b w:val="false"/>
          <w:i w:val="false"/>
          <w:color w:val="000000"/>
          <w:sz w:val="28"/>
        </w:rPr>
        <w:t xml:space="preserve">
      - Ұлттық жекешелендiру бағдарламасы шеңберiнде құрылған акционерлiк қоғамдар үшiн - акциялардың мемлекеттiк пакетiн өткiзгеннен (сатқаннан) кейiнгi жарғылық капиталдағы акционерлердiң үлесiн растайтын Қазақстан Республикасы Қаржы министрлігінің Мемлекеттік мүлікті басқару және жекешелендіру жөніндегі департаменті аумақтық комитеттiң (жекешелендiру жөнiндегi комитеттiң) құжаты; </w:t>
      </w:r>
      <w:r>
        <w:br/>
      </w:r>
      <w:r>
        <w:rPr>
          <w:rFonts w:ascii="Times New Roman"/>
          <w:b w:val="false"/>
          <w:i w:val="false"/>
          <w:color w:val="000000"/>
          <w:sz w:val="28"/>
        </w:rPr>
        <w:t xml:space="preserve">
      - Эмиссияны мемлекеттiк тiркеу туралы куәлiктiң көшiрмесi; </w:t>
      </w:r>
      <w:r>
        <w:br/>
      </w:r>
      <w:r>
        <w:rPr>
          <w:rFonts w:ascii="Times New Roman"/>
          <w:b w:val="false"/>
          <w:i w:val="false"/>
          <w:color w:val="000000"/>
          <w:sz w:val="28"/>
        </w:rPr>
        <w:t xml:space="preserve">
      - Баспа басылымның аты, орналасқан жерi, нөмiрi және шығарылған күнiн көрсете отырып, акцияларға ашық түрде жазылу (ашық тәсiлмен орналастырылғанда) туралы хабар жарияланған басылым бетiнiң (оның бөлiгiнiң) көшiрмесi; </w:t>
      </w:r>
      <w:r>
        <w:br/>
      </w:r>
      <w:r>
        <w:rPr>
          <w:rFonts w:ascii="Times New Roman"/>
          <w:b w:val="false"/>
          <w:i w:val="false"/>
          <w:color w:val="000000"/>
          <w:sz w:val="28"/>
        </w:rPr>
        <w:t xml:space="preserve">
      - Бағалы қағаздарды дайындауға тапсырысты орналастыруды растайтын құжаттың және осы тапсырысты төлеу туралы төлем тапсырысының көшiрмесi (құжатты нысанда шығарылғанда); </w:t>
      </w:r>
      <w:r>
        <w:br/>
      </w:r>
      <w:r>
        <w:rPr>
          <w:rFonts w:ascii="Times New Roman"/>
          <w:b w:val="false"/>
          <w:i w:val="false"/>
          <w:color w:val="000000"/>
          <w:sz w:val="28"/>
        </w:rPr>
        <w:t xml:space="preserve">
      - Акциялардың эмиссиясының қорытындылары туралы есеп, екi дана (N 5 қосымшаға сәйкес). </w:t>
      </w:r>
      <w:r>
        <w:br/>
      </w:r>
      <w:r>
        <w:rPr>
          <w:rFonts w:ascii="Times New Roman"/>
          <w:b w:val="false"/>
          <w:i w:val="false"/>
          <w:color w:val="000000"/>
          <w:sz w:val="28"/>
        </w:rPr>
        <w:t>
      ЕСКЕРТУ. 20-тармақ өзгертілді - ҚР БҚҰК 1998.02.06. N 2 </w:t>
      </w:r>
      <w:r>
        <w:rPr>
          <w:rFonts w:ascii="Times New Roman"/>
          <w:b w:val="false"/>
          <w:i w:val="false"/>
          <w:color w:val="000000"/>
          <w:sz w:val="28"/>
        </w:rPr>
        <w:t xml:space="preserve">V980075_ </w:t>
      </w:r>
      <w:r>
        <w:br/>
      </w:r>
      <w:r>
        <w:rPr>
          <w:rFonts w:ascii="Times New Roman"/>
          <w:b w:val="false"/>
          <w:i w:val="false"/>
          <w:color w:val="000000"/>
          <w:sz w:val="28"/>
        </w:rPr>
        <w:t xml:space="preserve">
               қаулысымен. </w:t>
      </w:r>
      <w:r>
        <w:br/>
      </w:r>
      <w:r>
        <w:rPr>
          <w:rFonts w:ascii="Times New Roman"/>
          <w:b w:val="false"/>
          <w:i w:val="false"/>
          <w:color w:val="000000"/>
          <w:sz w:val="28"/>
        </w:rPr>
        <w:t>
      ЕСКЕРТУ. 20-тармақ өзгертілді - ҚР БҚҰК 1998.06.24. N 8 </w:t>
      </w:r>
      <w:r>
        <w:rPr>
          <w:rFonts w:ascii="Times New Roman"/>
          <w:b w:val="false"/>
          <w:i w:val="false"/>
          <w:color w:val="000000"/>
          <w:sz w:val="28"/>
        </w:rPr>
        <w:t xml:space="preserve">V980088_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21. Банктiк операцияларының жекелеген түрлерiн жүзеге асыратын банктер мен басқа ұйымдар акциялар эмиссиясын тiркеу кезiнде қосымша Қазақстан Республикасының Ұлттық Банкiнiң сараптауынан өткiзiлген және аудиторлық қорытындымен расталған эмиссия проспектiсiн ұсынады. Акциялар эмиссиясының қорытындылары туралы есептi бекiту кезiнде банктiк операциялардың жекелеген түрлерiн жүзеге асыратын банктер мен бас ұйымдар қосымша Қазақстан Республикасының Ұлттық Банкi бекiткен бағалы қағаздарды орналастыру қорытындылары туралы есептi және осы есептiң бекiтiлгендiгi туралы хаттың көшiрмесiн ұсынады. </w:t>
      </w:r>
    </w:p>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ЕСКЕРТУ. 21-тармақ өзгертілді - ҚР БҚҰК 1998.06.24.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22. Акционерлiк қоғамның атауы өзгергенде мыналар ұсынылады:</w:t>
      </w:r>
    </w:p>
    <w:p>
      <w:pPr>
        <w:spacing w:after="0"/>
        <w:ind w:left="0"/>
        <w:jc w:val="both"/>
      </w:pPr>
      <w:r>
        <w:rPr>
          <w:rFonts w:ascii="Times New Roman"/>
          <w:b w:val="false"/>
          <w:i w:val="false"/>
          <w:color w:val="000000"/>
          <w:sz w:val="28"/>
        </w:rPr>
        <w:t>     - Өтiнiш;</w:t>
      </w:r>
    </w:p>
    <w:p>
      <w:pPr>
        <w:spacing w:after="0"/>
        <w:ind w:left="0"/>
        <w:jc w:val="both"/>
      </w:pPr>
      <w:r>
        <w:rPr>
          <w:rFonts w:ascii="Times New Roman"/>
          <w:b w:val="false"/>
          <w:i w:val="false"/>
          <w:color w:val="000000"/>
          <w:sz w:val="28"/>
        </w:rPr>
        <w:t xml:space="preserve">     - Акционерлiк қоғамды мемлекеттiк қайта тiркеу туралы куәлiктiң </w:t>
      </w:r>
    </w:p>
    <w:p>
      <w:pPr>
        <w:spacing w:after="0"/>
        <w:ind w:left="0"/>
        <w:jc w:val="both"/>
      </w:pPr>
      <w:r>
        <w:rPr>
          <w:rFonts w:ascii="Times New Roman"/>
          <w:b w:val="false"/>
          <w:i w:val="false"/>
          <w:color w:val="000000"/>
          <w:sz w:val="28"/>
        </w:rPr>
        <w:t>көшiрмесi;</w:t>
      </w:r>
    </w:p>
    <w:p>
      <w:pPr>
        <w:spacing w:after="0"/>
        <w:ind w:left="0"/>
        <w:jc w:val="both"/>
      </w:pPr>
      <w:r>
        <w:rPr>
          <w:rFonts w:ascii="Times New Roman"/>
          <w:b w:val="false"/>
          <w:i w:val="false"/>
          <w:color w:val="000000"/>
          <w:sz w:val="28"/>
        </w:rPr>
        <w:t xml:space="preserve">     - Өзгертулерiмен және толықтыруларымен қоса құрылтай құжаттарының </w:t>
      </w:r>
    </w:p>
    <w:p>
      <w:pPr>
        <w:spacing w:after="0"/>
        <w:ind w:left="0"/>
        <w:jc w:val="both"/>
      </w:pPr>
      <w:r>
        <w:rPr>
          <w:rFonts w:ascii="Times New Roman"/>
          <w:b w:val="false"/>
          <w:i w:val="false"/>
          <w:color w:val="000000"/>
          <w:sz w:val="28"/>
        </w:rPr>
        <w:t xml:space="preserve">нотариалды куәландырылған көшiрмесi немесе акционерлердiң жалпы </w:t>
      </w:r>
    </w:p>
    <w:p>
      <w:pPr>
        <w:spacing w:after="0"/>
        <w:ind w:left="0"/>
        <w:jc w:val="both"/>
      </w:pPr>
      <w:r>
        <w:rPr>
          <w:rFonts w:ascii="Times New Roman"/>
          <w:b w:val="false"/>
          <w:i w:val="false"/>
          <w:color w:val="000000"/>
          <w:sz w:val="28"/>
        </w:rPr>
        <w:t xml:space="preserve">жиналысының құрылтай құжаттарына өзгертулер мен толықтырулар енгiзу туралы </w:t>
      </w:r>
    </w:p>
    <w:p>
      <w:pPr>
        <w:spacing w:after="0"/>
        <w:ind w:left="0"/>
        <w:jc w:val="both"/>
      </w:pPr>
      <w:r>
        <w:rPr>
          <w:rFonts w:ascii="Times New Roman"/>
          <w:b w:val="false"/>
          <w:i w:val="false"/>
          <w:color w:val="000000"/>
          <w:sz w:val="28"/>
        </w:rPr>
        <w:t>шешiмiмен қоса хаттама (хаттамадан үзiндi-көшiрме);</w:t>
      </w:r>
    </w:p>
    <w:p>
      <w:pPr>
        <w:spacing w:after="0"/>
        <w:ind w:left="0"/>
        <w:jc w:val="both"/>
      </w:pPr>
      <w:r>
        <w:rPr>
          <w:rFonts w:ascii="Times New Roman"/>
          <w:b w:val="false"/>
          <w:i w:val="false"/>
          <w:color w:val="000000"/>
          <w:sz w:val="28"/>
        </w:rPr>
        <w:t xml:space="preserve">     - Бағалы қағаздар эмиссиясын мемлекеттiк тiркеу туралы куәлiктiң және </w:t>
      </w:r>
    </w:p>
    <w:p>
      <w:pPr>
        <w:spacing w:after="0"/>
        <w:ind w:left="0"/>
        <w:jc w:val="both"/>
      </w:pPr>
      <w:r>
        <w:rPr>
          <w:rFonts w:ascii="Times New Roman"/>
          <w:b w:val="false"/>
          <w:i w:val="false"/>
          <w:color w:val="000000"/>
          <w:sz w:val="28"/>
        </w:rPr>
        <w:t xml:space="preserve">Уәкiлеттi органда тiркелген эмиссия проспектiсiнiң түпнұсқалары.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22-тармақ өзгертілді - ҚР БҚҰК 1998.06.24.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3 ТАРАУ. Акциялар эмиссиясын тiркеу, жою және эмиссия</w:t>
      </w:r>
    </w:p>
    <w:p>
      <w:pPr>
        <w:spacing w:after="0"/>
        <w:ind w:left="0"/>
        <w:jc w:val="both"/>
      </w:pPr>
      <w:r>
        <w:rPr>
          <w:rFonts w:ascii="Times New Roman"/>
          <w:b w:val="false"/>
          <w:i w:val="false"/>
          <w:color w:val="000000"/>
          <w:sz w:val="28"/>
        </w:rPr>
        <w:t>               қорытындылары туралы есептi бекiту үшiн</w:t>
      </w:r>
    </w:p>
    <w:p>
      <w:pPr>
        <w:spacing w:after="0"/>
        <w:ind w:left="0"/>
        <w:jc w:val="both"/>
      </w:pPr>
      <w:r>
        <w:rPr>
          <w:rFonts w:ascii="Times New Roman"/>
          <w:b w:val="false"/>
          <w:i w:val="false"/>
          <w:color w:val="000000"/>
          <w:sz w:val="28"/>
        </w:rPr>
        <w:t>               ұсынылатын құжаттарды ресiмдеуге қойылатын</w:t>
      </w:r>
    </w:p>
    <w:p>
      <w:pPr>
        <w:spacing w:after="0"/>
        <w:ind w:left="0"/>
        <w:jc w:val="both"/>
      </w:pPr>
      <w:r>
        <w:rPr>
          <w:rFonts w:ascii="Times New Roman"/>
          <w:b w:val="false"/>
          <w:i w:val="false"/>
          <w:color w:val="000000"/>
          <w:sz w:val="28"/>
        </w:rPr>
        <w:t>               талаптар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23. Акциялар эмиссиясын тiркеу, жою және эмиссия қорытындылары туралы есептi бекiту үшiн, егер осы Ережемен куәландырылған көшiрмелердi ұсыну көзделмесе, Уәкiлеттi органға құжаттардың тек қана түпнұсқалары ұсынылады. Егер Ережеде көшiрменi кiм куәландырылатындығы көрсетiлмесе, онда эмитенттiң басшысының, бас бухгалтерiнiң қолдарымен және мөрiмен куәландырылған құжаттың анық ксерокөшiрмесi ұсынылады. Құжаттардың беттерi көп болған жағдайда, егер құжат тiгiлмесе және қағаз пломбамен бекiтiлмесе, онда әрбiр бет куәландырылады. </w:t>
      </w:r>
      <w:r>
        <w:br/>
      </w:r>
      <w:r>
        <w:rPr>
          <w:rFonts w:ascii="Times New Roman"/>
          <w:b w:val="false"/>
          <w:i w:val="false"/>
          <w:color w:val="000000"/>
          <w:sz w:val="28"/>
        </w:rPr>
        <w:t xml:space="preserve">
      24. Құжаттарда ескертпелер жасалмаған түзетулер, сызып тастаулар, </w:t>
      </w:r>
    </w:p>
    <w:bookmarkStart w:name="z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тазартулар жасауға, түзетiлiп жазылулар, қосымша жазулар (қосымша басулар) </w:t>
      </w:r>
    </w:p>
    <w:p>
      <w:pPr>
        <w:spacing w:after="0"/>
        <w:ind w:left="0"/>
        <w:jc w:val="both"/>
      </w:pPr>
      <w:r>
        <w:rPr>
          <w:rFonts w:ascii="Times New Roman"/>
          <w:b w:val="false"/>
          <w:i w:val="false"/>
          <w:color w:val="000000"/>
          <w:sz w:val="28"/>
        </w:rPr>
        <w:t xml:space="preserve">жазуға және тағы да басқаларына жол берiлмейдi. Түзетiлген кезде сызылып </w:t>
      </w:r>
    </w:p>
    <w:p>
      <w:pPr>
        <w:spacing w:after="0"/>
        <w:ind w:left="0"/>
        <w:jc w:val="both"/>
      </w:pPr>
      <w:r>
        <w:rPr>
          <w:rFonts w:ascii="Times New Roman"/>
          <w:b w:val="false"/>
          <w:i w:val="false"/>
          <w:color w:val="000000"/>
          <w:sz w:val="28"/>
        </w:rPr>
        <w:t xml:space="preserve">тасталған жазу анық оқылу керек. Әрбiр түзетулер (қосымшаға) осы құжатқа </w:t>
      </w:r>
    </w:p>
    <w:p>
      <w:pPr>
        <w:spacing w:after="0"/>
        <w:ind w:left="0"/>
        <w:jc w:val="both"/>
      </w:pPr>
      <w:r>
        <w:rPr>
          <w:rFonts w:ascii="Times New Roman"/>
          <w:b w:val="false"/>
          <w:i w:val="false"/>
          <w:color w:val="000000"/>
          <w:sz w:val="28"/>
        </w:rPr>
        <w:t xml:space="preserve">қол қойған тұлға ескерту жазу керек және тиiстi мөрмен расталу керек, </w:t>
      </w:r>
    </w:p>
    <w:p>
      <w:pPr>
        <w:spacing w:after="0"/>
        <w:ind w:left="0"/>
        <w:jc w:val="both"/>
      </w:pPr>
      <w:r>
        <w:rPr>
          <w:rFonts w:ascii="Times New Roman"/>
          <w:b w:val="false"/>
          <w:i w:val="false"/>
          <w:color w:val="000000"/>
          <w:sz w:val="28"/>
        </w:rPr>
        <w:t xml:space="preserve">мысалы: "түзетiлген ... дұрыс", "қосымша жазылған ... дұрыс", "сызылып </w:t>
      </w:r>
    </w:p>
    <w:p>
      <w:pPr>
        <w:spacing w:after="0"/>
        <w:ind w:left="0"/>
        <w:jc w:val="both"/>
      </w:pPr>
      <w:r>
        <w:rPr>
          <w:rFonts w:ascii="Times New Roman"/>
          <w:b w:val="false"/>
          <w:i w:val="false"/>
          <w:color w:val="000000"/>
          <w:sz w:val="28"/>
        </w:rPr>
        <w:t>тасталған ... оқылмасын".</w:t>
      </w:r>
    </w:p>
    <w:p>
      <w:pPr>
        <w:spacing w:after="0"/>
        <w:ind w:left="0"/>
        <w:jc w:val="both"/>
      </w:pPr>
      <w:r>
        <w:rPr>
          <w:rFonts w:ascii="Times New Roman"/>
          <w:b w:val="false"/>
          <w:i w:val="false"/>
          <w:color w:val="000000"/>
          <w:sz w:val="28"/>
        </w:rPr>
        <w:t>     25. Өтiнiштiң мазмұнында мыналар болу керек:</w:t>
      </w:r>
    </w:p>
    <w:p>
      <w:pPr>
        <w:spacing w:after="0"/>
        <w:ind w:left="0"/>
        <w:jc w:val="both"/>
      </w:pPr>
      <w:r>
        <w:rPr>
          <w:rFonts w:ascii="Times New Roman"/>
          <w:b w:val="false"/>
          <w:i w:val="false"/>
          <w:color w:val="000000"/>
          <w:sz w:val="28"/>
        </w:rPr>
        <w:t>     - Акционерлiк қоғамның атауы, түрi, орналасқан жерi;</w:t>
      </w:r>
    </w:p>
    <w:p>
      <w:pPr>
        <w:spacing w:after="0"/>
        <w:ind w:left="0"/>
        <w:jc w:val="both"/>
      </w:pPr>
      <w:r>
        <w:rPr>
          <w:rFonts w:ascii="Times New Roman"/>
          <w:b w:val="false"/>
          <w:i w:val="false"/>
          <w:color w:val="000000"/>
          <w:sz w:val="28"/>
        </w:rPr>
        <w:t>     - Шығыс (тiркеу) нөмiрi және датасы;</w:t>
      </w:r>
    </w:p>
    <w:p>
      <w:pPr>
        <w:spacing w:after="0"/>
        <w:ind w:left="0"/>
        <w:jc w:val="both"/>
      </w:pPr>
      <w:r>
        <w:rPr>
          <w:rFonts w:ascii="Times New Roman"/>
          <w:b w:val="false"/>
          <w:i w:val="false"/>
          <w:color w:val="000000"/>
          <w:sz w:val="28"/>
        </w:rPr>
        <w:t>     - Эмиссияның нөмiрi және құрылымы;</w:t>
      </w:r>
    </w:p>
    <w:p>
      <w:pPr>
        <w:spacing w:after="0"/>
        <w:ind w:left="0"/>
        <w:jc w:val="both"/>
      </w:pPr>
      <w:r>
        <w:rPr>
          <w:rFonts w:ascii="Times New Roman"/>
          <w:b w:val="false"/>
          <w:i w:val="false"/>
          <w:color w:val="000000"/>
          <w:sz w:val="28"/>
        </w:rPr>
        <w:t>     - Акциялар шығарылымының нысаны;</w:t>
      </w:r>
    </w:p>
    <w:p>
      <w:pPr>
        <w:spacing w:after="0"/>
        <w:ind w:left="0"/>
        <w:jc w:val="both"/>
      </w:pPr>
      <w:r>
        <w:rPr>
          <w:rFonts w:ascii="Times New Roman"/>
          <w:b w:val="false"/>
          <w:i w:val="false"/>
          <w:color w:val="000000"/>
          <w:sz w:val="28"/>
        </w:rPr>
        <w:t>     - Есеп бекiтiлген кезде - эмиссияның нақты төленген сомасы;</w:t>
      </w:r>
    </w:p>
    <w:p>
      <w:pPr>
        <w:spacing w:after="0"/>
        <w:ind w:left="0"/>
        <w:jc w:val="both"/>
      </w:pPr>
      <w:r>
        <w:rPr>
          <w:rFonts w:ascii="Times New Roman"/>
          <w:b w:val="false"/>
          <w:i w:val="false"/>
          <w:color w:val="000000"/>
          <w:sz w:val="28"/>
        </w:rPr>
        <w:t>     - белгiлi бiр қызметтi жүргiзу туралы Уәкiлеттi органға жүгiну;</w:t>
      </w:r>
    </w:p>
    <w:p>
      <w:pPr>
        <w:spacing w:after="0"/>
        <w:ind w:left="0"/>
        <w:jc w:val="both"/>
      </w:pPr>
      <w:r>
        <w:rPr>
          <w:rFonts w:ascii="Times New Roman"/>
          <w:b w:val="false"/>
          <w:i w:val="false"/>
          <w:color w:val="000000"/>
          <w:sz w:val="28"/>
        </w:rPr>
        <w:t>     - Бiрiншi басшының қызметi, тегi және қоғамның мөрiмен расталған</w:t>
      </w:r>
    </w:p>
    <w:p>
      <w:pPr>
        <w:spacing w:after="0"/>
        <w:ind w:left="0"/>
        <w:jc w:val="both"/>
      </w:pPr>
      <w:r>
        <w:rPr>
          <w:rFonts w:ascii="Times New Roman"/>
          <w:b w:val="false"/>
          <w:i w:val="false"/>
          <w:color w:val="000000"/>
          <w:sz w:val="28"/>
        </w:rPr>
        <w:t>қолы;</w:t>
      </w:r>
    </w:p>
    <w:p>
      <w:pPr>
        <w:spacing w:after="0"/>
        <w:ind w:left="0"/>
        <w:jc w:val="both"/>
      </w:pPr>
      <w:r>
        <w:rPr>
          <w:rFonts w:ascii="Times New Roman"/>
          <w:b w:val="false"/>
          <w:i w:val="false"/>
          <w:color w:val="000000"/>
          <w:sz w:val="28"/>
        </w:rPr>
        <w:t xml:space="preserve">     - Тізілім ұстаушы штампының N 6 қосымша үлгісі бойынша таңбасы.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25-тармақ өзгертілді - ҚР БҚҰК 1998.06.24.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26. Акционерлердiң жалпы жиналысының хаттамасы (хаттамадан үзiндi-көшiрмесiнiң) мазмұнында мыналар болу керек: </w:t>
      </w:r>
      <w:r>
        <w:br/>
      </w:r>
      <w:r>
        <w:rPr>
          <w:rFonts w:ascii="Times New Roman"/>
          <w:b w:val="false"/>
          <w:i w:val="false"/>
          <w:color w:val="000000"/>
          <w:sz w:val="28"/>
        </w:rPr>
        <w:t xml:space="preserve">
      - Акционерлiк қоғамның атауы, оның орналасқан жерi; </w:t>
      </w:r>
      <w:r>
        <w:br/>
      </w:r>
      <w:r>
        <w:rPr>
          <w:rFonts w:ascii="Times New Roman"/>
          <w:b w:val="false"/>
          <w:i w:val="false"/>
          <w:color w:val="000000"/>
          <w:sz w:val="28"/>
        </w:rPr>
        <w:t xml:space="preserve">
      - Жиналыс өткiзiлген дата және орны; </w:t>
      </w:r>
      <w:r>
        <w:br/>
      </w:r>
      <w:r>
        <w:rPr>
          <w:rFonts w:ascii="Times New Roman"/>
          <w:b w:val="false"/>
          <w:i w:val="false"/>
          <w:color w:val="000000"/>
          <w:sz w:val="28"/>
        </w:rPr>
        <w:t xml:space="preserve">
      - Дауыс беретiн акцияларды иеленген акционерлердiң жалпы саны, сондай-ақ жиналысқа қатысып отырған осындай акционерлердiң саны; </w:t>
      </w:r>
      <w:r>
        <w:br/>
      </w:r>
      <w:r>
        <w:rPr>
          <w:rFonts w:ascii="Times New Roman"/>
          <w:b w:val="false"/>
          <w:i w:val="false"/>
          <w:color w:val="000000"/>
          <w:sz w:val="28"/>
        </w:rPr>
        <w:t xml:space="preserve">
      - Дауыс беретiн акциялардың (дауыстардың) жалпы саны, сондай-ақ жиналысқа қатысып отырған дауыстардың саны; </w:t>
      </w:r>
      <w:r>
        <w:br/>
      </w:r>
      <w:r>
        <w:rPr>
          <w:rFonts w:ascii="Times New Roman"/>
          <w:b w:val="false"/>
          <w:i w:val="false"/>
          <w:color w:val="000000"/>
          <w:sz w:val="28"/>
        </w:rPr>
        <w:t xml:space="preserve">
      - Жиналысқа қатысып отырған 5% көп дауыс беретiн акцияларды иеленген акционерлер туралы мәлiметтер (акциялар санын көрсете отырып); заңды тұлғалар туралы - заңды тұлғаның атауы, өкiлдiң қызметi, тегi, инициалы, сенiмхаттың нөмiрi мен датасы; жеке тұлғалар үшiн - тегi, инициалы, егер өкiлi қатысса - сенiмхаттың датасы мен нотариустың тiзiлiмiндегi жазбаның нөмiрi; </w:t>
      </w:r>
      <w:r>
        <w:br/>
      </w:r>
      <w:r>
        <w:rPr>
          <w:rFonts w:ascii="Times New Roman"/>
          <w:b w:val="false"/>
          <w:i w:val="false"/>
          <w:color w:val="000000"/>
          <w:sz w:val="28"/>
        </w:rPr>
        <w:t xml:space="preserve">
      - Мазмұнында қолданылып жүрген заңдармен айқындалған мәлiметтер бар осы жиналыс туралы жазбаша ескертпелер дауыс беретiн акцияларды иеленген акционерлердiң қанша мөлшерiне тапсырыс хатпен жiберiлгендiгiн көрсету; </w:t>
      </w:r>
      <w:r>
        <w:br/>
      </w:r>
      <w:r>
        <w:rPr>
          <w:rFonts w:ascii="Times New Roman"/>
          <w:b w:val="false"/>
          <w:i w:val="false"/>
          <w:color w:val="000000"/>
          <w:sz w:val="28"/>
        </w:rPr>
        <w:t xml:space="preserve">
      - Эмиссия құрылымы, акциялар шығарылымының нысанын, қоғамның тiркеушiсi және акцияларды тарату тәртiбi (акцияларға жазылу) көрсетiлген отырып акциялар шығару (жою) туралы шешiм. Бiр акцияны жойған және басқа акцияны шығарған және қоғамды қайта құрған жағдайда акцияны айырбастау тәртiбi. Хаттамада құжатты нысанда шығарылған акцияларды жоюға ұсыну мерзiмi көрсетiлу керек. Қоғамның негiзгi қаржыларын қайта бағалау есебiнен қосымша акциялар шығарылған жағдайда, оларды бөлу әрбiр акционерлiк қоғамның жарғылық капиталындағы үлесiне қатаң түрде сәйкестендiре отырып жүргiзiледi; </w:t>
      </w:r>
      <w:r>
        <w:br/>
      </w:r>
      <w:r>
        <w:rPr>
          <w:rFonts w:ascii="Times New Roman"/>
          <w:b w:val="false"/>
          <w:i w:val="false"/>
          <w:color w:val="000000"/>
          <w:sz w:val="28"/>
        </w:rPr>
        <w:t xml:space="preserve">
      - Шешiмнiң басқа да қажеттi тармақтары (жарғылық капитал мөлшерiн өзгерту және басқалар туралы); </w:t>
      </w:r>
      <w:r>
        <w:br/>
      </w:r>
      <w:r>
        <w:rPr>
          <w:rFonts w:ascii="Times New Roman"/>
          <w:b w:val="false"/>
          <w:i w:val="false"/>
          <w:color w:val="000000"/>
          <w:sz w:val="28"/>
        </w:rPr>
        <w:t xml:space="preserve">
      - жарғылық капиталды қалыптастыру (көбейту, азайту) көздерi; </w:t>
      </w:r>
      <w:r>
        <w:br/>
      </w:r>
      <w:r>
        <w:rPr>
          <w:rFonts w:ascii="Times New Roman"/>
          <w:b w:val="false"/>
          <w:i w:val="false"/>
          <w:color w:val="000000"/>
          <w:sz w:val="28"/>
        </w:rPr>
        <w:t xml:space="preserve">
      - Шешiмнiң әрбiр тармағы бойынша дауыс беру нәтижелерi; </w:t>
      </w:r>
      <w:r>
        <w:br/>
      </w:r>
      <w:r>
        <w:rPr>
          <w:rFonts w:ascii="Times New Roman"/>
          <w:b w:val="false"/>
          <w:i w:val="false"/>
          <w:color w:val="000000"/>
          <w:sz w:val="28"/>
        </w:rPr>
        <w:t xml:space="preserve">
      - Жиналыс төрағасы мен хатшысының, сондай-ақ дауыс беретiн акциялардың 5% астамын иеленген акционерлердiң жиналысқа қатысқан өкiлдерiнiң қолдары; </w:t>
      </w:r>
      <w:r>
        <w:br/>
      </w:r>
      <w:r>
        <w:rPr>
          <w:rFonts w:ascii="Times New Roman"/>
          <w:b w:val="false"/>
          <w:i w:val="false"/>
          <w:color w:val="000000"/>
          <w:sz w:val="28"/>
        </w:rPr>
        <w:t xml:space="preserve">
      - Акционерлiк қоғамның мөрi. </w:t>
      </w:r>
      <w:r>
        <w:br/>
      </w:r>
      <w:r>
        <w:rPr>
          <w:rFonts w:ascii="Times New Roman"/>
          <w:b w:val="false"/>
          <w:i w:val="false"/>
          <w:color w:val="000000"/>
          <w:sz w:val="28"/>
        </w:rPr>
        <w:t xml:space="preserve">
      Жалпы жиналыстың хаттамасымен бiрге жалпы жиналысты өткiзу туралы хабар жарияланған басылымның аты, орналасқан жерi, нөмiрi және шыққан күнi көрсетiле отырып басылым бетiнiң (оның бөлшегiнiң) көшiрмесi ұсынылады (қоғамның құрылтай жиналысының хаттамасын ұсынған кезде хабарландырудың көшiрмесiн ұсыну талап етiлмейдi). </w:t>
      </w:r>
      <w:r>
        <w:br/>
      </w:r>
      <w:r>
        <w:rPr>
          <w:rFonts w:ascii="Times New Roman"/>
          <w:b w:val="false"/>
          <w:i w:val="false"/>
          <w:color w:val="000000"/>
          <w:sz w:val="28"/>
        </w:rPr>
        <w:t>
      ЕСКЕРТУ. 26-тармақ өзгертілді - ҚР БҚҰК 1998.06.24. N 8 </w:t>
      </w:r>
      <w:r>
        <w:rPr>
          <w:rFonts w:ascii="Times New Roman"/>
          <w:b w:val="false"/>
          <w:i w:val="false"/>
          <w:color w:val="000000"/>
          <w:sz w:val="28"/>
        </w:rPr>
        <w:t xml:space="preserve">V980088_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27. Ұлттық жекешелендiру бағдарламасының шеңберiнде құрылған акционерлiк қоғамдар, егер оларды құру кезiнде құрылтай шартына қол қойылмаған жағдайда, акционерлiк қоғамды құру және жекешелендiру жоспарын бекiту туралы Мемлекеттiк мүлiктi басқару жөнiндегi мемлекеттiк комитеттiң (оның аумақтық органының) немесе оның құқықты мұрагерінің қаулысымен немесе Мемлекеттiк мүлiктi басқару жөнiндегi мемлекеттiк комитет (оның аумақтық комитетi) немесе оның құқықты мұрагерімен растаған қаулының көшiрмесiмен (егер жекешелендiру жолымен жасалмаса) бiрге тiгiлген жекешелендiру жоспарының көшiрмесiн ұсынады. </w:t>
      </w:r>
      <w:r>
        <w:br/>
      </w:r>
      <w:r>
        <w:rPr>
          <w:rFonts w:ascii="Times New Roman"/>
          <w:b w:val="false"/>
          <w:i w:val="false"/>
          <w:color w:val="000000"/>
          <w:sz w:val="28"/>
        </w:rPr>
        <w:t xml:space="preserve">
      Жекешелендiру жоспарында айқындалған акцияларды бөлудiң тәртiбiне өзгертулер енгiзгенде, сондай-ақ нақты жеке және заңды тұлғаларға (аралас тауар өндiрушiлерге, тауар өндiрушiлерге, аукциондағы сатып алушыларға және тағы да басқаларға) акциялардың мемлекеттiк пакетiн өткiзу (сату) жүргiзiлген кезде, эмитент акционерлiк қоғамның жарғылық қорын бөлудi (акциялардың мемлекеттiк пакетiн өткiзгеннен немесе сатқаннан кейiнгi үлесiн әрбiр акционердiң көрсетiп) растайтын Қазақстан Республикасы Қаржы министрлігінің Мемлекеттік мүлікті басқару және жекешелендіру жөніндегі департаменті аумақтық комитеттiң құжатын ұсыну керек. Аталған құжатқа мемлекеттiк мүлiктi басқару жөнiндегi (жекешелендiру жөнiндегi) аумақтық комитеттiң төрағасы немесе оның орынбасары қол қояды және тиiстi мөрмен куәландырылады, сондай-ақ шығыс нөмiрi мен күнi көрсетiлу керек. </w:t>
      </w:r>
      <w:r>
        <w:br/>
      </w:r>
      <w:r>
        <w:rPr>
          <w:rFonts w:ascii="Times New Roman"/>
          <w:b w:val="false"/>
          <w:i w:val="false"/>
          <w:color w:val="000000"/>
          <w:sz w:val="28"/>
        </w:rPr>
        <w:t>
      ЕСКЕРТУ. 27-тармақ өзгертілді - ҚР БҚҰК 1998.06.24. N 8 </w:t>
      </w:r>
      <w:r>
        <w:rPr>
          <w:rFonts w:ascii="Times New Roman"/>
          <w:b w:val="false"/>
          <w:i w:val="false"/>
          <w:color w:val="000000"/>
          <w:sz w:val="28"/>
        </w:rPr>
        <w:t xml:space="preserve">V980088_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28. Салымдарды салуды (акцияларды төлеудi) растайтын құжаттар мыналар болып табылуы мүмкiн: </w:t>
      </w:r>
      <w:r>
        <w:br/>
      </w:r>
      <w:r>
        <w:rPr>
          <w:rFonts w:ascii="Times New Roman"/>
          <w:b w:val="false"/>
          <w:i w:val="false"/>
          <w:color w:val="000000"/>
          <w:sz w:val="28"/>
        </w:rPr>
        <w:t xml:space="preserve">
      - Эмитенттiң жарғылық капиталының бөлiгiн ақшалай қаражаттармен төленгендiк туралы банктiң басшысы, бас бухгалтерi қол қойған және мөрiмен куәландырылған банктiң анықтамасы; </w:t>
      </w:r>
      <w:r>
        <w:br/>
      </w:r>
      <w:r>
        <w:rPr>
          <w:rFonts w:ascii="Times New Roman"/>
          <w:b w:val="false"/>
          <w:i w:val="false"/>
          <w:color w:val="000000"/>
          <w:sz w:val="28"/>
        </w:rPr>
        <w:t xml:space="preserve">
      - Ақшалай салымдардың салынғанын растайтын төлем құжаттарының көшiрмелерi; </w:t>
      </w:r>
      <w:r>
        <w:br/>
      </w:r>
      <w:r>
        <w:rPr>
          <w:rFonts w:ascii="Times New Roman"/>
          <w:b w:val="false"/>
          <w:i w:val="false"/>
          <w:color w:val="000000"/>
          <w:sz w:val="28"/>
        </w:rPr>
        <w:t xml:space="preserve">
      - Қабылдау-өткiзу актiлерi және мүлiктiк салымдардың салынғанын растайтын басқа да құжаттар (мүлiктiк салымдарды ақшалай бағалау аудиторлық тексерiлуге жатады); </w:t>
      </w:r>
      <w:r>
        <w:br/>
      </w:r>
      <w:r>
        <w:rPr>
          <w:rFonts w:ascii="Times New Roman"/>
          <w:b w:val="false"/>
          <w:i w:val="false"/>
          <w:color w:val="000000"/>
          <w:sz w:val="28"/>
        </w:rPr>
        <w:t xml:space="preserve">
      - Салымдардың салынғанын растайтын бастапқы құжаттар (атауы, нөмiрi, күнi) көрсетiлген жарғылық капиталды құру туралы аудиторлық қорытынды. </w:t>
      </w:r>
      <w:r>
        <w:br/>
      </w:r>
      <w:r>
        <w:rPr>
          <w:rFonts w:ascii="Times New Roman"/>
          <w:b w:val="false"/>
          <w:i w:val="false"/>
          <w:color w:val="000000"/>
          <w:sz w:val="28"/>
        </w:rPr>
        <w:t>
      ЕСКЕРТУ. 28-тармақ өзгертілді - ҚР БҚҰК 1998.06.24. N 8 </w:t>
      </w:r>
      <w:r>
        <w:rPr>
          <w:rFonts w:ascii="Times New Roman"/>
          <w:b w:val="false"/>
          <w:i w:val="false"/>
          <w:color w:val="000000"/>
          <w:sz w:val="28"/>
        </w:rPr>
        <w:t xml:space="preserve">V980088_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29. Акционерлердiң тiзiлiмiн жүргiзу туралы iшкi Ереженiң мазмұнында мыналар болу керек: </w:t>
      </w:r>
      <w:r>
        <w:br/>
      </w:r>
      <w:r>
        <w:rPr>
          <w:rFonts w:ascii="Times New Roman"/>
          <w:b w:val="false"/>
          <w:i w:val="false"/>
          <w:color w:val="000000"/>
          <w:sz w:val="28"/>
        </w:rPr>
        <w:t xml:space="preserve">
      - Тiзiлiмдi ашу, ресiмдеу және сақтау тәртiбi; </w:t>
      </w:r>
      <w:r>
        <w:br/>
      </w:r>
      <w:r>
        <w:rPr>
          <w:rFonts w:ascii="Times New Roman"/>
          <w:b w:val="false"/>
          <w:i w:val="false"/>
          <w:color w:val="000000"/>
          <w:sz w:val="28"/>
        </w:rPr>
        <w:t xml:space="preserve">
      - Тiзiлiмге жазбалар енгiзудiң негiздерi мен тәртiбi; </w:t>
      </w:r>
      <w:r>
        <w:br/>
      </w:r>
      <w:r>
        <w:rPr>
          <w:rFonts w:ascii="Times New Roman"/>
          <w:b w:val="false"/>
          <w:i w:val="false"/>
          <w:color w:val="000000"/>
          <w:sz w:val="28"/>
        </w:rPr>
        <w:t xml:space="preserve">
      - Тiзiлiмнiң өзiнiң, өткiзу ұйғарымдарының, кепiлдiк ұйғарымдардың бiрыңғай үлгiлерi, қол қою үлгiлерiнiң карточкалары және тағы да басқаларының; </w:t>
      </w:r>
      <w:r>
        <w:br/>
      </w:r>
      <w:r>
        <w:rPr>
          <w:rFonts w:ascii="Times New Roman"/>
          <w:b w:val="false"/>
          <w:i w:val="false"/>
          <w:color w:val="000000"/>
          <w:sz w:val="28"/>
        </w:rPr>
        <w:t xml:space="preserve">
      - Басқа да қажеттi ережелер. </w:t>
      </w:r>
      <w:r>
        <w:br/>
      </w:r>
      <w:r>
        <w:rPr>
          <w:rFonts w:ascii="Times New Roman"/>
          <w:b w:val="false"/>
          <w:i w:val="false"/>
          <w:color w:val="000000"/>
          <w:sz w:val="28"/>
        </w:rPr>
        <w:t xml:space="preserve">
      Тiзiлiмдi жүргiзу туралы Ереже Қазақстан Республикасының қолданылып жүрген заңдарына сәйкес болу керек. Тiзiлiмдi жүргiзу туралы Ережеге қоғамның бiрiншi басшысы қол қойып, мөрiмен бекiтiледi және акционерлердiң жалпы жиналысында бекiтiледi. </w:t>
      </w:r>
      <w:r>
        <w:br/>
      </w:r>
      <w:r>
        <w:rPr>
          <w:rFonts w:ascii="Times New Roman"/>
          <w:b w:val="false"/>
          <w:i w:val="false"/>
          <w:color w:val="000000"/>
          <w:sz w:val="28"/>
        </w:rPr>
        <w:t xml:space="preserve">
      30. Эмиссия проспектiсi қаржылық есептілік бiрге тiгiлiп, эмитенттiң мөрi қойылған қағаз пломбамен бекiтiледi және тiгiлген және нөмiрленген беттердiң саны туралы жазба жасалады. Осы бетке қоғам Басқармасының, Басқарманың кемiнде 2/3 мүшесi қол қойған және қоғам мөрiмен бекiтiлген отырып хаттамасының нөмiрi мен күнiн көрсете отырып, эмиссия проспектiсiн бекiту туралы жазбасы жазылады. </w:t>
      </w:r>
      <w:r>
        <w:br/>
      </w:r>
      <w:r>
        <w:rPr>
          <w:rFonts w:ascii="Times New Roman"/>
          <w:b w:val="false"/>
          <w:i w:val="false"/>
          <w:color w:val="000000"/>
          <w:sz w:val="28"/>
        </w:rPr>
        <w:t xml:space="preserve">
      Ашық акционерлік қоғамдар акциялар эмиссиясын тіркеу кезінде N 2 қосымша үлгісі бойынша эмиссия проспектісін ұсынады. </w:t>
      </w:r>
      <w:r>
        <w:br/>
      </w:r>
      <w:r>
        <w:rPr>
          <w:rFonts w:ascii="Times New Roman"/>
          <w:b w:val="false"/>
          <w:i w:val="false"/>
          <w:color w:val="000000"/>
          <w:sz w:val="28"/>
        </w:rPr>
        <w:t xml:space="preserve">
      Эмиссия проспектiсiндегi мәлiметтер эмиссия проспектiсiне қоса тiркелген соңғы бухгалтерлік есептілік құрылған датаға сәйкес келу керек. Аталған дата "эмиссия проспектiсiнiң (шығарылым шарттарының)" датасы деп аталады. </w:t>
      </w:r>
      <w:r>
        <w:br/>
      </w:r>
      <w:r>
        <w:rPr>
          <w:rFonts w:ascii="Times New Roman"/>
          <w:b w:val="false"/>
          <w:i w:val="false"/>
          <w:color w:val="000000"/>
          <w:sz w:val="28"/>
        </w:rPr>
        <w:t>
      ЕСКЕРТУ. 30-тармақ өзгертілді - ҚР БҚҰК 1998.02.06. N 2 </w:t>
      </w:r>
      <w:r>
        <w:rPr>
          <w:rFonts w:ascii="Times New Roman"/>
          <w:b w:val="false"/>
          <w:i w:val="false"/>
          <w:color w:val="000000"/>
          <w:sz w:val="28"/>
        </w:rPr>
        <w:t xml:space="preserve">V980075_ </w:t>
      </w:r>
      <w:r>
        <w:br/>
      </w:r>
      <w:r>
        <w:rPr>
          <w:rFonts w:ascii="Times New Roman"/>
          <w:b w:val="false"/>
          <w:i w:val="false"/>
          <w:color w:val="000000"/>
          <w:sz w:val="28"/>
        </w:rPr>
        <w:t xml:space="preserve">
               қаулысымен. </w:t>
      </w:r>
      <w:r>
        <w:br/>
      </w:r>
      <w:r>
        <w:rPr>
          <w:rFonts w:ascii="Times New Roman"/>
          <w:b w:val="false"/>
          <w:i w:val="false"/>
          <w:color w:val="000000"/>
          <w:sz w:val="28"/>
        </w:rPr>
        <w:t>
      ЕСКЕРТУ. 30-тармақ өзгертілді - ҚР БҚҰК 1998.06.24. N 8 </w:t>
      </w:r>
      <w:r>
        <w:rPr>
          <w:rFonts w:ascii="Times New Roman"/>
          <w:b w:val="false"/>
          <w:i w:val="false"/>
          <w:color w:val="000000"/>
          <w:sz w:val="28"/>
        </w:rPr>
        <w:t xml:space="preserve">V980088_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31. Акционерлiк тiзiлiмнен үзiндi-көшiрменiң мазмұнында мынадай мәлiметтер болу керек: </w:t>
      </w:r>
      <w:r>
        <w:br/>
      </w:r>
      <w:r>
        <w:rPr>
          <w:rFonts w:ascii="Times New Roman"/>
          <w:b w:val="false"/>
          <w:i w:val="false"/>
          <w:color w:val="000000"/>
          <w:sz w:val="28"/>
        </w:rPr>
        <w:t xml:space="preserve">
      - Жай акциялардың саны және оларды иеленушi акционерлердiң саны; </w:t>
      </w:r>
      <w:r>
        <w:br/>
      </w:r>
      <w:r>
        <w:rPr>
          <w:rFonts w:ascii="Times New Roman"/>
          <w:b w:val="false"/>
          <w:i w:val="false"/>
          <w:color w:val="000000"/>
          <w:sz w:val="28"/>
        </w:rPr>
        <w:t xml:space="preserve">
      - Артықшылықты акциялардың саны және оларды иеленушi акционерлердiң саны; </w:t>
      </w:r>
      <w:r>
        <w:br/>
      </w:r>
      <w:r>
        <w:rPr>
          <w:rFonts w:ascii="Times New Roman"/>
          <w:b w:val="false"/>
          <w:i w:val="false"/>
          <w:color w:val="000000"/>
          <w:sz w:val="28"/>
        </w:rPr>
        <w:t xml:space="preserve">
      - Акциялардың 5% көбiн иеленген акционерлердiң, сондай-ақ жеке және заңды тұлғалардың жарғылық капиталдағы үлесi туралы мәлiметтер. </w:t>
      </w:r>
      <w:r>
        <w:br/>
      </w:r>
      <w:r>
        <w:rPr>
          <w:rFonts w:ascii="Times New Roman"/>
          <w:b w:val="false"/>
          <w:i w:val="false"/>
          <w:color w:val="000000"/>
          <w:sz w:val="28"/>
        </w:rPr>
        <w:t xml:space="preserve">
      Үзiндi-көшiрмеде тiркеушiнiң шығыс нөмiрi, датасы, атауы және </w:t>
      </w:r>
    </w:p>
    <w:bookmarkStart w:name="z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орналасқан жерi болу керек. Үзiндi-көшiрмеге лауазымды тұлға қол</w:t>
      </w:r>
    </w:p>
    <w:p>
      <w:pPr>
        <w:spacing w:after="0"/>
        <w:ind w:left="0"/>
        <w:jc w:val="both"/>
      </w:pPr>
      <w:r>
        <w:rPr>
          <w:rFonts w:ascii="Times New Roman"/>
          <w:b w:val="false"/>
          <w:i w:val="false"/>
          <w:color w:val="000000"/>
          <w:sz w:val="28"/>
        </w:rPr>
        <w:t>қояды және тiркеушiнiң мөрiмен куәландырылады.</w:t>
      </w:r>
    </w:p>
    <w:p>
      <w:pPr>
        <w:spacing w:after="0"/>
        <w:ind w:left="0"/>
        <w:jc w:val="both"/>
      </w:pPr>
      <w:r>
        <w:rPr>
          <w:rFonts w:ascii="Times New Roman"/>
          <w:b w:val="false"/>
          <w:i w:val="false"/>
          <w:color w:val="000000"/>
          <w:sz w:val="28"/>
        </w:rPr>
        <w:t xml:space="preserve">     Үзiндi-көшiрме эмиссия проспектiсiнiң мазмұнындағы мәлiметтер </w:t>
      </w:r>
    </w:p>
    <w:p>
      <w:pPr>
        <w:spacing w:after="0"/>
        <w:ind w:left="0"/>
        <w:jc w:val="both"/>
      </w:pPr>
      <w:r>
        <w:rPr>
          <w:rFonts w:ascii="Times New Roman"/>
          <w:b w:val="false"/>
          <w:i w:val="false"/>
          <w:color w:val="000000"/>
          <w:sz w:val="28"/>
        </w:rPr>
        <w:t xml:space="preserve">ұсынылған күнi жасалады. Акциялар эмиссиясының қорытындылары туралы есептi </w:t>
      </w:r>
    </w:p>
    <w:p>
      <w:pPr>
        <w:spacing w:after="0"/>
        <w:ind w:left="0"/>
        <w:jc w:val="both"/>
      </w:pPr>
      <w:r>
        <w:rPr>
          <w:rFonts w:ascii="Times New Roman"/>
          <w:b w:val="false"/>
          <w:i w:val="false"/>
          <w:color w:val="000000"/>
          <w:sz w:val="28"/>
        </w:rPr>
        <w:t xml:space="preserve">бекiткенде, үзiндi-көшiрме бағалы қағаздарды орналастыру аяқталған күнi </w:t>
      </w:r>
    </w:p>
    <w:p>
      <w:pPr>
        <w:spacing w:after="0"/>
        <w:ind w:left="0"/>
        <w:jc w:val="both"/>
      </w:pPr>
      <w:r>
        <w:rPr>
          <w:rFonts w:ascii="Times New Roman"/>
          <w:b w:val="false"/>
          <w:i w:val="false"/>
          <w:color w:val="000000"/>
          <w:sz w:val="28"/>
        </w:rPr>
        <w:t xml:space="preserve">жасалады.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31-тармақ өзгертілді - ҚР БҚҰК 1998.06.24.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32. Құжатты нысан шығарылымының акцияларын жойғанда акцияларды жою </w:t>
      </w:r>
    </w:p>
    <w:p>
      <w:pPr>
        <w:spacing w:after="0"/>
        <w:ind w:left="0"/>
        <w:jc w:val="both"/>
      </w:pPr>
      <w:r>
        <w:rPr>
          <w:rFonts w:ascii="Times New Roman"/>
          <w:b w:val="false"/>
          <w:i w:val="false"/>
          <w:color w:val="000000"/>
          <w:sz w:val="28"/>
        </w:rPr>
        <w:t>туралы акт жасалады.</w:t>
      </w:r>
    </w:p>
    <w:p>
      <w:pPr>
        <w:spacing w:after="0"/>
        <w:ind w:left="0"/>
        <w:jc w:val="both"/>
      </w:pPr>
      <w:r>
        <w:rPr>
          <w:rFonts w:ascii="Times New Roman"/>
          <w:b w:val="false"/>
          <w:i w:val="false"/>
          <w:color w:val="000000"/>
          <w:sz w:val="28"/>
        </w:rPr>
        <w:t>     Актiнiң мазмұнында мыналар болу керек:</w:t>
      </w:r>
    </w:p>
    <w:p>
      <w:pPr>
        <w:spacing w:after="0"/>
        <w:ind w:left="0"/>
        <w:jc w:val="both"/>
      </w:pPr>
      <w:r>
        <w:rPr>
          <w:rFonts w:ascii="Times New Roman"/>
          <w:b w:val="false"/>
          <w:i w:val="false"/>
          <w:color w:val="000000"/>
          <w:sz w:val="28"/>
        </w:rPr>
        <w:t>     - Қоғамның атауы және орналасқан жерi;</w:t>
      </w:r>
    </w:p>
    <w:p>
      <w:pPr>
        <w:spacing w:after="0"/>
        <w:ind w:left="0"/>
        <w:jc w:val="both"/>
      </w:pPr>
      <w:r>
        <w:rPr>
          <w:rFonts w:ascii="Times New Roman"/>
          <w:b w:val="false"/>
          <w:i w:val="false"/>
          <w:color w:val="000000"/>
          <w:sz w:val="28"/>
        </w:rPr>
        <w:t>     - Акциялар жойылған дата және 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Акцияларды жою туралы шешiм қабылданған акционерлердiң жалпы жиналысының хаттамасының датасы және нөмiрi, эмиссияның нөмiрi мен құрылымы, эмиссияны мемлекеттiк тiркеу туралы куәлiктiң датасы мен нөмiрi; </w:t>
      </w:r>
      <w:r>
        <w:br/>
      </w:r>
      <w:r>
        <w:rPr>
          <w:rFonts w:ascii="Times New Roman"/>
          <w:b w:val="false"/>
          <w:i w:val="false"/>
          <w:color w:val="000000"/>
          <w:sz w:val="28"/>
        </w:rPr>
        <w:t xml:space="preserve">
      - Акцияларды дайындау жөнiндегi тапсырысты кiм және қашан орындағандығы туралы мәлiметтер; </w:t>
      </w:r>
      <w:r>
        <w:br/>
      </w:r>
      <w:r>
        <w:rPr>
          <w:rFonts w:ascii="Times New Roman"/>
          <w:b w:val="false"/>
          <w:i w:val="false"/>
          <w:color w:val="000000"/>
          <w:sz w:val="28"/>
        </w:rPr>
        <w:t xml:space="preserve">
      - Жойылған акциялардың саны, түрi, ҰИН; </w:t>
      </w:r>
      <w:r>
        <w:br/>
      </w:r>
      <w:r>
        <w:rPr>
          <w:rFonts w:ascii="Times New Roman"/>
          <w:b w:val="false"/>
          <w:i w:val="false"/>
          <w:color w:val="000000"/>
          <w:sz w:val="28"/>
        </w:rPr>
        <w:t xml:space="preserve">
      - Акцияларды жоюдың тәсiлi; </w:t>
      </w:r>
      <w:r>
        <w:br/>
      </w:r>
      <w:r>
        <w:rPr>
          <w:rFonts w:ascii="Times New Roman"/>
          <w:b w:val="false"/>
          <w:i w:val="false"/>
          <w:color w:val="000000"/>
          <w:sz w:val="28"/>
        </w:rPr>
        <w:t xml:space="preserve">
      - Комиссия мүшелерiнiң қызметтерi, тектерi және қоғамның мөрiмен бекiтiлген қолдары. </w:t>
      </w:r>
      <w:r>
        <w:br/>
      </w:r>
      <w:r>
        <w:rPr>
          <w:rFonts w:ascii="Times New Roman"/>
          <w:b w:val="false"/>
          <w:i w:val="false"/>
          <w:color w:val="000000"/>
          <w:sz w:val="28"/>
        </w:rPr>
        <w:t xml:space="preserve">
      Құрамына қоғамның бiрiншi басшысы, бас бухгалтерi, тексеру комиссиясының төрағасы және бақылау кеңесiнiң төрағасы енгiзiлген комиссия мүшелерiнiң саны бес адамнан кем болмауға тиiс. </w:t>
      </w:r>
      <w:r>
        <w:br/>
      </w:r>
      <w:r>
        <w:rPr>
          <w:rFonts w:ascii="Times New Roman"/>
          <w:b w:val="false"/>
          <w:i w:val="false"/>
          <w:color w:val="000000"/>
          <w:sz w:val="28"/>
        </w:rPr>
        <w:t xml:space="preserve">
      Егер жойылуға жатқызылған акциялардың барлығы бiрдей жойылмаса, онда актiде қалған акциялардың санын, түрiн, ҰИН және рет санын көрсете отырып, ол акцияларды заңсыз деп тану туралы жазба жүргiзiлу керек. Бұл жағдайда актiге акцияларды жою туралы шешiм жарияланған басылым бетiнiң (оның бөлшегiнiң) көшiрмесi қоса тiркелу керек (акцияларды жоюға ұсынылатын мерзiм шешiм жарияланған күннен бастап үш айдан кем болмауға тиiс). </w:t>
      </w:r>
      <w:r>
        <w:br/>
      </w:r>
      <w:r>
        <w:rPr>
          <w:rFonts w:ascii="Times New Roman"/>
          <w:b w:val="false"/>
          <w:i w:val="false"/>
          <w:color w:val="000000"/>
          <w:sz w:val="28"/>
        </w:rPr>
        <w:t xml:space="preserve">
      Алдыңғы акциялар жойылғаннан және бiр мезгiлде акциялардың жаңа эмиссиясы тiркелгенде, сондай-ақ қоғам қайта ұйымдастырылғанда, эмитент әрбiр акционерге жойылған акциялардың орнына акциялардың түрiн, номиналын және санын көрсете отырып, жаңа эмиссияның (жаңа қоғамның акцияларын) акцияларын алуға құқығын растайтын құжат бередi. </w:t>
      </w:r>
      <w:r>
        <w:br/>
      </w:r>
      <w:r>
        <w:rPr>
          <w:rFonts w:ascii="Times New Roman"/>
          <w:b w:val="false"/>
          <w:i w:val="false"/>
          <w:color w:val="000000"/>
          <w:sz w:val="28"/>
        </w:rPr>
        <w:t>
      ЕСКЕРТУ. 32-тармақ өзгертілді - ҚР БҚҰК 1998.02.06. N 2 </w:t>
      </w:r>
      <w:r>
        <w:rPr>
          <w:rFonts w:ascii="Times New Roman"/>
          <w:b w:val="false"/>
          <w:i w:val="false"/>
          <w:color w:val="000000"/>
          <w:sz w:val="28"/>
        </w:rPr>
        <w:t xml:space="preserve">V980075_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33. Аудиторлық қорытынды баланстың және қоғамның қаржылық есептiлігінің дұрыстығын растау керек, бұл жағдайда қорытындылар эмитенттiң жалпы әдiспен жүзеге асырған бастапқы, синтетикалық және талдаулық есеп жүргiзуiне жасалған тексерiстiң нәтижесiне негiзделу керек. Аталған аудиторлық қорытынды соңғы аяқталған қаржы жылынан кейiнгi тоқсан аяқталған соң ұсынылады. Егер қоғам ешқандай қаржы жылын аяқтамаған болса, аудиторлық қорытынды эмиссия проспектiсiмен қоса берiлген баланстың дұрыстығын растау керек. Жарғылық капиталға мүлiктiк салымдар салынғанда аудиторлық қорытынды олардың ақшалай бағасын растау керек. Аудиторлық қорытынды Қазақстан Республикасының Аудиторлар палатасы бекiткен, Қазақстан Республикасының Бағалы қағаздар жөнiндегi ұлттық комиссиясына ұсынылатын аудиторлық қорытындыларды ресiмдеу Тәртiбiне сәйкес келу керек. </w:t>
      </w:r>
      <w:r>
        <w:br/>
      </w:r>
      <w:r>
        <w:rPr>
          <w:rFonts w:ascii="Times New Roman"/>
          <w:b w:val="false"/>
          <w:i w:val="false"/>
          <w:color w:val="000000"/>
          <w:sz w:val="28"/>
        </w:rPr>
        <w:t xml:space="preserve">
      Ұлттық жекешелендiру бағдарламасының шеңберiнде құрылған акционерлiк қоғамдар акциялардың бастапқы эмиссиясы кезiнде Қазақстан Республикасы Үкiметiнiң 1996 жылғы 6 мамырдағы "Жекешелендiру объектiлерiнiң құндарын бағалау туралы Ереженi бекiту туралы" N 562 Қаулысына сәйкес жасалған жекешелендiру объектiлерiнiң құндарын бағалау актiсiн ұсынады, бұл жағдайда аудиторлық қорытындыны ұсыну талап етiлмейдi. </w:t>
      </w:r>
      <w:r>
        <w:br/>
      </w:r>
      <w:r>
        <w:rPr>
          <w:rFonts w:ascii="Times New Roman"/>
          <w:b w:val="false"/>
          <w:i w:val="false"/>
          <w:color w:val="000000"/>
          <w:sz w:val="28"/>
        </w:rPr>
        <w:t>
      ЕСКЕРТУ. 33-тармақ өзгертілді - ҚР БҚҰК 1998.06.24. N 8 </w:t>
      </w:r>
      <w:r>
        <w:rPr>
          <w:rFonts w:ascii="Times New Roman"/>
          <w:b w:val="false"/>
          <w:i w:val="false"/>
          <w:color w:val="000000"/>
          <w:sz w:val="28"/>
        </w:rPr>
        <w:t xml:space="preserve">V980088_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34. Акциялардың эмиссиясын тiркеу, жою және эмиссия қорытындылары туралы есептi бекiту үшiн Уәкiлеттi органға ұсынылатын құжаттар құжат тiгiлетiн папкаға тiгiлу керек. </w:t>
      </w:r>
      <w:r>
        <w:br/>
      </w:r>
      <w:r>
        <w:rPr>
          <w:rFonts w:ascii="Times New Roman"/>
          <w:b w:val="false"/>
          <w:i w:val="false"/>
          <w:color w:val="000000"/>
          <w:sz w:val="28"/>
        </w:rPr>
        <w:t xml:space="preserve">
      Қосымша (түзетiлген) құжаттарды ұсыну кезiнде, осы Ережемен белгiленген, өтiнiштерге, арналған талаптарға сәйкес жазылған эмитенттiң жолдама хаты мiндеттi түрде болу керек. Жолдама хатта Уәкiлеттi органның акциялардың эмиссиясын тiркеуден, жоюдан немесе эмиссия қорытындылары туралы есептi бекiтуден бас тартуы туралы хатының шығыс нөмерi мен күнi, сондай-ақ қосымша ұсынылатын құжаттардың тiзбесi мiндеттi түрде көрсетiлген. Қосымша құжаттар да жолдама хатпен қоса құжат тiгiлетiн папкаға тiгiлу керек. </w:t>
      </w:r>
    </w:p>
    <w:bookmarkStart w:name="z10"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Эмитент өз дәрежесiнде ресiмделмеген немесе толық жинақталмаған</w:t>
      </w:r>
    </w:p>
    <w:p>
      <w:pPr>
        <w:spacing w:after="0"/>
        <w:ind w:left="0"/>
        <w:jc w:val="both"/>
      </w:pPr>
      <w:r>
        <w:rPr>
          <w:rFonts w:ascii="Times New Roman"/>
          <w:b w:val="false"/>
          <w:i w:val="false"/>
          <w:color w:val="000000"/>
          <w:sz w:val="28"/>
        </w:rPr>
        <w:t>құжаттар пакетiн ұсынған жағдайда Уәкiлеттi орган құжаттарды</w:t>
      </w:r>
    </w:p>
    <w:p>
      <w:pPr>
        <w:spacing w:after="0"/>
        <w:ind w:left="0"/>
        <w:jc w:val="both"/>
      </w:pPr>
      <w:r>
        <w:rPr>
          <w:rFonts w:ascii="Times New Roman"/>
          <w:b w:val="false"/>
          <w:i w:val="false"/>
          <w:color w:val="000000"/>
          <w:sz w:val="28"/>
        </w:rPr>
        <w:t>қабылдаудан бас тартады.</w:t>
      </w:r>
    </w:p>
    <w:p>
      <w:pPr>
        <w:spacing w:after="0"/>
        <w:ind w:left="0"/>
        <w:jc w:val="both"/>
      </w:pPr>
      <w:r>
        <w:rPr>
          <w:rFonts w:ascii="Times New Roman"/>
          <w:b w:val="false"/>
          <w:i w:val="false"/>
          <w:color w:val="000000"/>
          <w:sz w:val="28"/>
        </w:rPr>
        <w:t xml:space="preserve">     Қосымшалар: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"Қосымшалар" тарауы жаңа редакцияда - ҚР БҚҰК 1998.06.24. N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V980088_</w:t>
      </w:r>
    </w:p>
    <w:p>
      <w:pPr>
        <w:spacing w:after="0"/>
        <w:ind w:left="0"/>
        <w:jc w:val="both"/>
      </w:pPr>
      <w:r>
        <w:br/>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N 1. Акциялардың үлгісі.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2. Эмиссияның бірыңғай проспектісі.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3. Бағалы қағаздар эмиссиясын мемлекеттік тіркеу туралы куәліктің</w:t>
      </w:r>
    </w:p>
    <w:p>
      <w:pPr>
        <w:spacing w:after="0"/>
        <w:ind w:left="0"/>
        <w:jc w:val="both"/>
      </w:pPr>
      <w:r>
        <w:rPr>
          <w:rFonts w:ascii="Times New Roman"/>
          <w:b w:val="false"/>
          <w:i w:val="false"/>
          <w:color w:val="000000"/>
          <w:sz w:val="28"/>
        </w:rPr>
        <w:t xml:space="preserve">үлгісі.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4. Акциялар эмиссияларының қорытындылары туралы бірыңғай есеп.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1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АКЦИЯНЫҢ ҮЛГIСI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Акционерлiк қоғамның фирмалық атауы және орналасқан жерi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идентификациялық нөмiрi ______________________________ |</w:t>
      </w:r>
    </w:p>
    <w:p>
      <w:pPr>
        <w:spacing w:after="0"/>
        <w:ind w:left="0"/>
        <w:jc w:val="both"/>
      </w:pPr>
      <w:r>
        <w:rPr>
          <w:rFonts w:ascii="Times New Roman"/>
          <w:b w:val="false"/>
          <w:i w:val="false"/>
          <w:color w:val="000000"/>
          <w:sz w:val="28"/>
        </w:rPr>
        <w:t>|                                      (Ұлттық комиссия бередi)    |</w:t>
      </w:r>
    </w:p>
    <w:p>
      <w:pPr>
        <w:spacing w:after="0"/>
        <w:ind w:left="0"/>
        <w:jc w:val="both"/>
      </w:pPr>
      <w:r>
        <w:rPr>
          <w:rFonts w:ascii="Times New Roman"/>
          <w:b w:val="false"/>
          <w:i w:val="false"/>
          <w:color w:val="000000"/>
          <w:sz w:val="28"/>
        </w:rPr>
        <w:t>|  Акцияның сериясы мен             Шығарылған күнi                |</w:t>
      </w:r>
    </w:p>
    <w:p>
      <w:pPr>
        <w:spacing w:after="0"/>
        <w:ind w:left="0"/>
        <w:jc w:val="both"/>
      </w:pPr>
      <w:r>
        <w:rPr>
          <w:rFonts w:ascii="Times New Roman"/>
          <w:b w:val="false"/>
          <w:i w:val="false"/>
          <w:color w:val="000000"/>
          <w:sz w:val="28"/>
        </w:rPr>
        <w:t>|  рет саны ___________             "___"______________ 199___ж.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Акцияның түрi (атаулы жай-артықшылықты)             |</w:t>
      </w:r>
    </w:p>
    <w:p>
      <w:pPr>
        <w:spacing w:after="0"/>
        <w:ind w:left="0"/>
        <w:jc w:val="both"/>
      </w:pPr>
      <w:r>
        <w:rPr>
          <w:rFonts w:ascii="Times New Roman"/>
          <w:b w:val="false"/>
          <w:i w:val="false"/>
          <w:color w:val="000000"/>
          <w:sz w:val="28"/>
        </w:rPr>
        <w:t>|            Дауыс беру құқығымен (дауыс беру құқығынсыз)          |</w:t>
      </w:r>
    </w:p>
    <w:p>
      <w:pPr>
        <w:spacing w:after="0"/>
        <w:ind w:left="0"/>
        <w:jc w:val="both"/>
      </w:pPr>
      <w:r>
        <w:rPr>
          <w:rFonts w:ascii="Times New Roman"/>
          <w:b w:val="false"/>
          <w:i w:val="false"/>
          <w:color w:val="000000"/>
          <w:sz w:val="28"/>
        </w:rPr>
        <w:t>|                               АКЦИЯ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Ұстаушының аты 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Акцияның номиналы ___________ (____________________) теңге       |</w:t>
      </w:r>
    </w:p>
    <w:p>
      <w:pPr>
        <w:spacing w:after="0"/>
        <w:ind w:left="0"/>
        <w:jc w:val="both"/>
      </w:pPr>
      <w:r>
        <w:rPr>
          <w:rFonts w:ascii="Times New Roman"/>
          <w:b w:val="false"/>
          <w:i w:val="false"/>
          <w:color w:val="000000"/>
          <w:sz w:val="28"/>
        </w:rPr>
        <w:t>|                     санмен           жазбаша                     |</w:t>
      </w:r>
    </w:p>
    <w:p>
      <w:pPr>
        <w:spacing w:after="0"/>
        <w:ind w:left="0"/>
        <w:jc w:val="both"/>
      </w:pPr>
      <w:r>
        <w:rPr>
          <w:rFonts w:ascii="Times New Roman"/>
          <w:b w:val="false"/>
          <w:i w:val="false"/>
          <w:color w:val="000000"/>
          <w:sz w:val="28"/>
        </w:rPr>
        <w:t>|Акционерлiк қоғамның ЖАРҒЫЛЫҚ ҚОРЫ                                |</w:t>
      </w:r>
    </w:p>
    <w:p>
      <w:pPr>
        <w:spacing w:after="0"/>
        <w:ind w:left="0"/>
        <w:jc w:val="both"/>
      </w:pPr>
      <w:r>
        <w:rPr>
          <w:rFonts w:ascii="Times New Roman"/>
          <w:b w:val="false"/>
          <w:i w:val="false"/>
          <w:color w:val="000000"/>
          <w:sz w:val="28"/>
        </w:rPr>
        <w:t>|_____________________ (_____________________________) теңге       |</w:t>
      </w:r>
    </w:p>
    <w:p>
      <w:pPr>
        <w:spacing w:after="0"/>
        <w:ind w:left="0"/>
        <w:jc w:val="both"/>
      </w:pPr>
      <w:r>
        <w:rPr>
          <w:rFonts w:ascii="Times New Roman"/>
          <w:b w:val="false"/>
          <w:i w:val="false"/>
          <w:color w:val="000000"/>
          <w:sz w:val="28"/>
        </w:rPr>
        <w:t>|     санмен                      жазбаша                          |</w:t>
      </w:r>
    </w:p>
    <w:p>
      <w:pPr>
        <w:spacing w:after="0"/>
        <w:ind w:left="0"/>
        <w:jc w:val="both"/>
      </w:pPr>
      <w:r>
        <w:rPr>
          <w:rFonts w:ascii="Times New Roman"/>
          <w:b w:val="false"/>
          <w:i w:val="false"/>
          <w:color w:val="000000"/>
          <w:sz w:val="28"/>
        </w:rPr>
        <w:t>|Шығарылған акциялар:                                              |</w:t>
      </w:r>
    </w:p>
    <w:p>
      <w:pPr>
        <w:spacing w:after="0"/>
        <w:ind w:left="0"/>
        <w:jc w:val="both"/>
      </w:pPr>
      <w:r>
        <w:rPr>
          <w:rFonts w:ascii="Times New Roman"/>
          <w:b w:val="false"/>
          <w:i w:val="false"/>
          <w:color w:val="000000"/>
          <w:sz w:val="28"/>
        </w:rPr>
        <w:t>|- атаулы жай: нақтылы құны __________ теңге _______________ дана  |</w:t>
      </w:r>
    </w:p>
    <w:p>
      <w:pPr>
        <w:spacing w:after="0"/>
        <w:ind w:left="0"/>
        <w:jc w:val="both"/>
      </w:pPr>
      <w:r>
        <w:rPr>
          <w:rFonts w:ascii="Times New Roman"/>
          <w:b w:val="false"/>
          <w:i w:val="false"/>
          <w:color w:val="000000"/>
          <w:sz w:val="28"/>
        </w:rPr>
        <w:t>|__________________________ теңге сомаға.                          |</w:t>
      </w:r>
    </w:p>
    <w:p>
      <w:pPr>
        <w:spacing w:after="0"/>
        <w:ind w:left="0"/>
        <w:jc w:val="both"/>
      </w:pPr>
      <w:r>
        <w:rPr>
          <w:rFonts w:ascii="Times New Roman"/>
          <w:b w:val="false"/>
          <w:i w:val="false"/>
          <w:color w:val="000000"/>
          <w:sz w:val="28"/>
        </w:rPr>
        <w:t>|- атаулы артықшылықты: нақтылы құны ________________________ теңге|</w:t>
      </w:r>
    </w:p>
    <w:p>
      <w:pPr>
        <w:spacing w:after="0"/>
        <w:ind w:left="0"/>
        <w:jc w:val="both"/>
      </w:pPr>
      <w:r>
        <w:rPr>
          <w:rFonts w:ascii="Times New Roman"/>
          <w:b w:val="false"/>
          <w:i w:val="false"/>
          <w:color w:val="000000"/>
          <w:sz w:val="28"/>
        </w:rPr>
        <w:t>|_____________ дана ________________________________ теңге сомаға.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|Дивидендтiң белгiленген мөлшерi (артықшылықты акциялар үшiн)______|</w:t>
      </w:r>
    </w:p>
    <w:p>
      <w:pPr>
        <w:spacing w:after="0"/>
        <w:ind w:left="0"/>
        <w:jc w:val="both"/>
      </w:pPr>
      <w:r>
        <w:rPr>
          <w:rFonts w:ascii="Times New Roman"/>
          <w:b w:val="false"/>
          <w:i w:val="false"/>
          <w:color w:val="000000"/>
          <w:sz w:val="28"/>
        </w:rPr>
        <w:t>|Дивидендтердi төлеу мерзiмi ______________________________________|</w:t>
      </w:r>
    </w:p>
    <w:p>
      <w:pPr>
        <w:spacing w:after="0"/>
        <w:ind w:left="0"/>
        <w:jc w:val="both"/>
      </w:pPr>
      <w:r>
        <w:rPr>
          <w:rFonts w:ascii="Times New Roman"/>
          <w:b w:val="false"/>
          <w:i w:val="false"/>
          <w:color w:val="000000"/>
          <w:sz w:val="28"/>
        </w:rPr>
        <w:t>|Акциялар эмиссиясын мемлекеттiк тiркеудi 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(Уәкiлеттi органның атауы)                                    |</w:t>
      </w:r>
    </w:p>
    <w:p>
      <w:pPr>
        <w:spacing w:after="0"/>
        <w:ind w:left="0"/>
        <w:jc w:val="both"/>
      </w:pPr>
      <w:r>
        <w:rPr>
          <w:rFonts w:ascii="Times New Roman"/>
          <w:b w:val="false"/>
          <w:i w:val="false"/>
          <w:color w:val="000000"/>
          <w:sz w:val="28"/>
        </w:rPr>
        <w:t>|__________________________ жүргiзiлдi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|Тiркеу N _______ (Ұлттық комиссия бередi)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|Бiрiншi басшы                  (қолы, тегi, инициалы)             |</w:t>
      </w:r>
    </w:p>
    <w:p>
      <w:pPr>
        <w:spacing w:after="0"/>
        <w:ind w:left="0"/>
        <w:jc w:val="both"/>
      </w:pPr>
      <w:r>
        <w:rPr>
          <w:rFonts w:ascii="Times New Roman"/>
          <w:b w:val="false"/>
          <w:i w:val="false"/>
          <w:color w:val="000000"/>
          <w:sz w:val="28"/>
        </w:rPr>
        <w:t>|Бас бухгалтер                  (қолы, тегi, инициалы)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Ескерту: Акцияның сыртқы бетiне акция шығарылымын тiркеу кезiнде</w:t>
      </w:r>
    </w:p>
    <w:p>
      <w:pPr>
        <w:spacing w:after="0"/>
        <w:ind w:left="0"/>
        <w:jc w:val="both"/>
      </w:pPr>
      <w:r>
        <w:rPr>
          <w:rFonts w:ascii="Times New Roman"/>
          <w:b w:val="false"/>
          <w:i w:val="false"/>
          <w:color w:val="000000"/>
          <w:sz w:val="28"/>
        </w:rPr>
        <w:t>              Уәкiлеттi органның келiсiмi бойынша эмиссия</w:t>
      </w:r>
    </w:p>
    <w:p>
      <w:pPr>
        <w:spacing w:after="0"/>
        <w:ind w:left="0"/>
        <w:jc w:val="both"/>
      </w:pPr>
      <w:r>
        <w:rPr>
          <w:rFonts w:ascii="Times New Roman"/>
          <w:b w:val="false"/>
          <w:i w:val="false"/>
          <w:color w:val="000000"/>
          <w:sz w:val="28"/>
        </w:rPr>
        <w:t>              проспектiсiнiң (шығарылым шарттарының) жекелеген</w:t>
      </w:r>
    </w:p>
    <w:p>
      <w:pPr>
        <w:spacing w:after="0"/>
        <w:ind w:left="0"/>
        <w:jc w:val="both"/>
      </w:pPr>
      <w:r>
        <w:rPr>
          <w:rFonts w:ascii="Times New Roman"/>
          <w:b w:val="false"/>
          <w:i w:val="false"/>
          <w:color w:val="000000"/>
          <w:sz w:val="28"/>
        </w:rPr>
        <w:t>              ережелерiн көрсетуге рұқсат етiледi.</w:t>
      </w:r>
    </w:p>
    <w:p>
      <w:pPr>
        <w:spacing w:after="0"/>
        <w:ind w:left="0"/>
        <w:jc w:val="both"/>
      </w:pPr>
      <w:r>
        <w:rPr>
          <w:rFonts w:ascii="Times New Roman"/>
          <w:b w:val="false"/>
          <w:i w:val="false"/>
          <w:color w:val="000000"/>
          <w:sz w:val="28"/>
        </w:rPr>
        <w:t>              Акцияның үлгiсiн лауазымды тұлғалар толтырып, қол қояды</w:t>
      </w:r>
    </w:p>
    <w:p>
      <w:pPr>
        <w:spacing w:after="0"/>
        <w:ind w:left="0"/>
        <w:jc w:val="both"/>
      </w:pPr>
      <w:r>
        <w:rPr>
          <w:rFonts w:ascii="Times New Roman"/>
          <w:b w:val="false"/>
          <w:i w:val="false"/>
          <w:color w:val="000000"/>
          <w:sz w:val="28"/>
        </w:rPr>
        <w:t>              және эмитенттiң мөрiмен куәландырылады.</w:t>
      </w:r>
    </w:p>
    <w:p>
      <w:pPr>
        <w:spacing w:after="0"/>
        <w:ind w:left="0"/>
        <w:jc w:val="both"/>
      </w:pPr>
      <w:r>
        <w:rPr>
          <w:rFonts w:ascii="Times New Roman"/>
          <w:b w:val="false"/>
          <w:i w:val="false"/>
          <w:color w:val="000000"/>
          <w:sz w:val="28"/>
        </w:rPr>
        <w:t xml:space="preserve">                                                    N 2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ЭМИССИЯСЫНЫҢ ПРОСПЕКТIСI</w:t>
      </w:r>
    </w:p>
    <w:p>
      <w:pPr>
        <w:spacing w:after="0"/>
        <w:ind w:left="0"/>
        <w:jc w:val="both"/>
      </w:pPr>
      <w:r>
        <w:rPr>
          <w:rFonts w:ascii="Times New Roman"/>
          <w:b w:val="false"/>
          <w:i w:val="false"/>
          <w:color w:val="000000"/>
          <w:sz w:val="28"/>
        </w:rPr>
        <w:t>     I. Эмитент туралы негiзгi мәлiметтер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Эмитенттiң толық және қысқаша атауы ________________________</w:t>
      </w:r>
    </w:p>
    <w:p>
      <w:pPr>
        <w:spacing w:after="0"/>
        <w:ind w:left="0"/>
        <w:jc w:val="both"/>
      </w:pPr>
      <w:r>
        <w:rPr>
          <w:rFonts w:ascii="Times New Roman"/>
          <w:b w:val="false"/>
          <w:i w:val="false"/>
          <w:color w:val="000000"/>
          <w:sz w:val="28"/>
        </w:rPr>
        <w:t>     2. Эмитенттiң (акционерлiк қоғам) ұйымдық-құқықтық нысаны және</w:t>
      </w:r>
    </w:p>
    <w:p>
      <w:pPr>
        <w:spacing w:after="0"/>
        <w:ind w:left="0"/>
        <w:jc w:val="both"/>
      </w:pPr>
      <w:r>
        <w:rPr>
          <w:rFonts w:ascii="Times New Roman"/>
          <w:b w:val="false"/>
          <w:i w:val="false"/>
          <w:color w:val="000000"/>
          <w:sz w:val="28"/>
        </w:rPr>
        <w:t>акционерлiк қоғамның үлгiсi (ашық немесе жабық)_____________________</w:t>
      </w:r>
    </w:p>
    <w:p>
      <w:pPr>
        <w:spacing w:after="0"/>
        <w:ind w:left="0"/>
        <w:jc w:val="both"/>
      </w:pPr>
      <w:r>
        <w:rPr>
          <w:rFonts w:ascii="Times New Roman"/>
          <w:b w:val="false"/>
          <w:i w:val="false"/>
          <w:color w:val="000000"/>
          <w:sz w:val="28"/>
        </w:rPr>
        <w:t>     3. Орналасқан жерi мен банктiк реквизиттерi:</w:t>
      </w:r>
    </w:p>
    <w:p>
      <w:pPr>
        <w:spacing w:after="0"/>
        <w:ind w:left="0"/>
        <w:jc w:val="both"/>
      </w:pPr>
      <w:r>
        <w:rPr>
          <w:rFonts w:ascii="Times New Roman"/>
          <w:b w:val="false"/>
          <w:i w:val="false"/>
          <w:color w:val="000000"/>
          <w:sz w:val="28"/>
        </w:rPr>
        <w:t>     пошталық толық мекенi _________________________________________</w:t>
      </w:r>
    </w:p>
    <w:p>
      <w:pPr>
        <w:spacing w:after="0"/>
        <w:ind w:left="0"/>
        <w:jc w:val="both"/>
      </w:pPr>
      <w:r>
        <w:rPr>
          <w:rFonts w:ascii="Times New Roman"/>
          <w:b w:val="false"/>
          <w:i w:val="false"/>
          <w:color w:val="000000"/>
          <w:sz w:val="28"/>
        </w:rPr>
        <w:t>     қызмет көрсететiн банктiң атауы және оның орналасқан жерi _____</w:t>
      </w:r>
    </w:p>
    <w:p>
      <w:pPr>
        <w:spacing w:after="0"/>
        <w:ind w:left="0"/>
        <w:jc w:val="both"/>
      </w:pPr>
      <w:r>
        <w:rPr>
          <w:rFonts w:ascii="Times New Roman"/>
          <w:b w:val="false"/>
          <w:i w:val="false"/>
          <w:color w:val="000000"/>
          <w:sz w:val="28"/>
        </w:rPr>
        <w:t>     банктiң коды, ФАА, шот N ______________________________________</w:t>
      </w:r>
    </w:p>
    <w:p>
      <w:pPr>
        <w:spacing w:after="0"/>
        <w:ind w:left="0"/>
        <w:jc w:val="both"/>
      </w:pPr>
      <w:r>
        <w:rPr>
          <w:rFonts w:ascii="Times New Roman"/>
          <w:b w:val="false"/>
          <w:i w:val="false"/>
          <w:color w:val="000000"/>
          <w:sz w:val="28"/>
        </w:rPr>
        <w:t>     4. АҚ заңды тұлға ретiнде тiркеген органның атауы _____________</w:t>
      </w:r>
    </w:p>
    <w:p>
      <w:pPr>
        <w:spacing w:after="0"/>
        <w:ind w:left="0"/>
        <w:jc w:val="both"/>
      </w:pPr>
      <w:r>
        <w:rPr>
          <w:rFonts w:ascii="Times New Roman"/>
          <w:b w:val="false"/>
          <w:i w:val="false"/>
          <w:color w:val="000000"/>
          <w:sz w:val="28"/>
        </w:rPr>
        <w:t>     5. АҚ мемлекеттiк тiркеу (қайта тiркеу) датасы ________________</w:t>
      </w:r>
    </w:p>
    <w:p>
      <w:pPr>
        <w:spacing w:after="0"/>
        <w:ind w:left="0"/>
        <w:jc w:val="both"/>
      </w:pPr>
      <w:r>
        <w:rPr>
          <w:rFonts w:ascii="Times New Roman"/>
          <w:b w:val="false"/>
          <w:i w:val="false"/>
          <w:color w:val="000000"/>
          <w:sz w:val="28"/>
        </w:rPr>
        <w:t>     6. Тiркеу нөмiрi __________ ЕҚЖЖ бойынша коды _________________</w:t>
      </w:r>
    </w:p>
    <w:p>
      <w:pPr>
        <w:spacing w:after="0"/>
        <w:ind w:left="0"/>
        <w:jc w:val="both"/>
      </w:pPr>
      <w:r>
        <w:rPr>
          <w:rFonts w:ascii="Times New Roman"/>
          <w:b w:val="false"/>
          <w:i w:val="false"/>
          <w:color w:val="000000"/>
          <w:sz w:val="28"/>
        </w:rPr>
        <w:t>     7. Қызметiнiң негiзгi түрлерi:_________________________________</w:t>
      </w:r>
    </w:p>
    <w:p>
      <w:pPr>
        <w:spacing w:after="0"/>
        <w:ind w:left="0"/>
        <w:jc w:val="both"/>
      </w:pPr>
      <w:r>
        <w:rPr>
          <w:rFonts w:ascii="Times New Roman"/>
          <w:b w:val="false"/>
          <w:i w:val="false"/>
          <w:color w:val="000000"/>
          <w:sz w:val="28"/>
        </w:rPr>
        <w:t>     8. Эмитенттiң акциялардың жалпы санының кемiнде 5% иеленген</w:t>
      </w:r>
    </w:p>
    <w:p>
      <w:pPr>
        <w:spacing w:after="0"/>
        <w:ind w:left="0"/>
        <w:jc w:val="both"/>
      </w:pPr>
      <w:r>
        <w:rPr>
          <w:rFonts w:ascii="Times New Roman"/>
          <w:b w:val="false"/>
          <w:i w:val="false"/>
          <w:color w:val="000000"/>
          <w:sz w:val="28"/>
        </w:rPr>
        <w:t>(акциялар ашық әдiспен орналастырылса, орналастырылмаған акциялар</w:t>
      </w:r>
    </w:p>
    <w:p>
      <w:pPr>
        <w:spacing w:after="0"/>
        <w:ind w:left="0"/>
        <w:jc w:val="both"/>
      </w:pPr>
      <w:r>
        <w:rPr>
          <w:rFonts w:ascii="Times New Roman"/>
          <w:b w:val="false"/>
          <w:i w:val="false"/>
          <w:color w:val="000000"/>
          <w:sz w:val="28"/>
        </w:rPr>
        <w:t>есепке алынбайды) барлық акционерлердiң төмендегi нобай бойынша</w:t>
      </w:r>
    </w:p>
    <w:p>
      <w:pPr>
        <w:spacing w:after="0"/>
        <w:ind w:left="0"/>
        <w:jc w:val="both"/>
      </w:pPr>
      <w:r>
        <w:rPr>
          <w:rFonts w:ascii="Times New Roman"/>
          <w:b w:val="false"/>
          <w:i w:val="false"/>
          <w:color w:val="000000"/>
          <w:sz w:val="28"/>
        </w:rPr>
        <w:t>тiзiмi:</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|Акционер-заңды тұлға.|Акционер-заңды тұлғалардың|Жарғылық капиталдағы |</w:t>
      </w:r>
    </w:p>
    <w:p>
      <w:pPr>
        <w:spacing w:after="0"/>
        <w:ind w:left="0"/>
        <w:jc w:val="both"/>
      </w:pPr>
      <w:r>
        <w:rPr>
          <w:rFonts w:ascii="Times New Roman"/>
          <w:b w:val="false"/>
          <w:i w:val="false"/>
          <w:color w:val="000000"/>
          <w:sz w:val="28"/>
        </w:rPr>
        <w:t>|лардың толық атауы   |орналасқан жерi немесе    |акционерлердiң       |</w:t>
      </w:r>
    </w:p>
    <w:p>
      <w:pPr>
        <w:spacing w:after="0"/>
        <w:ind w:left="0"/>
        <w:jc w:val="both"/>
      </w:pPr>
      <w:r>
        <w:rPr>
          <w:rFonts w:ascii="Times New Roman"/>
          <w:b w:val="false"/>
          <w:i w:val="false"/>
          <w:color w:val="000000"/>
          <w:sz w:val="28"/>
        </w:rPr>
        <w:t>|немесе акционер-жеке |акционер-жеке тұлғалардың |үлестерi (про.       |</w:t>
      </w:r>
    </w:p>
    <w:p>
      <w:pPr>
        <w:spacing w:after="0"/>
        <w:ind w:left="0"/>
        <w:jc w:val="both"/>
      </w:pPr>
      <w:r>
        <w:rPr>
          <w:rFonts w:ascii="Times New Roman"/>
          <w:b w:val="false"/>
          <w:i w:val="false"/>
          <w:color w:val="000000"/>
          <w:sz w:val="28"/>
        </w:rPr>
        <w:t>|тұлғалардың аты-жөнi |төлқұжат деректерi мен    |центпен)             |</w:t>
      </w:r>
    </w:p>
    <w:p>
      <w:pPr>
        <w:spacing w:after="0"/>
        <w:ind w:left="0"/>
        <w:jc w:val="both"/>
      </w:pPr>
      <w:r>
        <w:rPr>
          <w:rFonts w:ascii="Times New Roman"/>
          <w:b w:val="false"/>
          <w:i w:val="false"/>
          <w:color w:val="000000"/>
          <w:sz w:val="28"/>
        </w:rPr>
        <w:t>|                     |тұрғылықты жерi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Осы тармақты толтыру кезiнде заңды және жеке тұлғалар иеленген</w:t>
      </w:r>
    </w:p>
    <w:p>
      <w:pPr>
        <w:spacing w:after="0"/>
        <w:ind w:left="0"/>
        <w:jc w:val="both"/>
      </w:pPr>
      <w:r>
        <w:rPr>
          <w:rFonts w:ascii="Times New Roman"/>
          <w:b w:val="false"/>
          <w:i w:val="false"/>
          <w:color w:val="000000"/>
          <w:sz w:val="28"/>
        </w:rPr>
        <w:t>(бөлек) акциялардың үлестерiн көрсету керек, акциялардың мемлекеттiк</w:t>
      </w:r>
    </w:p>
    <w:p>
      <w:pPr>
        <w:spacing w:after="0"/>
        <w:ind w:left="0"/>
        <w:jc w:val="both"/>
      </w:pPr>
      <w:r>
        <w:rPr>
          <w:rFonts w:ascii="Times New Roman"/>
          <w:b w:val="false"/>
          <w:i w:val="false"/>
          <w:color w:val="000000"/>
          <w:sz w:val="28"/>
        </w:rPr>
        <w:t>пакетiн кез келген жағдайда бөлек көрсетiледi.</w:t>
      </w:r>
    </w:p>
    <w:p>
      <w:pPr>
        <w:spacing w:after="0"/>
        <w:ind w:left="0"/>
        <w:jc w:val="both"/>
      </w:pPr>
      <w:r>
        <w:rPr>
          <w:rFonts w:ascii="Times New Roman"/>
          <w:b w:val="false"/>
          <w:i w:val="false"/>
          <w:color w:val="000000"/>
          <w:sz w:val="28"/>
        </w:rPr>
        <w:t>     9. Атқарушы органның барлық мүшелерiнiң эмиссия проспектiсiнiң</w:t>
      </w:r>
    </w:p>
    <w:p>
      <w:pPr>
        <w:spacing w:after="0"/>
        <w:ind w:left="0"/>
        <w:jc w:val="both"/>
      </w:pPr>
      <w:r>
        <w:rPr>
          <w:rFonts w:ascii="Times New Roman"/>
          <w:b w:val="false"/>
          <w:i w:val="false"/>
          <w:color w:val="000000"/>
          <w:sz w:val="28"/>
        </w:rPr>
        <w:t>датасына төмендегi нобай бойынша тiзiмi: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|Атқарушы орган мүшесiнiң|Қазiргi уақыттағы және соңғы|Эмитенттiң   |</w:t>
      </w:r>
    </w:p>
    <w:p>
      <w:pPr>
        <w:spacing w:after="0"/>
        <w:ind w:left="0"/>
        <w:jc w:val="both"/>
      </w:pPr>
      <w:r>
        <w:rPr>
          <w:rFonts w:ascii="Times New Roman"/>
          <w:b w:val="false"/>
          <w:i w:val="false"/>
          <w:color w:val="000000"/>
          <w:sz w:val="28"/>
        </w:rPr>
        <w:t>|тегi, аты, әкесiнiң аты |3 жылдағы атқарған қызметi  |жарғылық қо. |</w:t>
      </w:r>
    </w:p>
    <w:p>
      <w:pPr>
        <w:spacing w:after="0"/>
        <w:ind w:left="0"/>
        <w:jc w:val="both"/>
      </w:pPr>
      <w:r>
        <w:rPr>
          <w:rFonts w:ascii="Times New Roman"/>
          <w:b w:val="false"/>
          <w:i w:val="false"/>
          <w:color w:val="000000"/>
          <w:sz w:val="28"/>
        </w:rPr>
        <w:t>|                        |                            |рындағы үлесi|</w:t>
      </w:r>
    </w:p>
    <w:p>
      <w:pPr>
        <w:spacing w:after="0"/>
        <w:ind w:left="0"/>
        <w:jc w:val="both"/>
      </w:pPr>
      <w:r>
        <w:rPr>
          <w:rFonts w:ascii="Times New Roman"/>
          <w:b w:val="false"/>
          <w:i w:val="false"/>
          <w:color w:val="000000"/>
          <w:sz w:val="28"/>
        </w:rPr>
        <w:t>|                        |                            |(процентпен)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10. Эмитенттiң бақылаушы органының барлық мүшелерiнiң эмиссия</w:t>
      </w:r>
    </w:p>
    <w:p>
      <w:pPr>
        <w:spacing w:after="0"/>
        <w:ind w:left="0"/>
        <w:jc w:val="both"/>
      </w:pPr>
      <w:r>
        <w:rPr>
          <w:rFonts w:ascii="Times New Roman"/>
          <w:b w:val="false"/>
          <w:i w:val="false"/>
          <w:color w:val="000000"/>
          <w:sz w:val="28"/>
        </w:rPr>
        <w:t>проспектiсiнiң датасына төмендегi нобай бойынша тiзiмi: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|Бақылаушы орган мүшесi. |Қазiргi уақыттағы және соңғы|Эмитенттiң   |</w:t>
      </w:r>
    </w:p>
    <w:p>
      <w:pPr>
        <w:spacing w:after="0"/>
        <w:ind w:left="0"/>
        <w:jc w:val="both"/>
      </w:pPr>
      <w:r>
        <w:rPr>
          <w:rFonts w:ascii="Times New Roman"/>
          <w:b w:val="false"/>
          <w:i w:val="false"/>
          <w:color w:val="000000"/>
          <w:sz w:val="28"/>
        </w:rPr>
        <w:t>|нiң тегi, аты, әкесiнiң |3 жылдағы атқарған қызметi  |жарғылық қо. |</w:t>
      </w:r>
    </w:p>
    <w:p>
      <w:pPr>
        <w:spacing w:after="0"/>
        <w:ind w:left="0"/>
        <w:jc w:val="both"/>
      </w:pPr>
      <w:r>
        <w:rPr>
          <w:rFonts w:ascii="Times New Roman"/>
          <w:b w:val="false"/>
          <w:i w:val="false"/>
          <w:color w:val="000000"/>
          <w:sz w:val="28"/>
        </w:rPr>
        <w:t>|аты                     |                            |рындағы үлесi|</w:t>
      </w:r>
    </w:p>
    <w:p>
      <w:pPr>
        <w:spacing w:after="0"/>
        <w:ind w:left="0"/>
        <w:jc w:val="both"/>
      </w:pPr>
      <w:r>
        <w:rPr>
          <w:rFonts w:ascii="Times New Roman"/>
          <w:b w:val="false"/>
          <w:i w:val="false"/>
          <w:color w:val="000000"/>
          <w:sz w:val="28"/>
        </w:rPr>
        <w:t>|                        |                            |(процентпен)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11. Жарғылық капиталдарындағы 5% көп үлестi эмитент иеленген</w:t>
      </w:r>
    </w:p>
    <w:p>
      <w:pPr>
        <w:spacing w:after="0"/>
        <w:ind w:left="0"/>
        <w:jc w:val="both"/>
      </w:pPr>
      <w:r>
        <w:rPr>
          <w:rFonts w:ascii="Times New Roman"/>
          <w:b w:val="false"/>
          <w:i w:val="false"/>
          <w:color w:val="000000"/>
          <w:sz w:val="28"/>
        </w:rPr>
        <w:t>Қазақстан Республикасындағы, сондай-ақ одан тысқары жерлердегi заңды</w:t>
      </w:r>
    </w:p>
    <w:p>
      <w:pPr>
        <w:spacing w:after="0"/>
        <w:ind w:left="0"/>
        <w:jc w:val="both"/>
      </w:pPr>
      <w:r>
        <w:rPr>
          <w:rFonts w:ascii="Times New Roman"/>
          <w:b w:val="false"/>
          <w:i w:val="false"/>
          <w:color w:val="000000"/>
          <w:sz w:val="28"/>
        </w:rPr>
        <w:t xml:space="preserve">тұлғалардың төмендегi нобай бойынша тiзiмi: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11-тармақ өзгертілді - ҚР БҚҰК 1998.06.24.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|Заңды тұлғаның |Ұйымдық-    |Мекенi         |Заңды тұлғаның        |</w:t>
      </w:r>
    </w:p>
    <w:p>
      <w:pPr>
        <w:spacing w:after="0"/>
        <w:ind w:left="0"/>
        <w:jc w:val="both"/>
      </w:pPr>
      <w:r>
        <w:rPr>
          <w:rFonts w:ascii="Times New Roman"/>
          <w:b w:val="false"/>
          <w:i w:val="false"/>
          <w:color w:val="000000"/>
          <w:sz w:val="28"/>
        </w:rPr>
        <w:t>|толық атауы    |құқықтық    |(пошталық      |жарғылық капиталындағы|</w:t>
      </w:r>
    </w:p>
    <w:p>
      <w:pPr>
        <w:spacing w:after="0"/>
        <w:ind w:left="0"/>
        <w:jc w:val="both"/>
      </w:pPr>
      <w:r>
        <w:rPr>
          <w:rFonts w:ascii="Times New Roman"/>
          <w:b w:val="false"/>
          <w:i w:val="false"/>
          <w:color w:val="000000"/>
          <w:sz w:val="28"/>
        </w:rPr>
        <w:t>|               |нысаны      |толық атауы)   |эмитенттiң үлесi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12. Атауларын және Қазақстан Республикасындағы, сондай-ақ одан</w:t>
      </w:r>
    </w:p>
    <w:p>
      <w:pPr>
        <w:spacing w:after="0"/>
        <w:ind w:left="0"/>
        <w:jc w:val="both"/>
      </w:pPr>
      <w:r>
        <w:rPr>
          <w:rFonts w:ascii="Times New Roman"/>
          <w:b w:val="false"/>
          <w:i w:val="false"/>
          <w:color w:val="000000"/>
          <w:sz w:val="28"/>
        </w:rPr>
        <w:t>тысқары жерлердегi мекендерiн көрсете отырып, эмитенттiң өндiрiстiк,</w:t>
      </w:r>
    </w:p>
    <w:p>
      <w:pPr>
        <w:spacing w:after="0"/>
        <w:ind w:left="0"/>
        <w:jc w:val="both"/>
      </w:pPr>
      <w:r>
        <w:rPr>
          <w:rFonts w:ascii="Times New Roman"/>
          <w:b w:val="false"/>
          <w:i w:val="false"/>
          <w:color w:val="000000"/>
          <w:sz w:val="28"/>
        </w:rPr>
        <w:t>банктiк, қаржылық, топтарға, холдингтерге, концерндерге,</w:t>
      </w:r>
    </w:p>
    <w:p>
      <w:pPr>
        <w:spacing w:after="0"/>
        <w:ind w:left="0"/>
        <w:jc w:val="both"/>
      </w:pPr>
      <w:r>
        <w:rPr>
          <w:rFonts w:ascii="Times New Roman"/>
          <w:b w:val="false"/>
          <w:i w:val="false"/>
          <w:color w:val="000000"/>
          <w:sz w:val="28"/>
        </w:rPr>
        <w:t>консорциумдарға, қауымдастықтарға (одақтарға) қатысы, тауарлық,</w:t>
      </w:r>
    </w:p>
    <w:p>
      <w:pPr>
        <w:spacing w:after="0"/>
        <w:ind w:left="0"/>
        <w:jc w:val="both"/>
      </w:pPr>
      <w:r>
        <w:rPr>
          <w:rFonts w:ascii="Times New Roman"/>
          <w:b w:val="false"/>
          <w:i w:val="false"/>
          <w:color w:val="000000"/>
          <w:sz w:val="28"/>
        </w:rPr>
        <w:t>валюталық, қор биржаларына мүшелiгi: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 атауы, орналасқан жерi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|Өндiрiстiк топтар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|банктiк топтар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|Қаржылық топтар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|Холдинг компаниялары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|Концерндер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|Қауымдастықтар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|Одақтар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|Консорциумдар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|Биржалар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13. Эмитенттiң барлық филиалдары мен өкiлдiктерiнiң төмендегiдей</w:t>
      </w:r>
    </w:p>
    <w:p>
      <w:pPr>
        <w:spacing w:after="0"/>
        <w:ind w:left="0"/>
        <w:jc w:val="both"/>
      </w:pPr>
      <w:r>
        <w:rPr>
          <w:rFonts w:ascii="Times New Roman"/>
          <w:b w:val="false"/>
          <w:i w:val="false"/>
          <w:color w:val="000000"/>
          <w:sz w:val="28"/>
        </w:rPr>
        <w:t>нобай бойынша тiзiмi (әрбiр филиал немесе өкiлдiктер үшiн):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|Толық атауы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|Пошталық толық мекенi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|Есептiк тiркеу датасы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|Басшының аты-жөнi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|Қызметтiң негiзгi түрi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|Филиал (өкiлдiк) үлесiндегi      |                                |</w:t>
      </w:r>
    </w:p>
    <w:p>
      <w:pPr>
        <w:spacing w:after="0"/>
        <w:ind w:left="0"/>
        <w:jc w:val="both"/>
      </w:pPr>
      <w:r>
        <w:rPr>
          <w:rFonts w:ascii="Times New Roman"/>
          <w:b w:val="false"/>
          <w:i w:val="false"/>
          <w:color w:val="000000"/>
          <w:sz w:val="28"/>
        </w:rPr>
        <w:t>|капиталдың өлшемi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|Қызметтiң негiзгi түрi бойынша   |                                |</w:t>
      </w:r>
    </w:p>
    <w:p>
      <w:pPr>
        <w:spacing w:after="0"/>
        <w:ind w:left="0"/>
        <w:jc w:val="both"/>
      </w:pPr>
      <w:r>
        <w:rPr>
          <w:rFonts w:ascii="Times New Roman"/>
          <w:b w:val="false"/>
          <w:i w:val="false"/>
          <w:color w:val="000000"/>
          <w:sz w:val="28"/>
        </w:rPr>
        <w:t>|аяқталған соңғы қаржы жылындағы  |                                |</w:t>
      </w:r>
    </w:p>
    <w:p>
      <w:pPr>
        <w:spacing w:after="0"/>
        <w:ind w:left="0"/>
        <w:jc w:val="both"/>
      </w:pPr>
      <w:r>
        <w:rPr>
          <w:rFonts w:ascii="Times New Roman"/>
          <w:b w:val="false"/>
          <w:i w:val="false"/>
          <w:color w:val="000000"/>
          <w:sz w:val="28"/>
        </w:rPr>
        <w:t>|айналыс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|Аяқталған соңғы қаржы жылындағы  |                                |</w:t>
      </w:r>
    </w:p>
    <w:p>
      <w:pPr>
        <w:spacing w:after="0"/>
        <w:ind w:left="0"/>
        <w:jc w:val="both"/>
      </w:pPr>
      <w:r>
        <w:rPr>
          <w:rFonts w:ascii="Times New Roman"/>
          <w:b w:val="false"/>
          <w:i w:val="false"/>
          <w:color w:val="000000"/>
          <w:sz w:val="28"/>
        </w:rPr>
        <w:t>|пайда (шығын) мөлшерi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11, 12, 13 сұрақтарға қайшы жауап алынған жағдайда, жан-жақты</w:t>
      </w:r>
    </w:p>
    <w:p>
      <w:pPr>
        <w:spacing w:after="0"/>
        <w:ind w:left="0"/>
        <w:jc w:val="both"/>
      </w:pPr>
      <w:r>
        <w:rPr>
          <w:rFonts w:ascii="Times New Roman"/>
          <w:b w:val="false"/>
          <w:i w:val="false"/>
          <w:color w:val="000000"/>
          <w:sz w:val="28"/>
        </w:rPr>
        <w:t>толық жауап беру керек, мысалы: акционерлiк қоғамның филиалдары мен</w:t>
      </w:r>
    </w:p>
    <w:p>
      <w:pPr>
        <w:spacing w:after="0"/>
        <w:ind w:left="0"/>
        <w:jc w:val="both"/>
      </w:pPr>
      <w:r>
        <w:rPr>
          <w:rFonts w:ascii="Times New Roman"/>
          <w:b w:val="false"/>
          <w:i w:val="false"/>
          <w:color w:val="000000"/>
          <w:sz w:val="28"/>
        </w:rPr>
        <w:t>өкiлдiктерi жоқ.</w:t>
      </w:r>
    </w:p>
    <w:p>
      <w:pPr>
        <w:spacing w:after="0"/>
        <w:ind w:left="0"/>
        <w:jc w:val="both"/>
      </w:pPr>
      <w:r>
        <w:rPr>
          <w:rFonts w:ascii="Times New Roman"/>
          <w:b w:val="false"/>
          <w:i w:val="false"/>
          <w:color w:val="000000"/>
          <w:sz w:val="28"/>
        </w:rPr>
        <w:t>     14. Соңғы үш жылдың аяғындағы жағдай бойынша әрбiр санат бойынша</w:t>
      </w:r>
    </w:p>
    <w:p>
      <w:pPr>
        <w:spacing w:after="0"/>
        <w:ind w:left="0"/>
        <w:jc w:val="both"/>
      </w:pPr>
      <w:r>
        <w:rPr>
          <w:rFonts w:ascii="Times New Roman"/>
          <w:b w:val="false"/>
          <w:i w:val="false"/>
          <w:color w:val="000000"/>
          <w:sz w:val="28"/>
        </w:rPr>
        <w:t>жұмыс iстеушiлердiң саны (оның iшiнде эмиссия проспектiсiнің датасына):</w:t>
      </w:r>
    </w:p>
    <w:p>
      <w:pPr>
        <w:spacing w:after="0"/>
        <w:ind w:left="0"/>
        <w:jc w:val="both"/>
      </w:pPr>
      <w:r>
        <w:rPr>
          <w:rFonts w:ascii="Times New Roman"/>
          <w:b w:val="false"/>
          <w:i w:val="false"/>
          <w:color w:val="000000"/>
          <w:sz w:val="28"/>
        </w:rPr>
        <w:t>                                             199     199      199</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|Кәсiпорынның негiзгi өндiрiстiк саласында|        |        |       |</w:t>
      </w:r>
    </w:p>
    <w:p>
      <w:pPr>
        <w:spacing w:after="0"/>
        <w:ind w:left="0"/>
        <w:jc w:val="both"/>
      </w:pPr>
      <w:r>
        <w:rPr>
          <w:rFonts w:ascii="Times New Roman"/>
          <w:b w:val="false"/>
          <w:i w:val="false"/>
          <w:color w:val="000000"/>
          <w:sz w:val="28"/>
        </w:rPr>
        <w:t>|жұмыс iстейтiн қызметкерлер (мысалы:     |        |        |       |</w:t>
      </w:r>
    </w:p>
    <w:p>
      <w:pPr>
        <w:spacing w:after="0"/>
        <w:ind w:left="0"/>
        <w:jc w:val="both"/>
      </w:pPr>
      <w:r>
        <w:rPr>
          <w:rFonts w:ascii="Times New Roman"/>
          <w:b w:val="false"/>
          <w:i w:val="false"/>
          <w:color w:val="000000"/>
          <w:sz w:val="28"/>
        </w:rPr>
        <w:t>|өндiрiстiк жұмыскерлер, сауда компания.  |        |        |       |</w:t>
      </w:r>
    </w:p>
    <w:p>
      <w:pPr>
        <w:spacing w:after="0"/>
        <w:ind w:left="0"/>
        <w:jc w:val="both"/>
      </w:pPr>
      <w:r>
        <w:rPr>
          <w:rFonts w:ascii="Times New Roman"/>
          <w:b w:val="false"/>
          <w:i w:val="false"/>
          <w:color w:val="000000"/>
          <w:sz w:val="28"/>
        </w:rPr>
        <w:t>|сының сатушылары)                        |        |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|Әкiмшiлiк қызметкерлер (мысалы: бухгал.  |        |        |       |</w:t>
      </w:r>
    </w:p>
    <w:p>
      <w:pPr>
        <w:spacing w:after="0"/>
        <w:ind w:left="0"/>
        <w:jc w:val="both"/>
      </w:pPr>
      <w:r>
        <w:rPr>
          <w:rFonts w:ascii="Times New Roman"/>
          <w:b w:val="false"/>
          <w:i w:val="false"/>
          <w:color w:val="000000"/>
          <w:sz w:val="28"/>
        </w:rPr>
        <w:t>|терия, жоспарлау бөлiмi, басқа қызметтер)|        |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|Басқалары                                |        |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|Барлығы                                  |        |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II. Эмитенттiң қаржы жағдайы туралы мәлiметтер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Аяқталған соңғы 3 қаржы жылындағы және Уәкілетті органға құжаттар ұсыну алдындағы тоқсанның аяғындағы қаржылық есептілік. Тоқсан аяқталғаннан кейінгі айдың ішінде аяқталған тоқсанның алдындағы тоқсанның аяғындағы қаржылық есептілік беріледі. Аяқталған 1995 және 1996 жылдардағы қаржылық есептілік бухгалтерлік баланстар (ЕҚЖЖ бойынша N 1 үлгі) және баланстарға қосымша (ЕҚЖЖ бойынша N 2 және N 3 үлгілер) түрінде беріледі. </w:t>
      </w:r>
    </w:p>
    <w:bookmarkStart w:name="z11"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Егер құрылтай құжаттарындағы жарғылық капиталдың мөлшерi мен</w:t>
      </w:r>
    </w:p>
    <w:p>
      <w:pPr>
        <w:spacing w:after="0"/>
        <w:ind w:left="0"/>
        <w:jc w:val="both"/>
      </w:pPr>
      <w:r>
        <w:rPr>
          <w:rFonts w:ascii="Times New Roman"/>
          <w:b w:val="false"/>
          <w:i w:val="false"/>
          <w:color w:val="000000"/>
          <w:sz w:val="28"/>
        </w:rPr>
        <w:t>бухгалтерлiк есептiң мәлiметтерiнiң арасында айырмашылық болса, онда</w:t>
      </w:r>
    </w:p>
    <w:p>
      <w:pPr>
        <w:spacing w:after="0"/>
        <w:ind w:left="0"/>
        <w:jc w:val="both"/>
      </w:pPr>
      <w:r>
        <w:rPr>
          <w:rFonts w:ascii="Times New Roman"/>
          <w:b w:val="false"/>
          <w:i w:val="false"/>
          <w:color w:val="000000"/>
          <w:sz w:val="28"/>
        </w:rPr>
        <w:t xml:space="preserve">осы айырмашылықтың себептерi туралы анықтама-түсiнiк қоса берiлу керек.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Бухгалтерлiк баланстар қосымшаларымен бiрге эмиссия</w:t>
      </w:r>
    </w:p>
    <w:p>
      <w:pPr>
        <w:spacing w:after="0"/>
        <w:ind w:left="0"/>
        <w:jc w:val="both"/>
      </w:pPr>
      <w:r>
        <w:rPr>
          <w:rFonts w:ascii="Times New Roman"/>
          <w:b w:val="false"/>
          <w:i w:val="false"/>
          <w:color w:val="000000"/>
          <w:sz w:val="28"/>
        </w:rPr>
        <w:t>проспектiсiне тiгiледi.</w:t>
      </w:r>
    </w:p>
    <w:p>
      <w:pPr>
        <w:spacing w:after="0"/>
        <w:ind w:left="0"/>
        <w:jc w:val="both"/>
      </w:pPr>
      <w:r>
        <w:rPr>
          <w:rFonts w:ascii="Times New Roman"/>
          <w:b w:val="false"/>
          <w:i w:val="false"/>
          <w:color w:val="000000"/>
          <w:sz w:val="28"/>
        </w:rPr>
        <w:t xml:space="preserve">     ЕСКЕРТУ. 1-абзац өзгертілді - ҚР БҚҰК 1998.02.06. N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V980075_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қаулысымен.</w:t>
      </w:r>
    </w:p>
    <w:p>
      <w:pPr>
        <w:spacing w:after="0"/>
        <w:ind w:left="0"/>
        <w:jc w:val="both"/>
      </w:pPr>
      <w:r>
        <w:rPr>
          <w:rFonts w:ascii="Times New Roman"/>
          <w:b w:val="false"/>
          <w:i w:val="false"/>
          <w:color w:val="000000"/>
          <w:sz w:val="28"/>
        </w:rPr>
        <w:t xml:space="preserve">     ЕСКЕРТУ. 1-тармақ өзгертілді - ҚР БҚҰК 1998.06.24.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2. Тәуелсiз аудитор туралы ақпарат:</w:t>
      </w:r>
    </w:p>
    <w:p>
      <w:pPr>
        <w:spacing w:after="0"/>
        <w:ind w:left="0"/>
        <w:jc w:val="both"/>
      </w:pPr>
      <w:r>
        <w:rPr>
          <w:rFonts w:ascii="Times New Roman"/>
          <w:b w:val="false"/>
          <w:i w:val="false"/>
          <w:color w:val="000000"/>
          <w:sz w:val="28"/>
        </w:rPr>
        <w:t>     Тегi, аты, әкесiнiң аты _____________________________________</w:t>
      </w:r>
    </w:p>
    <w:p>
      <w:pPr>
        <w:spacing w:after="0"/>
        <w:ind w:left="0"/>
        <w:jc w:val="both"/>
      </w:pPr>
      <w:r>
        <w:rPr>
          <w:rFonts w:ascii="Times New Roman"/>
          <w:b w:val="false"/>
          <w:i w:val="false"/>
          <w:color w:val="000000"/>
          <w:sz w:val="28"/>
        </w:rPr>
        <w:t>     Лицензияның, патенттiң нөмiрi _______________________________</w:t>
      </w:r>
    </w:p>
    <w:p>
      <w:pPr>
        <w:spacing w:after="0"/>
        <w:ind w:left="0"/>
        <w:jc w:val="both"/>
      </w:pPr>
      <w:r>
        <w:rPr>
          <w:rFonts w:ascii="Times New Roman"/>
          <w:b w:val="false"/>
          <w:i w:val="false"/>
          <w:color w:val="000000"/>
          <w:sz w:val="28"/>
        </w:rPr>
        <w:t>     Аудиторлық фирманың атауы және оның мекенi (аудитордың тұратын</w:t>
      </w:r>
    </w:p>
    <w:p>
      <w:pPr>
        <w:spacing w:after="0"/>
        <w:ind w:left="0"/>
        <w:jc w:val="both"/>
      </w:pPr>
      <w:r>
        <w:rPr>
          <w:rFonts w:ascii="Times New Roman"/>
          <w:b w:val="false"/>
          <w:i w:val="false"/>
          <w:color w:val="000000"/>
          <w:sz w:val="28"/>
        </w:rPr>
        <w:t>     жерi)________________________________________________________</w:t>
      </w:r>
    </w:p>
    <w:p>
      <w:pPr>
        <w:spacing w:after="0"/>
        <w:ind w:left="0"/>
        <w:jc w:val="both"/>
      </w:pPr>
      <w:r>
        <w:rPr>
          <w:rFonts w:ascii="Times New Roman"/>
          <w:b w:val="false"/>
          <w:i w:val="false"/>
          <w:color w:val="000000"/>
          <w:sz w:val="28"/>
        </w:rPr>
        <w:t>     3. Эмитент мүлiктерiнiң төмендегiдей нысан бойынша қысқаша</w:t>
      </w:r>
    </w:p>
    <w:p>
      <w:pPr>
        <w:spacing w:after="0"/>
        <w:ind w:left="0"/>
        <w:jc w:val="both"/>
      </w:pPr>
      <w:r>
        <w:rPr>
          <w:rFonts w:ascii="Times New Roman"/>
          <w:b w:val="false"/>
          <w:i w:val="false"/>
          <w:color w:val="000000"/>
          <w:sz w:val="28"/>
        </w:rPr>
        <w:t>сипаттамасы: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Мүлiктердiң түрi     |Соңғы қайта        | Құны (бухгалтерлiк   |</w:t>
      </w:r>
    </w:p>
    <w:p>
      <w:pPr>
        <w:spacing w:after="0"/>
        <w:ind w:left="0"/>
        <w:jc w:val="both"/>
      </w:pPr>
      <w:r>
        <w:rPr>
          <w:rFonts w:ascii="Times New Roman"/>
          <w:b w:val="false"/>
          <w:i w:val="false"/>
          <w:color w:val="000000"/>
          <w:sz w:val="28"/>
        </w:rPr>
        <w:t>|(мысалы: үй, ғимарат, |бағалаудың датасы  |баланстың мәлiметтерi |</w:t>
      </w:r>
    </w:p>
    <w:p>
      <w:pPr>
        <w:spacing w:after="0"/>
        <w:ind w:left="0"/>
        <w:jc w:val="both"/>
      </w:pPr>
      <w:r>
        <w:rPr>
          <w:rFonts w:ascii="Times New Roman"/>
          <w:b w:val="false"/>
          <w:i w:val="false"/>
          <w:color w:val="000000"/>
          <w:sz w:val="28"/>
        </w:rPr>
        <w:t>|транспорт құралдары,  |                   |бойынша               |</w:t>
      </w:r>
    </w:p>
    <w:p>
      <w:pPr>
        <w:spacing w:after="0"/>
        <w:ind w:left="0"/>
        <w:jc w:val="both"/>
      </w:pPr>
      <w:r>
        <w:rPr>
          <w:rFonts w:ascii="Times New Roman"/>
          <w:b w:val="false"/>
          <w:i w:val="false"/>
          <w:color w:val="000000"/>
          <w:sz w:val="28"/>
        </w:rPr>
        <w:t>|станоктар және құрал- |                   |                      |</w:t>
      </w:r>
    </w:p>
    <w:p>
      <w:pPr>
        <w:spacing w:after="0"/>
        <w:ind w:left="0"/>
        <w:jc w:val="both"/>
      </w:pPr>
      <w:r>
        <w:rPr>
          <w:rFonts w:ascii="Times New Roman"/>
          <w:b w:val="false"/>
          <w:i w:val="false"/>
          <w:color w:val="000000"/>
          <w:sz w:val="28"/>
        </w:rPr>
        <w:t>|жабдықтар және т.б.)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4. Жер учаскесiнiң ауданы:____________________________________</w:t>
      </w:r>
    </w:p>
    <w:p>
      <w:pPr>
        <w:spacing w:after="0"/>
        <w:ind w:left="0"/>
        <w:jc w:val="both"/>
      </w:pPr>
      <w:r>
        <w:rPr>
          <w:rFonts w:ascii="Times New Roman"/>
          <w:b w:val="false"/>
          <w:i w:val="false"/>
          <w:color w:val="000000"/>
          <w:sz w:val="28"/>
        </w:rPr>
        <w:t>     5. Валютаның әрбiр түрi бойынша жеке-жеке кiрiс және шығыс</w:t>
      </w:r>
    </w:p>
    <w:p>
      <w:pPr>
        <w:spacing w:after="0"/>
        <w:ind w:left="0"/>
        <w:jc w:val="both"/>
      </w:pPr>
      <w:r>
        <w:rPr>
          <w:rFonts w:ascii="Times New Roman"/>
          <w:b w:val="false"/>
          <w:i w:val="false"/>
          <w:color w:val="000000"/>
          <w:sz w:val="28"/>
        </w:rPr>
        <w:t>баптарының шетелдiк валютамен бөлiгi ______________________________</w:t>
      </w:r>
    </w:p>
    <w:p>
      <w:pPr>
        <w:spacing w:after="0"/>
        <w:ind w:left="0"/>
        <w:jc w:val="both"/>
      </w:pPr>
      <w:r>
        <w:rPr>
          <w:rFonts w:ascii="Times New Roman"/>
          <w:b w:val="false"/>
          <w:i w:val="false"/>
          <w:color w:val="000000"/>
          <w:sz w:val="28"/>
        </w:rPr>
        <w:t>     6. Резерв қорының мөлшерi:</w:t>
      </w:r>
    </w:p>
    <w:p>
      <w:pPr>
        <w:spacing w:after="0"/>
        <w:ind w:left="0"/>
        <w:jc w:val="both"/>
      </w:pPr>
      <w:r>
        <w:rPr>
          <w:rFonts w:ascii="Times New Roman"/>
          <w:b w:val="false"/>
          <w:i w:val="false"/>
          <w:color w:val="000000"/>
          <w:sz w:val="28"/>
        </w:rPr>
        <w:t>     жарғы бойынша (жарғылық капиталға процентпен)_____________________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эмиссия датасына резерв қорының нақты мөлшерi (жарғылық капиталға</w:t>
      </w:r>
    </w:p>
    <w:p>
      <w:pPr>
        <w:spacing w:after="0"/>
        <w:ind w:left="0"/>
        <w:jc w:val="both"/>
      </w:pPr>
      <w:r>
        <w:rPr>
          <w:rFonts w:ascii="Times New Roman"/>
          <w:b w:val="false"/>
          <w:i w:val="false"/>
          <w:color w:val="000000"/>
          <w:sz w:val="28"/>
        </w:rPr>
        <w:t>теңгемен және процентпен)__________________________________________</w:t>
      </w:r>
    </w:p>
    <w:p>
      <w:pPr>
        <w:spacing w:after="0"/>
        <w:ind w:left="0"/>
        <w:jc w:val="both"/>
      </w:pPr>
      <w:r>
        <w:rPr>
          <w:rFonts w:ascii="Times New Roman"/>
          <w:b w:val="false"/>
          <w:i w:val="false"/>
          <w:color w:val="000000"/>
          <w:sz w:val="28"/>
        </w:rPr>
        <w:t>     Соңғы 3 жылдағы немесе АҚ құрылған кезеңнен бастап резерв</w:t>
      </w:r>
    </w:p>
    <w:p>
      <w:pPr>
        <w:spacing w:after="0"/>
        <w:ind w:left="0"/>
        <w:jc w:val="both"/>
      </w:pPr>
      <w:r>
        <w:rPr>
          <w:rFonts w:ascii="Times New Roman"/>
          <w:b w:val="false"/>
          <w:i w:val="false"/>
          <w:color w:val="000000"/>
          <w:sz w:val="28"/>
        </w:rPr>
        <w:t>қорының қаражаттарын пайдалану туралы есеп:</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|Резерв қорын пайдаланудың бағыттары       | жыл | жыл | жыл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Егер эмиссия проспектiсiнiң датасына резерв қоры</w:t>
      </w:r>
    </w:p>
    <w:p>
      <w:pPr>
        <w:spacing w:after="0"/>
        <w:ind w:left="0"/>
        <w:jc w:val="both"/>
      </w:pPr>
      <w:r>
        <w:rPr>
          <w:rFonts w:ascii="Times New Roman"/>
          <w:b w:val="false"/>
          <w:i w:val="false"/>
          <w:color w:val="000000"/>
          <w:sz w:val="28"/>
        </w:rPr>
        <w:t>қалыптастырылмаған жағдайда, бұл туралы жауапты көрсетiлу керек.</w:t>
      </w:r>
    </w:p>
    <w:p>
      <w:pPr>
        <w:spacing w:after="0"/>
        <w:ind w:left="0"/>
        <w:jc w:val="both"/>
      </w:pPr>
      <w:r>
        <w:rPr>
          <w:rFonts w:ascii="Times New Roman"/>
          <w:b w:val="false"/>
          <w:i w:val="false"/>
          <w:color w:val="000000"/>
          <w:sz w:val="28"/>
        </w:rPr>
        <w:t>     7. Аяқталған соңғы үш қаржы жылындағы пайдаларды пайдаланудың</w:t>
      </w:r>
    </w:p>
    <w:p>
      <w:pPr>
        <w:spacing w:after="0"/>
        <w:ind w:left="0"/>
        <w:jc w:val="both"/>
      </w:pPr>
      <w:r>
        <w:rPr>
          <w:rFonts w:ascii="Times New Roman"/>
          <w:b w:val="false"/>
          <w:i w:val="false"/>
          <w:color w:val="000000"/>
          <w:sz w:val="28"/>
        </w:rPr>
        <w:t>негiзгi бағыттары туралы мәлiметтер 81-89 шоттардың дебеттерi</w:t>
      </w:r>
    </w:p>
    <w:p>
      <w:pPr>
        <w:spacing w:after="0"/>
        <w:ind w:left="0"/>
        <w:jc w:val="both"/>
      </w:pPr>
      <w:r>
        <w:rPr>
          <w:rFonts w:ascii="Times New Roman"/>
          <w:b w:val="false"/>
          <w:i w:val="false"/>
          <w:color w:val="000000"/>
          <w:sz w:val="28"/>
        </w:rPr>
        <w:t>негiзiнде төмендегi нобай бойынша жасалады (қорға кез келген қаржы</w:t>
      </w:r>
    </w:p>
    <w:p>
      <w:pPr>
        <w:spacing w:after="0"/>
        <w:ind w:left="0"/>
        <w:jc w:val="both"/>
      </w:pPr>
      <w:r>
        <w:rPr>
          <w:rFonts w:ascii="Times New Roman"/>
          <w:b w:val="false"/>
          <w:i w:val="false"/>
          <w:color w:val="000000"/>
          <w:sz w:val="28"/>
        </w:rPr>
        <w:t>аударудың есептеу кезiнде шығарылып тасталатындығын еске алу керек,</w:t>
      </w:r>
    </w:p>
    <w:p>
      <w:pPr>
        <w:spacing w:after="0"/>
        <w:ind w:left="0"/>
        <w:jc w:val="both"/>
      </w:pPr>
      <w:r>
        <w:rPr>
          <w:rFonts w:ascii="Times New Roman"/>
          <w:b w:val="false"/>
          <w:i w:val="false"/>
          <w:color w:val="000000"/>
          <w:sz w:val="28"/>
        </w:rPr>
        <w:t>мысалы: 81-89 шоттар арасындағы тұтыну және қорлану қорлары мен</w:t>
      </w:r>
    </w:p>
    <w:p>
      <w:pPr>
        <w:spacing w:after="0"/>
        <w:ind w:left="0"/>
        <w:jc w:val="both"/>
      </w:pPr>
      <w:r>
        <w:rPr>
          <w:rFonts w:ascii="Times New Roman"/>
          <w:b w:val="false"/>
          <w:i w:val="false"/>
          <w:color w:val="000000"/>
          <w:sz w:val="28"/>
        </w:rPr>
        <w:t>аудармалар):</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|Санаттар                              | 199__ | 199__| 199__|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|Әлеуметтiк сала объектiлерiн ұстауға  |       |      |      |</w:t>
      </w:r>
    </w:p>
    <w:p>
      <w:pPr>
        <w:spacing w:after="0"/>
        <w:ind w:left="0"/>
        <w:jc w:val="both"/>
      </w:pPr>
      <w:r>
        <w:rPr>
          <w:rFonts w:ascii="Times New Roman"/>
          <w:b w:val="false"/>
          <w:i w:val="false"/>
          <w:color w:val="000000"/>
          <w:sz w:val="28"/>
        </w:rPr>
        <w:t>     |арналған шығындар                     |       |      |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|Қызметкерлерге төленетiн немесе       |       |      |      |</w:t>
      </w:r>
    </w:p>
    <w:p>
      <w:pPr>
        <w:spacing w:after="0"/>
        <w:ind w:left="0"/>
        <w:jc w:val="both"/>
      </w:pPr>
      <w:r>
        <w:rPr>
          <w:rFonts w:ascii="Times New Roman"/>
          <w:b w:val="false"/>
          <w:i w:val="false"/>
          <w:color w:val="000000"/>
          <w:sz w:val="28"/>
        </w:rPr>
        <w:t>     |қызметкерлердiң пайдасына берiлетiн   |       |      |      |</w:t>
      </w:r>
    </w:p>
    <w:p>
      <w:pPr>
        <w:spacing w:after="0"/>
        <w:ind w:left="0"/>
        <w:jc w:val="both"/>
      </w:pPr>
      <w:r>
        <w:rPr>
          <w:rFonts w:ascii="Times New Roman"/>
          <w:b w:val="false"/>
          <w:i w:val="false"/>
          <w:color w:val="000000"/>
          <w:sz w:val="28"/>
        </w:rPr>
        <w:t>     |сыйлықтар мен басқа сомалар           |       |      |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|Дивидендтер                           |       |      |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|Проценттер                            |       |      |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|Пайданың басқа мақсаттарға пайдаланыл.|       |      |      |</w:t>
      </w:r>
    </w:p>
    <w:p>
      <w:pPr>
        <w:spacing w:after="0"/>
        <w:ind w:left="0"/>
        <w:jc w:val="both"/>
      </w:pPr>
      <w:r>
        <w:rPr>
          <w:rFonts w:ascii="Times New Roman"/>
          <w:b w:val="false"/>
          <w:i w:val="false"/>
          <w:color w:val="000000"/>
          <w:sz w:val="28"/>
        </w:rPr>
        <w:t>     |ған сомалары (алдыңғы санаттардың     |       |      |      |</w:t>
      </w:r>
    </w:p>
    <w:p>
      <w:pPr>
        <w:spacing w:after="0"/>
        <w:ind w:left="0"/>
        <w:jc w:val="both"/>
      </w:pPr>
      <w:r>
        <w:rPr>
          <w:rFonts w:ascii="Times New Roman"/>
          <w:b w:val="false"/>
          <w:i w:val="false"/>
          <w:color w:val="000000"/>
          <w:sz w:val="28"/>
        </w:rPr>
        <w:t>     |ешқайсына енгiзiлмеген)               |       |      |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|Барлығы:                              |       |      |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8. Салықтарды төлеу жөнiндегi мерзiмi асып кеткен қарыздардың</w:t>
      </w:r>
    </w:p>
    <w:p>
      <w:pPr>
        <w:spacing w:after="0"/>
        <w:ind w:left="0"/>
        <w:jc w:val="both"/>
      </w:pPr>
      <w:r>
        <w:rPr>
          <w:rFonts w:ascii="Times New Roman"/>
          <w:b w:val="false"/>
          <w:i w:val="false"/>
          <w:color w:val="000000"/>
          <w:sz w:val="28"/>
        </w:rPr>
        <w:t>эмиссия проспектiсiнiң датасына мөлшерi:</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|Салықтың түрi                         |Қарыз сомасы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9. Кредиттер бойынша қарыздар туралы мәлiметтер (90, 92-95</w:t>
      </w:r>
    </w:p>
    <w:p>
      <w:pPr>
        <w:spacing w:after="0"/>
        <w:ind w:left="0"/>
        <w:jc w:val="both"/>
      </w:pPr>
      <w:r>
        <w:rPr>
          <w:rFonts w:ascii="Times New Roman"/>
          <w:b w:val="false"/>
          <w:i w:val="false"/>
          <w:color w:val="000000"/>
          <w:sz w:val="28"/>
        </w:rPr>
        <w:t>шоттар негiзiнде жасалады, жабдықтаушылардың қарыздары енгiзiлмейдi):</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|Кредитор. |Қаражаттарды    |Про. |Проценттердi  |Қарыз  |Кепiл    |</w:t>
      </w:r>
    </w:p>
    <w:p>
      <w:pPr>
        <w:spacing w:after="0"/>
        <w:ind w:left="0"/>
        <w:jc w:val="both"/>
      </w:pPr>
      <w:r>
        <w:rPr>
          <w:rFonts w:ascii="Times New Roman"/>
          <w:b w:val="false"/>
          <w:i w:val="false"/>
          <w:color w:val="000000"/>
          <w:sz w:val="28"/>
        </w:rPr>
        <w:t>|дың атауы |пайдалану бағыт.|цент.|төлеу мерзiм. |толық  |(қарыз   |</w:t>
      </w:r>
    </w:p>
    <w:p>
      <w:pPr>
        <w:spacing w:after="0"/>
        <w:ind w:left="0"/>
        <w:jc w:val="both"/>
      </w:pPr>
      <w:r>
        <w:rPr>
          <w:rFonts w:ascii="Times New Roman"/>
          <w:b w:val="false"/>
          <w:i w:val="false"/>
          <w:color w:val="000000"/>
          <w:sz w:val="28"/>
        </w:rPr>
        <w:t>|(мысалы:  |тары (мысалы:   |тiк  |дерi дата/сома|өтелген|бойынша  |</w:t>
      </w:r>
    </w:p>
    <w:p>
      <w:pPr>
        <w:spacing w:after="0"/>
        <w:ind w:left="0"/>
        <w:jc w:val="both"/>
      </w:pPr>
      <w:r>
        <w:rPr>
          <w:rFonts w:ascii="Times New Roman"/>
          <w:b w:val="false"/>
          <w:i w:val="false"/>
          <w:color w:val="000000"/>
          <w:sz w:val="28"/>
        </w:rPr>
        <w:t>|Ұлттық    |айналыс қара.   |став.|оның iшiнде   |дата,  |қамта.   |</w:t>
      </w:r>
    </w:p>
    <w:p>
      <w:pPr>
        <w:spacing w:after="0"/>
        <w:ind w:left="0"/>
        <w:jc w:val="both"/>
      </w:pPr>
      <w:r>
        <w:rPr>
          <w:rFonts w:ascii="Times New Roman"/>
          <w:b w:val="false"/>
          <w:i w:val="false"/>
          <w:color w:val="000000"/>
          <w:sz w:val="28"/>
        </w:rPr>
        <w:t>|банк не.  |жаттарының      |ка   |мерзiмi өткенi|оның   |масыз    |</w:t>
      </w:r>
    </w:p>
    <w:p>
      <w:pPr>
        <w:spacing w:after="0"/>
        <w:ind w:left="0"/>
        <w:jc w:val="both"/>
      </w:pPr>
      <w:r>
        <w:rPr>
          <w:rFonts w:ascii="Times New Roman"/>
          <w:b w:val="false"/>
          <w:i w:val="false"/>
          <w:color w:val="000000"/>
          <w:sz w:val="28"/>
        </w:rPr>
        <w:t>|месе басқа|толықтырылуы,   |     |              |iшiнде |етуге    |</w:t>
      </w:r>
    </w:p>
    <w:p>
      <w:pPr>
        <w:spacing w:after="0"/>
        <w:ind w:left="0"/>
        <w:jc w:val="both"/>
      </w:pPr>
      <w:r>
        <w:rPr>
          <w:rFonts w:ascii="Times New Roman"/>
          <w:b w:val="false"/>
          <w:i w:val="false"/>
          <w:color w:val="000000"/>
          <w:sz w:val="28"/>
        </w:rPr>
        <w:t>|банктер   |құрал-жабдықтар |     |              |мерзiмi|банкке   |</w:t>
      </w:r>
    </w:p>
    <w:p>
      <w:pPr>
        <w:spacing w:after="0"/>
        <w:ind w:left="0"/>
        <w:jc w:val="both"/>
      </w:pPr>
      <w:r>
        <w:rPr>
          <w:rFonts w:ascii="Times New Roman"/>
          <w:b w:val="false"/>
          <w:i w:val="false"/>
          <w:color w:val="000000"/>
          <w:sz w:val="28"/>
        </w:rPr>
        <w:t>|          |сатып алу және  |     |              |өткенi |берiлген)|</w:t>
      </w:r>
    </w:p>
    <w:p>
      <w:pPr>
        <w:spacing w:after="0"/>
        <w:ind w:left="0"/>
        <w:jc w:val="both"/>
      </w:pPr>
      <w:r>
        <w:rPr>
          <w:rFonts w:ascii="Times New Roman"/>
          <w:b w:val="false"/>
          <w:i w:val="false"/>
          <w:color w:val="000000"/>
          <w:sz w:val="28"/>
        </w:rPr>
        <w:t>|          |т.б.)           |     |              |       |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10. Эмиссия проспектiсiнiң датасына басқа кредиторларға қарыздар</w:t>
      </w:r>
    </w:p>
    <w:p>
      <w:pPr>
        <w:spacing w:after="0"/>
        <w:ind w:left="0"/>
        <w:jc w:val="both"/>
      </w:pPr>
      <w:r>
        <w:rPr>
          <w:rFonts w:ascii="Times New Roman"/>
          <w:b w:val="false"/>
          <w:i w:val="false"/>
          <w:color w:val="000000"/>
          <w:sz w:val="28"/>
        </w:rPr>
        <w:t>туралы мәлiметтер (жеткiзушiлерге және басқа кредиттiк емес ұйымдарға</w:t>
      </w:r>
    </w:p>
    <w:p>
      <w:pPr>
        <w:spacing w:after="0"/>
        <w:ind w:left="0"/>
        <w:jc w:val="both"/>
      </w:pPr>
      <w:r>
        <w:rPr>
          <w:rFonts w:ascii="Times New Roman"/>
          <w:b w:val="false"/>
          <w:i w:val="false"/>
          <w:color w:val="000000"/>
          <w:sz w:val="28"/>
        </w:rPr>
        <w:t>қарыздар енгiзiледi, мысалы: электроэнергияға, жылумен қамтамасыз</w:t>
      </w:r>
    </w:p>
    <w:p>
      <w:pPr>
        <w:spacing w:after="0"/>
        <w:ind w:left="0"/>
        <w:jc w:val="both"/>
      </w:pPr>
      <w:r>
        <w:rPr>
          <w:rFonts w:ascii="Times New Roman"/>
          <w:b w:val="false"/>
          <w:i w:val="false"/>
          <w:color w:val="000000"/>
          <w:sz w:val="28"/>
        </w:rPr>
        <w:t>етуге, құрал-саймандарды жинақтаушыларға жеткiзiп берушiлерге):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|Кредитордың |Оның нақты |Қарыз  |Өтеу        |Өндiрiп алу үшiн үмiт|</w:t>
      </w:r>
    </w:p>
    <w:p>
      <w:pPr>
        <w:spacing w:after="0"/>
        <w:ind w:left="0"/>
        <w:jc w:val="both"/>
      </w:pPr>
      <w:r>
        <w:rPr>
          <w:rFonts w:ascii="Times New Roman"/>
          <w:b w:val="false"/>
          <w:i w:val="false"/>
          <w:color w:val="000000"/>
          <w:sz w:val="28"/>
        </w:rPr>
        <w:t>|атауы       |мекенi     |сомасы |мерзiмдерi  |етуге болмайтын      |</w:t>
      </w:r>
    </w:p>
    <w:p>
      <w:pPr>
        <w:spacing w:after="0"/>
        <w:ind w:left="0"/>
        <w:jc w:val="both"/>
      </w:pPr>
      <w:r>
        <w:rPr>
          <w:rFonts w:ascii="Times New Roman"/>
          <w:b w:val="false"/>
          <w:i w:val="false"/>
          <w:color w:val="000000"/>
          <w:sz w:val="28"/>
        </w:rPr>
        <w:t>|            |           |       |            |қарыздар сомасы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11. Төмендегiдей нобай бойынша дебиторлық қарыздар туралы</w:t>
      </w:r>
    </w:p>
    <w:p>
      <w:pPr>
        <w:spacing w:after="0"/>
        <w:ind w:left="0"/>
        <w:jc w:val="both"/>
      </w:pPr>
      <w:r>
        <w:rPr>
          <w:rFonts w:ascii="Times New Roman"/>
          <w:b w:val="false"/>
          <w:i w:val="false"/>
          <w:color w:val="000000"/>
          <w:sz w:val="28"/>
        </w:rPr>
        <w:t>мәлiметтер: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|Дебитордың  |Оның нақты |Қарыз  |Өтеу        |Өндiрiп алуға        |</w:t>
      </w:r>
    </w:p>
    <w:p>
      <w:pPr>
        <w:spacing w:after="0"/>
        <w:ind w:left="0"/>
        <w:jc w:val="both"/>
      </w:pPr>
      <w:r>
        <w:rPr>
          <w:rFonts w:ascii="Times New Roman"/>
          <w:b w:val="false"/>
          <w:i w:val="false"/>
          <w:color w:val="000000"/>
          <w:sz w:val="28"/>
        </w:rPr>
        <w:t>|атауы       |мекенi     |сомасы |мерзiмдерi  |болмайтын            |</w:t>
      </w:r>
    </w:p>
    <w:p>
      <w:pPr>
        <w:spacing w:after="0"/>
        <w:ind w:left="0"/>
        <w:jc w:val="both"/>
      </w:pPr>
      <w:r>
        <w:rPr>
          <w:rFonts w:ascii="Times New Roman"/>
          <w:b w:val="false"/>
          <w:i w:val="false"/>
          <w:color w:val="000000"/>
          <w:sz w:val="28"/>
        </w:rPr>
        <w:t>|            |           |       |            |қарыздар сомасы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12. Күрделi қаржыға арналған қаражаттардың бағыттары туралы</w:t>
      </w:r>
    </w:p>
    <w:p>
      <w:pPr>
        <w:spacing w:after="0"/>
        <w:ind w:left="0"/>
        <w:jc w:val="both"/>
      </w:pPr>
      <w:r>
        <w:rPr>
          <w:rFonts w:ascii="Times New Roman"/>
          <w:b w:val="false"/>
          <w:i w:val="false"/>
          <w:color w:val="000000"/>
          <w:sz w:val="28"/>
        </w:rPr>
        <w:t>мәлiметтер:</w:t>
      </w:r>
    </w:p>
    <w:p>
      <w:pPr>
        <w:spacing w:after="0"/>
        <w:ind w:left="0"/>
        <w:jc w:val="both"/>
      </w:pPr>
      <w:r>
        <w:rPr>
          <w:rFonts w:ascii="Times New Roman"/>
          <w:b w:val="false"/>
          <w:i w:val="false"/>
          <w:color w:val="000000"/>
          <w:sz w:val="28"/>
        </w:rPr>
        <w:t>     а) аяқталған соңғы 3 қаржы жылындағы күрделi қаржылардың көлемi: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|Жыл | Сома, теңгемен |Жыл | Сома, теңгемен |Жыл | Сома, теңгемен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ә) аяқталмаған құрылыстардың көлемi: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|Объектiнiң | Баланстық |Құрылыстың жоспарлы | Объектiнi игеру     |</w:t>
      </w:r>
    </w:p>
    <w:p>
      <w:pPr>
        <w:spacing w:after="0"/>
        <w:ind w:left="0"/>
        <w:jc w:val="both"/>
      </w:pPr>
      <w:r>
        <w:rPr>
          <w:rFonts w:ascii="Times New Roman"/>
          <w:b w:val="false"/>
          <w:i w:val="false"/>
          <w:color w:val="000000"/>
          <w:sz w:val="28"/>
        </w:rPr>
        <w:t>|атауы      | құны      |     мерзiмдерi     |дәрежесi (процентпен)|</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б) орнатылмаған құрал-жабдықтардың көлемi: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Құрал-жабдықтардың атауы | Сатып алынған жыл | Баланстық құны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13. Соңғы 3 жылда мемлекеттiк басқару органдарының және соттың</w:t>
      </w:r>
    </w:p>
    <w:p>
      <w:pPr>
        <w:spacing w:after="0"/>
        <w:ind w:left="0"/>
        <w:jc w:val="both"/>
      </w:pPr>
      <w:r>
        <w:rPr>
          <w:rFonts w:ascii="Times New Roman"/>
          <w:b w:val="false"/>
          <w:i w:val="false"/>
          <w:color w:val="000000"/>
          <w:sz w:val="28"/>
        </w:rPr>
        <w:t>эмитентке қолданған әкiмшiлiк және экономикалық шаралары:</w:t>
      </w:r>
    </w:p>
    <w:p>
      <w:pPr>
        <w:spacing w:after="0"/>
        <w:ind w:left="0"/>
        <w:jc w:val="both"/>
      </w:pPr>
      <w:r>
        <w:rPr>
          <w:rFonts w:ascii="Times New Roman"/>
          <w:b w:val="false"/>
          <w:i w:val="false"/>
          <w:color w:val="000000"/>
          <w:sz w:val="28"/>
        </w:rPr>
        <w:t>     а) шараларды қолдану датасы ___________________________________</w:t>
      </w:r>
    </w:p>
    <w:p>
      <w:pPr>
        <w:spacing w:after="0"/>
        <w:ind w:left="0"/>
        <w:jc w:val="both"/>
      </w:pPr>
      <w:r>
        <w:rPr>
          <w:rFonts w:ascii="Times New Roman"/>
          <w:b w:val="false"/>
          <w:i w:val="false"/>
          <w:color w:val="000000"/>
          <w:sz w:val="28"/>
        </w:rPr>
        <w:t>     ә) шараларды қолданған орган___________________________________</w:t>
      </w:r>
    </w:p>
    <w:p>
      <w:pPr>
        <w:spacing w:after="0"/>
        <w:ind w:left="0"/>
        <w:jc w:val="both"/>
      </w:pPr>
      <w:r>
        <w:rPr>
          <w:rFonts w:ascii="Times New Roman"/>
          <w:b w:val="false"/>
          <w:i w:val="false"/>
          <w:color w:val="000000"/>
          <w:sz w:val="28"/>
        </w:rPr>
        <w:t>     б) шараларды қолдану себептерi_________________________________</w:t>
      </w:r>
    </w:p>
    <w:p>
      <w:pPr>
        <w:spacing w:after="0"/>
        <w:ind w:left="0"/>
        <w:jc w:val="both"/>
      </w:pPr>
      <w:r>
        <w:rPr>
          <w:rFonts w:ascii="Times New Roman"/>
          <w:b w:val="false"/>
          <w:i w:val="false"/>
          <w:color w:val="000000"/>
          <w:sz w:val="28"/>
        </w:rPr>
        <w:t>     в) шараның түрi (әкiмшiлiк, қаржылық және т.б.)________________</w:t>
      </w:r>
    </w:p>
    <w:p>
      <w:pPr>
        <w:spacing w:after="0"/>
        <w:ind w:left="0"/>
        <w:jc w:val="both"/>
      </w:pPr>
      <w:r>
        <w:rPr>
          <w:rFonts w:ascii="Times New Roman"/>
          <w:b w:val="false"/>
          <w:i w:val="false"/>
          <w:color w:val="000000"/>
          <w:sz w:val="28"/>
        </w:rPr>
        <w:t>     г) шараның мөлшерi (қаржылық)__________________________________</w:t>
      </w:r>
    </w:p>
    <w:p>
      <w:pPr>
        <w:spacing w:after="0"/>
        <w:ind w:left="0"/>
        <w:jc w:val="both"/>
      </w:pPr>
      <w:r>
        <w:rPr>
          <w:rFonts w:ascii="Times New Roman"/>
          <w:b w:val="false"/>
          <w:i w:val="false"/>
          <w:color w:val="000000"/>
          <w:sz w:val="28"/>
        </w:rPr>
        <w:t>     ғ) эмиссия проспектiсiнiң датасына шараның орындалу дәрежесi___</w:t>
      </w:r>
    </w:p>
    <w:p>
      <w:pPr>
        <w:spacing w:after="0"/>
        <w:ind w:left="0"/>
        <w:jc w:val="both"/>
      </w:pPr>
      <w:r>
        <w:rPr>
          <w:rFonts w:ascii="Times New Roman"/>
          <w:b w:val="false"/>
          <w:i w:val="false"/>
          <w:color w:val="000000"/>
          <w:sz w:val="28"/>
        </w:rPr>
        <w:t>     14. Эмитенттiң өнiмдерiн (жұмыстарын, қызметтерiн) негiзгi</w:t>
      </w:r>
    </w:p>
    <w:p>
      <w:pPr>
        <w:spacing w:after="0"/>
        <w:ind w:left="0"/>
        <w:jc w:val="both"/>
      </w:pPr>
      <w:r>
        <w:rPr>
          <w:rFonts w:ascii="Times New Roman"/>
          <w:b w:val="false"/>
          <w:i w:val="false"/>
          <w:color w:val="000000"/>
          <w:sz w:val="28"/>
        </w:rPr>
        <w:t>тұтынушылардың төмендегiдей нобай бойынша тiзiмi: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|Эмитент өнiмiн|Эмитент өнiмiн |Сатылған өнiмдердiң|Осы тұтынушымен |</w:t>
      </w:r>
    </w:p>
    <w:p>
      <w:pPr>
        <w:spacing w:after="0"/>
        <w:ind w:left="0"/>
        <w:jc w:val="both"/>
      </w:pPr>
      <w:r>
        <w:rPr>
          <w:rFonts w:ascii="Times New Roman"/>
          <w:b w:val="false"/>
          <w:i w:val="false"/>
          <w:color w:val="000000"/>
          <w:sz w:val="28"/>
        </w:rPr>
        <w:t>|сатып алған   |сатып алған    |жалпы көлемiнен осы|жасасқан кон.   |</w:t>
      </w:r>
    </w:p>
    <w:p>
      <w:pPr>
        <w:spacing w:after="0"/>
        <w:ind w:left="0"/>
        <w:jc w:val="both"/>
      </w:pPr>
      <w:r>
        <w:rPr>
          <w:rFonts w:ascii="Times New Roman"/>
          <w:b w:val="false"/>
          <w:i w:val="false"/>
          <w:color w:val="000000"/>
          <w:sz w:val="28"/>
        </w:rPr>
        <w:t>|тұтынушының   |тұтынушының    |тұтынушы сатып ал. |трактiлер және  |</w:t>
      </w:r>
    </w:p>
    <w:p>
      <w:pPr>
        <w:spacing w:after="0"/>
        <w:ind w:left="0"/>
        <w:jc w:val="both"/>
      </w:pPr>
      <w:r>
        <w:rPr>
          <w:rFonts w:ascii="Times New Roman"/>
          <w:b w:val="false"/>
          <w:i w:val="false"/>
          <w:color w:val="000000"/>
          <w:sz w:val="28"/>
        </w:rPr>
        <w:t>|атауы         |орналасқан жерi|ған эмитент өнiмi. |контрактiлердiң |</w:t>
      </w:r>
    </w:p>
    <w:p>
      <w:pPr>
        <w:spacing w:after="0"/>
        <w:ind w:left="0"/>
        <w:jc w:val="both"/>
      </w:pPr>
      <w:r>
        <w:rPr>
          <w:rFonts w:ascii="Times New Roman"/>
          <w:b w:val="false"/>
          <w:i w:val="false"/>
          <w:color w:val="000000"/>
          <w:sz w:val="28"/>
        </w:rPr>
        <w:t>|              |               |нiң үлесi          |мерзiмдерi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15. Өнiмдердi, жұмыстарды, қызметтердi негiзгi жеткiзушiлердiң</w:t>
      </w:r>
    </w:p>
    <w:p>
      <w:pPr>
        <w:spacing w:after="0"/>
        <w:ind w:left="0"/>
        <w:jc w:val="both"/>
      </w:pPr>
      <w:r>
        <w:rPr>
          <w:rFonts w:ascii="Times New Roman"/>
          <w:b w:val="false"/>
          <w:i w:val="false"/>
          <w:color w:val="000000"/>
          <w:sz w:val="28"/>
        </w:rPr>
        <w:t>тiзiмi: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|Жеткiзушi.|Осы жеткiзушi.|Осы жеткiзушi.|Жеткiзушiнiң |Осы өнiмдер.|</w:t>
      </w:r>
    </w:p>
    <w:p>
      <w:pPr>
        <w:spacing w:after="0"/>
        <w:ind w:left="0"/>
        <w:jc w:val="both"/>
      </w:pPr>
      <w:r>
        <w:rPr>
          <w:rFonts w:ascii="Times New Roman"/>
          <w:b w:val="false"/>
          <w:i w:val="false"/>
          <w:color w:val="000000"/>
          <w:sz w:val="28"/>
        </w:rPr>
        <w:t>|нiң атауы |мен жасасқан  |ден алынған   |осы жеткiзi. |дi, жұмыс.  |</w:t>
      </w:r>
    </w:p>
    <w:p>
      <w:pPr>
        <w:spacing w:after="0"/>
        <w:ind w:left="0"/>
        <w:jc w:val="both"/>
      </w:pPr>
      <w:r>
        <w:rPr>
          <w:rFonts w:ascii="Times New Roman"/>
          <w:b w:val="false"/>
          <w:i w:val="false"/>
          <w:color w:val="000000"/>
          <w:sz w:val="28"/>
        </w:rPr>
        <w:t>|және оның |ұзақ мерзiмдi |өнiмдердiң,   |лiмге байла. |тарды, қыз. |</w:t>
      </w:r>
    </w:p>
    <w:p>
      <w:pPr>
        <w:spacing w:after="0"/>
        <w:ind w:left="0"/>
        <w:jc w:val="both"/>
      </w:pPr>
      <w:r>
        <w:rPr>
          <w:rFonts w:ascii="Times New Roman"/>
          <w:b w:val="false"/>
          <w:i w:val="false"/>
          <w:color w:val="000000"/>
          <w:sz w:val="28"/>
        </w:rPr>
        <w:t>|мекенi    |контрактiлер  |жұмыстардың,  |нысты немесе |меттердi    |</w:t>
      </w:r>
    </w:p>
    <w:p>
      <w:pPr>
        <w:spacing w:after="0"/>
        <w:ind w:left="0"/>
        <w:jc w:val="both"/>
      </w:pPr>
      <w:r>
        <w:rPr>
          <w:rFonts w:ascii="Times New Roman"/>
          <w:b w:val="false"/>
          <w:i w:val="false"/>
          <w:color w:val="000000"/>
          <w:sz w:val="28"/>
        </w:rPr>
        <w:t>|          |және контрак. |қызметтердiң  |алда болуы   |жеткiзу     |</w:t>
      </w:r>
    </w:p>
    <w:p>
      <w:pPr>
        <w:spacing w:after="0"/>
        <w:ind w:left="0"/>
        <w:jc w:val="both"/>
      </w:pPr>
      <w:r>
        <w:rPr>
          <w:rFonts w:ascii="Times New Roman"/>
          <w:b w:val="false"/>
          <w:i w:val="false"/>
          <w:color w:val="000000"/>
          <w:sz w:val="28"/>
        </w:rPr>
        <w:t>|          |тiлер мерзiм. |түрлерi       |мүмкiн       |алатын басқа|</w:t>
      </w:r>
    </w:p>
    <w:p>
      <w:pPr>
        <w:spacing w:after="0"/>
        <w:ind w:left="0"/>
        <w:jc w:val="both"/>
      </w:pPr>
      <w:r>
        <w:rPr>
          <w:rFonts w:ascii="Times New Roman"/>
          <w:b w:val="false"/>
          <w:i w:val="false"/>
          <w:color w:val="000000"/>
          <w:sz w:val="28"/>
        </w:rPr>
        <w:t>|          |дерi          |              |проблемалары |жеткiзушiлер|</w:t>
      </w:r>
    </w:p>
    <w:p>
      <w:pPr>
        <w:spacing w:after="0"/>
        <w:ind w:left="0"/>
        <w:jc w:val="both"/>
      </w:pPr>
      <w:r>
        <w:rPr>
          <w:rFonts w:ascii="Times New Roman"/>
          <w:b w:val="false"/>
          <w:i w:val="false"/>
          <w:color w:val="000000"/>
          <w:sz w:val="28"/>
        </w:rPr>
        <w:t>|          |              |              |(бар немесе  |(бар немесе |</w:t>
      </w:r>
    </w:p>
    <w:p>
      <w:pPr>
        <w:spacing w:after="0"/>
        <w:ind w:left="0"/>
        <w:jc w:val="both"/>
      </w:pPr>
      <w:r>
        <w:rPr>
          <w:rFonts w:ascii="Times New Roman"/>
          <w:b w:val="false"/>
          <w:i w:val="false"/>
          <w:color w:val="000000"/>
          <w:sz w:val="28"/>
        </w:rPr>
        <w:t>|          |              |              |жоқ)         |жоқ)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16. Өнiм шығарудың, жұмыс өндiрудiң, қызмет көрсетудiң соңғы </w:t>
      </w:r>
    </w:p>
    <w:p>
      <w:pPr>
        <w:spacing w:after="0"/>
        <w:ind w:left="0"/>
        <w:jc w:val="both"/>
      </w:pPr>
      <w:r>
        <w:rPr>
          <w:rFonts w:ascii="Times New Roman"/>
          <w:b w:val="false"/>
          <w:i w:val="false"/>
          <w:color w:val="000000"/>
          <w:sz w:val="28"/>
        </w:rPr>
        <w:t>3 жылдағы нақты немесе ақша түрiнде көрсетiлген өсу қарқыны: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|Өнiмдердiң,  | жыл |Өнiм шығару| жыл |Өнiм шығару| жыл |Өнiм шығару|</w:t>
      </w:r>
    </w:p>
    <w:p>
      <w:pPr>
        <w:spacing w:after="0"/>
        <w:ind w:left="0"/>
        <w:jc w:val="both"/>
      </w:pPr>
      <w:r>
        <w:rPr>
          <w:rFonts w:ascii="Times New Roman"/>
          <w:b w:val="false"/>
          <w:i w:val="false"/>
          <w:color w:val="000000"/>
          <w:sz w:val="28"/>
        </w:rPr>
        <w:t>|жұмыстардың, |     |көлемi     |     |көлемi     |     |көлемi     |</w:t>
      </w:r>
    </w:p>
    <w:p>
      <w:pPr>
        <w:spacing w:after="0"/>
        <w:ind w:left="0"/>
        <w:jc w:val="both"/>
      </w:pPr>
      <w:r>
        <w:rPr>
          <w:rFonts w:ascii="Times New Roman"/>
          <w:b w:val="false"/>
          <w:i w:val="false"/>
          <w:color w:val="000000"/>
          <w:sz w:val="28"/>
        </w:rPr>
        <w:t>|қызметтердiң |     |(дана, адам|     |(дана, адам|     |(дана, адам|</w:t>
      </w:r>
    </w:p>
    <w:p>
      <w:pPr>
        <w:spacing w:after="0"/>
        <w:ind w:left="0"/>
        <w:jc w:val="both"/>
      </w:pPr>
      <w:r>
        <w:rPr>
          <w:rFonts w:ascii="Times New Roman"/>
          <w:b w:val="false"/>
          <w:i w:val="false"/>
          <w:color w:val="000000"/>
          <w:sz w:val="28"/>
        </w:rPr>
        <w:t>|негiзгi      |     |/сағат     |     |/сағат     |     |/сағат     |</w:t>
      </w:r>
    </w:p>
    <w:p>
      <w:pPr>
        <w:spacing w:after="0"/>
        <w:ind w:left="0"/>
        <w:jc w:val="both"/>
      </w:pPr>
      <w:r>
        <w:rPr>
          <w:rFonts w:ascii="Times New Roman"/>
          <w:b w:val="false"/>
          <w:i w:val="false"/>
          <w:color w:val="000000"/>
          <w:sz w:val="28"/>
        </w:rPr>
        <w:t>|түрлерi      |     |немесе т.с.|     |немесе т.с.|     |немесе т.с.|</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17. Эмитенттiң жарғылық капиталы туралы мәлiметтер: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жарғылық капиталдың құрылтай құжаттары бойынша мөлшерi ___________</w:t>
      </w:r>
    </w:p>
    <w:p>
      <w:pPr>
        <w:spacing w:after="0"/>
        <w:ind w:left="0"/>
        <w:jc w:val="both"/>
      </w:pPr>
      <w:r>
        <w:rPr>
          <w:rFonts w:ascii="Times New Roman"/>
          <w:b w:val="false"/>
          <w:i w:val="false"/>
          <w:color w:val="000000"/>
          <w:sz w:val="28"/>
        </w:rPr>
        <w:t>     ә) жарғылық капиталдың бухгалтерлiк баланс мәлiметтерi бойынша</w:t>
      </w:r>
    </w:p>
    <w:p>
      <w:pPr>
        <w:spacing w:after="0"/>
        <w:ind w:left="0"/>
        <w:jc w:val="both"/>
      </w:pPr>
      <w:r>
        <w:rPr>
          <w:rFonts w:ascii="Times New Roman"/>
          <w:b w:val="false"/>
          <w:i w:val="false"/>
          <w:color w:val="000000"/>
          <w:sz w:val="28"/>
        </w:rPr>
        <w:t>мөлшерi______________________________________________________________</w:t>
      </w:r>
    </w:p>
    <w:p>
      <w:pPr>
        <w:spacing w:after="0"/>
        <w:ind w:left="0"/>
        <w:jc w:val="both"/>
      </w:pPr>
      <w:r>
        <w:rPr>
          <w:rFonts w:ascii="Times New Roman"/>
          <w:b w:val="false"/>
          <w:i w:val="false"/>
          <w:color w:val="000000"/>
          <w:sz w:val="28"/>
        </w:rPr>
        <w:t>     Жарғылық капиталдың бухгалтерлiк баланстағы мәлiметтерiнiң құрылтай</w:t>
      </w:r>
    </w:p>
    <w:p>
      <w:pPr>
        <w:spacing w:after="0"/>
        <w:ind w:left="0"/>
        <w:jc w:val="both"/>
      </w:pPr>
      <w:r>
        <w:rPr>
          <w:rFonts w:ascii="Times New Roman"/>
          <w:b w:val="false"/>
          <w:i w:val="false"/>
          <w:color w:val="000000"/>
          <w:sz w:val="28"/>
        </w:rPr>
        <w:t>құжаттарындағы мәлiметтерге сәйкестiгiне ерекше назар аудару керек.</w:t>
      </w:r>
    </w:p>
    <w:p>
      <w:pPr>
        <w:spacing w:after="0"/>
        <w:ind w:left="0"/>
        <w:jc w:val="both"/>
      </w:pPr>
      <w:r>
        <w:rPr>
          <w:rFonts w:ascii="Times New Roman"/>
          <w:b w:val="false"/>
          <w:i w:val="false"/>
          <w:color w:val="000000"/>
          <w:sz w:val="28"/>
        </w:rPr>
        <w:t>Осы мәлiметтер сәйкес келмеген жағдайда айырмашылықтың себептерi</w:t>
      </w:r>
    </w:p>
    <w:p>
      <w:pPr>
        <w:spacing w:after="0"/>
        <w:ind w:left="0"/>
        <w:jc w:val="both"/>
      </w:pPr>
      <w:r>
        <w:rPr>
          <w:rFonts w:ascii="Times New Roman"/>
          <w:b w:val="false"/>
          <w:i w:val="false"/>
          <w:color w:val="000000"/>
          <w:sz w:val="28"/>
        </w:rPr>
        <w:t xml:space="preserve">туралы анықтама-түсiнiк ұсыну қажет.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құрылтай құжаттарына сәйкес жарғылық капиталдың акцияларға</w:t>
      </w:r>
    </w:p>
    <w:p>
      <w:pPr>
        <w:spacing w:after="0"/>
        <w:ind w:left="0"/>
        <w:jc w:val="both"/>
      </w:pPr>
      <w:r>
        <w:rPr>
          <w:rFonts w:ascii="Times New Roman"/>
          <w:b w:val="false"/>
          <w:i w:val="false"/>
          <w:color w:val="000000"/>
          <w:sz w:val="28"/>
        </w:rPr>
        <w:t xml:space="preserve">бөлiнiсi: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акциялардың жалпы саны ___________ номиналы __________ жалпы</w:t>
      </w:r>
    </w:p>
    <w:p>
      <w:pPr>
        <w:spacing w:after="0"/>
        <w:ind w:left="0"/>
        <w:jc w:val="both"/>
      </w:pPr>
      <w:r>
        <w:rPr>
          <w:rFonts w:ascii="Times New Roman"/>
          <w:b w:val="false"/>
          <w:i w:val="false"/>
          <w:color w:val="000000"/>
          <w:sz w:val="28"/>
        </w:rPr>
        <w:t>сомасы __________________</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атаулы жай акциялар ___________ номиналы __________ жалпы</w:t>
      </w:r>
    </w:p>
    <w:p>
      <w:pPr>
        <w:spacing w:after="0"/>
        <w:ind w:left="0"/>
        <w:jc w:val="both"/>
      </w:pPr>
      <w:r>
        <w:rPr>
          <w:rFonts w:ascii="Times New Roman"/>
          <w:b w:val="false"/>
          <w:i w:val="false"/>
          <w:color w:val="000000"/>
          <w:sz w:val="28"/>
        </w:rPr>
        <w:t>сомасы __________________</w:t>
      </w:r>
    </w:p>
    <w:p>
      <w:pPr>
        <w:spacing w:after="0"/>
        <w:ind w:left="0"/>
        <w:jc w:val="both"/>
      </w:pPr>
      <w:r>
        <w:rPr>
          <w:rFonts w:ascii="Times New Roman"/>
          <w:b w:val="false"/>
          <w:i w:val="false"/>
          <w:color w:val="000000"/>
          <w:sz w:val="28"/>
        </w:rPr>
        <w:t>     атаулы артықшылықты акциялар ___________ номиналы __________</w:t>
      </w:r>
    </w:p>
    <w:p>
      <w:pPr>
        <w:spacing w:after="0"/>
        <w:ind w:left="0"/>
        <w:jc w:val="both"/>
      </w:pPr>
      <w:r>
        <w:rPr>
          <w:rFonts w:ascii="Times New Roman"/>
          <w:b w:val="false"/>
          <w:i w:val="false"/>
          <w:color w:val="000000"/>
          <w:sz w:val="28"/>
        </w:rPr>
        <w:t>жалпы сомасы __________________</w:t>
      </w:r>
    </w:p>
    <w:p>
      <w:pPr>
        <w:spacing w:after="0"/>
        <w:ind w:left="0"/>
        <w:jc w:val="both"/>
      </w:pPr>
      <w:r>
        <w:rPr>
          <w:rFonts w:ascii="Times New Roman"/>
          <w:b w:val="false"/>
          <w:i w:val="false"/>
          <w:color w:val="000000"/>
          <w:sz w:val="28"/>
        </w:rPr>
        <w:t>     в) жарғылық капиталдың төленген бөлiгiнiң көлемi (жекешелендiру</w:t>
      </w:r>
    </w:p>
    <w:p>
      <w:pPr>
        <w:spacing w:after="0"/>
        <w:ind w:left="0"/>
        <w:jc w:val="both"/>
      </w:pPr>
      <w:r>
        <w:rPr>
          <w:rFonts w:ascii="Times New Roman"/>
          <w:b w:val="false"/>
          <w:i w:val="false"/>
          <w:color w:val="000000"/>
          <w:sz w:val="28"/>
        </w:rPr>
        <w:t>кезiнде тәртiпке сәйкес мемлекеттiк меншiктi өткiзу арқылы жарғылық</w:t>
      </w:r>
    </w:p>
    <w:p>
      <w:pPr>
        <w:spacing w:after="0"/>
        <w:ind w:left="0"/>
        <w:jc w:val="both"/>
      </w:pPr>
      <w:r>
        <w:rPr>
          <w:rFonts w:ascii="Times New Roman"/>
          <w:b w:val="false"/>
          <w:i w:val="false"/>
          <w:color w:val="000000"/>
          <w:sz w:val="28"/>
        </w:rPr>
        <w:t xml:space="preserve">капитал 100 процент төлендi).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17-тармақ өзгертілді - ҚР БҚҰК 1998.06.24.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19. Бағалы қағаздардың бұрынғы шығарылымдары туралы мәлiметтер</w:t>
      </w:r>
    </w:p>
    <w:p>
      <w:pPr>
        <w:spacing w:after="0"/>
        <w:ind w:left="0"/>
        <w:jc w:val="both"/>
      </w:pPr>
      <w:r>
        <w:rPr>
          <w:rFonts w:ascii="Times New Roman"/>
          <w:b w:val="false"/>
          <w:i w:val="false"/>
          <w:color w:val="000000"/>
          <w:sz w:val="28"/>
        </w:rPr>
        <w:t>(әрбiр шығарылым бойынша жеке-жеке):</w:t>
      </w:r>
    </w:p>
    <w:p>
      <w:pPr>
        <w:spacing w:after="0"/>
        <w:ind w:left="0"/>
        <w:jc w:val="both"/>
      </w:pPr>
      <w:r>
        <w:rPr>
          <w:rFonts w:ascii="Times New Roman"/>
          <w:b w:val="false"/>
          <w:i w:val="false"/>
          <w:color w:val="000000"/>
          <w:sz w:val="28"/>
        </w:rPr>
        <w:t>     а) бағалы қағаздардың түрi (акция, облигация) _________________</w:t>
      </w:r>
    </w:p>
    <w:p>
      <w:pPr>
        <w:spacing w:after="0"/>
        <w:ind w:left="0"/>
        <w:jc w:val="both"/>
      </w:pPr>
      <w:r>
        <w:rPr>
          <w:rFonts w:ascii="Times New Roman"/>
          <w:b w:val="false"/>
          <w:i w:val="false"/>
          <w:color w:val="000000"/>
          <w:sz w:val="28"/>
        </w:rPr>
        <w:t>     ә) эмиссия құрылымы____________________________________________</w:t>
      </w:r>
    </w:p>
    <w:p>
      <w:pPr>
        <w:spacing w:after="0"/>
        <w:ind w:left="0"/>
        <w:jc w:val="both"/>
      </w:pPr>
      <w:r>
        <w:rPr>
          <w:rFonts w:ascii="Times New Roman"/>
          <w:b w:val="false"/>
          <w:i w:val="false"/>
          <w:color w:val="000000"/>
          <w:sz w:val="28"/>
        </w:rPr>
        <w:t>     б) шығарылымды мемлекеттiк тiркеу______________________________</w:t>
      </w:r>
    </w:p>
    <w:p>
      <w:pPr>
        <w:spacing w:after="0"/>
        <w:ind w:left="0"/>
        <w:jc w:val="both"/>
      </w:pPr>
      <w:r>
        <w:rPr>
          <w:rFonts w:ascii="Times New Roman"/>
          <w:b w:val="false"/>
          <w:i w:val="false"/>
          <w:color w:val="000000"/>
          <w:sz w:val="28"/>
        </w:rPr>
        <w:t>     в) орналастырудың аяқталған датасы_____________________________</w:t>
      </w:r>
    </w:p>
    <w:p>
      <w:pPr>
        <w:spacing w:after="0"/>
        <w:ind w:left="0"/>
        <w:jc w:val="both"/>
      </w:pPr>
      <w:r>
        <w:rPr>
          <w:rFonts w:ascii="Times New Roman"/>
          <w:b w:val="false"/>
          <w:i w:val="false"/>
          <w:color w:val="000000"/>
          <w:sz w:val="28"/>
        </w:rPr>
        <w:t>     г) бағалы қағаздарды орналастыру тәсiлi________________________</w:t>
      </w:r>
    </w:p>
    <w:p>
      <w:pPr>
        <w:spacing w:after="0"/>
        <w:ind w:left="0"/>
        <w:jc w:val="both"/>
      </w:pPr>
      <w:r>
        <w:rPr>
          <w:rFonts w:ascii="Times New Roman"/>
          <w:b w:val="false"/>
          <w:i w:val="false"/>
          <w:color w:val="000000"/>
          <w:sz w:val="28"/>
        </w:rPr>
        <w:t>     ғ) дивидендтердiң, проценттердiң мөлшерi (жылдар және бағалы</w:t>
      </w:r>
    </w:p>
    <w:p>
      <w:pPr>
        <w:spacing w:after="0"/>
        <w:ind w:left="0"/>
        <w:jc w:val="both"/>
      </w:pPr>
      <w:r>
        <w:rPr>
          <w:rFonts w:ascii="Times New Roman"/>
          <w:b w:val="false"/>
          <w:i w:val="false"/>
          <w:color w:val="000000"/>
          <w:sz w:val="28"/>
        </w:rPr>
        <w:t>қағаздардың түрлерi бойынша бөлеу)__________________________________</w:t>
      </w:r>
    </w:p>
    <w:p>
      <w:pPr>
        <w:spacing w:after="0"/>
        <w:ind w:left="0"/>
        <w:jc w:val="both"/>
      </w:pPr>
      <w:r>
        <w:rPr>
          <w:rFonts w:ascii="Times New Roman"/>
          <w:b w:val="false"/>
          <w:i w:val="false"/>
          <w:color w:val="000000"/>
          <w:sz w:val="28"/>
        </w:rPr>
        <w:t>     д) эмиссия қорытындылары туралы есеп бекiтiлген дата немесе</w:t>
      </w:r>
    </w:p>
    <w:p>
      <w:pPr>
        <w:spacing w:after="0"/>
        <w:ind w:left="0"/>
        <w:jc w:val="both"/>
      </w:pPr>
      <w:r>
        <w:rPr>
          <w:rFonts w:ascii="Times New Roman"/>
          <w:b w:val="false"/>
          <w:i w:val="false"/>
          <w:color w:val="000000"/>
          <w:sz w:val="28"/>
        </w:rPr>
        <w:t>эмиссияны жойған дата_______________________________________________</w:t>
      </w:r>
    </w:p>
    <w:p>
      <w:pPr>
        <w:spacing w:after="0"/>
        <w:ind w:left="0"/>
        <w:jc w:val="both"/>
      </w:pPr>
      <w:r>
        <w:rPr>
          <w:rFonts w:ascii="Times New Roman"/>
          <w:b w:val="false"/>
          <w:i w:val="false"/>
          <w:color w:val="000000"/>
          <w:sz w:val="28"/>
        </w:rPr>
        <w:t>     III. Бағалы қағаздардың алдағы шығарылымы туралы мәлiметтер</w:t>
      </w:r>
    </w:p>
    <w:p>
      <w:pPr>
        <w:spacing w:after="0"/>
        <w:ind w:left="0"/>
        <w:jc w:val="both"/>
      </w:pPr>
      <w:r>
        <w:rPr>
          <w:rFonts w:ascii="Times New Roman"/>
          <w:b w:val="false"/>
          <w:i w:val="false"/>
          <w:color w:val="000000"/>
          <w:sz w:val="28"/>
        </w:rPr>
        <w:t>     1. Бағалы қағаздар туралы жалпы мәлiметтер (эмиссия құрылымы):</w:t>
      </w:r>
    </w:p>
    <w:p>
      <w:pPr>
        <w:spacing w:after="0"/>
        <w:ind w:left="0"/>
        <w:jc w:val="both"/>
      </w:pPr>
      <w:r>
        <w:rPr>
          <w:rFonts w:ascii="Times New Roman"/>
          <w:b w:val="false"/>
          <w:i w:val="false"/>
          <w:color w:val="000000"/>
          <w:sz w:val="28"/>
        </w:rPr>
        <w:t xml:space="preserve">     - шығарылатын акциялардың жалпы саны ________ номиналы ____ жалпы </w:t>
      </w:r>
    </w:p>
    <w:p>
      <w:pPr>
        <w:spacing w:after="0"/>
        <w:ind w:left="0"/>
        <w:jc w:val="both"/>
      </w:pPr>
      <w:r>
        <w:rPr>
          <w:rFonts w:ascii="Times New Roman"/>
          <w:b w:val="false"/>
          <w:i w:val="false"/>
          <w:color w:val="000000"/>
          <w:sz w:val="28"/>
        </w:rPr>
        <w:t>сомасы _____;</w:t>
      </w:r>
    </w:p>
    <w:p>
      <w:pPr>
        <w:spacing w:after="0"/>
        <w:ind w:left="0"/>
        <w:jc w:val="both"/>
      </w:pPr>
      <w:r>
        <w:rPr>
          <w:rFonts w:ascii="Times New Roman"/>
          <w:b w:val="false"/>
          <w:i w:val="false"/>
          <w:color w:val="000000"/>
          <w:sz w:val="28"/>
        </w:rPr>
        <w:t>     атаулы жай акциялар: саны ___________ номиналы _______сомасы _______;</w:t>
      </w:r>
    </w:p>
    <w:p>
      <w:pPr>
        <w:spacing w:after="0"/>
        <w:ind w:left="0"/>
        <w:jc w:val="both"/>
      </w:pPr>
      <w:r>
        <w:rPr>
          <w:rFonts w:ascii="Times New Roman"/>
          <w:b w:val="false"/>
          <w:i w:val="false"/>
          <w:color w:val="000000"/>
          <w:sz w:val="28"/>
        </w:rPr>
        <w:t xml:space="preserve">     атаулы артықшылықты акциялар: саны ________ номиналы ______ сомасы </w:t>
      </w:r>
    </w:p>
    <w:p>
      <w:pPr>
        <w:spacing w:after="0"/>
        <w:ind w:left="0"/>
        <w:jc w:val="both"/>
      </w:pPr>
      <w:r>
        <w:rPr>
          <w:rFonts w:ascii="Times New Roman"/>
          <w:b w:val="false"/>
          <w:i w:val="false"/>
          <w:color w:val="000000"/>
          <w:sz w:val="28"/>
        </w:rPr>
        <w:t>________.</w:t>
      </w:r>
    </w:p>
    <w:p>
      <w:pPr>
        <w:spacing w:after="0"/>
        <w:ind w:left="0"/>
        <w:jc w:val="both"/>
      </w:pPr>
      <w:r>
        <w:rPr>
          <w:rFonts w:ascii="Times New Roman"/>
          <w:b w:val="false"/>
          <w:i w:val="false"/>
          <w:color w:val="000000"/>
          <w:sz w:val="28"/>
        </w:rPr>
        <w:t>     2. Бағалы қағаздарды шығару тәртiбi туралы мәлiметтер:</w:t>
      </w:r>
    </w:p>
    <w:p>
      <w:pPr>
        <w:spacing w:after="0"/>
        <w:ind w:left="0"/>
        <w:jc w:val="both"/>
      </w:pPr>
      <w:r>
        <w:rPr>
          <w:rFonts w:ascii="Times New Roman"/>
          <w:b w:val="false"/>
          <w:i w:val="false"/>
          <w:color w:val="000000"/>
          <w:sz w:val="28"/>
        </w:rPr>
        <w:t>     а) шығарылымы туралы шешiм қабылданған дата (АҚ жалпы</w:t>
      </w:r>
    </w:p>
    <w:p>
      <w:pPr>
        <w:spacing w:after="0"/>
        <w:ind w:left="0"/>
        <w:jc w:val="both"/>
      </w:pPr>
      <w:r>
        <w:rPr>
          <w:rFonts w:ascii="Times New Roman"/>
          <w:b w:val="false"/>
          <w:i w:val="false"/>
          <w:color w:val="000000"/>
          <w:sz w:val="28"/>
        </w:rPr>
        <w:t>жиналысының датасы)_________________________________________________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 бағалы қағаздарды таратудың басталуы (бағалы қағаздар </w:t>
      </w:r>
    </w:p>
    <w:bookmarkStart w:name="z12"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шығарылымын мемлекеттiк тiркеуден бұрын емес), бағалы қағаздарды</w:t>
      </w:r>
    </w:p>
    <w:p>
      <w:pPr>
        <w:spacing w:after="0"/>
        <w:ind w:left="0"/>
        <w:jc w:val="both"/>
      </w:pPr>
      <w:r>
        <w:rPr>
          <w:rFonts w:ascii="Times New Roman"/>
          <w:b w:val="false"/>
          <w:i w:val="false"/>
          <w:color w:val="000000"/>
          <w:sz w:val="28"/>
        </w:rPr>
        <w:t>таратудың аяқталуы (осы эмиссия үшiн заңмен белгiленген мерзiмнен</w:t>
      </w:r>
    </w:p>
    <w:p>
      <w:pPr>
        <w:spacing w:after="0"/>
        <w:ind w:left="0"/>
        <w:jc w:val="both"/>
      </w:pPr>
      <w:r>
        <w:rPr>
          <w:rFonts w:ascii="Times New Roman"/>
          <w:b w:val="false"/>
          <w:i w:val="false"/>
          <w:color w:val="000000"/>
          <w:sz w:val="28"/>
        </w:rPr>
        <w:t>кешiктiрмей);</w:t>
      </w:r>
    </w:p>
    <w:p>
      <w:pPr>
        <w:spacing w:after="0"/>
        <w:ind w:left="0"/>
        <w:jc w:val="both"/>
      </w:pPr>
      <w:r>
        <w:rPr>
          <w:rFonts w:ascii="Times New Roman"/>
          <w:b w:val="false"/>
          <w:i w:val="false"/>
          <w:color w:val="000000"/>
          <w:sz w:val="28"/>
        </w:rPr>
        <w:t>     б) бағалы қағаздардың әлеуеттi сатып алушыларына арналған</w:t>
      </w:r>
    </w:p>
    <w:p>
      <w:pPr>
        <w:spacing w:after="0"/>
        <w:ind w:left="0"/>
        <w:jc w:val="both"/>
      </w:pPr>
      <w:r>
        <w:rPr>
          <w:rFonts w:ascii="Times New Roman"/>
          <w:b w:val="false"/>
          <w:i w:val="false"/>
          <w:color w:val="000000"/>
          <w:sz w:val="28"/>
        </w:rPr>
        <w:t>шектеулер;</w:t>
      </w:r>
    </w:p>
    <w:p>
      <w:pPr>
        <w:spacing w:after="0"/>
        <w:ind w:left="0"/>
        <w:jc w:val="both"/>
      </w:pPr>
      <w:r>
        <w:rPr>
          <w:rFonts w:ascii="Times New Roman"/>
          <w:b w:val="false"/>
          <w:i w:val="false"/>
          <w:color w:val="000000"/>
          <w:sz w:val="28"/>
        </w:rPr>
        <w:t>     в) әлеуеттi сатып алушылар бағалы қағаздарды сатып ала алатын</w:t>
      </w:r>
    </w:p>
    <w:p>
      <w:pPr>
        <w:spacing w:after="0"/>
        <w:ind w:left="0"/>
        <w:jc w:val="both"/>
      </w:pPr>
      <w:r>
        <w:rPr>
          <w:rFonts w:ascii="Times New Roman"/>
          <w:b w:val="false"/>
          <w:i w:val="false"/>
          <w:color w:val="000000"/>
          <w:sz w:val="28"/>
        </w:rPr>
        <w:t>(жазыла алатын) орын немесе орындар (АҚ орналасқан жерiн немесе басқа</w:t>
      </w:r>
    </w:p>
    <w:p>
      <w:pPr>
        <w:spacing w:after="0"/>
        <w:ind w:left="0"/>
        <w:jc w:val="both"/>
      </w:pPr>
      <w:r>
        <w:rPr>
          <w:rFonts w:ascii="Times New Roman"/>
          <w:b w:val="false"/>
          <w:i w:val="false"/>
          <w:color w:val="000000"/>
          <w:sz w:val="28"/>
        </w:rPr>
        <w:t>орындарды көрсету керек);</w:t>
      </w:r>
    </w:p>
    <w:p>
      <w:pPr>
        <w:spacing w:after="0"/>
        <w:ind w:left="0"/>
        <w:jc w:val="both"/>
      </w:pPr>
      <w:r>
        <w:rPr>
          <w:rFonts w:ascii="Times New Roman"/>
          <w:b w:val="false"/>
          <w:i w:val="false"/>
          <w:color w:val="000000"/>
          <w:sz w:val="28"/>
        </w:rPr>
        <w:t>     г) акция шығарылымының нысаны (құжатты немесе құжатсыз): ______</w:t>
      </w:r>
    </w:p>
    <w:p>
      <w:pPr>
        <w:spacing w:after="0"/>
        <w:ind w:left="0"/>
        <w:jc w:val="both"/>
      </w:pPr>
      <w:r>
        <w:rPr>
          <w:rFonts w:ascii="Times New Roman"/>
          <w:b w:val="false"/>
          <w:i w:val="false"/>
          <w:color w:val="000000"/>
          <w:sz w:val="28"/>
        </w:rPr>
        <w:t>     ғ) акционерлер тiзiлiмiн тәуелсiз тiркеушiлер жүргiзген кезде:</w:t>
      </w:r>
    </w:p>
    <w:p>
      <w:pPr>
        <w:spacing w:after="0"/>
        <w:ind w:left="0"/>
        <w:jc w:val="both"/>
      </w:pPr>
      <w:r>
        <w:rPr>
          <w:rFonts w:ascii="Times New Roman"/>
          <w:b w:val="false"/>
          <w:i w:val="false"/>
          <w:color w:val="000000"/>
          <w:sz w:val="28"/>
        </w:rPr>
        <w:t>     - акционерлiк қоғамның жалпы жиналысының қоғамның тiркеушiсiн</w:t>
      </w:r>
    </w:p>
    <w:p>
      <w:pPr>
        <w:spacing w:after="0"/>
        <w:ind w:left="0"/>
        <w:jc w:val="both"/>
      </w:pPr>
      <w:r>
        <w:rPr>
          <w:rFonts w:ascii="Times New Roman"/>
          <w:b w:val="false"/>
          <w:i w:val="false"/>
          <w:color w:val="000000"/>
          <w:sz w:val="28"/>
        </w:rPr>
        <w:t>сайлау туралы шешiм қабылдау датасы ________________________________</w:t>
      </w:r>
    </w:p>
    <w:p>
      <w:pPr>
        <w:spacing w:after="0"/>
        <w:ind w:left="0"/>
        <w:jc w:val="both"/>
      </w:pPr>
      <w:r>
        <w:rPr>
          <w:rFonts w:ascii="Times New Roman"/>
          <w:b w:val="false"/>
          <w:i w:val="false"/>
          <w:color w:val="000000"/>
          <w:sz w:val="28"/>
        </w:rPr>
        <w:t>     - тәуелсiз тiркеушiнiң атауы, шарттың нөмiрi мен датасы _______</w:t>
      </w:r>
    </w:p>
    <w:p>
      <w:pPr>
        <w:spacing w:after="0"/>
        <w:ind w:left="0"/>
        <w:jc w:val="both"/>
      </w:pPr>
      <w:r>
        <w:rPr>
          <w:rFonts w:ascii="Times New Roman"/>
          <w:b w:val="false"/>
          <w:i w:val="false"/>
          <w:color w:val="000000"/>
          <w:sz w:val="28"/>
        </w:rPr>
        <w:t>     д) тiзiлiмдi эмитент өзi жүргiзгенде: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эмитенттiң қолданылып жүрген екiншi санатты бiлiктiлiк куәлiгiн (бағалы қағаздармен жасалған мәмiлелердi орындау және тiркеу жөнiндегi жұмыстарды орындауға рұқсат ету құқығымен) иеленген қызметкерiнiң тегi, өз аты және жазылған болса әкесiнiң аты, бiлiктiлiк куәлiгiнiң нөмерi </w:t>
      </w:r>
    </w:p>
    <w:bookmarkStart w:name="z13"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және Қазақстан Республикасының Бағалы қағаздар жөнiндегі ұлттық </w:t>
      </w:r>
    </w:p>
    <w:p>
      <w:pPr>
        <w:spacing w:after="0"/>
        <w:ind w:left="0"/>
        <w:jc w:val="both"/>
      </w:pPr>
      <w:r>
        <w:rPr>
          <w:rFonts w:ascii="Times New Roman"/>
          <w:b w:val="false"/>
          <w:i w:val="false"/>
          <w:color w:val="000000"/>
          <w:sz w:val="28"/>
        </w:rPr>
        <w:t xml:space="preserve">комиссиясының Аттестациялық комиссиясының осы қызметкердi екiншi санат </w:t>
      </w:r>
    </w:p>
    <w:p>
      <w:pPr>
        <w:spacing w:after="0"/>
        <w:ind w:left="0"/>
        <w:jc w:val="both"/>
      </w:pPr>
      <w:r>
        <w:rPr>
          <w:rFonts w:ascii="Times New Roman"/>
          <w:b w:val="false"/>
          <w:i w:val="false"/>
          <w:color w:val="000000"/>
          <w:sz w:val="28"/>
        </w:rPr>
        <w:t xml:space="preserve">бойынша аттестациялау туралы шешiмiнiң қабылданған күнi;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Акционерлер тiзiлiмiн жүргiзу туралы Ереженi жалпы жиналыстың</w:t>
      </w:r>
    </w:p>
    <w:p>
      <w:pPr>
        <w:spacing w:after="0"/>
        <w:ind w:left="0"/>
        <w:jc w:val="both"/>
      </w:pPr>
      <w:r>
        <w:rPr>
          <w:rFonts w:ascii="Times New Roman"/>
          <w:b w:val="false"/>
          <w:i w:val="false"/>
          <w:color w:val="000000"/>
          <w:sz w:val="28"/>
        </w:rPr>
        <w:t>бекiткен датасы: ___________________________________________________</w:t>
      </w:r>
    </w:p>
    <w:p>
      <w:pPr>
        <w:spacing w:after="0"/>
        <w:ind w:left="0"/>
        <w:jc w:val="both"/>
      </w:pPr>
      <w:r>
        <w:rPr>
          <w:rFonts w:ascii="Times New Roman"/>
          <w:b w:val="false"/>
          <w:i w:val="false"/>
          <w:color w:val="000000"/>
          <w:sz w:val="28"/>
        </w:rPr>
        <w:t xml:space="preserve">     ЕСКЕРТУ. 2-тармақ өзгертілді - ҚР Бағалы қағаздар жөніндегі ұлттық </w:t>
      </w:r>
    </w:p>
    <w:p>
      <w:pPr>
        <w:spacing w:after="0"/>
        <w:ind w:left="0"/>
        <w:jc w:val="both"/>
      </w:pPr>
      <w:r>
        <w:rPr>
          <w:rFonts w:ascii="Times New Roman"/>
          <w:b w:val="false"/>
          <w:i w:val="false"/>
          <w:color w:val="000000"/>
          <w:sz w:val="28"/>
        </w:rPr>
        <w:t xml:space="preserve">              комиссиясының 1999.04.20. N 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V990782_</w:t>
      </w:r>
    </w:p>
    <w:p>
      <w:pPr>
        <w:spacing w:after="0"/>
        <w:ind w:left="0"/>
        <w:jc w:val="both"/>
      </w:pPr>
      <w:r>
        <w:br/>
      </w:r>
    </w:p>
    <w:p>
      <w:pPr>
        <w:spacing w:after="0"/>
        <w:ind w:left="0"/>
        <w:jc w:val="both"/>
      </w:pPr>
      <w:r>
        <w:rPr>
          <w:rFonts w:ascii="Times New Roman"/>
          <w:b w:val="false"/>
          <w:i w:val="false"/>
          <w:color w:val="000000"/>
          <w:sz w:val="28"/>
        </w:rPr>
        <w:t>  қаулысымен.</w:t>
      </w:r>
    </w:p>
    <w:p>
      <w:pPr>
        <w:spacing w:after="0"/>
        <w:ind w:left="0"/>
        <w:jc w:val="both"/>
      </w:pPr>
      <w:r>
        <w:rPr>
          <w:rFonts w:ascii="Times New Roman"/>
          <w:b w:val="false"/>
          <w:i w:val="false"/>
          <w:color w:val="000000"/>
          <w:sz w:val="28"/>
        </w:rPr>
        <w:t>     3. Бағалы қағаздарды орналастыру тәсiлi (ашық, жабық): ________</w:t>
      </w:r>
    </w:p>
    <w:p>
      <w:pPr>
        <w:spacing w:after="0"/>
        <w:ind w:left="0"/>
        <w:jc w:val="both"/>
      </w:pPr>
      <w:r>
        <w:rPr>
          <w:rFonts w:ascii="Times New Roman"/>
          <w:b w:val="false"/>
          <w:i w:val="false"/>
          <w:color w:val="000000"/>
          <w:sz w:val="28"/>
        </w:rPr>
        <w:t>     4. Акцияларды төлеу тәртiбi туралы ақпарат:</w:t>
      </w:r>
    </w:p>
    <w:p>
      <w:pPr>
        <w:spacing w:after="0"/>
        <w:ind w:left="0"/>
        <w:jc w:val="both"/>
      </w:pPr>
      <w:r>
        <w:rPr>
          <w:rFonts w:ascii="Times New Roman"/>
          <w:b w:val="false"/>
          <w:i w:val="false"/>
          <w:color w:val="000000"/>
          <w:sz w:val="28"/>
        </w:rPr>
        <w:t>     - төлемдердiң мерзiмдiлiгi ____________________________________</w:t>
      </w:r>
    </w:p>
    <w:p>
      <w:pPr>
        <w:spacing w:after="0"/>
        <w:ind w:left="0"/>
        <w:jc w:val="both"/>
      </w:pPr>
      <w:r>
        <w:rPr>
          <w:rFonts w:ascii="Times New Roman"/>
          <w:b w:val="false"/>
          <w:i w:val="false"/>
          <w:color w:val="000000"/>
          <w:sz w:val="28"/>
        </w:rPr>
        <w:t>     - есеп айырысу нысаны _________________________________________</w:t>
      </w:r>
    </w:p>
    <w:p>
      <w:pPr>
        <w:spacing w:after="0"/>
        <w:ind w:left="0"/>
        <w:jc w:val="both"/>
      </w:pPr>
      <w:r>
        <w:rPr>
          <w:rFonts w:ascii="Times New Roman"/>
          <w:b w:val="false"/>
          <w:i w:val="false"/>
          <w:color w:val="000000"/>
          <w:sz w:val="28"/>
        </w:rPr>
        <w:t>     - шоттардың нөмiрлерi _________________________________________</w:t>
      </w:r>
    </w:p>
    <w:p>
      <w:pPr>
        <w:spacing w:after="0"/>
        <w:ind w:left="0"/>
        <w:jc w:val="both"/>
      </w:pPr>
      <w:r>
        <w:rPr>
          <w:rFonts w:ascii="Times New Roman"/>
          <w:b w:val="false"/>
          <w:i w:val="false"/>
          <w:color w:val="000000"/>
          <w:sz w:val="28"/>
        </w:rPr>
        <w:t>     - ресiмделетiн құжаттар және т.б.______________________________</w:t>
      </w:r>
    </w:p>
    <w:p>
      <w:pPr>
        <w:spacing w:after="0"/>
        <w:ind w:left="0"/>
        <w:jc w:val="both"/>
      </w:pPr>
      <w:r>
        <w:rPr>
          <w:rFonts w:ascii="Times New Roman"/>
          <w:b w:val="false"/>
          <w:i w:val="false"/>
          <w:color w:val="000000"/>
          <w:sz w:val="28"/>
        </w:rPr>
        <w:t>     - акциялардың басқа мүлiктермен төленген бөлiгi (ақшалай</w:t>
      </w:r>
    </w:p>
    <w:p>
      <w:pPr>
        <w:spacing w:after="0"/>
        <w:ind w:left="0"/>
        <w:jc w:val="both"/>
      </w:pPr>
      <w:r>
        <w:rPr>
          <w:rFonts w:ascii="Times New Roman"/>
          <w:b w:val="false"/>
          <w:i w:val="false"/>
          <w:color w:val="000000"/>
          <w:sz w:val="28"/>
        </w:rPr>
        <w:t>қаражаттардан басқа):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|Осындай төлемдi жүзеге |Акцияларды төлеуге    |Мүлiктердiң|Акция. |</w:t>
      </w:r>
    </w:p>
    <w:p>
      <w:pPr>
        <w:spacing w:after="0"/>
        <w:ind w:left="0"/>
        <w:jc w:val="both"/>
      </w:pPr>
      <w:r>
        <w:rPr>
          <w:rFonts w:ascii="Times New Roman"/>
          <w:b w:val="false"/>
          <w:i w:val="false"/>
          <w:color w:val="000000"/>
          <w:sz w:val="28"/>
        </w:rPr>
        <w:t>|асырған инвесторлардың |енгiзiлген мүлiктердiң|бағасы     |лардың |</w:t>
      </w:r>
    </w:p>
    <w:p>
      <w:pPr>
        <w:spacing w:after="0"/>
        <w:ind w:left="0"/>
        <w:jc w:val="both"/>
      </w:pPr>
      <w:r>
        <w:rPr>
          <w:rFonts w:ascii="Times New Roman"/>
          <w:b w:val="false"/>
          <w:i w:val="false"/>
          <w:color w:val="000000"/>
          <w:sz w:val="28"/>
        </w:rPr>
        <w:t>|тiзiмi                 |тiзбесi               |(теңгемен) |саны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5. Бағалы қағаздар бойынша пайдалар алу туралы мәлiметтер: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дивидендтердiң мөлшерi немесе акциялар түрлерi бойынша жеке-жеке дивидендтердiң мөлшерiн айқындау тәртiбi: </w:t>
      </w:r>
      <w:r>
        <w:br/>
      </w:r>
      <w:r>
        <w:rPr>
          <w:rFonts w:ascii="Times New Roman"/>
          <w:b w:val="false"/>
          <w:i w:val="false"/>
          <w:color w:val="000000"/>
          <w:sz w:val="28"/>
        </w:rPr>
        <w:t xml:space="preserve">
      - артықшылықты акциялар бойынша дивидендтердiң мөлшерi (жарғыға сәйкес) ____________________________________________________________ </w:t>
      </w:r>
      <w:r>
        <w:br/>
      </w:r>
      <w:r>
        <w:rPr>
          <w:rFonts w:ascii="Times New Roman"/>
          <w:b w:val="false"/>
          <w:i w:val="false"/>
          <w:color w:val="000000"/>
          <w:sz w:val="28"/>
        </w:rPr>
        <w:t xml:space="preserve">
      - жай акциялар бойынша дивидендтердi жарғыға сәйкес айқындау тәртiбi, мысалы, жай акциялар бойынша дивидендтердiң мөлшерiн қаржы жылының қорытындылары бойынша АҚ басқармасы айқындайды және акционерлердiң жалпы жиналысында бекiтiледi; </w:t>
      </w:r>
      <w:r>
        <w:br/>
      </w:r>
      <w:r>
        <w:rPr>
          <w:rFonts w:ascii="Times New Roman"/>
          <w:b w:val="false"/>
          <w:i w:val="false"/>
          <w:color w:val="000000"/>
          <w:sz w:val="28"/>
        </w:rPr>
        <w:t xml:space="preserve">
      ә) бағалы қағаздарды иеленушiлердiң оларға есептелген пайдаларды алатын орны (АҚ кассасы); </w:t>
      </w:r>
      <w:r>
        <w:br/>
      </w:r>
      <w:r>
        <w:rPr>
          <w:rFonts w:ascii="Times New Roman"/>
          <w:b w:val="false"/>
          <w:i w:val="false"/>
          <w:color w:val="000000"/>
          <w:sz w:val="28"/>
        </w:rPr>
        <w:t xml:space="preserve">
      б) дивидендтердi төлеудiң мерзiмдiлiгi (жарғыға сәйкес), сонымен қатар алғашқы дивидендтердi төлеудiң шамаланған мерзiмiн көрсету керек; </w:t>
      </w:r>
      <w:r>
        <w:br/>
      </w:r>
      <w:r>
        <w:rPr>
          <w:rFonts w:ascii="Times New Roman"/>
          <w:b w:val="false"/>
          <w:i w:val="false"/>
          <w:color w:val="000000"/>
          <w:sz w:val="28"/>
        </w:rPr>
        <w:t xml:space="preserve">
      в) акциялар бойынша пайдаларды төлеу тәртiбiн айқындайтын жағдаяттардың күнтiзбелiк кестесi: </w:t>
      </w:r>
      <w:r>
        <w:br/>
      </w:r>
      <w:r>
        <w:rPr>
          <w:rFonts w:ascii="Times New Roman"/>
          <w:b w:val="false"/>
          <w:i w:val="false"/>
          <w:color w:val="000000"/>
          <w:sz w:val="28"/>
        </w:rPr>
        <w:t xml:space="preserve">
      - есеп жүргiзу датасы (дивидендтердi алуға құқықтары бар акционерлер айқындалған күн); </w:t>
      </w:r>
      <w:r>
        <w:br/>
      </w:r>
      <w:r>
        <w:rPr>
          <w:rFonts w:ascii="Times New Roman"/>
          <w:b w:val="false"/>
          <w:i w:val="false"/>
          <w:color w:val="000000"/>
          <w:sz w:val="28"/>
        </w:rPr>
        <w:t xml:space="preserve">
      - төлем датасы (дивидендтердi төлеу басталатын күн); </w:t>
      </w:r>
      <w:r>
        <w:br/>
      </w:r>
      <w:r>
        <w:rPr>
          <w:rFonts w:ascii="Times New Roman"/>
          <w:b w:val="false"/>
          <w:i w:val="false"/>
          <w:color w:val="000000"/>
          <w:sz w:val="28"/>
        </w:rPr>
        <w:t xml:space="preserve">
       басқа да мәнi бар даталар. </w:t>
      </w:r>
      <w:r>
        <w:br/>
      </w:r>
      <w:r>
        <w:rPr>
          <w:rFonts w:ascii="Times New Roman"/>
          <w:b w:val="false"/>
          <w:i w:val="false"/>
          <w:color w:val="000000"/>
          <w:sz w:val="28"/>
        </w:rPr>
        <w:t xml:space="preserve">
      г) дивидендтердi төлеу кезiнде есеп айырысу тәртiбi (есеп </w:t>
      </w:r>
    </w:p>
    <w:bookmarkStart w:name="z14"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айырысу нысаны: қолма-қол ақшамен, қолма-қол ақшасыз, ресiмделетiн</w:t>
      </w:r>
    </w:p>
    <w:p>
      <w:pPr>
        <w:spacing w:after="0"/>
        <w:ind w:left="0"/>
        <w:jc w:val="both"/>
      </w:pPr>
      <w:r>
        <w:rPr>
          <w:rFonts w:ascii="Times New Roman"/>
          <w:b w:val="false"/>
          <w:i w:val="false"/>
          <w:color w:val="000000"/>
          <w:sz w:val="28"/>
        </w:rPr>
        <w:t>құжаттар және т.б.).</w:t>
      </w:r>
    </w:p>
    <w:p>
      <w:pPr>
        <w:spacing w:after="0"/>
        <w:ind w:left="0"/>
        <w:jc w:val="both"/>
      </w:pPr>
      <w:r>
        <w:rPr>
          <w:rFonts w:ascii="Times New Roman"/>
          <w:b w:val="false"/>
          <w:i w:val="false"/>
          <w:color w:val="000000"/>
          <w:sz w:val="28"/>
        </w:rPr>
        <w:t>     6. Бағалы қағаздарды шығару арқылы жұмылдырылатын қаражаттарды</w:t>
      </w:r>
    </w:p>
    <w:p>
      <w:pPr>
        <w:spacing w:after="0"/>
        <w:ind w:left="0"/>
        <w:jc w:val="both"/>
      </w:pPr>
      <w:r>
        <w:rPr>
          <w:rFonts w:ascii="Times New Roman"/>
          <w:b w:val="false"/>
          <w:i w:val="false"/>
          <w:color w:val="000000"/>
          <w:sz w:val="28"/>
        </w:rPr>
        <w:t>пайдалану мақсаттары:</w:t>
      </w:r>
    </w:p>
    <w:p>
      <w:pPr>
        <w:spacing w:after="0"/>
        <w:ind w:left="0"/>
        <w:jc w:val="both"/>
      </w:pPr>
      <w:r>
        <w:rPr>
          <w:rFonts w:ascii="Times New Roman"/>
          <w:b w:val="false"/>
          <w:i w:val="false"/>
          <w:color w:val="000000"/>
          <w:sz w:val="28"/>
        </w:rPr>
        <w:t>     - жаңа өндiрiстi ұйымдастыру (нақты қайсы екенiн көрсетiңiз)___</w:t>
      </w:r>
    </w:p>
    <w:p>
      <w:pPr>
        <w:spacing w:after="0"/>
        <w:ind w:left="0"/>
        <w:jc w:val="both"/>
      </w:pPr>
      <w:r>
        <w:rPr>
          <w:rFonts w:ascii="Times New Roman"/>
          <w:b w:val="false"/>
          <w:i w:val="false"/>
          <w:color w:val="000000"/>
          <w:sz w:val="28"/>
        </w:rPr>
        <w:t>     - жұмыс iстеп тұрған өндiрiстi кеңейту, түрлендiру немесе</w:t>
      </w:r>
    </w:p>
    <w:p>
      <w:pPr>
        <w:spacing w:after="0"/>
        <w:ind w:left="0"/>
        <w:jc w:val="both"/>
      </w:pPr>
      <w:r>
        <w:rPr>
          <w:rFonts w:ascii="Times New Roman"/>
          <w:b w:val="false"/>
          <w:i w:val="false"/>
          <w:color w:val="000000"/>
          <w:sz w:val="28"/>
        </w:rPr>
        <w:t>қайтадан құру (қайтадан құрылатын өндiрiстiк бөлiмшелердi және т.б.</w:t>
      </w:r>
    </w:p>
    <w:p>
      <w:pPr>
        <w:spacing w:after="0"/>
        <w:ind w:left="0"/>
        <w:jc w:val="both"/>
      </w:pPr>
      <w:r>
        <w:rPr>
          <w:rFonts w:ascii="Times New Roman"/>
          <w:b w:val="false"/>
          <w:i w:val="false"/>
          <w:color w:val="000000"/>
          <w:sz w:val="28"/>
        </w:rPr>
        <w:t>атап көрсетiңiз)____________________________________________________</w:t>
      </w:r>
    </w:p>
    <w:p>
      <w:pPr>
        <w:spacing w:after="0"/>
        <w:ind w:left="0"/>
        <w:jc w:val="both"/>
      </w:pPr>
      <w:r>
        <w:rPr>
          <w:rFonts w:ascii="Times New Roman"/>
          <w:b w:val="false"/>
          <w:i w:val="false"/>
          <w:color w:val="000000"/>
          <w:sz w:val="28"/>
        </w:rPr>
        <w:t>     - табиғат қорғау жөнiндегi шаралар (нақты қандай шаралар екенiн</w:t>
      </w:r>
    </w:p>
    <w:p>
      <w:pPr>
        <w:spacing w:after="0"/>
        <w:ind w:left="0"/>
        <w:jc w:val="both"/>
      </w:pPr>
      <w:r>
        <w:rPr>
          <w:rFonts w:ascii="Times New Roman"/>
          <w:b w:val="false"/>
          <w:i w:val="false"/>
          <w:color w:val="000000"/>
          <w:sz w:val="28"/>
        </w:rPr>
        <w:t>көрсетiңiз) ________________________________________________________</w:t>
      </w:r>
    </w:p>
    <w:p>
      <w:pPr>
        <w:spacing w:after="0"/>
        <w:ind w:left="0"/>
        <w:jc w:val="both"/>
      </w:pPr>
      <w:r>
        <w:rPr>
          <w:rFonts w:ascii="Times New Roman"/>
          <w:b w:val="false"/>
          <w:i w:val="false"/>
          <w:color w:val="000000"/>
          <w:sz w:val="28"/>
        </w:rPr>
        <w:t>     - жаңа технологиялар жасау және игеру _________________________</w:t>
      </w:r>
    </w:p>
    <w:p>
      <w:pPr>
        <w:spacing w:after="0"/>
        <w:ind w:left="0"/>
        <w:jc w:val="both"/>
      </w:pPr>
      <w:r>
        <w:rPr>
          <w:rFonts w:ascii="Times New Roman"/>
          <w:b w:val="false"/>
          <w:i w:val="false"/>
          <w:color w:val="000000"/>
          <w:sz w:val="28"/>
        </w:rPr>
        <w:t>     - басқасы _____________________________________________________</w:t>
      </w:r>
    </w:p>
    <w:p>
      <w:pPr>
        <w:spacing w:after="0"/>
        <w:ind w:left="0"/>
        <w:jc w:val="both"/>
      </w:pPr>
      <w:r>
        <w:rPr>
          <w:rFonts w:ascii="Times New Roman"/>
          <w:b w:val="false"/>
          <w:i w:val="false"/>
          <w:color w:val="000000"/>
          <w:sz w:val="28"/>
        </w:rPr>
        <w:t>     7. Топтар бойынша тәуекел факторларын талдау:</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    экономикалық                    |                        |</w:t>
      </w:r>
    </w:p>
    <w:p>
      <w:pPr>
        <w:spacing w:after="0"/>
        <w:ind w:left="0"/>
        <w:jc w:val="both"/>
      </w:pPr>
      <w:r>
        <w:rPr>
          <w:rFonts w:ascii="Times New Roman"/>
          <w:b w:val="false"/>
          <w:i w:val="false"/>
          <w:color w:val="000000"/>
          <w:sz w:val="28"/>
        </w:rPr>
        <w:t>     |(мысалы: эмитент қызметi жүйесiнiң  |                        |</w:t>
      </w:r>
    </w:p>
    <w:p>
      <w:pPr>
        <w:spacing w:after="0"/>
        <w:ind w:left="0"/>
        <w:jc w:val="both"/>
      </w:pPr>
      <w:r>
        <w:rPr>
          <w:rFonts w:ascii="Times New Roman"/>
          <w:b w:val="false"/>
          <w:i w:val="false"/>
          <w:color w:val="000000"/>
          <w:sz w:val="28"/>
        </w:rPr>
        <w:t>     |инфляцияға ұшырауы, кәсiпорынның    |                        |</w:t>
      </w:r>
    </w:p>
    <w:p>
      <w:pPr>
        <w:spacing w:after="0"/>
        <w:ind w:left="0"/>
        <w:jc w:val="both"/>
      </w:pPr>
      <w:r>
        <w:rPr>
          <w:rFonts w:ascii="Times New Roman"/>
          <w:b w:val="false"/>
          <w:i w:val="false"/>
          <w:color w:val="000000"/>
          <w:sz w:val="28"/>
        </w:rPr>
        <w:t>     |айналыс қаражаттарын қалыптастыруға |                        |</w:t>
      </w:r>
    </w:p>
    <w:p>
      <w:pPr>
        <w:spacing w:after="0"/>
        <w:ind w:left="0"/>
        <w:jc w:val="both"/>
      </w:pPr>
      <w:r>
        <w:rPr>
          <w:rFonts w:ascii="Times New Roman"/>
          <w:b w:val="false"/>
          <w:i w:val="false"/>
          <w:color w:val="000000"/>
          <w:sz w:val="28"/>
        </w:rPr>
        <w:t>     |банк проценттерiнiң әсерi және т.б.)|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        бәсекелер әсерi             |                        |</w:t>
      </w:r>
    </w:p>
    <w:p>
      <w:pPr>
        <w:spacing w:after="0"/>
        <w:ind w:left="0"/>
        <w:jc w:val="both"/>
      </w:pPr>
      <w:r>
        <w:rPr>
          <w:rFonts w:ascii="Times New Roman"/>
          <w:b w:val="false"/>
          <w:i w:val="false"/>
          <w:color w:val="000000"/>
          <w:sz w:val="28"/>
        </w:rPr>
        <w:t>     |(Мысалы: саладағы аса төмен бағалар.|                        |</w:t>
      </w:r>
    </w:p>
    <w:p>
      <w:pPr>
        <w:spacing w:after="0"/>
        <w:ind w:left="0"/>
        <w:jc w:val="both"/>
      </w:pPr>
      <w:r>
        <w:rPr>
          <w:rFonts w:ascii="Times New Roman"/>
          <w:b w:val="false"/>
          <w:i w:val="false"/>
          <w:color w:val="000000"/>
          <w:sz w:val="28"/>
        </w:rPr>
        <w:t>     |мен ұқсас өнiмдер шығаратын         |                        |</w:t>
      </w:r>
    </w:p>
    <w:p>
      <w:pPr>
        <w:spacing w:after="0"/>
        <w:ind w:left="0"/>
        <w:jc w:val="both"/>
      </w:pPr>
      <w:r>
        <w:rPr>
          <w:rFonts w:ascii="Times New Roman"/>
          <w:b w:val="false"/>
          <w:i w:val="false"/>
          <w:color w:val="000000"/>
          <w:sz w:val="28"/>
        </w:rPr>
        <w:t>     |кәсiпорындар және т.б.)             |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         әлеуметтiк                 |                        |</w:t>
      </w:r>
    </w:p>
    <w:p>
      <w:pPr>
        <w:spacing w:after="0"/>
        <w:ind w:left="0"/>
        <w:jc w:val="both"/>
      </w:pPr>
      <w:r>
        <w:rPr>
          <w:rFonts w:ascii="Times New Roman"/>
          <w:b w:val="false"/>
          <w:i w:val="false"/>
          <w:color w:val="000000"/>
          <w:sz w:val="28"/>
        </w:rPr>
        <w:t>     |(мысалы: осы аймақта қажеттi маман. |                        |</w:t>
      </w:r>
    </w:p>
    <w:p>
      <w:pPr>
        <w:spacing w:after="0"/>
        <w:ind w:left="0"/>
        <w:jc w:val="both"/>
      </w:pPr>
      <w:r>
        <w:rPr>
          <w:rFonts w:ascii="Times New Roman"/>
          <w:b w:val="false"/>
          <w:i w:val="false"/>
          <w:color w:val="000000"/>
          <w:sz w:val="28"/>
        </w:rPr>
        <w:t>     |дардың болмауы, жұмыс iстеушiлердiң |                        |</w:t>
      </w:r>
    </w:p>
    <w:p>
      <w:pPr>
        <w:spacing w:after="0"/>
        <w:ind w:left="0"/>
        <w:jc w:val="both"/>
      </w:pPr>
      <w:r>
        <w:rPr>
          <w:rFonts w:ascii="Times New Roman"/>
          <w:b w:val="false"/>
          <w:i w:val="false"/>
          <w:color w:val="000000"/>
          <w:sz w:val="28"/>
        </w:rPr>
        <w:t>     |қысқартылу мүмкiндiгiнiң аймақтағы  |                        |</w:t>
      </w:r>
    </w:p>
    <w:p>
      <w:pPr>
        <w:spacing w:after="0"/>
        <w:ind w:left="0"/>
        <w:jc w:val="both"/>
      </w:pPr>
      <w:r>
        <w:rPr>
          <w:rFonts w:ascii="Times New Roman"/>
          <w:b w:val="false"/>
          <w:i w:val="false"/>
          <w:color w:val="000000"/>
          <w:sz w:val="28"/>
        </w:rPr>
        <w:t>     |жағдайға әсерi, әлеуметтiк-мәдени   |                        |</w:t>
      </w:r>
    </w:p>
    <w:p>
      <w:pPr>
        <w:spacing w:after="0"/>
        <w:ind w:left="0"/>
        <w:jc w:val="both"/>
      </w:pPr>
      <w:r>
        <w:rPr>
          <w:rFonts w:ascii="Times New Roman"/>
          <w:b w:val="false"/>
          <w:i w:val="false"/>
          <w:color w:val="000000"/>
          <w:sz w:val="28"/>
        </w:rPr>
        <w:t>     |мақсаттағы объектiлердi ұстаудың    |                        |</w:t>
      </w:r>
    </w:p>
    <w:p>
      <w:pPr>
        <w:spacing w:after="0"/>
        <w:ind w:left="0"/>
        <w:jc w:val="both"/>
      </w:pPr>
      <w:r>
        <w:rPr>
          <w:rFonts w:ascii="Times New Roman"/>
          <w:b w:val="false"/>
          <w:i w:val="false"/>
          <w:color w:val="000000"/>
          <w:sz w:val="28"/>
        </w:rPr>
        <w:t>     |кәсiпорынның бюджетiне әсерi және   |                        |</w:t>
      </w:r>
    </w:p>
    <w:p>
      <w:pPr>
        <w:spacing w:after="0"/>
        <w:ind w:left="0"/>
        <w:jc w:val="both"/>
      </w:pPr>
      <w:r>
        <w:rPr>
          <w:rFonts w:ascii="Times New Roman"/>
          <w:b w:val="false"/>
          <w:i w:val="false"/>
          <w:color w:val="000000"/>
          <w:sz w:val="28"/>
        </w:rPr>
        <w:t>     |т.б.)                               |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         техникалық                 |                        |</w:t>
      </w:r>
    </w:p>
    <w:p>
      <w:pPr>
        <w:spacing w:after="0"/>
        <w:ind w:left="0"/>
        <w:jc w:val="both"/>
      </w:pPr>
      <w:r>
        <w:rPr>
          <w:rFonts w:ascii="Times New Roman"/>
          <w:b w:val="false"/>
          <w:i w:val="false"/>
          <w:color w:val="000000"/>
          <w:sz w:val="28"/>
        </w:rPr>
        <w:t>     |(мысалы: құрал-саймандар бөлшектерi.|                        |</w:t>
      </w:r>
    </w:p>
    <w:p>
      <w:pPr>
        <w:spacing w:after="0"/>
        <w:ind w:left="0"/>
        <w:jc w:val="both"/>
      </w:pPr>
      <w:r>
        <w:rPr>
          <w:rFonts w:ascii="Times New Roman"/>
          <w:b w:val="false"/>
          <w:i w:val="false"/>
          <w:color w:val="000000"/>
          <w:sz w:val="28"/>
        </w:rPr>
        <w:t>     |нiң тозуы және т.б.)                |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      экологиялық                   |                        |</w:t>
      </w:r>
    </w:p>
    <w:p>
      <w:pPr>
        <w:spacing w:after="0"/>
        <w:ind w:left="0"/>
        <w:jc w:val="both"/>
      </w:pPr>
      <w:r>
        <w:rPr>
          <w:rFonts w:ascii="Times New Roman"/>
          <w:b w:val="false"/>
          <w:i w:val="false"/>
          <w:color w:val="000000"/>
          <w:sz w:val="28"/>
        </w:rPr>
        <w:t>     |(мысалы: экологиялық нормативтердiң |                        |</w:t>
      </w:r>
    </w:p>
    <w:p>
      <w:pPr>
        <w:spacing w:after="0"/>
        <w:ind w:left="0"/>
        <w:jc w:val="both"/>
      </w:pPr>
      <w:r>
        <w:rPr>
          <w:rFonts w:ascii="Times New Roman"/>
          <w:b w:val="false"/>
          <w:i w:val="false"/>
          <w:color w:val="000000"/>
          <w:sz w:val="28"/>
        </w:rPr>
        <w:t>     |бұзылуында кәсiпорынның жабылу      |                        |</w:t>
      </w:r>
    </w:p>
    <w:p>
      <w:pPr>
        <w:spacing w:after="0"/>
        <w:ind w:left="0"/>
        <w:jc w:val="both"/>
      </w:pPr>
      <w:r>
        <w:rPr>
          <w:rFonts w:ascii="Times New Roman"/>
          <w:b w:val="false"/>
          <w:i w:val="false"/>
          <w:color w:val="000000"/>
          <w:sz w:val="28"/>
        </w:rPr>
        <w:t>     |мүмкiндiгi)                         |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8. Эмиссия проспектiсiнiң датасы ______________________________</w:t>
      </w:r>
    </w:p>
    <w:p>
      <w:pPr>
        <w:spacing w:after="0"/>
        <w:ind w:left="0"/>
        <w:jc w:val="both"/>
      </w:pPr>
      <w:r>
        <w:rPr>
          <w:rFonts w:ascii="Times New Roman"/>
          <w:b w:val="false"/>
          <w:i w:val="false"/>
          <w:color w:val="000000"/>
          <w:sz w:val="28"/>
        </w:rPr>
        <w:t>     Эмиссия проспектiсiне бiрiншi басшы, бас бухгалтер, тексеру</w:t>
      </w:r>
    </w:p>
    <w:p>
      <w:pPr>
        <w:spacing w:after="0"/>
        <w:ind w:left="0"/>
        <w:jc w:val="both"/>
      </w:pPr>
      <w:r>
        <w:rPr>
          <w:rFonts w:ascii="Times New Roman"/>
          <w:b w:val="false"/>
          <w:i w:val="false"/>
          <w:color w:val="000000"/>
          <w:sz w:val="28"/>
        </w:rPr>
        <w:t>комиссиясының төрағасы қол қояды және акционерлiк қоғамның мөрiмен</w:t>
      </w:r>
    </w:p>
    <w:p>
      <w:pPr>
        <w:spacing w:after="0"/>
        <w:ind w:left="0"/>
        <w:jc w:val="both"/>
      </w:pPr>
      <w:r>
        <w:rPr>
          <w:rFonts w:ascii="Times New Roman"/>
          <w:b w:val="false"/>
          <w:i w:val="false"/>
          <w:color w:val="000000"/>
          <w:sz w:val="28"/>
        </w:rPr>
        <w:t>куәландырылады.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N 3 қосымша </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ЕСКЕРТУ. N 3 қосымша алып тасталды - ҚР БҚҰК 1998.06.24. N 8 </w:t>
      </w:r>
      <w:r>
        <w:rPr>
          <w:rFonts w:ascii="Times New Roman"/>
          <w:b w:val="false"/>
          <w:i w:val="false"/>
          <w:color w:val="000000"/>
          <w:sz w:val="28"/>
        </w:rPr>
        <w:t xml:space="preserve">V980088_ </w:t>
      </w:r>
    </w:p>
    <w:bookmarkStart w:name="z16"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N 4 және N 5 қосымшалар тиісінше N 3 және N 4 қосымшалар     </w:t>
      </w:r>
    </w:p>
    <w:p>
      <w:pPr>
        <w:spacing w:after="0"/>
        <w:ind w:left="0"/>
        <w:jc w:val="both"/>
      </w:pPr>
      <w:r>
        <w:rPr>
          <w:rFonts w:ascii="Times New Roman"/>
          <w:b w:val="false"/>
          <w:i w:val="false"/>
          <w:color w:val="000000"/>
          <w:sz w:val="28"/>
        </w:rPr>
        <w:t xml:space="preserve">              болып саналды - ҚР БҚҰК 1998.06.24.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V980088_</w:t>
      </w:r>
    </w:p>
    <w:p>
      <w:pPr>
        <w:spacing w:after="0"/>
        <w:ind w:left="0"/>
        <w:jc w:val="both"/>
      </w:pPr>
      <w:r>
        <w:br/>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3 қосымша</w:t>
      </w:r>
    </w:p>
    <w:p>
      <w:pPr>
        <w:spacing w:after="0"/>
        <w:ind w:left="0"/>
        <w:jc w:val="both"/>
      </w:pPr>
      <w:r>
        <w:rPr>
          <w:rFonts w:ascii="Times New Roman"/>
          <w:b w:val="false"/>
          <w:i w:val="false"/>
          <w:color w:val="000000"/>
          <w:sz w:val="28"/>
        </w:rPr>
        <w:t>       Бағалы қағаздар шығарылуын мемлекеттiк тiркеу туралы</w:t>
      </w:r>
    </w:p>
    <w:p>
      <w:pPr>
        <w:spacing w:after="0"/>
        <w:ind w:left="0"/>
        <w:jc w:val="both"/>
      </w:pPr>
      <w:r>
        <w:rPr>
          <w:rFonts w:ascii="Times New Roman"/>
          <w:b w:val="false"/>
          <w:i w:val="false"/>
          <w:color w:val="000000"/>
          <w:sz w:val="28"/>
        </w:rPr>
        <w:t>                              КУӘЛIК</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(уәкiлеттi органның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(тiркеушi органның атауы, тiркеу нөмiрi мен күнi)</w:t>
      </w:r>
    </w:p>
    <w:p>
      <w:pPr>
        <w:spacing w:after="0"/>
        <w:ind w:left="0"/>
        <w:jc w:val="both"/>
      </w:pPr>
      <w:r>
        <w:rPr>
          <w:rFonts w:ascii="Times New Roman"/>
          <w:b w:val="false"/>
          <w:i w:val="false"/>
          <w:color w:val="000000"/>
          <w:sz w:val="28"/>
        </w:rPr>
        <w:t>     тiркелген _____________________________________________________</w:t>
      </w:r>
    </w:p>
    <w:p>
      <w:pPr>
        <w:spacing w:after="0"/>
        <w:ind w:left="0"/>
        <w:jc w:val="both"/>
      </w:pPr>
      <w:r>
        <w:rPr>
          <w:rFonts w:ascii="Times New Roman"/>
          <w:b w:val="false"/>
          <w:i w:val="false"/>
          <w:color w:val="000000"/>
          <w:sz w:val="28"/>
        </w:rPr>
        <w:t>                   (акционерлiк қоғамның аты, орналасқан жерi)</w:t>
      </w:r>
    </w:p>
    <w:p>
      <w:pPr>
        <w:spacing w:after="0"/>
        <w:ind w:left="0"/>
        <w:jc w:val="both"/>
      </w:pPr>
      <w:r>
        <w:rPr>
          <w:rFonts w:ascii="Times New Roman"/>
          <w:b w:val="false"/>
          <w:i w:val="false"/>
          <w:color w:val="000000"/>
          <w:sz w:val="28"/>
        </w:rPr>
        <w:t>     акцияларының мынадай түрлерiнiң _________________ эмиссиясын</w:t>
      </w:r>
    </w:p>
    <w:p>
      <w:pPr>
        <w:spacing w:after="0"/>
        <w:ind w:left="0"/>
        <w:jc w:val="both"/>
      </w:pPr>
      <w:r>
        <w:rPr>
          <w:rFonts w:ascii="Times New Roman"/>
          <w:b w:val="false"/>
          <w:i w:val="false"/>
          <w:color w:val="000000"/>
          <w:sz w:val="28"/>
        </w:rPr>
        <w:t>                                       (реттiк саны)</w:t>
      </w:r>
    </w:p>
    <w:p>
      <w:pPr>
        <w:spacing w:after="0"/>
        <w:ind w:left="0"/>
        <w:jc w:val="both"/>
      </w:pPr>
      <w:r>
        <w:rPr>
          <w:rFonts w:ascii="Times New Roman"/>
          <w:b w:val="false"/>
          <w:i w:val="false"/>
          <w:color w:val="000000"/>
          <w:sz w:val="28"/>
        </w:rPr>
        <w:t>     мемлекеттiк тiркеуден өткiздi:</w:t>
      </w:r>
    </w:p>
    <w:p>
      <w:pPr>
        <w:spacing w:after="0"/>
        <w:ind w:left="0"/>
        <w:jc w:val="both"/>
      </w:pPr>
      <w:r>
        <w:rPr>
          <w:rFonts w:ascii="Times New Roman"/>
          <w:b w:val="false"/>
          <w:i w:val="false"/>
          <w:color w:val="000000"/>
          <w:sz w:val="28"/>
        </w:rPr>
        <w:t>     - нақтылы құны ____________ (санмен және жазбаша) теңге, KZIC</w:t>
      </w:r>
    </w:p>
    <w:p>
      <w:pPr>
        <w:spacing w:after="0"/>
        <w:ind w:left="0"/>
        <w:jc w:val="both"/>
      </w:pPr>
      <w:r>
        <w:rPr>
          <w:rFonts w:ascii="Times New Roman"/>
          <w:b w:val="false"/>
          <w:i w:val="false"/>
          <w:color w:val="000000"/>
          <w:sz w:val="28"/>
        </w:rPr>
        <w:t>Ұлттық идентификациялық нөмiрi берiлген жай атаулы _________________</w:t>
      </w:r>
    </w:p>
    <w:p>
      <w:pPr>
        <w:spacing w:after="0"/>
        <w:ind w:left="0"/>
        <w:jc w:val="both"/>
      </w:pPr>
      <w:r>
        <w:rPr>
          <w:rFonts w:ascii="Times New Roman"/>
          <w:b w:val="false"/>
          <w:i w:val="false"/>
          <w:color w:val="000000"/>
          <w:sz w:val="28"/>
        </w:rPr>
        <w:t>______________ (санмен және жазбаша) данасын _______________________</w:t>
      </w:r>
    </w:p>
    <w:p>
      <w:pPr>
        <w:spacing w:after="0"/>
        <w:ind w:left="0"/>
        <w:jc w:val="both"/>
      </w:pPr>
      <w:r>
        <w:rPr>
          <w:rFonts w:ascii="Times New Roman"/>
          <w:b w:val="false"/>
          <w:i w:val="false"/>
          <w:color w:val="000000"/>
          <w:sz w:val="28"/>
        </w:rPr>
        <w:t>(санмен және жазбаша) теңге сомаға;</w:t>
      </w:r>
    </w:p>
    <w:p>
      <w:pPr>
        <w:spacing w:after="0"/>
        <w:ind w:left="0"/>
        <w:jc w:val="both"/>
      </w:pPr>
      <w:r>
        <w:rPr>
          <w:rFonts w:ascii="Times New Roman"/>
          <w:b w:val="false"/>
          <w:i w:val="false"/>
          <w:color w:val="000000"/>
          <w:sz w:val="28"/>
        </w:rPr>
        <w:t>     - нақтылы құны ____________ (санмен және жазбаша) теңге, KZIP</w:t>
      </w:r>
    </w:p>
    <w:p>
      <w:pPr>
        <w:spacing w:after="0"/>
        <w:ind w:left="0"/>
        <w:jc w:val="both"/>
      </w:pPr>
      <w:r>
        <w:rPr>
          <w:rFonts w:ascii="Times New Roman"/>
          <w:b w:val="false"/>
          <w:i w:val="false"/>
          <w:color w:val="000000"/>
          <w:sz w:val="28"/>
        </w:rPr>
        <w:t>Ұлттық идентификациялық нөмiрi берiлген жай артықшылықты атаулы_______</w:t>
      </w:r>
    </w:p>
    <w:p>
      <w:pPr>
        <w:spacing w:after="0"/>
        <w:ind w:left="0"/>
        <w:jc w:val="both"/>
      </w:pPr>
      <w:r>
        <w:rPr>
          <w:rFonts w:ascii="Times New Roman"/>
          <w:b w:val="false"/>
          <w:i w:val="false"/>
          <w:color w:val="000000"/>
          <w:sz w:val="28"/>
        </w:rPr>
        <w:t>______________ (санмен және жазбаша) данасын _______________________</w:t>
      </w:r>
    </w:p>
    <w:p>
      <w:pPr>
        <w:spacing w:after="0"/>
        <w:ind w:left="0"/>
        <w:jc w:val="both"/>
      </w:pPr>
      <w:r>
        <w:rPr>
          <w:rFonts w:ascii="Times New Roman"/>
          <w:b w:val="false"/>
          <w:i w:val="false"/>
          <w:color w:val="000000"/>
          <w:sz w:val="28"/>
        </w:rPr>
        <w:t>(санмен және жазбаша) теңге сомаға.</w:t>
      </w:r>
    </w:p>
    <w:p>
      <w:pPr>
        <w:spacing w:after="0"/>
        <w:ind w:left="0"/>
        <w:jc w:val="both"/>
      </w:pPr>
      <w:r>
        <w:rPr>
          <w:rFonts w:ascii="Times New Roman"/>
          <w:b w:val="false"/>
          <w:i w:val="false"/>
          <w:color w:val="000000"/>
          <w:sz w:val="28"/>
        </w:rPr>
        <w:t>     Жарғылық капитал ____________ (санмен және жазбаша) теңге болғанда</w:t>
      </w:r>
    </w:p>
    <w:p>
      <w:pPr>
        <w:spacing w:after="0"/>
        <w:ind w:left="0"/>
        <w:jc w:val="both"/>
      </w:pPr>
      <w:r>
        <w:rPr>
          <w:rFonts w:ascii="Times New Roman"/>
          <w:b w:val="false"/>
          <w:i w:val="false"/>
          <w:color w:val="000000"/>
          <w:sz w:val="28"/>
        </w:rPr>
        <w:t>эмиссияның құрайтын жалпы сомасы ______________ (санмен және жазбаша)</w:t>
      </w:r>
    </w:p>
    <w:p>
      <w:pPr>
        <w:spacing w:after="0"/>
        <w:ind w:left="0"/>
        <w:jc w:val="both"/>
      </w:pPr>
      <w:r>
        <w:rPr>
          <w:rFonts w:ascii="Times New Roman"/>
          <w:b w:val="false"/>
          <w:i w:val="false"/>
          <w:color w:val="000000"/>
          <w:sz w:val="28"/>
        </w:rPr>
        <w:t>теңге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Акция шығарылымы _____________________ нысанда жүзеге асырылады.</w:t>
      </w:r>
    </w:p>
    <w:p>
      <w:pPr>
        <w:spacing w:after="0"/>
        <w:ind w:left="0"/>
        <w:jc w:val="both"/>
      </w:pPr>
      <w:r>
        <w:rPr>
          <w:rFonts w:ascii="Times New Roman"/>
          <w:b w:val="false"/>
          <w:i w:val="false"/>
          <w:color w:val="000000"/>
          <w:sz w:val="28"/>
        </w:rPr>
        <w:t>                     (құжатты немесе құжатсыз)</w:t>
      </w:r>
    </w:p>
    <w:p>
      <w:pPr>
        <w:spacing w:after="0"/>
        <w:ind w:left="0"/>
        <w:jc w:val="both"/>
      </w:pPr>
      <w:r>
        <w:rPr>
          <w:rFonts w:ascii="Times New Roman"/>
          <w:b w:val="false"/>
          <w:i w:val="false"/>
          <w:color w:val="000000"/>
          <w:sz w:val="28"/>
        </w:rPr>
        <w:t>     Эмиссия проспектiсi Қазақстан Республикасының Бағалы қағаздар</w:t>
      </w:r>
    </w:p>
    <w:p>
      <w:pPr>
        <w:spacing w:after="0"/>
        <w:ind w:left="0"/>
        <w:jc w:val="both"/>
      </w:pPr>
      <w:r>
        <w:rPr>
          <w:rFonts w:ascii="Times New Roman"/>
          <w:b w:val="false"/>
          <w:i w:val="false"/>
          <w:color w:val="000000"/>
          <w:sz w:val="28"/>
        </w:rPr>
        <w:t>жөнiндегi ұлттық комиссиясында N __________ бойынша тiркейдi.</w:t>
      </w:r>
    </w:p>
    <w:p>
      <w:pPr>
        <w:spacing w:after="0"/>
        <w:ind w:left="0"/>
        <w:jc w:val="both"/>
      </w:pPr>
      <w:r>
        <w:rPr>
          <w:rFonts w:ascii="Times New Roman"/>
          <w:b w:val="false"/>
          <w:i w:val="false"/>
          <w:color w:val="000000"/>
          <w:sz w:val="28"/>
        </w:rPr>
        <w:t>     Эмиссия Мемлекеттiк тiзiлiмге N ____________ бойынша енгiзiлдi.</w:t>
      </w:r>
    </w:p>
    <w:p>
      <w:pPr>
        <w:spacing w:after="0"/>
        <w:ind w:left="0"/>
        <w:jc w:val="both"/>
      </w:pPr>
      <w:r>
        <w:rPr>
          <w:rFonts w:ascii="Times New Roman"/>
          <w:b w:val="false"/>
          <w:i w:val="false"/>
          <w:color w:val="000000"/>
          <w:sz w:val="28"/>
        </w:rPr>
        <w:t>     Уәкiлеттi органның</w:t>
      </w:r>
    </w:p>
    <w:p>
      <w:pPr>
        <w:spacing w:after="0"/>
        <w:ind w:left="0"/>
        <w:jc w:val="both"/>
      </w:pPr>
      <w:r>
        <w:rPr>
          <w:rFonts w:ascii="Times New Roman"/>
          <w:b w:val="false"/>
          <w:i w:val="false"/>
          <w:color w:val="000000"/>
          <w:sz w:val="28"/>
        </w:rPr>
        <w:t>     лауазымды тұлғасының қолы</w:t>
      </w:r>
    </w:p>
    <w:p>
      <w:pPr>
        <w:spacing w:after="0"/>
        <w:ind w:left="0"/>
        <w:jc w:val="both"/>
      </w:pPr>
      <w:r>
        <w:rPr>
          <w:rFonts w:ascii="Times New Roman"/>
          <w:b w:val="false"/>
          <w:i w:val="false"/>
          <w:color w:val="000000"/>
          <w:sz w:val="28"/>
        </w:rPr>
        <w:t>     Мөр</w:t>
      </w:r>
    </w:p>
    <w:p>
      <w:pPr>
        <w:spacing w:after="0"/>
        <w:ind w:left="0"/>
        <w:jc w:val="both"/>
      </w:pPr>
      <w:r>
        <w:rPr>
          <w:rFonts w:ascii="Times New Roman"/>
          <w:b w:val="false"/>
          <w:i w:val="false"/>
          <w:color w:val="000000"/>
          <w:sz w:val="28"/>
        </w:rPr>
        <w:t xml:space="preserve">                                                  N 4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АКЦИЯЛАР ЭМИССИЯСЫНЫҢ ҚОРЫТЫНДЫЛАРЫ</w:t>
      </w:r>
    </w:p>
    <w:p>
      <w:pPr>
        <w:spacing w:after="0"/>
        <w:ind w:left="0"/>
        <w:jc w:val="both"/>
      </w:pPr>
      <w:r>
        <w:rPr>
          <w:rFonts w:ascii="Times New Roman"/>
          <w:b w:val="false"/>
          <w:i w:val="false"/>
          <w:color w:val="000000"/>
          <w:sz w:val="28"/>
        </w:rPr>
        <w:t>                            ТУРАЛЫ ЕСЕП</w:t>
      </w:r>
    </w:p>
    <w:p>
      <w:pPr>
        <w:spacing w:after="0"/>
        <w:ind w:left="0"/>
        <w:jc w:val="both"/>
      </w:pPr>
      <w:r>
        <w:rPr>
          <w:rFonts w:ascii="Times New Roman"/>
          <w:b w:val="false"/>
          <w:i w:val="false"/>
          <w:color w:val="000000"/>
          <w:sz w:val="28"/>
        </w:rPr>
        <w:t>     1. Эмитенттiң толық және қысқаша атауы.</w:t>
      </w:r>
    </w:p>
    <w:p>
      <w:pPr>
        <w:spacing w:after="0"/>
        <w:ind w:left="0"/>
        <w:jc w:val="both"/>
      </w:pPr>
      <w:r>
        <w:rPr>
          <w:rFonts w:ascii="Times New Roman"/>
          <w:b w:val="false"/>
          <w:i w:val="false"/>
          <w:color w:val="000000"/>
          <w:sz w:val="28"/>
        </w:rPr>
        <w:t>     2. Пошталық (заңды) мекен.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Эмиссияны мемлекеттiк тiркеу күнi мен нөмiрi. Эмиссияның құрылымы мен мөлшерi (түрлерi бойынша жалпы сомасы, саны және номинал). </w:t>
      </w:r>
      <w:r>
        <w:br/>
      </w:r>
      <w:r>
        <w:rPr>
          <w:rFonts w:ascii="Times New Roman"/>
          <w:b w:val="false"/>
          <w:i w:val="false"/>
          <w:color w:val="000000"/>
          <w:sz w:val="28"/>
        </w:rPr>
        <w:t xml:space="preserve">
      4. Құжатты нысан шығарылымында - бағалы қағаздарды дайындауға тапсырысты кiм орындағанын көрсету керек. </w:t>
      </w:r>
      <w:r>
        <w:br/>
      </w:r>
      <w:r>
        <w:rPr>
          <w:rFonts w:ascii="Times New Roman"/>
          <w:b w:val="false"/>
          <w:i w:val="false"/>
          <w:color w:val="000000"/>
          <w:sz w:val="28"/>
        </w:rPr>
        <w:t xml:space="preserve">
      5. Акционерлiк тiзiлiмiн тәуелсiз тiркеушi жүргiзгенде: </w:t>
      </w:r>
      <w:r>
        <w:br/>
      </w:r>
      <w:r>
        <w:rPr>
          <w:rFonts w:ascii="Times New Roman"/>
          <w:b w:val="false"/>
          <w:i w:val="false"/>
          <w:color w:val="000000"/>
          <w:sz w:val="28"/>
        </w:rPr>
        <w:t xml:space="preserve">
      - акционерлердiң жалпы жиналысының қоғамның тiркеушiсiн сайлау туралы шешiмнiң қабылданған күнi; </w:t>
      </w:r>
      <w:r>
        <w:br/>
      </w:r>
      <w:r>
        <w:rPr>
          <w:rFonts w:ascii="Times New Roman"/>
          <w:b w:val="false"/>
          <w:i w:val="false"/>
          <w:color w:val="000000"/>
          <w:sz w:val="28"/>
        </w:rPr>
        <w:t xml:space="preserve">
      - тәуелсiз тiркеушiнiң атауы, шарттың нөмiрi мен күнi; </w:t>
      </w:r>
      <w:r>
        <w:br/>
      </w:r>
      <w:r>
        <w:rPr>
          <w:rFonts w:ascii="Times New Roman"/>
          <w:b w:val="false"/>
          <w:i w:val="false"/>
          <w:color w:val="000000"/>
          <w:sz w:val="28"/>
        </w:rPr>
        <w:t xml:space="preserve">
      6. Тiзiлiмдi эмитенттiң өзi жүргiзгенде: </w:t>
      </w:r>
      <w:r>
        <w:br/>
      </w:r>
      <w:r>
        <w:rPr>
          <w:rFonts w:ascii="Times New Roman"/>
          <w:b w:val="false"/>
          <w:i w:val="false"/>
          <w:color w:val="000000"/>
          <w:sz w:val="28"/>
        </w:rPr>
        <w:t xml:space="preserve">
      - эмитенттiң қолданылып жүрген екiншi санатты бiлiктiлiк куәлiгiн (бағалы қағаздармен жасалған мәмiлелердi орындау және тiркеу жөнiндегi жұмыстарды орындауға рұқсат ету құқығымен) иеленген қызметкерiнiң тегi, өз аты және жазылған болса әкесiнiң аты, бiлiктiлiк куәлiгінiң нөмерi және Қазақстан Республикасының Бағалы қағаздар жөнiндегi ұлттық комиссиясының Аттестациялық комиссиясының осы қызметкердi екiншi санат бойынша аттестациялау туралы шешiмiнiң қабылданған күнi; </w:t>
      </w:r>
      <w:r>
        <w:br/>
      </w:r>
      <w:r>
        <w:rPr>
          <w:rFonts w:ascii="Times New Roman"/>
          <w:b w:val="false"/>
          <w:i w:val="false"/>
          <w:color w:val="000000"/>
          <w:sz w:val="28"/>
        </w:rPr>
        <w:t xml:space="preserve">
      - Акционерлер тiзiлiмiн жүргiзу туралы Ереженi жалпы жиналыстың </w:t>
      </w:r>
    </w:p>
    <w:bookmarkStart w:name="z17"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бекiткен күнi.</w:t>
      </w:r>
    </w:p>
    <w:p>
      <w:pPr>
        <w:spacing w:after="0"/>
        <w:ind w:left="0"/>
        <w:jc w:val="both"/>
      </w:pPr>
      <w:r>
        <w:rPr>
          <w:rFonts w:ascii="Times New Roman"/>
          <w:b w:val="false"/>
          <w:i w:val="false"/>
          <w:color w:val="000000"/>
          <w:sz w:val="28"/>
        </w:rPr>
        <w:t xml:space="preserve">     ЕСКЕРТУ. 6-тармақ өзгертілді - ҚР Бағалы қағаздар жөніндегі ұлттық </w:t>
      </w:r>
    </w:p>
    <w:p>
      <w:pPr>
        <w:spacing w:after="0"/>
        <w:ind w:left="0"/>
        <w:jc w:val="both"/>
      </w:pPr>
      <w:r>
        <w:rPr>
          <w:rFonts w:ascii="Times New Roman"/>
          <w:b w:val="false"/>
          <w:i w:val="false"/>
          <w:color w:val="000000"/>
          <w:sz w:val="28"/>
        </w:rPr>
        <w:t xml:space="preserve">              комиссиясының 1999.04.20. N 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V990782_</w:t>
      </w:r>
    </w:p>
    <w:p>
      <w:pPr>
        <w:spacing w:after="0"/>
        <w:ind w:left="0"/>
        <w:jc w:val="both"/>
      </w:pPr>
      <w:r>
        <w:br/>
      </w:r>
    </w:p>
    <w:p>
      <w:pPr>
        <w:spacing w:after="0"/>
        <w:ind w:left="0"/>
        <w:jc w:val="both"/>
      </w:pPr>
      <w:r>
        <w:rPr>
          <w:rFonts w:ascii="Times New Roman"/>
          <w:b w:val="false"/>
          <w:i w:val="false"/>
          <w:color w:val="000000"/>
          <w:sz w:val="28"/>
        </w:rPr>
        <w:t>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Ашық орналастырылғанда: эмиссия проспектiсiнiң жарияланған</w:t>
      </w:r>
    </w:p>
    <w:p>
      <w:pPr>
        <w:spacing w:after="0"/>
        <w:ind w:left="0"/>
        <w:jc w:val="both"/>
      </w:pPr>
      <w:r>
        <w:rPr>
          <w:rFonts w:ascii="Times New Roman"/>
          <w:b w:val="false"/>
          <w:i w:val="false"/>
          <w:color w:val="000000"/>
          <w:sz w:val="28"/>
        </w:rPr>
        <w:t>күнi мен орны (ашық жазылу туралы хабар).</w:t>
      </w:r>
    </w:p>
    <w:p>
      <w:pPr>
        <w:spacing w:after="0"/>
        <w:ind w:left="0"/>
        <w:jc w:val="both"/>
      </w:pPr>
      <w:r>
        <w:rPr>
          <w:rFonts w:ascii="Times New Roman"/>
          <w:b w:val="false"/>
          <w:i w:val="false"/>
          <w:color w:val="000000"/>
          <w:sz w:val="28"/>
        </w:rPr>
        <w:t>     8. Бағалы қағаздарды орналастырудың басталуы мен аяқталуы;</w:t>
      </w:r>
    </w:p>
    <w:p>
      <w:pPr>
        <w:spacing w:after="0"/>
        <w:ind w:left="0"/>
        <w:jc w:val="both"/>
      </w:pPr>
      <w:r>
        <w:rPr>
          <w:rFonts w:ascii="Times New Roman"/>
          <w:b w:val="false"/>
          <w:i w:val="false"/>
          <w:color w:val="000000"/>
          <w:sz w:val="28"/>
        </w:rPr>
        <w:t>бағалы қағаздарды сатудың нақты бағасы.</w:t>
      </w:r>
    </w:p>
    <w:p>
      <w:pPr>
        <w:spacing w:after="0"/>
        <w:ind w:left="0"/>
        <w:jc w:val="both"/>
      </w:pPr>
      <w:r>
        <w:rPr>
          <w:rFonts w:ascii="Times New Roman"/>
          <w:b w:val="false"/>
          <w:i w:val="false"/>
          <w:color w:val="000000"/>
          <w:sz w:val="28"/>
        </w:rPr>
        <w:t xml:space="preserve">     9. Акцияларды төлеу (жарғылық капиталға салымдар салу):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ақшалай қаражаттармен __________________ сомаға;</w:t>
      </w:r>
    </w:p>
    <w:p>
      <w:pPr>
        <w:spacing w:after="0"/>
        <w:ind w:left="0"/>
        <w:jc w:val="both"/>
      </w:pPr>
      <w:r>
        <w:rPr>
          <w:rFonts w:ascii="Times New Roman"/>
          <w:b w:val="false"/>
          <w:i w:val="false"/>
          <w:color w:val="000000"/>
          <w:sz w:val="28"/>
        </w:rPr>
        <w:t>     - бағалы қағаздармен __________________ сомаға;</w:t>
      </w:r>
    </w:p>
    <w:p>
      <w:pPr>
        <w:spacing w:after="0"/>
        <w:ind w:left="0"/>
        <w:jc w:val="both"/>
      </w:pPr>
      <w:r>
        <w:rPr>
          <w:rFonts w:ascii="Times New Roman"/>
          <w:b w:val="false"/>
          <w:i w:val="false"/>
          <w:color w:val="000000"/>
          <w:sz w:val="28"/>
        </w:rPr>
        <w:t>     - басқа мүлiктермен __________________ сомаға жүргiзiлдi.</w:t>
      </w:r>
    </w:p>
    <w:p>
      <w:pPr>
        <w:spacing w:after="0"/>
        <w:ind w:left="0"/>
        <w:jc w:val="both"/>
      </w:pPr>
      <w:r>
        <w:rPr>
          <w:rFonts w:ascii="Times New Roman"/>
          <w:b w:val="false"/>
          <w:i w:val="false"/>
          <w:color w:val="000000"/>
          <w:sz w:val="28"/>
        </w:rPr>
        <w:t xml:space="preserve">     ЕСКЕРТУ. 9-тармақ өзгертілді - ҚР БҚҰК 1998.06.24.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10. Эмитенттiң акциялардың жалпы санының кемiнде 5% иеленген</w:t>
      </w:r>
    </w:p>
    <w:p>
      <w:pPr>
        <w:spacing w:after="0"/>
        <w:ind w:left="0"/>
        <w:jc w:val="both"/>
      </w:pPr>
      <w:r>
        <w:rPr>
          <w:rFonts w:ascii="Times New Roman"/>
          <w:b w:val="false"/>
          <w:i w:val="false"/>
          <w:color w:val="000000"/>
          <w:sz w:val="28"/>
        </w:rPr>
        <w:t>акционерлердiң тiзiмi:</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|Акционер-заңды тұлға.|Акционер-заңды тұлғалардың|Жарғылық капиталдағы |</w:t>
      </w:r>
    </w:p>
    <w:p>
      <w:pPr>
        <w:spacing w:after="0"/>
        <w:ind w:left="0"/>
        <w:jc w:val="both"/>
      </w:pPr>
      <w:r>
        <w:rPr>
          <w:rFonts w:ascii="Times New Roman"/>
          <w:b w:val="false"/>
          <w:i w:val="false"/>
          <w:color w:val="000000"/>
          <w:sz w:val="28"/>
        </w:rPr>
        <w:t>|лардың толық атауы   |орналасқан жерi немесе    |акционерлердiң       |</w:t>
      </w:r>
    </w:p>
    <w:p>
      <w:pPr>
        <w:spacing w:after="0"/>
        <w:ind w:left="0"/>
        <w:jc w:val="both"/>
      </w:pPr>
      <w:r>
        <w:rPr>
          <w:rFonts w:ascii="Times New Roman"/>
          <w:b w:val="false"/>
          <w:i w:val="false"/>
          <w:color w:val="000000"/>
          <w:sz w:val="28"/>
        </w:rPr>
        <w:t>|немесе акционер-жеке |акционер-жеке тұлғалардың |үлестерi (про.       |</w:t>
      </w:r>
    </w:p>
    <w:p>
      <w:pPr>
        <w:spacing w:after="0"/>
        <w:ind w:left="0"/>
        <w:jc w:val="both"/>
      </w:pPr>
      <w:r>
        <w:rPr>
          <w:rFonts w:ascii="Times New Roman"/>
          <w:b w:val="false"/>
          <w:i w:val="false"/>
          <w:color w:val="000000"/>
          <w:sz w:val="28"/>
        </w:rPr>
        <w:t>|тұлғалардың аты-жөнi |төлқұжат деректерi мен    |центпен)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|тұрғылықты жерi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ЕСКЕРТУ. 10-тармақ өзгертілді - ҚР БҚҰК 1998.06.24.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11. Орналастырылмаған акциялардың саны ________________________</w:t>
      </w:r>
    </w:p>
    <w:p>
      <w:pPr>
        <w:spacing w:after="0"/>
        <w:ind w:left="0"/>
        <w:jc w:val="both"/>
      </w:pPr>
      <w:r>
        <w:rPr>
          <w:rFonts w:ascii="Times New Roman"/>
          <w:b w:val="false"/>
          <w:i w:val="false"/>
          <w:color w:val="000000"/>
          <w:sz w:val="28"/>
        </w:rPr>
        <w:t>     Есепке бiрiншi басшы, бас бухгалтер, тексеру комиссиясының</w:t>
      </w:r>
    </w:p>
    <w:p>
      <w:pPr>
        <w:spacing w:after="0"/>
        <w:ind w:left="0"/>
        <w:jc w:val="both"/>
      </w:pPr>
      <w:r>
        <w:rPr>
          <w:rFonts w:ascii="Times New Roman"/>
          <w:b w:val="false"/>
          <w:i w:val="false"/>
          <w:color w:val="000000"/>
          <w:sz w:val="28"/>
        </w:rPr>
        <w:t>төрағасы қол қояды және акционерлiк қоғамның мөрiмен куәландырылады.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N 5 және N 6 қосымшалармен толықтырылды - ҚР БҚҰК </w:t>
      </w:r>
    </w:p>
    <w:p>
      <w:pPr>
        <w:spacing w:after="0"/>
        <w:ind w:left="0"/>
        <w:jc w:val="both"/>
      </w:pPr>
      <w:r>
        <w:rPr>
          <w:rFonts w:ascii="Times New Roman"/>
          <w:b w:val="false"/>
          <w:i w:val="false"/>
          <w:color w:val="000000"/>
          <w:sz w:val="28"/>
        </w:rPr>
        <w:t xml:space="preserve">1998.06.24.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V980088_</w:t>
      </w:r>
    </w:p>
    <w:p>
      <w:pPr>
        <w:spacing w:after="0"/>
        <w:ind w:left="0"/>
        <w:jc w:val="both"/>
      </w:pPr>
      <w:r>
        <w:br/>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 акциялар      </w:t>
      </w:r>
    </w:p>
    <w:p>
      <w:pPr>
        <w:spacing w:after="0"/>
        <w:ind w:left="0"/>
        <w:jc w:val="both"/>
      </w:pPr>
      <w:r>
        <w:rPr>
          <w:rFonts w:ascii="Times New Roman"/>
          <w:b w:val="false"/>
          <w:i w:val="false"/>
          <w:color w:val="000000"/>
          <w:sz w:val="28"/>
        </w:rPr>
        <w:t xml:space="preserve">                               эмиссияларын тіркеудің, жоюдың және         </w:t>
      </w:r>
    </w:p>
    <w:p>
      <w:pPr>
        <w:spacing w:after="0"/>
        <w:ind w:left="0"/>
        <w:jc w:val="both"/>
      </w:pPr>
      <w:r>
        <w:rPr>
          <w:rFonts w:ascii="Times New Roman"/>
          <w:b w:val="false"/>
          <w:i w:val="false"/>
          <w:color w:val="000000"/>
          <w:sz w:val="28"/>
        </w:rPr>
        <w:t xml:space="preserve">                               акциялар шығарудың және орналастырудың      </w:t>
      </w:r>
    </w:p>
    <w:p>
      <w:pPr>
        <w:spacing w:after="0"/>
        <w:ind w:left="0"/>
        <w:jc w:val="both"/>
      </w:pPr>
      <w:r>
        <w:rPr>
          <w:rFonts w:ascii="Times New Roman"/>
          <w:b w:val="false"/>
          <w:i w:val="false"/>
          <w:color w:val="000000"/>
          <w:sz w:val="28"/>
        </w:rPr>
        <w:t xml:space="preserve">                               қорытындылары туралы есепті бекітудің       </w:t>
      </w:r>
    </w:p>
    <w:p>
      <w:pPr>
        <w:spacing w:after="0"/>
        <w:ind w:left="0"/>
        <w:jc w:val="both"/>
      </w:pPr>
      <w:r>
        <w:rPr>
          <w:rFonts w:ascii="Times New Roman"/>
          <w:b w:val="false"/>
          <w:i w:val="false"/>
          <w:color w:val="000000"/>
          <w:sz w:val="28"/>
        </w:rPr>
        <w:t xml:space="preserve">                               тәртібі туралы ережеге                      </w:t>
      </w:r>
    </w:p>
    <w:p>
      <w:pPr>
        <w:spacing w:after="0"/>
        <w:ind w:left="0"/>
        <w:jc w:val="both"/>
      </w:pPr>
      <w:r>
        <w:rPr>
          <w:rFonts w:ascii="Times New Roman"/>
          <w:b w:val="false"/>
          <w:i w:val="false"/>
          <w:color w:val="000000"/>
          <w:sz w:val="28"/>
        </w:rPr>
        <w:t>                               N 5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Бағалы қағаздар     </w:t>
      </w:r>
    </w:p>
    <w:p>
      <w:pPr>
        <w:spacing w:after="0"/>
        <w:ind w:left="0"/>
        <w:jc w:val="both"/>
      </w:pPr>
      <w:r>
        <w:rPr>
          <w:rFonts w:ascii="Times New Roman"/>
          <w:b w:val="false"/>
          <w:i w:val="false"/>
          <w:color w:val="000000"/>
          <w:sz w:val="28"/>
        </w:rPr>
        <w:t xml:space="preserve">                               жөніндегі ұлттық комиссиясының              </w:t>
      </w:r>
    </w:p>
    <w:p>
      <w:pPr>
        <w:spacing w:after="0"/>
        <w:ind w:left="0"/>
        <w:jc w:val="both"/>
      </w:pPr>
      <w:r>
        <w:rPr>
          <w:rFonts w:ascii="Times New Roman"/>
          <w:b w:val="false"/>
          <w:i w:val="false"/>
          <w:color w:val="000000"/>
          <w:sz w:val="28"/>
        </w:rPr>
        <w:t xml:space="preserve">                               1998 жылғы 24 маусымдағы                    </w:t>
      </w:r>
    </w:p>
    <w:p>
      <w:pPr>
        <w:spacing w:after="0"/>
        <w:ind w:left="0"/>
        <w:jc w:val="both"/>
      </w:pPr>
      <w:r>
        <w:rPr>
          <w:rFonts w:ascii="Times New Roman"/>
          <w:b w:val="false"/>
          <w:i w:val="false"/>
          <w:color w:val="000000"/>
          <w:sz w:val="28"/>
        </w:rPr>
        <w:t xml:space="preserve">                               N 8 қаулысымен бекітілген)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Мемлекеттік кәсіпорындардың және </w:t>
      </w:r>
    </w:p>
    <w:bookmarkEnd w:id="17"/>
    <w:bookmarkStart w:name="z19"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мекемелердің, мемлекеттің үлестік           </w:t>
      </w:r>
    </w:p>
    <w:p>
      <w:pPr>
        <w:spacing w:after="0"/>
        <w:ind w:left="0"/>
        <w:jc w:val="both"/>
      </w:pPr>
      <w:r>
        <w:rPr>
          <w:rFonts w:ascii="Times New Roman"/>
          <w:b w:val="false"/>
          <w:i w:val="false"/>
          <w:color w:val="000000"/>
          <w:sz w:val="28"/>
        </w:rPr>
        <w:t xml:space="preserve">                               қатысы бар шаруашылық серіктестіктерінің    </w:t>
      </w:r>
    </w:p>
    <w:p>
      <w:pPr>
        <w:spacing w:after="0"/>
        <w:ind w:left="0"/>
        <w:jc w:val="both"/>
      </w:pPr>
      <w:r>
        <w:rPr>
          <w:rFonts w:ascii="Times New Roman"/>
          <w:b w:val="false"/>
          <w:i w:val="false"/>
          <w:color w:val="000000"/>
          <w:sz w:val="28"/>
        </w:rPr>
        <w:t xml:space="preserve">                               тізілім ұстаушысына (Тізілім ұстаушыға)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Уәкілетті орган: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Қазақстан Республикасының Бағалы қағаздар жөніндегі ұлттық          </w:t>
      </w:r>
    </w:p>
    <w:p>
      <w:pPr>
        <w:spacing w:after="0"/>
        <w:ind w:left="0"/>
        <w:jc w:val="both"/>
      </w:pPr>
      <w:r>
        <w:rPr>
          <w:rFonts w:ascii="Times New Roman"/>
          <w:b w:val="false"/>
          <w:i w:val="false"/>
          <w:color w:val="000000"/>
          <w:sz w:val="28"/>
        </w:rPr>
        <w:t xml:space="preserve">комиссиясы                                                                 </w:t>
      </w:r>
    </w:p>
    <w:p>
      <w:pPr>
        <w:spacing w:after="0"/>
        <w:ind w:left="0"/>
        <w:jc w:val="both"/>
      </w:pPr>
      <w:r>
        <w:rPr>
          <w:rFonts w:ascii="Times New Roman"/>
          <w:b w:val="false"/>
          <w:i w:val="false"/>
          <w:color w:val="000000"/>
          <w:sz w:val="28"/>
        </w:rPr>
        <w:t xml:space="preserve">     - Қазақстан Республикасының Әділет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 басқармасы  </w:t>
      </w:r>
    </w:p>
    <w:p>
      <w:pPr>
        <w:spacing w:after="0"/>
        <w:ind w:left="0"/>
        <w:jc w:val="both"/>
      </w:pPr>
      <w:r>
        <w:rPr>
          <w:rFonts w:ascii="Times New Roman"/>
          <w:b w:val="false"/>
          <w:i w:val="false"/>
          <w:color w:val="000000"/>
          <w:sz w:val="28"/>
        </w:rPr>
        <w:t xml:space="preserve">(Қазақстан Республикасы Әділет министрлігінің аумақтық басқармасының </w:t>
      </w:r>
    </w:p>
    <w:p>
      <w:pPr>
        <w:spacing w:after="0"/>
        <w:ind w:left="0"/>
        <w:jc w:val="both"/>
      </w:pPr>
      <w:r>
        <w:rPr>
          <w:rFonts w:ascii="Times New Roman"/>
          <w:b w:val="false"/>
          <w:i w:val="false"/>
          <w:color w:val="000000"/>
          <w:sz w:val="28"/>
        </w:rPr>
        <w:t xml:space="preserve">атауы)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мына эмитенттің: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Толық атауы: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тіркеу (қайта тіркеу) туралы куәлікке сәйкес)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Қысқаша атауы: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(Құрылтай құжаттарына сәйкес)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тіркеудің (қайта тіркеудің) негізгі мәліметтері         </w:t>
      </w:r>
    </w:p>
    <w:p>
      <w:pPr>
        <w:spacing w:after="0"/>
        <w:ind w:left="0"/>
        <w:jc w:val="both"/>
      </w:pPr>
      <w:r>
        <w:rPr>
          <w:rFonts w:ascii="Times New Roman"/>
          <w:b w:val="false"/>
          <w:i w:val="false"/>
          <w:color w:val="000000"/>
          <w:sz w:val="28"/>
        </w:rPr>
        <w:t xml:space="preserve">        (Мемлекеттік тіркеу (қайта тіркеу) туралы куәлікке сәйкес)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Күні (күні/айы/жылы)                Нөмірі                 ОКПО коды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тіркеудің (қайта тіркеудің) өзге мәліметтері          </w:t>
      </w:r>
    </w:p>
    <w:p>
      <w:pPr>
        <w:spacing w:after="0"/>
        <w:ind w:left="0"/>
        <w:jc w:val="both"/>
      </w:pPr>
      <w:r>
        <w:rPr>
          <w:rFonts w:ascii="Times New Roman"/>
          <w:b w:val="false"/>
          <w:i w:val="false"/>
          <w:color w:val="000000"/>
          <w:sz w:val="28"/>
        </w:rPr>
        <w:t xml:space="preserve">        (Мемлекеттік тіркеу (қайта тіркеу) туралы куәлікке сәйкес)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__                             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Қоғамның үлесі:      |  | ААҚ                       |  | ЖАҚ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                           |__|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Орналасқан жері: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Бастапқы мемлекеттік тіркеу (күні/айы/жылы)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Бірінші басшы: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(қызметі және аты-жөні)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(эмиссия проспектісіне, акциялар шығарудың және орналастырудың        </w:t>
      </w:r>
    </w:p>
    <w:p>
      <w:pPr>
        <w:spacing w:after="0"/>
        <w:ind w:left="0"/>
        <w:jc w:val="both"/>
      </w:pPr>
      <w:r>
        <w:rPr>
          <w:rFonts w:ascii="Times New Roman"/>
          <w:b w:val="false"/>
          <w:i w:val="false"/>
          <w:color w:val="000000"/>
          <w:sz w:val="28"/>
        </w:rPr>
        <w:t xml:space="preserve">           қорытындылары туралы есепке немесе өтінішке сәйкес)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Тіркеуші туралы мәліметтер                           </w:t>
      </w:r>
    </w:p>
    <w:p>
      <w:pPr>
        <w:spacing w:after="0"/>
        <w:ind w:left="0"/>
        <w:jc w:val="both"/>
      </w:pPr>
      <w:r>
        <w:rPr>
          <w:rFonts w:ascii="Times New Roman"/>
          <w:b w:val="false"/>
          <w:i w:val="false"/>
          <w:color w:val="000000"/>
          <w:sz w:val="28"/>
        </w:rPr>
        <w:t xml:space="preserve">               (тізілім жүргізу туралы келісімге сәйкес)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Атауы: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Орналасқан жері: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Телефон (кодын қоса)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Факс (кодын қоса)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Келісімнің күні және                                                       </w:t>
      </w:r>
    </w:p>
    <w:p>
      <w:pPr>
        <w:spacing w:after="0"/>
        <w:ind w:left="0"/>
        <w:jc w:val="both"/>
      </w:pPr>
      <w:r>
        <w:rPr>
          <w:rFonts w:ascii="Times New Roman"/>
          <w:b w:val="false"/>
          <w:i w:val="false"/>
          <w:color w:val="000000"/>
          <w:sz w:val="28"/>
        </w:rPr>
        <w:t xml:space="preserve">нөмірі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 жылғы "__"___________ N өтінішінің негізінде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(Тізілім ұстаушының штампына сәйкес өтініштің реттік саны)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акциялар эмиссиясын мемлекеттік тіркеу;                             </w:t>
      </w:r>
    </w:p>
    <w:p>
      <w:pPr>
        <w:spacing w:after="0"/>
        <w:ind w:left="0"/>
        <w:jc w:val="both"/>
      </w:pPr>
      <w:r>
        <w:rPr>
          <w:rFonts w:ascii="Times New Roman"/>
          <w:b w:val="false"/>
          <w:i w:val="false"/>
          <w:color w:val="000000"/>
          <w:sz w:val="28"/>
        </w:rPr>
        <w:t xml:space="preserve">     - акциялар эмиссияларын мемлекеттік тіркеуден бас тарту;              </w:t>
      </w:r>
    </w:p>
    <w:p>
      <w:pPr>
        <w:spacing w:after="0"/>
        <w:ind w:left="0"/>
        <w:jc w:val="both"/>
      </w:pPr>
      <w:r>
        <w:rPr>
          <w:rFonts w:ascii="Times New Roman"/>
          <w:b w:val="false"/>
          <w:i w:val="false"/>
          <w:color w:val="000000"/>
          <w:sz w:val="28"/>
        </w:rPr>
        <w:t xml:space="preserve">     - акциялар эмиссиясын жоюды мемлекеттік тіркеу;                       </w:t>
      </w:r>
    </w:p>
    <w:p>
      <w:pPr>
        <w:spacing w:after="0"/>
        <w:ind w:left="0"/>
        <w:jc w:val="both"/>
      </w:pPr>
      <w:r>
        <w:rPr>
          <w:rFonts w:ascii="Times New Roman"/>
          <w:b w:val="false"/>
          <w:i w:val="false"/>
          <w:color w:val="000000"/>
          <w:sz w:val="28"/>
        </w:rPr>
        <w:t xml:space="preserve">     - акциялар эмиссиясын жоюды мемлекеттік тіркеуден бас тарту;          </w:t>
      </w:r>
    </w:p>
    <w:p>
      <w:pPr>
        <w:spacing w:after="0"/>
        <w:ind w:left="0"/>
        <w:jc w:val="both"/>
      </w:pPr>
      <w:r>
        <w:rPr>
          <w:rFonts w:ascii="Times New Roman"/>
          <w:b w:val="false"/>
          <w:i w:val="false"/>
          <w:color w:val="000000"/>
          <w:sz w:val="28"/>
        </w:rPr>
        <w:t xml:space="preserve">     - акциялардың кейінгі эмиссиясын мемлекеттік тіркей отырып бір        </w:t>
      </w:r>
    </w:p>
    <w:p>
      <w:pPr>
        <w:spacing w:after="0"/>
        <w:ind w:left="0"/>
        <w:jc w:val="both"/>
      </w:pPr>
      <w:r>
        <w:rPr>
          <w:rFonts w:ascii="Times New Roman"/>
          <w:b w:val="false"/>
          <w:i w:val="false"/>
          <w:color w:val="000000"/>
          <w:sz w:val="28"/>
        </w:rPr>
        <w:t xml:space="preserve">мезгілде акциялардың алдыңғы эмиссиясын(ларын) жоюды мемлекеттік тіркеу;   </w:t>
      </w:r>
    </w:p>
    <w:p>
      <w:pPr>
        <w:spacing w:after="0"/>
        <w:ind w:left="0"/>
        <w:jc w:val="both"/>
      </w:pPr>
      <w:r>
        <w:rPr>
          <w:rFonts w:ascii="Times New Roman"/>
          <w:b w:val="false"/>
          <w:i w:val="false"/>
          <w:color w:val="000000"/>
          <w:sz w:val="28"/>
        </w:rPr>
        <w:t xml:space="preserve">     - акциялардың кейінгі эмиссиясын мемлекеттік тіркей отырып бір        </w:t>
      </w:r>
    </w:p>
    <w:p>
      <w:pPr>
        <w:spacing w:after="0"/>
        <w:ind w:left="0"/>
        <w:jc w:val="both"/>
      </w:pPr>
      <w:r>
        <w:rPr>
          <w:rFonts w:ascii="Times New Roman"/>
          <w:b w:val="false"/>
          <w:i w:val="false"/>
          <w:color w:val="000000"/>
          <w:sz w:val="28"/>
        </w:rPr>
        <w:t xml:space="preserve">мезгілде акциялардың алдыңғы эмиссиясын(ларын) жоюды мемлекеттік тіркеуден </w:t>
      </w:r>
    </w:p>
    <w:p>
      <w:pPr>
        <w:spacing w:after="0"/>
        <w:ind w:left="0"/>
        <w:jc w:val="both"/>
      </w:pPr>
      <w:r>
        <w:rPr>
          <w:rFonts w:ascii="Times New Roman"/>
          <w:b w:val="false"/>
          <w:i w:val="false"/>
          <w:color w:val="000000"/>
          <w:sz w:val="28"/>
        </w:rPr>
        <w:t xml:space="preserve">бас тарту;                                                                 </w:t>
      </w:r>
    </w:p>
    <w:p>
      <w:pPr>
        <w:spacing w:after="0"/>
        <w:ind w:left="0"/>
        <w:jc w:val="both"/>
      </w:pPr>
      <w:r>
        <w:rPr>
          <w:rFonts w:ascii="Times New Roman"/>
          <w:b w:val="false"/>
          <w:i w:val="false"/>
          <w:color w:val="000000"/>
          <w:sz w:val="28"/>
        </w:rPr>
        <w:t xml:space="preserve">     - акциялар шығарудың және орналастырудың қорытындылары туралы есепті  </w:t>
      </w:r>
    </w:p>
    <w:p>
      <w:pPr>
        <w:spacing w:after="0"/>
        <w:ind w:left="0"/>
        <w:jc w:val="both"/>
      </w:pPr>
      <w:r>
        <w:rPr>
          <w:rFonts w:ascii="Times New Roman"/>
          <w:b w:val="false"/>
          <w:i w:val="false"/>
          <w:color w:val="000000"/>
          <w:sz w:val="28"/>
        </w:rPr>
        <w:t xml:space="preserve">бекіту;                                                                    </w:t>
      </w:r>
    </w:p>
    <w:p>
      <w:pPr>
        <w:spacing w:after="0"/>
        <w:ind w:left="0"/>
        <w:jc w:val="both"/>
      </w:pPr>
      <w:r>
        <w:rPr>
          <w:rFonts w:ascii="Times New Roman"/>
          <w:b w:val="false"/>
          <w:i w:val="false"/>
          <w:color w:val="000000"/>
          <w:sz w:val="28"/>
        </w:rPr>
        <w:t xml:space="preserve">     - акциялар шығарудың және орналастырудың қорытындылары туралы есепті  </w:t>
      </w:r>
    </w:p>
    <w:p>
      <w:pPr>
        <w:spacing w:after="0"/>
        <w:ind w:left="0"/>
        <w:jc w:val="both"/>
      </w:pPr>
      <w:r>
        <w:rPr>
          <w:rFonts w:ascii="Times New Roman"/>
          <w:b w:val="false"/>
          <w:i w:val="false"/>
          <w:color w:val="000000"/>
          <w:sz w:val="28"/>
        </w:rPr>
        <w:t xml:space="preserve">бекітуден бас тарту туралы ескертеді.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 акциялар          </w:t>
      </w:r>
    </w:p>
    <w:p>
      <w:pPr>
        <w:spacing w:after="0"/>
        <w:ind w:left="0"/>
        <w:jc w:val="both"/>
      </w:pPr>
      <w:r>
        <w:rPr>
          <w:rFonts w:ascii="Times New Roman"/>
          <w:b w:val="false"/>
          <w:i w:val="false"/>
          <w:color w:val="000000"/>
          <w:sz w:val="28"/>
        </w:rPr>
        <w:t xml:space="preserve">                               эмиссияларын тіркеудің, жоюдың және         </w:t>
      </w:r>
    </w:p>
    <w:p>
      <w:pPr>
        <w:spacing w:after="0"/>
        <w:ind w:left="0"/>
        <w:jc w:val="both"/>
      </w:pPr>
      <w:r>
        <w:rPr>
          <w:rFonts w:ascii="Times New Roman"/>
          <w:b w:val="false"/>
          <w:i w:val="false"/>
          <w:color w:val="000000"/>
          <w:sz w:val="28"/>
        </w:rPr>
        <w:t xml:space="preserve">                               акциялар шығарудың және орналастырудың      </w:t>
      </w:r>
    </w:p>
    <w:p>
      <w:pPr>
        <w:spacing w:after="0"/>
        <w:ind w:left="0"/>
        <w:jc w:val="both"/>
      </w:pPr>
      <w:r>
        <w:rPr>
          <w:rFonts w:ascii="Times New Roman"/>
          <w:b w:val="false"/>
          <w:i w:val="false"/>
          <w:color w:val="000000"/>
          <w:sz w:val="28"/>
        </w:rPr>
        <w:t xml:space="preserve">                               қорытындылары туралы есепті бекітудің       </w:t>
      </w:r>
    </w:p>
    <w:p>
      <w:pPr>
        <w:spacing w:after="0"/>
        <w:ind w:left="0"/>
        <w:jc w:val="both"/>
      </w:pPr>
      <w:r>
        <w:rPr>
          <w:rFonts w:ascii="Times New Roman"/>
          <w:b w:val="false"/>
          <w:i w:val="false"/>
          <w:color w:val="000000"/>
          <w:sz w:val="28"/>
        </w:rPr>
        <w:t xml:space="preserve">                               тәртібі туралы ережеге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5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(жалғасы)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Эмиссия туралы мәліметтер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(тіркелген, оның ішінде алдыңғы эмиссияны(ларды) жоюды мемлекеттік   </w:t>
      </w:r>
    </w:p>
    <w:p>
      <w:pPr>
        <w:spacing w:after="0"/>
        <w:ind w:left="0"/>
        <w:jc w:val="both"/>
      </w:pPr>
      <w:r>
        <w:rPr>
          <w:rFonts w:ascii="Times New Roman"/>
          <w:b w:val="false"/>
          <w:i w:val="false"/>
          <w:color w:val="000000"/>
          <w:sz w:val="28"/>
        </w:rPr>
        <w:t xml:space="preserve">           тіркегенде, немесе мемлекеттік тіркеуден бас тартқан)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тіркеу туралы куәлік (тіркеуден бас тарту туралы хат)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Күні (күні/айы/жылы)                                Нөмірі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Жай акциялар бойынша мәліметтер                        </w:t>
      </w:r>
    </w:p>
    <w:p>
      <w:pPr>
        <w:spacing w:after="0"/>
        <w:ind w:left="0"/>
        <w:jc w:val="both"/>
      </w:pPr>
      <w:r>
        <w:rPr>
          <w:rFonts w:ascii="Times New Roman"/>
          <w:b w:val="false"/>
          <w:i w:val="false"/>
          <w:color w:val="000000"/>
          <w:sz w:val="28"/>
        </w:rPr>
        <w:t xml:space="preserve">     (Бағалы қағаздар эмиссиясын мемлекеттік тіркеу туралы куәлікке        </w:t>
      </w:r>
    </w:p>
    <w:p>
      <w:pPr>
        <w:spacing w:after="0"/>
        <w:ind w:left="0"/>
        <w:jc w:val="both"/>
      </w:pPr>
      <w:r>
        <w:rPr>
          <w:rFonts w:ascii="Times New Roman"/>
          <w:b w:val="false"/>
          <w:i w:val="false"/>
          <w:color w:val="000000"/>
          <w:sz w:val="28"/>
        </w:rPr>
        <w:t xml:space="preserve">                      немесе өтінішке сәйкес)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ҰБН       Бастапқы құны        Саны         Сомасы (теңге)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Артықшылықты акциялар бойынша мәліметтер                  </w:t>
      </w:r>
    </w:p>
    <w:p>
      <w:pPr>
        <w:spacing w:after="0"/>
        <w:ind w:left="0"/>
        <w:jc w:val="both"/>
      </w:pPr>
      <w:r>
        <w:rPr>
          <w:rFonts w:ascii="Times New Roman"/>
          <w:b w:val="false"/>
          <w:i w:val="false"/>
          <w:color w:val="000000"/>
          <w:sz w:val="28"/>
        </w:rPr>
        <w:t xml:space="preserve">     (Бағалы қағаздар эмиссиясын мемлекеттік тіркеу туралы куәлікке        </w:t>
      </w:r>
    </w:p>
    <w:p>
      <w:pPr>
        <w:spacing w:after="0"/>
        <w:ind w:left="0"/>
        <w:jc w:val="both"/>
      </w:pPr>
      <w:r>
        <w:rPr>
          <w:rFonts w:ascii="Times New Roman"/>
          <w:b w:val="false"/>
          <w:i w:val="false"/>
          <w:color w:val="000000"/>
          <w:sz w:val="28"/>
        </w:rPr>
        <w:t xml:space="preserve">                      немесе өтінішке сәйкес)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ҰБН       Бастапқы құны        Саны         Сомасы (теңге)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Эмиссияның жалпы сомасы (бастапқы құны бойынша, теңге)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Шығарылымның реттік нөмірі                                                 </w:t>
      </w:r>
    </w:p>
    <w:p>
      <w:pPr>
        <w:spacing w:after="0"/>
        <w:ind w:left="0"/>
        <w:jc w:val="both"/>
      </w:pPr>
      <w:r>
        <w:rPr>
          <w:rFonts w:ascii="Times New Roman"/>
          <w:b w:val="false"/>
          <w:i w:val="false"/>
          <w:color w:val="000000"/>
          <w:sz w:val="28"/>
        </w:rPr>
        <w:t xml:space="preserve">             __                                  __                        </w:t>
      </w:r>
    </w:p>
    <w:p>
      <w:pPr>
        <w:spacing w:after="0"/>
        <w:ind w:left="0"/>
        <w:jc w:val="both"/>
      </w:pPr>
      <w:r>
        <w:rPr>
          <w:rFonts w:ascii="Times New Roman"/>
          <w:b w:val="false"/>
          <w:i w:val="false"/>
          <w:color w:val="000000"/>
          <w:sz w:val="28"/>
        </w:rPr>
        <w:t xml:space="preserve">Шығарылым   |  | құжаттандырылған               |  | құжатсыздандырылған   </w:t>
      </w:r>
    </w:p>
    <w:p>
      <w:pPr>
        <w:spacing w:after="0"/>
        <w:ind w:left="0"/>
        <w:jc w:val="both"/>
      </w:pPr>
      <w:r>
        <w:rPr>
          <w:rFonts w:ascii="Times New Roman"/>
          <w:b w:val="false"/>
          <w:i w:val="false"/>
          <w:color w:val="000000"/>
          <w:sz w:val="28"/>
        </w:rPr>
        <w:t xml:space="preserve">нысаны      |  |                                |  |                       </w:t>
      </w:r>
    </w:p>
    <w:p>
      <w:pPr>
        <w:spacing w:after="0"/>
        <w:ind w:left="0"/>
        <w:jc w:val="both"/>
      </w:pPr>
      <w:r>
        <w:rPr>
          <w:rFonts w:ascii="Times New Roman"/>
          <w:b w:val="false"/>
          <w:i w:val="false"/>
          <w:color w:val="000000"/>
          <w:sz w:val="28"/>
        </w:rPr>
        <w:t xml:space="preserve">            |__|                                |__|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Эмиссия проспектісінің нөмірі                                              </w:t>
      </w:r>
    </w:p>
    <w:p>
      <w:pPr>
        <w:spacing w:after="0"/>
        <w:ind w:left="0"/>
        <w:jc w:val="both"/>
      </w:pPr>
      <w:r>
        <w:rPr>
          <w:rFonts w:ascii="Times New Roman"/>
          <w:b w:val="false"/>
          <w:i w:val="false"/>
          <w:color w:val="000000"/>
          <w:sz w:val="28"/>
        </w:rPr>
        <w:t xml:space="preserve">Эмиссияның Бағалы қағаздардың мемлекеттік тізіліміндегі нөмірі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акциялар </w:t>
      </w:r>
    </w:p>
    <w:bookmarkEnd w:id="19"/>
    <w:bookmarkStart w:name="z21"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эмиссияларын тіркеудің, жоюдың және         </w:t>
      </w:r>
    </w:p>
    <w:p>
      <w:pPr>
        <w:spacing w:after="0"/>
        <w:ind w:left="0"/>
        <w:jc w:val="both"/>
      </w:pPr>
      <w:r>
        <w:rPr>
          <w:rFonts w:ascii="Times New Roman"/>
          <w:b w:val="false"/>
          <w:i w:val="false"/>
          <w:color w:val="000000"/>
          <w:sz w:val="28"/>
        </w:rPr>
        <w:t xml:space="preserve">                               акциялар шығарудың және орналастырудың      </w:t>
      </w:r>
    </w:p>
    <w:p>
      <w:pPr>
        <w:spacing w:after="0"/>
        <w:ind w:left="0"/>
        <w:jc w:val="both"/>
      </w:pPr>
      <w:r>
        <w:rPr>
          <w:rFonts w:ascii="Times New Roman"/>
          <w:b w:val="false"/>
          <w:i w:val="false"/>
          <w:color w:val="000000"/>
          <w:sz w:val="28"/>
        </w:rPr>
        <w:t xml:space="preserve">                               қорытындылары туралы есепті бекітудің       </w:t>
      </w:r>
    </w:p>
    <w:p>
      <w:pPr>
        <w:spacing w:after="0"/>
        <w:ind w:left="0"/>
        <w:jc w:val="both"/>
      </w:pPr>
      <w:r>
        <w:rPr>
          <w:rFonts w:ascii="Times New Roman"/>
          <w:b w:val="false"/>
          <w:i w:val="false"/>
          <w:color w:val="000000"/>
          <w:sz w:val="28"/>
        </w:rPr>
        <w:t xml:space="preserve">                               тәртібі туралы ережеге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5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(жалғасы)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Эмиссияны(ларды) жою туралы мәліметтер                    </w:t>
      </w:r>
    </w:p>
    <w:p>
      <w:pPr>
        <w:spacing w:after="0"/>
        <w:ind w:left="0"/>
        <w:jc w:val="both"/>
      </w:pPr>
      <w:r>
        <w:rPr>
          <w:rFonts w:ascii="Times New Roman"/>
          <w:b w:val="false"/>
          <w:i w:val="false"/>
          <w:color w:val="000000"/>
          <w:sz w:val="28"/>
        </w:rPr>
        <w:t xml:space="preserve">          (тіркелген немесе мемлекеттік тіркеуден бас тартылған)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Эмиссияны(ларды) жою жөніндегі хат (эмиссияны(ларды) жоюдан бас тарту)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 (күні/айы/жылы)                  Нөмірі</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Жоюдың негізі:              |  |эмитенттің таратылуы                       </w:t>
      </w:r>
    </w:p>
    <w:p>
      <w:pPr>
        <w:spacing w:after="0"/>
        <w:ind w:left="0"/>
        <w:jc w:val="both"/>
      </w:pPr>
      <w:r>
        <w:rPr>
          <w:rFonts w:ascii="Times New Roman"/>
          <w:b w:val="false"/>
          <w:i w:val="false"/>
          <w:color w:val="000000"/>
          <w:sz w:val="28"/>
        </w:rPr>
        <w:t xml:space="preserve">                            |__|                                           </w:t>
      </w:r>
    </w:p>
    <w:p>
      <w:pPr>
        <w:spacing w:after="0"/>
        <w:ind w:left="0"/>
        <w:jc w:val="both"/>
      </w:pPr>
      <w:r>
        <w:rPr>
          <w:rFonts w:ascii="Times New Roman"/>
          <w:b w:val="false"/>
          <w:i w:val="false"/>
          <w:color w:val="000000"/>
          <w:sz w:val="28"/>
        </w:rPr>
        <w:t xml:space="preserve">                            |  |эмитенттің қайта құрылуы                   </w:t>
      </w:r>
    </w:p>
    <w:p>
      <w:pPr>
        <w:spacing w:after="0"/>
        <w:ind w:left="0"/>
        <w:jc w:val="both"/>
      </w:pPr>
      <w:r>
        <w:rPr>
          <w:rFonts w:ascii="Times New Roman"/>
          <w:b w:val="false"/>
          <w:i w:val="false"/>
          <w:color w:val="000000"/>
          <w:sz w:val="28"/>
        </w:rPr>
        <w:t xml:space="preserve">                            |__|                                           </w:t>
      </w:r>
    </w:p>
    <w:p>
      <w:pPr>
        <w:spacing w:after="0"/>
        <w:ind w:left="0"/>
        <w:jc w:val="both"/>
      </w:pPr>
      <w:r>
        <w:rPr>
          <w:rFonts w:ascii="Times New Roman"/>
          <w:b w:val="false"/>
          <w:i w:val="false"/>
          <w:color w:val="000000"/>
          <w:sz w:val="28"/>
        </w:rPr>
        <w:t xml:space="preserve">                            |  |жарғылық капиталдың кемуі                  </w:t>
      </w:r>
    </w:p>
    <w:p>
      <w:pPr>
        <w:spacing w:after="0"/>
        <w:ind w:left="0"/>
        <w:jc w:val="both"/>
      </w:pPr>
      <w:r>
        <w:rPr>
          <w:rFonts w:ascii="Times New Roman"/>
          <w:b w:val="false"/>
          <w:i w:val="false"/>
          <w:color w:val="000000"/>
          <w:sz w:val="28"/>
        </w:rPr>
        <w:t xml:space="preserve">                            |__|                                           </w:t>
      </w:r>
    </w:p>
    <w:p>
      <w:pPr>
        <w:spacing w:after="0"/>
        <w:ind w:left="0"/>
        <w:jc w:val="both"/>
      </w:pPr>
      <w:r>
        <w:rPr>
          <w:rFonts w:ascii="Times New Roman"/>
          <w:b w:val="false"/>
          <w:i w:val="false"/>
          <w:color w:val="000000"/>
          <w:sz w:val="28"/>
        </w:rPr>
        <w:t xml:space="preserve">                            |  |эмиссия құрылымының өзгеруі                </w:t>
      </w:r>
    </w:p>
    <w:p>
      <w:pPr>
        <w:spacing w:after="0"/>
        <w:ind w:left="0"/>
        <w:jc w:val="both"/>
      </w:pPr>
      <w:r>
        <w:rPr>
          <w:rFonts w:ascii="Times New Roman"/>
          <w:b w:val="false"/>
          <w:i w:val="false"/>
          <w:color w:val="000000"/>
          <w:sz w:val="28"/>
        </w:rPr>
        <w:t xml:space="preserve">                            |__|                                           </w:t>
      </w:r>
    </w:p>
    <w:p>
      <w:pPr>
        <w:spacing w:after="0"/>
        <w:ind w:left="0"/>
        <w:jc w:val="both"/>
      </w:pPr>
      <w:r>
        <w:rPr>
          <w:rFonts w:ascii="Times New Roman"/>
          <w:b w:val="false"/>
          <w:i w:val="false"/>
          <w:color w:val="000000"/>
          <w:sz w:val="28"/>
        </w:rPr>
        <w:t xml:space="preserve">                            |  |акция шығарылымы нысанының өзгеруі         </w:t>
      </w:r>
    </w:p>
    <w:p>
      <w:pPr>
        <w:spacing w:after="0"/>
        <w:ind w:left="0"/>
        <w:jc w:val="both"/>
      </w:pPr>
      <w:r>
        <w:rPr>
          <w:rFonts w:ascii="Times New Roman"/>
          <w:b w:val="false"/>
          <w:i w:val="false"/>
          <w:color w:val="000000"/>
          <w:sz w:val="28"/>
        </w:rPr>
        <w:t xml:space="preserve">                            |__|                                           </w:t>
      </w:r>
    </w:p>
    <w:p>
      <w:pPr>
        <w:spacing w:after="0"/>
        <w:ind w:left="0"/>
        <w:jc w:val="both"/>
      </w:pPr>
      <w:r>
        <w:rPr>
          <w:rFonts w:ascii="Times New Roman"/>
          <w:b w:val="false"/>
          <w:i w:val="false"/>
          <w:color w:val="000000"/>
          <w:sz w:val="28"/>
        </w:rPr>
        <w:t xml:space="preserve">                            |  |кейінгі акциялар эмиссиясын тіркеу         </w:t>
      </w:r>
    </w:p>
    <w:p>
      <w:pPr>
        <w:spacing w:after="0"/>
        <w:ind w:left="0"/>
        <w:jc w:val="both"/>
      </w:pPr>
      <w:r>
        <w:rPr>
          <w:rFonts w:ascii="Times New Roman"/>
          <w:b w:val="false"/>
          <w:i w:val="false"/>
          <w:color w:val="000000"/>
          <w:sz w:val="28"/>
        </w:rPr>
        <w:t xml:space="preserve">                            |__|                                           </w:t>
      </w:r>
    </w:p>
    <w:p>
      <w:pPr>
        <w:spacing w:after="0"/>
        <w:ind w:left="0"/>
        <w:jc w:val="both"/>
      </w:pPr>
      <w:r>
        <w:rPr>
          <w:rFonts w:ascii="Times New Roman"/>
          <w:b w:val="false"/>
          <w:i w:val="false"/>
          <w:color w:val="000000"/>
          <w:sz w:val="28"/>
        </w:rPr>
        <w:t xml:space="preserve">                            |  |өзге (көрсету)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Шығарылымның реттік нөмірі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Жай акциялар бойынша мәліметтер                       </w:t>
      </w:r>
    </w:p>
    <w:p>
      <w:pPr>
        <w:spacing w:after="0"/>
        <w:ind w:left="0"/>
        <w:jc w:val="both"/>
      </w:pPr>
      <w:r>
        <w:rPr>
          <w:rFonts w:ascii="Times New Roman"/>
          <w:b w:val="false"/>
          <w:i w:val="false"/>
          <w:color w:val="000000"/>
          <w:sz w:val="28"/>
        </w:rPr>
        <w:t xml:space="preserve">     (Бағалы қағаздар эмиссиясын мемлекеттік тіркеу туралы куәлікке        </w:t>
      </w:r>
    </w:p>
    <w:p>
      <w:pPr>
        <w:spacing w:after="0"/>
        <w:ind w:left="0"/>
        <w:jc w:val="both"/>
      </w:pPr>
      <w:r>
        <w:rPr>
          <w:rFonts w:ascii="Times New Roman"/>
          <w:b w:val="false"/>
          <w:i w:val="false"/>
          <w:color w:val="000000"/>
          <w:sz w:val="28"/>
        </w:rPr>
        <w:t xml:space="preserve">                      немесе өтінішке сәйкес)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ҰБН       Бастапқы құны        Саны         Сомасы (теңге)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Артықшылықты акциялар бойынша мәліметтер                  </w:t>
      </w:r>
    </w:p>
    <w:p>
      <w:pPr>
        <w:spacing w:after="0"/>
        <w:ind w:left="0"/>
        <w:jc w:val="both"/>
      </w:pPr>
      <w:r>
        <w:rPr>
          <w:rFonts w:ascii="Times New Roman"/>
          <w:b w:val="false"/>
          <w:i w:val="false"/>
          <w:color w:val="000000"/>
          <w:sz w:val="28"/>
        </w:rPr>
        <w:t xml:space="preserve">     (Бағалы қағаздар эмиссиясын мемлекеттік тіркеу туралы куәлікке        </w:t>
      </w:r>
    </w:p>
    <w:p>
      <w:pPr>
        <w:spacing w:after="0"/>
        <w:ind w:left="0"/>
        <w:jc w:val="both"/>
      </w:pPr>
      <w:r>
        <w:rPr>
          <w:rFonts w:ascii="Times New Roman"/>
          <w:b w:val="false"/>
          <w:i w:val="false"/>
          <w:color w:val="000000"/>
          <w:sz w:val="28"/>
        </w:rPr>
        <w:t xml:space="preserve">                      немесе өтінішке сәйкес)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ҰБН       Бастапқы құны        Саны         Сомасы (теңге)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Эмиссияның жалпы сомасы (бастапқы құны бойынша, теңге)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Мемлекеттік тіркеу туралы куәліктің күні                                   </w:t>
      </w:r>
    </w:p>
    <w:p>
      <w:pPr>
        <w:spacing w:after="0"/>
        <w:ind w:left="0"/>
        <w:jc w:val="both"/>
      </w:pPr>
      <w:r>
        <w:rPr>
          <w:rFonts w:ascii="Times New Roman"/>
          <w:b w:val="false"/>
          <w:i w:val="false"/>
          <w:color w:val="000000"/>
          <w:sz w:val="28"/>
        </w:rPr>
        <w:t xml:space="preserve">Мемлекеттік тіркеу туралы куәліктің нөмірі                                 </w:t>
      </w:r>
    </w:p>
    <w:p>
      <w:pPr>
        <w:spacing w:after="0"/>
        <w:ind w:left="0"/>
        <w:jc w:val="both"/>
      </w:pPr>
      <w:r>
        <w:rPr>
          <w:rFonts w:ascii="Times New Roman"/>
          <w:b w:val="false"/>
          <w:i w:val="false"/>
          <w:color w:val="000000"/>
          <w:sz w:val="28"/>
        </w:rPr>
        <w:t xml:space="preserve">Эмиссияның Бағалы қағаздардың мемлекеттік тізіліміндегі нөмірі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және бұдан әрі әрбір жеке шығарылым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 акциялар          </w:t>
      </w:r>
    </w:p>
    <w:p>
      <w:pPr>
        <w:spacing w:after="0"/>
        <w:ind w:left="0"/>
        <w:jc w:val="both"/>
      </w:pPr>
      <w:r>
        <w:rPr>
          <w:rFonts w:ascii="Times New Roman"/>
          <w:b w:val="false"/>
          <w:i w:val="false"/>
          <w:color w:val="000000"/>
          <w:sz w:val="28"/>
        </w:rPr>
        <w:t xml:space="preserve">                               эмиссияларын тіркеудің, жоюдың және         </w:t>
      </w:r>
    </w:p>
    <w:p>
      <w:pPr>
        <w:spacing w:after="0"/>
        <w:ind w:left="0"/>
        <w:jc w:val="both"/>
      </w:pPr>
      <w:r>
        <w:rPr>
          <w:rFonts w:ascii="Times New Roman"/>
          <w:b w:val="false"/>
          <w:i w:val="false"/>
          <w:color w:val="000000"/>
          <w:sz w:val="28"/>
        </w:rPr>
        <w:t xml:space="preserve">                               акциялар шығарудың және орналастырудың      </w:t>
      </w:r>
    </w:p>
    <w:p>
      <w:pPr>
        <w:spacing w:after="0"/>
        <w:ind w:left="0"/>
        <w:jc w:val="both"/>
      </w:pPr>
      <w:r>
        <w:rPr>
          <w:rFonts w:ascii="Times New Roman"/>
          <w:b w:val="false"/>
          <w:i w:val="false"/>
          <w:color w:val="000000"/>
          <w:sz w:val="28"/>
        </w:rPr>
        <w:t xml:space="preserve">                               қорытындылары туралы есепті бекітудің       </w:t>
      </w:r>
    </w:p>
    <w:p>
      <w:pPr>
        <w:spacing w:after="0"/>
        <w:ind w:left="0"/>
        <w:jc w:val="both"/>
      </w:pPr>
      <w:r>
        <w:rPr>
          <w:rFonts w:ascii="Times New Roman"/>
          <w:b w:val="false"/>
          <w:i w:val="false"/>
          <w:color w:val="000000"/>
          <w:sz w:val="28"/>
        </w:rPr>
        <w:t xml:space="preserve">                               тәртібі туралы ережеге                      </w:t>
      </w:r>
    </w:p>
    <w:p>
      <w:pPr>
        <w:spacing w:after="0"/>
        <w:ind w:left="0"/>
        <w:jc w:val="both"/>
      </w:pPr>
      <w:r>
        <w:rPr>
          <w:rFonts w:ascii="Times New Roman"/>
          <w:b w:val="false"/>
          <w:i w:val="false"/>
          <w:color w:val="000000"/>
          <w:sz w:val="28"/>
        </w:rPr>
        <w:t xml:space="preserve">                               N 5 қосымша  </w:t>
      </w:r>
    </w:p>
    <w:p>
      <w:pPr>
        <w:spacing w:after="0"/>
        <w:ind w:left="0"/>
        <w:jc w:val="both"/>
      </w:pPr>
      <w:r>
        <w:rPr>
          <w:rFonts w:ascii="Times New Roman"/>
          <w:b w:val="false"/>
          <w:i w:val="false"/>
          <w:color w:val="000000"/>
          <w:sz w:val="28"/>
        </w:rPr>
        <w:t xml:space="preserve">                               (жалғасы)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Акцияларды шығарудың және орналастырудың қорытындылары туралы есеп      </w:t>
      </w:r>
    </w:p>
    <w:p>
      <w:pPr>
        <w:spacing w:after="0"/>
        <w:ind w:left="0"/>
        <w:jc w:val="both"/>
      </w:pPr>
      <w:r>
        <w:rPr>
          <w:rFonts w:ascii="Times New Roman"/>
          <w:b w:val="false"/>
          <w:i w:val="false"/>
          <w:color w:val="000000"/>
          <w:sz w:val="28"/>
        </w:rPr>
        <w:t xml:space="preserve">                      жөніндегі мәліметтер                              </w:t>
      </w:r>
    </w:p>
    <w:p>
      <w:pPr>
        <w:spacing w:after="0"/>
        <w:ind w:left="0"/>
        <w:jc w:val="both"/>
      </w:pPr>
      <w:r>
        <w:rPr>
          <w:rFonts w:ascii="Times New Roman"/>
          <w:b w:val="false"/>
          <w:i w:val="false"/>
          <w:color w:val="000000"/>
          <w:sz w:val="28"/>
        </w:rPr>
        <w:t xml:space="preserve">              (бекітілген немесе бекітуден бас тартылған)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Есепті бекіту жөніндегі хат (есепті бекітуден бас тарту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Күні (күні/айы/жылы)                                    Нөмірі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Эмиссияны мемлекеттік тіркеу туралы мәліметтер               </w:t>
      </w:r>
    </w:p>
    <w:p>
      <w:pPr>
        <w:spacing w:after="0"/>
        <w:ind w:left="0"/>
        <w:jc w:val="both"/>
      </w:pPr>
      <w:r>
        <w:rPr>
          <w:rFonts w:ascii="Times New Roman"/>
          <w:b w:val="false"/>
          <w:i w:val="false"/>
          <w:color w:val="000000"/>
          <w:sz w:val="28"/>
        </w:rPr>
        <w:t xml:space="preserve">  (Бағалы қағаздар эмиссиясын мемлекеттік тіркеу туралы куәлікке сәйкес)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Шығарылымның реттік нөмірі                                                 </w:t>
      </w:r>
    </w:p>
    <w:p>
      <w:pPr>
        <w:spacing w:after="0"/>
        <w:ind w:left="0"/>
        <w:jc w:val="both"/>
      </w:pPr>
      <w:r>
        <w:rPr>
          <w:rFonts w:ascii="Times New Roman"/>
          <w:b w:val="false"/>
          <w:i w:val="false"/>
          <w:color w:val="000000"/>
          <w:sz w:val="28"/>
        </w:rPr>
        <w:t xml:space="preserve">Мемлекеттік тіркеу туралы куәліктің күні                                   </w:t>
      </w:r>
    </w:p>
    <w:p>
      <w:pPr>
        <w:spacing w:after="0"/>
        <w:ind w:left="0"/>
        <w:jc w:val="both"/>
      </w:pPr>
      <w:r>
        <w:rPr>
          <w:rFonts w:ascii="Times New Roman"/>
          <w:b w:val="false"/>
          <w:i w:val="false"/>
          <w:color w:val="000000"/>
          <w:sz w:val="28"/>
        </w:rPr>
        <w:t xml:space="preserve">Мемлекеттік тіркеу туралы куәліктің нөмірі                                 </w:t>
      </w:r>
    </w:p>
    <w:p>
      <w:pPr>
        <w:spacing w:after="0"/>
        <w:ind w:left="0"/>
        <w:jc w:val="both"/>
      </w:pPr>
      <w:r>
        <w:rPr>
          <w:rFonts w:ascii="Times New Roman"/>
          <w:b w:val="false"/>
          <w:i w:val="false"/>
          <w:color w:val="000000"/>
          <w:sz w:val="28"/>
        </w:rPr>
        <w:t xml:space="preserve">Тіркелген эмиссияның жалпы сомасы                                          </w:t>
      </w:r>
    </w:p>
    <w:p>
      <w:pPr>
        <w:spacing w:after="0"/>
        <w:ind w:left="0"/>
        <w:jc w:val="both"/>
      </w:pPr>
      <w:r>
        <w:rPr>
          <w:rFonts w:ascii="Times New Roman"/>
          <w:b w:val="false"/>
          <w:i w:val="false"/>
          <w:color w:val="000000"/>
          <w:sz w:val="28"/>
        </w:rPr>
        <w:t xml:space="preserve">(бастапқы бағасы бойынша, теңге)                                           </w:t>
      </w:r>
    </w:p>
    <w:p>
      <w:pPr>
        <w:spacing w:after="0"/>
        <w:ind w:left="0"/>
        <w:jc w:val="both"/>
      </w:pPr>
      <w:r>
        <w:rPr>
          <w:rFonts w:ascii="Times New Roman"/>
          <w:b w:val="false"/>
          <w:i w:val="false"/>
          <w:color w:val="000000"/>
          <w:sz w:val="28"/>
        </w:rPr>
        <w:t xml:space="preserve">Эмиссияның Бағалы қағаздардың мемлекеттік тізіліміндегі нөмірі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Эмиссияны орналастыру жөніндегі мәліметтер                  </w:t>
      </w:r>
    </w:p>
    <w:p>
      <w:pPr>
        <w:spacing w:after="0"/>
        <w:ind w:left="0"/>
        <w:jc w:val="both"/>
      </w:pPr>
      <w:r>
        <w:rPr>
          <w:rFonts w:ascii="Times New Roman"/>
          <w:b w:val="false"/>
          <w:i w:val="false"/>
          <w:color w:val="000000"/>
          <w:sz w:val="28"/>
        </w:rPr>
        <w:t xml:space="preserve">         (акцияларды шығарудың және орналастырудың қорытындылары           </w:t>
      </w:r>
    </w:p>
    <w:p>
      <w:pPr>
        <w:spacing w:after="0"/>
        <w:ind w:left="0"/>
        <w:jc w:val="both"/>
      </w:pPr>
      <w:r>
        <w:rPr>
          <w:rFonts w:ascii="Times New Roman"/>
          <w:b w:val="false"/>
          <w:i w:val="false"/>
          <w:color w:val="000000"/>
          <w:sz w:val="28"/>
        </w:rPr>
        <w:t xml:space="preserve">                         туралы есепке сәйкес)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Акцияларды орналастырудың басталған күні                                   </w:t>
      </w:r>
    </w:p>
    <w:p>
      <w:pPr>
        <w:spacing w:after="0"/>
        <w:ind w:left="0"/>
        <w:jc w:val="both"/>
      </w:pPr>
      <w:r>
        <w:rPr>
          <w:rFonts w:ascii="Times New Roman"/>
          <w:b w:val="false"/>
          <w:i w:val="false"/>
          <w:color w:val="000000"/>
          <w:sz w:val="28"/>
        </w:rPr>
        <w:t xml:space="preserve">(күні/айы/жылы)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Акцияларды орналастырудың аяқталған күні                                   </w:t>
      </w:r>
    </w:p>
    <w:p>
      <w:pPr>
        <w:spacing w:after="0"/>
        <w:ind w:left="0"/>
        <w:jc w:val="both"/>
      </w:pPr>
      <w:r>
        <w:rPr>
          <w:rFonts w:ascii="Times New Roman"/>
          <w:b w:val="false"/>
          <w:i w:val="false"/>
          <w:color w:val="000000"/>
          <w:sz w:val="28"/>
        </w:rPr>
        <w:t xml:space="preserve">(күні/айы/жылы)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Орналастырылған эмиссияның жалпы сомасы (бастапқы бағасы бойынша, теңге)   </w:t>
      </w:r>
    </w:p>
    <w:p>
      <w:pPr>
        <w:spacing w:after="0"/>
        <w:ind w:left="0"/>
        <w:jc w:val="both"/>
      </w:pPr>
      <w:r>
        <w:rPr>
          <w:rFonts w:ascii="Times New Roman"/>
          <w:b w:val="false"/>
          <w:i w:val="false"/>
          <w:color w:val="000000"/>
          <w:sz w:val="28"/>
        </w:rPr>
        <w:t xml:space="preserve">Тіркелген эмиссияға да сондай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Орналастырылмаған акциялардың саны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 акциялар          </w:t>
      </w:r>
    </w:p>
    <w:p>
      <w:pPr>
        <w:spacing w:after="0"/>
        <w:ind w:left="0"/>
        <w:jc w:val="both"/>
      </w:pPr>
      <w:r>
        <w:rPr>
          <w:rFonts w:ascii="Times New Roman"/>
          <w:b w:val="false"/>
          <w:i w:val="false"/>
          <w:color w:val="000000"/>
          <w:sz w:val="28"/>
        </w:rPr>
        <w:t xml:space="preserve">                               эмиссияларын тіркеудің, жоюдың және         </w:t>
      </w:r>
    </w:p>
    <w:p>
      <w:pPr>
        <w:spacing w:after="0"/>
        <w:ind w:left="0"/>
        <w:jc w:val="both"/>
      </w:pPr>
      <w:r>
        <w:rPr>
          <w:rFonts w:ascii="Times New Roman"/>
          <w:b w:val="false"/>
          <w:i w:val="false"/>
          <w:color w:val="000000"/>
          <w:sz w:val="28"/>
        </w:rPr>
        <w:t xml:space="preserve">                               акциялар шығарудың және орналастырудың      </w:t>
      </w:r>
    </w:p>
    <w:p>
      <w:pPr>
        <w:spacing w:after="0"/>
        <w:ind w:left="0"/>
        <w:jc w:val="both"/>
      </w:pPr>
      <w:r>
        <w:rPr>
          <w:rFonts w:ascii="Times New Roman"/>
          <w:b w:val="false"/>
          <w:i w:val="false"/>
          <w:color w:val="000000"/>
          <w:sz w:val="28"/>
        </w:rPr>
        <w:t xml:space="preserve">                               қорытындылары туралы есепті бекітудің       </w:t>
      </w:r>
    </w:p>
    <w:p>
      <w:pPr>
        <w:spacing w:after="0"/>
        <w:ind w:left="0"/>
        <w:jc w:val="both"/>
      </w:pPr>
      <w:r>
        <w:rPr>
          <w:rFonts w:ascii="Times New Roman"/>
          <w:b w:val="false"/>
          <w:i w:val="false"/>
          <w:color w:val="000000"/>
          <w:sz w:val="28"/>
        </w:rPr>
        <w:t xml:space="preserve">                               тәртібі туралы ережеге                      </w:t>
      </w:r>
    </w:p>
    <w:p>
      <w:pPr>
        <w:spacing w:after="0"/>
        <w:ind w:left="0"/>
        <w:jc w:val="both"/>
      </w:pPr>
      <w:r>
        <w:rPr>
          <w:rFonts w:ascii="Times New Roman"/>
          <w:b w:val="false"/>
          <w:i w:val="false"/>
          <w:color w:val="000000"/>
          <w:sz w:val="28"/>
        </w:rPr>
        <w:t xml:space="preserve">                               N 6 қосымша </w:t>
      </w:r>
    </w:p>
    <w:bookmarkStart w:name="z22"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Бағалы </w:t>
      </w:r>
    </w:p>
    <w:bookmarkEnd w:id="21"/>
    <w:bookmarkStart w:name="z23"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                               қағаздар жөніндегі ұлттық комиссиясының     </w:t>
      </w:r>
    </w:p>
    <w:p>
      <w:pPr>
        <w:spacing w:after="0"/>
        <w:ind w:left="0"/>
        <w:jc w:val="both"/>
      </w:pPr>
      <w:r>
        <w:rPr>
          <w:rFonts w:ascii="Times New Roman"/>
          <w:b w:val="false"/>
          <w:i w:val="false"/>
          <w:color w:val="000000"/>
          <w:sz w:val="28"/>
        </w:rPr>
        <w:t xml:space="preserve">                               1998 жылғы 24 маусымдағы                    </w:t>
      </w:r>
    </w:p>
    <w:p>
      <w:pPr>
        <w:spacing w:after="0"/>
        <w:ind w:left="0"/>
        <w:jc w:val="both"/>
      </w:pPr>
      <w:r>
        <w:rPr>
          <w:rFonts w:ascii="Times New Roman"/>
          <w:b w:val="false"/>
          <w:i w:val="false"/>
          <w:color w:val="000000"/>
          <w:sz w:val="28"/>
        </w:rPr>
        <w:t xml:space="preserve">                               N 8 қаулысымен бекітілген)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кәсіпорындардың және мекемелердің, мемлекеттің үлестік    </w:t>
      </w:r>
    </w:p>
    <w:p>
      <w:pPr>
        <w:spacing w:after="0"/>
        <w:ind w:left="0"/>
        <w:jc w:val="both"/>
      </w:pPr>
      <w:r>
        <w:rPr>
          <w:rFonts w:ascii="Times New Roman"/>
          <w:b w:val="false"/>
          <w:i w:val="false"/>
          <w:color w:val="000000"/>
          <w:sz w:val="28"/>
        </w:rPr>
        <w:t xml:space="preserve">       қатысы бар шаруашылық серіктестіктерінің тізілім ұстаушысының       </w:t>
      </w:r>
    </w:p>
    <w:p>
      <w:pPr>
        <w:spacing w:after="0"/>
        <w:ind w:left="0"/>
        <w:jc w:val="both"/>
      </w:pPr>
      <w:r>
        <w:rPr>
          <w:rFonts w:ascii="Times New Roman"/>
          <w:b w:val="false"/>
          <w:i w:val="false"/>
          <w:color w:val="000000"/>
          <w:sz w:val="28"/>
        </w:rPr>
        <w:t xml:space="preserve">                          штампылары таңбаларының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МЕМЛЕКЕТТІҢ ҚАТЫСУЫМЕН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XX филиал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 199 _ 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Өтініштің реттік саны: 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оператор: 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МЕМЛЕКЕТТІҢ ҚАТЫСУЫНСЫЗ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XX филиал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 199 _ 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Өтініштің реттік саны: 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оператор: 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МЕМЛЕКЕТТІҢ ҚАТЫСУЫМЕН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XX филиал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 199 _ 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Өтініштің реттік саны: 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оператор: 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МЕМЛЕКЕТТІҢ ҚАТЫСУЫНСЫЗ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XX филиал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 199 _ 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Өтініштің реттік саны: 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оператор: 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