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26bd5" w14:textId="1526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Облигациялар шығарылымын тiркеу және өтеу Ережесін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Бағалы қағаздар жөнiндегi ұлттық комиссиясының 1996 жылғы 20 желтоқсандағы N 156 қаулысы. Қазақстан Республикасының Әділет министрлігінде 1997 жылғы 28 ақпанда N 263 тіркелді. Күші жойылды - Қазақстан Республикасының Ұлттық Банкі Басқармасының 2003 жылғы 27 қазандағы N 385 (V032591) қаулысымен.</w:t>
      </w:r>
    </w:p>
    <w:p>
      <w:pPr>
        <w:spacing w:after="0"/>
        <w:ind w:left="0"/>
        <w:jc w:val="both"/>
      </w:pPr>
      <w:r>
        <w:rPr>
          <w:rFonts w:ascii="Times New Roman"/>
          <w:b w:val="false"/>
          <w:i w:val="false"/>
          <w:color w:val="ff0000"/>
          <w:sz w:val="28"/>
        </w:rPr>
        <w:t xml:space="preserve">      Ескерту: Қаулының атауы өзгертілді - ҚР Ұлттық Банкі Басқармасының қаулысы 2002 жылғы 23 қыркүйектегі N 392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xml:space="preserve">
      Қазақстан Республикасының Бағалы қағаздар жөнiндегi ұлттық комиссиясы қаулы етедi: </w:t>
      </w:r>
      <w:r>
        <w:br/>
      </w:r>
      <w:r>
        <w:rPr>
          <w:rFonts w:ascii="Times New Roman"/>
          <w:b w:val="false"/>
          <w:i w:val="false"/>
          <w:color w:val="000000"/>
          <w:sz w:val="28"/>
        </w:rPr>
        <w:t xml:space="preserve">
      1. Облигациялар шығарылымын тiркеу және өтеу Ережесі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өзгертілді - ҚР Ұлттық Банкі Басқармасының 2002 жылғы 23 қыркүйектегі N 392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Құқықтық қамтамасыз ету басқармасы осы Ереженi бекiту үшiн Қазақстан Республикасының Әдiлет министрлiгiне ұсынсын. </w:t>
      </w:r>
      <w:r>
        <w:br/>
      </w:r>
      <w:r>
        <w:rPr>
          <w:rFonts w:ascii="Times New Roman"/>
          <w:b w:val="false"/>
          <w:i w:val="false"/>
          <w:color w:val="000000"/>
          <w:sz w:val="28"/>
        </w:rPr>
        <w:t xml:space="preserve">
      3. Талдау-сараптау басқармасы осы Ереженi Қазақстан Республикасының Әдiлет министрлiгi бекiткеннен кейiн жариялауды қамтамасыз етсiн. </w:t>
      </w:r>
      <w:r>
        <w:br/>
      </w:r>
      <w:r>
        <w:rPr>
          <w:rFonts w:ascii="Times New Roman"/>
          <w:b w:val="false"/>
          <w:i w:val="false"/>
          <w:color w:val="000000"/>
          <w:sz w:val="28"/>
        </w:rPr>
        <w:t xml:space="preserve">
      4. Ереже Қазақстан Республикасының Әдiлет министрлiгiнде тiркелген сәттен бастап күшiне енедi. </w:t>
      </w:r>
      <w:r>
        <w:br/>
      </w:r>
      <w:r>
        <w:rPr>
          <w:rFonts w:ascii="Times New Roman"/>
          <w:b w:val="false"/>
          <w:i w:val="false"/>
          <w:color w:val="000000"/>
          <w:sz w:val="28"/>
        </w:rPr>
        <w:t xml:space="preserve">
      5. Осы Ереженiң орындалысына бақылау жасау Бағалы қағаздар эмиссиясын тiркеу және бақылау басқармасына және осы Басқармаға жетекшiлiк ететiн БҚҰК мүшесiне жүктелсiн. </w:t>
      </w:r>
    </w:p>
    <w:bookmarkEnd w:id="0"/>
    <w:p>
      <w:pPr>
        <w:spacing w:after="0"/>
        <w:ind w:left="0"/>
        <w:jc w:val="both"/>
      </w:pPr>
      <w:r>
        <w:rPr>
          <w:rFonts w:ascii="Times New Roman"/>
          <w:b w:val="false"/>
          <w:i/>
          <w:color w:val="000000"/>
          <w:sz w:val="28"/>
        </w:rPr>
        <w:t xml:space="preserve">      Ұлттық комиссияның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Бағалы қағаздар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1997 жылғы 20 желтоқсандағы </w:t>
      </w:r>
      <w:r>
        <w:br/>
      </w:r>
      <w:r>
        <w:rPr>
          <w:rFonts w:ascii="Times New Roman"/>
          <w:b w:val="false"/>
          <w:i w:val="false"/>
          <w:color w:val="000000"/>
          <w:sz w:val="28"/>
        </w:rPr>
        <w:t xml:space="preserve">
N 156 Қаулысымен бекiтiлдi </w:t>
      </w:r>
    </w:p>
    <w:bookmarkStart w:name="z2" w:id="1"/>
    <w:p>
      <w:pPr>
        <w:spacing w:after="0"/>
        <w:ind w:left="0"/>
        <w:jc w:val="left"/>
      </w:pPr>
      <w:r>
        <w:rPr>
          <w:rFonts w:ascii="Times New Roman"/>
          <w:b/>
          <w:i w:val="false"/>
          <w:color w:val="000000"/>
        </w:rPr>
        <w:t xml:space="preserve"> 
Облигациялар шығарылымын тiркеу және өтеу </w:t>
      </w:r>
      <w:r>
        <w:br/>
      </w:r>
      <w:r>
        <w:rPr>
          <w:rFonts w:ascii="Times New Roman"/>
          <w:b/>
          <w:i w:val="false"/>
          <w:color w:val="000000"/>
        </w:rPr>
        <w:t xml:space="preserve">
ЕРЕЖЕСІ </w:t>
      </w:r>
    </w:p>
    <w:bookmarkEnd w:id="1"/>
    <w:p>
      <w:pPr>
        <w:spacing w:after="0"/>
        <w:ind w:left="0"/>
        <w:jc w:val="both"/>
      </w:pPr>
      <w:r>
        <w:rPr>
          <w:rFonts w:ascii="Times New Roman"/>
          <w:b w:val="false"/>
          <w:i w:val="false"/>
          <w:color w:val="ff0000"/>
          <w:sz w:val="28"/>
        </w:rPr>
        <w:t xml:space="preserve">      Ескерту: Ереженің атауы және мәтіні бойынша түрлі септіктегі "Осы Ереже" деген сөздер тиісті септіктегі "Осы Ережелер" деген сөздермен ауыстырылды - ҚР Ұлттық Банкі Басқармасының 2002 жылғы 23 қыркүйектегі N 392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3" w:id="2"/>
    <w:p>
      <w:pPr>
        <w:spacing w:after="0"/>
        <w:ind w:left="0"/>
        <w:jc w:val="left"/>
      </w:pPr>
      <w:r>
        <w:rPr>
          <w:rFonts w:ascii="Times New Roman"/>
          <w:b/>
          <w:i w:val="false"/>
          <w:color w:val="000000"/>
        </w:rPr>
        <w:t xml:space="preserve"> 
I тарау. Жалпы ережелер </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Тармақ алынып тасталынды - ҚР Ұлттық Банкі Басқармасының 2002 жылғы 23 қыркүйектегі N 392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2. Осы Ережелер мемлекеттiк емес меншiк нысанындағы заңды тұлғалардың облигациялар шығару және оны Қазақстан Республикасының Бағалы қағаздар жөнiндегi ұлттық комиссиясында (бұдан әрi - БҚҰК) тiркеу тәртiбiн белгiлейдi. </w:t>
      </w:r>
    </w:p>
    <w:bookmarkEnd w:id="4"/>
    <w:bookmarkStart w:name="z6" w:id="5"/>
    <w:p>
      <w:pPr>
        <w:spacing w:after="0"/>
        <w:ind w:left="0"/>
        <w:jc w:val="both"/>
      </w:pPr>
      <w:r>
        <w:rPr>
          <w:rFonts w:ascii="Times New Roman"/>
          <w:b w:val="false"/>
          <w:i w:val="false"/>
          <w:color w:val="000000"/>
          <w:sz w:val="28"/>
        </w:rPr>
        <w:t xml:space="preserve">
      3. Қазақстан Республикасының заңды тұлғалары Қазақстан Республикасының қолданылып жүрген заңдарына сәйкес облигациялардың әр түрлi түрлерiн эмиссиялауға құқықты. </w:t>
      </w:r>
    </w:p>
    <w:bookmarkEnd w:id="5"/>
    <w:bookmarkStart w:name="z7" w:id="6"/>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Тармақ алынып тасталынды - ҚР Бағалы қағаздар жөніндегі </w:t>
      </w:r>
      <w:r>
        <w:br/>
      </w:r>
      <w:r>
        <w:rPr>
          <w:rFonts w:ascii="Times New Roman"/>
          <w:b w:val="false"/>
          <w:i w:val="false"/>
          <w:color w:val="000000"/>
          <w:sz w:val="28"/>
        </w:rPr>
        <w:t>
</w:t>
      </w:r>
      <w:r>
        <w:rPr>
          <w:rFonts w:ascii="Times New Roman"/>
          <w:b w:val="false"/>
          <w:i w:val="false"/>
          <w:color w:val="ff0000"/>
          <w:sz w:val="28"/>
        </w:rPr>
        <w:t xml:space="preserve">Ұлттық комиссиясының 2000 жылғы 30 қыркүйектегі N 84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5. Құқықтарды растау тәсiлi бойынша облигациялар атаулы болу керек. </w:t>
      </w:r>
    </w:p>
    <w:bookmarkEnd w:id="7"/>
    <w:bookmarkStart w:name="z9" w:id="8"/>
    <w:p>
      <w:pPr>
        <w:spacing w:after="0"/>
        <w:ind w:left="0"/>
        <w:jc w:val="both"/>
      </w:pPr>
      <w:r>
        <w:rPr>
          <w:rFonts w:ascii="Times New Roman"/>
          <w:b w:val="false"/>
          <w:i w:val="false"/>
          <w:color w:val="000000"/>
          <w:sz w:val="28"/>
        </w:rPr>
        <w:t xml:space="preserve">
      6. Қатарына мыналар жатқызылған эмитенттiң активтерi облигация шығарылымын қамтамасыз ететiндер болып табылады: </w:t>
      </w:r>
      <w:r>
        <w:br/>
      </w:r>
      <w:r>
        <w:rPr>
          <w:rFonts w:ascii="Times New Roman"/>
          <w:b w:val="false"/>
          <w:i w:val="false"/>
          <w:color w:val="000000"/>
          <w:sz w:val="28"/>
        </w:rPr>
        <w:t xml:space="preserve">
      жылжымайтын мүлік ипотекасымен қамтамасыз етілген, ипотекалық банктік заем (кредит) шарттары бойынша талап ету құқықтарының кепілі және/немесе осындай шарттар бойынша ипотекалық куәліктер кепілі, сондай-ақ Қазақстан Республикасының Ұлттық Банкі кредиттер бойынша қамтамасыз ету ретінде қабылдауы мүмкін бағалы қағаздар және ақша кепілі ипотекалық облигациялар шығарылымын қамтамасыз ету болып табылады; </w:t>
      </w:r>
      <w:r>
        <w:br/>
      </w:r>
      <w:r>
        <w:rPr>
          <w:rFonts w:ascii="Times New Roman"/>
          <w:b w:val="false"/>
          <w:i w:val="false"/>
          <w:color w:val="000000"/>
          <w:sz w:val="28"/>
        </w:rPr>
        <w:t xml:space="preserve">
      ипотекалық облигациялар бойынша қамтамасыз ету болып табылатын кепілдің құны ипотекалық банктік заем (кредит) шарттары бойынша негізгі борыш қалдығының сомаларынан, кепіл заты болып табылатын ақшадан, сондай-ақ номиналдық құннан (купондық борыштық бағалы қағаздар бойынша) не сатып алу бағасынан (дисконттық борыштық бағалы қағаздар бойынша) тұрады. Мұндайда ақша және бағалы қағаздар кепілі ипотекалық облигациялар шығару және орналастыру кезінде ипотекалық облигацияларды қамтамасыз ету болып табылатын кепілдің құрамына енгізіле алмайды, ал айналыс процесінде ипотекалық облигацияларды қамтамасыз ету ретінде ұсынылған, кепілге салынған ақша мен бағалы қағаздардың құны кепілдің жалпы құнының кемінде 20%-ін құрауы керек; </w:t>
      </w:r>
      <w:r>
        <w:br/>
      </w:r>
      <w:r>
        <w:rPr>
          <w:rFonts w:ascii="Times New Roman"/>
          <w:b w:val="false"/>
          <w:i w:val="false"/>
          <w:color w:val="000000"/>
          <w:sz w:val="28"/>
        </w:rPr>
        <w:t xml:space="preserve">
      - жылжымайтын мүлiктер; </w:t>
      </w:r>
      <w:r>
        <w:br/>
      </w:r>
      <w:r>
        <w:rPr>
          <w:rFonts w:ascii="Times New Roman"/>
          <w:b w:val="false"/>
          <w:i w:val="false"/>
          <w:color w:val="000000"/>
          <w:sz w:val="28"/>
        </w:rPr>
        <w:t xml:space="preserve">
      - эмитентке тиесiлi бағалы қағаздар; </w:t>
      </w:r>
      <w:r>
        <w:br/>
      </w:r>
      <w:r>
        <w:rPr>
          <w:rFonts w:ascii="Times New Roman"/>
          <w:b w:val="false"/>
          <w:i w:val="false"/>
          <w:color w:val="000000"/>
          <w:sz w:val="28"/>
        </w:rPr>
        <w:t xml:space="preserve">
      - ипотекалық облигациялар бойынша кепілді қоспағанда, ақша қаражаттары; </w:t>
      </w:r>
      <w:r>
        <w:br/>
      </w:r>
      <w:r>
        <w:rPr>
          <w:rFonts w:ascii="Times New Roman"/>
          <w:b w:val="false"/>
          <w:i w:val="false"/>
          <w:color w:val="000000"/>
          <w:sz w:val="28"/>
        </w:rPr>
        <w:t xml:space="preserve">
      - жылжымалы мүлiктер. </w:t>
      </w:r>
      <w:r>
        <w:br/>
      </w:r>
      <w:r>
        <w:rPr>
          <w:rFonts w:ascii="Times New Roman"/>
          <w:b w:val="false"/>
          <w:i w:val="false"/>
          <w:color w:val="000000"/>
          <w:sz w:val="28"/>
        </w:rPr>
        <w:t xml:space="preserve">
      Облигацияны өтеу мерзiмi аяқталғанша оның шығарылымын қамтамасыз ететiн мүлiктi үшiншi тұлғаларға иеленуге тыйым салынады. </w:t>
      </w:r>
      <w:r>
        <w:br/>
      </w:r>
      <w:r>
        <w:rPr>
          <w:rFonts w:ascii="Times New Roman"/>
          <w:b w:val="false"/>
          <w:i w:val="false"/>
          <w:color w:val="000000"/>
          <w:sz w:val="28"/>
        </w:rPr>
        <w:t xml:space="preserve">
      Материалдық емес активтер облигация шығарылымын қамтамасыз етуге қызмет ете алмайды. </w:t>
      </w:r>
      <w:r>
        <w:br/>
      </w:r>
      <w:r>
        <w:rPr>
          <w:rFonts w:ascii="Times New Roman"/>
          <w:b w:val="false"/>
          <w:i w:val="false"/>
          <w:color w:val="000000"/>
          <w:sz w:val="28"/>
        </w:rPr>
        <w:t>
</w:t>
      </w:r>
      <w:r>
        <w:rPr>
          <w:rFonts w:ascii="Times New Roman"/>
          <w:b w:val="false"/>
          <w:i w:val="false"/>
          <w:color w:val="ff0000"/>
          <w:sz w:val="28"/>
        </w:rPr>
        <w:t xml:space="preserve">      Ескерту: 6-тармақ толықтырылды - ҚР Ұлттық Банкі Басқармасының 2002 жылғы 23 қыркүйектегі N 392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xml:space="preserve">
      7. Облигация шығару шарттары эмитенттiң өз акцияларына ауыстыру арқылы шығарылымды өтеу мүмкiндiгiн жобалай алады. </w:t>
      </w:r>
    </w:p>
    <w:bookmarkEnd w:id="9"/>
    <w:bookmarkStart w:name="z11" w:id="10"/>
    <w:p>
      <w:pPr>
        <w:spacing w:after="0"/>
        <w:ind w:left="0"/>
        <w:jc w:val="both"/>
      </w:pPr>
      <w:r>
        <w:rPr>
          <w:rFonts w:ascii="Times New Roman"/>
          <w:b w:val="false"/>
          <w:i w:val="false"/>
          <w:color w:val="000000"/>
          <w:sz w:val="28"/>
        </w:rPr>
        <w:t xml:space="preserve">
      8. Облигация шығару шарттары өзгертiлгенде облигацияларды олар бойынша тиiстi проценттердi төлей отырып мерзiмiнен бұрын өтеуге облигацияның меншiк иелерiнiң құқығы бар. </w:t>
      </w:r>
    </w:p>
    <w:bookmarkEnd w:id="10"/>
    <w:bookmarkStart w:name="z12" w:id="11"/>
    <w:p>
      <w:pPr>
        <w:spacing w:after="0"/>
        <w:ind w:left="0"/>
        <w:jc w:val="both"/>
      </w:pPr>
      <w:r>
        <w:rPr>
          <w:rFonts w:ascii="Times New Roman"/>
          <w:b w:val="false"/>
          <w:i w:val="false"/>
          <w:color w:val="000000"/>
          <w:sz w:val="28"/>
        </w:rPr>
        <w:t xml:space="preserve">
      9. Облигация шығару шарттары өзгертiлгенде Облигация шығару </w:t>
      </w:r>
      <w:r>
        <w:br/>
      </w:r>
      <w:r>
        <w:rPr>
          <w:rFonts w:ascii="Times New Roman"/>
          <w:b w:val="false"/>
          <w:i w:val="false"/>
          <w:color w:val="000000"/>
          <w:sz w:val="28"/>
        </w:rPr>
        <w:t xml:space="preserve">
шарттарында айқындалған баспа органында бұл туралы хабар жариялауға </w:t>
      </w:r>
      <w:r>
        <w:br/>
      </w:r>
      <w:r>
        <w:rPr>
          <w:rFonts w:ascii="Times New Roman"/>
          <w:b w:val="false"/>
          <w:i w:val="false"/>
          <w:color w:val="000000"/>
          <w:sz w:val="28"/>
        </w:rPr>
        <w:t xml:space="preserve">
эмитент мiндеттi. </w:t>
      </w:r>
    </w:p>
    <w:bookmarkEnd w:id="11"/>
    <w:bookmarkStart w:name="z13" w:id="12"/>
    <w:p>
      <w:pPr>
        <w:spacing w:after="0"/>
        <w:ind w:left="0"/>
        <w:jc w:val="both"/>
      </w:pPr>
      <w:r>
        <w:rPr>
          <w:rFonts w:ascii="Times New Roman"/>
          <w:b w:val="false"/>
          <w:i w:val="false"/>
          <w:color w:val="000000"/>
          <w:sz w:val="28"/>
        </w:rPr>
        <w:t xml:space="preserve">
      10. Облигацияның меншiк иесiнiң мүлiктiк құқықтарын, сондай-ақ </w:t>
      </w:r>
      <w:r>
        <w:br/>
      </w:r>
      <w:r>
        <w:rPr>
          <w:rFonts w:ascii="Times New Roman"/>
          <w:b w:val="false"/>
          <w:i w:val="false"/>
          <w:color w:val="000000"/>
          <w:sz w:val="28"/>
        </w:rPr>
        <w:t xml:space="preserve">
облигация шығару және өтеу тәртiбiн эмитент Қазақстан Республикасының қолданылып жүрген заңдарына және осы Ережелерге сәйкес айқындайды. </w:t>
      </w:r>
    </w:p>
    <w:bookmarkEnd w:id="12"/>
    <w:bookmarkStart w:name="z14" w:id="13"/>
    <w:p>
      <w:pPr>
        <w:spacing w:after="0"/>
        <w:ind w:left="0"/>
        <w:jc w:val="both"/>
      </w:pPr>
      <w:r>
        <w:rPr>
          <w:rFonts w:ascii="Times New Roman"/>
          <w:b w:val="false"/>
          <w:i w:val="false"/>
          <w:color w:val="000000"/>
          <w:sz w:val="28"/>
        </w:rPr>
        <w:t xml:space="preserve">
      11. Облигацияның атаулы құны Қазақстан Республикасының ұлттық </w:t>
      </w:r>
      <w:r>
        <w:br/>
      </w:r>
      <w:r>
        <w:rPr>
          <w:rFonts w:ascii="Times New Roman"/>
          <w:b w:val="false"/>
          <w:i w:val="false"/>
          <w:color w:val="000000"/>
          <w:sz w:val="28"/>
        </w:rPr>
        <w:t xml:space="preserve">
валютасымен де және шетелдiк валютамен де белгiлене алады және бiр </w:t>
      </w:r>
      <w:r>
        <w:br/>
      </w:r>
      <w:r>
        <w:rPr>
          <w:rFonts w:ascii="Times New Roman"/>
          <w:b w:val="false"/>
          <w:i w:val="false"/>
          <w:color w:val="000000"/>
          <w:sz w:val="28"/>
        </w:rPr>
        <w:t xml:space="preserve">
эмиссияның барлық облигациялары үшiн бiрыңғай болу керек. </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жазылды - ҚР Бағалы қағаздар жөніндегі Ұлттық комиссиясының 2000 жылғы 30 қыркүйектегі </w:t>
      </w:r>
      <w:r>
        <w:br/>
      </w:r>
      <w:r>
        <w:rPr>
          <w:rFonts w:ascii="Times New Roman"/>
          <w:b w:val="false"/>
          <w:i w:val="false"/>
          <w:color w:val="000000"/>
          <w:sz w:val="28"/>
        </w:rPr>
        <w:t>
</w:t>
      </w:r>
      <w:r>
        <w:rPr>
          <w:rFonts w:ascii="Times New Roman"/>
          <w:b w:val="false"/>
          <w:i w:val="false"/>
          <w:color w:val="ff0000"/>
          <w:sz w:val="28"/>
        </w:rPr>
        <w:t xml:space="preserve">N 84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3"/>
    <w:bookmarkStart w:name="z15" w:id="14"/>
    <w:p>
      <w:pPr>
        <w:spacing w:after="0"/>
        <w:ind w:left="0"/>
        <w:jc w:val="both"/>
      </w:pPr>
      <w:r>
        <w:rPr>
          <w:rFonts w:ascii="Times New Roman"/>
          <w:b w:val="false"/>
          <w:i w:val="false"/>
          <w:color w:val="000000"/>
          <w:sz w:val="28"/>
        </w:rPr>
        <w:t xml:space="preserve">
      12. </w:t>
      </w:r>
      <w:r>
        <w:rPr>
          <w:rFonts w:ascii="Times New Roman"/>
          <w:b w:val="false"/>
          <w:i w:val="false"/>
          <w:color w:val="ff0000"/>
          <w:sz w:val="28"/>
        </w:rPr>
        <w:t xml:space="preserve">Тармақ алынып тасталынды - ҚР Бағалы қағаздар жөніндегі </w:t>
      </w:r>
      <w:r>
        <w:br/>
      </w:r>
      <w:r>
        <w:rPr>
          <w:rFonts w:ascii="Times New Roman"/>
          <w:b w:val="false"/>
          <w:i w:val="false"/>
          <w:color w:val="000000"/>
          <w:sz w:val="28"/>
        </w:rPr>
        <w:t>
</w:t>
      </w:r>
      <w:r>
        <w:rPr>
          <w:rFonts w:ascii="Times New Roman"/>
          <w:b w:val="false"/>
          <w:i w:val="false"/>
          <w:color w:val="ff0000"/>
          <w:sz w:val="28"/>
        </w:rPr>
        <w:t xml:space="preserve">Ұлттық комиссиясының 2000 жылғы 30 қыркүйектегі N 84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xml:space="preserve">
      13. Бөлiнiп берiлетiн пайданы және кәсiпорын таратылған кезде </w:t>
      </w:r>
      <w:r>
        <w:br/>
      </w:r>
      <w:r>
        <w:rPr>
          <w:rFonts w:ascii="Times New Roman"/>
          <w:b w:val="false"/>
          <w:i w:val="false"/>
          <w:color w:val="000000"/>
          <w:sz w:val="28"/>
        </w:rPr>
        <w:t xml:space="preserve">
оның активтерiн Қазақстан Республикасының қолданылып жүрген заңдарына сәйкес иеленуге облигацияның меншiк иелерiнiң құқығы бар. </w:t>
      </w:r>
    </w:p>
    <w:bookmarkEnd w:id="15"/>
    <w:bookmarkStart w:name="z17" w:id="16"/>
    <w:p>
      <w:pPr>
        <w:spacing w:after="0"/>
        <w:ind w:left="0"/>
        <w:jc w:val="both"/>
      </w:pPr>
      <w:r>
        <w:rPr>
          <w:rFonts w:ascii="Times New Roman"/>
          <w:b w:val="false"/>
          <w:i w:val="false"/>
          <w:color w:val="000000"/>
          <w:sz w:val="28"/>
        </w:rPr>
        <w:t xml:space="preserve">
      14. Облигациялар бойынша проценттер эмитенттiң қаржы жағдайына </w:t>
      </w:r>
      <w:r>
        <w:br/>
      </w:r>
      <w:r>
        <w:rPr>
          <w:rFonts w:ascii="Times New Roman"/>
          <w:b w:val="false"/>
          <w:i w:val="false"/>
          <w:color w:val="000000"/>
          <w:sz w:val="28"/>
        </w:rPr>
        <w:t xml:space="preserve">
қарамастан шығару шарттарымен белгiленген мерзiмдерде төлену керек. </w:t>
      </w:r>
    </w:p>
    <w:bookmarkEnd w:id="16"/>
    <w:bookmarkStart w:name="z18" w:id="17"/>
    <w:p>
      <w:pPr>
        <w:spacing w:after="0"/>
        <w:ind w:left="0"/>
        <w:jc w:val="both"/>
      </w:pPr>
      <w:r>
        <w:rPr>
          <w:rFonts w:ascii="Times New Roman"/>
          <w:b w:val="false"/>
          <w:i w:val="false"/>
          <w:color w:val="000000"/>
          <w:sz w:val="28"/>
        </w:rPr>
        <w:t xml:space="preserve">
      15. Материалдық нысанда шығарылған облигацияның мынадай </w:t>
      </w:r>
      <w:r>
        <w:br/>
      </w:r>
      <w:r>
        <w:rPr>
          <w:rFonts w:ascii="Times New Roman"/>
          <w:b w:val="false"/>
          <w:i w:val="false"/>
          <w:color w:val="000000"/>
          <w:sz w:val="28"/>
        </w:rPr>
        <w:t xml:space="preserve">
реквизиттерi болу керек: </w:t>
      </w:r>
      <w:r>
        <w:br/>
      </w:r>
      <w:r>
        <w:rPr>
          <w:rFonts w:ascii="Times New Roman"/>
          <w:b w:val="false"/>
          <w:i w:val="false"/>
          <w:color w:val="000000"/>
          <w:sz w:val="28"/>
        </w:rPr>
        <w:t xml:space="preserve">
      алдыңғы жағында: </w:t>
      </w:r>
      <w:r>
        <w:br/>
      </w:r>
      <w:r>
        <w:rPr>
          <w:rFonts w:ascii="Times New Roman"/>
          <w:b w:val="false"/>
          <w:i w:val="false"/>
          <w:color w:val="000000"/>
          <w:sz w:val="28"/>
        </w:rPr>
        <w:t xml:space="preserve">
      - бағалы қағаздың атауы -"облигация"; </w:t>
      </w:r>
      <w:r>
        <w:br/>
      </w:r>
      <w:r>
        <w:rPr>
          <w:rFonts w:ascii="Times New Roman"/>
          <w:b w:val="false"/>
          <w:i w:val="false"/>
          <w:color w:val="000000"/>
          <w:sz w:val="28"/>
        </w:rPr>
        <w:t xml:space="preserve">
      - бағалы қағаздың түрi -"атаулы"; </w:t>
      </w:r>
      <w:r>
        <w:br/>
      </w:r>
      <w:r>
        <w:rPr>
          <w:rFonts w:ascii="Times New Roman"/>
          <w:b w:val="false"/>
          <w:i w:val="false"/>
          <w:color w:val="000000"/>
          <w:sz w:val="28"/>
        </w:rPr>
        <w:t xml:space="preserve">
      - эмитенттiң фирмалық атауы, заңды мекенi және банктiк </w:t>
      </w:r>
      <w:r>
        <w:br/>
      </w:r>
      <w:r>
        <w:rPr>
          <w:rFonts w:ascii="Times New Roman"/>
          <w:b w:val="false"/>
          <w:i w:val="false"/>
          <w:color w:val="000000"/>
          <w:sz w:val="28"/>
        </w:rPr>
        <w:t xml:space="preserve">
реквизиттерi; </w:t>
      </w:r>
      <w:r>
        <w:br/>
      </w:r>
      <w:r>
        <w:rPr>
          <w:rFonts w:ascii="Times New Roman"/>
          <w:b w:val="false"/>
          <w:i w:val="false"/>
          <w:color w:val="000000"/>
          <w:sz w:val="28"/>
        </w:rPr>
        <w:t xml:space="preserve">
      - осы шығарылымның БҚҰК мемлекеттiк тiркеу нөмiрi мен күнi; </w:t>
      </w:r>
      <w:r>
        <w:br/>
      </w:r>
      <w:r>
        <w:rPr>
          <w:rFonts w:ascii="Times New Roman"/>
          <w:b w:val="false"/>
          <w:i w:val="false"/>
          <w:color w:val="000000"/>
          <w:sz w:val="28"/>
        </w:rPr>
        <w:t xml:space="preserve">
      - осы шығарылым облигациясының БҚҰК беретiн ұлттық </w:t>
      </w:r>
      <w:r>
        <w:br/>
      </w:r>
      <w:r>
        <w:rPr>
          <w:rFonts w:ascii="Times New Roman"/>
          <w:b w:val="false"/>
          <w:i w:val="false"/>
          <w:color w:val="000000"/>
          <w:sz w:val="28"/>
        </w:rPr>
        <w:t xml:space="preserve">
идентификациялық нөмiрi; </w:t>
      </w:r>
      <w:r>
        <w:br/>
      </w:r>
      <w:r>
        <w:rPr>
          <w:rFonts w:ascii="Times New Roman"/>
          <w:b w:val="false"/>
          <w:i w:val="false"/>
          <w:color w:val="000000"/>
          <w:sz w:val="28"/>
        </w:rPr>
        <w:t xml:space="preserve">
      - облигацияның осы шығарылымның жалпы көлемi; </w:t>
      </w:r>
      <w:r>
        <w:br/>
      </w:r>
      <w:r>
        <w:rPr>
          <w:rFonts w:ascii="Times New Roman"/>
          <w:b w:val="false"/>
          <w:i w:val="false"/>
          <w:color w:val="000000"/>
          <w:sz w:val="28"/>
        </w:rPr>
        <w:t xml:space="preserve">
      - облигацияның нақтылы құны, облигация бойынша төленетiн проценттердiң мөлшерi және/немесе, өзге мүлiктi құқықтар, егер бұл </w:t>
      </w:r>
      <w:r>
        <w:br/>
      </w:r>
      <w:r>
        <w:rPr>
          <w:rFonts w:ascii="Times New Roman"/>
          <w:b w:val="false"/>
          <w:i w:val="false"/>
          <w:color w:val="000000"/>
          <w:sz w:val="28"/>
        </w:rPr>
        <w:t xml:space="preserve">
көзделген болса; </w:t>
      </w:r>
      <w:r>
        <w:br/>
      </w:r>
      <w:r>
        <w:rPr>
          <w:rFonts w:ascii="Times New Roman"/>
          <w:b w:val="false"/>
          <w:i w:val="false"/>
          <w:color w:val="000000"/>
          <w:sz w:val="28"/>
        </w:rPr>
        <w:t xml:space="preserve">
      - облигацияның сериясы мен нөмiрi, уәкiлеттi тұлғалардың </w:t>
      </w:r>
      <w:r>
        <w:br/>
      </w:r>
      <w:r>
        <w:rPr>
          <w:rFonts w:ascii="Times New Roman"/>
          <w:b w:val="false"/>
          <w:i w:val="false"/>
          <w:color w:val="000000"/>
          <w:sz w:val="28"/>
        </w:rPr>
        <w:t xml:space="preserve">
қолдары және эмитенттiң мөрi. </w:t>
      </w:r>
      <w:r>
        <w:br/>
      </w:r>
      <w:r>
        <w:rPr>
          <w:rFonts w:ascii="Times New Roman"/>
          <w:b w:val="false"/>
          <w:i w:val="false"/>
          <w:color w:val="000000"/>
          <w:sz w:val="28"/>
        </w:rPr>
        <w:t xml:space="preserve">
      сыртқы жағында: </w:t>
      </w:r>
      <w:r>
        <w:br/>
      </w:r>
      <w:r>
        <w:rPr>
          <w:rFonts w:ascii="Times New Roman"/>
          <w:b w:val="false"/>
          <w:i w:val="false"/>
          <w:color w:val="000000"/>
          <w:sz w:val="28"/>
        </w:rPr>
        <w:t xml:space="preserve">
      - атаулы облигациялар үшiн - фирмалық атауы және заңды </w:t>
      </w:r>
      <w:r>
        <w:br/>
      </w:r>
      <w:r>
        <w:rPr>
          <w:rFonts w:ascii="Times New Roman"/>
          <w:b w:val="false"/>
          <w:i w:val="false"/>
          <w:color w:val="000000"/>
          <w:sz w:val="28"/>
        </w:rPr>
        <w:t xml:space="preserve">
тұлға-меншiк иесiнiң орналасқан жерi немесе жеке тұлға-меншiк иесiнiң аты-жөнi мен төлқұжат мәлiметтерi; </w:t>
      </w:r>
      <w:r>
        <w:br/>
      </w:r>
      <w:r>
        <w:rPr>
          <w:rFonts w:ascii="Times New Roman"/>
          <w:b w:val="false"/>
          <w:i w:val="false"/>
          <w:color w:val="000000"/>
          <w:sz w:val="28"/>
        </w:rPr>
        <w:t xml:space="preserve">
      - тираждар, ұтыс ойындарын жүргiзу шарттары (егер бұл көзделген болса); </w:t>
      </w:r>
      <w:r>
        <w:br/>
      </w:r>
      <w:r>
        <w:rPr>
          <w:rFonts w:ascii="Times New Roman"/>
          <w:b w:val="false"/>
          <w:i w:val="false"/>
          <w:color w:val="000000"/>
          <w:sz w:val="28"/>
        </w:rPr>
        <w:t xml:space="preserve">
      - өтеу шарттары. </w:t>
      </w:r>
      <w:r>
        <w:br/>
      </w:r>
      <w:r>
        <w:rPr>
          <w:rFonts w:ascii="Times New Roman"/>
          <w:b w:val="false"/>
          <w:i w:val="false"/>
          <w:color w:val="000000"/>
          <w:sz w:val="28"/>
        </w:rPr>
        <w:t xml:space="preserve">
      Облигацияға негiзгi бөлiгiнен басқа, проценттер төлеуге арналған купондық парақ қоса тiркелуi мүмкiн. </w:t>
      </w:r>
      <w:r>
        <w:br/>
      </w:r>
      <w:r>
        <w:rPr>
          <w:rFonts w:ascii="Times New Roman"/>
          <w:b w:val="false"/>
          <w:i w:val="false"/>
          <w:color w:val="000000"/>
          <w:sz w:val="28"/>
        </w:rPr>
        <w:t xml:space="preserve">
      Проценттер төлеуге арналған купонның мынадай реквизиттерi болу </w:t>
      </w:r>
      <w:r>
        <w:br/>
      </w:r>
      <w:r>
        <w:rPr>
          <w:rFonts w:ascii="Times New Roman"/>
          <w:b w:val="false"/>
          <w:i w:val="false"/>
          <w:color w:val="000000"/>
          <w:sz w:val="28"/>
        </w:rPr>
        <w:t xml:space="preserve">
керек: </w:t>
      </w:r>
      <w:r>
        <w:br/>
      </w:r>
      <w:r>
        <w:rPr>
          <w:rFonts w:ascii="Times New Roman"/>
          <w:b w:val="false"/>
          <w:i w:val="false"/>
          <w:color w:val="000000"/>
          <w:sz w:val="28"/>
        </w:rPr>
        <w:t xml:space="preserve">
      - купонның реттiк нөмiрi; </w:t>
      </w:r>
      <w:r>
        <w:br/>
      </w:r>
      <w:r>
        <w:rPr>
          <w:rFonts w:ascii="Times New Roman"/>
          <w:b w:val="false"/>
          <w:i w:val="false"/>
          <w:color w:val="000000"/>
          <w:sz w:val="28"/>
        </w:rPr>
        <w:t xml:space="preserve">
      - облигацияның нөмiрi мен сериясы; </w:t>
      </w:r>
      <w:r>
        <w:br/>
      </w:r>
      <w:r>
        <w:rPr>
          <w:rFonts w:ascii="Times New Roman"/>
          <w:b w:val="false"/>
          <w:i w:val="false"/>
          <w:color w:val="000000"/>
          <w:sz w:val="28"/>
        </w:rPr>
        <w:t xml:space="preserve">
      - эмитенттiң аты; </w:t>
      </w:r>
      <w:r>
        <w:br/>
      </w:r>
      <w:r>
        <w:rPr>
          <w:rFonts w:ascii="Times New Roman"/>
          <w:b w:val="false"/>
          <w:i w:val="false"/>
          <w:color w:val="000000"/>
          <w:sz w:val="28"/>
        </w:rPr>
        <w:t xml:space="preserve">
      - проценттер төлеу мерзiмдiлiгi; </w:t>
      </w:r>
      <w:r>
        <w:br/>
      </w:r>
      <w:r>
        <w:rPr>
          <w:rFonts w:ascii="Times New Roman"/>
          <w:b w:val="false"/>
          <w:i w:val="false"/>
          <w:color w:val="000000"/>
          <w:sz w:val="28"/>
        </w:rPr>
        <w:t xml:space="preserve">
      - уәкiлеттi тұлғалардың қолдары мен эмитенттiң мөрi. </w:t>
      </w:r>
    </w:p>
    <w:bookmarkEnd w:id="17"/>
    <w:bookmarkStart w:name="z19" w:id="18"/>
    <w:p>
      <w:pPr>
        <w:spacing w:after="0"/>
        <w:ind w:left="0"/>
        <w:jc w:val="left"/>
      </w:pPr>
      <w:r>
        <w:rPr>
          <w:rFonts w:ascii="Times New Roman"/>
          <w:b/>
          <w:i w:val="false"/>
          <w:color w:val="000000"/>
        </w:rPr>
        <w:t xml:space="preserve"> 
2 тарау. Облигация шығарылымы </w:t>
      </w:r>
    </w:p>
    <w:bookmarkEnd w:id="18"/>
    <w:p>
      <w:pPr>
        <w:spacing w:after="0"/>
        <w:ind w:left="0"/>
        <w:jc w:val="both"/>
      </w:pPr>
      <w:r>
        <w:rPr>
          <w:rFonts w:ascii="Times New Roman"/>
          <w:b w:val="false"/>
          <w:i w:val="false"/>
          <w:color w:val="000000"/>
          <w:sz w:val="28"/>
        </w:rPr>
        <w:t xml:space="preserve">      16. Облигация шығарылымы туралы шешiм Қазақстан Республикасының қолданылып жүрген заңдарында, эмитенттiң жарғысында көзделген тәртiппен қабылданады және эмитенттiң жоғары басқару органының шешiмiмен ресiмделедi. </w:t>
      </w:r>
    </w:p>
    <w:bookmarkStart w:name="z20" w:id="19"/>
    <w:p>
      <w:pPr>
        <w:spacing w:after="0"/>
        <w:ind w:left="0"/>
        <w:jc w:val="both"/>
      </w:pPr>
      <w:r>
        <w:rPr>
          <w:rFonts w:ascii="Times New Roman"/>
          <w:b w:val="false"/>
          <w:i w:val="false"/>
          <w:color w:val="000000"/>
          <w:sz w:val="28"/>
        </w:rPr>
        <w:t xml:space="preserve">
      17. Облигация шығарылымы материалдық және материалдық емес нысанда жүзеге асырылуы мүмкiн. </w:t>
      </w:r>
    </w:p>
    <w:bookmarkEnd w:id="19"/>
    <w:bookmarkStart w:name="z21" w:id="20"/>
    <w:p>
      <w:pPr>
        <w:spacing w:after="0"/>
        <w:ind w:left="0"/>
        <w:jc w:val="both"/>
      </w:pPr>
      <w:r>
        <w:rPr>
          <w:rFonts w:ascii="Times New Roman"/>
          <w:b w:val="false"/>
          <w:i w:val="false"/>
          <w:color w:val="000000"/>
          <w:sz w:val="28"/>
        </w:rPr>
        <w:t xml:space="preserve">
      18. Облигациялар олардың меншiк иелерiне эмитент iстерiн </w:t>
      </w:r>
      <w:r>
        <w:br/>
      </w:r>
      <w:r>
        <w:rPr>
          <w:rFonts w:ascii="Times New Roman"/>
          <w:b w:val="false"/>
          <w:i w:val="false"/>
          <w:color w:val="000000"/>
          <w:sz w:val="28"/>
        </w:rPr>
        <w:t xml:space="preserve">
басқаруға қатысуға құқықтар бермейдi. </w:t>
      </w:r>
    </w:p>
    <w:bookmarkEnd w:id="20"/>
    <w:bookmarkStart w:name="z22" w:id="21"/>
    <w:p>
      <w:pPr>
        <w:spacing w:after="0"/>
        <w:ind w:left="0"/>
        <w:jc w:val="both"/>
      </w:pPr>
      <w:r>
        <w:rPr>
          <w:rFonts w:ascii="Times New Roman"/>
          <w:b w:val="false"/>
          <w:i w:val="false"/>
          <w:color w:val="000000"/>
          <w:sz w:val="28"/>
        </w:rPr>
        <w:t xml:space="preserve">
      19. Облигацияларды орналастырудан түскен қаражаттар Шығарылым </w:t>
      </w:r>
      <w:r>
        <w:br/>
      </w:r>
      <w:r>
        <w:rPr>
          <w:rFonts w:ascii="Times New Roman"/>
          <w:b w:val="false"/>
          <w:i w:val="false"/>
          <w:color w:val="000000"/>
          <w:sz w:val="28"/>
        </w:rPr>
        <w:t xml:space="preserve">
шарттарында эмитент айқындаған мақсаттарға жұмсалады. </w:t>
      </w:r>
    </w:p>
    <w:bookmarkEnd w:id="21"/>
    <w:bookmarkStart w:name="z23" w:id="22"/>
    <w:p>
      <w:pPr>
        <w:spacing w:after="0"/>
        <w:ind w:left="0"/>
        <w:jc w:val="left"/>
      </w:pPr>
      <w:r>
        <w:rPr>
          <w:rFonts w:ascii="Times New Roman"/>
          <w:b/>
          <w:i w:val="false"/>
          <w:color w:val="000000"/>
        </w:rPr>
        <w:t xml:space="preserve"> 
3 тарау. Облигация шығарылымын тiркеу </w:t>
      </w:r>
    </w:p>
    <w:bookmarkEnd w:id="22"/>
    <w:bookmarkStart w:name="z24" w:id="23"/>
    <w:p>
      <w:pPr>
        <w:spacing w:after="0"/>
        <w:ind w:left="0"/>
        <w:jc w:val="both"/>
      </w:pPr>
      <w:r>
        <w:rPr>
          <w:rFonts w:ascii="Times New Roman"/>
          <w:b w:val="false"/>
          <w:i w:val="false"/>
          <w:color w:val="000000"/>
          <w:sz w:val="28"/>
        </w:rPr>
        <w:t xml:space="preserve">
      20. Облигация шығарылымын тiркеу үшiн, оның көлемiне қарамастан осы Ережелердiң N 1 қосымшасына сәйкес құжаттарды және N 2 қосымшасына сәйкес Облигация шығару шарттарын БҚҰК ұсыну керек. </w:t>
      </w:r>
    </w:p>
    <w:bookmarkEnd w:id="23"/>
    <w:bookmarkStart w:name="z25" w:id="24"/>
    <w:p>
      <w:pPr>
        <w:spacing w:after="0"/>
        <w:ind w:left="0"/>
        <w:jc w:val="both"/>
      </w:pPr>
      <w:r>
        <w:rPr>
          <w:rFonts w:ascii="Times New Roman"/>
          <w:b w:val="false"/>
          <w:i w:val="false"/>
          <w:color w:val="000000"/>
          <w:sz w:val="28"/>
        </w:rPr>
        <w:t xml:space="preserve">
      21. Бұрынғы облигация шығарылымдары бойынша барлық мiндеттемелер орындалып болғанша және облигацияларды өтеу жөнiндегi есептi БҚҰК бекiткенше эмитентке облигацияның жаңа шығарылымына тыйым салынады. </w:t>
      </w:r>
    </w:p>
    <w:bookmarkEnd w:id="24"/>
    <w:bookmarkStart w:name="z26" w:id="25"/>
    <w:p>
      <w:pPr>
        <w:spacing w:after="0"/>
        <w:ind w:left="0"/>
        <w:jc w:val="both"/>
      </w:pPr>
      <w:r>
        <w:rPr>
          <w:rFonts w:ascii="Times New Roman"/>
          <w:b w:val="false"/>
          <w:i w:val="false"/>
          <w:color w:val="000000"/>
          <w:sz w:val="28"/>
        </w:rPr>
        <w:t xml:space="preserve">
      21-1. Осы Ережелердің 21-тармағының күші мынадай жағдайларға қолданылмайды: </w:t>
      </w:r>
      <w:r>
        <w:br/>
      </w:r>
      <w:r>
        <w:rPr>
          <w:rFonts w:ascii="Times New Roman"/>
          <w:b w:val="false"/>
          <w:i w:val="false"/>
          <w:color w:val="000000"/>
          <w:sz w:val="28"/>
        </w:rPr>
        <w:t xml:space="preserve">
      1) егер жаңа шығарылымның облигациялары ипотекалық болып табылса; </w:t>
      </w:r>
      <w:r>
        <w:br/>
      </w:r>
      <w:r>
        <w:rPr>
          <w:rFonts w:ascii="Times New Roman"/>
          <w:b w:val="false"/>
          <w:i w:val="false"/>
          <w:color w:val="000000"/>
          <w:sz w:val="28"/>
        </w:rPr>
        <w:t xml:space="preserve">
      2) егер облигациялардың жаңа шығарылымын мемлекеттік тіркеу туралы Ұлттық комиссияның шешімін қабылдау сәтіне олардың эмитентінде олардың бұрын шығарған облигацияларын өтеу жөніндегі және/немесе олар бойынша сыйақы (мүдде) төлеу жөніндегі міндеттемелерді орындалмау, толық немесе уақытында орындалмау жағдайлары болмаса; </w:t>
      </w:r>
      <w:r>
        <w:br/>
      </w:r>
      <w:r>
        <w:rPr>
          <w:rFonts w:ascii="Times New Roman"/>
          <w:b w:val="false"/>
          <w:i w:val="false"/>
          <w:color w:val="000000"/>
          <w:sz w:val="28"/>
        </w:rPr>
        <w:t xml:space="preserve">
      егер облигациялардың жаңа шығарылымын мемлекеттік тіркеу туралы Ұлттық комиссияның шешімін қабылдау сәтіне олардың эмитентінде "В-дан" ("Standart &amp; Рооr's", "Moody's" немесе "Fitch" жіктеуі бойынша) төмен емес ұзақ мерзімді қамтамасыз етілмеген шетелдік валютадағы кредиттік рейтингтік бағалау бар болса; </w:t>
      </w:r>
      <w:r>
        <w:br/>
      </w:r>
      <w:r>
        <w:rPr>
          <w:rFonts w:ascii="Times New Roman"/>
          <w:b w:val="false"/>
          <w:i w:val="false"/>
          <w:color w:val="000000"/>
          <w:sz w:val="28"/>
        </w:rPr>
        <w:t xml:space="preserve">
      егер облигациялардың жаңа шығарылымын мемлекеттік тіркеу мақсатында құжаттарды ұсыну алдындағы соңғы тоқсанның аяғының жағдайы бойынша левераж (міндеттемелердің мөлшерлерінің және олардың эмитентінің бухгалтерлік есеп жүргізу туралы заңдарға сәйкес есептелген өз капиталының арасындағы ара қатынас) 1,0-ден аспаса және осы облигациялар шығарылымын толық орналастыру нәтижесінде аталған өлшемнен аспайтын болса (осы Ережелердің 21-2-тармағында көзделген ерекшеліктерді ескерумен). </w:t>
      </w:r>
      <w:r>
        <w:br/>
      </w:r>
      <w:r>
        <w:rPr>
          <w:rFonts w:ascii="Times New Roman"/>
          <w:b w:val="false"/>
          <w:i w:val="false"/>
          <w:color w:val="000000"/>
          <w:sz w:val="28"/>
        </w:rPr>
        <w:t>
</w:t>
      </w:r>
      <w:r>
        <w:rPr>
          <w:rFonts w:ascii="Times New Roman"/>
          <w:b w:val="false"/>
          <w:i w:val="false"/>
          <w:color w:val="ff0000"/>
          <w:sz w:val="28"/>
        </w:rPr>
        <w:t xml:space="preserve">      Ескерту: 21-1-тармақ жаңа редакцияда жазылды - ҚР Бағалы қағаздар жөніндегі Ұлттық комиссиясының 2000 жылғы 21 желтоқсандағы </w:t>
      </w:r>
      <w:r>
        <w:br/>
      </w:r>
      <w:r>
        <w:rPr>
          <w:rFonts w:ascii="Times New Roman"/>
          <w:b w:val="false"/>
          <w:i w:val="false"/>
          <w:color w:val="000000"/>
          <w:sz w:val="28"/>
        </w:rPr>
        <w:t>
</w:t>
      </w:r>
      <w:r>
        <w:rPr>
          <w:rFonts w:ascii="Times New Roman"/>
          <w:b w:val="false"/>
          <w:i w:val="false"/>
          <w:color w:val="ff0000"/>
          <w:sz w:val="28"/>
        </w:rPr>
        <w:t xml:space="preserve">N 92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21-1-тармақ өзгертілді - ҚР Ұлттық Банкі Басқармасының 2002 жылғы 23 қыркүйектегі N 392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25"/>
    <w:bookmarkStart w:name="z27" w:id="26"/>
    <w:p>
      <w:pPr>
        <w:spacing w:after="0"/>
        <w:ind w:left="0"/>
        <w:jc w:val="both"/>
      </w:pPr>
      <w:r>
        <w:rPr>
          <w:rFonts w:ascii="Times New Roman"/>
          <w:b w:val="false"/>
          <w:i w:val="false"/>
          <w:color w:val="000000"/>
          <w:sz w:val="28"/>
        </w:rPr>
        <w:t xml:space="preserve">
      21-2. Екінші деңгейдегі банктер және банктік операциялардың жекелеген түрлерін жүзеге асыратын ұйымдар үшін олардың сақтаулары кезінде оларға облигациялардың бұрынғы шығарылымдарын өтеу туралы есептерді бекіткенге дейін облигациялардың жаңа шығарылымдарын жүзеге асыруға рұқсат етілетін левераждың шекті рұқсат етілген мәні ретінде өз капиталының жеткіліктілік коэффициентінің Қазақстан Республикасының Ұлттық Банкі белгілеген нормативтік мәні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21-2-тармақпен толықтырылды - ҚР Бағалы қағаздар </w:t>
      </w:r>
      <w:r>
        <w:br/>
      </w:r>
      <w:r>
        <w:rPr>
          <w:rFonts w:ascii="Times New Roman"/>
          <w:b w:val="false"/>
          <w:i w:val="false"/>
          <w:color w:val="000000"/>
          <w:sz w:val="28"/>
        </w:rPr>
        <w:t>
</w:t>
      </w:r>
      <w:r>
        <w:rPr>
          <w:rFonts w:ascii="Times New Roman"/>
          <w:b w:val="false"/>
          <w:i w:val="false"/>
          <w:color w:val="ff0000"/>
          <w:sz w:val="28"/>
        </w:rPr>
        <w:t xml:space="preserve">жөніндегі Ұлттық комиссиясының 2000 жылғы 21 желтоқсандағы </w:t>
      </w:r>
      <w:r>
        <w:br/>
      </w:r>
      <w:r>
        <w:rPr>
          <w:rFonts w:ascii="Times New Roman"/>
          <w:b w:val="false"/>
          <w:i w:val="false"/>
          <w:color w:val="000000"/>
          <w:sz w:val="28"/>
        </w:rPr>
        <w:t>
</w:t>
      </w:r>
      <w:r>
        <w:rPr>
          <w:rFonts w:ascii="Times New Roman"/>
          <w:b w:val="false"/>
          <w:i w:val="false"/>
          <w:color w:val="ff0000"/>
          <w:sz w:val="28"/>
        </w:rPr>
        <w:t xml:space="preserve">N 92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26"/>
    <w:bookmarkStart w:name="z28" w:id="27"/>
    <w:p>
      <w:pPr>
        <w:spacing w:after="0"/>
        <w:ind w:left="0"/>
        <w:jc w:val="both"/>
      </w:pPr>
      <w:r>
        <w:rPr>
          <w:rFonts w:ascii="Times New Roman"/>
          <w:b w:val="false"/>
          <w:i w:val="false"/>
          <w:color w:val="000000"/>
          <w:sz w:val="28"/>
        </w:rPr>
        <w:t xml:space="preserve">
      22. Эмитент облигацияның кейiнгi эмиссияларын тiркеген жағдайда, жарғы мен құрылтай шартынан (немесе оны ауыстыратын құжаттан) басқа, осы Ережелердiң N 1а қосымшасында көрсетiлген құжаттарды, егер бұл құжаттарға өзгерiстер енгiзiлмесе, ұсыну қажет. </w:t>
      </w:r>
      <w:r>
        <w:br/>
      </w:r>
      <w:r>
        <w:rPr>
          <w:rFonts w:ascii="Times New Roman"/>
          <w:b w:val="false"/>
          <w:i w:val="false"/>
          <w:color w:val="000000"/>
          <w:sz w:val="28"/>
        </w:rPr>
        <w:t xml:space="preserve">
      Сондай-ақ, облигациялардың бұрынғы эмиссияларын мемлекеттiк тiркеу туралы куәлiктердiң көшiрмелерiн және оларды өтеу туралы БҚҰК бекiткен есептердi ұсыну керек. </w:t>
      </w:r>
    </w:p>
    <w:bookmarkEnd w:id="27"/>
    <w:bookmarkStart w:name="z29" w:id="28"/>
    <w:p>
      <w:pPr>
        <w:spacing w:after="0"/>
        <w:ind w:left="0"/>
        <w:jc w:val="both"/>
      </w:pPr>
      <w:r>
        <w:rPr>
          <w:rFonts w:ascii="Times New Roman"/>
          <w:b w:val="false"/>
          <w:i w:val="false"/>
          <w:color w:val="000000"/>
          <w:sz w:val="28"/>
        </w:rPr>
        <w:t xml:space="preserve">
      23. Облигация шығарылымдарын тiркеу үшiн эмитент ұсынған құжаттардағы мәлiметтердiң нақтылы үшiн БҚҰК жауап бермейдi. </w:t>
      </w:r>
    </w:p>
    <w:bookmarkEnd w:id="28"/>
    <w:bookmarkStart w:name="z30" w:id="29"/>
    <w:p>
      <w:pPr>
        <w:spacing w:after="0"/>
        <w:ind w:left="0"/>
        <w:jc w:val="both"/>
      </w:pPr>
      <w:r>
        <w:rPr>
          <w:rFonts w:ascii="Times New Roman"/>
          <w:b w:val="false"/>
          <w:i w:val="false"/>
          <w:color w:val="000000"/>
          <w:sz w:val="28"/>
        </w:rPr>
        <w:t xml:space="preserve">
      24. Облигация эмиссиясын тiркеу кезiнде БҚҰК эмитенттiң қызметiне, құрылу ерекшелiктерiне, сондай-ақ облигацияның болашақтағы шығарылымын қамтамасыз етуге қатысты қосымша құжаттамаларды эмитенттен талап етуге құқықты. </w:t>
      </w:r>
    </w:p>
    <w:bookmarkEnd w:id="29"/>
    <w:bookmarkStart w:name="z31" w:id="30"/>
    <w:p>
      <w:pPr>
        <w:spacing w:after="0"/>
        <w:ind w:left="0"/>
        <w:jc w:val="both"/>
      </w:pPr>
      <w:r>
        <w:rPr>
          <w:rFonts w:ascii="Times New Roman"/>
          <w:b w:val="false"/>
          <w:i w:val="false"/>
          <w:color w:val="000000"/>
          <w:sz w:val="28"/>
        </w:rPr>
        <w:t xml:space="preserve">
      25. Облигация шығарылымын тiркеуден бас тартқан және тiркеуге құжаттарды қайтадан ұсынған жағдайда, қарау мерзiмiн есептеу жаңарады. </w:t>
      </w:r>
    </w:p>
    <w:bookmarkEnd w:id="30"/>
    <w:bookmarkStart w:name="z32" w:id="31"/>
    <w:p>
      <w:pPr>
        <w:spacing w:after="0"/>
        <w:ind w:left="0"/>
        <w:jc w:val="both"/>
      </w:pPr>
      <w:r>
        <w:rPr>
          <w:rFonts w:ascii="Times New Roman"/>
          <w:b w:val="false"/>
          <w:i w:val="false"/>
          <w:color w:val="000000"/>
          <w:sz w:val="28"/>
        </w:rPr>
        <w:t xml:space="preserve">
      26. Облигациялар ауыстырылған немесе оларды айналыстан алып қойған жағдайда тиiстi шешiм қабылданған күннен бастап 10 күн iшiнде эмитент БҚҰК-на мынадай құжаттарды ұсыну керек: </w:t>
      </w:r>
      <w:r>
        <w:br/>
      </w:r>
      <w:r>
        <w:rPr>
          <w:rFonts w:ascii="Times New Roman"/>
          <w:b w:val="false"/>
          <w:i w:val="false"/>
          <w:color w:val="000000"/>
          <w:sz w:val="28"/>
        </w:rPr>
        <w:t xml:space="preserve">
      - енгiзiлген өзгерiстердiң себептерi көрсетiлген өтiнiш; </w:t>
      </w:r>
      <w:r>
        <w:br/>
      </w:r>
      <w:r>
        <w:rPr>
          <w:rFonts w:ascii="Times New Roman"/>
          <w:b w:val="false"/>
          <w:i w:val="false"/>
          <w:color w:val="000000"/>
          <w:sz w:val="28"/>
        </w:rPr>
        <w:t xml:space="preserve">
      - акционерлердiң жалпы жиналысының облигацияларды ауыстыру, алып қою және жою тәртiбi көрсетiлген хаттамасы; </w:t>
      </w:r>
      <w:r>
        <w:br/>
      </w:r>
      <w:r>
        <w:rPr>
          <w:rFonts w:ascii="Times New Roman"/>
          <w:b w:val="false"/>
          <w:i w:val="false"/>
          <w:color w:val="000000"/>
          <w:sz w:val="28"/>
        </w:rPr>
        <w:t xml:space="preserve">
      - жаңа облигациялардың үлгiлерi; </w:t>
      </w:r>
      <w:r>
        <w:br/>
      </w:r>
      <w:r>
        <w:rPr>
          <w:rFonts w:ascii="Times New Roman"/>
          <w:b w:val="false"/>
          <w:i w:val="false"/>
          <w:color w:val="000000"/>
          <w:sz w:val="28"/>
        </w:rPr>
        <w:t xml:space="preserve">
      - баспа органында жарияланған хабардың ксерокөшiрмесi; </w:t>
      </w:r>
      <w:r>
        <w:br/>
      </w:r>
      <w:r>
        <w:rPr>
          <w:rFonts w:ascii="Times New Roman"/>
          <w:b w:val="false"/>
          <w:i w:val="false"/>
          <w:color w:val="000000"/>
          <w:sz w:val="28"/>
        </w:rPr>
        <w:t xml:space="preserve">
      - облигация шығару шарттарына жасалған өзгерiстер. </w:t>
      </w:r>
      <w:r>
        <w:br/>
      </w:r>
      <w:r>
        <w:rPr>
          <w:rFonts w:ascii="Times New Roman"/>
          <w:b w:val="false"/>
          <w:i w:val="false"/>
          <w:color w:val="000000"/>
          <w:sz w:val="28"/>
        </w:rPr>
        <w:t xml:space="preserve">
      Облигацияларды ауыстыру немесе оларды айналыстан алып қою туралы тиiстi рұқсатты алғаннан кейiн эмитент 30 күн iшiнде БҚҰК материалдық нысанда шығарылған облигацияларды жою туралы актiнi ұсынуға мiндеттi. </w:t>
      </w:r>
    </w:p>
    <w:bookmarkEnd w:id="31"/>
    <w:bookmarkStart w:name="z33" w:id="32"/>
    <w:p>
      <w:pPr>
        <w:spacing w:after="0"/>
        <w:ind w:left="0"/>
        <w:jc w:val="both"/>
      </w:pPr>
      <w:r>
        <w:rPr>
          <w:rFonts w:ascii="Times New Roman"/>
          <w:b w:val="false"/>
          <w:i w:val="false"/>
          <w:color w:val="000000"/>
          <w:sz w:val="28"/>
        </w:rPr>
        <w:t xml:space="preserve">
      27. Облигация шығарылымын тiркеу туралы БҚҰК ұсынылған құжаттарға қол қойған эмитенттiң лауазымды тұлғасы осы құжаттар мазмұнындағы мәлiметтердiң анықтылығы үшiн, сондай-ақ облигациялар шығару, орналастыру және өтеу ережелерiн сақтау үшiн заңмен белгiленген тәртiппен жауап бередi. </w:t>
      </w:r>
    </w:p>
    <w:bookmarkEnd w:id="32"/>
    <w:bookmarkStart w:name="z34" w:id="33"/>
    <w:p>
      <w:pPr>
        <w:spacing w:after="0"/>
        <w:ind w:left="0"/>
        <w:jc w:val="both"/>
      </w:pPr>
      <w:r>
        <w:rPr>
          <w:rFonts w:ascii="Times New Roman"/>
          <w:b w:val="false"/>
          <w:i w:val="false"/>
          <w:color w:val="000000"/>
          <w:sz w:val="28"/>
        </w:rPr>
        <w:t xml:space="preserve">
      28. Ұсынылған құжаттар қолданылып жүрген заң және осы Ережелер талаптарына сәйкес келсе эмитентке осы Ережелердiң N 3 қосымшасына сәйкес облигация шығарылымын тiркеу туралы мемлекеттiк куәлiк берiледi. </w:t>
      </w:r>
    </w:p>
    <w:bookmarkEnd w:id="33"/>
    <w:bookmarkStart w:name="z35" w:id="34"/>
    <w:p>
      <w:pPr>
        <w:spacing w:after="0"/>
        <w:ind w:left="0"/>
        <w:jc w:val="both"/>
      </w:pPr>
      <w:r>
        <w:rPr>
          <w:rFonts w:ascii="Times New Roman"/>
          <w:b w:val="false"/>
          <w:i w:val="false"/>
          <w:color w:val="000000"/>
          <w:sz w:val="28"/>
        </w:rPr>
        <w:t xml:space="preserve">
      29. Эмитентке аталған куәлiкпен қатар Айналысқа облигациялар шығару шарттарының БҚҰК атқарушы аппаратының штампымен расталған, тiркеу нөмiрi берiлген данасы қайтарылады. </w:t>
      </w:r>
    </w:p>
    <w:bookmarkEnd w:id="34"/>
    <w:bookmarkStart w:name="z36" w:id="35"/>
    <w:p>
      <w:pPr>
        <w:spacing w:after="0"/>
        <w:ind w:left="0"/>
        <w:jc w:val="both"/>
      </w:pPr>
      <w:r>
        <w:rPr>
          <w:rFonts w:ascii="Times New Roman"/>
          <w:b w:val="false"/>
          <w:i w:val="false"/>
          <w:color w:val="000000"/>
          <w:sz w:val="28"/>
        </w:rPr>
        <w:t xml:space="preserve">
      30. Облигация шығарылымы тiркелгеннен кейiн эмитент: </w:t>
      </w:r>
      <w:r>
        <w:br/>
      </w:r>
      <w:r>
        <w:rPr>
          <w:rFonts w:ascii="Times New Roman"/>
          <w:b w:val="false"/>
          <w:i w:val="false"/>
          <w:color w:val="000000"/>
          <w:sz w:val="28"/>
        </w:rPr>
        <w:t xml:space="preserve">
      - материалдық нысанда шығарылған жағдайда облигациялардың </w:t>
      </w:r>
      <w:r>
        <w:br/>
      </w:r>
      <w:r>
        <w:rPr>
          <w:rFonts w:ascii="Times New Roman"/>
          <w:b w:val="false"/>
          <w:i w:val="false"/>
          <w:color w:val="000000"/>
          <w:sz w:val="28"/>
        </w:rPr>
        <w:t xml:space="preserve">
шығарылуын қамтамасыз етуге; </w:t>
      </w:r>
      <w:r>
        <w:br/>
      </w:r>
      <w:r>
        <w:rPr>
          <w:rFonts w:ascii="Times New Roman"/>
          <w:b w:val="false"/>
          <w:i w:val="false"/>
          <w:color w:val="000000"/>
          <w:sz w:val="28"/>
        </w:rPr>
        <w:t xml:space="preserve">
      - облигациялар шығарылымының шарттары, орналастыру және өтеу </w:t>
      </w:r>
      <w:r>
        <w:br/>
      </w:r>
      <w:r>
        <w:rPr>
          <w:rFonts w:ascii="Times New Roman"/>
          <w:b w:val="false"/>
          <w:i w:val="false"/>
          <w:color w:val="000000"/>
          <w:sz w:val="28"/>
        </w:rPr>
        <w:t xml:space="preserve">
туралы ақпараттық хабардың мәтiнiн БҚҰК келiсуге мiндеттi. </w:t>
      </w:r>
    </w:p>
    <w:bookmarkEnd w:id="35"/>
    <w:bookmarkStart w:name="z37" w:id="36"/>
    <w:p>
      <w:pPr>
        <w:spacing w:after="0"/>
        <w:ind w:left="0"/>
        <w:jc w:val="both"/>
      </w:pPr>
      <w:r>
        <w:rPr>
          <w:rFonts w:ascii="Times New Roman"/>
          <w:b w:val="false"/>
          <w:i w:val="false"/>
          <w:color w:val="000000"/>
          <w:sz w:val="28"/>
        </w:rPr>
        <w:t xml:space="preserve">
      31. Жарияланған хабар облигацияларды айналысқа шығару шарттарына сәйкес келмеген жағдайда БҚҰК сәйкессiздiк жойылғанша облигация шығаруды кiдiртуге құқықты. </w:t>
      </w:r>
    </w:p>
    <w:bookmarkEnd w:id="36"/>
    <w:bookmarkStart w:name="z38" w:id="37"/>
    <w:p>
      <w:pPr>
        <w:spacing w:after="0"/>
        <w:ind w:left="0"/>
        <w:jc w:val="both"/>
      </w:pPr>
      <w:r>
        <w:rPr>
          <w:rFonts w:ascii="Times New Roman"/>
          <w:b w:val="false"/>
          <w:i w:val="false"/>
          <w:color w:val="000000"/>
          <w:sz w:val="28"/>
        </w:rPr>
        <w:t xml:space="preserve">
      32. Эмиссияны мемлекеттiк тiркеу жүзеге асырылғанша бұқаралық </w:t>
      </w:r>
      <w:r>
        <w:br/>
      </w:r>
      <w:r>
        <w:rPr>
          <w:rFonts w:ascii="Times New Roman"/>
          <w:b w:val="false"/>
          <w:i w:val="false"/>
          <w:color w:val="000000"/>
          <w:sz w:val="28"/>
        </w:rPr>
        <w:t xml:space="preserve">
ақпарат құралдарына облигация шығару шарттарын жарнамалауға тыйым </w:t>
      </w:r>
      <w:r>
        <w:br/>
      </w:r>
      <w:r>
        <w:rPr>
          <w:rFonts w:ascii="Times New Roman"/>
          <w:b w:val="false"/>
          <w:i w:val="false"/>
          <w:color w:val="000000"/>
          <w:sz w:val="28"/>
        </w:rPr>
        <w:t xml:space="preserve">
салынады. </w:t>
      </w:r>
    </w:p>
    <w:bookmarkEnd w:id="37"/>
    <w:bookmarkStart w:name="z39" w:id="38"/>
    <w:p>
      <w:pPr>
        <w:spacing w:after="0"/>
        <w:ind w:left="0"/>
        <w:jc w:val="left"/>
      </w:pPr>
      <w:r>
        <w:rPr>
          <w:rFonts w:ascii="Times New Roman"/>
          <w:b/>
          <w:i w:val="false"/>
          <w:color w:val="000000"/>
        </w:rPr>
        <w:t xml:space="preserve"> 
4 тарау. Облигация айналысы </w:t>
      </w:r>
    </w:p>
    <w:bookmarkEnd w:id="38"/>
    <w:bookmarkStart w:name="z40" w:id="39"/>
    <w:p>
      <w:pPr>
        <w:spacing w:after="0"/>
        <w:ind w:left="0"/>
        <w:jc w:val="both"/>
      </w:pPr>
      <w:r>
        <w:rPr>
          <w:rFonts w:ascii="Times New Roman"/>
          <w:b w:val="false"/>
          <w:i w:val="false"/>
          <w:color w:val="000000"/>
          <w:sz w:val="28"/>
        </w:rPr>
        <w:t xml:space="preserve">
      33. Айналысқа шығарылған атаулы облигациялар жөнiндегi </w:t>
      </w:r>
      <w:r>
        <w:br/>
      </w:r>
      <w:r>
        <w:rPr>
          <w:rFonts w:ascii="Times New Roman"/>
          <w:b w:val="false"/>
          <w:i w:val="false"/>
          <w:color w:val="000000"/>
          <w:sz w:val="28"/>
        </w:rPr>
        <w:t xml:space="preserve">
құқықтардың қозғалысына есеп жүргiзу облигация ұстаушылар тiзiлiмiне </w:t>
      </w:r>
      <w:r>
        <w:br/>
      </w:r>
      <w:r>
        <w:rPr>
          <w:rFonts w:ascii="Times New Roman"/>
          <w:b w:val="false"/>
          <w:i w:val="false"/>
          <w:color w:val="000000"/>
          <w:sz w:val="28"/>
        </w:rPr>
        <w:t xml:space="preserve">
тiркеу арқылы жүзеге асырылады. </w:t>
      </w:r>
    </w:p>
    <w:bookmarkEnd w:id="39"/>
    <w:bookmarkStart w:name="z41" w:id="40"/>
    <w:p>
      <w:pPr>
        <w:spacing w:after="0"/>
        <w:ind w:left="0"/>
        <w:jc w:val="both"/>
      </w:pPr>
      <w:r>
        <w:rPr>
          <w:rFonts w:ascii="Times New Roman"/>
          <w:b w:val="false"/>
          <w:i w:val="false"/>
          <w:color w:val="000000"/>
          <w:sz w:val="28"/>
        </w:rPr>
        <w:t xml:space="preserve">
      34. Тiзiлiм жүргiзудi облигация шығарылымының нысанына, тәсiлiне және көлемiне қарамастан эмитентпен жасасқан шарт негiзiнде тәуелсiз тiркеушi жүзеге асырады. </w:t>
      </w:r>
    </w:p>
    <w:bookmarkEnd w:id="40"/>
    <w:bookmarkStart w:name="z42" w:id="41"/>
    <w:p>
      <w:pPr>
        <w:spacing w:after="0"/>
        <w:ind w:left="0"/>
        <w:jc w:val="both"/>
      </w:pPr>
      <w:r>
        <w:rPr>
          <w:rFonts w:ascii="Times New Roman"/>
          <w:b w:val="false"/>
          <w:i w:val="false"/>
          <w:color w:val="000000"/>
          <w:sz w:val="28"/>
        </w:rPr>
        <w:t xml:space="preserve">
      35. Материалдық түрде шығарылған атаулы облигацияның меншiк иесi өзгергенде, бұрынғы меншiк иесiнiң облигациясы жойылады және эмитент жаңа меншiк иесiне оның атына жазылған облигацияны бередi.  </w:t>
      </w:r>
    </w:p>
    <w:bookmarkEnd w:id="41"/>
    <w:bookmarkStart w:name="z43" w:id="42"/>
    <w:p>
      <w:pPr>
        <w:spacing w:after="0"/>
        <w:ind w:left="0"/>
        <w:jc w:val="left"/>
      </w:pPr>
      <w:r>
        <w:rPr>
          <w:rFonts w:ascii="Times New Roman"/>
          <w:b/>
          <w:i w:val="false"/>
          <w:color w:val="000000"/>
        </w:rPr>
        <w:t xml:space="preserve"> 
5 тарау. Облигацияны тiркеуден бас тарту, айналысын </w:t>
      </w:r>
      <w:r>
        <w:br/>
      </w:r>
      <w:r>
        <w:rPr>
          <w:rFonts w:ascii="Times New Roman"/>
          <w:b/>
          <w:i w:val="false"/>
          <w:color w:val="000000"/>
        </w:rPr>
        <w:t xml:space="preserve">
кiдiрту және шығарылымды болмаған деп тану </w:t>
      </w:r>
    </w:p>
    <w:bookmarkEnd w:id="42"/>
    <w:bookmarkStart w:name="z44" w:id="43"/>
    <w:p>
      <w:pPr>
        <w:spacing w:after="0"/>
        <w:ind w:left="0"/>
        <w:jc w:val="both"/>
      </w:pPr>
      <w:r>
        <w:rPr>
          <w:rFonts w:ascii="Times New Roman"/>
          <w:b w:val="false"/>
          <w:i w:val="false"/>
          <w:color w:val="000000"/>
          <w:sz w:val="28"/>
        </w:rPr>
        <w:t xml:space="preserve">
      36. БҚҰК мынадай жағдайларда облигация шығарылымын тiркеуден бас тартуға құқықты: </w:t>
      </w:r>
      <w:r>
        <w:br/>
      </w:r>
      <w:r>
        <w:rPr>
          <w:rFonts w:ascii="Times New Roman"/>
          <w:b w:val="false"/>
          <w:i w:val="false"/>
          <w:color w:val="000000"/>
          <w:sz w:val="28"/>
        </w:rPr>
        <w:t xml:space="preserve">
       - облигация шығарылымын тiркеуге ұсынылған құжаттар Қазақстан Республикасының қолданылып жүрген заңдарына сәйкес келмесе; </w:t>
      </w:r>
      <w:r>
        <w:br/>
      </w:r>
      <w:r>
        <w:rPr>
          <w:rFonts w:ascii="Times New Roman"/>
          <w:b w:val="false"/>
          <w:i w:val="false"/>
          <w:color w:val="000000"/>
          <w:sz w:val="28"/>
        </w:rPr>
        <w:t xml:space="preserve">
       - облигация шығарылымы туралы мазмұнында жалған және үстiрт мәлiметтер бар ақпараттар берiлсе; </w:t>
      </w:r>
      <w:r>
        <w:br/>
      </w:r>
      <w:r>
        <w:rPr>
          <w:rFonts w:ascii="Times New Roman"/>
          <w:b w:val="false"/>
          <w:i w:val="false"/>
          <w:color w:val="000000"/>
          <w:sz w:val="28"/>
        </w:rPr>
        <w:t xml:space="preserve">
       - осы Ережелердiң талаптары бұзылса. </w:t>
      </w:r>
    </w:p>
    <w:bookmarkEnd w:id="43"/>
    <w:bookmarkStart w:name="z45" w:id="44"/>
    <w:p>
      <w:pPr>
        <w:spacing w:after="0"/>
        <w:ind w:left="0"/>
        <w:jc w:val="both"/>
      </w:pPr>
      <w:r>
        <w:rPr>
          <w:rFonts w:ascii="Times New Roman"/>
          <w:b w:val="false"/>
          <w:i w:val="false"/>
          <w:color w:val="000000"/>
          <w:sz w:val="28"/>
        </w:rPr>
        <w:t xml:space="preserve">
      37. БҚҰК облигацияларды орналастыруды және айналысын мынадай жағдайларды кiдiртуге құқықты: </w:t>
      </w:r>
      <w:r>
        <w:br/>
      </w:r>
      <w:r>
        <w:rPr>
          <w:rFonts w:ascii="Times New Roman"/>
          <w:b w:val="false"/>
          <w:i w:val="false"/>
          <w:color w:val="000000"/>
          <w:sz w:val="28"/>
        </w:rPr>
        <w:t xml:space="preserve">
      - айналысқа облигациялар шығару шарттары бұзылса; </w:t>
      </w:r>
      <w:r>
        <w:br/>
      </w:r>
      <w:r>
        <w:rPr>
          <w:rFonts w:ascii="Times New Roman"/>
          <w:b w:val="false"/>
          <w:i w:val="false"/>
          <w:color w:val="000000"/>
          <w:sz w:val="28"/>
        </w:rPr>
        <w:t xml:space="preserve">
      - облигациялар айналысы барысында шығарылым шарттарын елеулi түрде өзгертетiн және инвесторларға қосымша хабарлауды талап ететiн жаңа ақпарат келiп түссе; </w:t>
      </w:r>
      <w:r>
        <w:br/>
      </w:r>
      <w:r>
        <w:rPr>
          <w:rFonts w:ascii="Times New Roman"/>
          <w:b w:val="false"/>
          <w:i w:val="false"/>
          <w:color w:val="000000"/>
          <w:sz w:val="28"/>
        </w:rPr>
        <w:t xml:space="preserve">
      - нақты орналастыру облигация эмиссиясының тiркелген көлемiнен асып кетсе. </w:t>
      </w:r>
    </w:p>
    <w:bookmarkEnd w:id="44"/>
    <w:bookmarkStart w:name="z46" w:id="45"/>
    <w:p>
      <w:pPr>
        <w:spacing w:after="0"/>
        <w:ind w:left="0"/>
        <w:jc w:val="both"/>
      </w:pPr>
      <w:r>
        <w:rPr>
          <w:rFonts w:ascii="Times New Roman"/>
          <w:b w:val="false"/>
          <w:i w:val="false"/>
          <w:color w:val="000000"/>
          <w:sz w:val="28"/>
        </w:rPr>
        <w:t xml:space="preserve">
      38. Облигация эмиссиясын кiдiрту үшiн негiз болған жолсыздықтарды жою жөнiндегi талаптарды эмитент орындамаған жағдайда БҚҰК облигация эмиссиясын болмаған деп тануға құқықты. </w:t>
      </w:r>
    </w:p>
    <w:bookmarkEnd w:id="45"/>
    <w:bookmarkStart w:name="z47" w:id="46"/>
    <w:p>
      <w:pPr>
        <w:spacing w:after="0"/>
        <w:ind w:left="0"/>
        <w:jc w:val="both"/>
      </w:pPr>
      <w:r>
        <w:rPr>
          <w:rFonts w:ascii="Times New Roman"/>
          <w:b w:val="false"/>
          <w:i w:val="false"/>
          <w:color w:val="000000"/>
          <w:sz w:val="28"/>
        </w:rPr>
        <w:t xml:space="preserve">
      39. Осы Ережелердiң 6-тарауының 49-тармағында белгiленген мерзiмде облигация шығарылымы толық орналастырылмаған жағдайда БҚҰК облигация эмиссиясын болмаған деп тануға құқықты. </w:t>
      </w:r>
    </w:p>
    <w:bookmarkEnd w:id="46"/>
    <w:bookmarkStart w:name="z48" w:id="47"/>
    <w:p>
      <w:pPr>
        <w:spacing w:after="0"/>
        <w:ind w:left="0"/>
        <w:jc w:val="both"/>
      </w:pPr>
      <w:r>
        <w:rPr>
          <w:rFonts w:ascii="Times New Roman"/>
          <w:b w:val="false"/>
          <w:i w:val="false"/>
          <w:color w:val="000000"/>
          <w:sz w:val="28"/>
        </w:rPr>
        <w:t xml:space="preserve">
      40. Облигация эмиссиясы болмаған деп танылған жағдайда осы шығарылымның облигациялары эмитентке қайтарылуға жатады және жойылады, ал эмитенттiң орналастырудан алған қаражаттары инвесторларға қайтарылады. </w:t>
      </w:r>
    </w:p>
    <w:bookmarkEnd w:id="47"/>
    <w:bookmarkStart w:name="z49" w:id="48"/>
    <w:p>
      <w:pPr>
        <w:spacing w:after="0"/>
        <w:ind w:left="0"/>
        <w:jc w:val="both"/>
      </w:pPr>
      <w:r>
        <w:rPr>
          <w:rFonts w:ascii="Times New Roman"/>
          <w:b w:val="false"/>
          <w:i w:val="false"/>
          <w:color w:val="000000"/>
          <w:sz w:val="28"/>
        </w:rPr>
        <w:t xml:space="preserve">
      41. Дау туындағанда БҚҰК эмитент алған қаражаттарды мәжбүр етiп қайтару туралы талаппен сот органдарына жүгiнуге құқықты. </w:t>
      </w:r>
    </w:p>
    <w:bookmarkEnd w:id="48"/>
    <w:bookmarkStart w:name="z50" w:id="49"/>
    <w:p>
      <w:pPr>
        <w:spacing w:after="0"/>
        <w:ind w:left="0"/>
        <w:jc w:val="both"/>
      </w:pPr>
      <w:r>
        <w:rPr>
          <w:rFonts w:ascii="Times New Roman"/>
          <w:b w:val="false"/>
          <w:i w:val="false"/>
          <w:color w:val="000000"/>
          <w:sz w:val="28"/>
        </w:rPr>
        <w:t xml:space="preserve">
      42. БҚҰК облигация эмиссиясын болмаған деп тану туралы шешiмi жөнiнде сот тәртiбiмен шағымдануы мүмкiн. </w:t>
      </w:r>
    </w:p>
    <w:bookmarkEnd w:id="49"/>
    <w:bookmarkStart w:name="z51" w:id="50"/>
    <w:p>
      <w:pPr>
        <w:spacing w:after="0"/>
        <w:ind w:left="0"/>
        <w:jc w:val="both"/>
      </w:pPr>
      <w:r>
        <w:rPr>
          <w:rFonts w:ascii="Times New Roman"/>
          <w:b w:val="false"/>
          <w:i w:val="false"/>
          <w:color w:val="000000"/>
          <w:sz w:val="28"/>
        </w:rPr>
        <w:t xml:space="preserve">
      43. Облигация айналысын кiдiртудi және эмиссияны болмаған деп тануды БҚҰК эмитентке жазбаша нысанда жеткiзедi және эмитент БҚҰК жазбаша ескертпесiн алған сәттен бастап 7 күн iшiнде бұқаралық ақпарат құралдарына жариялайды. </w:t>
      </w:r>
    </w:p>
    <w:bookmarkEnd w:id="50"/>
    <w:bookmarkStart w:name="z52" w:id="51"/>
    <w:p>
      <w:pPr>
        <w:spacing w:after="0"/>
        <w:ind w:left="0"/>
        <w:jc w:val="both"/>
      </w:pPr>
      <w:r>
        <w:rPr>
          <w:rFonts w:ascii="Times New Roman"/>
          <w:b w:val="false"/>
          <w:i w:val="false"/>
          <w:color w:val="000000"/>
          <w:sz w:val="28"/>
        </w:rPr>
        <w:t xml:space="preserve">
      44. Осы Ережелерде көрсетiлмеген негiздер бойынша шығарылымды тiркеуден бас тартуға және оны кiдiртуге, сондай-ақ облигация эмиссиясын болмаған деп тануға жол берiлмейдi. </w:t>
      </w:r>
    </w:p>
    <w:bookmarkEnd w:id="51"/>
    <w:bookmarkStart w:name="z53" w:id="52"/>
    <w:p>
      <w:pPr>
        <w:spacing w:after="0"/>
        <w:ind w:left="0"/>
        <w:jc w:val="left"/>
      </w:pPr>
      <w:r>
        <w:rPr>
          <w:rFonts w:ascii="Times New Roman"/>
          <w:b/>
          <w:i w:val="false"/>
          <w:color w:val="000000"/>
        </w:rPr>
        <w:t xml:space="preserve"> 
6 тарау. Облигацияларды орналастыру және өтеу </w:t>
      </w:r>
    </w:p>
    <w:bookmarkEnd w:id="52"/>
    <w:bookmarkStart w:name="z54" w:id="53"/>
    <w:p>
      <w:pPr>
        <w:spacing w:after="0"/>
        <w:ind w:left="0"/>
        <w:jc w:val="both"/>
      </w:pPr>
      <w:r>
        <w:rPr>
          <w:rFonts w:ascii="Times New Roman"/>
          <w:b w:val="false"/>
          <w:i w:val="false"/>
          <w:color w:val="000000"/>
          <w:sz w:val="28"/>
        </w:rPr>
        <w:t xml:space="preserve">
      45. Облигацияларды орналастыру мерзiмi шығарылымды мемлекеттiк тiркеген күннен бастап 7 айдан тұрады. </w:t>
      </w:r>
    </w:p>
    <w:bookmarkEnd w:id="53"/>
    <w:bookmarkStart w:name="z55" w:id="54"/>
    <w:p>
      <w:pPr>
        <w:spacing w:after="0"/>
        <w:ind w:left="0"/>
        <w:jc w:val="both"/>
      </w:pPr>
      <w:r>
        <w:rPr>
          <w:rFonts w:ascii="Times New Roman"/>
          <w:b w:val="false"/>
          <w:i w:val="false"/>
          <w:color w:val="000000"/>
          <w:sz w:val="28"/>
        </w:rPr>
        <w:t xml:space="preserve">
      46. Облигацияларды өтеудi және осы шығарылым бойынша мiндеттемелердi орындауды эмитент айналысқа облигацияларды шығару шарттарымен белгiленген мерзiмдерде жүзеге асырады. </w:t>
      </w:r>
    </w:p>
    <w:bookmarkEnd w:id="54"/>
    <w:bookmarkStart w:name="z56" w:id="55"/>
    <w:p>
      <w:pPr>
        <w:spacing w:after="0"/>
        <w:ind w:left="0"/>
        <w:jc w:val="both"/>
      </w:pPr>
      <w:r>
        <w:rPr>
          <w:rFonts w:ascii="Times New Roman"/>
          <w:b w:val="false"/>
          <w:i w:val="false"/>
          <w:color w:val="000000"/>
          <w:sz w:val="28"/>
        </w:rPr>
        <w:t xml:space="preserve">
      47. Облигацияларды орналастыру мерзiмi аяқталғаннан кейiн эмитент бiр ай iшiнде осы Ережелердiң N 4 қосымшасына сәйкес облигация шығарылымын орналастыру қорытындылары туралы есептi бекiту үшiн БҚҰК ұсынуға мiндеттi. </w:t>
      </w:r>
    </w:p>
    <w:bookmarkEnd w:id="55"/>
    <w:bookmarkStart w:name="z57" w:id="56"/>
    <w:p>
      <w:pPr>
        <w:spacing w:after="0"/>
        <w:ind w:left="0"/>
        <w:jc w:val="both"/>
      </w:pPr>
      <w:r>
        <w:rPr>
          <w:rFonts w:ascii="Times New Roman"/>
          <w:b w:val="false"/>
          <w:i w:val="false"/>
          <w:color w:val="000000"/>
          <w:sz w:val="28"/>
        </w:rPr>
        <w:t xml:space="preserve">
      48. Шығарылымның тiркелген көлемi толық орналастырылмаған жағдайда эмитент БҚҰК осы Ережелердiң N 16 қосымшасына сәйкес құжаттар жиынтығын ұсына отырып, нақты тартылған заем капиталының мөлшерiне шығарылымды қайта тiркеуге мiндеттi. </w:t>
      </w:r>
    </w:p>
    <w:bookmarkEnd w:id="56"/>
    <w:bookmarkStart w:name="z58" w:id="57"/>
    <w:p>
      <w:pPr>
        <w:spacing w:after="0"/>
        <w:ind w:left="0"/>
        <w:jc w:val="both"/>
      </w:pPr>
      <w:r>
        <w:rPr>
          <w:rFonts w:ascii="Times New Roman"/>
          <w:b w:val="false"/>
          <w:i w:val="false"/>
          <w:color w:val="000000"/>
          <w:sz w:val="28"/>
        </w:rPr>
        <w:t xml:space="preserve">
      49. Облигацияларды өтеу мерзiмi аяқталғаннан кейiн эмитент бiр ай iшiнде осы Ережелердiң N 5 қосымшасына сәйкес облигация шығарылымын өтеу қорытындылары туралы есептi бекiту үшiн БҚҰК ұсынуға мiндеттi. </w:t>
      </w:r>
    </w:p>
    <w:bookmarkEnd w:id="57"/>
    <w:bookmarkStart w:name="z59" w:id="58"/>
    <w:p>
      <w:pPr>
        <w:spacing w:after="0"/>
        <w:ind w:left="0"/>
        <w:jc w:val="both"/>
      </w:pPr>
      <w:r>
        <w:rPr>
          <w:rFonts w:ascii="Times New Roman"/>
          <w:b w:val="false"/>
          <w:i w:val="false"/>
          <w:color w:val="000000"/>
          <w:sz w:val="28"/>
        </w:rPr>
        <w:t xml:space="preserve">
      50. Облигация шығарылымын орналастыру және өтеу қорытындылары туралы есептердi бекiту жазбаша ескертпемен ресiмделедi және есептi БҚҰК ұсынған күннен бастап 14 күн iшiнде эмитентке жiбередi. Егер есептi ұсынған күннен кейiнгi келесi күннен бастап 14 күн iшiнде оны қарау нәтижелерi туралы БҚҰК хабарламаса, онда ұсынылған есеп бекiтiлген болып саналады. </w:t>
      </w:r>
    </w:p>
    <w:bookmarkEnd w:id="58"/>
    <w:bookmarkStart w:name="z60" w:id="59"/>
    <w:p>
      <w:pPr>
        <w:spacing w:after="0"/>
        <w:ind w:left="0"/>
        <w:jc w:val="both"/>
      </w:pPr>
      <w:r>
        <w:rPr>
          <w:rFonts w:ascii="Times New Roman"/>
          <w:b w:val="false"/>
          <w:i w:val="false"/>
          <w:color w:val="000000"/>
          <w:sz w:val="28"/>
        </w:rPr>
        <w:t xml:space="preserve">
      51. Эмитент қайта ұйымдастырылған жағдайда оның облигацияларды өтеу жөнiндегi мiндеттемелерi ұйымдық-құқықтық нысанына қарамастан құқықтық мұрагерге өтедi. </w:t>
      </w:r>
    </w:p>
    <w:bookmarkEnd w:id="59"/>
    <w:bookmarkStart w:name="z61" w:id="60"/>
    <w:p>
      <w:pPr>
        <w:spacing w:after="0"/>
        <w:ind w:left="0"/>
        <w:jc w:val="both"/>
      </w:pPr>
      <w:r>
        <w:rPr>
          <w:rFonts w:ascii="Times New Roman"/>
          <w:b w:val="false"/>
          <w:i w:val="false"/>
          <w:color w:val="000000"/>
          <w:sz w:val="28"/>
        </w:rPr>
        <w:t xml:space="preserve">
      52. Облигацияларды орналастыру (өтеу) қорытындылары туралы есепке қол қойған лауазымды тұлғалар оның мазмұнындағы мәлiметтердiң анықтылығы үшiн қолданылып жүрген заңдарға сәйкес жауап бередi. </w:t>
      </w:r>
    </w:p>
    <w:bookmarkEnd w:id="60"/>
    <w:bookmarkStart w:name="z62" w:id="61"/>
    <w:p>
      <w:pPr>
        <w:spacing w:after="0"/>
        <w:ind w:left="0"/>
        <w:jc w:val="both"/>
      </w:pPr>
      <w:r>
        <w:rPr>
          <w:rFonts w:ascii="Times New Roman"/>
          <w:b w:val="false"/>
          <w:i w:val="false"/>
          <w:color w:val="000000"/>
          <w:sz w:val="28"/>
        </w:rPr>
        <w:t xml:space="preserve">
      "Облигациялар шығарылымын тiркеу </w:t>
      </w:r>
      <w:r>
        <w:br/>
      </w:r>
      <w:r>
        <w:rPr>
          <w:rFonts w:ascii="Times New Roman"/>
          <w:b w:val="false"/>
          <w:i w:val="false"/>
          <w:color w:val="000000"/>
          <w:sz w:val="28"/>
        </w:rPr>
        <w:t xml:space="preserve">
және өтеу тәртiбi туралы Ережеге" </w:t>
      </w:r>
      <w:r>
        <w:br/>
      </w:r>
      <w:r>
        <w:rPr>
          <w:rFonts w:ascii="Times New Roman"/>
          <w:b w:val="false"/>
          <w:i w:val="false"/>
          <w:color w:val="000000"/>
          <w:sz w:val="28"/>
        </w:rPr>
        <w:t xml:space="preserve">
N 1а қосымша         </w:t>
      </w:r>
    </w:p>
    <w:bookmarkEnd w:id="61"/>
    <w:p>
      <w:pPr>
        <w:spacing w:after="0"/>
        <w:ind w:left="0"/>
        <w:jc w:val="both"/>
      </w:pPr>
      <w:r>
        <w:rPr>
          <w:rFonts w:ascii="Times New Roman"/>
          <w:b w:val="false"/>
          <w:i w:val="false"/>
          <w:color w:val="ff0000"/>
          <w:sz w:val="28"/>
        </w:rPr>
        <w:t xml:space="preserve">      Ескерту: 1а қосымша өзгертілді - ҚР Ұлттық Банкі Басқармасының 2002 жылғы 23 қыркүйектегі N 392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64" w:id="62"/>
    <w:p>
      <w:pPr>
        <w:spacing w:after="0"/>
        <w:ind w:left="0"/>
        <w:jc w:val="left"/>
      </w:pPr>
      <w:r>
        <w:rPr>
          <w:rFonts w:ascii="Times New Roman"/>
          <w:b/>
          <w:i w:val="false"/>
          <w:color w:val="000000"/>
        </w:rPr>
        <w:t xml:space="preserve"> 
Облигациялар эмиссиясын тiркеу кезiнде </w:t>
      </w:r>
      <w:r>
        <w:br/>
      </w:r>
      <w:r>
        <w:rPr>
          <w:rFonts w:ascii="Times New Roman"/>
          <w:b/>
          <w:i w:val="false"/>
          <w:color w:val="000000"/>
        </w:rPr>
        <w:t xml:space="preserve">
Қазақстан Республикасының Бағалы қағаздар </w:t>
      </w:r>
      <w:r>
        <w:br/>
      </w:r>
      <w:r>
        <w:rPr>
          <w:rFonts w:ascii="Times New Roman"/>
          <w:b/>
          <w:i w:val="false"/>
          <w:color w:val="000000"/>
        </w:rPr>
        <w:t xml:space="preserve">
жөнiндегi ұлттық комиссиясына ұсынылатын </w:t>
      </w:r>
      <w:r>
        <w:br/>
      </w:r>
      <w:r>
        <w:rPr>
          <w:rFonts w:ascii="Times New Roman"/>
          <w:b/>
          <w:i w:val="false"/>
          <w:color w:val="000000"/>
        </w:rPr>
        <w:t xml:space="preserve">
құжаттардың </w:t>
      </w:r>
      <w:r>
        <w:br/>
      </w:r>
      <w:r>
        <w:rPr>
          <w:rFonts w:ascii="Times New Roman"/>
          <w:b/>
          <w:i w:val="false"/>
          <w:color w:val="000000"/>
        </w:rPr>
        <w:t xml:space="preserve">
тiзбесi </w:t>
      </w:r>
    </w:p>
    <w:bookmarkEnd w:id="62"/>
    <w:p>
      <w:pPr>
        <w:spacing w:after="0"/>
        <w:ind w:left="0"/>
        <w:jc w:val="both"/>
      </w:pPr>
      <w:r>
        <w:rPr>
          <w:rFonts w:ascii="Times New Roman"/>
          <w:b w:val="false"/>
          <w:i w:val="false"/>
          <w:color w:val="000000"/>
          <w:sz w:val="28"/>
        </w:rPr>
        <w:t xml:space="preserve">      Облигациялар эмиссиясын тiркеу үшiн мынадай құжаттарды ұсыну қажет: </w:t>
      </w:r>
      <w:r>
        <w:br/>
      </w:r>
      <w:r>
        <w:rPr>
          <w:rFonts w:ascii="Times New Roman"/>
          <w:b w:val="false"/>
          <w:i w:val="false"/>
          <w:color w:val="000000"/>
          <w:sz w:val="28"/>
        </w:rPr>
        <w:t xml:space="preserve">
      1. Эмиссия сомасы мен құрылымы, шығарылатын облигациялардың түрi, эмиссия нөмiрi, шаруашылық субъектiсiнiң түрi, эмиссияны жүзеге асыру мақсаттары көрсетiлiп еркiн нысанда жазылған және лауазымды тұлғасы қол қойған эмитенттiң өтiнiшi. </w:t>
      </w:r>
      <w:r>
        <w:br/>
      </w:r>
      <w:r>
        <w:rPr>
          <w:rFonts w:ascii="Times New Roman"/>
          <w:b w:val="false"/>
          <w:i w:val="false"/>
          <w:color w:val="000000"/>
          <w:sz w:val="28"/>
        </w:rPr>
        <w:t xml:space="preserve">
      2. Эмитенттiң жоғары басқару органының облигация шығарылымы туралы шешiм қабылданған, шығарылатын облигациялардың нысаны, түрi және үлгiсi көрсетiлiп заң талаптарына сәйкес жасалған хаттамасы немесе хаттамадан үзiндi-көшiрме. </w:t>
      </w:r>
      <w:r>
        <w:br/>
      </w:r>
      <w:r>
        <w:rPr>
          <w:rFonts w:ascii="Times New Roman"/>
          <w:b w:val="false"/>
          <w:i w:val="false"/>
          <w:color w:val="000000"/>
          <w:sz w:val="28"/>
        </w:rPr>
        <w:t xml:space="preserve">
      3. Заңды тұлғаны мемлекеттiк тiркеу туралы куәлiктiң нотариалды куәландырылған көшiрмесi. </w:t>
      </w:r>
      <w:r>
        <w:br/>
      </w:r>
      <w:r>
        <w:rPr>
          <w:rFonts w:ascii="Times New Roman"/>
          <w:b w:val="false"/>
          <w:i w:val="false"/>
          <w:color w:val="000000"/>
          <w:sz w:val="28"/>
        </w:rPr>
        <w:t xml:space="preserve">
      4. Барлық өзгерiстерi мен толықтыруларымен мемлекеттiк тiркеу органдарында тiркелген, тiгiлген және нотариалды жолмен расталған жарғының көшiрмесi. </w:t>
      </w:r>
      <w:r>
        <w:br/>
      </w:r>
      <w:r>
        <w:rPr>
          <w:rFonts w:ascii="Times New Roman"/>
          <w:b w:val="false"/>
          <w:i w:val="false"/>
          <w:color w:val="000000"/>
          <w:sz w:val="28"/>
        </w:rPr>
        <w:t xml:space="preserve">
      5. Өзгерiстерi мен толықтыруларымен бiрге құрылтай шартының нотариалды жолмен куәландырылған көшiрмесi (ашық үлгiдегi акционерлiк қоғамдардан басқа). </w:t>
      </w:r>
      <w:r>
        <w:br/>
      </w:r>
      <w:r>
        <w:rPr>
          <w:rFonts w:ascii="Times New Roman"/>
          <w:b w:val="false"/>
          <w:i w:val="false"/>
          <w:color w:val="000000"/>
          <w:sz w:val="28"/>
        </w:rPr>
        <w:t xml:space="preserve">
      6. Шығарылымның материалдық нысаны кезiнде - мазмұнында осы Ережеге сәйкес қажеттi реквизиттерi бар облигациялардың үлгiсi, екi дана.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өзгертілді - ҚР Ұлттық Банкі Басқармасының 2002 жылғы 23 қыркүйектегі N 392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7. Бiрiншi басшы, бас бухгалтер және тексеру комиссиясының төрағасы қол қойған, эмитенттiң мөрiмен куәландырылған, N 2 қосымшаға сәйкес жасалған қаржылық есеп берумен бiрге тiгiлген Айналысқа облигациялар шығару шарттарының екi данасы. Қаржылық есеп беру аудиторлық есеппен расталады. </w:t>
      </w:r>
      <w:r>
        <w:br/>
      </w:r>
      <w:r>
        <w:rPr>
          <w:rFonts w:ascii="Times New Roman"/>
          <w:b w:val="false"/>
          <w:i w:val="false"/>
          <w:color w:val="000000"/>
          <w:sz w:val="28"/>
        </w:rPr>
        <w:t xml:space="preserve">
      Қамтамасыз етілген облигацияларды (ипотекалық облигацияларды қоспағанда) мемлекеттік тіркеу кезінде - аудиторлық есеп не облигациялар шығарылымының қамтамасыз етілгендігін және ақшалай бағалауды растайтын мүлікті бағалау туралы есеп.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өзгертілді, толықтырылды - ҚР Ұлттық Банкі Басқармасының 2002 жылғы 23 қыркүйектегі N 392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7-1. Егер эмитент ұйымдасқан бағалы қағаздар рыногында облигацияларды орналастыруды және/немесе айналысын жобаланған жағдайда - сауда-саттық ұйымдастырушының осы облигацияларды осы сауда-саттық ұйымдастырушының сауда жүйесiндегi айналысқа рұқсат етiлген бағалы қағаздардың ресми тiзiмiне енгiзу мүмкiндiгi туралы қорытындысы (листингтiң осы облигациялар сәйкес келетiн санатын көрсетумен). </w:t>
      </w:r>
      <w:r>
        <w:br/>
      </w: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Бағалы қағаздар жөніндегі Ұлттық комиссиясының 2001 жылғы 11 қаңтардағы N 98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8. Бағалы қағаздармен жасалған операцияларға төленген салық туралы төлем құжатының көшiрмесi. Төлем құжатында бағалы қағаздар-облигациялар эмиссиясымен жасалған операцияларға салық төлегендiк туралы мiндеттi түрде көрсетiлу керек. </w:t>
      </w:r>
      <w:r>
        <w:br/>
      </w:r>
      <w:r>
        <w:rPr>
          <w:rFonts w:ascii="Times New Roman"/>
          <w:b w:val="false"/>
          <w:i w:val="false"/>
          <w:color w:val="000000"/>
          <w:sz w:val="28"/>
        </w:rPr>
        <w:t xml:space="preserve">
      9. Бағалы қағаздардың бұрынғы шығарылымдарын тiркеу туралы куәлiктердiң және орналастыру туралы БҚҰК бекiткен есептердiң көшiрмелерi. </w:t>
      </w:r>
      <w:r>
        <w:br/>
      </w:r>
      <w:r>
        <w:rPr>
          <w:rFonts w:ascii="Times New Roman"/>
          <w:b w:val="false"/>
          <w:i w:val="false"/>
          <w:color w:val="000000"/>
          <w:sz w:val="28"/>
        </w:rPr>
        <w:t xml:space="preserve">
      10. Банктiк операцияларды жүзеге асыратын банктер және банктiк емес қаржы мекемелерi үшiн облигация эмиссиясын тiркеу кезiнде БҚҰК-на Қазақстан Республикасы Ұлттық Банкiнiң сараптау қорытындысын ұсыну қажет. </w:t>
      </w:r>
    </w:p>
    <w:bookmarkStart w:name="z65" w:id="63"/>
    <w:p>
      <w:pPr>
        <w:spacing w:after="0"/>
        <w:ind w:left="0"/>
        <w:jc w:val="both"/>
      </w:pPr>
      <w:r>
        <w:rPr>
          <w:rFonts w:ascii="Times New Roman"/>
          <w:b w:val="false"/>
          <w:i w:val="false"/>
          <w:color w:val="000000"/>
          <w:sz w:val="28"/>
        </w:rPr>
        <w:t xml:space="preserve">
                                         "Облигациялар шығарылымын тiркеу </w:t>
      </w:r>
      <w:r>
        <w:br/>
      </w:r>
      <w:r>
        <w:rPr>
          <w:rFonts w:ascii="Times New Roman"/>
          <w:b w:val="false"/>
          <w:i w:val="false"/>
          <w:color w:val="000000"/>
          <w:sz w:val="28"/>
        </w:rPr>
        <w:t xml:space="preserve">
және өтеу тәртiбi туралы Ережеге" </w:t>
      </w:r>
      <w:r>
        <w:br/>
      </w:r>
      <w:r>
        <w:rPr>
          <w:rFonts w:ascii="Times New Roman"/>
          <w:b w:val="false"/>
          <w:i w:val="false"/>
          <w:color w:val="000000"/>
          <w:sz w:val="28"/>
        </w:rPr>
        <w:t xml:space="preserve">
N 1б қосымша      </w:t>
      </w:r>
    </w:p>
    <w:bookmarkEnd w:id="63"/>
    <w:bookmarkStart w:name="z66" w:id="64"/>
    <w:p>
      <w:pPr>
        <w:spacing w:after="0"/>
        <w:ind w:left="0"/>
        <w:jc w:val="left"/>
      </w:pPr>
      <w:r>
        <w:rPr>
          <w:rFonts w:ascii="Times New Roman"/>
          <w:b/>
          <w:i w:val="false"/>
          <w:color w:val="000000"/>
        </w:rPr>
        <w:t xml:space="preserve"> 
Облигациялар шығарылымын тiркеу кезiнде Қазақстан </w:t>
      </w:r>
      <w:r>
        <w:br/>
      </w:r>
      <w:r>
        <w:rPr>
          <w:rFonts w:ascii="Times New Roman"/>
          <w:b/>
          <w:i w:val="false"/>
          <w:color w:val="000000"/>
        </w:rPr>
        <w:t xml:space="preserve">
Республикасының Бағалы қағаздар жөнiндегi ұлттық </w:t>
      </w:r>
      <w:r>
        <w:br/>
      </w:r>
      <w:r>
        <w:rPr>
          <w:rFonts w:ascii="Times New Roman"/>
          <w:b/>
          <w:i w:val="false"/>
          <w:color w:val="000000"/>
        </w:rPr>
        <w:t xml:space="preserve">
комиссиясына ұсынылатын құжаттардың </w:t>
      </w:r>
      <w:r>
        <w:br/>
      </w:r>
      <w:r>
        <w:rPr>
          <w:rFonts w:ascii="Times New Roman"/>
          <w:b/>
          <w:i w:val="false"/>
          <w:color w:val="000000"/>
        </w:rPr>
        <w:t xml:space="preserve">
тiзбесi </w:t>
      </w:r>
    </w:p>
    <w:bookmarkEnd w:id="64"/>
    <w:p>
      <w:pPr>
        <w:spacing w:after="0"/>
        <w:ind w:left="0"/>
        <w:jc w:val="both"/>
      </w:pPr>
      <w:r>
        <w:rPr>
          <w:rFonts w:ascii="Times New Roman"/>
          <w:b w:val="false"/>
          <w:i w:val="false"/>
          <w:color w:val="000000"/>
          <w:sz w:val="28"/>
        </w:rPr>
        <w:t xml:space="preserve">      Облигациялар шығарылымын қайта тiркеу үшiн мынадай құжаттарды ұсыну қажет: </w:t>
      </w:r>
      <w:r>
        <w:br/>
      </w:r>
      <w:r>
        <w:rPr>
          <w:rFonts w:ascii="Times New Roman"/>
          <w:b w:val="false"/>
          <w:i w:val="false"/>
          <w:color w:val="000000"/>
          <w:sz w:val="28"/>
        </w:rPr>
        <w:t xml:space="preserve">
      1. Заем капиталының нақты тартылған көлемi көрсетiле отырып, еркiн нысанда жазылған және лауазымды тұлғалары қол қойған эмитенттiң өтiнiші. </w:t>
      </w:r>
      <w:r>
        <w:br/>
      </w:r>
      <w:r>
        <w:rPr>
          <w:rFonts w:ascii="Times New Roman"/>
          <w:b w:val="false"/>
          <w:i w:val="false"/>
          <w:color w:val="000000"/>
          <w:sz w:val="28"/>
        </w:rPr>
        <w:t xml:space="preserve">
      2. Айналысқа облигациялар шығару шарттарындағы өзгерiстер. </w:t>
      </w:r>
      <w:r>
        <w:br/>
      </w:r>
      <w:r>
        <w:rPr>
          <w:rFonts w:ascii="Times New Roman"/>
          <w:b w:val="false"/>
          <w:i w:val="false"/>
          <w:color w:val="000000"/>
          <w:sz w:val="28"/>
        </w:rPr>
        <w:t xml:space="preserve">
      3. Айналысқа облигациялар шығару шарттарына енгiзiлген өзгерiстердi бекiту туралы қатысушылардың жалпы жиналысының хаттамасы. </w:t>
      </w:r>
      <w:r>
        <w:br/>
      </w:r>
      <w:r>
        <w:rPr>
          <w:rFonts w:ascii="Times New Roman"/>
          <w:b w:val="false"/>
          <w:i w:val="false"/>
          <w:color w:val="000000"/>
          <w:sz w:val="28"/>
        </w:rPr>
        <w:t xml:space="preserve">
      4. Осы шығарылымды тiркеу туралы куәлiктiң түпнұсқасы және БҚҰК белгiсi қойылған айналысқа облигациялар шығару шарттары. </w:t>
      </w:r>
      <w:r>
        <w:br/>
      </w:r>
      <w:r>
        <w:rPr>
          <w:rFonts w:ascii="Times New Roman"/>
          <w:b w:val="false"/>
          <w:i w:val="false"/>
          <w:color w:val="000000"/>
          <w:sz w:val="28"/>
        </w:rPr>
        <w:t xml:space="preserve">
      5. Банктiк операцияларды жүзеге асыратын банктер және банктiк емес қаржы мекемелерi үшiн облигация эмиссиясын қайта тiркеу кезiнде БҚҰК Қазақстан Республикасы Ұлттық банкiнiң сараптау қорытындысын ұсыну қажет. </w:t>
      </w:r>
      <w:r>
        <w:br/>
      </w:r>
      <w:r>
        <w:rPr>
          <w:rFonts w:ascii="Times New Roman"/>
          <w:b w:val="false"/>
          <w:i w:val="false"/>
          <w:color w:val="000000"/>
          <w:sz w:val="28"/>
        </w:rPr>
        <w:t xml:space="preserve">
      6. Шығарылым шарттарының өзгерiсi туралы баспа органында жарияланған хабарландырудың ксерокөшiрмесi. </w:t>
      </w:r>
    </w:p>
    <w:bookmarkStart w:name="z67" w:id="65"/>
    <w:p>
      <w:pPr>
        <w:spacing w:after="0"/>
        <w:ind w:left="0"/>
        <w:jc w:val="both"/>
      </w:pPr>
      <w:r>
        <w:rPr>
          <w:rFonts w:ascii="Times New Roman"/>
          <w:b w:val="false"/>
          <w:i w:val="false"/>
          <w:color w:val="000000"/>
          <w:sz w:val="28"/>
        </w:rPr>
        <w:t xml:space="preserve">
                                    "Облигациялар шығарылымын тiркеу </w:t>
      </w:r>
      <w:r>
        <w:br/>
      </w:r>
      <w:r>
        <w:rPr>
          <w:rFonts w:ascii="Times New Roman"/>
          <w:b w:val="false"/>
          <w:i w:val="false"/>
          <w:color w:val="000000"/>
          <w:sz w:val="28"/>
        </w:rPr>
        <w:t xml:space="preserve">
және өтеу тәртiбi туралы Ережеге" </w:t>
      </w:r>
      <w:r>
        <w:br/>
      </w:r>
      <w:r>
        <w:rPr>
          <w:rFonts w:ascii="Times New Roman"/>
          <w:b w:val="false"/>
          <w:i w:val="false"/>
          <w:color w:val="000000"/>
          <w:sz w:val="28"/>
        </w:rPr>
        <w:t xml:space="preserve">
N 2 қосымша </w:t>
      </w:r>
    </w:p>
    <w:bookmarkEnd w:id="65"/>
    <w:p>
      <w:pPr>
        <w:spacing w:after="0"/>
        <w:ind w:left="0"/>
        <w:jc w:val="left"/>
      </w:pPr>
      <w:r>
        <w:rPr>
          <w:rFonts w:ascii="Times New Roman"/>
          <w:b/>
          <w:i w:val="false"/>
          <w:color w:val="000000"/>
        </w:rPr>
        <w:t xml:space="preserve">         Айналысқа облигациялар шығару шарттары </w:t>
      </w:r>
    </w:p>
    <w:p>
      <w:pPr>
        <w:spacing w:after="0"/>
        <w:ind w:left="0"/>
        <w:jc w:val="both"/>
      </w:pPr>
      <w:r>
        <w:rPr>
          <w:rFonts w:ascii="Times New Roman"/>
          <w:b/>
          <w:i w:val="false"/>
          <w:color w:val="000000"/>
          <w:sz w:val="28"/>
        </w:rPr>
        <w:t xml:space="preserve">      I. Эмитент туралы мәлiметтер </w:t>
      </w:r>
      <w:r>
        <w:br/>
      </w:r>
      <w:r>
        <w:rPr>
          <w:rFonts w:ascii="Times New Roman"/>
          <w:b w:val="false"/>
          <w:i w:val="false"/>
          <w:color w:val="000000"/>
          <w:sz w:val="28"/>
        </w:rPr>
        <w:t xml:space="preserve">
      1. Эмитенттiң толық және қысқаша атауы. </w:t>
      </w:r>
      <w:r>
        <w:br/>
      </w:r>
      <w:r>
        <w:rPr>
          <w:rFonts w:ascii="Times New Roman"/>
          <w:b w:val="false"/>
          <w:i w:val="false"/>
          <w:color w:val="000000"/>
          <w:sz w:val="28"/>
        </w:rPr>
        <w:t xml:space="preserve">
      2. Эмитенттiң ұйымдық-құқықтық нысаны. </w:t>
      </w:r>
      <w:r>
        <w:br/>
      </w:r>
      <w:r>
        <w:rPr>
          <w:rFonts w:ascii="Times New Roman"/>
          <w:b w:val="false"/>
          <w:i w:val="false"/>
          <w:color w:val="000000"/>
          <w:sz w:val="28"/>
        </w:rPr>
        <w:t xml:space="preserve">
      3. Орналасқан жерi және банктiк реквизиттерi: пошталық толық атауы, қызмет көрсететiн банктiң аты және оның орналасқан жерi, банктiң коды және ФАА. </w:t>
      </w:r>
      <w:r>
        <w:br/>
      </w:r>
      <w:r>
        <w:rPr>
          <w:rFonts w:ascii="Times New Roman"/>
          <w:b w:val="false"/>
          <w:i w:val="false"/>
          <w:color w:val="000000"/>
          <w:sz w:val="28"/>
        </w:rPr>
        <w:t xml:space="preserve">
      4. Тiркеушi органның атауы және заңды тұлға ретiнде мемлекеттiк тiркеу датасы. </w:t>
      </w:r>
      <w:r>
        <w:br/>
      </w:r>
      <w:r>
        <w:rPr>
          <w:rFonts w:ascii="Times New Roman"/>
          <w:b w:val="false"/>
          <w:i w:val="false"/>
          <w:color w:val="000000"/>
          <w:sz w:val="28"/>
        </w:rPr>
        <w:t xml:space="preserve">
      5. Шаруашылық субъектiсiнiң мемлекеттiк тiзiлiм бойынша нөмiрi. </w:t>
      </w:r>
      <w:r>
        <w:br/>
      </w:r>
      <w:r>
        <w:rPr>
          <w:rFonts w:ascii="Times New Roman"/>
          <w:b w:val="false"/>
          <w:i w:val="false"/>
          <w:color w:val="000000"/>
          <w:sz w:val="28"/>
        </w:rPr>
        <w:t xml:space="preserve">
      6. Қызметiнiң негiзгi түрлерi. </w:t>
      </w:r>
      <w:r>
        <w:br/>
      </w:r>
      <w:r>
        <w:rPr>
          <w:rFonts w:ascii="Times New Roman"/>
          <w:b w:val="false"/>
          <w:i w:val="false"/>
          <w:color w:val="000000"/>
          <w:sz w:val="28"/>
        </w:rPr>
        <w:t xml:space="preserve">
      7. Эмитенттiң негiзгi қаражаттарының қысқаша сипаты: </w:t>
      </w:r>
      <w:r>
        <w:br/>
      </w:r>
      <w:r>
        <w:rPr>
          <w:rFonts w:ascii="Times New Roman"/>
          <w:b w:val="false"/>
          <w:i w:val="false"/>
          <w:color w:val="000000"/>
          <w:sz w:val="28"/>
        </w:rPr>
        <w:t xml:space="preserve">
      - Мысалы: үй, ғимарат, көлiк құралдары, станоктар және </w:t>
      </w:r>
      <w:r>
        <w:br/>
      </w:r>
      <w:r>
        <w:rPr>
          <w:rFonts w:ascii="Times New Roman"/>
          <w:b w:val="false"/>
          <w:i w:val="false"/>
          <w:color w:val="000000"/>
          <w:sz w:val="28"/>
        </w:rPr>
        <w:t xml:space="preserve">
құрал-жабдықтар және т.б.; </w:t>
      </w:r>
      <w:r>
        <w:br/>
      </w:r>
      <w:r>
        <w:rPr>
          <w:rFonts w:ascii="Times New Roman"/>
          <w:b w:val="false"/>
          <w:i w:val="false"/>
          <w:color w:val="000000"/>
          <w:sz w:val="28"/>
        </w:rPr>
        <w:t xml:space="preserve">
      - Соңғы рет қайта бағалаудың датасы. Негiзгi қаражаттың әрбiр </w:t>
      </w:r>
      <w:r>
        <w:br/>
      </w:r>
      <w:r>
        <w:rPr>
          <w:rFonts w:ascii="Times New Roman"/>
          <w:b w:val="false"/>
          <w:i w:val="false"/>
          <w:color w:val="000000"/>
          <w:sz w:val="28"/>
        </w:rPr>
        <w:t xml:space="preserve">
түрi бойынша құны (бухгалтерлiк баланстың мәлiметi бойынша). </w:t>
      </w:r>
      <w:r>
        <w:br/>
      </w:r>
      <w:r>
        <w:rPr>
          <w:rFonts w:ascii="Times New Roman"/>
          <w:b w:val="false"/>
          <w:i w:val="false"/>
          <w:color w:val="000000"/>
          <w:sz w:val="28"/>
        </w:rPr>
        <w:t xml:space="preserve">
      8. Жер учаскесiнiң мөлшерi. </w:t>
      </w:r>
      <w:r>
        <w:br/>
      </w:r>
      <w:r>
        <w:rPr>
          <w:rFonts w:ascii="Times New Roman"/>
          <w:b w:val="false"/>
          <w:i w:val="false"/>
          <w:color w:val="000000"/>
          <w:sz w:val="28"/>
        </w:rPr>
        <w:t xml:space="preserve">
      9. Жарғы бойынша Резерв қорының мөлшерi (процентпен), Облигация шығарылымы туралы шешiм қабылданған датаға Резерв қорының нақты мөлшерi. </w:t>
      </w:r>
      <w:r>
        <w:br/>
      </w:r>
      <w:r>
        <w:rPr>
          <w:rFonts w:ascii="Times New Roman"/>
          <w:b w:val="false"/>
          <w:i w:val="false"/>
          <w:color w:val="000000"/>
          <w:sz w:val="28"/>
        </w:rPr>
        <w:t xml:space="preserve">
      10. Салықтар төлеу жөнiндегi мерзiмi өтiп кеткен қарыздардың </w:t>
      </w:r>
      <w:r>
        <w:br/>
      </w:r>
      <w:r>
        <w:rPr>
          <w:rFonts w:ascii="Times New Roman"/>
          <w:b w:val="false"/>
          <w:i w:val="false"/>
          <w:color w:val="000000"/>
          <w:sz w:val="28"/>
        </w:rPr>
        <w:t xml:space="preserve">
облигациялар шығарылымы туралы шешiм қабылдау сәтiне мөлшерi. Салықтың түрi. Қарыздың сомасы. </w:t>
      </w:r>
      <w:r>
        <w:br/>
      </w:r>
      <w:r>
        <w:rPr>
          <w:rFonts w:ascii="Times New Roman"/>
          <w:b w:val="false"/>
          <w:i w:val="false"/>
          <w:color w:val="000000"/>
          <w:sz w:val="28"/>
        </w:rPr>
        <w:t xml:space="preserve">
      11. Бағалы қағаздардың бұрынғы шығарылымдары туралы мәлiметтер: </w:t>
      </w:r>
      <w:r>
        <w:br/>
      </w:r>
      <w:r>
        <w:rPr>
          <w:rFonts w:ascii="Times New Roman"/>
          <w:b w:val="false"/>
          <w:i w:val="false"/>
          <w:color w:val="000000"/>
          <w:sz w:val="28"/>
        </w:rPr>
        <w:t xml:space="preserve">
      а) түрлерi; </w:t>
      </w:r>
      <w:r>
        <w:br/>
      </w:r>
      <w:r>
        <w:rPr>
          <w:rFonts w:ascii="Times New Roman"/>
          <w:b w:val="false"/>
          <w:i w:val="false"/>
          <w:color w:val="000000"/>
          <w:sz w:val="28"/>
        </w:rPr>
        <w:t xml:space="preserve">
      ә) шығарылымдардың даталары; </w:t>
      </w:r>
      <w:r>
        <w:br/>
      </w:r>
      <w:r>
        <w:rPr>
          <w:rFonts w:ascii="Times New Roman"/>
          <w:b w:val="false"/>
          <w:i w:val="false"/>
          <w:color w:val="000000"/>
          <w:sz w:val="28"/>
        </w:rPr>
        <w:t xml:space="preserve">
      б) шығарылымдарды мемлекеттiк тiркеу туралы мәлiметтер; </w:t>
      </w:r>
      <w:r>
        <w:br/>
      </w:r>
      <w:r>
        <w:rPr>
          <w:rFonts w:ascii="Times New Roman"/>
          <w:b w:val="false"/>
          <w:i w:val="false"/>
          <w:color w:val="000000"/>
          <w:sz w:val="28"/>
        </w:rPr>
        <w:t xml:space="preserve">
      в) акциялар эмиссиялары бойынша есептердi және облигациялардың </w:t>
      </w:r>
      <w:r>
        <w:br/>
      </w:r>
      <w:r>
        <w:rPr>
          <w:rFonts w:ascii="Times New Roman"/>
          <w:b w:val="false"/>
          <w:i w:val="false"/>
          <w:color w:val="000000"/>
          <w:sz w:val="28"/>
        </w:rPr>
        <w:t xml:space="preserve">
бұрынғы шығарылымдарын өтеу қорытындылары туралы есептердi бекiту даталары; </w:t>
      </w:r>
      <w:r>
        <w:br/>
      </w:r>
      <w:r>
        <w:rPr>
          <w:rFonts w:ascii="Times New Roman"/>
          <w:b w:val="false"/>
          <w:i w:val="false"/>
          <w:color w:val="000000"/>
          <w:sz w:val="28"/>
        </w:rPr>
        <w:t xml:space="preserve">
      г) шығарылымдардың көлемдерi.  </w:t>
      </w:r>
    </w:p>
    <w:p>
      <w:pPr>
        <w:spacing w:after="0"/>
        <w:ind w:left="0"/>
        <w:jc w:val="both"/>
      </w:pPr>
      <w:r>
        <w:rPr>
          <w:rFonts w:ascii="Times New Roman"/>
          <w:b/>
          <w:i w:val="false"/>
          <w:color w:val="000000"/>
          <w:sz w:val="28"/>
        </w:rPr>
        <w:t xml:space="preserve">      II. Эмитенттiң қаржылық күй-жайы туралы мәлiметтер </w:t>
      </w:r>
      <w:r>
        <w:br/>
      </w:r>
      <w:r>
        <w:rPr>
          <w:rFonts w:ascii="Times New Roman"/>
          <w:b w:val="false"/>
          <w:i w:val="false"/>
          <w:color w:val="000000"/>
          <w:sz w:val="28"/>
        </w:rPr>
        <w:t xml:space="preserve">
      12. Эмитенттiң қаржылық күй-жайын растайтын құжаттарға мыналар </w:t>
      </w:r>
      <w:r>
        <w:br/>
      </w:r>
      <w:r>
        <w:rPr>
          <w:rFonts w:ascii="Times New Roman"/>
          <w:b w:val="false"/>
          <w:i w:val="false"/>
          <w:color w:val="000000"/>
          <w:sz w:val="28"/>
        </w:rPr>
        <w:t xml:space="preserve">
жатады: </w:t>
      </w:r>
      <w:r>
        <w:br/>
      </w:r>
      <w:r>
        <w:rPr>
          <w:rFonts w:ascii="Times New Roman"/>
          <w:b w:val="false"/>
          <w:i w:val="false"/>
          <w:color w:val="000000"/>
          <w:sz w:val="28"/>
        </w:rPr>
        <w:t xml:space="preserve">
      Салық инспекциясының белгiсi қойылған соңғы үш қаржы  жылдарының бухгалтерлiк балансы (ЕҚЖЖ бойынша N 1-үлгi) және  балансқа қосымша (ЕҚЖЖ бойынша N 2 және N 3-үлгiлер). </w:t>
      </w:r>
      <w:r>
        <w:br/>
      </w:r>
      <w:r>
        <w:rPr>
          <w:rFonts w:ascii="Times New Roman"/>
          <w:b w:val="false"/>
          <w:i w:val="false"/>
          <w:color w:val="000000"/>
          <w:sz w:val="28"/>
        </w:rPr>
        <w:t xml:space="preserve">
      Соңғы есептi кезең жағдайы бойынша бухгалтерлiк баланстар және бухгалтерлiк балансқа қосымшалар. </w:t>
      </w:r>
      <w:r>
        <w:br/>
      </w:r>
      <w:r>
        <w:rPr>
          <w:rFonts w:ascii="Times New Roman"/>
          <w:b w:val="false"/>
          <w:i w:val="false"/>
          <w:color w:val="000000"/>
          <w:sz w:val="28"/>
        </w:rPr>
        <w:t xml:space="preserve">
      Облигациялар шығарылымы туралы шешiмдi қабылдау датасы мен құжаттарды тiркеуге ұсыну датасы арасындағы кезең үш айдан аспау керек. </w:t>
      </w:r>
      <w:r>
        <w:br/>
      </w:r>
      <w:r>
        <w:rPr>
          <w:rFonts w:ascii="Times New Roman"/>
          <w:b w:val="false"/>
          <w:i w:val="false"/>
          <w:color w:val="000000"/>
          <w:sz w:val="28"/>
        </w:rPr>
        <w:t xml:space="preserve">
      13. Барлық қаржылық құжаттар облигациялардың айналымға шығу шартына сәйкес тігілуі керек. </w:t>
      </w:r>
      <w:r>
        <w:br/>
      </w:r>
      <w:r>
        <w:rPr>
          <w:rFonts w:ascii="Times New Roman"/>
          <w:b w:val="false"/>
          <w:i w:val="false"/>
          <w:color w:val="000000"/>
          <w:sz w:val="28"/>
        </w:rPr>
        <w:t>
</w:t>
      </w:r>
      <w:r>
        <w:rPr>
          <w:rFonts w:ascii="Times New Roman"/>
          <w:b w:val="false"/>
          <w:i w:val="false"/>
          <w:color w:val="ff0000"/>
          <w:sz w:val="28"/>
        </w:rPr>
        <w:t xml:space="preserve">      Ескерту: 13-тармақ өзгертілді - ҚР Ұлттық Банкі Басқармасының 2002 жылғы 23 қыркүйектегі N 392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III. Келешектегi облигация шығарылымы туралы мәлiметтер </w:t>
      </w:r>
      <w:r>
        <w:br/>
      </w:r>
      <w:r>
        <w:rPr>
          <w:rFonts w:ascii="Times New Roman"/>
          <w:b w:val="false"/>
          <w:i w:val="false"/>
          <w:color w:val="000000"/>
          <w:sz w:val="28"/>
        </w:rPr>
        <w:t xml:space="preserve">
      14. Облигация шығарылымы туралы жалпы мәлiметтер: </w:t>
      </w:r>
      <w:r>
        <w:br/>
      </w:r>
      <w:r>
        <w:rPr>
          <w:rFonts w:ascii="Times New Roman"/>
          <w:b w:val="false"/>
          <w:i w:val="false"/>
          <w:color w:val="000000"/>
          <w:sz w:val="28"/>
        </w:rPr>
        <w:t xml:space="preserve">
      а) шығарылымның жалпы көлемi және облигацияның нақтылы құны; </w:t>
      </w:r>
      <w:r>
        <w:br/>
      </w:r>
      <w:r>
        <w:rPr>
          <w:rFonts w:ascii="Times New Roman"/>
          <w:b w:val="false"/>
          <w:i w:val="false"/>
          <w:color w:val="000000"/>
          <w:sz w:val="28"/>
        </w:rPr>
        <w:t xml:space="preserve">
      ә) шығарылатын облигациялардың түрлерi; </w:t>
      </w:r>
      <w:r>
        <w:br/>
      </w:r>
      <w:r>
        <w:rPr>
          <w:rFonts w:ascii="Times New Roman"/>
          <w:b w:val="false"/>
          <w:i w:val="false"/>
          <w:color w:val="000000"/>
          <w:sz w:val="28"/>
        </w:rPr>
        <w:t xml:space="preserve">
      б) шығарылатын облигациялардың жалпы саны; </w:t>
      </w:r>
      <w:r>
        <w:br/>
      </w:r>
      <w:r>
        <w:rPr>
          <w:rFonts w:ascii="Times New Roman"/>
          <w:b w:val="false"/>
          <w:i w:val="false"/>
          <w:color w:val="000000"/>
          <w:sz w:val="28"/>
        </w:rPr>
        <w:t xml:space="preserve">
      в) айналыс мерзiмi; </w:t>
      </w:r>
      <w:r>
        <w:br/>
      </w:r>
      <w:r>
        <w:rPr>
          <w:rFonts w:ascii="Times New Roman"/>
          <w:b w:val="false"/>
          <w:i w:val="false"/>
          <w:color w:val="000000"/>
          <w:sz w:val="28"/>
        </w:rPr>
        <w:t xml:space="preserve">
      г) облигациялар бойынша мiндеттемелердiң орындалысын қамтамасыз ету тәсiлдерi; </w:t>
      </w:r>
      <w:r>
        <w:br/>
      </w:r>
      <w:r>
        <w:rPr>
          <w:rFonts w:ascii="Times New Roman"/>
          <w:b w:val="false"/>
          <w:i w:val="false"/>
          <w:color w:val="000000"/>
          <w:sz w:val="28"/>
        </w:rPr>
        <w:t xml:space="preserve">
      ғ) орналастыру мерзiмi; </w:t>
      </w:r>
      <w:r>
        <w:br/>
      </w:r>
      <w:r>
        <w:rPr>
          <w:rFonts w:ascii="Times New Roman"/>
          <w:b w:val="false"/>
          <w:i w:val="false"/>
          <w:color w:val="000000"/>
          <w:sz w:val="28"/>
        </w:rPr>
        <w:t xml:space="preserve">
      д-1) эмитенттiң облигацияларды листингтiң осы облигациялар сәйкес келетiн санатын көрсете отырып сауда-саттық ұйымдастырушының </w:t>
      </w:r>
      <w:r>
        <w:br/>
      </w:r>
      <w:r>
        <w:rPr>
          <w:rFonts w:ascii="Times New Roman"/>
          <w:b w:val="false"/>
          <w:i w:val="false"/>
          <w:color w:val="000000"/>
          <w:sz w:val="28"/>
        </w:rPr>
        <w:t xml:space="preserve">
сауда жүйесiндегi айналысқа рұқсат етiлген бағалы қағаздардың ресми тiзiмiне енгiзу бастамасы жөнiндегі ниетi туралы мәлiмет. </w:t>
      </w:r>
      <w:r>
        <w:br/>
      </w:r>
      <w:r>
        <w:rPr>
          <w:rFonts w:ascii="Times New Roman"/>
          <w:b w:val="false"/>
          <w:i w:val="false"/>
          <w:color w:val="000000"/>
          <w:sz w:val="28"/>
        </w:rPr>
        <w:t>
</w:t>
      </w:r>
      <w:r>
        <w:rPr>
          <w:rFonts w:ascii="Times New Roman"/>
          <w:b w:val="false"/>
          <w:i w:val="false"/>
          <w:color w:val="ff0000"/>
          <w:sz w:val="28"/>
        </w:rPr>
        <w:t xml:space="preserve">     Ескерту: д-1-тармақпен толықтырылды - ҚР Бағалы қағаздар жөніндегі Ұлттық комиссиясының 2001 жылғы 11 қаңтардағы N 98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15. Шығарылымды өтеу тәртiбi туралы мәлiметтер: </w:t>
      </w:r>
      <w:r>
        <w:br/>
      </w:r>
      <w:r>
        <w:rPr>
          <w:rFonts w:ascii="Times New Roman"/>
          <w:b w:val="false"/>
          <w:i w:val="false"/>
          <w:color w:val="000000"/>
          <w:sz w:val="28"/>
        </w:rPr>
        <w:t xml:space="preserve">
      а) проценттердi төлеу мерзiмдерi; </w:t>
      </w:r>
      <w:r>
        <w:br/>
      </w:r>
      <w:r>
        <w:rPr>
          <w:rFonts w:ascii="Times New Roman"/>
          <w:b w:val="false"/>
          <w:i w:val="false"/>
          <w:color w:val="000000"/>
          <w:sz w:val="28"/>
        </w:rPr>
        <w:t xml:space="preserve">
      ә) ұтыс тираждарын өткiзу шарттары (егер бұл қарастырылса); </w:t>
      </w:r>
      <w:r>
        <w:br/>
      </w:r>
      <w:r>
        <w:rPr>
          <w:rFonts w:ascii="Times New Roman"/>
          <w:b w:val="false"/>
          <w:i w:val="false"/>
          <w:color w:val="000000"/>
          <w:sz w:val="28"/>
        </w:rPr>
        <w:t xml:space="preserve">
      б) өтеу шарттары. </w:t>
      </w:r>
      <w:r>
        <w:br/>
      </w:r>
      <w:r>
        <w:rPr>
          <w:rFonts w:ascii="Times New Roman"/>
          <w:b w:val="false"/>
          <w:i w:val="false"/>
          <w:color w:val="000000"/>
          <w:sz w:val="28"/>
        </w:rPr>
        <w:t xml:space="preserve">
      16. Эмитенттiң мiндеттемелерiн орындайтын орын. </w:t>
      </w:r>
      <w:r>
        <w:br/>
      </w:r>
      <w:r>
        <w:rPr>
          <w:rFonts w:ascii="Times New Roman"/>
          <w:b w:val="false"/>
          <w:i w:val="false"/>
          <w:color w:val="000000"/>
          <w:sz w:val="28"/>
        </w:rPr>
        <w:t xml:space="preserve">
      17. Облигация шығару арқылы жұмылдырылатын қаражаттарды пайдалану бағыттары мен тәртiбi: </w:t>
      </w:r>
      <w:r>
        <w:br/>
      </w:r>
      <w:r>
        <w:rPr>
          <w:rFonts w:ascii="Times New Roman"/>
          <w:b w:val="false"/>
          <w:i w:val="false"/>
          <w:color w:val="000000"/>
          <w:sz w:val="28"/>
        </w:rPr>
        <w:t xml:space="preserve">
      - жаңа өндiрiстi ұйымдастыру (нақты қайсы екенiн атаңыз); </w:t>
      </w:r>
      <w:r>
        <w:br/>
      </w:r>
      <w:r>
        <w:rPr>
          <w:rFonts w:ascii="Times New Roman"/>
          <w:b w:val="false"/>
          <w:i w:val="false"/>
          <w:color w:val="000000"/>
          <w:sz w:val="28"/>
        </w:rPr>
        <w:t xml:space="preserve">
      - жұмыс iстеп тұрған өндiрiстi кеңейту, түрлендiру немесе қайта құру (қайта құрылатын өндiрiстiк бөлiмшелердi атаңыз); </w:t>
      </w:r>
      <w:r>
        <w:br/>
      </w:r>
      <w:r>
        <w:rPr>
          <w:rFonts w:ascii="Times New Roman"/>
          <w:b w:val="false"/>
          <w:i w:val="false"/>
          <w:color w:val="000000"/>
          <w:sz w:val="28"/>
        </w:rPr>
        <w:t xml:space="preserve">
      - жаңа технология жасау және игеру; </w:t>
      </w:r>
      <w:r>
        <w:br/>
      </w:r>
      <w:r>
        <w:rPr>
          <w:rFonts w:ascii="Times New Roman"/>
          <w:b w:val="false"/>
          <w:i w:val="false"/>
          <w:color w:val="000000"/>
          <w:sz w:val="28"/>
        </w:rPr>
        <w:t xml:space="preserve">
      - басқасы. </w:t>
      </w:r>
      <w:r>
        <w:br/>
      </w:r>
      <w:r>
        <w:rPr>
          <w:rFonts w:ascii="Times New Roman"/>
          <w:b w:val="false"/>
          <w:i w:val="false"/>
          <w:color w:val="000000"/>
          <w:sz w:val="28"/>
        </w:rPr>
        <w:t xml:space="preserve">
      18. Облигациялық заем бағдарламасын енгiзу кезiнде жұмсалған қаражаттардың есебi және жобаланған пайданың есебi. </w:t>
      </w:r>
      <w:r>
        <w:br/>
      </w:r>
      <w:r>
        <w:rPr>
          <w:rFonts w:ascii="Times New Roman"/>
          <w:b w:val="false"/>
          <w:i w:val="false"/>
          <w:color w:val="000000"/>
          <w:sz w:val="28"/>
        </w:rPr>
        <w:t xml:space="preserve">
      19. Топтар бойынша тәуекел факторларын талдау: </w:t>
      </w:r>
      <w:r>
        <w:br/>
      </w:r>
      <w:r>
        <w:rPr>
          <w:rFonts w:ascii="Times New Roman"/>
          <w:b w:val="false"/>
          <w:i w:val="false"/>
          <w:color w:val="000000"/>
          <w:sz w:val="28"/>
        </w:rPr>
        <w:t xml:space="preserve">
      - экономикалық (мысалы: эмитент қызметi жүйесiнiң инфляцияға ұшырауы, кәсiпорынның айналыс қаражаттарын құруға банктiк проценттiң әсерi және т.б.); </w:t>
      </w:r>
      <w:r>
        <w:br/>
      </w:r>
      <w:r>
        <w:rPr>
          <w:rFonts w:ascii="Times New Roman"/>
          <w:b w:val="false"/>
          <w:i w:val="false"/>
          <w:color w:val="000000"/>
          <w:sz w:val="28"/>
        </w:rPr>
        <w:t xml:space="preserve">
      - бәсекелер әсерi (мысалы: саладағы аса төмен бағалармен ұқсас өнiмдер шығаратын кәсiпорындар және т.б.); </w:t>
      </w:r>
      <w:r>
        <w:br/>
      </w:r>
      <w:r>
        <w:rPr>
          <w:rFonts w:ascii="Times New Roman"/>
          <w:b w:val="false"/>
          <w:i w:val="false"/>
          <w:color w:val="000000"/>
          <w:sz w:val="28"/>
        </w:rPr>
        <w:t xml:space="preserve">
      - техникалық (мысалы: құрал-саймандар бөлшектерiнiң тозуы және т.б.); </w:t>
      </w:r>
      <w:r>
        <w:br/>
      </w:r>
      <w:r>
        <w:rPr>
          <w:rFonts w:ascii="Times New Roman"/>
          <w:b w:val="false"/>
          <w:i w:val="false"/>
          <w:color w:val="000000"/>
          <w:sz w:val="28"/>
        </w:rPr>
        <w:t xml:space="preserve">
      - экологиялық (мысалы: экологиялық нормативтердiң бұзылуынан кәсiпорынның жабылу мүмкiндiгi). </w:t>
      </w:r>
    </w:p>
    <w:bookmarkStart w:name="z68" w:id="66"/>
    <w:p>
      <w:pPr>
        <w:spacing w:after="0"/>
        <w:ind w:left="0"/>
        <w:jc w:val="both"/>
      </w:pPr>
      <w:r>
        <w:rPr>
          <w:rFonts w:ascii="Times New Roman"/>
          <w:b w:val="false"/>
          <w:i w:val="false"/>
          <w:color w:val="000000"/>
          <w:sz w:val="28"/>
        </w:rPr>
        <w:t xml:space="preserve">
"Облигациялар шығарылымын тiркеу </w:t>
      </w:r>
      <w:r>
        <w:br/>
      </w:r>
      <w:r>
        <w:rPr>
          <w:rFonts w:ascii="Times New Roman"/>
          <w:b w:val="false"/>
          <w:i w:val="false"/>
          <w:color w:val="000000"/>
          <w:sz w:val="28"/>
        </w:rPr>
        <w:t xml:space="preserve">
және өтеу тәртiбi туралы Ережеге" </w:t>
      </w:r>
      <w:r>
        <w:br/>
      </w:r>
      <w:r>
        <w:rPr>
          <w:rFonts w:ascii="Times New Roman"/>
          <w:b w:val="false"/>
          <w:i w:val="false"/>
          <w:color w:val="000000"/>
          <w:sz w:val="28"/>
        </w:rPr>
        <w:t xml:space="preserve">
N 3 қосымша          </w:t>
      </w:r>
    </w:p>
    <w:bookmarkEnd w:id="66"/>
    <w:p>
      <w:pPr>
        <w:spacing w:after="0"/>
        <w:ind w:left="0"/>
        <w:jc w:val="left"/>
      </w:pPr>
      <w:r>
        <w:rPr>
          <w:rFonts w:ascii="Times New Roman"/>
          <w:b/>
          <w:i w:val="false"/>
          <w:color w:val="000000"/>
        </w:rPr>
        <w:t xml:space="preserve"> Облигация шығарылымын мемлекеттiк тiркеу туралы </w:t>
      </w:r>
      <w:r>
        <w:br/>
      </w:r>
      <w:r>
        <w:rPr>
          <w:rFonts w:ascii="Times New Roman"/>
          <w:b/>
          <w:i w:val="false"/>
          <w:color w:val="000000"/>
        </w:rPr>
        <w:t xml:space="preserve">
КУӘЛIК </w:t>
      </w:r>
    </w:p>
    <w:p>
      <w:pPr>
        <w:spacing w:after="0"/>
        <w:ind w:left="0"/>
        <w:jc w:val="both"/>
      </w:pPr>
      <w:r>
        <w:rPr>
          <w:rFonts w:ascii="Times New Roman"/>
          <w:b w:val="false"/>
          <w:i w:val="false"/>
          <w:color w:val="000000"/>
          <w:sz w:val="28"/>
        </w:rPr>
        <w:t xml:space="preserve">      Қазақстан Республикасының Бағалы қағаздар жөнiндегi ұлттық </w:t>
      </w:r>
      <w:r>
        <w:br/>
      </w:r>
      <w:r>
        <w:rPr>
          <w:rFonts w:ascii="Times New Roman"/>
          <w:b w:val="false"/>
          <w:i w:val="false"/>
          <w:color w:val="000000"/>
          <w:sz w:val="28"/>
        </w:rPr>
        <w:t xml:space="preserve">
комиссиясы ____________________________________________________ </w:t>
      </w:r>
      <w:r>
        <w:br/>
      </w:r>
      <w:r>
        <w:rPr>
          <w:rFonts w:ascii="Times New Roman"/>
          <w:b w:val="false"/>
          <w:i w:val="false"/>
          <w:color w:val="000000"/>
          <w:sz w:val="28"/>
        </w:rPr>
        <w:t xml:space="preserve">
                    (тiркеушi органның орналасқан жерi) </w:t>
      </w:r>
      <w:r>
        <w:br/>
      </w:r>
      <w:r>
        <w:rPr>
          <w:rFonts w:ascii="Times New Roman"/>
          <w:b w:val="false"/>
          <w:i w:val="false"/>
          <w:color w:val="000000"/>
          <w:sz w:val="28"/>
        </w:rPr>
        <w:t xml:space="preserve">
тiркелген ____________________________________________________ </w:t>
      </w:r>
      <w:r>
        <w:br/>
      </w:r>
      <w:r>
        <w:rPr>
          <w:rFonts w:ascii="Times New Roman"/>
          <w:b w:val="false"/>
          <w:i w:val="false"/>
          <w:color w:val="000000"/>
          <w:sz w:val="28"/>
        </w:rPr>
        <w:t xml:space="preserve">
                     (толық атауы және заңды мекенi) </w:t>
      </w:r>
      <w:r>
        <w:br/>
      </w:r>
      <w:r>
        <w:rPr>
          <w:rFonts w:ascii="Times New Roman"/>
          <w:b w:val="false"/>
          <w:i w:val="false"/>
          <w:color w:val="000000"/>
          <w:sz w:val="28"/>
        </w:rPr>
        <w:t xml:space="preserve">
мынадай бағалы қағаздардың __________________ шығарылымына рұқсат </w:t>
      </w:r>
      <w:r>
        <w:br/>
      </w:r>
      <w:r>
        <w:rPr>
          <w:rFonts w:ascii="Times New Roman"/>
          <w:b w:val="false"/>
          <w:i w:val="false"/>
          <w:color w:val="000000"/>
          <w:sz w:val="28"/>
        </w:rPr>
        <w:t xml:space="preserve">
                            (эмиссия нөмiрi) </w:t>
      </w:r>
      <w:r>
        <w:br/>
      </w:r>
      <w:r>
        <w:rPr>
          <w:rFonts w:ascii="Times New Roman"/>
          <w:b w:val="false"/>
          <w:i w:val="false"/>
          <w:color w:val="000000"/>
          <w:sz w:val="28"/>
        </w:rPr>
        <w:t xml:space="preserve">
етедi: облигация түрi    саны    номиналы    сомасы    ҰИН </w:t>
      </w:r>
      <w:r>
        <w:br/>
      </w:r>
      <w:r>
        <w:rPr>
          <w:rFonts w:ascii="Times New Roman"/>
          <w:b w:val="false"/>
          <w:i w:val="false"/>
          <w:color w:val="000000"/>
          <w:sz w:val="28"/>
        </w:rPr>
        <w:t xml:space="preserve">
       ______________    ____    ________    ______    ___ </w:t>
      </w:r>
    </w:p>
    <w:p>
      <w:pPr>
        <w:spacing w:after="0"/>
        <w:ind w:left="0"/>
        <w:jc w:val="both"/>
      </w:pPr>
      <w:r>
        <w:rPr>
          <w:rFonts w:ascii="Times New Roman"/>
          <w:b w:val="false"/>
          <w:i w:val="false"/>
          <w:color w:val="000000"/>
          <w:sz w:val="28"/>
        </w:rPr>
        <w:t xml:space="preserve">жарғылық қоры ________ теңге болғанда, жалпы сомасы _______ теңгеге. </w:t>
      </w:r>
    </w:p>
    <w:p>
      <w:pPr>
        <w:spacing w:after="0"/>
        <w:ind w:left="0"/>
        <w:jc w:val="both"/>
      </w:pPr>
      <w:r>
        <w:rPr>
          <w:rFonts w:ascii="Times New Roman"/>
          <w:b w:val="false"/>
          <w:i w:val="false"/>
          <w:color w:val="000000"/>
          <w:sz w:val="28"/>
        </w:rPr>
        <w:t xml:space="preserve">     Облигацияның эмиссиясы _________ нысанда жүзеге асырылады. </w:t>
      </w:r>
      <w:r>
        <w:br/>
      </w:r>
      <w:r>
        <w:rPr>
          <w:rFonts w:ascii="Times New Roman"/>
          <w:b w:val="false"/>
          <w:i w:val="false"/>
          <w:color w:val="000000"/>
          <w:sz w:val="28"/>
        </w:rPr>
        <w:t xml:space="preserve">
     Облигацияның эмиссиясы Мемлекеттiк тiзiлiмге N _____ енгiзiлдi. </w:t>
      </w:r>
    </w:p>
    <w:p>
      <w:pPr>
        <w:spacing w:after="0"/>
        <w:ind w:left="0"/>
        <w:jc w:val="both"/>
      </w:pPr>
      <w:r>
        <w:rPr>
          <w:rFonts w:ascii="Times New Roman"/>
          <w:b w:val="false"/>
          <w:i/>
          <w:color w:val="000000"/>
          <w:sz w:val="28"/>
        </w:rPr>
        <w:t xml:space="preserve">     Ұлттық комиссияның Төрағасы     __________________ </w:t>
      </w:r>
      <w:r>
        <w:br/>
      </w:r>
      <w:r>
        <w:rPr>
          <w:rFonts w:ascii="Times New Roman"/>
          <w:b w:val="false"/>
          <w:i w:val="false"/>
          <w:color w:val="000000"/>
          <w:sz w:val="28"/>
        </w:rPr>
        <w:t>
</w:t>
      </w:r>
      <w:r>
        <w:rPr>
          <w:rFonts w:ascii="Times New Roman"/>
          <w:b w:val="false"/>
          <w:i/>
          <w:color w:val="000000"/>
          <w:sz w:val="28"/>
        </w:rPr>
        <w:t xml:space="preserve">                                          (қолы) </w:t>
      </w:r>
    </w:p>
    <w:bookmarkStart w:name="z69" w:id="67"/>
    <w:p>
      <w:pPr>
        <w:spacing w:after="0"/>
        <w:ind w:left="0"/>
        <w:jc w:val="both"/>
      </w:pPr>
      <w:r>
        <w:rPr>
          <w:rFonts w:ascii="Times New Roman"/>
          <w:b w:val="false"/>
          <w:i w:val="false"/>
          <w:color w:val="000000"/>
          <w:sz w:val="28"/>
        </w:rPr>
        <w:t xml:space="preserve">
"Облигациялар шығарылымын   </w:t>
      </w:r>
      <w:r>
        <w:br/>
      </w:r>
      <w:r>
        <w:rPr>
          <w:rFonts w:ascii="Times New Roman"/>
          <w:b w:val="false"/>
          <w:i w:val="false"/>
          <w:color w:val="000000"/>
          <w:sz w:val="28"/>
        </w:rPr>
        <w:t xml:space="preserve">
тiркеу және өтеу тәртiбi туралы </w:t>
      </w:r>
      <w:r>
        <w:br/>
      </w:r>
      <w:r>
        <w:rPr>
          <w:rFonts w:ascii="Times New Roman"/>
          <w:b w:val="false"/>
          <w:i w:val="false"/>
          <w:color w:val="000000"/>
          <w:sz w:val="28"/>
        </w:rPr>
        <w:t xml:space="preserve">
Ережеге" N 4 қосымша </w:t>
      </w:r>
    </w:p>
    <w:bookmarkEnd w:id="67"/>
    <w:p>
      <w:pPr>
        <w:spacing w:after="0"/>
        <w:ind w:left="0"/>
        <w:jc w:val="left"/>
      </w:pPr>
      <w:r>
        <w:rPr>
          <w:rFonts w:ascii="Times New Roman"/>
          <w:b/>
          <w:i w:val="false"/>
          <w:color w:val="000000"/>
        </w:rPr>
        <w:t xml:space="preserve">     Облигация шығарылымын орналастыру қорытындылары </w:t>
      </w:r>
      <w:r>
        <w:br/>
      </w:r>
      <w:r>
        <w:rPr>
          <w:rFonts w:ascii="Times New Roman"/>
          <w:b/>
          <w:i w:val="false"/>
          <w:color w:val="000000"/>
        </w:rPr>
        <w:t xml:space="preserve">
туралы бiрыңғай есеп </w:t>
      </w:r>
    </w:p>
    <w:p>
      <w:pPr>
        <w:spacing w:after="0"/>
        <w:ind w:left="0"/>
        <w:jc w:val="both"/>
      </w:pPr>
      <w:r>
        <w:rPr>
          <w:rFonts w:ascii="Times New Roman"/>
          <w:b w:val="false"/>
          <w:i w:val="false"/>
          <w:color w:val="000000"/>
          <w:sz w:val="28"/>
        </w:rPr>
        <w:t xml:space="preserve">      1. Эмитенттiң толық және қысқаша атауы _______________________ </w:t>
      </w:r>
      <w:r>
        <w:br/>
      </w:r>
      <w:r>
        <w:rPr>
          <w:rFonts w:ascii="Times New Roman"/>
          <w:b w:val="false"/>
          <w:i w:val="false"/>
          <w:color w:val="000000"/>
          <w:sz w:val="28"/>
        </w:rPr>
        <w:t xml:space="preserve">
                                          (шаруашылық субъектiсiнiң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түрiн және үлгiсiн, орналасқан жерiн, қашан, кiм және қайда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тiркелгенiн көрсету керек) </w:t>
      </w:r>
      <w:r>
        <w:br/>
      </w:r>
      <w:r>
        <w:rPr>
          <w:rFonts w:ascii="Times New Roman"/>
          <w:b w:val="false"/>
          <w:i w:val="false"/>
          <w:color w:val="000000"/>
          <w:sz w:val="28"/>
        </w:rPr>
        <w:t xml:space="preserve">
      2. Пошталық (заңды) мекенi ___________________________________ </w:t>
      </w:r>
      <w:r>
        <w:br/>
      </w:r>
      <w:r>
        <w:rPr>
          <w:rFonts w:ascii="Times New Roman"/>
          <w:b w:val="false"/>
          <w:i w:val="false"/>
          <w:color w:val="000000"/>
          <w:sz w:val="28"/>
        </w:rPr>
        <w:t xml:space="preserve">
      3. Облигация шығарылымын мемлекеттiк тiркеу датасы мен нөмiрi </w:t>
      </w:r>
      <w:r>
        <w:br/>
      </w:r>
      <w:r>
        <w:rPr>
          <w:rFonts w:ascii="Times New Roman"/>
          <w:b w:val="false"/>
          <w:i w:val="false"/>
          <w:color w:val="000000"/>
          <w:sz w:val="28"/>
        </w:rPr>
        <w:t xml:space="preserve">
____________________________________________________________________  (жалпы сомасы, түрлерi, үлгiлерi және номиналдары бойынша саны) </w:t>
      </w:r>
      <w:r>
        <w:br/>
      </w:r>
      <w:r>
        <w:rPr>
          <w:rFonts w:ascii="Times New Roman"/>
          <w:b w:val="false"/>
          <w:i w:val="false"/>
          <w:color w:val="000000"/>
          <w:sz w:val="28"/>
        </w:rPr>
        <w:t xml:space="preserve">
      4. Шығарылым нысаны___________________________________________ </w:t>
      </w:r>
      <w:r>
        <w:br/>
      </w:r>
      <w:r>
        <w:rPr>
          <w:rFonts w:ascii="Times New Roman"/>
          <w:b w:val="false"/>
          <w:i w:val="false"/>
          <w:color w:val="000000"/>
          <w:sz w:val="28"/>
        </w:rPr>
        <w:t xml:space="preserve">
                           (материалдық немесе материалдық емес) </w:t>
      </w:r>
      <w:r>
        <w:br/>
      </w:r>
      <w:r>
        <w:rPr>
          <w:rFonts w:ascii="Times New Roman"/>
          <w:b w:val="false"/>
          <w:i w:val="false"/>
          <w:color w:val="000000"/>
          <w:sz w:val="28"/>
        </w:rPr>
        <w:t xml:space="preserve">
      Егер эмиссия материалдық нысанда орналастырылса, онда </w:t>
      </w:r>
      <w:r>
        <w:br/>
      </w:r>
      <w:r>
        <w:rPr>
          <w:rFonts w:ascii="Times New Roman"/>
          <w:b w:val="false"/>
          <w:i w:val="false"/>
          <w:color w:val="000000"/>
          <w:sz w:val="28"/>
        </w:rPr>
        <w:t xml:space="preserve">
облигацияны дайындауға тапсырысты кiм орындағанын көрсету керек. </w:t>
      </w:r>
      <w:r>
        <w:br/>
      </w:r>
      <w:r>
        <w:rPr>
          <w:rFonts w:ascii="Times New Roman"/>
          <w:b w:val="false"/>
          <w:i w:val="false"/>
          <w:color w:val="000000"/>
          <w:sz w:val="28"/>
        </w:rPr>
        <w:t xml:space="preserve">
      5. Облигацияның осы шығарылымының тiзiлiм ұстаушысының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Облигация шығарылымы туралы ақпараттық хабар жарияланған </w:t>
      </w:r>
      <w:r>
        <w:br/>
      </w:r>
      <w:r>
        <w:rPr>
          <w:rFonts w:ascii="Times New Roman"/>
          <w:b w:val="false"/>
          <w:i w:val="false"/>
          <w:color w:val="000000"/>
          <w:sz w:val="28"/>
        </w:rPr>
        <w:t xml:space="preserve">
баспа органының атауы және жариялау датасы__________________________ </w:t>
      </w:r>
      <w:r>
        <w:br/>
      </w:r>
      <w:r>
        <w:rPr>
          <w:rFonts w:ascii="Times New Roman"/>
          <w:b w:val="false"/>
          <w:i w:val="false"/>
          <w:color w:val="000000"/>
          <w:sz w:val="28"/>
        </w:rPr>
        <w:t xml:space="preserve">
      7. Облигацияны орналастырудың басталуы________________________ </w:t>
      </w:r>
      <w:r>
        <w:br/>
      </w:r>
      <w:r>
        <w:rPr>
          <w:rFonts w:ascii="Times New Roman"/>
          <w:b w:val="false"/>
          <w:i w:val="false"/>
          <w:color w:val="000000"/>
          <w:sz w:val="28"/>
        </w:rPr>
        <w:t xml:space="preserve">
және облигацияны орналастырудың аяқталуы ___________________________ </w:t>
      </w:r>
      <w:r>
        <w:br/>
      </w:r>
      <w:r>
        <w:rPr>
          <w:rFonts w:ascii="Times New Roman"/>
          <w:b w:val="false"/>
          <w:i w:val="false"/>
          <w:color w:val="000000"/>
          <w:sz w:val="28"/>
        </w:rPr>
        <w:t xml:space="preserve">
      7-1. Ипотекалық облигациялар шығару кезінде эмитент жылжымайтын мүлік ипотекасымен қамтамасыз етілген, ипотекалық банктік заем (кредит) шарттары бойынша талап ету құқықтарының кепілі және/немесе осындай шарттар бойынша ипотекалық куәліктер кепілі, сондай-ақ Қазақстан Республикасының Ұлттық Банкі кредиттер бойынша қамтамасыз ету ретінде қабылдауы мүмкін бағалы қағаздар және ақша кепілі шартының (шарттарының) олардың мемлекеттік тіркелгендігі туралы белгісімен қоса көшірмесін (көшірмелерін) ұсынады. </w:t>
      </w:r>
      <w:r>
        <w:br/>
      </w: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Ұлттық Банкі Басқармасының 2002 жылғы 23 қыркүйектегі N 392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8. Облигацияларды төлеу _____________ сомада ақша қаражаттарын </w:t>
      </w:r>
      <w:r>
        <w:br/>
      </w:r>
      <w:r>
        <w:rPr>
          <w:rFonts w:ascii="Times New Roman"/>
          <w:b w:val="false"/>
          <w:i w:val="false"/>
          <w:color w:val="000000"/>
          <w:sz w:val="28"/>
        </w:rPr>
        <w:t xml:space="preserve">
енгiзу арқылы жүргiзiлдi. </w:t>
      </w:r>
      <w:r>
        <w:br/>
      </w:r>
      <w:r>
        <w:rPr>
          <w:rFonts w:ascii="Times New Roman"/>
          <w:b w:val="false"/>
          <w:i w:val="false"/>
          <w:color w:val="000000"/>
          <w:sz w:val="28"/>
        </w:rPr>
        <w:t xml:space="preserve">
      9. Облигация шығарылымының орналастырылмаған көлемi___________ </w:t>
      </w:r>
    </w:p>
    <w:p>
      <w:pPr>
        <w:spacing w:after="0"/>
        <w:ind w:left="0"/>
        <w:jc w:val="both"/>
      </w:pPr>
      <w:r>
        <w:rPr>
          <w:rFonts w:ascii="Times New Roman"/>
          <w:b w:val="false"/>
          <w:i/>
          <w:color w:val="000000"/>
          <w:sz w:val="28"/>
        </w:rPr>
        <w:t xml:space="preserve">                                Президент __________________________ </w:t>
      </w:r>
      <w:r>
        <w:br/>
      </w:r>
      <w:r>
        <w:rPr>
          <w:rFonts w:ascii="Times New Roman"/>
          <w:b w:val="false"/>
          <w:i w:val="false"/>
          <w:color w:val="000000"/>
          <w:sz w:val="28"/>
        </w:rPr>
        <w:t xml:space="preserve">
         М.О </w:t>
      </w:r>
      <w:r>
        <w:rPr>
          <w:rFonts w:ascii="Times New Roman"/>
          <w:b w:val="false"/>
          <w:i/>
          <w:color w:val="000000"/>
          <w:sz w:val="28"/>
        </w:rPr>
        <w:t xml:space="preserve">.                   Бас бухгалтер_______________________ </w:t>
      </w:r>
      <w:r>
        <w:br/>
      </w:r>
      <w:r>
        <w:rPr>
          <w:rFonts w:ascii="Times New Roman"/>
          <w:b w:val="false"/>
          <w:i w:val="false"/>
          <w:color w:val="000000"/>
          <w:sz w:val="28"/>
        </w:rPr>
        <w:t>
</w:t>
      </w:r>
      <w:r>
        <w:rPr>
          <w:rFonts w:ascii="Times New Roman"/>
          <w:b w:val="false"/>
          <w:i/>
          <w:color w:val="000000"/>
          <w:sz w:val="28"/>
        </w:rPr>
        <w:t xml:space="preserve">                                Тексеру комиссиясының төрағасы _____ </w:t>
      </w:r>
    </w:p>
    <w:bookmarkStart w:name="z38" w:id="68"/>
    <w:p>
      <w:pPr>
        <w:spacing w:after="0"/>
        <w:ind w:left="0"/>
        <w:jc w:val="both"/>
      </w:pPr>
      <w:r>
        <w:rPr>
          <w:rFonts w:ascii="Times New Roman"/>
          <w:b w:val="false"/>
          <w:i w:val="false"/>
          <w:color w:val="000000"/>
          <w:sz w:val="28"/>
        </w:rPr>
        <w:t xml:space="preserve">
      "Облигациялар шығарылымын тiркеу және </w:t>
      </w:r>
      <w:r>
        <w:br/>
      </w:r>
      <w:r>
        <w:rPr>
          <w:rFonts w:ascii="Times New Roman"/>
          <w:b w:val="false"/>
          <w:i w:val="false"/>
          <w:color w:val="000000"/>
          <w:sz w:val="28"/>
        </w:rPr>
        <w:t xml:space="preserve">
өтеу тәртiбi туралы Ережеге"   </w:t>
      </w:r>
      <w:r>
        <w:br/>
      </w:r>
      <w:r>
        <w:rPr>
          <w:rFonts w:ascii="Times New Roman"/>
          <w:b w:val="false"/>
          <w:i w:val="false"/>
          <w:color w:val="000000"/>
          <w:sz w:val="28"/>
        </w:rPr>
        <w:t xml:space="preserve">
N 5 қосымша </w:t>
      </w:r>
    </w:p>
    <w:bookmarkEnd w:id="68"/>
    <w:p>
      <w:pPr>
        <w:spacing w:after="0"/>
        <w:ind w:left="0"/>
        <w:jc w:val="left"/>
      </w:pPr>
      <w:r>
        <w:rPr>
          <w:rFonts w:ascii="Times New Roman"/>
          <w:b/>
          <w:i w:val="false"/>
          <w:color w:val="000000"/>
        </w:rPr>
        <w:t xml:space="preserve">              Облигация шығарылымын өтеу қорытындылары </w:t>
      </w:r>
      <w:r>
        <w:br/>
      </w:r>
      <w:r>
        <w:rPr>
          <w:rFonts w:ascii="Times New Roman"/>
          <w:b/>
          <w:i w:val="false"/>
          <w:color w:val="000000"/>
        </w:rPr>
        <w:t xml:space="preserve">
туралы бiрыңғай есеп </w:t>
      </w:r>
    </w:p>
    <w:p>
      <w:pPr>
        <w:spacing w:after="0"/>
        <w:ind w:left="0"/>
        <w:jc w:val="both"/>
      </w:pPr>
      <w:r>
        <w:rPr>
          <w:rFonts w:ascii="Times New Roman"/>
          <w:b w:val="false"/>
          <w:i w:val="false"/>
          <w:color w:val="000000"/>
          <w:sz w:val="28"/>
        </w:rPr>
        <w:t xml:space="preserve">     1. Эмитенттiң толық және қысқаша атауы ________________________ </w:t>
      </w:r>
      <w:r>
        <w:br/>
      </w:r>
      <w:r>
        <w:rPr>
          <w:rFonts w:ascii="Times New Roman"/>
          <w:b w:val="false"/>
          <w:i w:val="false"/>
          <w:color w:val="000000"/>
          <w:sz w:val="28"/>
        </w:rPr>
        <w:t xml:space="preserve">
                                        (шаруашылық субъектiсiнiң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түрiн және үлгiсiн, орналасқан жерiн, қашан, кiм және қайда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тiркелгенiн көрсету керек) </w:t>
      </w:r>
      <w:r>
        <w:br/>
      </w:r>
      <w:r>
        <w:rPr>
          <w:rFonts w:ascii="Times New Roman"/>
          <w:b w:val="false"/>
          <w:i w:val="false"/>
          <w:color w:val="000000"/>
          <w:sz w:val="28"/>
        </w:rPr>
        <w:t xml:space="preserve">
     2. Пошталық (заңды) мекенi ____________________________________ </w:t>
      </w:r>
      <w:r>
        <w:br/>
      </w:r>
      <w:r>
        <w:rPr>
          <w:rFonts w:ascii="Times New Roman"/>
          <w:b w:val="false"/>
          <w:i w:val="false"/>
          <w:color w:val="000000"/>
          <w:sz w:val="28"/>
        </w:rPr>
        <w:t xml:space="preserve">
     3. Облигация шығарылымын мемлекеттiк тiркеу датасы мен нөмiрi__ </w:t>
      </w:r>
      <w:r>
        <w:br/>
      </w:r>
      <w:r>
        <w:rPr>
          <w:rFonts w:ascii="Times New Roman"/>
          <w:b w:val="false"/>
          <w:i w:val="false"/>
          <w:color w:val="000000"/>
          <w:sz w:val="28"/>
        </w:rPr>
        <w:t xml:space="preserve">
     Эмиссияның мөлшерi мен құрылымы _______________________________ </w:t>
      </w:r>
      <w:r>
        <w:br/>
      </w:r>
      <w:r>
        <w:rPr>
          <w:rFonts w:ascii="Times New Roman"/>
          <w:b w:val="false"/>
          <w:i w:val="false"/>
          <w:color w:val="000000"/>
          <w:sz w:val="28"/>
        </w:rPr>
        <w:t xml:space="preserve">
                                          (жалпы сомасы, түрлерi,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үлгiлерi және номиналдары бойынша саны) </w:t>
      </w:r>
      <w:r>
        <w:br/>
      </w:r>
      <w:r>
        <w:rPr>
          <w:rFonts w:ascii="Times New Roman"/>
          <w:b w:val="false"/>
          <w:i w:val="false"/>
          <w:color w:val="000000"/>
          <w:sz w:val="28"/>
        </w:rPr>
        <w:t xml:space="preserve">
     4. Шығарылым нысаны____________________________________________ </w:t>
      </w:r>
      <w:r>
        <w:br/>
      </w:r>
      <w:r>
        <w:rPr>
          <w:rFonts w:ascii="Times New Roman"/>
          <w:b w:val="false"/>
          <w:i w:val="false"/>
          <w:color w:val="000000"/>
          <w:sz w:val="28"/>
        </w:rPr>
        <w:t xml:space="preserve">
                           (материалдық немесе материалдық емес) </w:t>
      </w:r>
      <w:r>
        <w:br/>
      </w:r>
      <w:r>
        <w:rPr>
          <w:rFonts w:ascii="Times New Roman"/>
          <w:b w:val="false"/>
          <w:i w:val="false"/>
          <w:color w:val="000000"/>
          <w:sz w:val="28"/>
        </w:rPr>
        <w:t xml:space="preserve">
     Егер эмиссия материалдық нысанда орналастырылса, онда </w:t>
      </w:r>
      <w:r>
        <w:br/>
      </w:r>
      <w:r>
        <w:rPr>
          <w:rFonts w:ascii="Times New Roman"/>
          <w:b w:val="false"/>
          <w:i w:val="false"/>
          <w:color w:val="000000"/>
          <w:sz w:val="28"/>
        </w:rPr>
        <w:t xml:space="preserve">
облигацияны дайындауға тапсырысты кiм орындағанын көрсету керек. </w:t>
      </w:r>
      <w:r>
        <w:br/>
      </w:r>
      <w:r>
        <w:rPr>
          <w:rFonts w:ascii="Times New Roman"/>
          <w:b w:val="false"/>
          <w:i w:val="false"/>
          <w:color w:val="000000"/>
          <w:sz w:val="28"/>
        </w:rPr>
        <w:t xml:space="preserve">
     5. Облигацияның осы шығарылымының тiзiлiм ұстаушысы туралы </w:t>
      </w:r>
      <w:r>
        <w:br/>
      </w:r>
      <w:r>
        <w:rPr>
          <w:rFonts w:ascii="Times New Roman"/>
          <w:b w:val="false"/>
          <w:i w:val="false"/>
          <w:color w:val="000000"/>
          <w:sz w:val="28"/>
        </w:rPr>
        <w:t xml:space="preserve">
мәлiметтер. </w:t>
      </w:r>
      <w:r>
        <w:br/>
      </w:r>
      <w:r>
        <w:rPr>
          <w:rFonts w:ascii="Times New Roman"/>
          <w:b w:val="false"/>
          <w:i w:val="false"/>
          <w:color w:val="000000"/>
          <w:sz w:val="28"/>
        </w:rPr>
        <w:t xml:space="preserve">
     6. Облигация шығарылымын орналастыру туралы есептi БҚҰК </w:t>
      </w:r>
      <w:r>
        <w:br/>
      </w:r>
      <w:r>
        <w:rPr>
          <w:rFonts w:ascii="Times New Roman"/>
          <w:b w:val="false"/>
          <w:i w:val="false"/>
          <w:color w:val="000000"/>
          <w:sz w:val="28"/>
        </w:rPr>
        <w:t xml:space="preserve">
бекiткен датасы____________________ </w:t>
      </w:r>
      <w:r>
        <w:br/>
      </w:r>
      <w:r>
        <w:rPr>
          <w:rFonts w:ascii="Times New Roman"/>
          <w:b w:val="false"/>
          <w:i w:val="false"/>
          <w:color w:val="000000"/>
          <w:sz w:val="28"/>
        </w:rPr>
        <w:t xml:space="preserve">
     7. Облигацияны орналастырудың басталуы_________________________ </w:t>
      </w:r>
      <w:r>
        <w:br/>
      </w:r>
      <w:r>
        <w:rPr>
          <w:rFonts w:ascii="Times New Roman"/>
          <w:b w:val="false"/>
          <w:i w:val="false"/>
          <w:color w:val="000000"/>
          <w:sz w:val="28"/>
        </w:rPr>
        <w:t xml:space="preserve">
және облигацияны орналастырудың аяқталуы ___________________________ </w:t>
      </w:r>
      <w:r>
        <w:br/>
      </w:r>
      <w:r>
        <w:rPr>
          <w:rFonts w:ascii="Times New Roman"/>
          <w:b w:val="false"/>
          <w:i w:val="false"/>
          <w:color w:val="000000"/>
          <w:sz w:val="28"/>
        </w:rPr>
        <w:t xml:space="preserve">
     8. Төленген проценттердiң мөлшерi _____________________________ </w:t>
      </w:r>
      <w:r>
        <w:br/>
      </w:r>
      <w:r>
        <w:rPr>
          <w:rFonts w:ascii="Times New Roman"/>
          <w:b w:val="false"/>
          <w:i w:val="false"/>
          <w:color w:val="000000"/>
          <w:sz w:val="28"/>
        </w:rPr>
        <w:t xml:space="preserve">
     9. Өтелмеген облигациялардың саны _____________________________ </w:t>
      </w:r>
    </w:p>
    <w:p>
      <w:pPr>
        <w:spacing w:after="0"/>
        <w:ind w:left="0"/>
        <w:jc w:val="both"/>
      </w:pPr>
      <w:r>
        <w:rPr>
          <w:rFonts w:ascii="Times New Roman"/>
          <w:b w:val="false"/>
          <w:i w:val="false"/>
          <w:color w:val="000000"/>
          <w:sz w:val="28"/>
        </w:rPr>
        <w:t xml:space="preserve">                                Президент __________________________ </w:t>
      </w:r>
      <w:r>
        <w:br/>
      </w:r>
      <w:r>
        <w:rPr>
          <w:rFonts w:ascii="Times New Roman"/>
          <w:b w:val="false"/>
          <w:i w:val="false"/>
          <w:color w:val="000000"/>
          <w:sz w:val="28"/>
        </w:rPr>
        <w:t xml:space="preserve">
         М.О.                   Бас бухгалтер_______________________ </w:t>
      </w:r>
      <w:r>
        <w:br/>
      </w:r>
      <w:r>
        <w:rPr>
          <w:rFonts w:ascii="Times New Roman"/>
          <w:b w:val="false"/>
          <w:i w:val="false"/>
          <w:color w:val="000000"/>
          <w:sz w:val="28"/>
        </w:rPr>
        <w:t xml:space="preserve">
                                Тексеру комиссиясының төрағасы _____ </w:t>
      </w:r>
    </w:p>
    <w:bookmarkStart w:name="z5390648" w:id="69"/>
    <w:p>
      <w:pPr>
        <w:spacing w:after="0"/>
        <w:ind w:left="0"/>
        <w:jc w:val="both"/>
      </w:pPr>
      <w:r>
        <w:rPr>
          <w:rFonts w:ascii="Times New Roman"/>
          <w:b w:val="false"/>
          <w:i w:val="false"/>
          <w:color w:val="000000"/>
          <w:sz w:val="28"/>
        </w:rPr>
        <w:t xml:space="preserve">
"Облигациялар шығарылымын   </w:t>
      </w:r>
      <w:r>
        <w:br/>
      </w:r>
      <w:r>
        <w:rPr>
          <w:rFonts w:ascii="Times New Roman"/>
          <w:b w:val="false"/>
          <w:i w:val="false"/>
          <w:color w:val="000000"/>
          <w:sz w:val="28"/>
        </w:rPr>
        <w:t xml:space="preserve">
тiркеу және өтеу тәртiбi туралы </w:t>
      </w:r>
      <w:r>
        <w:br/>
      </w:r>
      <w:r>
        <w:rPr>
          <w:rFonts w:ascii="Times New Roman"/>
          <w:b w:val="false"/>
          <w:i w:val="false"/>
          <w:color w:val="000000"/>
          <w:sz w:val="28"/>
        </w:rPr>
        <w:t xml:space="preserve">
Ережеге" N 6 қосымша      </w:t>
      </w:r>
    </w:p>
    <w:bookmarkEnd w:id="69"/>
    <w:p>
      <w:pPr>
        <w:spacing w:after="0"/>
        <w:ind w:left="0"/>
        <w:jc w:val="left"/>
      </w:pPr>
      <w:r>
        <w:rPr>
          <w:rFonts w:ascii="Times New Roman"/>
          <w:b/>
          <w:i w:val="false"/>
          <w:color w:val="000000"/>
        </w:rPr>
        <w:t xml:space="preserve"> Ұсынылатын құжаттамаларды ресiмдеу үлгiсi </w:t>
      </w:r>
    </w:p>
    <w:p>
      <w:pPr>
        <w:spacing w:after="0"/>
        <w:ind w:left="0"/>
        <w:jc w:val="both"/>
      </w:pPr>
      <w:r>
        <w:rPr>
          <w:rFonts w:ascii="Times New Roman"/>
          <w:b w:val="false"/>
          <w:i w:val="false"/>
          <w:color w:val="000000"/>
          <w:sz w:val="28"/>
        </w:rPr>
        <w:t xml:space="preserve">     Облигация эмиссиясын тiркеу үшiн ұсынған құжаттар </w:t>
      </w:r>
      <w:r>
        <w:br/>
      </w:r>
      <w:r>
        <w:rPr>
          <w:rFonts w:ascii="Times New Roman"/>
          <w:b w:val="false"/>
          <w:i w:val="false"/>
          <w:color w:val="000000"/>
          <w:sz w:val="28"/>
        </w:rPr>
        <w:t xml:space="preserve">
     БҚҰК келiп түскен датасы "__"__________ 199__ ж. </w:t>
      </w:r>
      <w:r>
        <w:br/>
      </w:r>
      <w:r>
        <w:rPr>
          <w:rFonts w:ascii="Times New Roman"/>
          <w:b w:val="false"/>
          <w:i w:val="false"/>
          <w:color w:val="000000"/>
          <w:sz w:val="28"/>
        </w:rPr>
        <w:t xml:space="preserve">
     Эмитенттiң атауы ________________________________ </w:t>
      </w:r>
      <w:r>
        <w:br/>
      </w:r>
      <w:r>
        <w:rPr>
          <w:rFonts w:ascii="Times New Roman"/>
          <w:b w:val="false"/>
          <w:i w:val="false"/>
          <w:color w:val="000000"/>
          <w:sz w:val="28"/>
        </w:rPr>
        <w:t xml:space="preserve">
     Эмитенттiң мекенi________________________________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Эмитенттiң жауапты қызметкерi____________________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(аты-жөнi, телефон, факс нөмiрлерi) </w:t>
      </w:r>
    </w:p>
    <w:p>
      <w:pPr>
        <w:spacing w:after="0"/>
        <w:ind w:left="0"/>
        <w:jc w:val="both"/>
      </w:pPr>
      <w:r>
        <w:rPr>
          <w:rFonts w:ascii="Times New Roman"/>
          <w:b w:val="false"/>
          <w:i w:val="false"/>
          <w:color w:val="000000"/>
          <w:sz w:val="28"/>
        </w:rPr>
        <w:t xml:space="preserve">     Ұсынылған құжаттамалардың тiзбесi:                 Данасы </w:t>
      </w:r>
      <w:r>
        <w:br/>
      </w:r>
      <w:r>
        <w:rPr>
          <w:rFonts w:ascii="Times New Roman"/>
          <w:b w:val="false"/>
          <w:i w:val="false"/>
          <w:color w:val="000000"/>
          <w:sz w:val="28"/>
        </w:rPr>
        <w:t xml:space="preserve">
     1. Эмитенттiң өтiнiшi                                1 </w:t>
      </w:r>
      <w:r>
        <w:br/>
      </w:r>
      <w:r>
        <w:rPr>
          <w:rFonts w:ascii="Times New Roman"/>
          <w:b w:val="false"/>
          <w:i w:val="false"/>
          <w:color w:val="000000"/>
          <w:sz w:val="28"/>
        </w:rPr>
        <w:t xml:space="preserve">
     2. Жалпы жиналыс шешiмдердiң хаттамасы               1 </w:t>
      </w:r>
      <w:r>
        <w:br/>
      </w:r>
      <w:r>
        <w:rPr>
          <w:rFonts w:ascii="Times New Roman"/>
          <w:b w:val="false"/>
          <w:i w:val="false"/>
          <w:color w:val="000000"/>
          <w:sz w:val="28"/>
        </w:rPr>
        <w:t xml:space="preserve">
     3. Мем.тiркеу туралы куәлiктiң көшiрмесi             1 </w:t>
      </w:r>
      <w:r>
        <w:br/>
      </w:r>
      <w:r>
        <w:rPr>
          <w:rFonts w:ascii="Times New Roman"/>
          <w:b w:val="false"/>
          <w:i w:val="false"/>
          <w:color w:val="000000"/>
          <w:sz w:val="28"/>
        </w:rPr>
        <w:t xml:space="preserve">
     4. Жарғының көшiрмесi                                1 </w:t>
      </w:r>
      <w:r>
        <w:br/>
      </w:r>
      <w:r>
        <w:rPr>
          <w:rFonts w:ascii="Times New Roman"/>
          <w:b w:val="false"/>
          <w:i w:val="false"/>
          <w:color w:val="000000"/>
          <w:sz w:val="28"/>
        </w:rPr>
        <w:t xml:space="preserve">
     5. Құрылтай шартының көшiрмесi                       1 </w:t>
      </w:r>
      <w:r>
        <w:br/>
      </w:r>
      <w:r>
        <w:rPr>
          <w:rFonts w:ascii="Times New Roman"/>
          <w:b w:val="false"/>
          <w:i w:val="false"/>
          <w:color w:val="000000"/>
          <w:sz w:val="28"/>
        </w:rPr>
        <w:t xml:space="preserve">
     6. Облигациялардың үлгiлерi                          - </w:t>
      </w:r>
      <w:r>
        <w:br/>
      </w:r>
      <w:r>
        <w:rPr>
          <w:rFonts w:ascii="Times New Roman"/>
          <w:b w:val="false"/>
          <w:i w:val="false"/>
          <w:color w:val="000000"/>
          <w:sz w:val="28"/>
        </w:rPr>
        <w:t xml:space="preserve">
     7. Тiзiлiм жүргiзу тәртiбiн айқындайтын құжаттар     - </w:t>
      </w:r>
      <w:r>
        <w:br/>
      </w:r>
      <w:r>
        <w:rPr>
          <w:rFonts w:ascii="Times New Roman"/>
          <w:b w:val="false"/>
          <w:i w:val="false"/>
          <w:color w:val="000000"/>
          <w:sz w:val="28"/>
        </w:rPr>
        <w:t xml:space="preserve">
     8. Айналысқа облигациялар шығару шарттары            2 </w:t>
      </w:r>
      <w:r>
        <w:br/>
      </w:r>
      <w:r>
        <w:rPr>
          <w:rFonts w:ascii="Times New Roman"/>
          <w:b w:val="false"/>
          <w:i w:val="false"/>
          <w:color w:val="000000"/>
          <w:sz w:val="28"/>
        </w:rPr>
        <w:t xml:space="preserve">
     9. Төлем тапсырысының көшiрмесi                      1 </w:t>
      </w:r>
      <w:r>
        <w:br/>
      </w:r>
      <w:r>
        <w:rPr>
          <w:rFonts w:ascii="Times New Roman"/>
          <w:b w:val="false"/>
          <w:i w:val="false"/>
          <w:color w:val="000000"/>
          <w:sz w:val="28"/>
        </w:rPr>
        <w:t xml:space="preserve">
     10. Бұрынғы эмиссия қорытындысы туралы есеп          - </w:t>
      </w:r>
      <w:r>
        <w:br/>
      </w:r>
      <w:r>
        <w:rPr>
          <w:rFonts w:ascii="Times New Roman"/>
          <w:b w:val="false"/>
          <w:i w:val="false"/>
          <w:color w:val="000000"/>
          <w:sz w:val="28"/>
        </w:rPr>
        <w:t xml:space="preserve">
     11. Статистикалық карточканың көшiрмесi              1 </w:t>
      </w:r>
      <w:r>
        <w:br/>
      </w:r>
      <w:r>
        <w:rPr>
          <w:rFonts w:ascii="Times New Roman"/>
          <w:b w:val="false"/>
          <w:i w:val="false"/>
          <w:color w:val="000000"/>
          <w:sz w:val="28"/>
        </w:rPr>
        <w:t xml:space="preserve">
     12. Облигация шығарылымын қамтамасыз етудi           - </w:t>
      </w:r>
      <w:r>
        <w:br/>
      </w:r>
      <w:r>
        <w:rPr>
          <w:rFonts w:ascii="Times New Roman"/>
          <w:b w:val="false"/>
          <w:i w:val="false"/>
          <w:color w:val="000000"/>
          <w:sz w:val="28"/>
        </w:rPr>
        <w:t xml:space="preserve">
         растайтын құжаттар </w:t>
      </w:r>
    </w:p>
    <w:p>
      <w:pPr>
        <w:spacing w:after="0"/>
        <w:ind w:left="0"/>
        <w:jc w:val="both"/>
      </w:pPr>
      <w:r>
        <w:rPr>
          <w:rFonts w:ascii="Times New Roman"/>
          <w:b w:val="false"/>
          <w:i w:val="false"/>
          <w:color w:val="000000"/>
          <w:sz w:val="28"/>
        </w:rPr>
        <w:t xml:space="preserve">      Құжаттардың толықтығы тексерiлдi _____________________________ </w:t>
      </w:r>
      <w:r>
        <w:br/>
      </w:r>
      <w:r>
        <w:rPr>
          <w:rFonts w:ascii="Times New Roman"/>
          <w:b w:val="false"/>
          <w:i w:val="false"/>
          <w:color w:val="000000"/>
          <w:sz w:val="28"/>
        </w:rPr>
        <w:t xml:space="preserve">
      (Ұлттық комиссияның атқарушы аппаратының жауапты қызметкерi) </w:t>
      </w:r>
    </w:p>
    <w:p>
      <w:pPr>
        <w:spacing w:after="0"/>
        <w:ind w:left="0"/>
        <w:jc w:val="both"/>
      </w:pPr>
      <w:r>
        <w:rPr>
          <w:rFonts w:ascii="Times New Roman"/>
          <w:b w:val="false"/>
          <w:i w:val="false"/>
          <w:color w:val="ff0000"/>
          <w:sz w:val="28"/>
        </w:rPr>
        <w:t xml:space="preserve">      Ескерту: Құжаттардың ресiмдеу үлгiлерiн папкаға желiмдей отырып, құжат тiгiлетiн қағаз папкамен ұсыну керек.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