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ffb9" w14:textId="f57f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азаматтығына байланысты мәселелердi қарау тәртiбi туралы" Ереженi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Iшкi iстер министрлiгi 1996 жылғы 23 желтоқсандағы N 370 Қазақстан Республикасының Әділет министрлігінде 1997 жылғы 8 сәуірде N 279 тіркелді. Күші жойылды - ҚР Ішкі істер министрінің  2002 жылғы 23 тамыздағы N 556 бұйрығымен.</w:t>
      </w:r>
    </w:p>
    <w:p>
      <w:pPr>
        <w:spacing w:after="0"/>
        <w:ind w:left="0"/>
        <w:jc w:val="both"/>
      </w:pPr>
      <w:bookmarkStart w:name="z0" w:id="0"/>
      <w:r>
        <w:rPr>
          <w:rFonts w:ascii="Times New Roman"/>
          <w:b w:val="false"/>
          <w:i w:val="false"/>
          <w:color w:val="000000"/>
          <w:sz w:val="28"/>
        </w:rPr>
        <w:t>
      Қазақстан Республикасы Президентiнiң 1996 жылғы 27 қыркүйектегi N 3120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азаматтығы туралы" Қазақстан Республикасының Заңды орындау үшiн "Қазақстан Республикасының азаматтығына байланысты мәселелердi қарау тәртiбi туралы" Ереженi жариялай отырып бұйырамын: </w:t>
      </w:r>
      <w:r>
        <w:br/>
      </w:r>
      <w:r>
        <w:rPr>
          <w:rFonts w:ascii="Times New Roman"/>
          <w:b w:val="false"/>
          <w:i w:val="false"/>
          <w:color w:val="000000"/>
          <w:sz w:val="28"/>
        </w:rPr>
        <w:t xml:space="preserve">
      1. Облыстардың iшкi iстер басқармаларының, Алматы қаласының қалалық iшкi iстер басқармасының бастықтарына </w:t>
      </w:r>
      <w:r>
        <w:br/>
      </w:r>
      <w:r>
        <w:rPr>
          <w:rFonts w:ascii="Times New Roman"/>
          <w:b w:val="false"/>
          <w:i w:val="false"/>
          <w:color w:val="000000"/>
          <w:sz w:val="28"/>
        </w:rPr>
        <w:t xml:space="preserve">
      1.1. Ереженi басшылыққа алсын және оны төлқұжат пен визалық жұмыстар аппараттарының жеке құрамдарының зерделеуiн ұйымдастырсын. Азаматтық мәселелерi жөнiнде адамдарды қабылдауды жүзеге асырушы қызметкерлерден өтiнiштердi қарауда ұқыпты болуды, өтiнiш берушiнi сипаттайтын мәлiметтердi мұқият зерделеу мен әдiл баға берудi талап етсiн. </w:t>
      </w:r>
      <w:r>
        <w:br/>
      </w:r>
      <w:r>
        <w:rPr>
          <w:rFonts w:ascii="Times New Roman"/>
          <w:b w:val="false"/>
          <w:i w:val="false"/>
          <w:color w:val="000000"/>
          <w:sz w:val="28"/>
        </w:rPr>
        <w:t xml:space="preserve">
      1.2. Қалалық аудандық iшкi iстер органдарына өтiнiш берушiлердiң тұрғылықты жерi бойынша оларға тиiстi сауалнама-өтiнiш бланкiлерiн берсiн, Қазақстан Республикасының азаматтығына байланысты мәселелер жөнiндегi материалдарды қарауға қабылдап, ресiмдесiн. Өтiнiш берушiлердiң өздерi туралы сияқты оның барлық жақын туысқандары туралы қажеттi мәлiметтердi алуды қамтамасыз етсiн және аталған материалдарды бағыныстылығы бойынша облыстың iшкi iстер басқармаларына жөнелтетiн болсын. </w:t>
      </w:r>
      <w:r>
        <w:br/>
      </w:r>
      <w:r>
        <w:rPr>
          <w:rFonts w:ascii="Times New Roman"/>
          <w:b w:val="false"/>
          <w:i w:val="false"/>
          <w:color w:val="000000"/>
          <w:sz w:val="28"/>
        </w:rPr>
        <w:t xml:space="preserve">
      1.3. Материалдарды ресiмдеуге қатысты адамдарға соңғы 5 жылғы iшiндегi барлық тұрғылықты жерлерi бойынша МТК криминалдық ақпарат орталығының есебi бойынша тексеру жүргiзсiн. Бұған қоса өтiнiм берушiлер iшкi iстер органдарының барлық есептерi бойынша тексерiледi. </w:t>
      </w:r>
      <w:r>
        <w:br/>
      </w:r>
      <w:r>
        <w:rPr>
          <w:rFonts w:ascii="Times New Roman"/>
          <w:b w:val="false"/>
          <w:i w:val="false"/>
          <w:color w:val="000000"/>
          <w:sz w:val="28"/>
        </w:rPr>
        <w:t xml:space="preserve">
      1.4. Облыс орталықтарында және Алматы қаласында тұратын адамдардан құжаттар қабылдау тiкелей iшкi iстер басқармаларының төлқұжат және визалық жұмыстар басқармаларында, ал қалған жерлерде - өтiнiм жасағандардың тұрғылықты жерi бойынша қалалық аудандардың iшкi iстер бөлiмдерiнде жүргiзсiн. </w:t>
      </w:r>
      <w:r>
        <w:br/>
      </w:r>
      <w:r>
        <w:rPr>
          <w:rFonts w:ascii="Times New Roman"/>
          <w:b w:val="false"/>
          <w:i w:val="false"/>
          <w:color w:val="000000"/>
          <w:sz w:val="28"/>
        </w:rPr>
        <w:t xml:space="preserve">
      1.5. Сауалнама-өтiнiштер мен анықтамалар бланкiлерiн (N 2,3,4,5,6,7,8-қосымшалар) жасауды қамтамасыз етсiн. </w:t>
      </w:r>
      <w:r>
        <w:br/>
      </w:r>
      <w:r>
        <w:rPr>
          <w:rFonts w:ascii="Times New Roman"/>
          <w:b w:val="false"/>
          <w:i w:val="false"/>
          <w:color w:val="000000"/>
          <w:sz w:val="28"/>
        </w:rPr>
        <w:t xml:space="preserve">
      2. Қазақстан Республикасының азаматтығына байланысты мәселелердi iшкi iстер органдарының қарау тәртiбi туралы нұсқаулықты (1-қосымша) бекiтiлсiн. </w:t>
      </w:r>
      <w:r>
        <w:br/>
      </w:r>
      <w:r>
        <w:rPr>
          <w:rFonts w:ascii="Times New Roman"/>
          <w:b w:val="false"/>
          <w:i w:val="false"/>
          <w:color w:val="000000"/>
          <w:sz w:val="28"/>
        </w:rPr>
        <w:t xml:space="preserve">
      3. Қазақстан Республикасы Iшкi iстер министрлiгiнiң төлқұжат </w:t>
      </w:r>
      <w:r>
        <w:br/>
      </w:r>
      <w:r>
        <w:rPr>
          <w:rFonts w:ascii="Times New Roman"/>
          <w:b w:val="false"/>
          <w:i w:val="false"/>
          <w:color w:val="000000"/>
          <w:sz w:val="28"/>
        </w:rPr>
        <w:t xml:space="preserve">
және визалық жұмыстар бас басқармасы облыстық, қалалық iшкi iстер </w:t>
      </w:r>
      <w:r>
        <w:br/>
      </w:r>
      <w:r>
        <w:rPr>
          <w:rFonts w:ascii="Times New Roman"/>
          <w:b w:val="false"/>
          <w:i w:val="false"/>
          <w:color w:val="000000"/>
          <w:sz w:val="28"/>
        </w:rPr>
        <w:t xml:space="preserve">
басқармаларынан азаматтық мәселелерi жөнiнде материалдар алған бойда </w:t>
      </w:r>
      <w:r>
        <w:br/>
      </w:r>
      <w:r>
        <w:rPr>
          <w:rFonts w:ascii="Times New Roman"/>
          <w:b w:val="false"/>
          <w:i w:val="false"/>
          <w:color w:val="000000"/>
          <w:sz w:val="28"/>
        </w:rPr>
        <w:t xml:space="preserve">
қорытындылар әзiрлеу үшiн инстанциялармен келiсудi және оларды </w:t>
      </w:r>
      <w:r>
        <w:br/>
      </w:r>
      <w:r>
        <w:rPr>
          <w:rFonts w:ascii="Times New Roman"/>
          <w:b w:val="false"/>
          <w:i w:val="false"/>
          <w:color w:val="000000"/>
          <w:sz w:val="28"/>
        </w:rPr>
        <w:t xml:space="preserve">
Қазақстан Республикасының Президентi Әкiмшiлiгiнiң Азаматтық </w:t>
      </w:r>
      <w:r>
        <w:br/>
      </w:r>
      <w:r>
        <w:rPr>
          <w:rFonts w:ascii="Times New Roman"/>
          <w:b w:val="false"/>
          <w:i w:val="false"/>
          <w:color w:val="000000"/>
          <w:sz w:val="28"/>
        </w:rPr>
        <w:t xml:space="preserve">
бөлiмiне қарау үшiн жiберудi, сондай-ақ қабылданған шешiмдердi </w:t>
      </w:r>
      <w:r>
        <w:br/>
      </w:r>
      <w:r>
        <w:rPr>
          <w:rFonts w:ascii="Times New Roman"/>
          <w:b w:val="false"/>
          <w:i w:val="false"/>
          <w:color w:val="000000"/>
          <w:sz w:val="28"/>
        </w:rPr>
        <w:t xml:space="preserve">
орындауды қамтамасыз етсiн. </w:t>
      </w:r>
      <w:r>
        <w:br/>
      </w:r>
      <w:r>
        <w:rPr>
          <w:rFonts w:ascii="Times New Roman"/>
          <w:b w:val="false"/>
          <w:i w:val="false"/>
          <w:color w:val="000000"/>
          <w:sz w:val="28"/>
        </w:rPr>
        <w:t xml:space="preserve">
     4. Қазақстан Республикасы Iшкi iстер министрлiгiнiң 1992 жылғы </w:t>
      </w:r>
      <w:r>
        <w:br/>
      </w:r>
      <w:r>
        <w:rPr>
          <w:rFonts w:ascii="Times New Roman"/>
          <w:b w:val="false"/>
          <w:i w:val="false"/>
          <w:color w:val="000000"/>
          <w:sz w:val="28"/>
        </w:rPr>
        <w:t xml:space="preserve">
18 наурыздағы N 91 бұйрығының күшi жойылған деп саналсын.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Iшкi iстер министрi - </w:t>
      </w:r>
      <w:r>
        <w:br/>
      </w:r>
      <w:r>
        <w:rPr>
          <w:rFonts w:ascii="Times New Roman"/>
          <w:b w:val="false"/>
          <w:i w:val="false"/>
          <w:color w:val="000000"/>
          <w:sz w:val="28"/>
        </w:rPr>
        <w:t>
</w:t>
      </w:r>
      <w:r>
        <w:rPr>
          <w:rFonts w:ascii="Times New Roman"/>
          <w:b w:val="false"/>
          <w:i/>
          <w:color w:val="000000"/>
          <w:sz w:val="28"/>
        </w:rPr>
        <w:t xml:space="preserve">     Iшкi әскерлер қолбасшысы, </w:t>
      </w:r>
      <w:r>
        <w:br/>
      </w:r>
      <w:r>
        <w:rPr>
          <w:rFonts w:ascii="Times New Roman"/>
          <w:b w:val="false"/>
          <w:i w:val="false"/>
          <w:color w:val="000000"/>
          <w:sz w:val="28"/>
        </w:rPr>
        <w:t>
</w:t>
      </w:r>
      <w:r>
        <w:rPr>
          <w:rFonts w:ascii="Times New Roman"/>
          <w:b w:val="false"/>
          <w:i/>
          <w:color w:val="000000"/>
          <w:sz w:val="28"/>
        </w:rPr>
        <w:t xml:space="preserve">     генерал-лейтенант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Iшкi iстер министрлiгiнiң </w:t>
      </w:r>
      <w:r>
        <w:br/>
      </w:r>
      <w:r>
        <w:rPr>
          <w:rFonts w:ascii="Times New Roman"/>
          <w:b w:val="false"/>
          <w:i w:val="false"/>
          <w:color w:val="000000"/>
          <w:sz w:val="28"/>
        </w:rPr>
        <w:t xml:space="preserve">
1996 жылғы 23 желтоқсандағы </w:t>
      </w:r>
      <w:r>
        <w:br/>
      </w:r>
      <w:r>
        <w:rPr>
          <w:rFonts w:ascii="Times New Roman"/>
          <w:b w:val="false"/>
          <w:i w:val="false"/>
          <w:color w:val="000000"/>
          <w:sz w:val="28"/>
        </w:rPr>
        <w:t xml:space="preserve">
N 370  бұйрығына    </w:t>
      </w:r>
      <w:r>
        <w:br/>
      </w:r>
      <w:r>
        <w:rPr>
          <w:rFonts w:ascii="Times New Roman"/>
          <w:b w:val="false"/>
          <w:i w:val="false"/>
          <w:color w:val="000000"/>
          <w:sz w:val="28"/>
        </w:rPr>
        <w:t xml:space="preserve">
N 1 қосымша      </w:t>
      </w:r>
    </w:p>
    <w:bookmarkStart w:name="z20" w:id="1"/>
    <w:p>
      <w:pPr>
        <w:spacing w:after="0"/>
        <w:ind w:left="0"/>
        <w:jc w:val="left"/>
      </w:pPr>
      <w:r>
        <w:rPr>
          <w:rFonts w:ascii="Times New Roman"/>
          <w:b/>
          <w:i w:val="false"/>
          <w:color w:val="000000"/>
        </w:rPr>
        <w:t xml:space="preserve"> 
Қазақстан Республикасының азаматтығына </w:t>
      </w:r>
      <w:r>
        <w:br/>
      </w:r>
      <w:r>
        <w:rPr>
          <w:rFonts w:ascii="Times New Roman"/>
          <w:b/>
          <w:i w:val="false"/>
          <w:color w:val="000000"/>
        </w:rPr>
        <w:t xml:space="preserve">
байланысты мәселелердi iшкi iстер органдарының </w:t>
      </w:r>
      <w:r>
        <w:br/>
      </w:r>
      <w:r>
        <w:rPr>
          <w:rFonts w:ascii="Times New Roman"/>
          <w:b/>
          <w:i w:val="false"/>
          <w:color w:val="000000"/>
        </w:rPr>
        <w:t xml:space="preserve">
қарау тәртiбi туралы </w:t>
      </w:r>
      <w:r>
        <w:br/>
      </w:r>
      <w:r>
        <w:rPr>
          <w:rFonts w:ascii="Times New Roman"/>
          <w:b/>
          <w:i w:val="false"/>
          <w:color w:val="000000"/>
        </w:rPr>
        <w:t xml:space="preserve">
НҰСҚАУЛЫҚ </w:t>
      </w:r>
    </w:p>
    <w:bookmarkEnd w:id="1"/>
    <w:bookmarkStart w:name="z21" w:id="2"/>
    <w:p>
      <w:pPr>
        <w:spacing w:after="0"/>
        <w:ind w:left="0"/>
        <w:jc w:val="both"/>
      </w:pPr>
      <w:r>
        <w:rPr>
          <w:rFonts w:ascii="Times New Roman"/>
          <w:b w:val="false"/>
          <w:i w:val="false"/>
          <w:color w:val="000000"/>
          <w:sz w:val="28"/>
        </w:rPr>
        <w:t>
      "Қазақстан Республикасының азаматтығы туралы" </w:t>
      </w:r>
      <w:r>
        <w:rPr>
          <w:rFonts w:ascii="Times New Roman"/>
          <w:b w:val="false"/>
          <w:i w:val="false"/>
          <w:color w:val="000000"/>
          <w:sz w:val="28"/>
        </w:rPr>
        <w:t xml:space="preserve">Заң </w:t>
      </w:r>
      <w:r>
        <w:rPr>
          <w:rFonts w:ascii="Times New Roman"/>
          <w:b w:val="false"/>
          <w:i w:val="false"/>
          <w:color w:val="000000"/>
          <w:sz w:val="28"/>
        </w:rPr>
        <w:t xml:space="preserve"> мен "Қазақстан Республикасының азаматтығына байланысты мәселелердi қарау тәртiбi туралы" </w:t>
      </w:r>
      <w:r>
        <w:rPr>
          <w:rFonts w:ascii="Times New Roman"/>
          <w:b w:val="false"/>
          <w:i w:val="false"/>
          <w:color w:val="000000"/>
          <w:sz w:val="28"/>
        </w:rPr>
        <w:t xml:space="preserve">Ереженi </w:t>
      </w:r>
      <w:r>
        <w:rPr>
          <w:rFonts w:ascii="Times New Roman"/>
          <w:b w:val="false"/>
          <w:i w:val="false"/>
          <w:color w:val="000000"/>
          <w:sz w:val="28"/>
        </w:rPr>
        <w:t xml:space="preserve"> орындау мақсатында iс-тәжiрибелiк қызметте мыналарды басшылыққа алу қажет. </w:t>
      </w:r>
    </w:p>
    <w:bookmarkEnd w:id="2"/>
    <w:bookmarkStart w:name="z2" w:id="3"/>
    <w:p>
      <w:pPr>
        <w:spacing w:after="0"/>
        <w:ind w:left="0"/>
        <w:jc w:val="left"/>
      </w:pPr>
      <w:r>
        <w:rPr>
          <w:rFonts w:ascii="Times New Roman"/>
          <w:b/>
          <w:i w:val="false"/>
          <w:color w:val="000000"/>
        </w:rPr>
        <w:t xml:space="preserve"> 
1. Жалпы ережелер </w:t>
      </w:r>
    </w:p>
    <w:bookmarkEnd w:id="3"/>
    <w:bookmarkStart w:name="z3" w:id="4"/>
    <w:p>
      <w:pPr>
        <w:spacing w:after="0"/>
        <w:ind w:left="0"/>
        <w:jc w:val="both"/>
      </w:pPr>
      <w:r>
        <w:rPr>
          <w:rFonts w:ascii="Times New Roman"/>
          <w:b w:val="false"/>
          <w:i w:val="false"/>
          <w:color w:val="000000"/>
          <w:sz w:val="28"/>
        </w:rPr>
        <w:t xml:space="preserve">
      1.1. Қазақстан Республикасының азаматтығын қабылдау, азаматтығын қалпына келтiру және Қазақстан Республикасының азаматтығынан шығу туралы өтiнiш Қазақстан Республикасы Президентiнiң атына жолданады және тұрғылықты жерi бойынша iшкi iстер органдарына (Алматы қаласында және облыс орталықтарында тiкелей төл құжат және визалық жұмыс басқармасына) берiледi. </w:t>
      </w:r>
      <w:r>
        <w:br/>
      </w:r>
      <w:r>
        <w:rPr>
          <w:rFonts w:ascii="Times New Roman"/>
          <w:b w:val="false"/>
          <w:i w:val="false"/>
          <w:color w:val="000000"/>
          <w:sz w:val="28"/>
        </w:rPr>
        <w:t xml:space="preserve">
      Өтiнiштерде Қазақстан Республикасының азаматтығына қабылдау, азаматтығын қалпына келтiру немесе Қазақстан Республикасының азаматтығынан шығу дәлелдерi көрсетiлуге тиiс. </w:t>
      </w:r>
    </w:p>
    <w:bookmarkEnd w:id="4"/>
    <w:bookmarkStart w:name="z22" w:id="5"/>
    <w:p>
      <w:pPr>
        <w:spacing w:after="0"/>
        <w:ind w:left="0"/>
        <w:jc w:val="both"/>
      </w:pPr>
      <w:r>
        <w:rPr>
          <w:rFonts w:ascii="Times New Roman"/>
          <w:b w:val="false"/>
          <w:i w:val="false"/>
          <w:color w:val="000000"/>
          <w:sz w:val="28"/>
        </w:rPr>
        <w:t xml:space="preserve">
      1.2. Iшкi iстер органдарына Қазақстан Республикасының азаматтығын қабылдау, азаматтығын қалпына келтiру және Қазақстан Республикасының азаматтығынан шығу туралы түскен материалдар мұқият тексерiледi. Азаматтығын өзгерту себептерiне, сондай-ақ сауалнама мәлiметтерiнiң толықтығына, өтiнiш берушi мен оның отбасы мүшелерiнiң тегiнiң, аты мен әкесiнiң атының жазылуының дұрыстығына айрықша назар аударылуға тиiс. </w:t>
      </w:r>
      <w:r>
        <w:br/>
      </w:r>
      <w:r>
        <w:rPr>
          <w:rFonts w:ascii="Times New Roman"/>
          <w:b w:val="false"/>
          <w:i w:val="false"/>
          <w:color w:val="000000"/>
          <w:sz w:val="28"/>
        </w:rPr>
        <w:t xml:space="preserve">
      Берiлген құжаттардағы мәлiметтердiң толық еместiгi немесе дәл еместiгi табылған жағдайда олар тиiстi өзгерiстер мен толықтырулар енгiзу үшiн өтiнiш берушiге қайтарылуға тиiс. </w:t>
      </w:r>
      <w:r>
        <w:br/>
      </w:r>
      <w:r>
        <w:rPr>
          <w:rFonts w:ascii="Times New Roman"/>
          <w:b w:val="false"/>
          <w:i w:val="false"/>
          <w:color w:val="000000"/>
          <w:sz w:val="28"/>
        </w:rPr>
        <w:t xml:space="preserve">
      Өтiнiш берушi осы Нұсқаулықта көзделген барлық құжаттарды берген сәттен бастап өтiнiм орындауға қабылданады деп есептеледi. </w:t>
      </w:r>
    </w:p>
    <w:bookmarkEnd w:id="5"/>
    <w:bookmarkStart w:name="z23" w:id="6"/>
    <w:p>
      <w:pPr>
        <w:spacing w:after="0"/>
        <w:ind w:left="0"/>
        <w:jc w:val="both"/>
      </w:pPr>
      <w:r>
        <w:rPr>
          <w:rFonts w:ascii="Times New Roman"/>
          <w:b w:val="false"/>
          <w:i w:val="false"/>
          <w:color w:val="000000"/>
          <w:sz w:val="28"/>
        </w:rPr>
        <w:t xml:space="preserve">
      1.3. Тиiстi үлгiде ресiмделген материалдар өтiнiш берушiнiң тұрғылықты жерi бойынша облыстардың iшкi iстер басқармаларындағы бағыныстылығы жөнiндегi аудандық iшкi iстер органдарына жiберiледi. </w:t>
      </w:r>
      <w:r>
        <w:br/>
      </w:r>
      <w:r>
        <w:rPr>
          <w:rFonts w:ascii="Times New Roman"/>
          <w:b w:val="false"/>
          <w:i w:val="false"/>
          <w:color w:val="000000"/>
          <w:sz w:val="28"/>
        </w:rPr>
        <w:t xml:space="preserve">
      Облыстардың және Қазақстан Республикасы астанасының iшкi iстер басқармалары Қазақстан Республикасының азаматтығын қабылдау, азаматтығын қалпына келтiру және Қазақстан Республикасының азаматтығынан шығу туралы материалдарды ресiмдеудiң дұрыстығын тексередi, осы мәселелер жөнiндегi iстi әрбiр өтiнiш бойынша (Қазақстан Республикасының азаматтығынан шығу жөнiндегi материалдардан басқа) екi бөлiкте жүргiзедi, ұлттық қауiпсiздiк органдарының пiкiрiн сұратады. </w:t>
      </w:r>
      <w:r>
        <w:br/>
      </w:r>
      <w:r>
        <w:rPr>
          <w:rFonts w:ascii="Times New Roman"/>
          <w:b w:val="false"/>
          <w:i w:val="false"/>
          <w:color w:val="000000"/>
          <w:sz w:val="28"/>
        </w:rPr>
        <w:t xml:space="preserve">
      Облыстардың және Қазақстан Республикасы астанасының iшкi iстер басқармалары олар жөнiндегi iстi және өздерiнiң қорытындыларын Қазақстан Республикасының Iшкi iстер министрлiгiне жiбередi. </w:t>
      </w:r>
    </w:p>
    <w:bookmarkEnd w:id="6"/>
    <w:bookmarkStart w:name="z24" w:id="7"/>
    <w:p>
      <w:pPr>
        <w:spacing w:after="0"/>
        <w:ind w:left="0"/>
        <w:jc w:val="both"/>
      </w:pPr>
      <w:r>
        <w:rPr>
          <w:rFonts w:ascii="Times New Roman"/>
          <w:b w:val="false"/>
          <w:i w:val="false"/>
          <w:color w:val="000000"/>
          <w:sz w:val="28"/>
        </w:rPr>
        <w:t xml:space="preserve">
      1.4. Қазақстан Республикасының азаматтығына қабылдау, азаматтығын қалпына келтiру және Қазақстан Республикасының азаматтығынан шығу туралы өтiнiм жасаған тұлғаны Қазақстан Республикасы Мемлекеттiк тергеу комитетiнiң криминалдық ақпарат орталығының есебi бойынша iшкi iстер органдары тексередi. </w:t>
      </w:r>
    </w:p>
    <w:bookmarkEnd w:id="7"/>
    <w:bookmarkStart w:name="z25" w:id="8"/>
    <w:p>
      <w:pPr>
        <w:spacing w:after="0"/>
        <w:ind w:left="0"/>
        <w:jc w:val="both"/>
      </w:pPr>
      <w:r>
        <w:rPr>
          <w:rFonts w:ascii="Times New Roman"/>
          <w:b w:val="false"/>
          <w:i w:val="false"/>
          <w:color w:val="000000"/>
          <w:sz w:val="28"/>
        </w:rPr>
        <w:t xml:space="preserve">
      1.5. Қазақстан Республикасының азаматтығына қабылдау, азаматтығын қалпына келтiру және Қазақстан Республикасының азаматтығынан шығу туралы материалдар жөнiндегi Iшкi iстер министрлiгi, iшкi iстер басқармасы шығарған қорытындыда өтiнiш берушiнi сипаттайтын тексерiлген мәлiметтер толық баяндалуға тиiс. </w:t>
      </w:r>
      <w:r>
        <w:br/>
      </w:r>
      <w:r>
        <w:rPr>
          <w:rFonts w:ascii="Times New Roman"/>
          <w:b w:val="false"/>
          <w:i w:val="false"/>
          <w:color w:val="000000"/>
          <w:sz w:val="28"/>
        </w:rPr>
        <w:t xml:space="preserve">
      Қорытындыны Iшкi iстер министрлiгi, облыстық, қалалық iшкi iстер басқармаларының бастықтары немесе олардың орынбасарлары бекiтедi. </w:t>
      </w:r>
    </w:p>
    <w:bookmarkEnd w:id="8"/>
    <w:bookmarkStart w:name="z26" w:id="9"/>
    <w:p>
      <w:pPr>
        <w:spacing w:after="0"/>
        <w:ind w:left="0"/>
        <w:jc w:val="both"/>
      </w:pPr>
      <w:r>
        <w:rPr>
          <w:rFonts w:ascii="Times New Roman"/>
          <w:b w:val="false"/>
          <w:i w:val="false"/>
          <w:color w:val="000000"/>
          <w:sz w:val="28"/>
        </w:rPr>
        <w:t xml:space="preserve">
      1.6. Iшкi iстер министрлiгi Қазақстан Республикасының Ұлттық қауiпсiздiк комитетiмен келiскеннен кейiн өздерiнiң қорытындыларын жасайды, ол Қазақстан Республикасының азаматтығына қабылдау, азаматтығын қалпына келтiру және Қазақстан Республикасының азаматтығынан шығу туралы материалдармен бiрге Қазақстан Республикасы Президентiнiң Әкiмшiлiгiне жiберiледi. Өтiнiш берушiнi Қазақстан Республикасының азаматтығына қабылдауға қарсы болған жағдайда Ұлттық қауiпсiздiк комитетi өз тұжырымын Қазақстан Республикасы Президентiнiң жанындағы Азаматтық мәселелерi жөнiндегi комиссияға баяндайды. </w:t>
      </w:r>
    </w:p>
    <w:bookmarkEnd w:id="9"/>
    <w:bookmarkStart w:name="z27" w:id="10"/>
    <w:p>
      <w:pPr>
        <w:spacing w:after="0"/>
        <w:ind w:left="0"/>
        <w:jc w:val="both"/>
      </w:pPr>
      <w:r>
        <w:rPr>
          <w:rFonts w:ascii="Times New Roman"/>
          <w:b w:val="false"/>
          <w:i w:val="false"/>
          <w:color w:val="000000"/>
          <w:sz w:val="28"/>
        </w:rPr>
        <w:t xml:space="preserve">
      1.7. Азаматтық мәселелерi жөнiндегi материалдарды берген iшкi iстер органдардың өтiнiмдерiнде ауытқушылық болған жағдайда өтiнiш иесiне орындамау дәлелi көрсетiлген анықтама берiледi. Аталған анықтаманың екiншi данасы өтiнiш берушiнiң жеке iс қағазына қосып тiгiледi. </w:t>
      </w:r>
    </w:p>
    <w:bookmarkEnd w:id="10"/>
    <w:bookmarkStart w:name="z28" w:id="11"/>
    <w:p>
      <w:pPr>
        <w:spacing w:after="0"/>
        <w:ind w:left="0"/>
        <w:jc w:val="both"/>
      </w:pPr>
      <w:r>
        <w:rPr>
          <w:rFonts w:ascii="Times New Roman"/>
          <w:b w:val="false"/>
          <w:i w:val="false"/>
          <w:color w:val="000000"/>
          <w:sz w:val="28"/>
        </w:rPr>
        <w:t xml:space="preserve">
      1.8. 18 жасқа толмаған, сондай-ақ белгiленген тәртiп бойынша iс-әрекетке қабiлетсiз деп танылған адамдардың Қазақстан Республикасының азаматтығын қабылдау, азаматтығын қалпына келтiру және Қазақстан Республикасының азаматтығынан шығу туралы өтiнiштерi оларды заңды өкiлдерi арқылы берiледi. Бұл ретте 14 жастан 18 жасқа дейiнгi кәмелетке толмаған балалардың өздерi қол қойған жеке келiсiмi қажет, тәртiп бойынша олардың ата-анасы немесе өзге де заңды өкiлдерi берген өтiнiшпен бiр мезгiлде берiледi. </w:t>
      </w:r>
      <w:r>
        <w:br/>
      </w:r>
      <w:r>
        <w:rPr>
          <w:rFonts w:ascii="Times New Roman"/>
          <w:b w:val="false"/>
          <w:i w:val="false"/>
          <w:color w:val="000000"/>
          <w:sz w:val="28"/>
        </w:rPr>
        <w:t xml:space="preserve">
      Балалардың келiсiмiн нотариат куәландырады және ата-анасының бiреуiнiң өтiнiмiне қоса берiледi. Бұған қоса ата-аналарының өтiнiмдерiне сауалнама-өтiнiштерде көрсетiлген балалардың тууы туралы куәлiгi көшiрмесiнiң екi данасы қоса берiледi. </w:t>
      </w:r>
    </w:p>
    <w:bookmarkEnd w:id="11"/>
    <w:bookmarkStart w:name="z29" w:id="12"/>
    <w:p>
      <w:pPr>
        <w:spacing w:after="0"/>
        <w:ind w:left="0"/>
        <w:jc w:val="both"/>
      </w:pPr>
      <w:r>
        <w:rPr>
          <w:rFonts w:ascii="Times New Roman"/>
          <w:b w:val="false"/>
          <w:i w:val="false"/>
          <w:color w:val="000000"/>
          <w:sz w:val="28"/>
        </w:rPr>
        <w:t xml:space="preserve">
      1.9. Өтiнiштердi қарау мерзiмi жергiлiктi iшкi iстер және ұлттық қауiпсiздiк органдарында, Қазақстан Республикасының Iшкi iстер министрлiгiнде, Ұлттық қауiпсiздiк комитетiнде және басқа мемлекеттiк органдарда осы органдардың әрқайсысында бiр айдан, ал жиынтығы - алты айдан аспауға тиiс. </w:t>
      </w:r>
    </w:p>
    <w:bookmarkEnd w:id="12"/>
    <w:bookmarkStart w:name="z4" w:id="13"/>
    <w:p>
      <w:pPr>
        <w:spacing w:after="0"/>
        <w:ind w:left="0"/>
        <w:jc w:val="left"/>
      </w:pPr>
      <w:r>
        <w:rPr>
          <w:rFonts w:ascii="Times New Roman"/>
          <w:b/>
          <w:i w:val="false"/>
          <w:color w:val="000000"/>
        </w:rPr>
        <w:t xml:space="preserve"> 
2. Қазақстан Республикасының азаматтығына қабылдау </w:t>
      </w:r>
    </w:p>
    <w:bookmarkEnd w:id="13"/>
    <w:bookmarkStart w:name="z5" w:id="14"/>
    <w:p>
      <w:pPr>
        <w:spacing w:after="0"/>
        <w:ind w:left="0"/>
        <w:jc w:val="both"/>
      </w:pPr>
      <w:r>
        <w:rPr>
          <w:rFonts w:ascii="Times New Roman"/>
          <w:b w:val="false"/>
          <w:i w:val="false"/>
          <w:color w:val="000000"/>
          <w:sz w:val="28"/>
        </w:rPr>
        <w:t xml:space="preserve">
      2.1. Қазақстан Республикасының азаматтығын қабылдау туралы өтiнiшке мынадай құжаттар қоса берiледi: </w:t>
      </w:r>
      <w:r>
        <w:br/>
      </w:r>
      <w:r>
        <w:rPr>
          <w:rFonts w:ascii="Times New Roman"/>
          <w:b w:val="false"/>
          <w:i w:val="false"/>
          <w:color w:val="000000"/>
          <w:sz w:val="28"/>
        </w:rPr>
        <w:t xml:space="preserve">
      - бекiтiлген нысандағы екi дана сауалнама-өтiнiш (N 2 қосымша); </w:t>
      </w:r>
      <w:r>
        <w:br/>
      </w:r>
      <w:r>
        <w:rPr>
          <w:rFonts w:ascii="Times New Roman"/>
          <w:b w:val="false"/>
          <w:i w:val="false"/>
          <w:color w:val="000000"/>
          <w:sz w:val="28"/>
        </w:rPr>
        <w:t xml:space="preserve">
      - еркiн нысанда жазылған екi дана толық өмiрбаян; </w:t>
      </w:r>
      <w:r>
        <w:br/>
      </w:r>
      <w:r>
        <w:rPr>
          <w:rFonts w:ascii="Times New Roman"/>
          <w:b w:val="false"/>
          <w:i w:val="false"/>
          <w:color w:val="000000"/>
          <w:sz w:val="28"/>
        </w:rPr>
        <w:t xml:space="preserve">
      - бас киiмсiз қарсы алдынан түсiрiлген 3,5х4,5 см. көлемдегi төрт фотосурет; </w:t>
      </w:r>
      <w:r>
        <w:br/>
      </w:r>
      <w:r>
        <w:rPr>
          <w:rFonts w:ascii="Times New Roman"/>
          <w:b w:val="false"/>
          <w:i w:val="false"/>
          <w:color w:val="000000"/>
          <w:sz w:val="28"/>
        </w:rPr>
        <w:t xml:space="preserve">
      - "Қазақстан Республикасының азаматтығы туралы" Заңның 1-бабында көзделген, белгiленген нысанда (N 6-қосымша) жасалған шарттарды сақтайтындығы туралы мiндеттеме; </w:t>
      </w:r>
      <w:r>
        <w:br/>
      </w:r>
      <w:r>
        <w:rPr>
          <w:rFonts w:ascii="Times New Roman"/>
          <w:b w:val="false"/>
          <w:i w:val="false"/>
          <w:color w:val="000000"/>
          <w:sz w:val="28"/>
        </w:rPr>
        <w:t xml:space="preserve">
      - жұмыс орнынан лауазымы, оқушыларға - оқу орны көрсетiлген екi дана анықтама; </w:t>
      </w:r>
      <w:r>
        <w:br/>
      </w:r>
      <w:r>
        <w:rPr>
          <w:rFonts w:ascii="Times New Roman"/>
          <w:b w:val="false"/>
          <w:i w:val="false"/>
          <w:color w:val="000000"/>
          <w:sz w:val="28"/>
        </w:rPr>
        <w:t xml:space="preserve">
      - мемлекеттiк баж төленгенi немесе оны төлеуден босатылғаны туралы құжат. </w:t>
      </w:r>
      <w:r>
        <w:br/>
      </w:r>
      <w:r>
        <w:rPr>
          <w:rFonts w:ascii="Times New Roman"/>
          <w:b w:val="false"/>
          <w:i w:val="false"/>
          <w:color w:val="000000"/>
          <w:sz w:val="28"/>
        </w:rPr>
        <w:t xml:space="preserve">
      Өтiнiштердiң, сауалнамалардың және өмiрбаяндардың барлық даналарына өтiнiш берушi жазылған уақытын көрсетiп қол қоюға тиiс. Егер өтiнiш берушi сауатсыздығы немесе дене кемiстiгiне орай өтiнiшке қол қоя алмайтын болса, Заңның 33-бабына сәйкес оның сұрауы бойынша өтiнiшке басқа адам қол қояды, бұл жөнiнде мемлекеттiк нотариус мекеме өтiнiшке тиiстi жазба жасайды. </w:t>
      </w:r>
    </w:p>
    <w:bookmarkEnd w:id="14"/>
    <w:bookmarkStart w:name="z30" w:id="15"/>
    <w:p>
      <w:pPr>
        <w:spacing w:after="0"/>
        <w:ind w:left="0"/>
        <w:jc w:val="both"/>
      </w:pPr>
      <w:r>
        <w:rPr>
          <w:rFonts w:ascii="Times New Roman"/>
          <w:b w:val="false"/>
          <w:i w:val="false"/>
          <w:color w:val="000000"/>
          <w:sz w:val="28"/>
        </w:rPr>
        <w:t xml:space="preserve">
      2.2. Егер Қазақстан Республикасының азаматтығына қабылдау туралы өтiнiм бiлдiрген адам өтiнiш берген сәтте Қазақстан Республикасының азаматымен некеде тұрса, неке туралы куәлiктiң нотариат куәландырған көшiрмесiн тапсырады. </w:t>
      </w:r>
      <w:r>
        <w:br/>
      </w:r>
      <w:r>
        <w:rPr>
          <w:rFonts w:ascii="Times New Roman"/>
          <w:b w:val="false"/>
          <w:i w:val="false"/>
          <w:color w:val="000000"/>
          <w:sz w:val="28"/>
        </w:rPr>
        <w:t xml:space="preserve">
      Бұған қоса бұрынғы одақтық республика азаматының жақын туысқандарының бiреуi Қазақстан Республикасының азаматы болса: баласы (оның iшiнде асырап алған), жұбайы (зайыбы), ата-аналарының бiреуi (асырап алушы), әпкесi, қарындасы, бауыры, атасы немесе әжесi, олардың Қазақстан Республикасында тұру мерзiмiне қарамастан, Қазақстан Республикасының азаматтарымен туысқандық дәрежесiн куәландыратын (тууы туралы куәлiк, неке туралы куәлiк және басқа) құжаттар, өз туысқандарының тұрақты тұратын жерлерi туралы мекен-жай бюросының алған анықтама және оның Қазақстан Республикасының азаматтығына жататынын растайтын құжаттың көшiрмесiн тапсырады. </w:t>
      </w:r>
    </w:p>
    <w:bookmarkEnd w:id="15"/>
    <w:bookmarkStart w:name="z31" w:id="16"/>
    <w:p>
      <w:pPr>
        <w:spacing w:after="0"/>
        <w:ind w:left="0"/>
        <w:jc w:val="both"/>
      </w:pPr>
      <w:r>
        <w:rPr>
          <w:rFonts w:ascii="Times New Roman"/>
          <w:b w:val="false"/>
          <w:i w:val="false"/>
          <w:color w:val="000000"/>
          <w:sz w:val="28"/>
        </w:rPr>
        <w:t xml:space="preserve">
      2.3. Егер Қазақстан Республикасының азаматтығын қабылдауға тiлек бiлдiрген адам Қазақстан Республикасы қос азаматтық жағдайларының туындауына жол бермеу туралы келiсiм (шарт) жасасқан басқа мемлекеттiң азаматы болса, өтiнiм сол мемлекеттiң құзыреттi органының өтiнiш иесiнiң Қазақстан Республикасының азаматтығын қабылдау ниетiне көзқарасын куәландыратын құжатты бiрге ұсынғанда ғана қабылданады. </w:t>
      </w:r>
    </w:p>
    <w:bookmarkEnd w:id="16"/>
    <w:bookmarkStart w:name="z32" w:id="17"/>
    <w:p>
      <w:pPr>
        <w:spacing w:after="0"/>
        <w:ind w:left="0"/>
        <w:jc w:val="both"/>
      </w:pPr>
      <w:r>
        <w:rPr>
          <w:rFonts w:ascii="Times New Roman"/>
          <w:b w:val="false"/>
          <w:i w:val="false"/>
          <w:color w:val="000000"/>
          <w:sz w:val="28"/>
        </w:rPr>
        <w:t xml:space="preserve">
      2.4. Өтiнiштердi қабылдаған кезде ұлттық төлқұжатты, тұруға рұқсат қағазын, азаматтығы жоқ адамдар куәлiктерiн тапсыруы талап етiлуi қажет, олар қаралып, сауалнама-өтiнiштерде белгi қойылғаннан кейiн иесiне қайтарылады. Ұлттық төлқұжатқа, тұруға рұқсат қағазына, азаматтығы жоқ адамдардың куәлiктерiне ешқандай белгi қойылмайды. </w:t>
      </w:r>
    </w:p>
    <w:bookmarkEnd w:id="17"/>
    <w:bookmarkStart w:name="z6" w:id="18"/>
    <w:p>
      <w:pPr>
        <w:spacing w:after="0"/>
        <w:ind w:left="0"/>
        <w:jc w:val="left"/>
      </w:pPr>
      <w:r>
        <w:rPr>
          <w:rFonts w:ascii="Times New Roman"/>
          <w:b/>
          <w:i w:val="false"/>
          <w:color w:val="000000"/>
        </w:rPr>
        <w:t xml:space="preserve"> 
3. Қазақстан Республикасының азаматтығын қалпына келтiру </w:t>
      </w:r>
    </w:p>
    <w:bookmarkEnd w:id="18"/>
    <w:bookmarkStart w:name="z7" w:id="19"/>
    <w:p>
      <w:pPr>
        <w:spacing w:after="0"/>
        <w:ind w:left="0"/>
        <w:jc w:val="both"/>
      </w:pPr>
      <w:r>
        <w:rPr>
          <w:rFonts w:ascii="Times New Roman"/>
          <w:b w:val="false"/>
          <w:i w:val="false"/>
          <w:color w:val="000000"/>
          <w:sz w:val="28"/>
        </w:rPr>
        <w:t xml:space="preserve">
      "Қазақстан Республикасының азаматтығы туралы" Заңның 18-бабына сәйкес бұрын Қазақстан Республикасының азаматы болған адамның өтiнiшi бойынша оның азаматтығы қалпына келтiрiлуi мүмкiн. </w:t>
      </w:r>
      <w:r>
        <w:br/>
      </w:r>
      <w:r>
        <w:rPr>
          <w:rFonts w:ascii="Times New Roman"/>
          <w:b w:val="false"/>
          <w:i w:val="false"/>
          <w:color w:val="000000"/>
          <w:sz w:val="28"/>
        </w:rPr>
        <w:t xml:space="preserve">
      Басқа азаматтығы бар немесе азаматтығы жоқ адамдар үшiн Қазақстан Республикасының азаматтығынан шығуына немесе азаматтығынан айырылғанға дейiн және азаматтығы тоқтатылғаннан кейiн оның аумағынан тысқары кетпесе не олардың республика аумағында болмауы Заңның 38-бабында көзделген мерзiмнен аспаса Заңның 16-бабы бiрiншi бөлiгiнiң 1-тармағының 1-абзацында көзделген шарттардың болуы талап етiлмейдi. </w:t>
      </w:r>
      <w:r>
        <w:br/>
      </w:r>
      <w:r>
        <w:rPr>
          <w:rFonts w:ascii="Times New Roman"/>
          <w:b w:val="false"/>
          <w:i w:val="false"/>
          <w:color w:val="000000"/>
          <w:sz w:val="28"/>
        </w:rPr>
        <w:t xml:space="preserve">
      Қазақстан Республикасының азаматтығы қалпына келтiру туралы құжаттарды ресiмдеу Заңның 33-бабының талаптары ескерiле отырып және осы Ереженiң 5-тармағында және осы Нұсқаулықтың 2.1.-тармағында белгiленген тәртiппен жүзеге асырылады. </w:t>
      </w:r>
      <w:r>
        <w:br/>
      </w:r>
      <w:r>
        <w:rPr>
          <w:rFonts w:ascii="Times New Roman"/>
          <w:b w:val="false"/>
          <w:i w:val="false"/>
          <w:color w:val="000000"/>
          <w:sz w:val="28"/>
        </w:rPr>
        <w:t xml:space="preserve">
      Осы Ереженiң 5-тармағында көзделген құжаттардан басқа Қазақстан Республикасының азаматтығын қалпына келтiру туралы өтiнiмге өтiнiш берушiнiң бұрын Қазақстан Республикасының азаматтығында болғанын және оның республика аумағында тұрақты тұрғандығын (тууы туралы куәлiк, тұрғылықты жерiнен анықтама және т.б.) куәландыратын құжаттары қоса берiледi. </w:t>
      </w:r>
    </w:p>
    <w:bookmarkEnd w:id="19"/>
    <w:bookmarkStart w:name="z8" w:id="20"/>
    <w:p>
      <w:pPr>
        <w:spacing w:after="0"/>
        <w:ind w:left="0"/>
        <w:jc w:val="left"/>
      </w:pPr>
      <w:r>
        <w:rPr>
          <w:rFonts w:ascii="Times New Roman"/>
          <w:b/>
          <w:i w:val="false"/>
          <w:color w:val="000000"/>
        </w:rPr>
        <w:t xml:space="preserve"> 
4. Қазақстан Республикасының азаматтығынан шығу </w:t>
      </w:r>
    </w:p>
    <w:bookmarkEnd w:id="20"/>
    <w:bookmarkStart w:name="z9" w:id="21"/>
    <w:p>
      <w:pPr>
        <w:spacing w:after="0"/>
        <w:ind w:left="0"/>
        <w:jc w:val="both"/>
      </w:pPr>
      <w:r>
        <w:rPr>
          <w:rFonts w:ascii="Times New Roman"/>
          <w:b w:val="false"/>
          <w:i w:val="false"/>
          <w:color w:val="000000"/>
          <w:sz w:val="28"/>
        </w:rPr>
        <w:t xml:space="preserve">
      4.1. Қазақстан Республикасының азаматтығынан шығу туралы өтiнiшке мынадай құжаттар қоса берiледi: </w:t>
      </w:r>
      <w:r>
        <w:br/>
      </w:r>
      <w:r>
        <w:rPr>
          <w:rFonts w:ascii="Times New Roman"/>
          <w:b w:val="false"/>
          <w:i w:val="false"/>
          <w:color w:val="000000"/>
          <w:sz w:val="28"/>
        </w:rPr>
        <w:t xml:space="preserve">
      - белгiленген нысандағы сауалнама-өтiнiш (N 3 қосымша); </w:t>
      </w:r>
      <w:r>
        <w:br/>
      </w:r>
      <w:r>
        <w:rPr>
          <w:rFonts w:ascii="Times New Roman"/>
          <w:b w:val="false"/>
          <w:i w:val="false"/>
          <w:color w:val="000000"/>
          <w:sz w:val="28"/>
        </w:rPr>
        <w:t xml:space="preserve">
      - еркiн нысанда жазылған және осы Нұсқаулықтың 2.1.-тармағына сәйкес ресiмделген толық өмiрбаян; </w:t>
      </w:r>
      <w:r>
        <w:br/>
      </w:r>
      <w:r>
        <w:rPr>
          <w:rFonts w:ascii="Times New Roman"/>
          <w:b w:val="false"/>
          <w:i w:val="false"/>
          <w:color w:val="000000"/>
          <w:sz w:val="28"/>
        </w:rPr>
        <w:t xml:space="preserve">
      - 3,5х4,5 см. көлемдегi үш фотосурет; </w:t>
      </w:r>
      <w:r>
        <w:br/>
      </w:r>
      <w:r>
        <w:rPr>
          <w:rFonts w:ascii="Times New Roman"/>
          <w:b w:val="false"/>
          <w:i w:val="false"/>
          <w:color w:val="000000"/>
          <w:sz w:val="28"/>
        </w:rPr>
        <w:t xml:space="preserve">
      - балалардың тууы туралы және неке туралы куәлiктiң көшiрмелерi; </w:t>
      </w:r>
      <w:r>
        <w:br/>
      </w:r>
      <w:r>
        <w:rPr>
          <w:rFonts w:ascii="Times New Roman"/>
          <w:b w:val="false"/>
          <w:i w:val="false"/>
          <w:color w:val="000000"/>
          <w:sz w:val="28"/>
        </w:rPr>
        <w:t xml:space="preserve">
      - жұмыс орнынан немесе оқу орнына берiлген анықтама, ал жұмыс iстемейтiндерге - тұрғылықты жерiндегi соттан өтiнiш берушi адамның мемлекет алдында атқарылмаған мiндеттерiнiң немесе азаматтардың, мемлекеттiк органдардың және меншiк нысанына қарамастан ұйымдардың мүдделерiне байланысты мүлiктiк мiндеттемелерiнiң бар-жоғы көрсетiлген анықтама; </w:t>
      </w:r>
      <w:r>
        <w:br/>
      </w:r>
      <w:r>
        <w:rPr>
          <w:rFonts w:ascii="Times New Roman"/>
          <w:b w:val="false"/>
          <w:i w:val="false"/>
          <w:color w:val="000000"/>
          <w:sz w:val="28"/>
        </w:rPr>
        <w:t xml:space="preserve">
      - әскерге шақыру жасындағы адамды мiндеттi әскери қызметiн өткеруден босату туралы (18 жастан 27 жасқа дейiн) әскери комиссариаттан берiлген анықтама; </w:t>
      </w:r>
      <w:r>
        <w:br/>
      </w:r>
      <w:r>
        <w:rPr>
          <w:rFonts w:ascii="Times New Roman"/>
          <w:b w:val="false"/>
          <w:i w:val="false"/>
          <w:color w:val="000000"/>
          <w:sz w:val="28"/>
        </w:rPr>
        <w:t xml:space="preserve">
      - мемлекеттiк баж төлегенi немесе оны төлеуден босатылғаны туралы құжат. </w:t>
      </w:r>
      <w:r>
        <w:br/>
      </w:r>
      <w:r>
        <w:rPr>
          <w:rFonts w:ascii="Times New Roman"/>
          <w:b w:val="false"/>
          <w:i w:val="false"/>
          <w:color w:val="000000"/>
          <w:sz w:val="28"/>
        </w:rPr>
        <w:t xml:space="preserve">
      14 жасқа дейiнгi баланың Қазақстан Республикасының азаматтығынан шығу туралы өтiнiм берген кезде ата-аналарының бiреуi Қазақстан Республикасының азаматтығында қалса, баласының Қазақстан Республикасының азаматтығынан шығуына деген көзқарасын бiлдiретiн сол ата-ананың нотариат куәландырған өтiнiшi берiлуге тиiс. </w:t>
      </w:r>
    </w:p>
    <w:bookmarkEnd w:id="21"/>
    <w:bookmarkStart w:name="z33" w:id="22"/>
    <w:p>
      <w:pPr>
        <w:spacing w:after="0"/>
        <w:ind w:left="0"/>
        <w:jc w:val="both"/>
      </w:pPr>
      <w:r>
        <w:rPr>
          <w:rFonts w:ascii="Times New Roman"/>
          <w:b w:val="false"/>
          <w:i w:val="false"/>
          <w:color w:val="000000"/>
          <w:sz w:val="28"/>
        </w:rPr>
        <w:t xml:space="preserve">
      4.2. Қазақстан Республикасының азаматтығынан шығу туралы сауалнама-өтiнiштер берiлген кезде өтiнiш берушiлердiң олардың Қазақстан Республикасының азаматтығынан айрылудың жоғалтудың құқықтық және өзге де зардаптары, ол туралы анықтамада тиiстi жазба жасалатындығы, бұдан әрi өтiнiш берушi қол қойған материалдарға қоса берiлетiндiгi түсiндiрiледi. </w:t>
      </w:r>
    </w:p>
    <w:bookmarkEnd w:id="22"/>
    <w:bookmarkStart w:name="z34" w:id="23"/>
    <w:p>
      <w:pPr>
        <w:spacing w:after="0"/>
        <w:ind w:left="0"/>
        <w:jc w:val="both"/>
      </w:pPr>
      <w:r>
        <w:rPr>
          <w:rFonts w:ascii="Times New Roman"/>
          <w:b w:val="false"/>
          <w:i w:val="false"/>
          <w:color w:val="000000"/>
          <w:sz w:val="28"/>
        </w:rPr>
        <w:t xml:space="preserve">
      4.3. Қазақстан Республикасының азаматтығынан шығу туралы қорытындыларда: </w:t>
      </w:r>
      <w:r>
        <w:br/>
      </w:r>
      <w:r>
        <w:rPr>
          <w:rFonts w:ascii="Times New Roman"/>
          <w:b w:val="false"/>
          <w:i w:val="false"/>
          <w:color w:val="000000"/>
          <w:sz w:val="28"/>
        </w:rPr>
        <w:t xml:space="preserve">
      - өтiнiш берушiнiң мемлекет алдында атқарылмаған мiндеттерiнiң немесе азаматтардың, мемлекеттiк органдардың және меншiк нысанына қарамастан ұйымдардың мүдделерiне байланысты мүлiктiк мiндеттемелерiнiң бар немесе жоқ екендiгi туралы; </w:t>
      </w:r>
      <w:r>
        <w:br/>
      </w:r>
      <w:r>
        <w:rPr>
          <w:rFonts w:ascii="Times New Roman"/>
          <w:b w:val="false"/>
          <w:i w:val="false"/>
          <w:color w:val="000000"/>
          <w:sz w:val="28"/>
        </w:rPr>
        <w:t xml:space="preserve">
      - оның айыпталушы ретiнде жауапқа тартылғаны немесе оған қатысты орындалуға жататын, заң күшiне енген сот үкiмi туралы; </w:t>
      </w:r>
      <w:r>
        <w:br/>
      </w:r>
      <w:r>
        <w:rPr>
          <w:rFonts w:ascii="Times New Roman"/>
          <w:b w:val="false"/>
          <w:i w:val="false"/>
          <w:color w:val="000000"/>
          <w:sz w:val="28"/>
        </w:rPr>
        <w:t xml:space="preserve">
      - осы адамның Қазақстан Республикасының азаматтығынан шығуы мемлекеттiк қауiпсiздiк мүддесiне қайшы келмеуi туралы мәлiметтер көрсетiлуге тиiс. </w:t>
      </w:r>
    </w:p>
    <w:bookmarkEnd w:id="23"/>
    <w:bookmarkStart w:name="z10" w:id="24"/>
    <w:p>
      <w:pPr>
        <w:spacing w:after="0"/>
        <w:ind w:left="0"/>
        <w:jc w:val="left"/>
      </w:pPr>
      <w:r>
        <w:rPr>
          <w:rFonts w:ascii="Times New Roman"/>
          <w:b/>
          <w:i w:val="false"/>
          <w:color w:val="000000"/>
        </w:rPr>
        <w:t xml:space="preserve"> 
5. Қазақстан Республикасының азаматтығынан айыру </w:t>
      </w:r>
    </w:p>
    <w:bookmarkEnd w:id="24"/>
    <w:bookmarkStart w:name="z11" w:id="25"/>
    <w:p>
      <w:pPr>
        <w:spacing w:after="0"/>
        <w:ind w:left="0"/>
        <w:jc w:val="both"/>
      </w:pPr>
      <w:r>
        <w:rPr>
          <w:rFonts w:ascii="Times New Roman"/>
          <w:b w:val="false"/>
          <w:i w:val="false"/>
          <w:color w:val="000000"/>
          <w:sz w:val="28"/>
        </w:rPr>
        <w:t xml:space="preserve">
      Қазақстан Республикасының азаматтығынан мынадай жағдайларда айырылады: </w:t>
      </w:r>
      <w:r>
        <w:br/>
      </w:r>
      <w:r>
        <w:rPr>
          <w:rFonts w:ascii="Times New Roman"/>
          <w:b w:val="false"/>
          <w:i w:val="false"/>
          <w:color w:val="000000"/>
          <w:sz w:val="28"/>
        </w:rPr>
        <w:t xml:space="preserve">
      1) егер Қазақстан Республикасының мемлекетаралық шарттарында көзделген жағдайларды қоспағанда, адамның басқа мемлекеттiң әскери қызметiне, қауiпсiздiк комитетiне, полициясына, әдiлет органдары немесе өзге де мемлекеттiк өкiмет және басқару органдарына қызметке тұрғаны себептi; </w:t>
      </w:r>
      <w:r>
        <w:br/>
      </w:r>
      <w:r>
        <w:rPr>
          <w:rFonts w:ascii="Times New Roman"/>
          <w:b w:val="false"/>
          <w:i w:val="false"/>
          <w:color w:val="000000"/>
          <w:sz w:val="28"/>
        </w:rPr>
        <w:t xml:space="preserve">
      2) егер Қазақстан Республикасының азаматтығы жалған мәлiметтер мен жасанды құжаттар табыс етуi нәтижесiнде берiлсе; </w:t>
      </w:r>
      <w:r>
        <w:br/>
      </w:r>
      <w:r>
        <w:rPr>
          <w:rFonts w:ascii="Times New Roman"/>
          <w:b w:val="false"/>
          <w:i w:val="false"/>
          <w:color w:val="000000"/>
          <w:sz w:val="28"/>
        </w:rPr>
        <w:t xml:space="preserve">
      3) Қазақстан Республикасының мемлекетаралық шарттарында көзделген негiздер бойынша; </w:t>
      </w:r>
      <w:r>
        <w:br/>
      </w:r>
      <w:r>
        <w:rPr>
          <w:rFonts w:ascii="Times New Roman"/>
          <w:b w:val="false"/>
          <w:i w:val="false"/>
          <w:color w:val="000000"/>
          <w:sz w:val="28"/>
        </w:rPr>
        <w:t xml:space="preserve">
      4) егер адам үнемi Қазақстан Республикасынан тысқары тұрақты тұрған бес жыл iшiнде дәлелдi себептерсiз консулдық есепке тұрмаса. </w:t>
      </w:r>
      <w:r>
        <w:br/>
      </w:r>
      <w:r>
        <w:rPr>
          <w:rFonts w:ascii="Times New Roman"/>
          <w:b w:val="false"/>
          <w:i w:val="false"/>
          <w:color w:val="000000"/>
          <w:sz w:val="28"/>
        </w:rPr>
        <w:t xml:space="preserve">
      Iшкi iстер органдары Қазақстан Республикасының азаматтығынан айыруды белгiленген нысандағы журналға (N 8-қосымша) тiркейдi және Қазақстан Республикасының Iшкiiсминiне тоқсан сайын берiлетiн есептерiне қосымшада хабарлайды. </w:t>
      </w:r>
      <w:r>
        <w:br/>
      </w:r>
      <w:r>
        <w:rPr>
          <w:rFonts w:ascii="Times New Roman"/>
          <w:b w:val="false"/>
          <w:i w:val="false"/>
          <w:color w:val="000000"/>
          <w:sz w:val="28"/>
        </w:rPr>
        <w:t xml:space="preserve">
      Қазақстан Республикасының азаматтығынан айырылған адамдар туралы Қазақстан Республикасының Iшкi iстер министрлiгi Қазақстан Республикасының Президентi Әкiмшiлiгiнiң Азаматтық бөлiмiне әрбiр жарты жыл мен жыл қорытындысы бойынша ақпарат берiп отырады. </w:t>
      </w:r>
    </w:p>
    <w:bookmarkEnd w:id="25"/>
    <w:bookmarkStart w:name="z12" w:id="26"/>
    <w:p>
      <w:pPr>
        <w:spacing w:after="0"/>
        <w:ind w:left="0"/>
        <w:jc w:val="left"/>
      </w:pPr>
      <w:r>
        <w:rPr>
          <w:rFonts w:ascii="Times New Roman"/>
          <w:b/>
          <w:i w:val="false"/>
          <w:color w:val="000000"/>
        </w:rPr>
        <w:t xml:space="preserve"> 
6. Қазақстан Республикасының азаматтығына қатыстылығын анықтау </w:t>
      </w:r>
    </w:p>
    <w:bookmarkEnd w:id="26"/>
    <w:bookmarkStart w:name="z13" w:id="27"/>
    <w:p>
      <w:pPr>
        <w:spacing w:after="0"/>
        <w:ind w:left="0"/>
        <w:jc w:val="both"/>
      </w:pPr>
      <w:r>
        <w:rPr>
          <w:rFonts w:ascii="Times New Roman"/>
          <w:b w:val="false"/>
          <w:i w:val="false"/>
          <w:color w:val="000000"/>
          <w:sz w:val="28"/>
        </w:rPr>
        <w:t xml:space="preserve">
      6.1. Қазақстан Республикасының азаматтығына қатыстылығын анықтауға мына адамдар жатады: </w:t>
      </w:r>
      <w:r>
        <w:br/>
      </w:r>
      <w:r>
        <w:rPr>
          <w:rFonts w:ascii="Times New Roman"/>
          <w:b w:val="false"/>
          <w:i w:val="false"/>
          <w:color w:val="000000"/>
          <w:sz w:val="28"/>
        </w:rPr>
        <w:t xml:space="preserve">
      - өздерiнiң Қазақстан Республикасының азаматы болып табылатындығы туралы өтiнiшпен келген республика аумағында тұруға рұқсат қағазы бойынша тұратын шет ел азаматы және азаматтығы жоқ адам, сондай-ақ Қазақстан Республикасының азаматтығына қатыстылығы туралы мәлiметi бар адам; </w:t>
      </w:r>
      <w:r>
        <w:br/>
      </w:r>
      <w:r>
        <w:rPr>
          <w:rFonts w:ascii="Times New Roman"/>
          <w:b w:val="false"/>
          <w:i w:val="false"/>
          <w:color w:val="000000"/>
          <w:sz w:val="28"/>
        </w:rPr>
        <w:t xml:space="preserve">
      - төлқұжаттарымен немесе жеке басын куәландыратын куәлiктерiмен тұратын Қазақстан Республикасының азаматы, олардың Қазақстан Республикасының азаматы еместiгi туралы мәлiметтер немесе негiздi өтiнiштер келiп түскен жағдайда; </w:t>
      </w:r>
      <w:r>
        <w:br/>
      </w:r>
      <w:r>
        <w:rPr>
          <w:rFonts w:ascii="Times New Roman"/>
          <w:b w:val="false"/>
          <w:i w:val="false"/>
          <w:color w:val="000000"/>
          <w:sz w:val="28"/>
        </w:rPr>
        <w:t xml:space="preserve">
      - бас бостандығынан айыру орындарынан босаған және босағаны туралы анықтама ұсынған адам, олар шет ел азаматтары немесе азаматтығы жоқ адамдар болып табылады деп көрсетiледi, егер бұрын бұл адам iшкi iстер органдарында есепте тұрмаса; </w:t>
      </w:r>
      <w:r>
        <w:br/>
      </w:r>
      <w:r>
        <w:rPr>
          <w:rFonts w:ascii="Times New Roman"/>
          <w:b w:val="false"/>
          <w:i w:val="false"/>
          <w:color w:val="000000"/>
          <w:sz w:val="28"/>
        </w:rPr>
        <w:t xml:space="preserve">
      - бұрын шет елге кетiп қалған, Қазақстан Республикасына тұрақты тұруға қайта оралған, шет ел төлқұжатын көрсеткен адам, егер олардың бұрын Қазақстан Республикасында тұрғандығы немесе Қазақстан Республикасының азаматтығында болғандығы туралы сенiмдi мәлiметi болса. </w:t>
      </w:r>
    </w:p>
    <w:bookmarkEnd w:id="27"/>
    <w:bookmarkStart w:name="z35" w:id="28"/>
    <w:p>
      <w:pPr>
        <w:spacing w:after="0"/>
        <w:ind w:left="0"/>
        <w:jc w:val="both"/>
      </w:pPr>
      <w:r>
        <w:rPr>
          <w:rFonts w:ascii="Times New Roman"/>
          <w:b w:val="false"/>
          <w:i w:val="false"/>
          <w:color w:val="000000"/>
          <w:sz w:val="28"/>
        </w:rPr>
        <w:t xml:space="preserve">
      6.2. Қазақстан Республикасының азаматтығына қатыстылығы бар тұлғаны iшкi iстер органдары анықтайды, тұрғылықты жерi бойынша сұранымның толық хаттамасы жасалады, онда тексерiлушi қашан, қайда туды, олардың туылған сәтiндегi ата-аналарының азаматтығы, Қазақстан Республикасына қашан және қандай құжаттар бойынша келдi, туысқандары кiмдер және қайда тұрады немесе дәл қазiр қайда тұрады, олардың азаматтығы және жағдайларға қарай басқа да мәселелер көрсетiлуге тиiс. Материалдарға 3,5х4,5 см. көлемдегi төрт фотосурет және iске қатысы бар басқа құжаттар, оның iшiнде Қазақстан Республикасында тұрғандығы туралы фактiнi растайтын кем дегенде үш куәның өтiнiштерi қосып тiгiледi. </w:t>
      </w:r>
      <w:r>
        <w:br/>
      </w:r>
      <w:r>
        <w:rPr>
          <w:rFonts w:ascii="Times New Roman"/>
          <w:b w:val="false"/>
          <w:i w:val="false"/>
          <w:color w:val="000000"/>
          <w:sz w:val="28"/>
        </w:rPr>
        <w:t xml:space="preserve">
      Мұндай адам барлық тұрғылықты жерi бойынша криминалдық ақпарат орталығының, Қазақстан Республикасы Iшкiiсминiнiң халықты құжаттандыру орталығының, ЗАГС органының мәлiметтерi бойынша, қажет болған жағдайларда басқа да тексеру көздерi бойынша тексерiледi. </w:t>
      </w:r>
      <w:r>
        <w:br/>
      </w:r>
      <w:r>
        <w:rPr>
          <w:rFonts w:ascii="Times New Roman"/>
          <w:b w:val="false"/>
          <w:i w:val="false"/>
          <w:color w:val="000000"/>
          <w:sz w:val="28"/>
        </w:rPr>
        <w:t xml:space="preserve">
      Шет елден мәлiметтер алу қажет болған жағдайда сұраным Қазақстан Республикасы Iшкiiсминiнiң төлқұжат және визалық жұмыс бас басқармасына жөнелтiледi. </w:t>
      </w:r>
      <w:r>
        <w:br/>
      </w:r>
      <w:r>
        <w:rPr>
          <w:rFonts w:ascii="Times New Roman"/>
          <w:b w:val="false"/>
          <w:i w:val="false"/>
          <w:color w:val="000000"/>
          <w:sz w:val="28"/>
        </w:rPr>
        <w:t xml:space="preserve">
      Тексеру нәтижесi бойынша дәлелдi қорытындылар шығарылады, оны қалалық iшкi iстер органдарының бастығы немесе оның орынбасары бекiтедi. </w:t>
      </w:r>
      <w:r>
        <w:br/>
      </w:r>
      <w:r>
        <w:rPr>
          <w:rFonts w:ascii="Times New Roman"/>
          <w:b w:val="false"/>
          <w:i w:val="false"/>
          <w:color w:val="000000"/>
          <w:sz w:val="28"/>
        </w:rPr>
        <w:t xml:space="preserve">
      Түскен материалдар жеке iс номенклатурасында ресiмделедi, ол аяқталғаннан кейiн архивке өткiзiледi және тұрақты сақтауға жатады. </w:t>
      </w:r>
    </w:p>
    <w:bookmarkEnd w:id="28"/>
    <w:bookmarkStart w:name="z36" w:id="29"/>
    <w:p>
      <w:pPr>
        <w:spacing w:after="0"/>
        <w:ind w:left="0"/>
        <w:jc w:val="both"/>
      </w:pPr>
      <w:r>
        <w:rPr>
          <w:rFonts w:ascii="Times New Roman"/>
          <w:b w:val="false"/>
          <w:i w:val="false"/>
          <w:color w:val="000000"/>
          <w:sz w:val="28"/>
        </w:rPr>
        <w:t xml:space="preserve">
      6.3. Адамдарды тұруға берiлетiн рұқсат қағаздармен құжаттандыру, Қазақстан Республикасының азаматтығына қатыстылығы анықталды, сондай-ақ оларды есепке алу "Қазақстан Республикасына шет ел азаматтарының келу ережесiн қолдану тәртiбi туралы" белгiленген нұсқаулық тәртiбiмен жүргiзiледi. </w:t>
      </w:r>
      <w:r>
        <w:br/>
      </w:r>
      <w:r>
        <w:rPr>
          <w:rFonts w:ascii="Times New Roman"/>
          <w:b w:val="false"/>
          <w:i w:val="false"/>
          <w:color w:val="000000"/>
          <w:sz w:val="28"/>
        </w:rPr>
        <w:t xml:space="preserve">
      Адамдарға Қазақстан Республикасының азаматтығына қатыстылығы белгiленедi, оларға Қазақстан Республикасының азаматы деген төлқұжаттармен және жеке басын куәландыратын куәлiктермен құжаттандыру үшiн негiз болып табылатын анықтама (N 5 қосымша) берiледi. </w:t>
      </w:r>
    </w:p>
    <w:bookmarkEnd w:id="29"/>
    <w:bookmarkStart w:name="z14" w:id="30"/>
    <w:p>
      <w:pPr>
        <w:spacing w:after="0"/>
        <w:ind w:left="0"/>
        <w:jc w:val="left"/>
      </w:pPr>
      <w:r>
        <w:rPr>
          <w:rFonts w:ascii="Times New Roman"/>
          <w:b/>
          <w:i w:val="false"/>
          <w:color w:val="000000"/>
        </w:rPr>
        <w:t xml:space="preserve"> 
7. Азаматтық мәселелерi жөнiндегi шешiмдердi </w:t>
      </w:r>
      <w:r>
        <w:br/>
      </w:r>
      <w:r>
        <w:rPr>
          <w:rFonts w:ascii="Times New Roman"/>
          <w:b/>
          <w:i w:val="false"/>
          <w:color w:val="000000"/>
        </w:rPr>
        <w:t xml:space="preserve">
 орындау тәртiбi </w:t>
      </w:r>
    </w:p>
    <w:bookmarkEnd w:id="30"/>
    <w:bookmarkStart w:name="z15" w:id="31"/>
    <w:p>
      <w:pPr>
        <w:spacing w:after="0"/>
        <w:ind w:left="0"/>
        <w:jc w:val="both"/>
      </w:pPr>
      <w:r>
        <w:rPr>
          <w:rFonts w:ascii="Times New Roman"/>
          <w:b w:val="false"/>
          <w:i w:val="false"/>
          <w:color w:val="000000"/>
          <w:sz w:val="28"/>
        </w:rPr>
        <w:t xml:space="preserve">
      7.1. Қазақстан Республикасының Iшкi iстер министрлiгi азаматтық мәселелерi жөнiндегi Қазақстан Республикасы Президентiнiң Жарлықтарын алысымен жетi күн мерзiм iшiнде олар туралы материалдар ұсынған iшкi iстер басқармасы жазбаша хабарландырады. </w:t>
      </w:r>
    </w:p>
    <w:bookmarkEnd w:id="31"/>
    <w:bookmarkStart w:name="z37" w:id="32"/>
    <w:p>
      <w:pPr>
        <w:spacing w:after="0"/>
        <w:ind w:left="0"/>
        <w:jc w:val="both"/>
      </w:pPr>
      <w:r>
        <w:rPr>
          <w:rFonts w:ascii="Times New Roman"/>
          <w:b w:val="false"/>
          <w:i w:val="false"/>
          <w:color w:val="000000"/>
          <w:sz w:val="28"/>
        </w:rPr>
        <w:t xml:space="preserve">
      7.2. Iшкi iстер басқармасы өтiнiш берушiнiң тұрғылықты жерi бойынша қалалық аудандар iшкi iстер бөлiмi арқылы аталған шешiмдердi алысымен жетi күн мерзiмде өтiнiштердi қарау нәтижелерi туралы оларды хабардар етедi. </w:t>
      </w:r>
    </w:p>
    <w:bookmarkEnd w:id="32"/>
    <w:bookmarkStart w:name="z38" w:id="33"/>
    <w:p>
      <w:pPr>
        <w:spacing w:after="0"/>
        <w:ind w:left="0"/>
        <w:jc w:val="both"/>
      </w:pPr>
      <w:r>
        <w:rPr>
          <w:rFonts w:ascii="Times New Roman"/>
          <w:b w:val="false"/>
          <w:i w:val="false"/>
          <w:color w:val="000000"/>
          <w:sz w:val="28"/>
        </w:rPr>
        <w:t xml:space="preserve">
      7.3. Қазақстан Республикасының азаматтығын қабылдаған шет ел азаматтары мен азаматтығы жоқ адамдарға облыс iшкi iстер басқармасының төлқұжат және визалық жұмыс басқармасы осы адамдарға Қазақстан Республикасы азаматының жеке басын куәландыратын куәлiктерi мен төлқұжаттарын беру үшiн белгiленген тәртiппен негiз болып табылатын жұмыс растаған анықтама (4-қосымша) бередi, оларды шет ел азаматы немесе азаматтығы жоқ адам ретiндегi есептен шығарады және оларды дер кезiнде құжаттандыруды қамтамасыз етедi. </w:t>
      </w:r>
    </w:p>
    <w:bookmarkEnd w:id="33"/>
    <w:bookmarkStart w:name="z39" w:id="34"/>
    <w:p>
      <w:pPr>
        <w:spacing w:after="0"/>
        <w:ind w:left="0"/>
        <w:jc w:val="both"/>
      </w:pPr>
      <w:r>
        <w:rPr>
          <w:rFonts w:ascii="Times New Roman"/>
          <w:b w:val="false"/>
          <w:i w:val="false"/>
          <w:color w:val="000000"/>
          <w:sz w:val="28"/>
        </w:rPr>
        <w:t xml:space="preserve">
      7.4. Iшкi iстер басқармасы Қазақстан Республикасының азаматтығын қабылдаған адамдардан ұлттық төлқұжат алып қояды, оларды, мемлекетаралық шарттарда көзделген жағдайлардан басқа, Қазақстан Республикасы Сыртқы iстер министрлiгiнiң бас консулдық басқармасына жiбередi. Азаматтығы жоқ адамдардың куәлiктерi жеке iс қағаздарына қосып тiгiледi. </w:t>
      </w:r>
    </w:p>
    <w:bookmarkEnd w:id="34"/>
    <w:bookmarkStart w:name="z40" w:id="35"/>
    <w:p>
      <w:pPr>
        <w:spacing w:after="0"/>
        <w:ind w:left="0"/>
        <w:jc w:val="both"/>
      </w:pPr>
      <w:r>
        <w:rPr>
          <w:rFonts w:ascii="Times New Roman"/>
          <w:b w:val="false"/>
          <w:i w:val="false"/>
          <w:color w:val="000000"/>
          <w:sz w:val="28"/>
        </w:rPr>
        <w:t xml:space="preserve">
      7.5. Iшкi iстер органдары Қазақстан Республикасының азаматтығын шығу туралы шешiм жасалған адамдардан Қазақстан </w:t>
      </w:r>
      <w:r>
        <w:br/>
      </w:r>
      <w:r>
        <w:rPr>
          <w:rFonts w:ascii="Times New Roman"/>
          <w:b w:val="false"/>
          <w:i w:val="false"/>
          <w:color w:val="000000"/>
          <w:sz w:val="28"/>
        </w:rPr>
        <w:t xml:space="preserve">
Республикасы азаматының жеке басын куәлiк пен төлқұжатын алып қояды, оларға белгiленген тәртiппен азаматтығы жоқ адам ретiнде куәлiк пен анықтама (N 7-қосымша), берiледi. </w:t>
      </w:r>
    </w:p>
    <w:bookmarkEnd w:id="35"/>
    <w:bookmarkStart w:name="z41" w:id="36"/>
    <w:p>
      <w:pPr>
        <w:spacing w:after="0"/>
        <w:ind w:left="0"/>
        <w:jc w:val="both"/>
      </w:pPr>
      <w:r>
        <w:rPr>
          <w:rFonts w:ascii="Times New Roman"/>
          <w:b w:val="false"/>
          <w:i w:val="false"/>
          <w:color w:val="000000"/>
          <w:sz w:val="28"/>
        </w:rPr>
        <w:t xml:space="preserve">
      8. Азаматтық мәселелерi жөнiндегi Қазақстан Республикасының Президентi Жарлықтарының орындалуы туралы iшкi iстер басқармасы </w:t>
      </w:r>
      <w:r>
        <w:br/>
      </w:r>
      <w:r>
        <w:rPr>
          <w:rFonts w:ascii="Times New Roman"/>
          <w:b w:val="false"/>
          <w:i w:val="false"/>
          <w:color w:val="000000"/>
          <w:sz w:val="28"/>
        </w:rPr>
        <w:t xml:space="preserve">
Қазақстан Республикасының Iшкi iстер министрлiгiне Жарлыққа қол қойылған сәттен бастап бiр айдан аспайтын мерзiм iшiнде хабарлайды. </w:t>
      </w:r>
    </w:p>
    <w:bookmarkEnd w:id="36"/>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Iшкi iстер министрлiгiнiң </w:t>
      </w:r>
      <w:r>
        <w:br/>
      </w:r>
      <w:r>
        <w:rPr>
          <w:rFonts w:ascii="Times New Roman"/>
          <w:b w:val="false"/>
          <w:i w:val="false"/>
          <w:color w:val="000000"/>
          <w:sz w:val="28"/>
        </w:rPr>
        <w:t>
</w:t>
      </w:r>
      <w:r>
        <w:rPr>
          <w:rFonts w:ascii="Times New Roman"/>
          <w:b w:val="false"/>
          <w:i/>
          <w:color w:val="000000"/>
          <w:sz w:val="28"/>
        </w:rPr>
        <w:t xml:space="preserve">      төлқұжат және визалық </w:t>
      </w:r>
      <w:r>
        <w:br/>
      </w:r>
      <w:r>
        <w:rPr>
          <w:rFonts w:ascii="Times New Roman"/>
          <w:b w:val="false"/>
          <w:i w:val="false"/>
          <w:color w:val="000000"/>
          <w:sz w:val="28"/>
        </w:rPr>
        <w:t>
</w:t>
      </w:r>
      <w:r>
        <w:rPr>
          <w:rFonts w:ascii="Times New Roman"/>
          <w:b w:val="false"/>
          <w:i/>
          <w:color w:val="000000"/>
          <w:sz w:val="28"/>
        </w:rPr>
        <w:t xml:space="preserve">      жұмыс бас басқармасы </w:t>
      </w:r>
    </w:p>
    <w:bookmarkStart w:name="z42" w:id="37"/>
    <w:p>
      <w:pPr>
        <w:spacing w:after="0"/>
        <w:ind w:left="0"/>
        <w:jc w:val="both"/>
      </w:pPr>
      <w:r>
        <w:rPr>
          <w:rFonts w:ascii="Times New Roman"/>
          <w:b w:val="false"/>
          <w:i w:val="false"/>
          <w:color w:val="000000"/>
          <w:sz w:val="28"/>
        </w:rPr>
        <w:t xml:space="preserve">
 N 2 қосымша   </w:t>
      </w:r>
    </w:p>
    <w:bookmarkEnd w:id="37"/>
    <w:p>
      <w:pPr>
        <w:spacing w:after="0"/>
        <w:ind w:left="0"/>
        <w:jc w:val="both"/>
      </w:pPr>
      <w:r>
        <w:rPr>
          <w:rFonts w:ascii="Times New Roman"/>
          <w:b w:val="false"/>
          <w:i w:val="false"/>
          <w:color w:val="000000"/>
          <w:sz w:val="28"/>
        </w:rPr>
        <w:t xml:space="preserve">Фото суреттiң </w:t>
      </w:r>
      <w:r>
        <w:br/>
      </w:r>
      <w:r>
        <w:rPr>
          <w:rFonts w:ascii="Times New Roman"/>
          <w:b w:val="false"/>
          <w:i w:val="false"/>
          <w:color w:val="000000"/>
          <w:sz w:val="28"/>
        </w:rPr>
        <w:t xml:space="preserve">
орны     </w:t>
      </w:r>
      <w:r>
        <w:br/>
      </w:r>
      <w:r>
        <w:rPr>
          <w:rFonts w:ascii="Times New Roman"/>
          <w:b w:val="false"/>
          <w:i w:val="false"/>
          <w:color w:val="000000"/>
          <w:sz w:val="28"/>
        </w:rPr>
        <w:t xml:space="preserve">
4 х 5    </w:t>
      </w:r>
    </w:p>
    <w:p>
      <w:pPr>
        <w:spacing w:after="0"/>
        <w:ind w:left="0"/>
        <w:jc w:val="left"/>
      </w:pPr>
      <w:r>
        <w:rPr>
          <w:rFonts w:ascii="Times New Roman"/>
          <w:b/>
          <w:i w:val="false"/>
          <w:color w:val="000000"/>
        </w:rPr>
        <w:t xml:space="preserve"> АНКЕТА-ӨТIНIШ </w:t>
      </w:r>
    </w:p>
    <w:p>
      <w:pPr>
        <w:spacing w:after="0"/>
        <w:ind w:left="0"/>
        <w:jc w:val="both"/>
      </w:pPr>
      <w:r>
        <w:rPr>
          <w:rFonts w:ascii="Times New Roman"/>
          <w:b w:val="false"/>
          <w:i w:val="false"/>
          <w:color w:val="000000"/>
          <w:sz w:val="28"/>
        </w:rPr>
        <w:t xml:space="preserve">       1. Менi Қазақстан Республикасының азаматтығына қабылдауыңызды </w:t>
      </w:r>
      <w:r>
        <w:br/>
      </w:r>
      <w:r>
        <w:rPr>
          <w:rFonts w:ascii="Times New Roman"/>
          <w:b w:val="false"/>
          <w:i w:val="false"/>
          <w:color w:val="000000"/>
          <w:sz w:val="28"/>
        </w:rPr>
        <w:t xml:space="preserve">
        өтiнемiн </w:t>
      </w:r>
      <w:r>
        <w:br/>
      </w:r>
      <w:r>
        <w:rPr>
          <w:rFonts w:ascii="Times New Roman"/>
          <w:b w:val="false"/>
          <w:i w:val="false"/>
          <w:color w:val="000000"/>
          <w:sz w:val="28"/>
        </w:rPr>
        <w:t xml:space="preserve">
        2. Төменде өзiм туралы қажеттi мәлiметтердi, сондай-ақ </w:t>
      </w:r>
      <w:r>
        <w:br/>
      </w:r>
      <w:r>
        <w:rPr>
          <w:rFonts w:ascii="Times New Roman"/>
          <w:b w:val="false"/>
          <w:i w:val="false"/>
          <w:color w:val="000000"/>
          <w:sz w:val="28"/>
        </w:rPr>
        <w:t xml:space="preserve">
        азаматтықты қабылдауымның себептерi туралы хабарлаймын </w:t>
      </w:r>
      <w:r>
        <w:br/>
      </w:r>
      <w:r>
        <w:rPr>
          <w:rFonts w:ascii="Times New Roman"/>
          <w:b w:val="false"/>
          <w:i w:val="false"/>
          <w:color w:val="000000"/>
          <w:sz w:val="28"/>
        </w:rPr>
        <w:t xml:space="preserve">
-------------------------------------------------------------------- </w:t>
      </w:r>
      <w:r>
        <w:br/>
      </w:r>
      <w:r>
        <w:rPr>
          <w:rFonts w:ascii="Times New Roman"/>
          <w:b w:val="false"/>
          <w:i w:val="false"/>
          <w:color w:val="000000"/>
          <w:sz w:val="28"/>
        </w:rPr>
        <w:t xml:space="preserve">
                  Сұрақтар:             |         Жауаптар: </w:t>
      </w:r>
      <w:r>
        <w:br/>
      </w:r>
      <w:r>
        <w:rPr>
          <w:rFonts w:ascii="Times New Roman"/>
          <w:b w:val="false"/>
          <w:i w:val="false"/>
          <w:color w:val="000000"/>
          <w:sz w:val="28"/>
        </w:rPr>
        <w:t xml:space="preserve">
----------------------------------------|--------------------------- </w:t>
      </w:r>
      <w:r>
        <w:br/>
      </w:r>
      <w:r>
        <w:rPr>
          <w:rFonts w:ascii="Times New Roman"/>
          <w:b w:val="false"/>
          <w:i w:val="false"/>
          <w:color w:val="000000"/>
          <w:sz w:val="28"/>
        </w:rPr>
        <w:t xml:space="preserve">
3. Аты-жөнi, тегi                       | </w:t>
      </w:r>
      <w:r>
        <w:br/>
      </w:r>
      <w:r>
        <w:rPr>
          <w:rFonts w:ascii="Times New Roman"/>
          <w:b w:val="false"/>
          <w:i w:val="false"/>
          <w:color w:val="000000"/>
          <w:sz w:val="28"/>
        </w:rPr>
        <w:t xml:space="preserve">
----------------------------------------|---------------------------4. Бұрын аты-жөнiңiздi өзгертсеңiз қашан| </w:t>
      </w:r>
      <w:r>
        <w:br/>
      </w:r>
      <w:r>
        <w:rPr>
          <w:rFonts w:ascii="Times New Roman"/>
          <w:b w:val="false"/>
          <w:i w:val="false"/>
          <w:color w:val="000000"/>
          <w:sz w:val="28"/>
        </w:rPr>
        <w:t xml:space="preserve">
   қай жерде және не себептермен        | </w:t>
      </w:r>
      <w:r>
        <w:br/>
      </w:r>
      <w:r>
        <w:rPr>
          <w:rFonts w:ascii="Times New Roman"/>
          <w:b w:val="false"/>
          <w:i w:val="false"/>
          <w:color w:val="000000"/>
          <w:sz w:val="28"/>
        </w:rPr>
        <w:t xml:space="preserve">
   өзгерттiңiз                          |    ----------------------------------------|---------------------------5. Туылған жерi,айы,күнi және жылы(ауыл,| </w:t>
      </w:r>
      <w:r>
        <w:br/>
      </w:r>
      <w:r>
        <w:rPr>
          <w:rFonts w:ascii="Times New Roman"/>
          <w:b w:val="false"/>
          <w:i w:val="false"/>
          <w:color w:val="000000"/>
          <w:sz w:val="28"/>
        </w:rPr>
        <w:t xml:space="preserve">
   қала,аудан,облысы,егер шетелдерде    | </w:t>
      </w:r>
      <w:r>
        <w:br/>
      </w:r>
      <w:r>
        <w:rPr>
          <w:rFonts w:ascii="Times New Roman"/>
          <w:b w:val="false"/>
          <w:i w:val="false"/>
          <w:color w:val="000000"/>
          <w:sz w:val="28"/>
        </w:rPr>
        <w:t xml:space="preserve">
   тусаңыз, қай елде екенiн көрсетiңiз) | </w:t>
      </w:r>
      <w:r>
        <w:br/>
      </w:r>
      <w:r>
        <w:rPr>
          <w:rFonts w:ascii="Times New Roman"/>
          <w:b w:val="false"/>
          <w:i w:val="false"/>
          <w:color w:val="000000"/>
          <w:sz w:val="28"/>
        </w:rPr>
        <w:t xml:space="preserve">
----------------------------------------|---------------------------6. Ұлты                                 | </w:t>
      </w:r>
      <w:r>
        <w:br/>
      </w:r>
      <w:r>
        <w:rPr>
          <w:rFonts w:ascii="Times New Roman"/>
          <w:b w:val="false"/>
          <w:i w:val="false"/>
          <w:color w:val="000000"/>
          <w:sz w:val="28"/>
        </w:rPr>
        <w:t xml:space="preserve">
----------------------------------------|---------------------------7. Бiлiмi мен мамандығы бойынша кәсiбi  | </w:t>
      </w:r>
      <w:r>
        <w:br/>
      </w:r>
      <w:r>
        <w:rPr>
          <w:rFonts w:ascii="Times New Roman"/>
          <w:b w:val="false"/>
          <w:i w:val="false"/>
          <w:color w:val="000000"/>
          <w:sz w:val="28"/>
        </w:rPr>
        <w:t xml:space="preserve">
   (қашан, қай жерде және қандай оқу    | </w:t>
      </w:r>
      <w:r>
        <w:br/>
      </w:r>
      <w:r>
        <w:rPr>
          <w:rFonts w:ascii="Times New Roman"/>
          <w:b w:val="false"/>
          <w:i w:val="false"/>
          <w:color w:val="000000"/>
          <w:sz w:val="28"/>
        </w:rPr>
        <w:t xml:space="preserve">
   орнын бiтiрген)                      |   ----------------------------------------|---------------------------8. Жанұя жағдайы (некеде тұрмын,        | </w:t>
      </w:r>
      <w:r>
        <w:br/>
      </w:r>
      <w:r>
        <w:rPr>
          <w:rFonts w:ascii="Times New Roman"/>
          <w:b w:val="false"/>
          <w:i w:val="false"/>
          <w:color w:val="000000"/>
          <w:sz w:val="28"/>
        </w:rPr>
        <w:t xml:space="preserve">
   ажырасқанмын, жесiрмiн)              |   ----------------------------------------|---------------------------9. Қазiргi кездегi азаматтығы           |   ----------------------------------------|---------------------------10. Қазiргi кезде қолда бар жеке басын  | </w:t>
      </w:r>
      <w:r>
        <w:br/>
      </w:r>
      <w:r>
        <w:rPr>
          <w:rFonts w:ascii="Times New Roman"/>
          <w:b w:val="false"/>
          <w:i w:val="false"/>
          <w:color w:val="000000"/>
          <w:sz w:val="28"/>
        </w:rPr>
        <w:t xml:space="preserve">
    куәландыру құжаттары(ұлттық паспорт,| </w:t>
      </w:r>
      <w:r>
        <w:br/>
      </w:r>
      <w:r>
        <w:rPr>
          <w:rFonts w:ascii="Times New Roman"/>
          <w:b w:val="false"/>
          <w:i w:val="false"/>
          <w:color w:val="000000"/>
          <w:sz w:val="28"/>
        </w:rPr>
        <w:t xml:space="preserve">
    шетел азаматы немесе азаматтығы     | </w:t>
      </w:r>
      <w:r>
        <w:br/>
      </w:r>
      <w:r>
        <w:rPr>
          <w:rFonts w:ascii="Times New Roman"/>
          <w:b w:val="false"/>
          <w:i w:val="false"/>
          <w:color w:val="000000"/>
          <w:sz w:val="28"/>
        </w:rPr>
        <w:t xml:space="preserve">
    жоқтарға уақытша тұруға берiлетiн   | </w:t>
      </w:r>
      <w:r>
        <w:br/>
      </w:r>
      <w:r>
        <w:rPr>
          <w:rFonts w:ascii="Times New Roman"/>
          <w:b w:val="false"/>
          <w:i w:val="false"/>
          <w:color w:val="000000"/>
          <w:sz w:val="28"/>
        </w:rPr>
        <w:t xml:space="preserve">
    рұқсат қағазы) қашан,қай жерде және | </w:t>
      </w:r>
      <w:r>
        <w:br/>
      </w:r>
      <w:r>
        <w:rPr>
          <w:rFonts w:ascii="Times New Roman"/>
          <w:b w:val="false"/>
          <w:i w:val="false"/>
          <w:color w:val="000000"/>
          <w:sz w:val="28"/>
        </w:rPr>
        <w:t xml:space="preserve">
    кiм бердi                           | </w:t>
      </w:r>
      <w:r>
        <w:br/>
      </w:r>
      <w:r>
        <w:rPr>
          <w:rFonts w:ascii="Times New Roman"/>
          <w:b w:val="false"/>
          <w:i w:val="false"/>
          <w:color w:val="000000"/>
          <w:sz w:val="28"/>
        </w:rPr>
        <w:t xml:space="preserve">
----------------------------------------|---------------------------11. Бұрын басқа  елдердiң азаматтығында | </w:t>
      </w:r>
      <w:r>
        <w:br/>
      </w:r>
      <w:r>
        <w:rPr>
          <w:rFonts w:ascii="Times New Roman"/>
          <w:b w:val="false"/>
          <w:i w:val="false"/>
          <w:color w:val="000000"/>
          <w:sz w:val="28"/>
        </w:rPr>
        <w:t xml:space="preserve">
    болсаңыз,қай жерде, қашан және неге | </w:t>
      </w:r>
      <w:r>
        <w:br/>
      </w:r>
      <w:r>
        <w:rPr>
          <w:rFonts w:ascii="Times New Roman"/>
          <w:b w:val="false"/>
          <w:i w:val="false"/>
          <w:color w:val="000000"/>
          <w:sz w:val="28"/>
        </w:rPr>
        <w:t xml:space="preserve">
    ол азаматтықты қабылдадыңыз, егер ол| </w:t>
      </w:r>
      <w:r>
        <w:br/>
      </w:r>
      <w:r>
        <w:rPr>
          <w:rFonts w:ascii="Times New Roman"/>
          <w:b w:val="false"/>
          <w:i w:val="false"/>
          <w:color w:val="000000"/>
          <w:sz w:val="28"/>
        </w:rPr>
        <w:t xml:space="preserve">
    азаматтықтан шықсаңыз не себептi    | </w:t>
      </w:r>
      <w:r>
        <w:br/>
      </w:r>
      <w:r>
        <w:rPr>
          <w:rFonts w:ascii="Times New Roman"/>
          <w:b w:val="false"/>
          <w:i w:val="false"/>
          <w:color w:val="000000"/>
          <w:sz w:val="28"/>
        </w:rPr>
        <w:t xml:space="preserve">
    шықтыңыз                            |    ----------------------------------------|---------------------------12. Бұған дейiн Қазақстан Республикасы  | </w:t>
      </w:r>
      <w:r>
        <w:br/>
      </w:r>
      <w:r>
        <w:rPr>
          <w:rFonts w:ascii="Times New Roman"/>
          <w:b w:val="false"/>
          <w:i w:val="false"/>
          <w:color w:val="000000"/>
          <w:sz w:val="28"/>
        </w:rPr>
        <w:t xml:space="preserve">
    азаматтығын қабылдау туралы өтiнiш  | </w:t>
      </w:r>
      <w:r>
        <w:br/>
      </w:r>
      <w:r>
        <w:rPr>
          <w:rFonts w:ascii="Times New Roman"/>
          <w:b w:val="false"/>
          <w:i w:val="false"/>
          <w:color w:val="000000"/>
          <w:sz w:val="28"/>
        </w:rPr>
        <w:t xml:space="preserve">
    жасасаңыз қашан, қай жерде қандай   | </w:t>
      </w:r>
      <w:r>
        <w:br/>
      </w:r>
      <w:r>
        <w:rPr>
          <w:rFonts w:ascii="Times New Roman"/>
          <w:b w:val="false"/>
          <w:i w:val="false"/>
          <w:color w:val="000000"/>
          <w:sz w:val="28"/>
        </w:rPr>
        <w:t xml:space="preserve">
    шешiм қабылданды                    |    ----------------------------------------|---------------------------13. Шетелде тұрдыңызба, қашан және      | </w:t>
      </w:r>
      <w:r>
        <w:br/>
      </w:r>
      <w:r>
        <w:rPr>
          <w:rFonts w:ascii="Times New Roman"/>
          <w:b w:val="false"/>
          <w:i w:val="false"/>
          <w:color w:val="000000"/>
          <w:sz w:val="28"/>
        </w:rPr>
        <w:t xml:space="preserve">
    қандай мақсатпен Қазақстан          | </w:t>
      </w:r>
      <w:r>
        <w:br/>
      </w:r>
      <w:r>
        <w:rPr>
          <w:rFonts w:ascii="Times New Roman"/>
          <w:b w:val="false"/>
          <w:i w:val="false"/>
          <w:color w:val="000000"/>
          <w:sz w:val="28"/>
        </w:rPr>
        <w:t xml:space="preserve">
    Республикасына келдiңiз             |   ----------------------------------------|---------------------------14. Қазақстан Республикасына келгенге   | </w:t>
      </w:r>
      <w:r>
        <w:br/>
      </w:r>
      <w:r>
        <w:rPr>
          <w:rFonts w:ascii="Times New Roman"/>
          <w:b w:val="false"/>
          <w:i w:val="false"/>
          <w:color w:val="000000"/>
          <w:sz w:val="28"/>
        </w:rPr>
        <w:t xml:space="preserve">
    дейiн сот арқылы қылмыстық          | </w:t>
      </w:r>
      <w:r>
        <w:br/>
      </w:r>
      <w:r>
        <w:rPr>
          <w:rFonts w:ascii="Times New Roman"/>
          <w:b w:val="false"/>
          <w:i w:val="false"/>
          <w:color w:val="000000"/>
          <w:sz w:val="28"/>
        </w:rPr>
        <w:t xml:space="preserve">
    жауапкершiлiкте болсаңыз қашан қайда| </w:t>
      </w:r>
      <w:r>
        <w:br/>
      </w:r>
      <w:r>
        <w:rPr>
          <w:rFonts w:ascii="Times New Roman"/>
          <w:b w:val="false"/>
          <w:i w:val="false"/>
          <w:color w:val="000000"/>
          <w:sz w:val="28"/>
        </w:rPr>
        <w:t xml:space="preserve">
    не үшiн                             |   </w:t>
      </w:r>
      <w:r>
        <w:br/>
      </w:r>
      <w:r>
        <w:rPr>
          <w:rFonts w:ascii="Times New Roman"/>
          <w:b w:val="false"/>
          <w:i w:val="false"/>
          <w:color w:val="000000"/>
          <w:sz w:val="28"/>
        </w:rPr>
        <w:t xml:space="preserve">
----------------------------------------|---------------------------15. Шетелде әскери, мемлекеттiк         | </w:t>
      </w:r>
      <w:r>
        <w:br/>
      </w:r>
      <w:r>
        <w:rPr>
          <w:rFonts w:ascii="Times New Roman"/>
          <w:b w:val="false"/>
          <w:i w:val="false"/>
          <w:color w:val="000000"/>
          <w:sz w:val="28"/>
        </w:rPr>
        <w:t xml:space="preserve">
    қауiпсiздiк, полиция, әдiлет тағы   | </w:t>
      </w:r>
      <w:r>
        <w:br/>
      </w:r>
      <w:r>
        <w:rPr>
          <w:rFonts w:ascii="Times New Roman"/>
          <w:b w:val="false"/>
          <w:i w:val="false"/>
          <w:color w:val="000000"/>
          <w:sz w:val="28"/>
        </w:rPr>
        <w:t xml:space="preserve">
    басқа мемлекеттiк басқару органдарда| </w:t>
      </w:r>
      <w:r>
        <w:br/>
      </w:r>
      <w:r>
        <w:rPr>
          <w:rFonts w:ascii="Times New Roman"/>
          <w:b w:val="false"/>
          <w:i w:val="false"/>
          <w:color w:val="000000"/>
          <w:sz w:val="28"/>
        </w:rPr>
        <w:t xml:space="preserve">
    қызмет атқардыңыз ба                | </w:t>
      </w:r>
      <w:r>
        <w:br/>
      </w:r>
      <w:r>
        <w:rPr>
          <w:rFonts w:ascii="Times New Roman"/>
          <w:b w:val="false"/>
          <w:i w:val="false"/>
          <w:color w:val="000000"/>
          <w:sz w:val="28"/>
        </w:rPr>
        <w:t xml:space="preserve">
    ----------------------------------------|---------------------------16. Қазақстан Республикасына келгеннен  | </w:t>
      </w:r>
      <w:r>
        <w:br/>
      </w:r>
      <w:r>
        <w:rPr>
          <w:rFonts w:ascii="Times New Roman"/>
          <w:b w:val="false"/>
          <w:i w:val="false"/>
          <w:color w:val="000000"/>
          <w:sz w:val="28"/>
        </w:rPr>
        <w:t xml:space="preserve">
    кейiн сот арқылы қылмыстық және     | </w:t>
      </w:r>
      <w:r>
        <w:br/>
      </w:r>
      <w:r>
        <w:rPr>
          <w:rFonts w:ascii="Times New Roman"/>
          <w:b w:val="false"/>
          <w:i w:val="false"/>
          <w:color w:val="000000"/>
          <w:sz w:val="28"/>
        </w:rPr>
        <w:t xml:space="preserve">
    азаматтық жауапкершiлiкте болсаңыз, | </w:t>
      </w:r>
      <w:r>
        <w:br/>
      </w:r>
      <w:r>
        <w:rPr>
          <w:rFonts w:ascii="Times New Roman"/>
          <w:b w:val="false"/>
          <w:i w:val="false"/>
          <w:color w:val="000000"/>
          <w:sz w:val="28"/>
        </w:rPr>
        <w:t xml:space="preserve">
    қашан, кiм жауапқа тартты           |    ----------------------------------------|---------------------------17. Қазақстан Республикасында атқаратын | </w:t>
      </w:r>
      <w:r>
        <w:br/>
      </w:r>
      <w:r>
        <w:rPr>
          <w:rFonts w:ascii="Times New Roman"/>
          <w:b w:val="false"/>
          <w:i w:val="false"/>
          <w:color w:val="000000"/>
          <w:sz w:val="28"/>
        </w:rPr>
        <w:t xml:space="preserve">
    қызметi                             |    ----------------------------------------|-----------------------------------------------------------------------------------------------Айы және жылы    |Мекемесi ұйымы кәсiпорны|Мекеменiң ұйымдардың </w:t>
      </w:r>
      <w:r>
        <w:br/>
      </w:r>
      <w:r>
        <w:rPr>
          <w:rFonts w:ascii="Times New Roman"/>
          <w:b w:val="false"/>
          <w:i w:val="false"/>
          <w:color w:val="000000"/>
          <w:sz w:val="28"/>
        </w:rPr>
        <w:t xml:space="preserve">
                 | атқаратын қызметi      |   мекен-жайы </w:t>
      </w:r>
      <w:r>
        <w:br/>
      </w:r>
      <w:r>
        <w:rPr>
          <w:rFonts w:ascii="Times New Roman"/>
          <w:b w:val="false"/>
          <w:i w:val="false"/>
          <w:color w:val="000000"/>
          <w:sz w:val="28"/>
        </w:rPr>
        <w:t xml:space="preserve">
---------------  ! </w:t>
      </w:r>
      <w:r>
        <w:br/>
      </w:r>
      <w:r>
        <w:rPr>
          <w:rFonts w:ascii="Times New Roman"/>
          <w:b w:val="false"/>
          <w:i w:val="false"/>
          <w:color w:val="000000"/>
          <w:sz w:val="28"/>
        </w:rPr>
        <w:t xml:space="preserve">
келген   |шыққан | </w:t>
      </w:r>
      <w:r>
        <w:br/>
      </w:r>
      <w:r>
        <w:rPr>
          <w:rFonts w:ascii="Times New Roman"/>
          <w:b w:val="false"/>
          <w:i w:val="false"/>
          <w:color w:val="000000"/>
          <w:sz w:val="28"/>
        </w:rPr>
        <w:t xml:space="preserve">
уақытының|уақыты.| </w:t>
      </w:r>
      <w:r>
        <w:br/>
      </w:r>
      <w:r>
        <w:rPr>
          <w:rFonts w:ascii="Times New Roman"/>
          <w:b w:val="false"/>
          <w:i w:val="false"/>
          <w:color w:val="000000"/>
          <w:sz w:val="28"/>
        </w:rPr>
        <w:t xml:space="preserve">
         | ның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12. Сiздiң жақын туыстарыңыз (жұбайыңыз, зайыбыңыз, әке-шешеңiз, </w:t>
      </w:r>
      <w:r>
        <w:br/>
      </w:r>
      <w:r>
        <w:rPr>
          <w:rFonts w:ascii="Times New Roman"/>
          <w:b w:val="false"/>
          <w:i w:val="false"/>
          <w:color w:val="000000"/>
          <w:sz w:val="28"/>
        </w:rPr>
        <w:t xml:space="preserve">
         аға-iнi, апа-қарындастарыңыз) </w:t>
      </w:r>
    </w:p>
    <w:p>
      <w:pPr>
        <w:spacing w:after="0"/>
        <w:ind w:left="0"/>
        <w:jc w:val="both"/>
      </w:pPr>
      <w:r>
        <w:rPr>
          <w:rFonts w:ascii="Times New Roman"/>
          <w:b w:val="false"/>
          <w:i w:val="false"/>
          <w:color w:val="000000"/>
          <w:sz w:val="28"/>
        </w:rPr>
        <w:t xml:space="preserve">         Бұл тармақта Қазақстан Республикасында және шетелдерде </w:t>
      </w:r>
      <w:r>
        <w:br/>
      </w:r>
      <w:r>
        <w:rPr>
          <w:rFonts w:ascii="Times New Roman"/>
          <w:b w:val="false"/>
          <w:i w:val="false"/>
          <w:color w:val="000000"/>
          <w:sz w:val="28"/>
        </w:rPr>
        <w:t xml:space="preserve">
         тұратын барлық туыстарыңыз көрсетiлуi керек. Оның некеге </w:t>
      </w:r>
      <w:r>
        <w:br/>
      </w:r>
      <w:r>
        <w:rPr>
          <w:rFonts w:ascii="Times New Roman"/>
          <w:b w:val="false"/>
          <w:i w:val="false"/>
          <w:color w:val="000000"/>
          <w:sz w:val="28"/>
        </w:rPr>
        <w:t xml:space="preserve">
         тұрғанға дейiнгi тегi көрсетiледi!         --------------------------------------------------------------------Туыстық |Аты-жөнi,тегi|Туылған жерiЖұмыс орны  |Келген елi мен </w:t>
      </w:r>
      <w:r>
        <w:br/>
      </w:r>
      <w:r>
        <w:rPr>
          <w:rFonts w:ascii="Times New Roman"/>
          <w:b w:val="false"/>
          <w:i w:val="false"/>
          <w:color w:val="000000"/>
          <w:sz w:val="28"/>
        </w:rPr>
        <w:t xml:space="preserve">
қатынасы|Фамилия, имя,!және жылы  |және қызметi|тұрақты мекен-жайы </w:t>
      </w:r>
      <w:r>
        <w:br/>
      </w:r>
      <w:r>
        <w:rPr>
          <w:rFonts w:ascii="Times New Roman"/>
          <w:b w:val="false"/>
          <w:i w:val="false"/>
          <w:color w:val="000000"/>
          <w:sz w:val="28"/>
        </w:rPr>
        <w:t xml:space="preserve">
--------!-------------!-----------!------------!----------------------------!-------------!-----------!------------!----------------------------!-------------!-----------!------------!----------------------------!-------------!-----------!------------!----------------------------!-------------!-----------!------------!----------------------------!-------------!-----------!------------!----------------------------!-------------!-----------!------------!----------------------------!-------------!-----------!------------!----------------------------!-------------!-----------!------------!----------------------------!-------------!-----------!------------!----------------------------!-------------!-----------!------------!----------------------------!-------------!-----------!------------!-------------------- </w:t>
      </w:r>
      <w:r>
        <w:br/>
      </w:r>
      <w:r>
        <w:rPr>
          <w:rFonts w:ascii="Times New Roman"/>
          <w:b w:val="false"/>
          <w:i w:val="false"/>
          <w:color w:val="000000"/>
          <w:sz w:val="28"/>
        </w:rPr>
        <w:t xml:space="preserve">
13. Менiмен бiрге кәмелетке толмаған мына балаларымды Қазақстан </w:t>
      </w:r>
      <w:r>
        <w:br/>
      </w:r>
      <w:r>
        <w:rPr>
          <w:rFonts w:ascii="Times New Roman"/>
          <w:b w:val="false"/>
          <w:i w:val="false"/>
          <w:color w:val="000000"/>
          <w:sz w:val="28"/>
        </w:rPr>
        <w:t xml:space="preserve">
    Республикасының азаматтығына қабылдауыңызды өтiнемiн  -------------------------------------------------------------------- </w:t>
      </w:r>
      <w:r>
        <w:br/>
      </w:r>
      <w:r>
        <w:rPr>
          <w:rFonts w:ascii="Times New Roman"/>
          <w:b w:val="false"/>
          <w:i w:val="false"/>
          <w:color w:val="000000"/>
          <w:sz w:val="28"/>
        </w:rPr>
        <w:t xml:space="preserve">
  |Аты-жөнi, тегi        |Туылған айы    |Туылған   | Ескерту </w:t>
      </w:r>
      <w:r>
        <w:br/>
      </w:r>
      <w:r>
        <w:rPr>
          <w:rFonts w:ascii="Times New Roman"/>
          <w:b w:val="false"/>
          <w:i w:val="false"/>
          <w:color w:val="000000"/>
          <w:sz w:val="28"/>
        </w:rPr>
        <w:t xml:space="preserve">
N !                      !және жылы      | жерi     |  --!----------------------!---------------!----------!-----------------!----------------------!---------------!----------!-----------------!----------------------!---------------!----------!-----------------!----------------------!---------------!----------!-----------------!----------------------!---------------!----------!-----------------!----------------------!---------------!----------!-----------------!----------------------!---------------!----------!-----------------!----------------------!---------------!----------!-----------------!----------------------!---------------!----------!-----------------!----------------------!---------------!----------!---------------14. Тұрақты мекен-жайы және телефон нөмiрi    </w:t>
      </w:r>
    </w:p>
    <w:p>
      <w:pPr>
        <w:spacing w:after="0"/>
        <w:ind w:left="0"/>
        <w:jc w:val="both"/>
      </w:pPr>
      <w:r>
        <w:rPr>
          <w:rFonts w:ascii="Times New Roman"/>
          <w:b w:val="false"/>
          <w:i w:val="false"/>
          <w:color w:val="000000"/>
          <w:sz w:val="28"/>
        </w:rPr>
        <w:t xml:space="preserve"> "____"___________199____г.                        _________________ </w:t>
      </w:r>
      <w:r>
        <w:br/>
      </w:r>
      <w:r>
        <w:rPr>
          <w:rFonts w:ascii="Times New Roman"/>
          <w:b w:val="false"/>
          <w:i w:val="false"/>
          <w:color w:val="000000"/>
          <w:sz w:val="28"/>
        </w:rPr>
        <w:t xml:space="preserve">
      толтырылған күнi                                   қолы      </w:t>
      </w:r>
    </w:p>
    <w:p>
      <w:pPr>
        <w:spacing w:after="0"/>
        <w:ind w:left="0"/>
        <w:jc w:val="both"/>
      </w:pPr>
      <w:r>
        <w:rPr>
          <w:rFonts w:ascii="Times New Roman"/>
          <w:b w:val="false"/>
          <w:i w:val="false"/>
          <w:color w:val="000000"/>
          <w:sz w:val="28"/>
        </w:rPr>
        <w:t xml:space="preserve">     Анкета-арызда көрсетiлген құжаттардың дұрыстығын тексерiп, </w:t>
      </w:r>
      <w:r>
        <w:br/>
      </w:r>
      <w:r>
        <w:rPr>
          <w:rFonts w:ascii="Times New Roman"/>
          <w:b w:val="false"/>
          <w:i w:val="false"/>
          <w:color w:val="000000"/>
          <w:sz w:val="28"/>
        </w:rPr>
        <w:t xml:space="preserve">
     қабылдап алынғандығы туралы iшкi iстер бөлiмi қызметкерлерiнiң </w:t>
      </w:r>
      <w:r>
        <w:br/>
      </w:r>
      <w:r>
        <w:rPr>
          <w:rFonts w:ascii="Times New Roman"/>
          <w:b w:val="false"/>
          <w:i w:val="false"/>
          <w:color w:val="000000"/>
          <w:sz w:val="28"/>
        </w:rPr>
        <w:t xml:space="preserve">
     қолы, қызметi мен тегi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аты-жөнi </w:t>
      </w:r>
    </w:p>
    <w:p>
      <w:pPr>
        <w:spacing w:after="0"/>
        <w:ind w:left="0"/>
        <w:jc w:val="both"/>
      </w:pPr>
      <w:r>
        <w:rPr>
          <w:rFonts w:ascii="Times New Roman"/>
          <w:b w:val="false"/>
          <w:i w:val="false"/>
          <w:color w:val="000000"/>
          <w:sz w:val="28"/>
        </w:rPr>
        <w:t xml:space="preserve">     "____"___________199____г. </w:t>
      </w:r>
      <w:r>
        <w:br/>
      </w:r>
      <w:r>
        <w:rPr>
          <w:rFonts w:ascii="Times New Roman"/>
          <w:b w:val="false"/>
          <w:i w:val="false"/>
          <w:color w:val="000000"/>
          <w:sz w:val="28"/>
        </w:rPr>
        <w:t xml:space="preserve">
  құжаттың қабылданған күн </w:t>
      </w:r>
    </w:p>
    <w:bookmarkStart w:name="z43" w:id="38"/>
    <w:p>
      <w:pPr>
        <w:spacing w:after="0"/>
        <w:ind w:left="0"/>
        <w:jc w:val="both"/>
      </w:pPr>
      <w:r>
        <w:rPr>
          <w:rFonts w:ascii="Times New Roman"/>
          <w:b w:val="false"/>
          <w:i w:val="false"/>
          <w:color w:val="000000"/>
          <w:sz w:val="28"/>
        </w:rPr>
        <w:t xml:space="preserve">
                                                             N 3 қосымша </w:t>
      </w:r>
    </w:p>
    <w:bookmarkEnd w:id="38"/>
    <w:p>
      <w:pPr>
        <w:spacing w:after="0"/>
        <w:ind w:left="0"/>
        <w:jc w:val="both"/>
      </w:pPr>
      <w:r>
        <w:rPr>
          <w:rFonts w:ascii="Times New Roman"/>
          <w:b w:val="false"/>
          <w:i w:val="false"/>
          <w:color w:val="000000"/>
          <w:sz w:val="28"/>
        </w:rPr>
        <w:t xml:space="preserve">                                                   фото суреттiң </w:t>
      </w:r>
      <w:r>
        <w:br/>
      </w:r>
      <w:r>
        <w:rPr>
          <w:rFonts w:ascii="Times New Roman"/>
          <w:b w:val="false"/>
          <w:i w:val="false"/>
          <w:color w:val="000000"/>
          <w:sz w:val="28"/>
        </w:rPr>
        <w:t xml:space="preserve">
                                                       орны </w:t>
      </w:r>
      <w:r>
        <w:br/>
      </w:r>
      <w:r>
        <w:rPr>
          <w:rFonts w:ascii="Times New Roman"/>
          <w:b w:val="false"/>
          <w:i w:val="false"/>
          <w:color w:val="000000"/>
          <w:sz w:val="28"/>
        </w:rPr>
        <w:t xml:space="preserve">
                                                       4 х 5 </w:t>
      </w:r>
    </w:p>
    <w:p>
      <w:pPr>
        <w:spacing w:after="0"/>
        <w:ind w:left="0"/>
        <w:jc w:val="both"/>
      </w:pPr>
      <w:r>
        <w:rPr>
          <w:rFonts w:ascii="Times New Roman"/>
          <w:b/>
          <w:i w:val="false"/>
          <w:color w:val="000000"/>
          <w:sz w:val="28"/>
        </w:rPr>
        <w:t xml:space="preserve">                          Анкета-Өтiнiш </w:t>
      </w:r>
    </w:p>
    <w:p>
      <w:pPr>
        <w:spacing w:after="0"/>
        <w:ind w:left="0"/>
        <w:jc w:val="both"/>
      </w:pPr>
      <w:r>
        <w:rPr>
          <w:rFonts w:ascii="Times New Roman"/>
          <w:b w:val="false"/>
          <w:i w:val="false"/>
          <w:color w:val="000000"/>
          <w:sz w:val="28"/>
        </w:rPr>
        <w:t xml:space="preserve">     Менi Қазақстан Республикасының азаматтығынан шығуыма рұқсат </w:t>
      </w:r>
      <w:r>
        <w:br/>
      </w:r>
      <w:r>
        <w:rPr>
          <w:rFonts w:ascii="Times New Roman"/>
          <w:b w:val="false"/>
          <w:i w:val="false"/>
          <w:color w:val="000000"/>
          <w:sz w:val="28"/>
        </w:rPr>
        <w:t xml:space="preserve">
     етiңiз </w:t>
      </w:r>
      <w:r>
        <w:br/>
      </w:r>
      <w:r>
        <w:rPr>
          <w:rFonts w:ascii="Times New Roman"/>
          <w:b w:val="false"/>
          <w:i w:val="false"/>
          <w:color w:val="000000"/>
          <w:sz w:val="28"/>
        </w:rPr>
        <w:t xml:space="preserve">
--------------------------------------------------------------------      Сұрақтар                           ! Жауаптар  --------------------------------------------------------------------1. Аты-жөнi, тегi                        ! </w:t>
      </w:r>
      <w:r>
        <w:br/>
      </w:r>
      <w:r>
        <w:rPr>
          <w:rFonts w:ascii="Times New Roman"/>
          <w:b w:val="false"/>
          <w:i w:val="false"/>
          <w:color w:val="000000"/>
          <w:sz w:val="28"/>
        </w:rPr>
        <w:t xml:space="preserve">
-----------------------------------------!--------------------------2. Бұрын аты-жөнiңiздi, тегiңiздi өзгерт.! </w:t>
      </w:r>
      <w:r>
        <w:br/>
      </w:r>
      <w:r>
        <w:rPr>
          <w:rFonts w:ascii="Times New Roman"/>
          <w:b w:val="false"/>
          <w:i w:val="false"/>
          <w:color w:val="000000"/>
          <w:sz w:val="28"/>
        </w:rPr>
        <w:t xml:space="preserve">
   сеңiз қашан, қай жерде және не себеп. ! </w:t>
      </w:r>
      <w:r>
        <w:br/>
      </w:r>
      <w:r>
        <w:rPr>
          <w:rFonts w:ascii="Times New Roman"/>
          <w:b w:val="false"/>
          <w:i w:val="false"/>
          <w:color w:val="000000"/>
          <w:sz w:val="28"/>
        </w:rPr>
        <w:t xml:space="preserve">
   тен өзгерттiңiз                       |   -----------------------------------------!--------------------------3. Туылған жерi, күнi, айы, жылы (ауыл,  ! </w:t>
      </w:r>
      <w:r>
        <w:br/>
      </w:r>
      <w:r>
        <w:rPr>
          <w:rFonts w:ascii="Times New Roman"/>
          <w:b w:val="false"/>
          <w:i w:val="false"/>
          <w:color w:val="000000"/>
          <w:sz w:val="28"/>
        </w:rPr>
        <w:t xml:space="preserve">
   қала, аудан облыс, егер шетелде       ! </w:t>
      </w:r>
      <w:r>
        <w:br/>
      </w:r>
      <w:r>
        <w:rPr>
          <w:rFonts w:ascii="Times New Roman"/>
          <w:b w:val="false"/>
          <w:i w:val="false"/>
          <w:color w:val="000000"/>
          <w:sz w:val="28"/>
        </w:rPr>
        <w:t xml:space="preserve">
   туылған болсаңыз атап көрсетiңiз)     ! </w:t>
      </w:r>
      <w:r>
        <w:br/>
      </w:r>
      <w:r>
        <w:rPr>
          <w:rFonts w:ascii="Times New Roman"/>
          <w:b w:val="false"/>
          <w:i w:val="false"/>
          <w:color w:val="000000"/>
          <w:sz w:val="28"/>
        </w:rPr>
        <w:t xml:space="preserve">
-----------------------------------------!--------------------------4. Ұлты                                  ! </w:t>
      </w:r>
      <w:r>
        <w:br/>
      </w:r>
      <w:r>
        <w:rPr>
          <w:rFonts w:ascii="Times New Roman"/>
          <w:b w:val="false"/>
          <w:i w:val="false"/>
          <w:color w:val="000000"/>
          <w:sz w:val="28"/>
        </w:rPr>
        <w:t xml:space="preserve">
-----------------------------------------!--------------------------5. Бiлiмi мен кәсiбi(қашан, қайда, қандай! </w:t>
      </w:r>
      <w:r>
        <w:br/>
      </w:r>
      <w:r>
        <w:rPr>
          <w:rFonts w:ascii="Times New Roman"/>
          <w:b w:val="false"/>
          <w:i w:val="false"/>
          <w:color w:val="000000"/>
          <w:sz w:val="28"/>
        </w:rPr>
        <w:t xml:space="preserve">
   оқу орнын бiтiрген)                   ! </w:t>
      </w:r>
      <w:r>
        <w:br/>
      </w:r>
      <w:r>
        <w:rPr>
          <w:rFonts w:ascii="Times New Roman"/>
          <w:b w:val="false"/>
          <w:i w:val="false"/>
          <w:color w:val="000000"/>
          <w:sz w:val="28"/>
        </w:rPr>
        <w:t xml:space="preserve">
-----------------------------------------!--------------------------6. От басы (некеде тұрмын, ажырастым,    ! </w:t>
      </w:r>
      <w:r>
        <w:br/>
      </w:r>
      <w:r>
        <w:rPr>
          <w:rFonts w:ascii="Times New Roman"/>
          <w:b w:val="false"/>
          <w:i w:val="false"/>
          <w:color w:val="000000"/>
          <w:sz w:val="28"/>
        </w:rPr>
        <w:t xml:space="preserve">
   жесiрмiн)                             ! -----------------------------------------!--------------------------7. Бұрын шет ел азаматтығында болсаңыз   ! </w:t>
      </w:r>
      <w:r>
        <w:br/>
      </w:r>
      <w:r>
        <w:rPr>
          <w:rFonts w:ascii="Times New Roman"/>
          <w:b w:val="false"/>
          <w:i w:val="false"/>
          <w:color w:val="000000"/>
          <w:sz w:val="28"/>
        </w:rPr>
        <w:t xml:space="preserve">
   қай жерде, қашан және неге азаматтықты! </w:t>
      </w:r>
      <w:r>
        <w:br/>
      </w:r>
      <w:r>
        <w:rPr>
          <w:rFonts w:ascii="Times New Roman"/>
          <w:b w:val="false"/>
          <w:i w:val="false"/>
          <w:color w:val="000000"/>
          <w:sz w:val="28"/>
        </w:rPr>
        <w:t xml:space="preserve">
   қабылдадыңыз, егер ол азаматтықтан    ! </w:t>
      </w:r>
      <w:r>
        <w:br/>
      </w:r>
      <w:r>
        <w:rPr>
          <w:rFonts w:ascii="Times New Roman"/>
          <w:b w:val="false"/>
          <w:i w:val="false"/>
          <w:color w:val="000000"/>
          <w:sz w:val="28"/>
        </w:rPr>
        <w:t xml:space="preserve">
   шықсаңыз Қазақстан Республикасының    ! </w:t>
      </w:r>
      <w:r>
        <w:br/>
      </w:r>
      <w:r>
        <w:rPr>
          <w:rFonts w:ascii="Times New Roman"/>
          <w:b w:val="false"/>
          <w:i w:val="false"/>
          <w:color w:val="000000"/>
          <w:sz w:val="28"/>
        </w:rPr>
        <w:t xml:space="preserve">
   азаматтығын не себептi қабылдадыңыз   !  -----------------------------------------!--------------------------8. Сот арқылы қылмыстық немесе азаматтық ! </w:t>
      </w:r>
      <w:r>
        <w:br/>
      </w:r>
      <w:r>
        <w:rPr>
          <w:rFonts w:ascii="Times New Roman"/>
          <w:b w:val="false"/>
          <w:i w:val="false"/>
          <w:color w:val="000000"/>
          <w:sz w:val="28"/>
        </w:rPr>
        <w:t xml:space="preserve">
   жауапкершiлiкке тартылған болсаңыз не ! </w:t>
      </w:r>
      <w:r>
        <w:br/>
      </w:r>
      <w:r>
        <w:rPr>
          <w:rFonts w:ascii="Times New Roman"/>
          <w:b w:val="false"/>
          <w:i w:val="false"/>
          <w:color w:val="000000"/>
          <w:sz w:val="28"/>
        </w:rPr>
        <w:t xml:space="preserve">
   үшiн, қашан және кiм жауапқа тартты   ! </w:t>
      </w:r>
      <w:r>
        <w:br/>
      </w:r>
      <w:r>
        <w:rPr>
          <w:rFonts w:ascii="Times New Roman"/>
          <w:b w:val="false"/>
          <w:i w:val="false"/>
          <w:color w:val="000000"/>
          <w:sz w:val="28"/>
        </w:rPr>
        <w:t xml:space="preserve">
-----------------------------------------!--------------------------9. Мемлекет алдында өтелмеген            ! </w:t>
      </w:r>
      <w:r>
        <w:br/>
      </w:r>
      <w:r>
        <w:rPr>
          <w:rFonts w:ascii="Times New Roman"/>
          <w:b w:val="false"/>
          <w:i w:val="false"/>
          <w:color w:val="000000"/>
          <w:sz w:val="28"/>
        </w:rPr>
        <w:t xml:space="preserve">
   мiндеттерiңiз немесе жеке азаматтар   ! </w:t>
      </w:r>
      <w:r>
        <w:br/>
      </w:r>
      <w:r>
        <w:rPr>
          <w:rFonts w:ascii="Times New Roman"/>
          <w:b w:val="false"/>
          <w:i w:val="false"/>
          <w:color w:val="000000"/>
          <w:sz w:val="28"/>
        </w:rPr>
        <w:t xml:space="preserve">
   мен қоғамдық ұйымдарға мүлiктiк       ! </w:t>
      </w:r>
      <w:r>
        <w:br/>
      </w:r>
      <w:r>
        <w:rPr>
          <w:rFonts w:ascii="Times New Roman"/>
          <w:b w:val="false"/>
          <w:i w:val="false"/>
          <w:color w:val="000000"/>
          <w:sz w:val="28"/>
        </w:rPr>
        <w:t xml:space="preserve">
   қарызыңыз бар ма                      !   --------------------------------------------------------------------10.Еңбекке араласқан күннен бастап       ! </w:t>
      </w:r>
      <w:r>
        <w:br/>
      </w:r>
      <w:r>
        <w:rPr>
          <w:rFonts w:ascii="Times New Roman"/>
          <w:b w:val="false"/>
          <w:i w:val="false"/>
          <w:color w:val="000000"/>
          <w:sz w:val="28"/>
        </w:rPr>
        <w:t xml:space="preserve">
   атқарған қызметi туралы (оның iшiнде  ! </w:t>
      </w:r>
      <w:r>
        <w:br/>
      </w:r>
      <w:r>
        <w:rPr>
          <w:rFonts w:ascii="Times New Roman"/>
          <w:b w:val="false"/>
          <w:i w:val="false"/>
          <w:color w:val="000000"/>
          <w:sz w:val="28"/>
        </w:rPr>
        <w:t xml:space="preserve">
   жоғары және орта оқу орнындағы мерзiм ! </w:t>
      </w:r>
      <w:r>
        <w:br/>
      </w:r>
      <w:r>
        <w:rPr>
          <w:rFonts w:ascii="Times New Roman"/>
          <w:b w:val="false"/>
          <w:i w:val="false"/>
          <w:color w:val="000000"/>
          <w:sz w:val="28"/>
        </w:rPr>
        <w:t xml:space="preserve">
   мен әскери қызметi)                   !  -----------------------------------------!--------------------------     Бұл тармақты толтырғанда мекеме, кәсiпорындарында сiз қызмет </w:t>
      </w:r>
      <w:r>
        <w:br/>
      </w:r>
      <w:r>
        <w:rPr>
          <w:rFonts w:ascii="Times New Roman"/>
          <w:b w:val="false"/>
          <w:i w:val="false"/>
          <w:color w:val="000000"/>
          <w:sz w:val="28"/>
        </w:rPr>
        <w:t xml:space="preserve">
    атқарған кездегi атауларымен көрсетiлуi тиiстi. Шартты атауы </w:t>
      </w:r>
      <w:r>
        <w:br/>
      </w:r>
      <w:r>
        <w:rPr>
          <w:rFonts w:ascii="Times New Roman"/>
          <w:b w:val="false"/>
          <w:i w:val="false"/>
          <w:color w:val="000000"/>
          <w:sz w:val="28"/>
        </w:rPr>
        <w:t xml:space="preserve">
    бар (почта жәшiгi, т.с.с.) кәсiпорындардың сол шартты </w:t>
      </w:r>
      <w:r>
        <w:br/>
      </w:r>
      <w:r>
        <w:rPr>
          <w:rFonts w:ascii="Times New Roman"/>
          <w:b w:val="false"/>
          <w:i w:val="false"/>
          <w:color w:val="000000"/>
          <w:sz w:val="28"/>
        </w:rPr>
        <w:t xml:space="preserve">
    атаулары көрсетiледi. Әскер  мiндет атқару әскери билеттегi </w:t>
      </w:r>
      <w:r>
        <w:br/>
      </w:r>
      <w:r>
        <w:rPr>
          <w:rFonts w:ascii="Times New Roman"/>
          <w:b w:val="false"/>
          <w:i w:val="false"/>
          <w:color w:val="000000"/>
          <w:sz w:val="28"/>
        </w:rPr>
        <w:t xml:space="preserve">
    көрсетiлген атаулар жазылсын.     --------------------------------------------------------------------  Айы және күнi  !Мекемесi, ұйымы, кәсiпор!Мекеме, ұйым, кәсiпорынның </w:t>
      </w:r>
      <w:r>
        <w:br/>
      </w:r>
      <w:r>
        <w:rPr>
          <w:rFonts w:ascii="Times New Roman"/>
          <w:b w:val="false"/>
          <w:i w:val="false"/>
          <w:color w:val="000000"/>
          <w:sz w:val="28"/>
        </w:rPr>
        <w:t xml:space="preserve">
                !ны атқаратын қызметi    |    мекен жайы </w:t>
      </w:r>
      <w:r>
        <w:br/>
      </w:r>
      <w:r>
        <w:rPr>
          <w:rFonts w:ascii="Times New Roman"/>
          <w:b w:val="false"/>
          <w:i w:val="false"/>
          <w:color w:val="000000"/>
          <w:sz w:val="28"/>
        </w:rPr>
        <w:t xml:space="preserve">
--------------- ! </w:t>
      </w:r>
      <w:r>
        <w:br/>
      </w:r>
      <w:r>
        <w:rPr>
          <w:rFonts w:ascii="Times New Roman"/>
          <w:b w:val="false"/>
          <w:i w:val="false"/>
          <w:color w:val="000000"/>
          <w:sz w:val="28"/>
        </w:rPr>
        <w:t xml:space="preserve">
кiрген   !шыққан!                        ! </w:t>
      </w:r>
      <w:r>
        <w:br/>
      </w:r>
      <w:r>
        <w:rPr>
          <w:rFonts w:ascii="Times New Roman"/>
          <w:b w:val="false"/>
          <w:i w:val="false"/>
          <w:color w:val="000000"/>
          <w:sz w:val="28"/>
        </w:rPr>
        <w:t xml:space="preserve">
уақытының!уақыты!                        ! </w:t>
      </w:r>
      <w:r>
        <w:br/>
      </w:r>
      <w:r>
        <w:rPr>
          <w:rFonts w:ascii="Times New Roman"/>
          <w:b w:val="false"/>
          <w:i w:val="false"/>
          <w:color w:val="000000"/>
          <w:sz w:val="28"/>
        </w:rPr>
        <w:t xml:space="preserve">
         !ның   !                        ! </w:t>
      </w:r>
      <w:r>
        <w:br/>
      </w:r>
      <w:r>
        <w:rPr>
          <w:rFonts w:ascii="Times New Roman"/>
          <w:b w:val="false"/>
          <w:i w:val="false"/>
          <w:color w:val="000000"/>
          <w:sz w:val="28"/>
        </w:rPr>
        <w:t xml:space="preserve">
----------!-----!------------------------!------------------------------------!-----!------------------------!------------------------------------!-----!------------------------!------------------------------------!-----!------------------------!------------------------------------!-----!------------------------!------------------------------------!-----!------------------------!------------------------------------!-----!------------------------!------------------------------------!-----!------------------------!------------------------------------!-----!------------------------!------------------------------------!-----!------------------------!------------------------------------!-----!------------------------!------------------------------------!-----!------------------------!-------------------------- </w:t>
      </w:r>
      <w:r>
        <w:br/>
      </w:r>
      <w:r>
        <w:rPr>
          <w:rFonts w:ascii="Times New Roman"/>
          <w:b w:val="false"/>
          <w:i w:val="false"/>
          <w:color w:val="000000"/>
          <w:sz w:val="28"/>
        </w:rPr>
        <w:t xml:space="preserve">
11. Сiздiң жақын туыстарыңыз (жұбайыңыз, зайыбыңыз, әке-шешеңiз, </w:t>
      </w:r>
      <w:r>
        <w:br/>
      </w:r>
      <w:r>
        <w:rPr>
          <w:rFonts w:ascii="Times New Roman"/>
          <w:b w:val="false"/>
          <w:i w:val="false"/>
          <w:color w:val="000000"/>
          <w:sz w:val="28"/>
        </w:rPr>
        <w:t xml:space="preserve">
    балаларының, аға-iнi, апа-қарындастарыңыз) </w:t>
      </w:r>
    </w:p>
    <w:p>
      <w:pPr>
        <w:spacing w:after="0"/>
        <w:ind w:left="0"/>
        <w:jc w:val="both"/>
      </w:pPr>
      <w:r>
        <w:rPr>
          <w:rFonts w:ascii="Times New Roman"/>
          <w:b w:val="false"/>
          <w:i w:val="false"/>
          <w:color w:val="000000"/>
          <w:sz w:val="28"/>
        </w:rPr>
        <w:t xml:space="preserve">    Бұл тармақта Қазақстан Республикасында және шетелдерде тұратын </w:t>
      </w:r>
      <w:r>
        <w:br/>
      </w:r>
      <w:r>
        <w:rPr>
          <w:rFonts w:ascii="Times New Roman"/>
          <w:b w:val="false"/>
          <w:i w:val="false"/>
          <w:color w:val="000000"/>
          <w:sz w:val="28"/>
        </w:rPr>
        <w:t xml:space="preserve">
барлық туыстарыңыз көрсетiлуi керек. Оның некеге тұрғанға дейiнгi </w:t>
      </w:r>
      <w:r>
        <w:br/>
      </w:r>
      <w:r>
        <w:rPr>
          <w:rFonts w:ascii="Times New Roman"/>
          <w:b w:val="false"/>
          <w:i w:val="false"/>
          <w:color w:val="000000"/>
          <w:sz w:val="28"/>
        </w:rPr>
        <w:t xml:space="preserve">
тегi көрсетiледi. </w:t>
      </w:r>
      <w:r>
        <w:br/>
      </w:r>
      <w:r>
        <w:rPr>
          <w:rFonts w:ascii="Times New Roman"/>
          <w:b w:val="false"/>
          <w:i w:val="false"/>
          <w:color w:val="000000"/>
          <w:sz w:val="28"/>
        </w:rPr>
        <w:t xml:space="preserve">
--------------------------------------------------------------------Туыстық !Аты-жөнi,    !Туылған жерi!Жұмыс орны,  !Келген елi мен </w:t>
      </w:r>
      <w:r>
        <w:br/>
      </w:r>
      <w:r>
        <w:rPr>
          <w:rFonts w:ascii="Times New Roman"/>
          <w:b w:val="false"/>
          <w:i w:val="false"/>
          <w:color w:val="000000"/>
          <w:sz w:val="28"/>
        </w:rPr>
        <w:t xml:space="preserve">
қатынасы! тегi        ! жылы       ! қызметi     !тұрақты мекен жайы </w:t>
      </w:r>
      <w:r>
        <w:br/>
      </w:r>
      <w:r>
        <w:rPr>
          <w:rFonts w:ascii="Times New Roman"/>
          <w:b w:val="false"/>
          <w:i w:val="false"/>
          <w:color w:val="000000"/>
          <w:sz w:val="28"/>
        </w:rPr>
        <w:t xml:space="preserve">
--------!-------------!------------!-------------!--------------------------!-------------!------------!-------------!--------------------------!-------------!------------!-------------!--------------------------!-------------!------------!-------------!--------------------------!-------------!------------!-------------!--------------------------!-------------!------------!-------------!--------------------------!-------------!------------!-------------!--------------------------!-------------!------------!-------------!--------------------------!-------------!------------!-------------!--------------------------!-------------!------------!-------------!--------------------------!-------------!------------!-------------!--------------------------!-------------!------------!-------------!--------------------------!-------------!------------!-------------!--------------------------!-------------!------------!-------------!--------------------------!-------------!------------!-------------!--------------------------!-------------!------------!-------------!--------------------------!-------------!------------!-------------!--------------------------!-------------!------------!-------------!--------------------------!-------------!------------!-------------!--------------------------!-------------!------------!-------------!--------------------------!-------------!------------!-------------!--------------------------!-------------!------------!-------------!--------------------------!-------------!------------!-------------!--------------------------!-------------!------------!-------------!------------------12. Менiмен бiрге кәмелетке толмаған мына бала(лары)ма Қазақстан </w:t>
      </w:r>
      <w:r>
        <w:br/>
      </w:r>
      <w:r>
        <w:rPr>
          <w:rFonts w:ascii="Times New Roman"/>
          <w:b w:val="false"/>
          <w:i w:val="false"/>
          <w:color w:val="000000"/>
          <w:sz w:val="28"/>
        </w:rPr>
        <w:t xml:space="preserve">
    Республикасының азаматтығынан шығуына рұқсат етiңiз. </w:t>
      </w:r>
      <w:r>
        <w:br/>
      </w:r>
      <w:r>
        <w:rPr>
          <w:rFonts w:ascii="Times New Roman"/>
          <w:b w:val="false"/>
          <w:i w:val="false"/>
          <w:color w:val="000000"/>
          <w:sz w:val="28"/>
        </w:rPr>
        <w:t xml:space="preserve">
--------------------------------------------------------------------NN!Аты, жөнi,тегi!Туылған жылы және айы!Туылған жерi  ! Ескерту </w:t>
      </w:r>
      <w:r>
        <w:br/>
      </w:r>
      <w:r>
        <w:rPr>
          <w:rFonts w:ascii="Times New Roman"/>
          <w:b w:val="false"/>
          <w:i w:val="false"/>
          <w:color w:val="000000"/>
          <w:sz w:val="28"/>
        </w:rPr>
        <w:t xml:space="preserve">
пп!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Сұрақтар                 !  Жауаптар   </w:t>
      </w:r>
      <w:r>
        <w:br/>
      </w:r>
      <w:r>
        <w:rPr>
          <w:rFonts w:ascii="Times New Roman"/>
          <w:b w:val="false"/>
          <w:i w:val="false"/>
          <w:color w:val="000000"/>
          <w:sz w:val="28"/>
        </w:rPr>
        <w:t xml:space="preserve">
--------------------------------------!-----------------------------13. Әскери мiндетке қатысы және әскери! </w:t>
      </w:r>
      <w:r>
        <w:br/>
      </w:r>
      <w:r>
        <w:rPr>
          <w:rFonts w:ascii="Times New Roman"/>
          <w:b w:val="false"/>
          <w:i w:val="false"/>
          <w:color w:val="000000"/>
          <w:sz w:val="28"/>
        </w:rPr>
        <w:t xml:space="preserve">
    шенi. Әскер қатарына алынатын     ! </w:t>
      </w:r>
      <w:r>
        <w:br/>
      </w:r>
      <w:r>
        <w:rPr>
          <w:rFonts w:ascii="Times New Roman"/>
          <w:b w:val="false"/>
          <w:i w:val="false"/>
          <w:color w:val="000000"/>
          <w:sz w:val="28"/>
        </w:rPr>
        <w:t xml:space="preserve">
    жастағы азаматтар әскери комис.   ! </w:t>
      </w:r>
      <w:r>
        <w:br/>
      </w:r>
      <w:r>
        <w:rPr>
          <w:rFonts w:ascii="Times New Roman"/>
          <w:b w:val="false"/>
          <w:i w:val="false"/>
          <w:color w:val="000000"/>
          <w:sz w:val="28"/>
        </w:rPr>
        <w:t xml:space="preserve">
    сариаттан ТМД, Қазақстан Қарулы   ! </w:t>
      </w:r>
      <w:r>
        <w:br/>
      </w:r>
      <w:r>
        <w:rPr>
          <w:rFonts w:ascii="Times New Roman"/>
          <w:b w:val="false"/>
          <w:i w:val="false"/>
          <w:color w:val="000000"/>
          <w:sz w:val="28"/>
        </w:rPr>
        <w:t xml:space="preserve">
    Күштерiндегi әскери қызметтен     ! </w:t>
      </w:r>
      <w:r>
        <w:br/>
      </w:r>
      <w:r>
        <w:rPr>
          <w:rFonts w:ascii="Times New Roman"/>
          <w:b w:val="false"/>
          <w:i w:val="false"/>
          <w:color w:val="000000"/>
          <w:sz w:val="28"/>
        </w:rPr>
        <w:t xml:space="preserve">
    босатылғаны туралы анықтама       ! </w:t>
      </w:r>
      <w:r>
        <w:br/>
      </w:r>
      <w:r>
        <w:rPr>
          <w:rFonts w:ascii="Times New Roman"/>
          <w:b w:val="false"/>
          <w:i w:val="false"/>
          <w:color w:val="000000"/>
          <w:sz w:val="28"/>
        </w:rPr>
        <w:t xml:space="preserve">
    тапсырады                         !   --------------------------------------!-----------------------------14. Тұрақты мекен-жайы, телефон нөмiрi! </w:t>
      </w:r>
      <w:r>
        <w:br/>
      </w:r>
      <w:r>
        <w:rPr>
          <w:rFonts w:ascii="Times New Roman"/>
          <w:b w:val="false"/>
          <w:i w:val="false"/>
          <w:color w:val="000000"/>
          <w:sz w:val="28"/>
        </w:rPr>
        <w:t xml:space="preserve">
--------------------------------------!-----------------------------15. Паспортының сериясы мен нөмiрi,   ! </w:t>
      </w:r>
      <w:r>
        <w:br/>
      </w:r>
      <w:r>
        <w:rPr>
          <w:rFonts w:ascii="Times New Roman"/>
          <w:b w:val="false"/>
          <w:i w:val="false"/>
          <w:color w:val="000000"/>
          <w:sz w:val="28"/>
        </w:rPr>
        <w:t xml:space="preserve">
    қашан және кiм берген             ! </w:t>
      </w:r>
      <w:r>
        <w:br/>
      </w:r>
      <w:r>
        <w:rPr>
          <w:rFonts w:ascii="Times New Roman"/>
          <w:b w:val="false"/>
          <w:i w:val="false"/>
          <w:color w:val="000000"/>
          <w:sz w:val="28"/>
        </w:rPr>
        <w:t xml:space="preserve">
--------------------------------------!-----------------------------     "____"____________199__г.               _____________________ </w:t>
      </w:r>
      <w:r>
        <w:br/>
      </w:r>
      <w:r>
        <w:rPr>
          <w:rFonts w:ascii="Times New Roman"/>
          <w:b w:val="false"/>
          <w:i w:val="false"/>
          <w:color w:val="000000"/>
          <w:sz w:val="28"/>
        </w:rPr>
        <w:t xml:space="preserve">
         (толтырылған күнi)                        (қолы) </w:t>
      </w:r>
    </w:p>
    <w:p>
      <w:pPr>
        <w:spacing w:after="0"/>
        <w:ind w:left="0"/>
        <w:jc w:val="both"/>
      </w:pPr>
      <w:r>
        <w:rPr>
          <w:rFonts w:ascii="Times New Roman"/>
          <w:b w:val="false"/>
          <w:i w:val="false"/>
          <w:color w:val="000000"/>
          <w:sz w:val="28"/>
        </w:rPr>
        <w:t xml:space="preserve">16. Анкета-арызды және онда көрсетiлген құжаттардың дұрыстығын </w:t>
      </w:r>
      <w:r>
        <w:br/>
      </w:r>
      <w:r>
        <w:rPr>
          <w:rFonts w:ascii="Times New Roman"/>
          <w:b w:val="false"/>
          <w:i w:val="false"/>
          <w:color w:val="000000"/>
          <w:sz w:val="28"/>
        </w:rPr>
        <w:t xml:space="preserve">
    тексерiп қабылдап алынғандығы туралы iшкi iстер бөлiмi </w:t>
      </w:r>
      <w:r>
        <w:br/>
      </w:r>
      <w:r>
        <w:rPr>
          <w:rFonts w:ascii="Times New Roman"/>
          <w:b w:val="false"/>
          <w:i w:val="false"/>
          <w:color w:val="000000"/>
          <w:sz w:val="28"/>
        </w:rPr>
        <w:t xml:space="preserve">
    қызметкерлерiнiң қолы, қызметi мен тегi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Құжаттың қабылданған күнi  "_____"_____________199____г. </w:t>
      </w:r>
    </w:p>
    <w:p>
      <w:pPr>
        <w:spacing w:after="0"/>
        <w:ind w:left="0"/>
        <w:jc w:val="both"/>
      </w:pPr>
      <w:r>
        <w:rPr>
          <w:rFonts w:ascii="Times New Roman"/>
          <w:b/>
          <w:i w:val="false"/>
          <w:color w:val="000000"/>
          <w:sz w:val="28"/>
        </w:rPr>
        <w:t xml:space="preserve">              N_________________АНЫҚТАМАНЫҢ ТҮБIРТЕГI </w:t>
      </w:r>
    </w:p>
    <w:p>
      <w:pPr>
        <w:spacing w:after="0"/>
        <w:ind w:left="0"/>
        <w:jc w:val="both"/>
      </w:pPr>
      <w:r>
        <w:rPr>
          <w:rFonts w:ascii="Times New Roman"/>
          <w:b w:val="false"/>
          <w:i w:val="false"/>
          <w:color w:val="000000"/>
          <w:sz w:val="28"/>
        </w:rPr>
        <w:t xml:space="preserve">Тегi_______________________________________________________________ </w:t>
      </w:r>
      <w:r>
        <w:br/>
      </w:r>
      <w:r>
        <w:rPr>
          <w:rFonts w:ascii="Times New Roman"/>
          <w:b w:val="false"/>
          <w:i w:val="false"/>
          <w:color w:val="000000"/>
          <w:sz w:val="28"/>
        </w:rPr>
        <w:t xml:space="preserve">
Аты________________________________________________________________ </w:t>
      </w:r>
      <w:r>
        <w:br/>
      </w:r>
      <w:r>
        <w:rPr>
          <w:rFonts w:ascii="Times New Roman"/>
          <w:b w:val="false"/>
          <w:i w:val="false"/>
          <w:color w:val="000000"/>
          <w:sz w:val="28"/>
        </w:rPr>
        <w:t xml:space="preserve">
Әкесiнiң аты_______________________________________________________ </w:t>
      </w:r>
      <w:r>
        <w:br/>
      </w:r>
      <w:r>
        <w:rPr>
          <w:rFonts w:ascii="Times New Roman"/>
          <w:b w:val="false"/>
          <w:i w:val="false"/>
          <w:color w:val="000000"/>
          <w:sz w:val="28"/>
        </w:rPr>
        <w:t xml:space="preserve">
Туған жылы_ _______________________________________________________ </w:t>
      </w:r>
      <w:r>
        <w:br/>
      </w:r>
      <w:r>
        <w:rPr>
          <w:rFonts w:ascii="Times New Roman"/>
          <w:b w:val="false"/>
          <w:i w:val="false"/>
          <w:color w:val="000000"/>
          <w:sz w:val="28"/>
        </w:rPr>
        <w:t xml:space="preserve">
Бұрынғы азаматтығы_________________________________________________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Қазақстан Республикасының азаматтығына 1996 жылғы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N_____________ Жарлықпен қабылданды. </w:t>
      </w:r>
    </w:p>
    <w:p>
      <w:pPr>
        <w:spacing w:after="0"/>
        <w:ind w:left="0"/>
        <w:jc w:val="both"/>
      </w:pPr>
      <w:r>
        <w:rPr>
          <w:rFonts w:ascii="Times New Roman"/>
          <w:b w:val="false"/>
          <w:i/>
          <w:color w:val="000000"/>
          <w:sz w:val="28"/>
        </w:rPr>
        <w:t xml:space="preserve">                        Инспектор ____________________________ </w:t>
      </w:r>
      <w:r>
        <w:br/>
      </w:r>
      <w:r>
        <w:rPr>
          <w:rFonts w:ascii="Times New Roman"/>
          <w:b w:val="false"/>
          <w:i w:val="false"/>
          <w:color w:val="000000"/>
          <w:sz w:val="28"/>
        </w:rPr>
        <w:t>
</w:t>
      </w:r>
      <w:r>
        <w:rPr>
          <w:rFonts w:ascii="Times New Roman"/>
          <w:b w:val="false"/>
          <w:i/>
          <w:color w:val="000000"/>
          <w:sz w:val="28"/>
        </w:rPr>
        <w:t xml:space="preserve">                                             (қолы) </w:t>
      </w:r>
      <w:r>
        <w:br/>
      </w:r>
      <w:r>
        <w:rPr>
          <w:rFonts w:ascii="Times New Roman"/>
          <w:b w:val="false"/>
          <w:i w:val="false"/>
          <w:color w:val="000000"/>
          <w:sz w:val="28"/>
        </w:rPr>
        <w:t>
</w:t>
      </w:r>
      <w:r>
        <w:rPr>
          <w:rFonts w:ascii="Times New Roman"/>
          <w:b w:val="false"/>
          <w:i/>
          <w:color w:val="000000"/>
          <w:sz w:val="28"/>
        </w:rPr>
        <w:t xml:space="preserve">                    Анықтаманы алдым___________________________ </w:t>
      </w:r>
      <w:r>
        <w:br/>
      </w:r>
      <w:r>
        <w:rPr>
          <w:rFonts w:ascii="Times New Roman"/>
          <w:b w:val="false"/>
          <w:i w:val="false"/>
          <w:color w:val="000000"/>
          <w:sz w:val="28"/>
        </w:rPr>
        <w:t>
</w:t>
      </w:r>
      <w:r>
        <w:rPr>
          <w:rFonts w:ascii="Times New Roman"/>
          <w:b w:val="false"/>
          <w:i/>
          <w:color w:val="000000"/>
          <w:sz w:val="28"/>
        </w:rPr>
        <w:t xml:space="preserve">                                             (қолы) </w:t>
      </w:r>
    </w:p>
    <w:p>
      <w:pPr>
        <w:spacing w:after="0"/>
        <w:ind w:left="0"/>
        <w:jc w:val="both"/>
      </w:pPr>
      <w:r>
        <w:rPr>
          <w:rFonts w:ascii="Times New Roman"/>
          <w:b w:val="false"/>
          <w:i w:val="false"/>
          <w:color w:val="000000"/>
          <w:sz w:val="28"/>
        </w:rPr>
        <w:t xml:space="preserve">     19__ "____"____________ </w:t>
      </w:r>
    </w:p>
    <w:bookmarkStart w:name="z44" w:id="39"/>
    <w:p>
      <w:pPr>
        <w:spacing w:after="0"/>
        <w:ind w:left="0"/>
        <w:jc w:val="both"/>
      </w:pPr>
      <w:r>
        <w:rPr>
          <w:rFonts w:ascii="Times New Roman"/>
          <w:b w:val="false"/>
          <w:i w:val="false"/>
          <w:color w:val="000000"/>
          <w:sz w:val="28"/>
        </w:rPr>
        <w:t xml:space="preserve">
     Iшкi iстер министрлiгi               Қазақстан Республикасының </w:t>
      </w:r>
      <w:r>
        <w:br/>
      </w:r>
      <w:r>
        <w:rPr>
          <w:rFonts w:ascii="Times New Roman"/>
          <w:b w:val="false"/>
          <w:i w:val="false"/>
          <w:color w:val="000000"/>
          <w:sz w:val="28"/>
        </w:rPr>
        <w:t xml:space="preserve">
     Iшкi iстер басқармасы                Iшкi iстер министрлiгiнiң </w:t>
      </w:r>
      <w:r>
        <w:br/>
      </w:r>
      <w:r>
        <w:rPr>
          <w:rFonts w:ascii="Times New Roman"/>
          <w:b w:val="false"/>
          <w:i w:val="false"/>
          <w:color w:val="000000"/>
          <w:sz w:val="28"/>
        </w:rPr>
        <w:t xml:space="preserve">
                                          1996 жылғы 23 желтоқсан </w:t>
      </w:r>
      <w:r>
        <w:br/>
      </w:r>
      <w:r>
        <w:rPr>
          <w:rFonts w:ascii="Times New Roman"/>
          <w:b w:val="false"/>
          <w:i w:val="false"/>
          <w:color w:val="000000"/>
          <w:sz w:val="28"/>
        </w:rPr>
        <w:t xml:space="preserve">
                                              N 370 бұйрығына </w:t>
      </w:r>
      <w:r>
        <w:br/>
      </w:r>
      <w:r>
        <w:rPr>
          <w:rFonts w:ascii="Times New Roman"/>
          <w:b w:val="false"/>
          <w:i w:val="false"/>
          <w:color w:val="000000"/>
          <w:sz w:val="28"/>
        </w:rPr>
        <w:t xml:space="preserve">
     ________________________                     N 4 қосымша </w:t>
      </w:r>
    </w:p>
    <w:bookmarkEnd w:id="39"/>
    <w:p>
      <w:pPr>
        <w:spacing w:after="0"/>
        <w:ind w:left="0"/>
        <w:jc w:val="both"/>
      </w:pPr>
      <w:r>
        <w:rPr>
          <w:rFonts w:ascii="Times New Roman"/>
          <w:b w:val="false"/>
          <w:i w:val="false"/>
          <w:color w:val="000000"/>
          <w:sz w:val="28"/>
        </w:rPr>
        <w:t xml:space="preserve">     1996 жылғы "__" ________             фотосурет орны </w:t>
      </w:r>
    </w:p>
    <w:p>
      <w:pPr>
        <w:spacing w:after="0"/>
        <w:ind w:left="0"/>
        <w:jc w:val="left"/>
      </w:pPr>
      <w:r>
        <w:rPr>
          <w:rFonts w:ascii="Times New Roman"/>
          <w:b/>
          <w:i w:val="false"/>
          <w:color w:val="000000"/>
        </w:rPr>
        <w:t xml:space="preserve"> АНЫҚТАМА N______ </w:t>
      </w:r>
    </w:p>
    <w:p>
      <w:pPr>
        <w:spacing w:after="0"/>
        <w:ind w:left="0"/>
        <w:jc w:val="both"/>
      </w:pPr>
      <w:r>
        <w:rPr>
          <w:rFonts w:ascii="Times New Roman"/>
          <w:b w:val="false"/>
          <w:i w:val="false"/>
          <w:color w:val="000000"/>
          <w:sz w:val="28"/>
        </w:rPr>
        <w:t xml:space="preserve">Қазақстан Республикасы азаматының </w:t>
      </w:r>
      <w:r>
        <w:br/>
      </w:r>
      <w:r>
        <w:rPr>
          <w:rFonts w:ascii="Times New Roman"/>
          <w:b w:val="false"/>
          <w:i w:val="false"/>
          <w:color w:val="000000"/>
          <w:sz w:val="28"/>
        </w:rPr>
        <w:t xml:space="preserve">
төлқұжатын алу үшiн берiлдi </w:t>
      </w:r>
    </w:p>
    <w:p>
      <w:pPr>
        <w:spacing w:after="0"/>
        <w:ind w:left="0"/>
        <w:jc w:val="both"/>
      </w:pPr>
      <w:r>
        <w:rPr>
          <w:rFonts w:ascii="Times New Roman"/>
          <w:b w:val="false"/>
          <w:i w:val="false"/>
          <w:color w:val="000000"/>
          <w:sz w:val="28"/>
        </w:rPr>
        <w:t xml:space="preserve">Тегi_______________________________________________________________ </w:t>
      </w:r>
      <w:r>
        <w:br/>
      </w:r>
      <w:r>
        <w:rPr>
          <w:rFonts w:ascii="Times New Roman"/>
          <w:b w:val="false"/>
          <w:i w:val="false"/>
          <w:color w:val="000000"/>
          <w:sz w:val="28"/>
        </w:rPr>
        <w:t xml:space="preserve">
Аты және әкесiнiң аты______________________________________________ </w:t>
      </w:r>
      <w:r>
        <w:br/>
      </w:r>
      <w:r>
        <w:rPr>
          <w:rFonts w:ascii="Times New Roman"/>
          <w:b w:val="false"/>
          <w:i w:val="false"/>
          <w:color w:val="000000"/>
          <w:sz w:val="28"/>
        </w:rPr>
        <w:t xml:space="preserve">
Туған жылы, айы, күнi және жерi 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Отбасы жағдайы ____________________________________________________ </w:t>
      </w:r>
      <w:r>
        <w:br/>
      </w:r>
      <w:r>
        <w:rPr>
          <w:rFonts w:ascii="Times New Roman"/>
          <w:b w:val="false"/>
          <w:i w:val="false"/>
          <w:color w:val="000000"/>
          <w:sz w:val="28"/>
        </w:rPr>
        <w:t xml:space="preserve">
Азамат ____________________________________________________________ </w:t>
      </w:r>
      <w:r>
        <w:br/>
      </w:r>
      <w:r>
        <w:rPr>
          <w:rFonts w:ascii="Times New Roman"/>
          <w:b w:val="false"/>
          <w:i w:val="false"/>
          <w:color w:val="000000"/>
          <w:sz w:val="28"/>
        </w:rPr>
        <w:t xml:space="preserve">
азаматтық (бiр елдiң азаматы)______________________________________ </w:t>
      </w:r>
      <w:r>
        <w:br/>
      </w:r>
      <w:r>
        <w:rPr>
          <w:rFonts w:ascii="Times New Roman"/>
          <w:b w:val="false"/>
          <w:i w:val="false"/>
          <w:color w:val="000000"/>
          <w:sz w:val="28"/>
        </w:rPr>
        <w:t xml:space="preserve">
______________________________1996 жылғы N_____________ _Жарлықпен </w:t>
      </w:r>
      <w:r>
        <w:br/>
      </w:r>
      <w:r>
        <w:rPr>
          <w:rFonts w:ascii="Times New Roman"/>
          <w:b w:val="false"/>
          <w:i w:val="false"/>
          <w:color w:val="000000"/>
          <w:sz w:val="28"/>
        </w:rPr>
        <w:t xml:space="preserve">
Қазақстан Республикасының азаматтығына ____________________________ </w:t>
      </w:r>
      <w:r>
        <w:br/>
      </w:r>
      <w:r>
        <w:rPr>
          <w:rFonts w:ascii="Times New Roman"/>
          <w:b w:val="false"/>
          <w:i w:val="false"/>
          <w:color w:val="000000"/>
          <w:sz w:val="28"/>
        </w:rPr>
        <w:t xml:space="preserve">
қабылданды. </w:t>
      </w:r>
      <w:r>
        <w:br/>
      </w:r>
      <w:r>
        <w:rPr>
          <w:rFonts w:ascii="Times New Roman"/>
          <w:b w:val="false"/>
          <w:i w:val="false"/>
          <w:color w:val="000000"/>
          <w:sz w:val="28"/>
        </w:rPr>
        <w:t xml:space="preserve">
     Онымен бiрге Қазақстан Республикасының азаматы деп танылған </w:t>
      </w:r>
      <w:r>
        <w:br/>
      </w:r>
      <w:r>
        <w:rPr>
          <w:rFonts w:ascii="Times New Roman"/>
          <w:b w:val="false"/>
          <w:i w:val="false"/>
          <w:color w:val="000000"/>
          <w:sz w:val="28"/>
        </w:rPr>
        <w:t xml:space="preserve">
балалар____________________________________________________________ </w:t>
      </w:r>
      <w:r>
        <w:br/>
      </w:r>
      <w:r>
        <w:rPr>
          <w:rFonts w:ascii="Times New Roman"/>
          <w:b w:val="false"/>
          <w:i w:val="false"/>
          <w:color w:val="000000"/>
          <w:sz w:val="28"/>
        </w:rPr>
        <w:t xml:space="preserve">
              (балалардың тегi, аты, әкесiнiң аты және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туған жылы)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Ескерту. Қазақстан Республикасының азаматы деп танылған балалар </w:t>
      </w:r>
      <w:r>
        <w:br/>
      </w:r>
      <w:r>
        <w:rPr>
          <w:rFonts w:ascii="Times New Roman"/>
          <w:b w:val="false"/>
          <w:i w:val="false"/>
          <w:color w:val="000000"/>
          <w:sz w:val="28"/>
        </w:rPr>
        <w:t xml:space="preserve">
ата-аналарының төлқұжатына жазылады </w:t>
      </w:r>
    </w:p>
    <w:p>
      <w:pPr>
        <w:spacing w:after="0"/>
        <w:ind w:left="0"/>
        <w:jc w:val="both"/>
      </w:pPr>
      <w:r>
        <w:rPr>
          <w:rFonts w:ascii="Times New Roman"/>
          <w:b w:val="false"/>
          <w:i/>
          <w:color w:val="000000"/>
          <w:sz w:val="28"/>
        </w:rPr>
        <w:t xml:space="preserve">     Iшкi iстер министрлiгiнiң, </w:t>
      </w:r>
      <w:r>
        <w:br/>
      </w:r>
      <w:r>
        <w:rPr>
          <w:rFonts w:ascii="Times New Roman"/>
          <w:b w:val="false"/>
          <w:i w:val="false"/>
          <w:color w:val="000000"/>
          <w:sz w:val="28"/>
        </w:rPr>
        <w:t>
</w:t>
      </w:r>
      <w:r>
        <w:rPr>
          <w:rFonts w:ascii="Times New Roman"/>
          <w:b w:val="false"/>
          <w:i/>
          <w:color w:val="000000"/>
          <w:sz w:val="28"/>
        </w:rPr>
        <w:t xml:space="preserve">     IIБ, ТжВЖБ бастығы           _________________ </w:t>
      </w:r>
      <w:r>
        <w:br/>
      </w:r>
      <w:r>
        <w:rPr>
          <w:rFonts w:ascii="Times New Roman"/>
          <w:b w:val="false"/>
          <w:i w:val="false"/>
          <w:color w:val="000000"/>
          <w:sz w:val="28"/>
        </w:rPr>
        <w:t xml:space="preserve">
      М.О. </w:t>
      </w:r>
      <w:r>
        <w:rPr>
          <w:rFonts w:ascii="Times New Roman"/>
          <w:b w:val="false"/>
          <w:i/>
          <w:color w:val="000000"/>
          <w:sz w:val="28"/>
        </w:rPr>
        <w:t xml:space="preserve">                           (қолы) </w:t>
      </w:r>
    </w:p>
    <w:p>
      <w:pPr>
        <w:spacing w:after="0"/>
        <w:ind w:left="0"/>
        <w:jc w:val="both"/>
      </w:pPr>
      <w:r>
        <w:rPr>
          <w:rFonts w:ascii="Times New Roman"/>
          <w:b/>
          <w:i w:val="false"/>
          <w:color w:val="000000"/>
          <w:sz w:val="28"/>
        </w:rPr>
        <w:t xml:space="preserve">Анықтама түбiртегi </w:t>
      </w: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xml:space="preserve">
Тегi_______________________________________________________________ </w:t>
      </w:r>
      <w:r>
        <w:br/>
      </w:r>
      <w:r>
        <w:rPr>
          <w:rFonts w:ascii="Times New Roman"/>
          <w:b w:val="false"/>
          <w:i w:val="false"/>
          <w:color w:val="000000"/>
          <w:sz w:val="28"/>
        </w:rPr>
        <w:t xml:space="preserve">
Аты________________________________________________________________ </w:t>
      </w:r>
      <w:r>
        <w:br/>
      </w:r>
      <w:r>
        <w:rPr>
          <w:rFonts w:ascii="Times New Roman"/>
          <w:b w:val="false"/>
          <w:i w:val="false"/>
          <w:color w:val="000000"/>
          <w:sz w:val="28"/>
        </w:rPr>
        <w:t xml:space="preserve">
Әкесiнiң аты_______________________________________________________ </w:t>
      </w:r>
      <w:r>
        <w:br/>
      </w:r>
      <w:r>
        <w:rPr>
          <w:rFonts w:ascii="Times New Roman"/>
          <w:b w:val="false"/>
          <w:i w:val="false"/>
          <w:color w:val="000000"/>
          <w:sz w:val="28"/>
        </w:rPr>
        <w:t xml:space="preserve">
Туған жылы_ _______________________________________________________ </w:t>
      </w:r>
      <w:r>
        <w:br/>
      </w:r>
      <w:r>
        <w:rPr>
          <w:rFonts w:ascii="Times New Roman"/>
          <w:b w:val="false"/>
          <w:i w:val="false"/>
          <w:color w:val="000000"/>
          <w:sz w:val="28"/>
        </w:rPr>
        <w:t xml:space="preserve">
Бұрынғы азаматтығы_________________________________________________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"Қазақстан Республикасының азаматтығы туралы" Қазақстан </w:t>
      </w:r>
      <w:r>
        <w:br/>
      </w:r>
      <w:r>
        <w:rPr>
          <w:rFonts w:ascii="Times New Roman"/>
          <w:b w:val="false"/>
          <w:i w:val="false"/>
          <w:color w:val="000000"/>
          <w:sz w:val="28"/>
        </w:rPr>
        <w:t xml:space="preserve">
Республикасының Заңына сәйкес Қазақстан Республикасының азаматы </w:t>
      </w:r>
      <w:r>
        <w:br/>
      </w:r>
      <w:r>
        <w:rPr>
          <w:rFonts w:ascii="Times New Roman"/>
          <w:b w:val="false"/>
          <w:i w:val="false"/>
          <w:color w:val="000000"/>
          <w:sz w:val="28"/>
        </w:rPr>
        <w:t xml:space="preserve">
      болып табылады </w:t>
      </w:r>
    </w:p>
    <w:p>
      <w:pPr>
        <w:spacing w:after="0"/>
        <w:ind w:left="0"/>
        <w:jc w:val="both"/>
      </w:pPr>
      <w:r>
        <w:rPr>
          <w:rFonts w:ascii="Times New Roman"/>
          <w:b w:val="false"/>
          <w:i w:val="false"/>
          <w:color w:val="000000"/>
          <w:sz w:val="28"/>
        </w:rPr>
        <w:t xml:space="preserve">N_____________ Жарлықпен қабылданды. </w:t>
      </w:r>
    </w:p>
    <w:p>
      <w:pPr>
        <w:spacing w:after="0"/>
        <w:ind w:left="0"/>
        <w:jc w:val="both"/>
      </w:pPr>
      <w:r>
        <w:rPr>
          <w:rFonts w:ascii="Times New Roman"/>
          <w:b w:val="false"/>
          <w:i w:val="false"/>
          <w:color w:val="000000"/>
          <w:sz w:val="28"/>
        </w:rPr>
        <w:t xml:space="preserve">      Негiздеме: Iшкi iстер министрлiгi, IIБ </w:t>
      </w:r>
    </w:p>
    <w:p>
      <w:pPr>
        <w:spacing w:after="0"/>
        <w:ind w:left="0"/>
        <w:jc w:val="both"/>
      </w:pPr>
      <w:r>
        <w:rPr>
          <w:rFonts w:ascii="Times New Roman"/>
          <w:b w:val="false"/>
          <w:i w:val="false"/>
          <w:color w:val="000000"/>
          <w:sz w:val="28"/>
        </w:rPr>
        <w:t xml:space="preserve">     19__ жылғы "____"_____________қорытындысы______________________ </w:t>
      </w:r>
    </w:p>
    <w:p>
      <w:pPr>
        <w:spacing w:after="0"/>
        <w:ind w:left="0"/>
        <w:jc w:val="both"/>
      </w:pPr>
      <w:r>
        <w:rPr>
          <w:rFonts w:ascii="Times New Roman"/>
          <w:b w:val="false"/>
          <w:i/>
          <w:color w:val="000000"/>
          <w:sz w:val="28"/>
        </w:rPr>
        <w:t xml:space="preserve">     Инспектор ____________________________ </w:t>
      </w:r>
      <w:r>
        <w:br/>
      </w:r>
      <w:r>
        <w:rPr>
          <w:rFonts w:ascii="Times New Roman"/>
          <w:b w:val="false"/>
          <w:i w:val="false"/>
          <w:color w:val="000000"/>
          <w:sz w:val="28"/>
        </w:rPr>
        <w:t>
</w:t>
      </w:r>
      <w:r>
        <w:rPr>
          <w:rFonts w:ascii="Times New Roman"/>
          <w:b w:val="false"/>
          <w:i/>
          <w:color w:val="000000"/>
          <w:sz w:val="28"/>
        </w:rPr>
        <w:t xml:space="preserve">                      (қолы) </w:t>
      </w:r>
    </w:p>
    <w:p>
      <w:pPr>
        <w:spacing w:after="0"/>
        <w:ind w:left="0"/>
        <w:jc w:val="both"/>
      </w:pPr>
      <w:r>
        <w:rPr>
          <w:rFonts w:ascii="Times New Roman"/>
          <w:b w:val="false"/>
          <w:i w:val="false"/>
          <w:color w:val="000000"/>
          <w:sz w:val="28"/>
        </w:rPr>
        <w:t xml:space="preserve">     Анықтаманы алдым___________________________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1996 жылғы "____"____________ </w:t>
      </w:r>
    </w:p>
    <w:p>
      <w:pPr>
        <w:spacing w:after="0"/>
        <w:ind w:left="0"/>
        <w:jc w:val="both"/>
      </w:pPr>
      <w:r>
        <w:rPr>
          <w:rFonts w:ascii="Times New Roman"/>
          <w:b w:val="false"/>
          <w:i w:val="false"/>
          <w:color w:val="000000"/>
          <w:sz w:val="28"/>
        </w:rPr>
        <w:t xml:space="preserve">     М.О. </w:t>
      </w:r>
    </w:p>
    <w:bookmarkStart w:name="z45" w:id="40"/>
    <w:p>
      <w:pPr>
        <w:spacing w:after="0"/>
        <w:ind w:left="0"/>
        <w:jc w:val="both"/>
      </w:pPr>
      <w:r>
        <w:rPr>
          <w:rFonts w:ascii="Times New Roman"/>
          <w:b w:val="false"/>
          <w:i w:val="false"/>
          <w:color w:val="000000"/>
          <w:sz w:val="28"/>
        </w:rPr>
        <w:t xml:space="preserve">
     Iшкi iстер министрлiгi              Қазақстан Республикасының </w:t>
      </w:r>
      <w:r>
        <w:br/>
      </w:r>
      <w:r>
        <w:rPr>
          <w:rFonts w:ascii="Times New Roman"/>
          <w:b w:val="false"/>
          <w:i w:val="false"/>
          <w:color w:val="000000"/>
          <w:sz w:val="28"/>
        </w:rPr>
        <w:t xml:space="preserve">
     Iшкi iстер басқармасы               Iшкi iстер министрлiгiнiң </w:t>
      </w:r>
      <w:r>
        <w:br/>
      </w:r>
      <w:r>
        <w:rPr>
          <w:rFonts w:ascii="Times New Roman"/>
          <w:b w:val="false"/>
          <w:i w:val="false"/>
          <w:color w:val="000000"/>
          <w:sz w:val="28"/>
        </w:rPr>
        <w:t xml:space="preserve">
                                         1996 жылғы 23 желтоқсан </w:t>
      </w:r>
      <w:r>
        <w:br/>
      </w:r>
      <w:r>
        <w:rPr>
          <w:rFonts w:ascii="Times New Roman"/>
          <w:b w:val="false"/>
          <w:i w:val="false"/>
          <w:color w:val="000000"/>
          <w:sz w:val="28"/>
        </w:rPr>
        <w:t xml:space="preserve">
                                             N 370 бұйрығына </w:t>
      </w:r>
      <w:r>
        <w:br/>
      </w:r>
      <w:r>
        <w:rPr>
          <w:rFonts w:ascii="Times New Roman"/>
          <w:b w:val="false"/>
          <w:i w:val="false"/>
          <w:color w:val="000000"/>
          <w:sz w:val="28"/>
        </w:rPr>
        <w:t xml:space="preserve">
________________________                         N 5 қосымша     1996 жылғы "__" ________ </w:t>
      </w:r>
    </w:p>
    <w:bookmarkEnd w:id="40"/>
    <w:p>
      <w:pPr>
        <w:spacing w:after="0"/>
        <w:ind w:left="0"/>
        <w:jc w:val="left"/>
      </w:pPr>
      <w:r>
        <w:rPr>
          <w:rFonts w:ascii="Times New Roman"/>
          <w:b/>
          <w:i w:val="false"/>
          <w:color w:val="000000"/>
        </w:rPr>
        <w:t xml:space="preserve"> АНЫҚТАМА N______ </w:t>
      </w:r>
    </w:p>
    <w:p>
      <w:pPr>
        <w:spacing w:after="0"/>
        <w:ind w:left="0"/>
        <w:jc w:val="both"/>
      </w:pPr>
      <w:r>
        <w:rPr>
          <w:rFonts w:ascii="Times New Roman"/>
          <w:b w:val="false"/>
          <w:i w:val="false"/>
          <w:color w:val="000000"/>
          <w:sz w:val="28"/>
        </w:rPr>
        <w:t xml:space="preserve"> Қазақстан Республикасы азаматының </w:t>
      </w:r>
      <w:r>
        <w:br/>
      </w:r>
      <w:r>
        <w:rPr>
          <w:rFonts w:ascii="Times New Roman"/>
          <w:b w:val="false"/>
          <w:i w:val="false"/>
          <w:color w:val="000000"/>
          <w:sz w:val="28"/>
        </w:rPr>
        <w:t xml:space="preserve">
төлқұжатын алу үшiн берiлдi </w:t>
      </w:r>
    </w:p>
    <w:p>
      <w:pPr>
        <w:spacing w:after="0"/>
        <w:ind w:left="0"/>
        <w:jc w:val="both"/>
      </w:pPr>
      <w:r>
        <w:rPr>
          <w:rFonts w:ascii="Times New Roman"/>
          <w:b w:val="false"/>
          <w:i w:val="false"/>
          <w:color w:val="000000"/>
          <w:sz w:val="28"/>
        </w:rPr>
        <w:t xml:space="preserve">Тегi_______________________________________________________________ </w:t>
      </w:r>
      <w:r>
        <w:br/>
      </w:r>
      <w:r>
        <w:rPr>
          <w:rFonts w:ascii="Times New Roman"/>
          <w:b w:val="false"/>
          <w:i w:val="false"/>
          <w:color w:val="000000"/>
          <w:sz w:val="28"/>
        </w:rPr>
        <w:t xml:space="preserve">
Аты және әкесiнiң аты______________________________________________ </w:t>
      </w:r>
      <w:r>
        <w:br/>
      </w:r>
      <w:r>
        <w:rPr>
          <w:rFonts w:ascii="Times New Roman"/>
          <w:b w:val="false"/>
          <w:i w:val="false"/>
          <w:color w:val="000000"/>
          <w:sz w:val="28"/>
        </w:rPr>
        <w:t xml:space="preserve">
Туған жылы, айы, күнi және жерi 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Тууы туралы куәлiктiң N________________________199_________________ </w:t>
      </w:r>
      <w:r>
        <w:br/>
      </w:r>
      <w:r>
        <w:rPr>
          <w:rFonts w:ascii="Times New Roman"/>
          <w:b w:val="false"/>
          <w:i w:val="false"/>
          <w:color w:val="000000"/>
          <w:sz w:val="28"/>
        </w:rPr>
        <w:t xml:space="preserve">
Тiркелген жерi 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(ЗАГС бюросының атауы және орналасқан жерi) </w:t>
      </w:r>
      <w:r>
        <w:br/>
      </w:r>
      <w:r>
        <w:rPr>
          <w:rFonts w:ascii="Times New Roman"/>
          <w:b w:val="false"/>
          <w:i w:val="false"/>
          <w:color w:val="000000"/>
          <w:sz w:val="28"/>
        </w:rPr>
        <w:t xml:space="preserve">
     "Қазақстан Республикасының азаматтығы туралы" Қазақстан </w:t>
      </w:r>
      <w:r>
        <w:br/>
      </w:r>
      <w:r>
        <w:rPr>
          <w:rFonts w:ascii="Times New Roman"/>
          <w:b w:val="false"/>
          <w:i w:val="false"/>
          <w:color w:val="000000"/>
          <w:sz w:val="28"/>
        </w:rPr>
        <w:t xml:space="preserve">
Республикасының Заңына сәйкес Қазақстан Республикасының азаматы </w:t>
      </w:r>
      <w:r>
        <w:br/>
      </w:r>
      <w:r>
        <w:rPr>
          <w:rFonts w:ascii="Times New Roman"/>
          <w:b w:val="false"/>
          <w:i w:val="false"/>
          <w:color w:val="000000"/>
          <w:sz w:val="28"/>
        </w:rPr>
        <w:t xml:space="preserve">
болып табылады </w:t>
      </w:r>
      <w:r>
        <w:br/>
      </w:r>
      <w:r>
        <w:rPr>
          <w:rFonts w:ascii="Times New Roman"/>
          <w:b w:val="false"/>
          <w:i w:val="false"/>
          <w:color w:val="000000"/>
          <w:sz w:val="28"/>
        </w:rPr>
        <w:t xml:space="preserve">
     Негiздеме: Iшкi iстер министрлiгi, IIБ </w:t>
      </w:r>
      <w:r>
        <w:br/>
      </w:r>
      <w:r>
        <w:rPr>
          <w:rFonts w:ascii="Times New Roman"/>
          <w:b w:val="false"/>
          <w:i w:val="false"/>
          <w:color w:val="000000"/>
          <w:sz w:val="28"/>
        </w:rPr>
        <w:t xml:space="preserve">
199____ жылғы "____"____________________қорытындысы 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Iшкi iстер министрлiгiнiң, </w:t>
      </w:r>
      <w:r>
        <w:br/>
      </w:r>
      <w:r>
        <w:rPr>
          <w:rFonts w:ascii="Times New Roman"/>
          <w:b w:val="false"/>
          <w:i w:val="false"/>
          <w:color w:val="000000"/>
          <w:sz w:val="28"/>
        </w:rPr>
        <w:t>
</w:t>
      </w:r>
      <w:r>
        <w:rPr>
          <w:rFonts w:ascii="Times New Roman"/>
          <w:b w:val="false"/>
          <w:i/>
          <w:color w:val="000000"/>
          <w:sz w:val="28"/>
        </w:rPr>
        <w:t xml:space="preserve">IIБ ТжВЖБ бастығы                   ______________ </w:t>
      </w:r>
      <w:r>
        <w:br/>
      </w:r>
      <w:r>
        <w:rPr>
          <w:rFonts w:ascii="Times New Roman"/>
          <w:b w:val="false"/>
          <w:i w:val="false"/>
          <w:color w:val="000000"/>
          <w:sz w:val="28"/>
        </w:rPr>
        <w:t xml:space="preserve">
     М.О. </w:t>
      </w:r>
      <w:r>
        <w:rPr>
          <w:rFonts w:ascii="Times New Roman"/>
          <w:b w:val="false"/>
          <w:i/>
          <w:color w:val="000000"/>
          <w:sz w:val="28"/>
        </w:rPr>
        <w:t xml:space="preserve">                              (қолы) </w:t>
      </w:r>
    </w:p>
    <w:bookmarkStart w:name="z46" w:id="4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Iшкi iстер министрлiгiнiң </w:t>
      </w:r>
      <w:r>
        <w:br/>
      </w:r>
      <w:r>
        <w:rPr>
          <w:rFonts w:ascii="Times New Roman"/>
          <w:b w:val="false"/>
          <w:i w:val="false"/>
          <w:color w:val="000000"/>
          <w:sz w:val="28"/>
        </w:rPr>
        <w:t xml:space="preserve">
1996 жылғы 23 желтоқсан </w:t>
      </w:r>
      <w:r>
        <w:br/>
      </w:r>
      <w:r>
        <w:rPr>
          <w:rFonts w:ascii="Times New Roman"/>
          <w:b w:val="false"/>
          <w:i w:val="false"/>
          <w:color w:val="000000"/>
          <w:sz w:val="28"/>
        </w:rPr>
        <w:t xml:space="preserve">
N 370 бұйрығына N 6 қосымша </w:t>
      </w:r>
    </w:p>
    <w:bookmarkEnd w:id="41"/>
    <w:p>
      <w:pPr>
        <w:spacing w:after="0"/>
        <w:ind w:left="0"/>
        <w:jc w:val="left"/>
      </w:pPr>
      <w:r>
        <w:rPr>
          <w:rFonts w:ascii="Times New Roman"/>
          <w:b/>
          <w:i w:val="false"/>
          <w:color w:val="000000"/>
        </w:rPr>
        <w:t xml:space="preserve"> М I Н Д Е Т Т Е М Е </w:t>
      </w:r>
    </w:p>
    <w:p>
      <w:pPr>
        <w:spacing w:after="0"/>
        <w:ind w:left="0"/>
        <w:jc w:val="both"/>
      </w:pPr>
      <w:r>
        <w:rPr>
          <w:rFonts w:ascii="Times New Roman"/>
          <w:b w:val="false"/>
          <w:i w:val="false"/>
          <w:color w:val="000000"/>
          <w:sz w:val="28"/>
        </w:rPr>
        <w:t xml:space="preserve">      Мен, ______________________________________ менi Қазақстан </w:t>
      </w:r>
      <w:r>
        <w:br/>
      </w:r>
      <w:r>
        <w:rPr>
          <w:rFonts w:ascii="Times New Roman"/>
          <w:b w:val="false"/>
          <w:i w:val="false"/>
          <w:color w:val="000000"/>
          <w:sz w:val="28"/>
        </w:rPr>
        <w:t xml:space="preserve">
Республикасының азаматтығына қабылдау туралы өтiнiм жасай отырып, </w:t>
      </w:r>
      <w:r>
        <w:br/>
      </w:r>
      <w:r>
        <w:rPr>
          <w:rFonts w:ascii="Times New Roman"/>
          <w:b w:val="false"/>
          <w:i w:val="false"/>
          <w:color w:val="000000"/>
          <w:sz w:val="28"/>
        </w:rPr>
        <w:t xml:space="preserve">
Қазақстан Республикасының Конституциясы мен заңдарын сақтауға, оның </w:t>
      </w:r>
      <w:r>
        <w:br/>
      </w:r>
      <w:r>
        <w:rPr>
          <w:rFonts w:ascii="Times New Roman"/>
          <w:b w:val="false"/>
          <w:i w:val="false"/>
          <w:color w:val="000000"/>
          <w:sz w:val="28"/>
        </w:rPr>
        <w:t xml:space="preserve">
мүддесi мен аумақтық тұтастығын қорғауға, салт-дәстүрлерiне, </w:t>
      </w:r>
      <w:r>
        <w:br/>
      </w:r>
      <w:r>
        <w:rPr>
          <w:rFonts w:ascii="Times New Roman"/>
          <w:b w:val="false"/>
          <w:i w:val="false"/>
          <w:color w:val="000000"/>
          <w:sz w:val="28"/>
        </w:rPr>
        <w:t xml:space="preserve">
мемлекеттiк тiлiне және оның аумағында тұратын барлық ұлттар </w:t>
      </w:r>
      <w:r>
        <w:br/>
      </w:r>
      <w:r>
        <w:rPr>
          <w:rFonts w:ascii="Times New Roman"/>
          <w:b w:val="false"/>
          <w:i w:val="false"/>
          <w:color w:val="000000"/>
          <w:sz w:val="28"/>
        </w:rPr>
        <w:t xml:space="preserve">
өкiлдерiнiң тiлiне құрметпен қарауға, Қазақстан Республикасының зор </w:t>
      </w:r>
      <w:r>
        <w:br/>
      </w:r>
      <w:r>
        <w:rPr>
          <w:rFonts w:ascii="Times New Roman"/>
          <w:b w:val="false"/>
          <w:i w:val="false"/>
          <w:color w:val="000000"/>
          <w:sz w:val="28"/>
        </w:rPr>
        <w:t xml:space="preserve">
күшiн, егемендiгi мен тәуелсiздiгiн нығайтуға күш-жiгерiмдi аямауға </w:t>
      </w:r>
      <w:r>
        <w:br/>
      </w:r>
      <w:r>
        <w:rPr>
          <w:rFonts w:ascii="Times New Roman"/>
          <w:b w:val="false"/>
          <w:i w:val="false"/>
          <w:color w:val="000000"/>
          <w:sz w:val="28"/>
        </w:rPr>
        <w:t xml:space="preserve">
мiндеттенемiн. </w:t>
      </w:r>
    </w:p>
    <w:p>
      <w:pPr>
        <w:spacing w:after="0"/>
        <w:ind w:left="0"/>
        <w:jc w:val="both"/>
      </w:pPr>
      <w:r>
        <w:rPr>
          <w:rFonts w:ascii="Times New Roman"/>
          <w:b w:val="false"/>
          <w:i w:val="false"/>
          <w:color w:val="000000"/>
          <w:sz w:val="28"/>
        </w:rPr>
        <w:t xml:space="preserve">1996 жылғы "____"__________________         Қолы ______________    </w:t>
      </w:r>
    </w:p>
    <w:bookmarkStart w:name="z47" w:id="42"/>
    <w:p>
      <w:pPr>
        <w:spacing w:after="0"/>
        <w:ind w:left="0"/>
        <w:jc w:val="both"/>
      </w:pPr>
      <w:r>
        <w:rPr>
          <w:rFonts w:ascii="Times New Roman"/>
          <w:b w:val="false"/>
          <w:i w:val="false"/>
          <w:color w:val="000000"/>
          <w:sz w:val="28"/>
        </w:rPr>
        <w:t xml:space="preserve">
      N 7 қосымша </w:t>
      </w:r>
    </w:p>
    <w:bookmarkEnd w:id="42"/>
    <w:p>
      <w:pPr>
        <w:spacing w:after="0"/>
        <w:ind w:left="0"/>
        <w:jc w:val="both"/>
      </w:pPr>
      <w:r>
        <w:rPr>
          <w:rFonts w:ascii="Times New Roman"/>
          <w:b w:val="false"/>
          <w:i w:val="false"/>
          <w:color w:val="000000"/>
          <w:sz w:val="28"/>
        </w:rPr>
        <w:t xml:space="preserve">      1996 жылғы "____"_________________ </w:t>
      </w:r>
    </w:p>
    <w:p>
      <w:pPr>
        <w:spacing w:after="0"/>
        <w:ind w:left="0"/>
        <w:jc w:val="both"/>
      </w:pPr>
      <w:r>
        <w:rPr>
          <w:rFonts w:ascii="Times New Roman"/>
          <w:b w:val="false"/>
          <w:i w:val="false"/>
          <w:color w:val="000000"/>
          <w:sz w:val="28"/>
        </w:rPr>
        <w:t xml:space="preserve">      N______ </w:t>
      </w:r>
    </w:p>
    <w:p>
      <w:pPr>
        <w:spacing w:after="0"/>
        <w:ind w:left="0"/>
        <w:jc w:val="left"/>
      </w:pPr>
      <w:r>
        <w:rPr>
          <w:rFonts w:ascii="Times New Roman"/>
          <w:b/>
          <w:i w:val="false"/>
          <w:color w:val="000000"/>
        </w:rPr>
        <w:t xml:space="preserve"> А Н Ы Қ Т А М А </w:t>
      </w:r>
    </w:p>
    <w:p>
      <w:pPr>
        <w:spacing w:after="0"/>
        <w:ind w:left="0"/>
        <w:jc w:val="both"/>
      </w:pPr>
      <w:r>
        <w:rPr>
          <w:rFonts w:ascii="Times New Roman"/>
          <w:b w:val="false"/>
          <w:i w:val="false"/>
          <w:color w:val="000000"/>
          <w:sz w:val="28"/>
        </w:rPr>
        <w:t xml:space="preserve">    Азамат________________________________________________________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туған жылы </w:t>
      </w:r>
      <w:r>
        <w:br/>
      </w:r>
      <w:r>
        <w:rPr>
          <w:rFonts w:ascii="Times New Roman"/>
          <w:b w:val="false"/>
          <w:i w:val="false"/>
          <w:color w:val="000000"/>
          <w:sz w:val="28"/>
        </w:rPr>
        <w:t xml:space="preserve">
ол және оның кәмелетке толмаған балалары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Қазақстан Республикасы Президентiнiң 199 жылғы "__"________________ </w:t>
      </w:r>
      <w:r>
        <w:br/>
      </w:r>
      <w:r>
        <w:rPr>
          <w:rFonts w:ascii="Times New Roman"/>
          <w:b w:val="false"/>
          <w:i w:val="false"/>
          <w:color w:val="000000"/>
          <w:sz w:val="28"/>
        </w:rPr>
        <w:t xml:space="preserve">
N_______ Жарлығына сәйкес Қазақстан Республикасының азаматтығынан </w:t>
      </w:r>
      <w:r>
        <w:br/>
      </w:r>
      <w:r>
        <w:rPr>
          <w:rFonts w:ascii="Times New Roman"/>
          <w:b w:val="false"/>
          <w:i w:val="false"/>
          <w:color w:val="000000"/>
          <w:sz w:val="28"/>
        </w:rPr>
        <w:t xml:space="preserve">
шығарылды деп шешiлдi. </w:t>
      </w:r>
    </w:p>
    <w:p>
      <w:pPr>
        <w:spacing w:after="0"/>
        <w:ind w:left="0"/>
        <w:jc w:val="both"/>
      </w:pPr>
      <w:r>
        <w:rPr>
          <w:rFonts w:ascii="Times New Roman"/>
          <w:b w:val="false"/>
          <w:i w:val="false"/>
          <w:color w:val="000000"/>
          <w:sz w:val="28"/>
        </w:rPr>
        <w:t xml:space="preserve">     Iшкi iстер басқармасының </w:t>
      </w:r>
      <w:r>
        <w:br/>
      </w:r>
      <w:r>
        <w:rPr>
          <w:rFonts w:ascii="Times New Roman"/>
          <w:b w:val="false"/>
          <w:i w:val="false"/>
          <w:color w:val="000000"/>
          <w:sz w:val="28"/>
        </w:rPr>
        <w:t xml:space="preserve">
     төлқұжат және визалық жұмыс </w:t>
      </w:r>
      <w:r>
        <w:br/>
      </w:r>
      <w:r>
        <w:rPr>
          <w:rFonts w:ascii="Times New Roman"/>
          <w:b w:val="false"/>
          <w:i w:val="false"/>
          <w:color w:val="000000"/>
          <w:sz w:val="28"/>
        </w:rPr>
        <w:t xml:space="preserve">
     басқармасының бастығы </w:t>
      </w:r>
    </w:p>
    <w:bookmarkStart w:name="z48" w:id="43"/>
    <w:p>
      <w:pPr>
        <w:spacing w:after="0"/>
        <w:ind w:left="0"/>
        <w:jc w:val="both"/>
      </w:pPr>
      <w:r>
        <w:rPr>
          <w:rFonts w:ascii="Times New Roman"/>
          <w:b w:val="false"/>
          <w:i w:val="false"/>
          <w:color w:val="000000"/>
          <w:sz w:val="28"/>
        </w:rPr>
        <w:t xml:space="preserve">
                                                         N 8-қосымша </w:t>
      </w:r>
      <w:r>
        <w:br/>
      </w:r>
      <w:r>
        <w:rPr>
          <w:rFonts w:ascii="Times New Roman"/>
          <w:b w:val="false"/>
          <w:i w:val="false"/>
          <w:color w:val="000000"/>
          <w:sz w:val="28"/>
        </w:rPr>
        <w:t xml:space="preserve">
-------------------------------------------------------------------- </w:t>
      </w:r>
      <w:r>
        <w:br/>
      </w:r>
      <w:r>
        <w:rPr>
          <w:rFonts w:ascii="Times New Roman"/>
          <w:b w:val="false"/>
          <w:i w:val="false"/>
          <w:color w:val="000000"/>
          <w:sz w:val="28"/>
        </w:rPr>
        <w:t xml:space="preserve">
 Рет   ! азаматтықтан ! Т.А.Ә.    ! Нұсқаулықтың 5-тармағына </w:t>
      </w:r>
      <w:r>
        <w:br/>
      </w:r>
      <w:r>
        <w:rPr>
          <w:rFonts w:ascii="Times New Roman"/>
          <w:b w:val="false"/>
          <w:i w:val="false"/>
          <w:color w:val="000000"/>
          <w:sz w:val="28"/>
        </w:rPr>
        <w:t xml:space="preserve">
 саны  ! айрылған күнi!           ! сәйкес азаматтықтан айрылу </w:t>
      </w:r>
      <w:r>
        <w:br/>
      </w:r>
      <w:r>
        <w:rPr>
          <w:rFonts w:ascii="Times New Roman"/>
          <w:b w:val="false"/>
          <w:i w:val="false"/>
          <w:color w:val="000000"/>
          <w:sz w:val="28"/>
        </w:rPr>
        <w:t xml:space="preserve">
       !              !           ! негiзi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