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b7e5" w14:textId="facb7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"Мемавтоинспекцияның" тiркеу-сынақтан өткiзу қызметiн жетiлдiру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Iшкi iстер министрлiгi 1996 жылғы 24 маусымдағы N 217. Қазақстан Республикасының Әділет министрлігінде 1997 жылғы 18 маусымда N 322 тіркелді. Күші жойылды - ҚР Ішкі істер министрлігінің 1998 жылғы 12 қазан N 343 бұйрығымен. ~V980679</w:t>
      </w:r>
    </w:p>
    <w:p>
      <w:pPr>
        <w:spacing w:after="0"/>
        <w:ind w:left="0"/>
        <w:jc w:val="both"/>
      </w:pPr>
      <w:bookmarkStart w:name="z0" w:id="0"/>
      <w:r>
        <w:rPr>
          <w:rFonts w:ascii="Times New Roman"/>
          <w:b w:val="false"/>
          <w:i w:val="false"/>
          <w:color w:val="000000"/>
          <w:sz w:val="28"/>
        </w:rPr>
        <w:t>
      Қазақстан Республикасы Президентiнiң 1995 ж. 21 қарашадағы "Қазақстан Республикасы Iшкi iстер органдары туралы" </w:t>
      </w:r>
      <w:r>
        <w:rPr>
          <w:rFonts w:ascii="Times New Roman"/>
          <w:b w:val="false"/>
          <w:i w:val="false"/>
          <w:color w:val="000000"/>
          <w:sz w:val="28"/>
        </w:rPr>
        <w:t xml:space="preserve">U952707_ </w:t>
      </w:r>
      <w:r>
        <w:rPr>
          <w:rFonts w:ascii="Times New Roman"/>
          <w:b w:val="false"/>
          <w:i w:val="false"/>
          <w:color w:val="000000"/>
          <w:sz w:val="28"/>
        </w:rPr>
        <w:t xml:space="preserve">Заң күшiндегi Жарлығына, Қазақстан Республикасы IIМ-нiң 1995 ж. 11 қарашадағы "Штат мәселелерiн ұйымдастыру туралы N 118 бұйрығына байланысты жүргiзушi куәлiктерiн және көлiк құралдарының тiркелуi туралы куәлiктердi дайындау мен беру жайлы орталық жүйе құрылуына орай және Қазақстан Республикасы IIМ Мемавтоинспекциясының тiркеу-сынақтан өткiзу қызметiн онан әрi жетiлдiру мақсатында бұйырамын: </w:t>
      </w:r>
      <w:r>
        <w:br/>
      </w:r>
      <w:r>
        <w:rPr>
          <w:rFonts w:ascii="Times New Roman"/>
          <w:b w:val="false"/>
          <w:i w:val="false"/>
          <w:color w:val="000000"/>
          <w:sz w:val="28"/>
        </w:rPr>
        <w:t xml:space="preserve">
      1. 1996 жылдың 1 тамызынан төмендегi ережелер енгiзiлген өзгерiстер мен толықтыруларымен бекiтiп жүзеге ассын: </w:t>
      </w:r>
      <w:r>
        <w:br/>
      </w:r>
      <w:r>
        <w:rPr>
          <w:rFonts w:ascii="Times New Roman"/>
          <w:b w:val="false"/>
          <w:i w:val="false"/>
          <w:color w:val="000000"/>
          <w:sz w:val="28"/>
        </w:rPr>
        <w:t xml:space="preserve">
      - Қазақстан Республикасындағы механикалық көлiк құралдары мен тiркемелердi мемлекеттiк тiзiмге алу /N 1 қосымша/. </w:t>
      </w:r>
      <w:r>
        <w:br/>
      </w:r>
      <w:r>
        <w:rPr>
          <w:rFonts w:ascii="Times New Roman"/>
          <w:b w:val="false"/>
          <w:i w:val="false"/>
          <w:color w:val="000000"/>
          <w:sz w:val="28"/>
        </w:rPr>
        <w:t xml:space="preserve">
      - емтихан өткiзудiң, азаматтарға жүргiзушi куәлiгiн беру мен оларға көлiк құралдарын жүргiзуге рұқсат етудiң тәртiбi туралы /N 2 қосымша/. </w:t>
      </w:r>
      <w:r>
        <w:br/>
      </w:r>
      <w:r>
        <w:rPr>
          <w:rFonts w:ascii="Times New Roman"/>
          <w:b w:val="false"/>
          <w:i w:val="false"/>
          <w:color w:val="000000"/>
          <w:sz w:val="28"/>
        </w:rPr>
        <w:t xml:space="preserve">
      - тiркеуге алу iс қағаздарын, жүргiзушi куәлiктерiн, жүргiзушi куәлiгi талондарын, көлiк құралдарының сандық белгiлерiн қабылдау, есепке алу, сақтау, жұмсау тәртiбi және Қазақстан Республикасы Мемлекеттiк автоинспекциясы тiркеуге алу-емтихан өткiзу бөлiмшелерiн тексеру турасындағы нұсқаулар /N 3 қосымша/. </w:t>
      </w:r>
      <w:r>
        <w:br/>
      </w:r>
      <w:r>
        <w:rPr>
          <w:rFonts w:ascii="Times New Roman"/>
          <w:b w:val="false"/>
          <w:i w:val="false"/>
          <w:color w:val="000000"/>
          <w:sz w:val="28"/>
        </w:rPr>
        <w:t xml:space="preserve">
      2. Облыстардағы, Алматы және Ленинск қалаларындағы iшкi iстер және көлiк Мемлекеттiк басқармаларының бастықтарына: </w:t>
      </w:r>
      <w:r>
        <w:br/>
      </w:r>
      <w:r>
        <w:rPr>
          <w:rFonts w:ascii="Times New Roman"/>
          <w:b w:val="false"/>
          <w:i w:val="false"/>
          <w:color w:val="000000"/>
          <w:sz w:val="28"/>
        </w:rPr>
        <w:t xml:space="preserve">
      2.1. Мемлекеттiк автоинспекция қызметкерлерiнiң бәрiне және iшкi iстер саласындағы басқа да қызмет иелерiне Ереженi, тәртiптi /положение/ және нұсқауларды оқыту қамтамасыз етiлсiн. </w:t>
      </w:r>
      <w:r>
        <w:br/>
      </w:r>
      <w:r>
        <w:rPr>
          <w:rFonts w:ascii="Times New Roman"/>
          <w:b w:val="false"/>
          <w:i w:val="false"/>
          <w:color w:val="000000"/>
          <w:sz w:val="28"/>
        </w:rPr>
        <w:t xml:space="preserve">
      2.2. Оларды орындау жұмыстары ұсынылған iс қағаздарына барынша сай ұйымдастырылсын. </w:t>
      </w:r>
      <w:r>
        <w:br/>
      </w:r>
      <w:r>
        <w:rPr>
          <w:rFonts w:ascii="Times New Roman"/>
          <w:b w:val="false"/>
          <w:i w:val="false"/>
          <w:color w:val="000000"/>
          <w:sz w:val="28"/>
        </w:rPr>
        <w:t xml:space="preserve">
      2.3. Ережелер мен нұсқаулардың талаптарының орындалуын облыстар /қалалар/ IIМ Мемлекеттiк автоинспекциясы басқармаларының /бөлiмдерiнiң/ бастықтары жеке өз жауапкершiлігiне алсын. </w:t>
      </w:r>
      <w:r>
        <w:br/>
      </w:r>
      <w:r>
        <w:rPr>
          <w:rFonts w:ascii="Times New Roman"/>
          <w:b w:val="false"/>
          <w:i w:val="false"/>
          <w:color w:val="000000"/>
          <w:sz w:val="28"/>
        </w:rPr>
        <w:t xml:space="preserve">
      2.4. 1996 жылдың 1 тамызына дейiн Ереже мен тәртiптiң мазмұны мен талаптары көлiк құралдары жүргiзушiлерiн даярлайтын мекемелерге, кәсiпорындар мен ұйымдарға, оқу орындарына таныстырылсын және бұқаралық ақпарат құралдары арқылы тұрғындарға кеңiнен түсiндiру iсi жүргiзiлсiн. </w:t>
      </w:r>
      <w:r>
        <w:br/>
      </w:r>
      <w:r>
        <w:rPr>
          <w:rFonts w:ascii="Times New Roman"/>
          <w:b w:val="false"/>
          <w:i w:val="false"/>
          <w:color w:val="000000"/>
          <w:sz w:val="28"/>
        </w:rPr>
        <w:t xml:space="preserve">
      2.5. Ережеде, тәртiпте, нұсқауларда көрсетiлген қызмет қағаздарының бланкаларын даярлау ұйымдастырылсын және олармен мемавтоинспекция бөлiмшелерiн жабдықтау қамтамасыз етiлсiн. </w:t>
      </w:r>
      <w:r>
        <w:br/>
      </w:r>
      <w:r>
        <w:rPr>
          <w:rFonts w:ascii="Times New Roman"/>
          <w:b w:val="false"/>
          <w:i w:val="false"/>
          <w:color w:val="000000"/>
          <w:sz w:val="28"/>
        </w:rPr>
        <w:t xml:space="preserve">
      3. Қазақстан Республикасы IIМ мемлекеттiк автоинспекциясы Бас басқармасына /А.В.Ковальчук/. </w:t>
      </w:r>
      <w:r>
        <w:br/>
      </w:r>
      <w:r>
        <w:rPr>
          <w:rFonts w:ascii="Times New Roman"/>
          <w:b w:val="false"/>
          <w:i w:val="false"/>
          <w:color w:val="000000"/>
          <w:sz w:val="28"/>
        </w:rPr>
        <w:t xml:space="preserve">
      3.1. 1996 жылдың маусымында облыстардағы IIМ МАИ Басқармаларының /бөлiмдерiнiң/ тiркеуге алу, емтихан өткiзу бөлiмшелерi қызметкерлерiнiң, ұйымдар мен азаматтарға олардың жұмысын одан әрi жетiлдiру және осы бұйрыққа сай қызмет көрсетудiң деңгейiн көтеру турасында Республикалық семинар-кеңес өткiзiлсiн. </w:t>
      </w:r>
      <w:r>
        <w:br/>
      </w:r>
      <w:r>
        <w:rPr>
          <w:rFonts w:ascii="Times New Roman"/>
          <w:b w:val="false"/>
          <w:i w:val="false"/>
          <w:color w:val="000000"/>
          <w:sz w:val="28"/>
        </w:rPr>
        <w:t xml:space="preserve">
      3.2. 1996 жылдың қорытындысы бойынша, Қазақстан Республикасы IIМ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Мемлекеттiк автоинспекциясының тiркеуге алу, емтихан өткiзу қызметi туралы </w:t>
      </w:r>
    </w:p>
    <w:p>
      <w:pPr>
        <w:spacing w:after="0"/>
        <w:ind w:left="0"/>
        <w:jc w:val="both"/>
      </w:pPr>
      <w:r>
        <w:rPr>
          <w:rFonts w:ascii="Times New Roman"/>
          <w:b w:val="false"/>
          <w:i w:val="false"/>
          <w:color w:val="000000"/>
          <w:sz w:val="28"/>
        </w:rPr>
        <w:t>шолу дайындалсын.</w:t>
      </w:r>
    </w:p>
    <w:p>
      <w:pPr>
        <w:spacing w:after="0"/>
        <w:ind w:left="0"/>
        <w:jc w:val="both"/>
      </w:pPr>
      <w:r>
        <w:rPr>
          <w:rFonts w:ascii="Times New Roman"/>
          <w:b w:val="false"/>
          <w:i w:val="false"/>
          <w:color w:val="000000"/>
          <w:sz w:val="28"/>
        </w:rPr>
        <w:t xml:space="preserve">     3.3. 1996 жылдың екiншi жартысында, қажет еткен министрлiктер мен </w:t>
      </w:r>
    </w:p>
    <w:p>
      <w:pPr>
        <w:spacing w:after="0"/>
        <w:ind w:left="0"/>
        <w:jc w:val="both"/>
      </w:pPr>
      <w:r>
        <w:rPr>
          <w:rFonts w:ascii="Times New Roman"/>
          <w:b w:val="false"/>
          <w:i w:val="false"/>
          <w:color w:val="000000"/>
          <w:sz w:val="28"/>
        </w:rPr>
        <w:t xml:space="preserve">ведомстволарға, сондай-ақ заң қызметкерлерi мен Қазақстан Республикасы </w:t>
      </w:r>
    </w:p>
    <w:p>
      <w:pPr>
        <w:spacing w:after="0"/>
        <w:ind w:left="0"/>
        <w:jc w:val="both"/>
      </w:pPr>
      <w:r>
        <w:rPr>
          <w:rFonts w:ascii="Times New Roman"/>
          <w:b w:val="false"/>
          <w:i w:val="false"/>
          <w:color w:val="000000"/>
          <w:sz w:val="28"/>
        </w:rPr>
        <w:t xml:space="preserve">азаматтарына тарату үшiн Ереже мен тәртiптен iрiктелiп алынған жеке </w:t>
      </w:r>
    </w:p>
    <w:p>
      <w:pPr>
        <w:spacing w:after="0"/>
        <w:ind w:left="0"/>
        <w:jc w:val="both"/>
      </w:pPr>
      <w:r>
        <w:rPr>
          <w:rFonts w:ascii="Times New Roman"/>
          <w:b w:val="false"/>
          <w:i w:val="false"/>
          <w:color w:val="000000"/>
          <w:sz w:val="28"/>
        </w:rPr>
        <w:t>кiтапшалардан 5 мың данасын басып шығару қамтамасыз етiлсiн.</w:t>
      </w:r>
    </w:p>
    <w:p>
      <w:pPr>
        <w:spacing w:after="0"/>
        <w:ind w:left="0"/>
        <w:jc w:val="both"/>
      </w:pPr>
      <w:r>
        <w:rPr>
          <w:rFonts w:ascii="Times New Roman"/>
          <w:b w:val="false"/>
          <w:i w:val="false"/>
          <w:color w:val="000000"/>
          <w:sz w:val="28"/>
        </w:rPr>
        <w:t>     4. ҚР IIМ 1994 жылғы N 217 бұйрығының күшi жойылсын.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Iшкi iстер Министрi Қазақстан</w:t>
      </w:r>
    </w:p>
    <w:p>
      <w:pPr>
        <w:spacing w:after="0"/>
        <w:ind w:left="0"/>
        <w:jc w:val="both"/>
      </w:pPr>
      <w:r>
        <w:rPr>
          <w:rFonts w:ascii="Times New Roman"/>
          <w:b w:val="false"/>
          <w:i w:val="false"/>
          <w:color w:val="000000"/>
          <w:sz w:val="28"/>
        </w:rPr>
        <w:t>     Республикасы iшкi әскерлер</w:t>
      </w:r>
    </w:p>
    <w:p>
      <w:pPr>
        <w:spacing w:after="0"/>
        <w:ind w:left="0"/>
        <w:jc w:val="both"/>
      </w:pPr>
      <w:r>
        <w:rPr>
          <w:rFonts w:ascii="Times New Roman"/>
          <w:b w:val="false"/>
          <w:i w:val="false"/>
          <w:color w:val="000000"/>
          <w:sz w:val="28"/>
        </w:rPr>
        <w:t>     қолбасшысы генерал-лейтенант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IIМ-нiң</w:t>
      </w:r>
    </w:p>
    <w:p>
      <w:pPr>
        <w:spacing w:after="0"/>
        <w:ind w:left="0"/>
        <w:jc w:val="both"/>
      </w:pPr>
      <w:r>
        <w:rPr>
          <w:rFonts w:ascii="Times New Roman"/>
          <w:b w:val="false"/>
          <w:i w:val="false"/>
          <w:color w:val="000000"/>
          <w:sz w:val="28"/>
        </w:rPr>
        <w:t>                                       1996 жылдың 24 маусымдағы</w:t>
      </w:r>
    </w:p>
    <w:p>
      <w:pPr>
        <w:spacing w:after="0"/>
        <w:ind w:left="0"/>
        <w:jc w:val="both"/>
      </w:pPr>
      <w:r>
        <w:rPr>
          <w:rFonts w:ascii="Times New Roman"/>
          <w:b w:val="false"/>
          <w:i w:val="false"/>
          <w:color w:val="000000"/>
          <w:sz w:val="28"/>
        </w:rPr>
        <w:t>                                       N 217 бұйрығына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автомотокөлiк</w:t>
      </w:r>
    </w:p>
    <w:p>
      <w:pPr>
        <w:spacing w:after="0"/>
        <w:ind w:left="0"/>
        <w:jc w:val="both"/>
      </w:pPr>
      <w:r>
        <w:rPr>
          <w:rFonts w:ascii="Times New Roman"/>
          <w:b w:val="false"/>
          <w:i w:val="false"/>
          <w:color w:val="000000"/>
          <w:sz w:val="28"/>
        </w:rPr>
        <w:t>              құралдары мен олардың тiркемелерiн мемлекеттiк</w:t>
      </w:r>
    </w:p>
    <w:p>
      <w:pPr>
        <w:spacing w:after="0"/>
        <w:ind w:left="0"/>
        <w:jc w:val="both"/>
      </w:pPr>
      <w:r>
        <w:rPr>
          <w:rFonts w:ascii="Times New Roman"/>
          <w:b w:val="false"/>
          <w:i w:val="false"/>
          <w:color w:val="000000"/>
          <w:sz w:val="28"/>
        </w:rPr>
        <w:t>                             тiркеуге алудың</w:t>
      </w:r>
    </w:p>
    <w:p>
      <w:pPr>
        <w:spacing w:after="0"/>
        <w:ind w:left="0"/>
        <w:jc w:val="both"/>
      </w:pPr>
      <w:r>
        <w:rPr>
          <w:rFonts w:ascii="Times New Roman"/>
          <w:b w:val="false"/>
          <w:i w:val="false"/>
          <w:color w:val="000000"/>
          <w:sz w:val="28"/>
        </w:rPr>
        <w:t>                                 ЕРЕЖЕСI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Қозғаушысының жұмысшы аумағы 50 куб/см-ден, барынша жылдамдығы 50 км/сағаттан асатын автомотокөлiктер мен оның тiркемелерiн есепке алу, Қазақстан Республикасының ағымдағы заңдары мен Қазақстан Республикасы Үкiметiнiң қаулысы және басқа да нормативтiк-құқылы актiлерi негiзiнде жасалады және көлiк құралдарының, халықаралық магистральдарды қоса барлық жолдарда жүруге мемлекеттiк тұрғыдан рұқсат беру шарасы болып табылады. Оның мақсаты - көлiк құралдарының құрылымы, техникалық жағдайы және жабдықталуы белгiленген қауiпсiздiк талаптарына сай болуын; сондай-ақ иемдену тәртiбiн сақтау, оларды алу, пайдалану, бiреуге беру, жарамсыздыққа шығару, әскери көлiк мiндетi турасындағы заңдарды бұлтартпай орындау, иелерiнiң тиiстi салықтар мен төлемдердi төлеуi, автомотокөлiктердi орталық және аймақтық есепке алу, қылмыс және басқа да тәртiп бұзушылықпен күресу жұмыстарын толық та тиянақты бақылау. </w:t>
      </w:r>
      <w:r>
        <w:br/>
      </w:r>
      <w:r>
        <w:rPr>
          <w:rFonts w:ascii="Times New Roman"/>
          <w:b w:val="false"/>
          <w:i w:val="false"/>
          <w:color w:val="000000"/>
          <w:sz w:val="28"/>
        </w:rPr>
        <w:t xml:space="preserve">
      Ескерту: Бұдан былай Ережелер делiнедi </w:t>
      </w:r>
      <w:r>
        <w:br/>
      </w:r>
      <w:r>
        <w:rPr>
          <w:rFonts w:ascii="Times New Roman"/>
          <w:b w:val="false"/>
          <w:i w:val="false"/>
          <w:color w:val="000000"/>
          <w:sz w:val="28"/>
        </w:rPr>
        <w:t xml:space="preserve">
              Бұдан былай көлiк құралдары делiнедi </w:t>
      </w:r>
      <w:r>
        <w:br/>
      </w:r>
      <w:r>
        <w:rPr>
          <w:rFonts w:ascii="Times New Roman"/>
          <w:b w:val="false"/>
          <w:i w:val="false"/>
          <w:color w:val="000000"/>
          <w:sz w:val="28"/>
        </w:rPr>
        <w:t>
 </w:t>
      </w:r>
      <w:r>
        <w:br/>
      </w:r>
      <w:r>
        <w:rPr>
          <w:rFonts w:ascii="Times New Roman"/>
          <w:b w:val="false"/>
          <w:i w:val="false"/>
          <w:color w:val="000000"/>
          <w:sz w:val="28"/>
        </w:rPr>
        <w:t xml:space="preserve">
      Осы Ереженiң мақсаты үшiн төмендегiдей ұғымдар пайдаланылады: </w:t>
      </w:r>
      <w:r>
        <w:br/>
      </w:r>
      <w:r>
        <w:rPr>
          <w:rFonts w:ascii="Times New Roman"/>
          <w:b w:val="false"/>
          <w:i w:val="false"/>
          <w:color w:val="000000"/>
          <w:sz w:val="28"/>
        </w:rPr>
        <w:t xml:space="preserve">
      - "Көлiк құралдарын мемлекеттiк тiркеуге" - Мемавтоинспекцияның есепке алу, мемлекеттiк тiркеудiң сандық белгiсiн және көлiк құралдарына, жолдағы қозғалысқа қатысуға заң актiлерiне сай рұқсат беретiн ресми iс қағаздарын беру қызметi; </w:t>
      </w:r>
      <w:r>
        <w:br/>
      </w:r>
      <w:r>
        <w:rPr>
          <w:rFonts w:ascii="Times New Roman"/>
          <w:b w:val="false"/>
          <w:i w:val="false"/>
          <w:color w:val="000000"/>
          <w:sz w:val="28"/>
        </w:rPr>
        <w:t xml:space="preserve">
      Ескерту: Бұдан былай сан белгi делiнедi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"Тiркеудегi өзгерiстер" - көлiк құралдары есептiк мәлiметтерi мен iс қағаздарына, тиiстi құқылы негiздер болғанда жасалатын өзгерiстер мен толықтамалар; </w:t>
      </w:r>
      <w:r>
        <w:br/>
      </w:r>
      <w:r>
        <w:rPr>
          <w:rFonts w:ascii="Times New Roman"/>
          <w:b w:val="false"/>
          <w:i w:val="false"/>
          <w:color w:val="000000"/>
          <w:sz w:val="28"/>
        </w:rPr>
        <w:t xml:space="preserve">
      - "есепке алу пунктi" - көлiк құралдарын есепке алуда, заң тұрғысынан әрекет жасайтын Мемлекеттiк автомобиль инспекциясының бөлiмшесi; </w:t>
      </w:r>
      <w:r>
        <w:br/>
      </w:r>
      <w:r>
        <w:rPr>
          <w:rFonts w:ascii="Times New Roman"/>
          <w:b w:val="false"/>
          <w:i w:val="false"/>
          <w:color w:val="000000"/>
          <w:sz w:val="28"/>
        </w:rPr>
        <w:t xml:space="preserve">
      - "Көлiк құралының иесi /иесiнiң өкiлi/ - көлiк құралының меншiк иесi, болмаса белгiленген заң актiлерi негiзiнде және шеңберiнде иелiк ететiн, не пайдаланатын, не жұмсай алатын азамат. </w:t>
      </w:r>
      <w:r>
        <w:br/>
      </w:r>
      <w:r>
        <w:rPr>
          <w:rFonts w:ascii="Times New Roman"/>
          <w:b w:val="false"/>
          <w:i w:val="false"/>
          <w:color w:val="000000"/>
          <w:sz w:val="28"/>
        </w:rPr>
        <w:t xml:space="preserve">
      Ескерту: Бұдан былай заңды тұлға делiнедi. </w:t>
      </w:r>
      <w:r>
        <w:br/>
      </w:r>
      <w:r>
        <w:rPr>
          <w:rFonts w:ascii="Times New Roman"/>
          <w:b w:val="false"/>
          <w:i w:val="false"/>
          <w:color w:val="000000"/>
          <w:sz w:val="28"/>
        </w:rPr>
        <w:t xml:space="preserve">
              Бұдан былай иегер делiнедi.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"Есепке алудың iс қағаздары" - бiркелкi үлгiдегi есепке алу куәлiктерi; көлiк құралдарының, жолда жүруге қатысу құқысын растайтын, заңды iс қағазы болып табылатын техникалық құжаттар /N 1, 2, 3, 4-қосымшалар/.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Бұл Ереже меншiктiң қай түрiндегi болмасын барлық кәсiпорындардың мекемелер мен ұйымдардың, ведомстволардың, азаматтардың және заңды тұлға деген статусы бар кiсiлердiң, сондай-ақ шет елдiк азаматтар мен заңды тұлғалардың, азаматтығы жоқ адамдардың егелiгiндегi көлiк құралдарын /бұған басқа мемлекетте есепте тұрып, Қазақстан Республикасына 6 айдан аса мерзiмге әкелiнген көлiк құралдары да жатады/ Қазақстан Республикасы IIМ автомобиль инспекциясына мемлекеттiк тiркеу /тiркеуге өзгерiс енгiзу/ мен есепке алуды Қазақстан Республикасы бойынша бiрдей тәртiпке келтiредi және мемавтоинспекцияның аталған қызметтерiнiң тиiстi мөлшерiн белгiлейдi. </w:t>
      </w:r>
      <w:r>
        <w:br/>
      </w:r>
      <w:r>
        <w:rPr>
          <w:rFonts w:ascii="Times New Roman"/>
          <w:b w:val="false"/>
          <w:i w:val="false"/>
          <w:color w:val="000000"/>
          <w:sz w:val="28"/>
        </w:rPr>
        <w:t xml:space="preserve">
      1. Мемлекеттiк автомобиль инспекциясы БеЛаз, МсАЗ сияқты жолдарға шықпайтын автомобильдердi, жарыс және жалпы жолдарға шықпай, жабық аймақта пайдаланылатын, технологиялық көлiк құралдарын, сондай-ақ трамвайларды, троллейбустарды, мопед велосипедтердi тiркеуге алмайды. </w:t>
      </w:r>
      <w:r>
        <w:br/>
      </w:r>
      <w:r>
        <w:rPr>
          <w:rFonts w:ascii="Times New Roman"/>
          <w:b w:val="false"/>
          <w:i w:val="false"/>
          <w:color w:val="000000"/>
          <w:sz w:val="28"/>
        </w:rPr>
        <w:t xml:space="preserve">
      Қазақстан Республикасының заңдарға сәйкес құрылған қарулы күштерi мен Республика Гвардиясы, шекара, iшкi, арнайы /мемлекеттiк байланыс, инженер-техникалық, темiр жол әскерлерiнiң көлiк құралдарының тiркеудiң тәртiбi басқа. </w:t>
      </w:r>
      <w:r>
        <w:br/>
      </w:r>
      <w:r>
        <w:rPr>
          <w:rFonts w:ascii="Times New Roman"/>
          <w:b w:val="false"/>
          <w:i w:val="false"/>
          <w:color w:val="000000"/>
          <w:sz w:val="28"/>
        </w:rPr>
        <w:t xml:space="preserve">
      Белгiленген тәртiппен тiркеуге алынбаған көлiк құралдарын пайдалануға тыйым салынады. </w:t>
      </w:r>
      <w:r>
        <w:br/>
      </w:r>
      <w:r>
        <w:rPr>
          <w:rFonts w:ascii="Times New Roman"/>
          <w:b w:val="false"/>
          <w:i w:val="false"/>
          <w:color w:val="000000"/>
          <w:sz w:val="28"/>
        </w:rPr>
        <w:t xml:space="preserve">
      1.2. Ереже, көлiк құралдарының егесi не оның өкiлi саналатын барлық Қазақстан Республикасы азаматтары мен заңды тұлғаларына, шет ел заңды тұлғалары мен азаматтарына, азаматтығы жоқтарға, сондай-ақ қызметi көлiк құралдарын өндiру, сату не пайдалануға байланысты болатын заңды тұлғалар мен кәсiпкер азаматтардың бәрiне мiндеттi. </w:t>
      </w:r>
      <w:r>
        <w:br/>
      </w:r>
      <w:r>
        <w:rPr>
          <w:rFonts w:ascii="Times New Roman"/>
          <w:b w:val="false"/>
          <w:i w:val="false"/>
          <w:color w:val="000000"/>
          <w:sz w:val="28"/>
        </w:rPr>
        <w:t xml:space="preserve">
      1.3. Көлiк құралдарын тiркеуге, есептен шығару, тiркеуге өзгерiстер енгiзу iстерiн Қазақстан Республикасы Iшкi iстер министрлiгi мемлекеттiк автомобиль инспекциясы жүзеге асырады және МАИ-дiң облыстық, қалалық бөлiмдерi жүргiзедi. </w:t>
      </w:r>
      <w:r>
        <w:br/>
      </w:r>
      <w:r>
        <w:rPr>
          <w:rFonts w:ascii="Times New Roman"/>
          <w:b w:val="false"/>
          <w:i w:val="false"/>
          <w:color w:val="000000"/>
          <w:sz w:val="28"/>
        </w:rPr>
        <w:t xml:space="preserve">
      1.4. Иелерi меншiгiндегi көлiк құралдарының тiркеу не олардың тiркеу мәлiметтерiн өзгерту үшiн тiркеу пунктiне "Транзит" санбелгiсiнiң жарамдылық мерзiмi iшiнде немесе сатып алғаннан, кедендiк есептен шығарғаннан, сантаңбалы агрегаттарын ауыстырғаннан не есепке алуға өзгерiс енгiзуге негiз болатын жағдайдан кейiнгi бес тәулiк iшiнде әкелуге мiндеттi. </w:t>
      </w:r>
      <w:r>
        <w:br/>
      </w:r>
      <w:r>
        <w:rPr>
          <w:rFonts w:ascii="Times New Roman"/>
          <w:b w:val="false"/>
          <w:i w:val="false"/>
          <w:color w:val="000000"/>
          <w:sz w:val="28"/>
        </w:rPr>
        <w:t xml:space="preserve">
      1.4.1. Көлiк құралдарын есепке алуға берiлген уақыт iшiнде, транзиттiк санбелгiмен, тiркеу үшiн көрсету үшiн мiнiп келуге рұқсат етiледi. </w:t>
      </w:r>
      <w:r>
        <w:br/>
      </w:r>
      <w:r>
        <w:rPr>
          <w:rFonts w:ascii="Times New Roman"/>
          <w:b w:val="false"/>
          <w:i w:val="false"/>
          <w:color w:val="000000"/>
          <w:sz w:val="28"/>
        </w:rPr>
        <w:t xml:space="preserve">
      1.5. Есепке алынатын көлiк құралдарының құрылымын Қазақстан Республикасы жолдарындағы қозғалыс қауiпсiздiгi мен қоршаған ортаны қорғауға байланысты ағымдағы стандарттарға, ережелер мен нормативтерге сай болуы керек. </w:t>
      </w:r>
      <w:r>
        <w:br/>
      </w:r>
      <w:r>
        <w:rPr>
          <w:rFonts w:ascii="Times New Roman"/>
          <w:b w:val="false"/>
          <w:i w:val="false"/>
          <w:color w:val="000000"/>
          <w:sz w:val="28"/>
        </w:rPr>
        <w:t xml:space="preserve">
      1.5.1. Құрылымына ағымдағы стандарттар мен ережелердi бұзып өзгерiс енгiзген көлiк құралдары, сонымен қатар шұғыл және арнайы қызметтердiң белгiленген талаптарға сай келмейтiн көлiк құралдары тiркеу iсiнiң өндiрiсiне қабылданбайды. </w:t>
      </w:r>
      <w:r>
        <w:br/>
      </w:r>
      <w:r>
        <w:rPr>
          <w:rFonts w:ascii="Times New Roman"/>
          <w:b w:val="false"/>
          <w:i w:val="false"/>
          <w:color w:val="000000"/>
          <w:sz w:val="28"/>
        </w:rPr>
        <w:t xml:space="preserve">
      1.6. Тiркеу iсiне әкелiнген көлiк құралдарына /сантаңбалы агрегаттарға/ егелiк құқыны растайтын құжаттарда оның қай жерде, қашан жасалғаны, iстiң мәнi мен шарттары /мемлекет органының шешiмi/ оның iшiнде көлiк құралының бағасы, екi жақтың мекен-тұрағы, реквизиттерi және қолдары/ заңды тұлғалардың қолдарына мөр басылады/, көлiк құралы туралы мәлiметтер /маркасы, үлгiсi, жетiлген түрi, типi/ шыққан жылы, жасаған кәсiпорын берген болса, көлiк құралдарының идендификациялы нөмiрi /VI/, түсi, белтемiрiнiң, қорабының /жақтау арбаның, тiркеменiң/, қозғаушысының өндiрiстiк рет саны, қабылдау-тапсыру актысының /көлiк құралдарының сертификаты, төлқұжатының сериясы, нөмiрi ай-күнi және /немесе/ тiркеу құжаты мен оның берген ұйымның аты болуы керек. </w:t>
      </w:r>
      <w:r>
        <w:br/>
      </w:r>
      <w:r>
        <w:rPr>
          <w:rFonts w:ascii="Times New Roman"/>
          <w:b w:val="false"/>
          <w:i w:val="false"/>
          <w:color w:val="000000"/>
          <w:sz w:val="28"/>
        </w:rPr>
        <w:t xml:space="preserve">
      1.7. Тiркеу iсiне өшiрiлген, сөз қосылған не сызылған және басқа ескертусiз өзгертiлген, қаламмен толтырылған құжаттар қабылданбайды. Аталған құжаттардың жазулары түсiнiктi әрi анық болуы керек. Азаматтардың аты-жөнi, олардың мекен тұрағы толық жазылуы, ал заңды тұлғалардың аттары қысқартылмай, мекен-жайы дәл көрсетiлуi керек. Тiркеу iсiне әкелiнген, құжаттардың заңдарда атап айтылмаған, құжаттардың, сонымен қатар тiркеу пунктi берген басқа да құжат-қағаздардың көшiрмелерi түпнұсқаның орнына жүрмейдi. </w:t>
      </w:r>
      <w:r>
        <w:br/>
      </w:r>
      <w:r>
        <w:rPr>
          <w:rFonts w:ascii="Times New Roman"/>
          <w:b w:val="false"/>
          <w:i w:val="false"/>
          <w:color w:val="000000"/>
          <w:sz w:val="28"/>
        </w:rPr>
        <w:t xml:space="preserve">
      1.8. Тiркеу iс өндiрiсi, тiркеу орындары беретiн бүкiл iс қағаздары мен құжаттар қазақ және орыс тiлдерiнде толтырылады. Көлiк құралдарын тiркеу туралы куәлiктiң реквизиттерi, жолдағы қозғалыс туралы Конвенцияның талаптарына сай, латын әрiптерiмен қосымша жазылады. Тiркеу құжаттары баспа әрiптермен қара түстi арнайы сиямен не пастамен толтырылады. Басқа тiлде жазылған көлiк құралдарына егелiк құқын растайтын құжаттарды, басқа да iс қағаздарын әкелгенде, ол қазақ не орыс тiлдерiне аударылған болуы керек және оның дұрыстығын растайтын нотариустың немесе куәландыруға құқы бар қызметкердiң қолы болуы шарт. </w:t>
      </w:r>
      <w:r>
        <w:br/>
      </w:r>
      <w:r>
        <w:rPr>
          <w:rFonts w:ascii="Times New Roman"/>
          <w:b w:val="false"/>
          <w:i w:val="false"/>
          <w:color w:val="000000"/>
          <w:sz w:val="28"/>
        </w:rPr>
        <w:t xml:space="preserve">
      1.9. Заңда тұлға не жеке адамдардың Қазақстан Республикасына сырттан әкелген көлiк құралдары, Қазақстан Республикасының Кеден комитетi белгiлеген тәртiппен, кедендiк хаттаудан өтуi мiндеттi. Қазақстан Республикасына сырттан әкелiнген көлiк құралдары мен елтаңбалы агрегаттарға еге болу құқысы, Қазақстан Республикасы Кеден органдары берген құжаттармен расталады. </w:t>
      </w:r>
      <w:r>
        <w:br/>
      </w:r>
      <w:r>
        <w:rPr>
          <w:rFonts w:ascii="Times New Roman"/>
          <w:b w:val="false"/>
          <w:i w:val="false"/>
          <w:color w:val="000000"/>
          <w:sz w:val="28"/>
        </w:rPr>
        <w:t xml:space="preserve">
      1.10. Тiркеу пунктi қызметкерлерi, көлiк құралдарының егелерiне өз құқын дұрыс пайдалануға, олардың мүдделерiн қорғауға көмектесiп, тiркеу жұмыстарын жасаудағы мiндеттерiн түсiндiру керек. </w:t>
      </w:r>
      <w:r>
        <w:br/>
      </w:r>
      <w:r>
        <w:rPr>
          <w:rFonts w:ascii="Times New Roman"/>
          <w:b w:val="false"/>
          <w:i w:val="false"/>
          <w:color w:val="000000"/>
          <w:sz w:val="28"/>
        </w:rPr>
        <w:t xml:space="preserve">
      1.11. Тiркеу пунктiнiң қызметкерлерi жұмыс бабында бiлген </w:t>
      </w:r>
    </w:p>
    <w:bookmarkEnd w:id="2"/>
    <w:bookmarkStart w:name="z7"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мәлiметтердi, заңда көрсетiлген жағдайда болмаса, жария етуiне болмайды.</w:t>
      </w:r>
    </w:p>
    <w:p>
      <w:pPr>
        <w:spacing w:after="0"/>
        <w:ind w:left="0"/>
        <w:jc w:val="both"/>
      </w:pPr>
      <w:r>
        <w:rPr>
          <w:rFonts w:ascii="Times New Roman"/>
          <w:b w:val="false"/>
          <w:i w:val="false"/>
          <w:color w:val="000000"/>
          <w:sz w:val="28"/>
        </w:rPr>
        <w:t xml:space="preserve">     1.12. Осы Ереже талаптарын бұзған адамдар, ағымдағы заңдар негiзiнде </w:t>
      </w:r>
    </w:p>
    <w:p>
      <w:pPr>
        <w:spacing w:after="0"/>
        <w:ind w:left="0"/>
        <w:jc w:val="both"/>
      </w:pPr>
      <w:r>
        <w:rPr>
          <w:rFonts w:ascii="Times New Roman"/>
          <w:b w:val="false"/>
          <w:i w:val="false"/>
          <w:color w:val="000000"/>
          <w:sz w:val="28"/>
        </w:rPr>
        <w:t>жауапкершiлiкке тартылады.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Тiркеу пункттерiнiң жұмысы</w:t>
      </w:r>
    </w:p>
    <w:p>
      <w:pPr>
        <w:spacing w:after="0"/>
        <w:ind w:left="0"/>
        <w:jc w:val="both"/>
      </w:pPr>
      <w:r>
        <w:rPr>
          <w:rFonts w:ascii="Times New Roman"/>
          <w:b w:val="false"/>
          <w:i w:val="false"/>
          <w:color w:val="000000"/>
          <w:sz w:val="28"/>
        </w:rPr>
        <w:t xml:space="preserve">     2.1. Тiркеу пункттерi осы Ереже белгiлеген тәртiппен өз өкiлеттiгi </w:t>
      </w:r>
    </w:p>
    <w:p>
      <w:pPr>
        <w:spacing w:after="0"/>
        <w:ind w:left="0"/>
        <w:jc w:val="both"/>
      </w:pPr>
      <w:r>
        <w:rPr>
          <w:rFonts w:ascii="Times New Roman"/>
          <w:b w:val="false"/>
          <w:i w:val="false"/>
          <w:color w:val="000000"/>
          <w:sz w:val="28"/>
        </w:rPr>
        <w:t>негiзiнде және ауқымында төмендегiдей жұмыстарды.</w:t>
      </w:r>
    </w:p>
    <w:p>
      <w:pPr>
        <w:spacing w:after="0"/>
        <w:ind w:left="0"/>
        <w:jc w:val="both"/>
      </w:pPr>
      <w:r>
        <w:rPr>
          <w:rFonts w:ascii="Times New Roman"/>
          <w:b w:val="false"/>
          <w:i w:val="false"/>
          <w:color w:val="000000"/>
          <w:sz w:val="28"/>
        </w:rPr>
        <w:t xml:space="preserve">     2.1.1. Көлiк құралдарын тiркейдi, оның егелерiне тиiстi тiркеу </w:t>
      </w:r>
    </w:p>
    <w:p>
      <w:pPr>
        <w:spacing w:after="0"/>
        <w:ind w:left="0"/>
        <w:jc w:val="both"/>
      </w:pPr>
      <w:r>
        <w:rPr>
          <w:rFonts w:ascii="Times New Roman"/>
          <w:b w:val="false"/>
          <w:i w:val="false"/>
          <w:color w:val="000000"/>
          <w:sz w:val="28"/>
        </w:rPr>
        <w:t>құжаттары мен сандық белгiлерiн бередi.</w:t>
      </w:r>
    </w:p>
    <w:p>
      <w:pPr>
        <w:spacing w:after="0"/>
        <w:ind w:left="0"/>
        <w:jc w:val="both"/>
      </w:pPr>
      <w:r>
        <w:rPr>
          <w:rFonts w:ascii="Times New Roman"/>
          <w:b w:val="false"/>
          <w:i w:val="false"/>
          <w:color w:val="000000"/>
          <w:sz w:val="28"/>
        </w:rPr>
        <w:t>     2.1.2. Тiркеуге өзгерiстер енгiзедi.</w:t>
      </w:r>
    </w:p>
    <w:p>
      <w:pPr>
        <w:spacing w:after="0"/>
        <w:ind w:left="0"/>
        <w:jc w:val="both"/>
      </w:pPr>
      <w:r>
        <w:rPr>
          <w:rFonts w:ascii="Times New Roman"/>
          <w:b w:val="false"/>
          <w:i w:val="false"/>
          <w:color w:val="000000"/>
          <w:sz w:val="28"/>
        </w:rPr>
        <w:t>     2.1.3. Көлiк құралдарын есептен шығарады.</w:t>
      </w:r>
    </w:p>
    <w:p>
      <w:pPr>
        <w:spacing w:after="0"/>
        <w:ind w:left="0"/>
        <w:jc w:val="both"/>
      </w:pPr>
      <w:r>
        <w:rPr>
          <w:rFonts w:ascii="Times New Roman"/>
          <w:b w:val="false"/>
          <w:i w:val="false"/>
          <w:color w:val="000000"/>
          <w:sz w:val="28"/>
        </w:rPr>
        <w:t>     2.1.4. Транзит сандық белгiлерiн бередi.</w:t>
      </w:r>
    </w:p>
    <w:p>
      <w:pPr>
        <w:spacing w:after="0"/>
        <w:ind w:left="0"/>
        <w:jc w:val="both"/>
      </w:pPr>
      <w:r>
        <w:rPr>
          <w:rFonts w:ascii="Times New Roman"/>
          <w:b w:val="false"/>
          <w:i w:val="false"/>
          <w:color w:val="000000"/>
          <w:sz w:val="28"/>
        </w:rPr>
        <w:t xml:space="preserve">     2.1.5. Мемавтоинспекцияда есепте тұрған көлiк құралдарын уақытша </w:t>
      </w:r>
    </w:p>
    <w:p>
      <w:pPr>
        <w:spacing w:after="0"/>
        <w:ind w:left="0"/>
        <w:jc w:val="both"/>
      </w:pPr>
      <w:r>
        <w:rPr>
          <w:rFonts w:ascii="Times New Roman"/>
          <w:b w:val="false"/>
          <w:i w:val="false"/>
          <w:color w:val="000000"/>
          <w:sz w:val="28"/>
        </w:rPr>
        <w:t>келген жерiнде тiркеуге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2.1.6. Жоғалған, пайдалануға келмейтiн, бекiтiлген үлгiге сай емес немесе жарамдылық мерзiмi аяқталған тiркеу құжаттарының жаңасын бередi. </w:t>
      </w:r>
      <w:r>
        <w:br/>
      </w:r>
      <w:r>
        <w:rPr>
          <w:rFonts w:ascii="Times New Roman"/>
          <w:b w:val="false"/>
          <w:i w:val="false"/>
          <w:color w:val="000000"/>
          <w:sz w:val="28"/>
        </w:rPr>
        <w:t xml:space="preserve">
      2.1.7. Жоғалған, пайдалануға келмейтiн, ағымдағы стандарттарға сай емес немесе жарамдылық мерзiмi аяқталған сандық белгiлердiң орнына жаңасын бередi. </w:t>
      </w:r>
      <w:r>
        <w:br/>
      </w:r>
      <w:r>
        <w:rPr>
          <w:rFonts w:ascii="Times New Roman"/>
          <w:b w:val="false"/>
          <w:i w:val="false"/>
          <w:color w:val="000000"/>
          <w:sz w:val="28"/>
        </w:rPr>
        <w:t xml:space="preserve">
      2.1.8. Көлiк құралдарына техникалық байқаудың актiсiн бередi. </w:t>
      </w:r>
      <w:r>
        <w:br/>
      </w:r>
      <w:r>
        <w:rPr>
          <w:rFonts w:ascii="Times New Roman"/>
          <w:b w:val="false"/>
          <w:i w:val="false"/>
          <w:color w:val="000000"/>
          <w:sz w:val="28"/>
        </w:rPr>
        <w:t xml:space="preserve">
      2.1.9. Тiркеу пункттерiне есепте тұрған көлiк құралдарының босап қалған агрегаттарына құжат бередi. </w:t>
      </w:r>
      <w:r>
        <w:br/>
      </w:r>
      <w:r>
        <w:rPr>
          <w:rFonts w:ascii="Times New Roman"/>
          <w:b w:val="false"/>
          <w:i w:val="false"/>
          <w:color w:val="000000"/>
          <w:sz w:val="28"/>
        </w:rPr>
        <w:t xml:space="preserve">
      2.1.10. Заңдарда көрсетiлген жағдайда автоинспекцияға тiркелген көлiк құралдарын есептен шығаруға шектеу қояды. </w:t>
      </w:r>
      <w:r>
        <w:br/>
      </w:r>
      <w:r>
        <w:rPr>
          <w:rFonts w:ascii="Times New Roman"/>
          <w:b w:val="false"/>
          <w:i w:val="false"/>
          <w:color w:val="000000"/>
          <w:sz w:val="28"/>
        </w:rPr>
        <w:t xml:space="preserve">
      2.1.11. Тiркеу жұмыстары жасалғаны, тiркелген көлiк құралдары /сантаңбалы агрегаттары мен олардың егелерi/ туралы анықтамалар /реестрден көшiрме/ бередi. </w:t>
      </w:r>
      <w:r>
        <w:br/>
      </w:r>
      <w:r>
        <w:rPr>
          <w:rFonts w:ascii="Times New Roman"/>
          <w:b w:val="false"/>
          <w:i w:val="false"/>
          <w:color w:val="000000"/>
          <w:sz w:val="28"/>
        </w:rPr>
        <w:t xml:space="preserve">
      2.2. Тiркеу iс өндiрiс осы Ережеде және Қазақстан Республикасы IIМ-нiң нормативтiк, құқылы актiлерiнде көрсетiлген ретпен жүргiзiледi. </w:t>
      </w:r>
      <w:r>
        <w:br/>
      </w:r>
      <w:r>
        <w:rPr>
          <w:rFonts w:ascii="Times New Roman"/>
          <w:b w:val="false"/>
          <w:i w:val="false"/>
          <w:color w:val="000000"/>
          <w:sz w:val="28"/>
        </w:rPr>
        <w:t xml:space="preserve">
      2.3. Тiркеу пункттерi беретiн тiркеу және басқа құжаттарға сол пункттiң жауапты қызметкерi қол қояды және мөр басылады. Құжаттарды, сонымен қатар сандық белгiлердi алғандығы туралы көлiк құралын тiркеу реестрiне оның егесi қолын қояды. </w:t>
      </w:r>
      <w:r>
        <w:br/>
      </w:r>
      <w:r>
        <w:rPr>
          <w:rFonts w:ascii="Times New Roman"/>
          <w:b w:val="false"/>
          <w:i w:val="false"/>
          <w:color w:val="000000"/>
          <w:sz w:val="28"/>
        </w:rPr>
        <w:t xml:space="preserve">
      2.4. Заңдар мен оны ереженi бұзып жасалған тiркеу әрекеттерi жарамсыз деп саналады. </w:t>
      </w:r>
      <w:r>
        <w:br/>
      </w:r>
      <w:r>
        <w:rPr>
          <w:rFonts w:ascii="Times New Roman"/>
          <w:b w:val="false"/>
          <w:i w:val="false"/>
          <w:color w:val="000000"/>
          <w:sz w:val="28"/>
        </w:rPr>
        <w:t xml:space="preserve">
      2.5. Көлiк құралдарының егелерi жасалған тiркеу жұмыстарына наразы немесе тiркеу жұмыстарына қарсы болса, жоғарғы iшкi iстер органдарына не сотта арыздануына болады. </w:t>
      </w:r>
      <w:r>
        <w:br/>
      </w:r>
      <w:r>
        <w:rPr>
          <w:rFonts w:ascii="Times New Roman"/>
          <w:b w:val="false"/>
          <w:i w:val="false"/>
          <w:color w:val="000000"/>
          <w:sz w:val="28"/>
        </w:rPr>
        <w:t>
 </w:t>
      </w:r>
      <w:r>
        <w:br/>
      </w:r>
      <w:r>
        <w:rPr>
          <w:rFonts w:ascii="Times New Roman"/>
          <w:b w:val="false"/>
          <w:i w:val="false"/>
          <w:color w:val="000000"/>
          <w:sz w:val="28"/>
        </w:rPr>
        <w:t xml:space="preserve">
      3. Көлiк құралдарын тiркеу </w:t>
      </w:r>
      <w:r>
        <w:br/>
      </w:r>
      <w:r>
        <w:rPr>
          <w:rFonts w:ascii="Times New Roman"/>
          <w:b w:val="false"/>
          <w:i w:val="false"/>
          <w:color w:val="000000"/>
          <w:sz w:val="28"/>
        </w:rPr>
        <w:t xml:space="preserve">
      3.1. Көлiк құралдары тек жасаушы кәсiпорын немесе көлiк құралдарын сатуға ерiк беретiн лицензиясы бар сауда кәсiпорны /кәсiпкер азамат/ берген анықтама шотқа аты-жөнi жазылған, кедендiк не басқа құжатта көлiк құралының егесi екенi куәланған заңды тұлғаның не жеке адамның атына тiркеледi. Тiркеу орнын өзгертуге /егесi өзгермесе/ байланысты есептен шығарылған көлiк құралдары, сол көлiк құралдарының тiркеу құжаттары негiзiнде тiркеледi. </w:t>
      </w:r>
      <w:r>
        <w:br/>
      </w:r>
      <w:r>
        <w:rPr>
          <w:rFonts w:ascii="Times New Roman"/>
          <w:b w:val="false"/>
          <w:i w:val="false"/>
          <w:color w:val="000000"/>
          <w:sz w:val="28"/>
        </w:rPr>
        <w:t xml:space="preserve">
      Көлiк құралдарын жасаушы кәсiпорындар, лицензия арқылы сатумен айналысатын сауда кәсiпорындары /кәсiпкер азаматтар/ сатуға қойған көлiк құралдарын тiркемейдi. </w:t>
      </w:r>
      <w:r>
        <w:br/>
      </w:r>
      <w:r>
        <w:rPr>
          <w:rFonts w:ascii="Times New Roman"/>
          <w:b w:val="false"/>
          <w:i w:val="false"/>
          <w:color w:val="000000"/>
          <w:sz w:val="28"/>
        </w:rPr>
        <w:t xml:space="preserve">
      3.2. Көлiк құралдары жеке адамдардың атына тұрақты мекен-жайы немесе /түпкiлiктi тiркелмеген болса/ уақытша тұрақтаған жерi бойынша мөлшерлi мерзiмге тiркеуге алынады. Ал заңды тұлғаларға, олардың заңды мекен-тұрағы бойынша тiркеледi. </w:t>
      </w:r>
      <w:r>
        <w:br/>
      </w:r>
      <w:r>
        <w:rPr>
          <w:rFonts w:ascii="Times New Roman"/>
          <w:b w:val="false"/>
          <w:i w:val="false"/>
          <w:color w:val="000000"/>
          <w:sz w:val="28"/>
        </w:rPr>
        <w:t xml:space="preserve">
      Егер заңды мекен-тұрақ заңды тұлғаның көлiк құралдары тұратын жерден бөлек болса, онда есепке алу-тiркеу құжаттарына егесiнiң мекен-жайы көрсетiледi, мұндай жағдайда жергiлiктi әкiмшiлiктiң шешiмiмен немесе автокөлiк егесi мен жұмыс iстейтiн автокәсiпорынның, автошаруашылықтың, автогараждың т.б. әкiмшiлiгiмен, көлiгiн орналастыру /жерiн жалға алу/ /N 6 қосымша/ туралы шартта айтылған көлiк тұратын мекен көрсетiледi. </w:t>
      </w:r>
      <w:r>
        <w:br/>
      </w:r>
      <w:r>
        <w:rPr>
          <w:rFonts w:ascii="Times New Roman"/>
          <w:b w:val="false"/>
          <w:i w:val="false"/>
          <w:color w:val="000000"/>
          <w:sz w:val="28"/>
        </w:rPr>
        <w:t xml:space="preserve">
      Көлiк құралының егесi меншiкке ортақ болатын /әйелi, күйеуi, т.б./ құқы жөнiнде нотариалды расталған куәлiк әкелуге, тiркеу құжатының "Ерекше белгiлер" деген жерiне: "Ортақ иегер - /аты-жөнi/" деп жазылады және тiркеу пунктiнiң мөрi басылады. </w:t>
      </w:r>
      <w:r>
        <w:br/>
      </w:r>
      <w:r>
        <w:rPr>
          <w:rFonts w:ascii="Times New Roman"/>
          <w:b w:val="false"/>
          <w:i w:val="false"/>
          <w:color w:val="000000"/>
          <w:sz w:val="28"/>
        </w:rPr>
        <w:t xml:space="preserve">
      3.3. Меншiк иесiнiң мекен-жайы бойынша тiркеуге болмайтын жағдайда /меншiк иесiнiң табиғат не басқа да дәлелдi жағдайларға байланысты көлiк құралдарын пайдалануы қиын болса, ұзақ iссапарда, әскери қызметте, оқуда болса, алыста жүзетiн кемелерде жұмыс iстесе жақын туысының мекен-жайы бойынша, оның қағаз жүзiндегi келiсiмiмен тiркеуге рұқсат етiледi. Сондай-ақ меншiк иесiнiң тұратын жерi болса, бұрынғы мекен-жайы бойынша тiркеуге алынады. Мұндай жағдайда, меншiк иесiнiң алыста тұратынын растайтын шарттың не басқа сондай құжаттың көшiрмесi, көлiк құралын тiркеуге қажеттi құжаттарға қоса әкелiнедi. </w:t>
      </w:r>
      <w:r>
        <w:br/>
      </w:r>
      <w:r>
        <w:rPr>
          <w:rFonts w:ascii="Times New Roman"/>
          <w:b w:val="false"/>
          <w:i w:val="false"/>
          <w:color w:val="000000"/>
          <w:sz w:val="28"/>
        </w:rPr>
        <w:t xml:space="preserve">
      Әскери қызметтегiлердiң көлiк құралдары, тұратын мекен-жайы /уақытша тұрағы/ не оған бөлiнген жер көлемi бойынша тiркелгендiгi жайлы берiлген iшкi iстер органдары не әскери бөлiмнiң анықтамасы негiзiнде тiркеледi. </w:t>
      </w:r>
      <w:r>
        <w:br/>
      </w:r>
      <w:r>
        <w:rPr>
          <w:rFonts w:ascii="Times New Roman"/>
          <w:b w:val="false"/>
          <w:i w:val="false"/>
          <w:color w:val="000000"/>
          <w:sz w:val="28"/>
        </w:rPr>
        <w:t xml:space="preserve">
      Тым зәру кезде, көлiк құралдарын басқа адамның мекен-жайы бойынша тiркеу туралы Қазақстан Республикасы IIМ МАИ Бас Басқармасы шешiм қабылдайды. </w:t>
      </w:r>
      <w:r>
        <w:br/>
      </w:r>
      <w:r>
        <w:rPr>
          <w:rFonts w:ascii="Times New Roman"/>
          <w:b w:val="false"/>
          <w:i w:val="false"/>
          <w:color w:val="000000"/>
          <w:sz w:val="28"/>
        </w:rPr>
        <w:t xml:space="preserve">
      3.4. Көлiк құралдары азаматтыққа қабiлетсiз адамдардың атына ағымдағы заңдарға сәйкес тiркеуге алынады. </w:t>
      </w:r>
      <w:r>
        <w:br/>
      </w:r>
      <w:r>
        <w:rPr>
          <w:rFonts w:ascii="Times New Roman"/>
          <w:b w:val="false"/>
          <w:i w:val="false"/>
          <w:color w:val="000000"/>
          <w:sz w:val="28"/>
        </w:rPr>
        <w:t xml:space="preserve">
      3.4.1. Көлiк құралдары қабiлетсiз адамдарға мұра, сыйлық тағы сондай заңдарда көрсетiлген себептермен берiлетiн болса, ол сол адамның атына тiркелуi мүмкiн. Кәмелетке толмаған, 16 жасқа дейiнгi мұрагердiң атына көлiк құралдары тiркеуге алынатын жағдайда, олардың атынан ата-аналары /асырап алған/ немесе қамқоршы не күтiмге алушы органдар, ал иегер 16 мен 18 жас аралығында болса, өзi, ата-анасының /асырап алған/ қамқоршы не күтiмге алған органдардың жазбаша рұқсатымен тiркеу жұмыстарын жасайды. </w:t>
      </w:r>
      <w:r>
        <w:br/>
      </w:r>
      <w:r>
        <w:rPr>
          <w:rFonts w:ascii="Times New Roman"/>
          <w:b w:val="false"/>
          <w:i w:val="false"/>
          <w:color w:val="000000"/>
          <w:sz w:val="28"/>
        </w:rPr>
        <w:t xml:space="preserve">
      3.5. Дипломатиялық өкiлдiктер, консул мекемелерi, халықаралық /мемлекетаралық/ ұйымдар, шетелдiк банктер мен фирмалар, шетелдiк баспасөз, радио, теледидар органдары, сондай-ақ басқа мемлекет азаматтары, азаматтығы жоқтар Қазақстан Республикасына әкелiп, қайтып алып кетуге мiндеттенген көлiк құралдарын тiркеу, осы өкiлдiктер мен фирмаларды Қазақстан Республикасы IIМ жанындағы дипломатиялық өкiлдiктермен жұмыс iстеу Департаментi арқылы қабылдаған мемлекеттiк орган берген құжатта көрсетiлген заңды мекен-тұрақ бойынша жүзеге асырылады. </w:t>
      </w:r>
      <w:r>
        <w:br/>
      </w:r>
      <w:r>
        <w:rPr>
          <w:rFonts w:ascii="Times New Roman"/>
          <w:b w:val="false"/>
          <w:i w:val="false"/>
          <w:color w:val="000000"/>
          <w:sz w:val="28"/>
        </w:rPr>
        <w:t xml:space="preserve">
      3.6. Заңды тұлғалардың көлiк құралдары, сондай-ақ азаматтар меншiгiндегi жүк машиналары, олардың тiркемелерi, жартылай тiркемелерi, автобустарды тiркеу, есептен шығару, жұмсалуы не егесi өзгерген кезде тиiстi әскери комиссариаттың есебiнен өтуi керек. </w:t>
      </w:r>
      <w:r>
        <w:br/>
      </w:r>
      <w:r>
        <w:rPr>
          <w:rFonts w:ascii="Times New Roman"/>
          <w:b w:val="false"/>
          <w:i w:val="false"/>
          <w:color w:val="000000"/>
          <w:sz w:val="28"/>
        </w:rPr>
        <w:t xml:space="preserve">
      Бұл жағдаят дипломатиялық және консулдық өкiлдiктердiң, халықаралық /мемлекетаралық/ ұйымдардың, шет ел бұқаралық ақпарат құралдарының, шет ел банктерi мен фирмаларының, сондай-ақ шет ел азаматтары мен азаматтығы жоқ адамдардың көлiк құралдарына қолданылмайды. </w:t>
      </w:r>
      <w:r>
        <w:br/>
      </w:r>
      <w:r>
        <w:rPr>
          <w:rFonts w:ascii="Times New Roman"/>
          <w:b w:val="false"/>
          <w:i w:val="false"/>
          <w:color w:val="000000"/>
          <w:sz w:val="28"/>
        </w:rPr>
        <w:t xml:space="preserve">
      3.7. Тiркеу, жоғалған тiркеу құжаттары мен сандық белгiлердi жаңадан беру, тiркеуге өзгерiс енгiзу кезiнде меншiк иелерi көлiк құралдарын, олардың сантаңбалы агрегаттарын тiркеуге құжаттарындағы жазуларға сәйкестiгiн салыстыру үшiн тiркеу пунктiне әкелуi тиiс. </w:t>
      </w:r>
      <w:r>
        <w:br/>
      </w:r>
      <w:r>
        <w:rPr>
          <w:rFonts w:ascii="Times New Roman"/>
          <w:b w:val="false"/>
          <w:i w:val="false"/>
          <w:color w:val="000000"/>
          <w:sz w:val="28"/>
        </w:rPr>
        <w:t xml:space="preserve">
      Қарау кезiнде атқарылатын iстер: </w:t>
      </w:r>
      <w:r>
        <w:br/>
      </w:r>
      <w:r>
        <w:rPr>
          <w:rFonts w:ascii="Times New Roman"/>
          <w:b w:val="false"/>
          <w:i w:val="false"/>
          <w:color w:val="000000"/>
          <w:sz w:val="28"/>
        </w:rPr>
        <w:t xml:space="preserve">
      - МАИ-дiң техникалық-бақылау қызметi туралы, ережеге және көлiк құралдары құрылымының қауiпсiздiгiн тәртiптейтiн басқа да нормативтiк құжаттарға сәйкес тiркелетiн көлiк құралдары құрылымының қауiпсiздiгiн қадағалау; </w:t>
      </w:r>
      <w:r>
        <w:br/>
      </w:r>
      <w:r>
        <w:rPr>
          <w:rFonts w:ascii="Times New Roman"/>
          <w:b w:val="false"/>
          <w:i w:val="false"/>
          <w:color w:val="000000"/>
          <w:sz w:val="28"/>
        </w:rPr>
        <w:t xml:space="preserve">
      - шұғыл және арнайы қызметтер көлiк құралдарының "Шұғыл және арнайы қызметтердiң автомобильдерi, автобустары, мотоциклдерi. Түсi, сыртқы құрылымы, айрықша белгiлер, жазулар, арнайы жарық және дыбыстық белгiлер, жалпы талаптары" - деген 21392-90 - МемСТ талаптарына сай болуын қадағалау; </w:t>
      </w:r>
      <w:r>
        <w:br/>
      </w:r>
      <w:r>
        <w:rPr>
          <w:rFonts w:ascii="Times New Roman"/>
          <w:b w:val="false"/>
          <w:i w:val="false"/>
          <w:color w:val="000000"/>
          <w:sz w:val="28"/>
        </w:rPr>
        <w:t xml:space="preserve">
      - агрегат сантаңбалары мен санды белгiлердiң түпнұсқалығын /агрегат сантаңбалары сонымен қатар санды белгiлер қандай да бiр әдiспен жасалған бiлiнбейтiндей өзгертулердi табу/ және олардың көлiк құралдары құжаттарында көрсетiлген мәлiметтерге сай болуын қадағалау; </w:t>
      </w:r>
      <w:r>
        <w:br/>
      </w:r>
      <w:r>
        <w:rPr>
          <w:rFonts w:ascii="Times New Roman"/>
          <w:b w:val="false"/>
          <w:i w:val="false"/>
          <w:color w:val="000000"/>
          <w:sz w:val="28"/>
        </w:rPr>
        <w:t xml:space="preserve">
      - көлiк құралдарын тiркеу үшiн, иегердiң ережеде белгiленген мерзiмдi сақтауын қадағалау; </w:t>
      </w:r>
      <w:r>
        <w:br/>
      </w:r>
      <w:r>
        <w:rPr>
          <w:rFonts w:ascii="Times New Roman"/>
          <w:b w:val="false"/>
          <w:i w:val="false"/>
          <w:color w:val="000000"/>
          <w:sz w:val="28"/>
        </w:rPr>
        <w:t xml:space="preserve">
      Көлiк құралдарын қараудың қорытындылары иегердiң өтiнiшiне жазылады /"МАИ-дiң қызметтiк белгiлер" бөлiмi/. </w:t>
      </w:r>
      <w:r>
        <w:br/>
      </w:r>
      <w:r>
        <w:rPr>
          <w:rFonts w:ascii="Times New Roman"/>
          <w:b w:val="false"/>
          <w:i w:val="false"/>
          <w:color w:val="000000"/>
          <w:sz w:val="28"/>
        </w:rPr>
        <w:t xml:space="preserve">
      3.7.1. Көлiк құралдарын әкелуге кедергi бар жағдайда "Транзит" /заңды белгi алудан басқа жағдайда/ көлiк құралдары тұрған жерiне жасай алады, оған облыстық IIБ МАИ басқармасы /бөлiмi/ бастығы не орынбасары, болмаса IIБ МАИ ТЕ бөлiмiнiң бастығы қол қояды, акт 20 күнге жарайды. Қазақстан Республикасынан тыс жерлерде жасалған техникалық қарау актiсi халықаралық шарттар мен келiсiмдерде белгiленген, осы құжаттарға қойылатын талаптарға сай болуы керек. </w:t>
      </w:r>
      <w:r>
        <w:br/>
      </w:r>
      <w:r>
        <w:rPr>
          <w:rFonts w:ascii="Times New Roman"/>
          <w:b w:val="false"/>
          <w:i w:val="false"/>
          <w:color w:val="000000"/>
          <w:sz w:val="28"/>
        </w:rPr>
        <w:t xml:space="preserve">
      3.8. Тiркеу жұмыстарын жасау кезiнде, оның қызметкерлерi көлiк құралдарының егесi не олардың өкiлдерiн төл құжат не соның орнына жүретiн құжаттар негiзiнде анықтайды. Иегердiң өкiлi келгенде, тiркеу жұмысын жасауда, оның иегер мүддесiн қаншалықты қорғау алатыны тексерiледi. </w:t>
      </w:r>
      <w:r>
        <w:br/>
      </w:r>
      <w:r>
        <w:rPr>
          <w:rFonts w:ascii="Times New Roman"/>
          <w:b w:val="false"/>
          <w:i w:val="false"/>
          <w:color w:val="000000"/>
          <w:sz w:val="28"/>
        </w:rPr>
        <w:t xml:space="preserve">
      3.8.1. Көлiк құралдары егесiнiң өкiлi заңды тұлға болса, тiркеу кезiнде иегердiң мүдделi жұмысын ол қаншалықты атқара алатыны, заңмен бекiген тәртiп бойынша берiлген кепiлдiк негiзiнде тексерiледi. </w:t>
      </w:r>
      <w:r>
        <w:br/>
      </w:r>
      <w:r>
        <w:rPr>
          <w:rFonts w:ascii="Times New Roman"/>
          <w:b w:val="false"/>
          <w:i w:val="false"/>
          <w:color w:val="000000"/>
          <w:sz w:val="28"/>
        </w:rPr>
        <w:t xml:space="preserve">
      Заңды тұлға өкiлiнiң өкiлеттiгi, заңды тұлға қолын қойып, мөр басқан кепiлдiк немесе өтiнiшi бойынша расталады. </w:t>
      </w:r>
      <w:r>
        <w:br/>
      </w:r>
      <w:r>
        <w:rPr>
          <w:rFonts w:ascii="Times New Roman"/>
          <w:b w:val="false"/>
          <w:i w:val="false"/>
          <w:color w:val="000000"/>
          <w:sz w:val="28"/>
        </w:rPr>
        <w:t xml:space="preserve">
      3.8.2. 14 пен 16 жас аралығындағы азаматтардың кiм екенi, ата-аналары /асырап алған/, қамқоршысы /күтiмге алушы/ болмаса қамқор не күтiмге алу органдары өкiлдерiнiң қатысуымен жасы толмаған адамның тууы туралы куәлiгiн көру арқылы анықталады. </w:t>
      </w:r>
      <w:r>
        <w:br/>
      </w:r>
      <w:r>
        <w:rPr>
          <w:rFonts w:ascii="Times New Roman"/>
          <w:b w:val="false"/>
          <w:i w:val="false"/>
          <w:color w:val="000000"/>
          <w:sz w:val="28"/>
        </w:rPr>
        <w:t xml:space="preserve">
      3.9. Тiркеу, тiркеуге өзгерiс енгiзу, көлiк құралдарын есептен шығару жоғалған не пайдалануға жарамсыз тiркеу құжаттарының қосалқы данасын беру және де басқа тiркеу iстерi /"Транзит" санбелгiсiн беру, көлiк құралдарын келген жерiнде уақытша тiркеу, техникалық қараудың актiсiн беруден басқа/ - тiркеу құралдарының тiркелген жерiнде жүзеге асырылады. </w:t>
      </w:r>
      <w:r>
        <w:br/>
      </w:r>
      <w:r>
        <w:rPr>
          <w:rFonts w:ascii="Times New Roman"/>
          <w:b w:val="false"/>
          <w:i w:val="false"/>
          <w:color w:val="000000"/>
          <w:sz w:val="28"/>
        </w:rPr>
        <w:t xml:space="preserve">
      3.10. Осы Ереженiң 2-бөлiмiнде көрсетiлген тiркеу жұмыстарына көлiк иелерiнiң әкелетiнi: </w:t>
      </w:r>
      <w:r>
        <w:br/>
      </w:r>
      <w:r>
        <w:rPr>
          <w:rFonts w:ascii="Times New Roman"/>
          <w:b w:val="false"/>
          <w:i w:val="false"/>
          <w:color w:val="000000"/>
          <w:sz w:val="28"/>
        </w:rPr>
        <w:t xml:space="preserve">
      3.10.1. Өтiнiш /N 7, 8 қосымшалар/; </w:t>
      </w:r>
      <w:r>
        <w:br/>
      </w:r>
      <w:r>
        <w:rPr>
          <w:rFonts w:ascii="Times New Roman"/>
          <w:b w:val="false"/>
          <w:i w:val="false"/>
          <w:color w:val="000000"/>
          <w:sz w:val="28"/>
        </w:rPr>
        <w:t xml:space="preserve">
      3.10.1.1. Иегер - заңды тұлғаның арызына оның мөрi мiндеттi түрде басылады. </w:t>
      </w:r>
      <w:r>
        <w:br/>
      </w:r>
      <w:r>
        <w:rPr>
          <w:rFonts w:ascii="Times New Roman"/>
          <w:b w:val="false"/>
          <w:i w:val="false"/>
          <w:color w:val="000000"/>
          <w:sz w:val="28"/>
        </w:rPr>
        <w:t xml:space="preserve">
      3.10.1.2. Егер көлiк құралын, сантаңбалы агрегаттарды егелену, құқысын бекiтуге, өзгертуге, тоқтатуға арналған келiсiм /шарт/, өтiнiш не басқа құжаттар тiркеу пунктiнiң өкiлi жоқта жасалған болса, оған қол қойғандардың өздерi келiп, қолтаңбаларын растайды. </w:t>
      </w:r>
      <w:r>
        <w:br/>
      </w:r>
      <w:r>
        <w:rPr>
          <w:rFonts w:ascii="Times New Roman"/>
          <w:b w:val="false"/>
          <w:i w:val="false"/>
          <w:color w:val="000000"/>
          <w:sz w:val="28"/>
        </w:rPr>
        <w:t xml:space="preserve">
      Сауда кәсiпорны берген анықтама-шот, кеден, әлеуметтiк қорғау органдары мен мемавтоинспекция берген құжаттар, сол сияқты келмеген адамдардың қолдары белгiленген тәртiппен расталған жағдайда, бұл талап қолданылмайды. </w:t>
      </w:r>
      <w:r>
        <w:br/>
      </w:r>
      <w:r>
        <w:rPr>
          <w:rFonts w:ascii="Times New Roman"/>
          <w:b w:val="false"/>
          <w:i w:val="false"/>
          <w:color w:val="000000"/>
          <w:sz w:val="28"/>
        </w:rPr>
        <w:t xml:space="preserve">
      3.10.2. Тiркеу жұмыстарын жасауға келген азаматтың кiм екенiн анықтайтын құжат. </w:t>
      </w:r>
      <w:r>
        <w:br/>
      </w:r>
      <w:r>
        <w:rPr>
          <w:rFonts w:ascii="Times New Roman"/>
          <w:b w:val="false"/>
          <w:i w:val="false"/>
          <w:color w:val="000000"/>
          <w:sz w:val="28"/>
        </w:rPr>
        <w:t xml:space="preserve">
      3.10.3. Белгiленген алым мен салықты төлегенi туралы құжат. </w:t>
      </w:r>
      <w:r>
        <w:br/>
      </w:r>
      <w:r>
        <w:rPr>
          <w:rFonts w:ascii="Times New Roman"/>
          <w:b w:val="false"/>
          <w:i w:val="false"/>
          <w:color w:val="000000"/>
          <w:sz w:val="28"/>
        </w:rPr>
        <w:t xml:space="preserve">
      3.10.4. Шаруа жасаушы субъектiнi тiркеу туралы куәлiктiң немесе кәсiпорынды, ұйымды тағы сондайларды заңды тұлға /заңды тұлға үшiн/ ретiнде тiркелгенi туралы басқа да құжаттардың расталған көшiрмесi. </w:t>
      </w:r>
      <w:r>
        <w:br/>
      </w:r>
      <w:r>
        <w:rPr>
          <w:rFonts w:ascii="Times New Roman"/>
          <w:b w:val="false"/>
          <w:i w:val="false"/>
          <w:color w:val="000000"/>
          <w:sz w:val="28"/>
        </w:rPr>
        <w:t xml:space="preserve">
      3.10.5. Көлiк құралының /бар болса/ тiркеу құжаты. </w:t>
      </w:r>
      <w:r>
        <w:br/>
      </w:r>
      <w:r>
        <w:rPr>
          <w:rFonts w:ascii="Times New Roman"/>
          <w:b w:val="false"/>
          <w:i w:val="false"/>
          <w:color w:val="000000"/>
          <w:sz w:val="28"/>
        </w:rPr>
        <w:t xml:space="preserve">
      3.10.6. Жарамсыздыққа /жөнделмейтiнi, сынықтан шығарылуы т.б./ шығарылғаны және осы Ереженiң 3.7.1. пунктiнде көрсетiлген жағдайлардан басқа жағдайда - көлiк құралдары /N 9 қосымша/. </w:t>
      </w:r>
      <w:r>
        <w:br/>
      </w:r>
      <w:r>
        <w:rPr>
          <w:rFonts w:ascii="Times New Roman"/>
          <w:b w:val="false"/>
          <w:i w:val="false"/>
          <w:color w:val="000000"/>
          <w:sz w:val="28"/>
        </w:rPr>
        <w:t xml:space="preserve">
      3.10.7. Сауда мекемелерi берген анықтама - шот немесе көлiк құралына, сантаңбалы агрегатына егелiк құқын растайтын басқа құжаттар. </w:t>
      </w:r>
      <w:r>
        <w:br/>
      </w:r>
      <w:r>
        <w:rPr>
          <w:rFonts w:ascii="Times New Roman"/>
          <w:b w:val="false"/>
          <w:i w:val="false"/>
          <w:color w:val="000000"/>
          <w:sz w:val="28"/>
        </w:rPr>
        <w:t xml:space="preserve">
      3.10.7.1. Анықтама-шот автомотокөлiк құралдары мен олардың бөлшек, агрегаттарын /N 10 қосымша/ сатып алатын анықтама-шот бланктерiн сатып алу, қабылдау, есептеу, сақтау және жұмсау тәртiбi туралы нұсқауға сәйкес толтырылады. </w:t>
      </w:r>
      <w:r>
        <w:br/>
      </w:r>
      <w:r>
        <w:rPr>
          <w:rFonts w:ascii="Times New Roman"/>
          <w:b w:val="false"/>
          <w:i w:val="false"/>
          <w:color w:val="000000"/>
          <w:sz w:val="28"/>
        </w:rPr>
        <w:t xml:space="preserve">
      3.10.7.2. Сауда мекемелерi сатып алуға анықтама-шот беру кезiнде, көлiк құралдарын алып-сатуға құқ беретiн лицензияның расталған көшiрмесiн және нақты көлiк құралдарының сатылуға қайдан келiп түскенiн растайтын құжаттарды, атап айтқанда: </w:t>
      </w:r>
      <w:r>
        <w:br/>
      </w:r>
      <w:r>
        <w:rPr>
          <w:rFonts w:ascii="Times New Roman"/>
          <w:b w:val="false"/>
          <w:i w:val="false"/>
          <w:color w:val="000000"/>
          <w:sz w:val="28"/>
        </w:rPr>
        <w:t xml:space="preserve">
      - Қазақстан Республикасы жерiндегi, көлiк құралдарын және оның агрегаттарын жасайтын зауыттың қабылдау-тапсыру актiлерi /не солардың расталған көшiрмелерi/; </w:t>
      </w:r>
      <w:r>
        <w:br/>
      </w:r>
      <w:r>
        <w:rPr>
          <w:rFonts w:ascii="Times New Roman"/>
          <w:b w:val="false"/>
          <w:i w:val="false"/>
          <w:color w:val="000000"/>
          <w:sz w:val="28"/>
        </w:rPr>
        <w:t xml:space="preserve">
      - сауда кәсiпорындары көлiк құралдарын Қазақстан Республикасынан тысқары жерден әкелген жағдайда, кедендiк жүк декларациясы /кеден құжаттарының көшiрмесiн, оны берген кеден органы ғана растайды/; </w:t>
      </w:r>
      <w:r>
        <w:br/>
      </w:r>
      <w:r>
        <w:rPr>
          <w:rFonts w:ascii="Times New Roman"/>
          <w:b w:val="false"/>
          <w:i w:val="false"/>
          <w:color w:val="000000"/>
          <w:sz w:val="28"/>
        </w:rPr>
        <w:t xml:space="preserve">
      - көлiк құралдарын тiркеу құжаттары /олар бар болғанда/. </w:t>
      </w:r>
      <w:r>
        <w:br/>
      </w:r>
      <w:r>
        <w:rPr>
          <w:rFonts w:ascii="Times New Roman"/>
          <w:b w:val="false"/>
          <w:i w:val="false"/>
          <w:color w:val="000000"/>
          <w:sz w:val="28"/>
        </w:rPr>
        <w:t xml:space="preserve">
      3.10.7.3. Көлiк құралдарынан сантаңбалы агрегаттарын көлiк құқын растайтын басқа құжаттарға мыналар жатады: </w:t>
      </w:r>
      <w:r>
        <w:br/>
      </w:r>
      <w:r>
        <w:rPr>
          <w:rFonts w:ascii="Times New Roman"/>
          <w:b w:val="false"/>
          <w:i w:val="false"/>
          <w:color w:val="000000"/>
          <w:sz w:val="28"/>
        </w:rPr>
        <w:t xml:space="preserve">
      - Қазақстан Республикасы сырттан әкелiнген көлiк құралдарына кеден органдары берген құжаттар; </w:t>
      </w:r>
      <w:r>
        <w:br/>
      </w:r>
      <w:r>
        <w:rPr>
          <w:rFonts w:ascii="Times New Roman"/>
          <w:b w:val="false"/>
          <w:i w:val="false"/>
          <w:color w:val="000000"/>
          <w:sz w:val="28"/>
        </w:rPr>
        <w:t xml:space="preserve">
      - тұрғындарды әлеуметтiк қорғау органдары берген құжаттары; </w:t>
      </w:r>
      <w:r>
        <w:br/>
      </w:r>
      <w:r>
        <w:rPr>
          <w:rFonts w:ascii="Times New Roman"/>
          <w:b w:val="false"/>
          <w:i w:val="false"/>
          <w:color w:val="000000"/>
          <w:sz w:val="28"/>
        </w:rPr>
        <w:t xml:space="preserve">
      - сот шешiмдерi; </w:t>
      </w:r>
      <w:r>
        <w:br/>
      </w:r>
      <w:r>
        <w:rPr>
          <w:rFonts w:ascii="Times New Roman"/>
          <w:b w:val="false"/>
          <w:i w:val="false"/>
          <w:color w:val="000000"/>
          <w:sz w:val="28"/>
        </w:rPr>
        <w:t xml:space="preserve">
      - мүлiкке мұрагерлiк құқысы туралы келiсiмдер, куәлiктер, құжаттар және нотариалды тәртiппен расталған басқа да құжаттар, сондай-ақ ағымдағы заңдарға сай жасалған түрлi құжаттар; </w:t>
      </w:r>
      <w:r>
        <w:br/>
      </w:r>
      <w:r>
        <w:rPr>
          <w:rFonts w:ascii="Times New Roman"/>
          <w:b w:val="false"/>
          <w:i w:val="false"/>
          <w:color w:val="000000"/>
          <w:sz w:val="28"/>
        </w:rPr>
        <w:t xml:space="preserve">
      - азаматтық заңдарға сай, сатушы мен сатып алушының /не оның сенiмдi адамының/ арасында жазбаша түрде, тура мемавтоинспекцияда жасалған сату-сатып алу не ауыстыру келiсiмi /N 11, 12 қосымшалар/. </w:t>
      </w:r>
      <w:r>
        <w:br/>
      </w:r>
      <w:r>
        <w:rPr>
          <w:rFonts w:ascii="Times New Roman"/>
          <w:b w:val="false"/>
          <w:i w:val="false"/>
          <w:color w:val="000000"/>
          <w:sz w:val="28"/>
        </w:rPr>
        <w:t xml:space="preserve">
      Ескерту: 1. Келiсiм жасағанда екi жақтың қатысуы мiндеттi. </w:t>
      </w:r>
      <w:r>
        <w:br/>
      </w:r>
      <w:r>
        <w:rPr>
          <w:rFonts w:ascii="Times New Roman"/>
          <w:b w:val="false"/>
          <w:i w:val="false"/>
          <w:color w:val="000000"/>
          <w:sz w:val="28"/>
        </w:rPr>
        <w:t xml:space="preserve">
      2. Көрсетiлген келiсiмдi IIБ МАИ ТЕБ бастығы бекiтедi. </w:t>
      </w:r>
      <w:r>
        <w:br/>
      </w:r>
      <w:r>
        <w:rPr>
          <w:rFonts w:ascii="Times New Roman"/>
          <w:b w:val="false"/>
          <w:i w:val="false"/>
          <w:color w:val="000000"/>
          <w:sz w:val="28"/>
        </w:rPr>
        <w:t xml:space="preserve">
      3. Көлiк құралдарына иелiк құқы мемавтоинспекцияда қайта жазылғаны үшiн алынатын жинақ мөлшерi ағымдағы заңдарға сай белгiленедi. </w:t>
      </w:r>
      <w:r>
        <w:br/>
      </w:r>
      <w:r>
        <w:rPr>
          <w:rFonts w:ascii="Times New Roman"/>
          <w:b w:val="false"/>
          <w:i w:val="false"/>
          <w:color w:val="000000"/>
          <w:sz w:val="28"/>
        </w:rPr>
        <w:t xml:space="preserve">
      Ескерту. Тiркеу емтихан алу бөлiмi.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3.10.8. Көлiк құралдарының сандық белгiлерi немесе "Транзит" сан белгiлерi және қайта әкетуге мiндеттенiп Қазақстан Республикасына әкелiнген көлiк құралдарының тiркелген мемлекетiнiң тiркеу құжаттары мен сандық белгiлерi. </w:t>
      </w:r>
      <w:r>
        <w:br/>
      </w:r>
      <w:r>
        <w:rPr>
          <w:rFonts w:ascii="Times New Roman"/>
          <w:b w:val="false"/>
          <w:i w:val="false"/>
          <w:color w:val="000000"/>
          <w:sz w:val="28"/>
        </w:rPr>
        <w:t xml:space="preserve">
      3.10.9. Қазақстан Республикасы жерiнде көлiк құралдары арнайы жабдық қондырған жасаушы-зауыттың не кәсiпорынның қабылдау-тапсыру актiсi, сертификаты немесе сырттан әкелiнген жабдыққа кеденнiң тиiстi құжаты. </w:t>
      </w:r>
      <w:r>
        <w:br/>
      </w:r>
      <w:r>
        <w:rPr>
          <w:rFonts w:ascii="Times New Roman"/>
          <w:b w:val="false"/>
          <w:i w:val="false"/>
          <w:color w:val="000000"/>
          <w:sz w:val="28"/>
        </w:rPr>
        <w:t xml:space="preserve">
      3.10.10. Көлiк құралын өзiнiң құрылымдық бөлiмшесiне немесе басқа заңды тұлға не жай адамға беруi туралы заңды тұлғаның бұйрығы /жарлығы/. </w:t>
      </w:r>
      <w:r>
        <w:br/>
      </w:r>
      <w:r>
        <w:rPr>
          <w:rFonts w:ascii="Times New Roman"/>
          <w:b w:val="false"/>
          <w:i w:val="false"/>
          <w:color w:val="000000"/>
          <w:sz w:val="28"/>
        </w:rPr>
        <w:t xml:space="preserve">
      3.10.10.1. Заңды тұлғалардың мемавтоинспекцияда есепте тұрып, жаңа иегерге сатқан /берген/ заңды тұлғаға не жай адамға көлiк құралдарын тiркеу - әкелiнген тiркеу құжаттары, негiзгi құралдарды қабылдау-өткiзу актiлерi /ОС-1 формасы, N 13 қосымша/, сатылған көлiк құралына ақша төленгенiн растайтын құжаттар, меммүлiк бойынша, аймақтық органдардың рұқсаты /мемлекеттiк меншiктегi заңды тұлғалар үшiн/, негiзiнде жүзеге асырылады. </w:t>
      </w:r>
      <w:r>
        <w:br/>
      </w:r>
      <w:r>
        <w:rPr>
          <w:rFonts w:ascii="Times New Roman"/>
          <w:b w:val="false"/>
          <w:i w:val="false"/>
          <w:color w:val="000000"/>
          <w:sz w:val="28"/>
        </w:rPr>
        <w:t xml:space="preserve">
      3.10.11. Автомобиль жасау саласына қарамайтын кәсiпорындарды жасалған көлiк құралдарының құрылымы Қазақстан Республикасы IIМ МАИ бас басқармасымен, облыстардағы IIБ МАИ басқармаларымен /бөлiмдерiмен/, Алматы қалалық IIБ-мен келiсiлгендегi туралы куәлiк /N 14 қосымша/. </w:t>
      </w:r>
      <w:r>
        <w:br/>
      </w:r>
      <w:r>
        <w:rPr>
          <w:rFonts w:ascii="Times New Roman"/>
          <w:b w:val="false"/>
          <w:i w:val="false"/>
          <w:color w:val="000000"/>
          <w:sz w:val="28"/>
        </w:rPr>
        <w:t xml:space="preserve">
      3.11. Кеден органдары мен тұрғындарды әлеуметтiк қорғау органдары енгiзген көлiк құралдарына егелiк құқын, сол сияқты қайта әкелуге мiндеттенiп Қазақстан Республикасына уақытша әкелiнген көлiк құралдарын шет елге алып кету мерзiмiмен өзгерту турасындағы тыйым салу мен шектеулер тiркеу құжатының "Ерекше белгiлер" графасына және автомотокөлiктiң есеп карточкасының солай аталатын реквизитiне, ал сот не тергеу органдары енгiзген - автомотокөлiк есеп карточкасының тек тиiстi реквизитiне жазылады. </w:t>
      </w:r>
      <w:r>
        <w:br/>
      </w:r>
      <w:r>
        <w:rPr>
          <w:rFonts w:ascii="Times New Roman"/>
          <w:b w:val="false"/>
          <w:i w:val="false"/>
          <w:color w:val="000000"/>
          <w:sz w:val="28"/>
        </w:rPr>
        <w:t xml:space="preserve">
      Көрсетiлген мәлiметтердi өзгерту, тыйым салу мен шектеулердi енгiзген /тиiстi/ органдар берген құжаттар негiзiнде жасалады. </w:t>
      </w:r>
      <w:r>
        <w:br/>
      </w:r>
      <w:r>
        <w:rPr>
          <w:rFonts w:ascii="Times New Roman"/>
          <w:b w:val="false"/>
          <w:i w:val="false"/>
          <w:color w:val="000000"/>
          <w:sz w:val="28"/>
        </w:rPr>
        <w:t xml:space="preserve">
      3.12. Қолмен басқарылатын көлiк құралдарының, сондай-ақ 1-2 топтағы мүгедектердiң меншiгiндегi көлiк құралдарының тiркеу құжаттарының "Ерекше белгiлер" деген графасына "мүгедек" белгiсiн қоюға болады деп жазылады. </w:t>
      </w:r>
      <w:r>
        <w:br/>
      </w:r>
      <w:r>
        <w:rPr>
          <w:rFonts w:ascii="Times New Roman"/>
          <w:b w:val="false"/>
          <w:i w:val="false"/>
          <w:color w:val="000000"/>
          <w:sz w:val="28"/>
        </w:rPr>
        <w:t xml:space="preserve">
      3.13. Әскери бөлiмдерден сатылған көлiк құралдары төмендегiдей негiздер арқылы тiзiмге тiркеледi. </w:t>
      </w:r>
      <w:r>
        <w:br/>
      </w:r>
      <w:r>
        <w:rPr>
          <w:rFonts w:ascii="Times New Roman"/>
          <w:b w:val="false"/>
          <w:i w:val="false"/>
          <w:color w:val="000000"/>
          <w:sz w:val="28"/>
        </w:rPr>
        <w:t xml:space="preserve">
      3.13.1. Қазақстан Республикасы Қорғаныс министрлiгi материалдық қоры басқармасының - Қазақстан Республикасы Министрлер Кабинетiнiң 1992 ж, </w:t>
      </w:r>
      <w:r>
        <w:br/>
      </w:r>
      <w:r>
        <w:rPr>
          <w:rFonts w:ascii="Times New Roman"/>
          <w:b w:val="false"/>
          <w:i w:val="false"/>
          <w:color w:val="000000"/>
          <w:sz w:val="28"/>
        </w:rPr>
        <w:t xml:space="preserve">
25.12. N 394 - РС N 15 - қосымша шешiмiнен дүниеге келген тұрақты жұмыс iстейтiн үкiмет комиссиясы атқару органының төленген шот-наряды. </w:t>
      </w:r>
      <w:r>
        <w:br/>
      </w:r>
      <w:r>
        <w:rPr>
          <w:rFonts w:ascii="Times New Roman"/>
          <w:b w:val="false"/>
          <w:i w:val="false"/>
          <w:color w:val="000000"/>
          <w:sz w:val="28"/>
        </w:rPr>
        <w:t xml:space="preserve">
      3.13.2. Көлiк құралының кiмнiң меншiгiнде екенiне қарай, Қазақстан Республикасы Қорғаныс министрлiгi Қазақстан Республикасы Ұлттық қауiпсiздiк комитетi немесе Қазақстан Республикасы IIМ бекiткен көлiк құралдарының техникалық жағдайы және берiлуi туралы /N 16, 17 қосымшалар/. </w:t>
      </w:r>
      <w:r>
        <w:br/>
      </w:r>
      <w:r>
        <w:rPr>
          <w:rFonts w:ascii="Times New Roman"/>
          <w:b w:val="false"/>
          <w:i w:val="false"/>
          <w:color w:val="000000"/>
          <w:sz w:val="28"/>
        </w:rPr>
        <w:t xml:space="preserve">
      Ескерту: ҚР ҰҚК-нiң, ҚР IIМ-нiң меншiгiндегi көлiк құралдарын сатқан кезде атқарушы орган - комиссияның шот-наряды тиiстi ведомствоның мөрi арқылы расталады.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3.13.3. Қазақстан Республикасы Қорғаныс министрлiгiнiң шаруашылық есептегi кәсiпорындарының көлiк құралдарын сатқанда, осы кәсiпорындар автомобильдi жөндеп, өздерi сатуға алғандығы турасындағы нарядтық көшiрмесi қоса әкелiнедi. </w:t>
      </w:r>
      <w:r>
        <w:br/>
      </w:r>
      <w:r>
        <w:rPr>
          <w:rFonts w:ascii="Times New Roman"/>
          <w:b w:val="false"/>
          <w:i w:val="false"/>
          <w:color w:val="000000"/>
          <w:sz w:val="28"/>
        </w:rPr>
        <w:t xml:space="preserve">
      3.14. Заңды тұлға мен жай адамдардың аукцион және сауда биржалары арқылы көлiк құралдарын тiркеу, көлiк құралдарының аукционға не биржаға заңды әкелгендiгiн растайтын құжаттар мен оларды белгiлi бiр иегерге сатқандығы туралы жауапты адамдардың қолы қойылып, тиiстi мөрмен бекiтiлген аукцион не биржаның анықтамалары негiзiнде жүзеге асады. </w:t>
      </w:r>
      <w:r>
        <w:br/>
      </w:r>
      <w:r>
        <w:rPr>
          <w:rFonts w:ascii="Times New Roman"/>
          <w:b w:val="false"/>
          <w:i w:val="false"/>
          <w:color w:val="000000"/>
          <w:sz w:val="28"/>
        </w:rPr>
        <w:t xml:space="preserve">
      3.15. Азаматтардың заттай лотереядан ұтып алған көлiк құралдарын тiркеу, осы Ереженiң 3.10.6. пунктiне сай толтырылып иегерге берiлген, анықтама-шот және лоторея ойынын ұйымдастырушының мөрi басылған лотерея ойыны комиссиясының шешiмi негiзiнде жүзеге асады. </w:t>
      </w:r>
      <w:r>
        <w:br/>
      </w:r>
      <w:r>
        <w:rPr>
          <w:rFonts w:ascii="Times New Roman"/>
          <w:b w:val="false"/>
          <w:i w:val="false"/>
          <w:color w:val="000000"/>
          <w:sz w:val="28"/>
        </w:rPr>
        <w:t xml:space="preserve">
      3.16. Өз бетiмен құрастырылып жасалған көлiк құралдары, агрегаттарын, қосалқы бөлшектерiн, заттары мен құрамаларын сатып алу заңдылығын растайтын құжаттар әкелiнгенде, көлiк құралдарының құрылымы, қозғалыс қауiпсiздiгi талаптарына сай келетiндiгi туралы сарапшы-кеңес топтың не техникалық қадағалау алқасының қорытындысы және көлiк құралын жалпы жолдарда пайдалануға рұқсат негiздерiнде тiркеледi. </w:t>
      </w:r>
      <w:r>
        <w:br/>
      </w:r>
      <w:r>
        <w:rPr>
          <w:rFonts w:ascii="Times New Roman"/>
          <w:b w:val="false"/>
          <w:i w:val="false"/>
          <w:color w:val="000000"/>
          <w:sz w:val="28"/>
        </w:rPr>
        <w:t xml:space="preserve">
      Аталған сарапшы-кеңес тобы не техникалық қадағалау алқасының жұмыс ауқымы Мемавтоинпсекциясының техникалық бақылау қызметi туралы Ережесi және Қазақстан Республикасы Мемстандарттық нормативтiк актiлерiнде көрсетiлген. </w:t>
      </w:r>
      <w:r>
        <w:br/>
      </w:r>
      <w:r>
        <w:rPr>
          <w:rFonts w:ascii="Times New Roman"/>
          <w:b w:val="false"/>
          <w:i w:val="false"/>
          <w:color w:val="000000"/>
          <w:sz w:val="28"/>
        </w:rPr>
        <w:t xml:space="preserve">
      3.17. Арнайы көлiк құралдары иегер - заңды тұлғаның атына, арнайы автомобильдер атауларына /N 18 қосымша/, сәйкес тiркеледi. </w:t>
      </w:r>
      <w:r>
        <w:br/>
      </w:r>
      <w:r>
        <w:rPr>
          <w:rFonts w:ascii="Times New Roman"/>
          <w:b w:val="false"/>
          <w:i w:val="false"/>
          <w:color w:val="000000"/>
          <w:sz w:val="28"/>
        </w:rPr>
        <w:t xml:space="preserve">
      3.17.1. Шұғыл қызметтiң арнайы көлiк құралдары Мемстандарттың 21392-90 талаптарына сай болуы тиiс. </w:t>
      </w:r>
      <w:r>
        <w:br/>
      </w:r>
      <w:r>
        <w:rPr>
          <w:rFonts w:ascii="Times New Roman"/>
          <w:b w:val="false"/>
          <w:i w:val="false"/>
          <w:color w:val="000000"/>
          <w:sz w:val="28"/>
        </w:rPr>
        <w:t xml:space="preserve">
      3.17.2. МемСТ 21392-90 бойынша арнайы жарық және дыбыстық белгi беретiн қондырғымен жабдықталған көлiк құралдарының "Ерекше белгiлер" деген графасына "Дыбыстық, көк және ... /арнайы жарықтық арнайы белгiсi" деп жазылады. Дәл осындай жазулар көлiк құралының карточкасындағы аттас реквизитiне түсiрiледi. </w:t>
      </w:r>
      <w:r>
        <w:br/>
      </w:r>
      <w:r>
        <w:rPr>
          <w:rFonts w:ascii="Times New Roman"/>
          <w:b w:val="false"/>
          <w:i w:val="false"/>
          <w:color w:val="000000"/>
          <w:sz w:val="28"/>
        </w:rPr>
        <w:t xml:space="preserve">
      Көлiк құралдарын арнайы жарық және дыбыстық белгiлер беретiн қондырғылармен жарық графикалық құрылымсыз жабдықтауға рұқсат турасындағы тiркеу құжатындағы жазу, сол рұқсатты берген МАИ Басқармасы /бөлiм/ бастығының /не орынбасарларының/ қосымша қолы қойылады да Мемавтоинспекцияның елтаңбалы мөрi басылады. </w:t>
      </w:r>
      <w:r>
        <w:br/>
      </w:r>
      <w:r>
        <w:rPr>
          <w:rFonts w:ascii="Times New Roman"/>
          <w:b w:val="false"/>
          <w:i w:val="false"/>
          <w:color w:val="000000"/>
          <w:sz w:val="28"/>
        </w:rPr>
        <w:t xml:space="preserve">
      Шұғыл қызмет көлiк құралдарының тiркеу құжаттарында "Түсi" деген графасына: "МемСТ 21392 - 90 бойынша" деп жазылады. </w:t>
      </w:r>
      <w:r>
        <w:br/>
      </w:r>
      <w:r>
        <w:rPr>
          <w:rFonts w:ascii="Times New Roman"/>
          <w:b w:val="false"/>
          <w:i w:val="false"/>
          <w:color w:val="000000"/>
          <w:sz w:val="28"/>
        </w:rPr>
        <w:t xml:space="preserve">
      3.18. Сынақта жүрген тәжiрибелiк үлгiдегi көлiк құралдарын тiркегенде, "сынақта" /испытания/ белгiсi қойылған тiркеу құжаттары мен сандық белгiлер берiледi. Тiркеуге, көлiк құралдарының техникалық мiндеттерде көрсетiлген қауiпсiздiк талаптарына сайлығы және сынаққа жiберiлгендiгi жайлы жасаушы кәсiпорынның сараптық қорытындысы негiз болады. </w:t>
      </w:r>
      <w:r>
        <w:br/>
      </w:r>
      <w:r>
        <w:rPr>
          <w:rFonts w:ascii="Times New Roman"/>
          <w:b w:val="false"/>
          <w:i w:val="false"/>
          <w:color w:val="000000"/>
          <w:sz w:val="28"/>
        </w:rPr>
        <w:t xml:space="preserve">
      3.19. Жасаушы-кәсiпорындардың және автожөндеу зауыттарының техникалық шарттарына сай ақтық сынақта жүрген көлiк құралдарына "Сынақта" белгiсi қойылған тiркеу құжаттары мен сандық белгiлерi бiр ғана жылға берiледi. </w:t>
      </w:r>
      <w:r>
        <w:br/>
      </w:r>
      <w:r>
        <w:rPr>
          <w:rFonts w:ascii="Times New Roman"/>
          <w:b w:val="false"/>
          <w:i w:val="false"/>
          <w:color w:val="000000"/>
          <w:sz w:val="28"/>
        </w:rPr>
        <w:t xml:space="preserve">
      3.20. Тiркеу жұмыстарына әкелiнген көлiк құралдары, Қазақстан Республикасы IIМ ақпаратты-есептеу орталығының алып қашу мен ұрлану есебi бойынша тексерiледi. </w:t>
      </w:r>
      <w:r>
        <w:br/>
      </w:r>
      <w:r>
        <w:rPr>
          <w:rFonts w:ascii="Times New Roman"/>
          <w:b w:val="false"/>
          <w:i w:val="false"/>
          <w:color w:val="000000"/>
          <w:sz w:val="28"/>
        </w:rPr>
        <w:t xml:space="preserve">
      Тексерудiң нәтижесi иегердiң өтiнiшiне жазылады, тексерген адамның аты-жөнi, тексерудiң ай-күнi көрсетiледi. </w:t>
      </w:r>
      <w:r>
        <w:br/>
      </w:r>
      <w:r>
        <w:rPr>
          <w:rFonts w:ascii="Times New Roman"/>
          <w:b w:val="false"/>
          <w:i w:val="false"/>
          <w:color w:val="000000"/>
          <w:sz w:val="28"/>
        </w:rPr>
        <w:t xml:space="preserve">
      3.21. Әкелiнген құжаттардың, сандық белгiнiң қолдан жасалғаны, көлiк құралының зауыттық таңбалары өзгертiлгенi, агрегат сантаңбалары құжатқа немесе тiркеу мәлiметтерiне сәйкес еместiгi, сондай-ақ көлiк құралының /сантаңбалы агрегаттарының/ немесе әкелiнген құжаттардың iзделiп жатқандығы туралы мәлiмет болса, мұндай құжаттар мен көлiк құралдары ұсталады да тиiстi тексерiс жасалады, сонан соң барлық материалдар Қазақстан Республикасы МТК-не тұрған жерi бойынша тапсырылады. </w:t>
      </w:r>
      <w:r>
        <w:br/>
      </w:r>
      <w:r>
        <w:rPr>
          <w:rFonts w:ascii="Times New Roman"/>
          <w:b w:val="false"/>
          <w:i w:val="false"/>
          <w:color w:val="000000"/>
          <w:sz w:val="28"/>
        </w:rPr>
        <w:t xml:space="preserve">
      Мұндайда мәселе, заңдарда белгiленген тәртiппен шешiлгенге дейiн, тiркеу жұмыстарын кейiнге қалдырылады. </w:t>
      </w:r>
      <w:r>
        <w:br/>
      </w:r>
      <w:r>
        <w:rPr>
          <w:rFonts w:ascii="Times New Roman"/>
          <w:b w:val="false"/>
          <w:i w:val="false"/>
          <w:color w:val="000000"/>
          <w:sz w:val="28"/>
        </w:rPr>
        <w:t xml:space="preserve">
      3.21.1. Қандай бiр себептермен агрегаттарының /қозғаушының, қорабтық, шассидiң, белтемiрдiң/ сантаңбалары жоқ болған көлiк құралдарын тiркеу жұмыстары, сол агрегаттарға белгiленген тәртiп /ҚР IIМ-нiң 18.10.95 ж. N 7/РП - 523 нұсқауы/ бойынша сантаңба қойылғаннан кейiн ғана жасалады. </w:t>
      </w:r>
      <w:r>
        <w:br/>
      </w:r>
      <w:r>
        <w:rPr>
          <w:rFonts w:ascii="Times New Roman"/>
          <w:b w:val="false"/>
          <w:i w:val="false"/>
          <w:color w:val="000000"/>
          <w:sz w:val="28"/>
        </w:rPr>
        <w:t xml:space="preserve">
      3.22. Тiркелген, техникалық ақаусыз көлiк құралдарына белгiленген үлгiдегi тiркеу құжаттары, техникалық қараудан өткендiгi туралы талон және ҚТ 986-95 "Көлiк құралдары мен олардың тiркемелерi берiлетiн жарық қайтарғышы бар мемлекеттiк тiркеу белгiлерi" СТ-ында қарастырылған тиiстi типтегi сандық белгiлер берiледi. Сандық белгiлер автомобильдер мен автобустарға екеуден, ал мотокөлiк құралдары мен тiркемелерге бiреуден берiледi. </w:t>
      </w:r>
      <w:r>
        <w:br/>
      </w:r>
      <w:r>
        <w:rPr>
          <w:rFonts w:ascii="Times New Roman"/>
          <w:b w:val="false"/>
          <w:i w:val="false"/>
          <w:color w:val="000000"/>
          <w:sz w:val="28"/>
        </w:rPr>
        <w:t xml:space="preserve">
      Көлiк құралдарының тiркеу құжаттары мен сандық белгiлер олардың сандық нөмiрлерiнiң өсу ретiмен берiледi. </w:t>
      </w:r>
      <w:r>
        <w:br/>
      </w:r>
      <w:r>
        <w:rPr>
          <w:rFonts w:ascii="Times New Roman"/>
          <w:b w:val="false"/>
          <w:i w:val="false"/>
          <w:color w:val="000000"/>
          <w:sz w:val="28"/>
        </w:rPr>
        <w:t xml:space="preserve">
      3.22.1. Техникалық ақаулы көлiк құралдарына онысы жөнделгенге дейiн сандық белгi берiлмейдi. </w:t>
      </w:r>
      <w:r>
        <w:br/>
      </w:r>
      <w:r>
        <w:rPr>
          <w:rFonts w:ascii="Times New Roman"/>
          <w:b w:val="false"/>
          <w:i w:val="false"/>
          <w:color w:val="000000"/>
          <w:sz w:val="28"/>
        </w:rPr>
        <w:t xml:space="preserve">
      3.22.2. Көлiк құралдарына басқа көлiк құралының сандық белгiсiн тағып пайдалануға үзiлдi-кесiлдi тыйым салынады. </w:t>
      </w:r>
      <w:r>
        <w:br/>
      </w:r>
      <w:r>
        <w:rPr>
          <w:rFonts w:ascii="Times New Roman"/>
          <w:b w:val="false"/>
          <w:i w:val="false"/>
          <w:color w:val="000000"/>
          <w:sz w:val="28"/>
        </w:rPr>
        <w:t xml:space="preserve">
      3.23. Жасаушы кәсiпорыннан, автожөндеу зауытынан, кедендiк тексерiс органдары мен сауда ұйымдарынан тiркелетiн жерге өзi жүрiп келген, сол сияқты мекен-жайдың өзгеруiне не меншiк иесiнiң ауысуына байланыс Мемавтоинспекцияның есебiнен шыққан көлiк құралдарына сол жасаушы кәсiпорын, автожөндеу зауыты, кедендiк тексерiс органдары, сауда ұйымдары немесе Мемавтоинспекцияның тiркеу пункттерi бiр жолға пайдаланатын "Транзит" /N 5 қосымша/ сандық белгiсiн бередi. </w:t>
      </w:r>
      <w:r>
        <w:br/>
      </w:r>
      <w:r>
        <w:rPr>
          <w:rFonts w:ascii="Times New Roman"/>
          <w:b w:val="false"/>
          <w:i w:val="false"/>
          <w:color w:val="000000"/>
          <w:sz w:val="28"/>
        </w:rPr>
        <w:t xml:space="preserve">
      "Транзит" сандық белгiсiн бергенде, көлiк құралының меншiк иесi екендiгiн растайтын құжаттарына аталған санбелгiнiң сериясы, нөмiрi, берiлген ай-күнi және жарамсыздылық мерзiмi көрсетiлiп белгi жасалады да соны жасаған ұйымның мөрi басылады. </w:t>
      </w:r>
      <w:r>
        <w:br/>
      </w:r>
      <w:r>
        <w:rPr>
          <w:rFonts w:ascii="Times New Roman"/>
          <w:b w:val="false"/>
          <w:i w:val="false"/>
          <w:color w:val="000000"/>
          <w:sz w:val="28"/>
        </w:rPr>
        <w:t xml:space="preserve">
      3.23.1. "Транзит" сандық белгiсiнiң жарамдылық мерзiмi 5 тәулiк, кей жағдайда 10 тәулiк болады, ол тек тiркеу не сату орнына барғанға дейiн ғана жарайды. </w:t>
      </w:r>
      <w:r>
        <w:br/>
      </w:r>
      <w:r>
        <w:rPr>
          <w:rFonts w:ascii="Times New Roman"/>
          <w:b w:val="false"/>
          <w:i w:val="false"/>
          <w:color w:val="000000"/>
          <w:sz w:val="28"/>
        </w:rPr>
        <w:t xml:space="preserve">
      Көлiк құралын тiркеу кезiнде "Транзит" сандық белгiсi алынады да белгiленген ретпен жойылады. </w:t>
      </w:r>
      <w:r>
        <w:br/>
      </w:r>
      <w:r>
        <w:rPr>
          <w:rFonts w:ascii="Times New Roman"/>
          <w:b w:val="false"/>
          <w:i w:val="false"/>
          <w:color w:val="000000"/>
          <w:sz w:val="28"/>
        </w:rPr>
        <w:t xml:space="preserve">
      Көлiк құралдары сауда ұйымдарына өзi жүрiп бару үшiн жасаушы кәсiпорындар мен мемавтоинспекция берген "Транзит" сандық белгiсiн, келген соң сауда ұйымдары алады да тұрған жерiндегi МАИ-дiң тiркеу пунктiне актiмен тапсырады. </w:t>
      </w:r>
      <w:r>
        <w:br/>
      </w:r>
      <w:r>
        <w:rPr>
          <w:rFonts w:ascii="Times New Roman"/>
          <w:b w:val="false"/>
          <w:i w:val="false"/>
          <w:color w:val="000000"/>
          <w:sz w:val="28"/>
        </w:rPr>
        <w:t xml:space="preserve">
      3.23.2. Осы Ереженiң 3.23.1. пунктiнде айтылған мерзiмдi /"Транзит" сандық белгiсiн ауыстыру/ созу туралы, орынды себебi болған жағдайда IIБ МАИ басқармасының /бөлiмi/ басшылығы немесе көлiк құралдарының тiркелген не тұрған жерiндегi тiркеу пунктiнiң бастығы шешiм жасайды. </w:t>
      </w:r>
      <w:r>
        <w:br/>
      </w:r>
      <w:r>
        <w:rPr>
          <w:rFonts w:ascii="Times New Roman"/>
          <w:b w:val="false"/>
          <w:i w:val="false"/>
          <w:color w:val="000000"/>
          <w:sz w:val="28"/>
        </w:rPr>
        <w:t xml:space="preserve">
      3.24. Жоғалған, жарамсыз боп қалған, ағымдағы стандарттарға сай емес не болмаса жарамдылық мерзiмi бiткен тiркеу құжаттары мен сандық белгiлердiң орнына көлiк құралы тiркелген жерден, мәселенiң мән-жайы айтылған иегердiң өтiнiшi бойынша және белгiленген жинақ төленетiн, 3.10.1, 3.10.2, 3.10.3, 3.10.4, 3.10.6, 3.7, 3.20 пункттерде айтылған iстер жасалғаннан кейiн МАИ-дiң мәлiметтерi бойынша тiркеу құжаттарының қосалқы даналары толтырылады. </w:t>
      </w:r>
      <w:r>
        <w:br/>
      </w:r>
      <w:r>
        <w:rPr>
          <w:rFonts w:ascii="Times New Roman"/>
          <w:b w:val="false"/>
          <w:i w:val="false"/>
          <w:color w:val="000000"/>
          <w:sz w:val="28"/>
        </w:rPr>
        <w:t xml:space="preserve">
      тiркеу құжаттарының қосалқы данасы, көлiк құралы егесiнiң өтiнiшi түскеннен бастап 15 күн өткен соң берiледi. Мұқтаждық жағдайда аталған мерзiмдi қысқарту туралы IIБ МАИ Басқармасы /бөлiмi/ басшылығы белгiленген тәртiп бойынша шешiм жасайды. </w:t>
      </w:r>
      <w:r>
        <w:br/>
      </w:r>
      <w:r>
        <w:rPr>
          <w:rFonts w:ascii="Times New Roman"/>
          <w:b w:val="false"/>
          <w:i w:val="false"/>
          <w:color w:val="000000"/>
          <w:sz w:val="28"/>
        </w:rPr>
        <w:t xml:space="preserve">
      3.24.1. Есептен шығарылған көлiк құралдарының тiркеу құжаттары жоғалса, тiркеу пункттерi көлiк құралының бұрынғы тiркелген жерiне сұраныс жiбередi және бұл iс 5 күнде орындалуға мiндеттi. </w:t>
      </w:r>
      <w:r>
        <w:br/>
      </w:r>
      <w:r>
        <w:rPr>
          <w:rFonts w:ascii="Times New Roman"/>
          <w:b w:val="false"/>
          <w:i w:val="false"/>
          <w:color w:val="000000"/>
          <w:sz w:val="28"/>
        </w:rPr>
        <w:t xml:space="preserve">
      3.25. Орнына қосалқы даналары берiлген тiркеу құжаттары мен сандық белгiлер табылып, тiркеу пунктiне әкелiнсе ол жарамсыз деп саналады да, белгiленген тәртiппен сақталады және жойылады. Көлiк құралдарының табылған тiркеу құжаттары мен сандық белгiлерiн есептен шығару туралы Қазақстан Республикасы IIМ МАИ АЕО1-на хабар жiберiледi. </w:t>
      </w:r>
      <w:r>
        <w:br/>
      </w:r>
      <w:r>
        <w:rPr>
          <w:rFonts w:ascii="Times New Roman"/>
          <w:b w:val="false"/>
          <w:i w:val="false"/>
          <w:color w:val="000000"/>
          <w:sz w:val="28"/>
        </w:rPr>
        <w:t xml:space="preserve">
      Ескерту: Ақпаратты есептеу орталығы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3.26. Қазақстан Республикасына әкелiнген көлiк құралдарының егесiнiң өтiнiшi, көлiк құралына егелiк құқын растайтын құжаттар /сандық белгiлер/, белгiленген жинақты төлеген құжатта, тiркелген мемлекеттiк босаған тiркеу құжаттар мен тiркеу нөмiрлерi /кеден органдары алмаған болса/ және "Транзит" сандық белгiсi тiркеу пунктiне өткiзiледi. </w:t>
      </w:r>
      <w:r>
        <w:br/>
      </w:r>
      <w:r>
        <w:rPr>
          <w:rFonts w:ascii="Times New Roman"/>
          <w:b w:val="false"/>
          <w:i w:val="false"/>
          <w:color w:val="000000"/>
          <w:sz w:val="28"/>
        </w:rPr>
        <w:t xml:space="preserve">
      Егер тiркеу пунктiне өткiзiлетiн құжаттар мен белгiлер жоғалған болса, оның қалай жоғалғандығын меншiк иесi өтiнiшiне жазады. </w:t>
      </w:r>
      <w:r>
        <w:br/>
      </w:r>
      <w:r>
        <w:rPr>
          <w:rFonts w:ascii="Times New Roman"/>
          <w:b w:val="false"/>
          <w:i w:val="false"/>
          <w:color w:val="000000"/>
          <w:sz w:val="28"/>
        </w:rPr>
        <w:t xml:space="preserve">
      3.27. Қазақстан Республикасына 6 айдан аса мерзiмге, қайта әкетуге мiндеттенiп уақытша әкелiнген көлiк құралдарын кедендiк құжаттарда көрсетiлген уақыт мерзiмi бойынша тiркелiп сандық белгi берiлгендiгi жайлы куәлiк берiлу арқылы есепке алынады. Олар есепте тұрған мемлекеттiң тiркеу құжаттары мен заңдық белгiлерi алынып, осы көлiк құралдары Қазақстан Республикасынан әкетiлуiне байланысты есептен шығарылған кезде, көлiк егесiне қайтарылады. </w:t>
      </w:r>
      <w:r>
        <w:br/>
      </w:r>
      <w:r>
        <w:rPr>
          <w:rFonts w:ascii="Times New Roman"/>
          <w:b w:val="false"/>
          <w:i w:val="false"/>
          <w:color w:val="000000"/>
          <w:sz w:val="28"/>
        </w:rPr>
        <w:t xml:space="preserve">
      3.28. Халықаралық жолдардағы қозғалысқа қатысатын көлiк құралдарының жолда жүру Конвенциясы талаптарына келмейтiн сандық белгiлерi орнына ҚР 986-95 СТ бойынша, жазулары латын әрiптерiмен қосарланып жазылған тiркеу құжаттары мен сандық белгi берiледi. </w:t>
      </w:r>
      <w:r>
        <w:br/>
      </w:r>
      <w:r>
        <w:rPr>
          <w:rFonts w:ascii="Times New Roman"/>
          <w:b w:val="false"/>
          <w:i w:val="false"/>
          <w:color w:val="000000"/>
          <w:sz w:val="28"/>
        </w:rPr>
        <w:t xml:space="preserve">
      3.29. Қазақстан Республикасында, республика мен шет елдiк ұйымдардың, фирмалар мен басқармалар органдарының қатысуымен жасалған бiрлескен кәсiпорындардың атындағы көлiк құралдарын тiркеу, Қазақстан Республикасы Сыртқы iстер министрлiгi жанындағы дипөкiлдiктерiмен жұмыс iстейтiн Департамент арқылы осы Ережеде көрсетiлген құжаттар мен Қазақстан Республикасы Экономика министрлiгi жанындағы шет елдiк инвестициялар жөнiндегi Ұлттық агенттiк берген, шаруагердiң Мемлекеттiк есепке алынғандығы турасында куәлiгi /N 19 қосымша/ негiзiнде жүзеге асады. </w:t>
      </w:r>
      <w:r>
        <w:br/>
      </w:r>
      <w:r>
        <w:rPr>
          <w:rFonts w:ascii="Times New Roman"/>
          <w:b w:val="false"/>
          <w:i w:val="false"/>
          <w:color w:val="000000"/>
          <w:sz w:val="28"/>
        </w:rPr>
        <w:t xml:space="preserve">
      3.30. Шет ел дипломатиялық, консулдық және сауда өкiлдiктерiнiң, солардың қызметкерлерiнiң көлiк құралдары, Қазақстан Республикасы СIМ жанындағы дипломатиялық өкiлдiктерiмен жұмыс iстейтiн департамент арқылы, осы Ережеде көрсетiлген құжаттар негiзiнде тiркеледi. </w:t>
      </w:r>
      <w:r>
        <w:br/>
      </w:r>
      <w:r>
        <w:rPr>
          <w:rFonts w:ascii="Times New Roman"/>
          <w:b w:val="false"/>
          <w:i w:val="false"/>
          <w:color w:val="000000"/>
          <w:sz w:val="28"/>
        </w:rPr>
        <w:t xml:space="preserve">
      3.31. Шет ел фирмалары, банктерi, авиакомпаниялары, бұқаралық ақпарат құралдары өкiлдiктерiнiң және олардың қызметкерлерiнiң көлiк құралдары, Қазақстан Республикасы СIМ жанындағы дипөкiлдiктер мен жұмыс iстейтiн Департамент арқылы осы Ережеде көрсетiлген құжаттар және Қазақстан Республикасы Сыртқы Экономикалық Байланыстар министрлiгi берген, бекiтiлген үлгiдегi /N 20 қосымша/ рұқсаты негiздерiнде тiркеледi. </w:t>
      </w:r>
      <w:r>
        <w:br/>
      </w:r>
      <w:r>
        <w:rPr>
          <w:rFonts w:ascii="Times New Roman"/>
          <w:b w:val="false"/>
          <w:i w:val="false"/>
          <w:color w:val="000000"/>
          <w:sz w:val="28"/>
        </w:rPr>
        <w:t xml:space="preserve">
      3.32. Қызметтiк және жеке көлiк құралдарын пайдалануы ескерiлген контракт арқылы Қазақстан Республикасында жұмыс жасап жатқан шет ел фирмалары мен олардың қызметкерлерiнiң көлiк құралдары, Қазақстан Республикасы СIМ жанындағы дипөкiлдiктерiмен жұмыс iстейтiн департамент арқылы, осы Ережеде көрсетiлген құжаттар негiзiнде және Қазақстан Республикасы Экономика министрлiгiмен келiсiлiп тiркеледi. </w:t>
      </w:r>
      <w:r>
        <w:br/>
      </w:r>
      <w:r>
        <w:rPr>
          <w:rFonts w:ascii="Times New Roman"/>
          <w:b w:val="false"/>
          <w:i w:val="false"/>
          <w:color w:val="000000"/>
          <w:sz w:val="28"/>
        </w:rPr>
        <w:t xml:space="preserve">
      3.33. Қазақстан Республикасына мемлекетаралық келiсiм бойынша ғылыми-техникалық, экономикалық және мәдени жұмыстар турасында қызмет бабымен, сауда не қоғамдық iстермен 6 айдан аса мерзiмге келген шет ел азаматтарының көлiк құралдарына Қазақстан Республикасы СIМ жанындағы дипөкiлдiктерiмен жұмыс iстейтiн департамент арқылы, осы Ережеде көрсетiлген құжаттар негiзiнде, қабылдайтын ұйымдардың ұсынысхатымен тiркеледi. </w:t>
      </w:r>
      <w:r>
        <w:br/>
      </w:r>
      <w:r>
        <w:rPr>
          <w:rFonts w:ascii="Times New Roman"/>
          <w:b w:val="false"/>
          <w:i w:val="false"/>
          <w:color w:val="000000"/>
          <w:sz w:val="28"/>
        </w:rPr>
        <w:t xml:space="preserve">
      3.34. Қазақстан Республикасында түпкiлiктi тұратын шет елдiк азаматтар мен азаматтығы жоқ адамдардың көлiк құралдары жалпы негiзде тiркеледi. </w:t>
      </w:r>
      <w:r>
        <w:br/>
      </w:r>
      <w:r>
        <w:rPr>
          <w:rFonts w:ascii="Times New Roman"/>
          <w:b w:val="false"/>
          <w:i w:val="false"/>
          <w:color w:val="000000"/>
          <w:sz w:val="28"/>
        </w:rPr>
        <w:t xml:space="preserve">
      3.35. Қазақстан Республикасындағы шет ел өкiлдерiнiң, шет ел азаматтары мен азаматтығы жоқ адамдардың көлiк құралдарына төмендегiдей сериядағы сандық белгiлер берiледi: </w:t>
      </w:r>
      <w:r>
        <w:br/>
      </w:r>
      <w:r>
        <w:rPr>
          <w:rFonts w:ascii="Times New Roman"/>
          <w:b w:val="false"/>
          <w:i w:val="false"/>
          <w:color w:val="000000"/>
          <w:sz w:val="28"/>
        </w:rPr>
        <w:t xml:space="preserve">
      - "CMD" - шет елдiк дипломатия өкiлдi басшыларының қызметтiк не жеке көлiк құралдарына; </w:t>
      </w:r>
      <w:r>
        <w:br/>
      </w:r>
      <w:r>
        <w:rPr>
          <w:rFonts w:ascii="Times New Roman"/>
          <w:b w:val="false"/>
          <w:i w:val="false"/>
          <w:color w:val="000000"/>
          <w:sz w:val="28"/>
        </w:rPr>
        <w:t xml:space="preserve">
      - "D" - шет елдiк дипломатиялық, консулдық өкiлдiктердiң елшiлiк дәрежесiндегi басқа да халықаралық ұйымдардың, сондай-ақ осы өкiлдiктiң дипломатиялық дәрежедегi қызметкерлерiнiң, олардың ұйымдары мен жанұя мүшелерiнiң көлiк құралдарына. Дипломатиялық және консулдық өкiлдiктердiң, халықаралық ұйымдардың өтiнiштерi бойынша, олардың қызмет көлiктерiне "Т" сериялы сандық белгi берiлуi мүмкiн. </w:t>
      </w:r>
      <w:r>
        <w:br/>
      </w:r>
      <w:r>
        <w:rPr>
          <w:rFonts w:ascii="Times New Roman"/>
          <w:b w:val="false"/>
          <w:i w:val="false"/>
          <w:color w:val="000000"/>
          <w:sz w:val="28"/>
        </w:rPr>
        <w:t xml:space="preserve">
      Жеке көлiк құралдарына "D" сериялы сандық белгi беру үшiн Қазақстан Республикасы СIМ берген дипломаттық консулдық карточкалары көрсетiлуi керек; </w:t>
      </w:r>
      <w:r>
        <w:br/>
      </w:r>
      <w:r>
        <w:rPr>
          <w:rFonts w:ascii="Times New Roman"/>
          <w:b w:val="false"/>
          <w:i w:val="false"/>
          <w:color w:val="000000"/>
          <w:sz w:val="28"/>
        </w:rPr>
        <w:t xml:space="preserve">
      - "Т" - дипломатиялық, консулдық өкiлдiктердiң елшi дәрежесiндегi халықаралық ұйымдардың әкiмшiлiк-техникалық және қызметшi адамдары мен олардың жанұя мүшелерiнiң көлiк құралдарына. </w:t>
      </w:r>
      <w:r>
        <w:br/>
      </w:r>
      <w:r>
        <w:rPr>
          <w:rFonts w:ascii="Times New Roman"/>
          <w:b w:val="false"/>
          <w:i w:val="false"/>
          <w:color w:val="000000"/>
          <w:sz w:val="28"/>
        </w:rPr>
        <w:t xml:space="preserve">
      "Т" сериялы сандық белгi жеке көлiк құралдарына берiлетiн болса, Қазақстан Республикасы СIМ берген қызмет карточкасы мен куәлiгi көрсетiледi. </w:t>
      </w:r>
      <w:r>
        <w:br/>
      </w:r>
      <w:r>
        <w:rPr>
          <w:rFonts w:ascii="Times New Roman"/>
          <w:b w:val="false"/>
          <w:i w:val="false"/>
          <w:color w:val="000000"/>
          <w:sz w:val="28"/>
        </w:rPr>
        <w:t xml:space="preserve">
      "М" - Қазақстан Республикасы жерiнде белгiленген тәртiп бойынша ашылған шет ел фирмаларының, банкiлерiнiң, авиакомпанияларының және басқа ұйымдарының, сондай-ақ Қазақстан Республикасына келген сол өкiлдiк қызметкерлерi мен олардың жанұя мүшелерiнiң көлiк құралдарына; </w:t>
      </w:r>
      <w:r>
        <w:br/>
      </w:r>
      <w:r>
        <w:rPr>
          <w:rFonts w:ascii="Times New Roman"/>
          <w:b w:val="false"/>
          <w:i w:val="false"/>
          <w:color w:val="000000"/>
          <w:sz w:val="28"/>
        </w:rPr>
        <w:t xml:space="preserve">
      "М" сериялы сандық белгiлер жеке меншiк көлiк құралдарына берiлетiн болса, егесiнiң iшкi iстер органдарына тiркелген ұлттық төлқұжаты көрсетiледi. </w:t>
      </w:r>
      <w:r>
        <w:br/>
      </w:r>
      <w:r>
        <w:rPr>
          <w:rFonts w:ascii="Times New Roman"/>
          <w:b w:val="false"/>
          <w:i w:val="false"/>
          <w:color w:val="000000"/>
          <w:sz w:val="28"/>
        </w:rPr>
        <w:t xml:space="preserve">
      "К" шет елдiк бұқаралық ақпарат құралдары өкiлдiктерiнiң, олардың қызметкерлерi мен жанұя мүшелерiнiң көлiк құралдарына; </w:t>
      </w:r>
      <w:r>
        <w:br/>
      </w:r>
      <w:r>
        <w:rPr>
          <w:rFonts w:ascii="Times New Roman"/>
          <w:b w:val="false"/>
          <w:i w:val="false"/>
          <w:color w:val="000000"/>
          <w:sz w:val="28"/>
        </w:rPr>
        <w:t xml:space="preserve">
      "К" сериялы сандық белгiлерi жеке меншiк көлiк құралдарына берiлуi үшiн, тiлшiлер мен техникалық қызметшiлердiң Қазақстан Республикасы IIМ берген куәлiктерi, ал олардың жанұя мүшелерiнiң iшкi iстер органдарында тiркелген ұлттық төлқұжаттары көрсетiледi; </w:t>
      </w:r>
      <w:r>
        <w:br/>
      </w:r>
      <w:r>
        <w:rPr>
          <w:rFonts w:ascii="Times New Roman"/>
          <w:b w:val="false"/>
          <w:i w:val="false"/>
          <w:color w:val="000000"/>
          <w:sz w:val="28"/>
        </w:rPr>
        <w:t xml:space="preserve">
      "Н" - шет ел азаматтары басқаратын Қазақстан шет ел кәсiпорындарының немесе осы кәсiпорындардағы шет елдiк қызметкерлердiң көлiк құралдарына, шет ел азаматтарына ақылы пайдалануға берiлген көлiк құралдарына, Қазақстан Республикасына қызмет бабымен, жеке шаруасымен, оқуға келген шет ел азаматтарының көлiк құралдарына, Қазақстан Республикасында заңды түрде түпкiлiктi тұратын, не азаматтығы жоқ шет елдiктердiң көлiк құралдарына; </w:t>
      </w:r>
      <w:r>
        <w:br/>
      </w:r>
      <w:r>
        <w:rPr>
          <w:rFonts w:ascii="Times New Roman"/>
          <w:b w:val="false"/>
          <w:i w:val="false"/>
          <w:color w:val="000000"/>
          <w:sz w:val="28"/>
        </w:rPr>
        <w:t xml:space="preserve">
      "Н" - сериялы сандық белгi берiлу үшiн, iшкi iстер органдарында тiркелген ұлттық төлқұжат не тұру құқысы көрсетiледi; </w:t>
      </w:r>
      <w:r>
        <w:br/>
      </w:r>
      <w:r>
        <w:rPr>
          <w:rFonts w:ascii="Times New Roman"/>
          <w:b w:val="false"/>
          <w:i w:val="false"/>
          <w:color w:val="000000"/>
          <w:sz w:val="28"/>
        </w:rPr>
        <w:t xml:space="preserve">
      "Р" - шекара сыртына бiржола әкетiлуiне байланысты есептен шығарылған, немесе тiркеу пунктi аймағынан тыс кететiн көлiк құралдарына. </w:t>
      </w:r>
      <w:r>
        <w:br/>
      </w:r>
      <w:r>
        <w:rPr>
          <w:rFonts w:ascii="Times New Roman"/>
          <w:b w:val="false"/>
          <w:i w:val="false"/>
          <w:color w:val="000000"/>
          <w:sz w:val="28"/>
        </w:rPr>
        <w:t xml:space="preserve">
      3.36. Шет ел өкiлдiктерiнiң, шет ел азаматтарының және азаматтық алмағандардың автомобиль тiркемелерi мен мотокөлiк құралдарына Қазақстан Республикасы аймақтарына бекiтiлген соңғы серияларынан сары фонға жазылған сандық белгiлер берiледi. </w:t>
      </w:r>
      <w:r>
        <w:br/>
      </w:r>
      <w:r>
        <w:rPr>
          <w:rFonts w:ascii="Times New Roman"/>
          <w:b w:val="false"/>
          <w:i w:val="false"/>
          <w:color w:val="000000"/>
          <w:sz w:val="28"/>
        </w:rPr>
        <w:t xml:space="preserve">
      3.37. Шет ел азаматтарының және Қазақстан Республикасына 6 айдан аса мерзiмге келген, түпкiлiктi шет елде тұратын Қазақстан Республикасы азаматтарының Қазақстан Республикасынан сатып алған көлiк құралдарына "Р" сериялы сандық белгiлер мен республикаға кiру құжаттарына сай, жарамдылық мерзiмi көрсетiлген тiркеу куәлiгi берiледi. </w:t>
      </w:r>
      <w:r>
        <w:br/>
      </w:r>
      <w:r>
        <w:rPr>
          <w:rFonts w:ascii="Times New Roman"/>
          <w:b w:val="false"/>
          <w:i w:val="false"/>
          <w:color w:val="000000"/>
          <w:sz w:val="28"/>
        </w:rPr>
        <w:t xml:space="preserve">
      3.38. Көлiк құралдары техникалық тексерiс пен тiркеуге мына жағдайларда жiберiлмейдi: </w:t>
      </w:r>
      <w:r>
        <w:br/>
      </w:r>
      <w:r>
        <w:rPr>
          <w:rFonts w:ascii="Times New Roman"/>
          <w:b w:val="false"/>
          <w:i w:val="false"/>
          <w:color w:val="000000"/>
          <w:sz w:val="28"/>
        </w:rPr>
        <w:t xml:space="preserve">
      - осы Ереженiң 3.10. пунктiнде көрсетiлген құжаттар болмаса; </w:t>
      </w:r>
      <w:r>
        <w:br/>
      </w:r>
      <w:r>
        <w:rPr>
          <w:rFonts w:ascii="Times New Roman"/>
          <w:b w:val="false"/>
          <w:i w:val="false"/>
          <w:color w:val="000000"/>
          <w:sz w:val="28"/>
        </w:rPr>
        <w:t xml:space="preserve">
      - қосалқы бөлшектер мен агрегаттардан жасалса немесе жарамсыз бөлшектердi жөндеп құрастырса; </w:t>
      </w:r>
      <w:r>
        <w:br/>
      </w:r>
      <w:r>
        <w:rPr>
          <w:rFonts w:ascii="Times New Roman"/>
          <w:b w:val="false"/>
          <w:i w:val="false"/>
          <w:color w:val="000000"/>
          <w:sz w:val="28"/>
        </w:rPr>
        <w:t xml:space="preserve">
      - техникалық шарттарды бұзып, сондай-ақ Қазақстан Республикасы IIМ МАИ ББ-мен, IIБ МАИ басқармаларымен /бөлiмдерiмен/ белгiлi ретпен келiсiлмеген техникалық шарттар бойынша өз бетiмен жасалса не қайта жабдықталса; </w:t>
      </w:r>
      <w:r>
        <w:br/>
      </w:r>
      <w:r>
        <w:rPr>
          <w:rFonts w:ascii="Times New Roman"/>
          <w:b w:val="false"/>
          <w:i w:val="false"/>
          <w:color w:val="000000"/>
          <w:sz w:val="28"/>
        </w:rPr>
        <w:t xml:space="preserve">
      - алып қашуға қарсы механикалық не электрондық /электрлiк/ қосымша қондырғымен жабдықталмаса. </w:t>
      </w:r>
      <w:r>
        <w:br/>
      </w:r>
      <w:r>
        <w:rPr>
          <w:rFonts w:ascii="Times New Roman"/>
          <w:b w:val="false"/>
          <w:i w:val="false"/>
          <w:color w:val="000000"/>
          <w:sz w:val="28"/>
        </w:rPr>
        <w:t xml:space="preserve">
      3.39. Осы Ереже талаптары орындалмағанда, заңдарда көрсетiлген басқа да жағдайда, белгiленген тәртiп бойынша iшкi iстер органдары мен МТК-нiң тексеру аяқталғанша тiркеу, тiркеуге өзгерiс енгiзу, көлiк құралдарын есептен шығару басқа да тiркеу әрекеттерi жүргiзiлмейдi. </w:t>
      </w:r>
      <w:r>
        <w:br/>
      </w:r>
      <w:r>
        <w:rPr>
          <w:rFonts w:ascii="Times New Roman"/>
          <w:b w:val="false"/>
          <w:i w:val="false"/>
          <w:color w:val="000000"/>
          <w:sz w:val="28"/>
        </w:rPr>
        <w:t xml:space="preserve">
      3.40. Жасалған тiркеу шаралары, тiркелген құралдар мен олардың егелерi туралы анықтамалар жазбаша сұраныс негiзiнде: </w:t>
      </w:r>
      <w:r>
        <w:br/>
      </w:r>
      <w:r>
        <w:rPr>
          <w:rFonts w:ascii="Times New Roman"/>
          <w:b w:val="false"/>
          <w:i w:val="false"/>
          <w:color w:val="000000"/>
          <w:sz w:val="28"/>
        </w:rPr>
        <w:t xml:space="preserve">
      - жүргiзiлiп жатқан қылмыстық және азаматтық iстерге байланысты соттарға, прокуратураға, тергеу, қайта тергеу мен салық полициясы орындарына; </w:t>
      </w:r>
      <w:r>
        <w:br/>
      </w:r>
      <w:r>
        <w:rPr>
          <w:rFonts w:ascii="Times New Roman"/>
          <w:b w:val="false"/>
          <w:i w:val="false"/>
          <w:color w:val="000000"/>
          <w:sz w:val="28"/>
        </w:rPr>
        <w:t xml:space="preserve">
      - шұғыл iздеу жұмыстарын атқарушы органдарға; </w:t>
      </w:r>
      <w:r>
        <w:br/>
      </w:r>
      <w:r>
        <w:rPr>
          <w:rFonts w:ascii="Times New Roman"/>
          <w:b w:val="false"/>
          <w:i w:val="false"/>
          <w:color w:val="000000"/>
          <w:sz w:val="28"/>
        </w:rPr>
        <w:t xml:space="preserve">
      - тапсырылған мiндеттердi орындау үстiндегi Мемавтоинспекция бөлiмшелерiне; </w:t>
      </w:r>
      <w:r>
        <w:br/>
      </w:r>
      <w:r>
        <w:rPr>
          <w:rFonts w:ascii="Times New Roman"/>
          <w:b w:val="false"/>
          <w:i w:val="false"/>
          <w:color w:val="000000"/>
          <w:sz w:val="28"/>
        </w:rPr>
        <w:t xml:space="preserve">
      Тiркеу iстерiн атқаруға негiз болған құжаттар соттарға, прокуратура мен тергеу органдарына берiледi. </w:t>
      </w:r>
      <w:r>
        <w:br/>
      </w:r>
      <w:r>
        <w:rPr>
          <w:rFonts w:ascii="Times New Roman"/>
          <w:b w:val="false"/>
          <w:i w:val="false"/>
          <w:color w:val="000000"/>
          <w:sz w:val="28"/>
        </w:rPr>
        <w:t xml:space="preserve">
      3.41. Қазақстан Республикасынан тыс жерде, басқа мемлекеттердегi тиiстi органдар жауапты қызметкерлерiнiң қатысуымен немесе солардың бастауымен жасалған құжаттарға Қазақстан Республикасы СIМ мақұлданса, халықаралық келiсiмде басқаша мәселесi болмаса, тiркеу жұмыстарына қабылданады. </w:t>
      </w:r>
      <w:r>
        <w:br/>
      </w:r>
      <w:r>
        <w:rPr>
          <w:rFonts w:ascii="Times New Roman"/>
          <w:b w:val="false"/>
          <w:i w:val="false"/>
          <w:color w:val="000000"/>
          <w:sz w:val="28"/>
        </w:rPr>
        <w:t xml:space="preserve">
      3.42. Меминспекция тiркеу жұмыстарын жасамайтын болса, оның себептерiн көрсетiп, көлiк құралының егесiне жазба түрде хабарлауға мiндеттi. Көлiк құралын тiркеуге алмайтындығы туралы иегер өтiнiшiнiң "МАИ-дың қызмет белгiлерi" графасына жазылып, тiркеу пунктiнiң жауапты қызметкерi қол қойып, мөрмен бекiтедi. Бұл жағдайда өтiнiш көлiк құралының егесiне қайтарылады. </w:t>
      </w:r>
      <w:r>
        <w:br/>
      </w:r>
      <w:r>
        <w:rPr>
          <w:rFonts w:ascii="Times New Roman"/>
          <w:b w:val="false"/>
          <w:i w:val="false"/>
          <w:color w:val="000000"/>
          <w:sz w:val="28"/>
        </w:rPr>
        <w:t xml:space="preserve">
      Басқа да тiркеу әрекеттерiн жасауға және анықтамалар беруге болмайтындығын жасау кезiнде осы тәртiп қолданылады. </w:t>
      </w:r>
      <w:r>
        <w:br/>
      </w:r>
      <w:r>
        <w:rPr>
          <w:rFonts w:ascii="Times New Roman"/>
          <w:b w:val="false"/>
          <w:i w:val="false"/>
          <w:color w:val="000000"/>
          <w:sz w:val="28"/>
        </w:rPr>
        <w:t xml:space="preserve">
      Тiркеу iстерiн жүргiзуге байланысты азаматтар мен заңды тұлғалардың хаттары мен басқа арыз-өтiнiштерi Қазақстан Республикасы IIМ құқықтық-нормативтерi белгiлеген ретпен уақытта қаралады.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Көлiк құралдарын тiркеуге өзгерiс енгiзу </w:t>
      </w:r>
      <w:r>
        <w:br/>
      </w:r>
      <w:r>
        <w:rPr>
          <w:rFonts w:ascii="Times New Roman"/>
          <w:b w:val="false"/>
          <w:i w:val="false"/>
          <w:color w:val="000000"/>
          <w:sz w:val="28"/>
        </w:rPr>
        <w:t xml:space="preserve">
      4.1. Көлiк құралдарын тiркеуге өзгерiс мынадай жағдайларда жасалады: </w:t>
      </w:r>
      <w:r>
        <w:br/>
      </w:r>
      <w:r>
        <w:rPr>
          <w:rFonts w:ascii="Times New Roman"/>
          <w:b w:val="false"/>
          <w:i w:val="false"/>
          <w:color w:val="000000"/>
          <w:sz w:val="28"/>
        </w:rPr>
        <w:t xml:space="preserve">
      - меншiк егесi өзгергенде; </w:t>
      </w:r>
      <w:r>
        <w:br/>
      </w:r>
      <w:r>
        <w:rPr>
          <w:rFonts w:ascii="Times New Roman"/>
          <w:b w:val="false"/>
          <w:i w:val="false"/>
          <w:color w:val="000000"/>
          <w:sz w:val="28"/>
        </w:rPr>
        <w:t xml:space="preserve">
      - иегердiң /заңды тұлғаның/ тұру құқысы немесе көлiк құралы тұратын жерi өзгергенде; </w:t>
      </w:r>
      <w:r>
        <w:br/>
      </w:r>
      <w:r>
        <w:rPr>
          <w:rFonts w:ascii="Times New Roman"/>
          <w:b w:val="false"/>
          <w:i w:val="false"/>
          <w:color w:val="000000"/>
          <w:sz w:val="28"/>
        </w:rPr>
        <w:t xml:space="preserve">
      - иегердiң аты-жөнi /атауы/ өзгергенде; </w:t>
      </w:r>
      <w:r>
        <w:br/>
      </w:r>
      <w:r>
        <w:rPr>
          <w:rFonts w:ascii="Times New Roman"/>
          <w:b w:val="false"/>
          <w:i w:val="false"/>
          <w:color w:val="000000"/>
          <w:sz w:val="28"/>
        </w:rPr>
        <w:t xml:space="preserve">
      - көлiк құралының қайта жабдықталу немесе оның агрегаттары ауыстырылу, түсiнiң өзгеруi, арнайы жабдықтар қондырылу және басқа өзгертулер салдарынан типi мен үлгiсi өзгерсе. </w:t>
      </w:r>
      <w:r>
        <w:br/>
      </w:r>
      <w:r>
        <w:rPr>
          <w:rFonts w:ascii="Times New Roman"/>
          <w:b w:val="false"/>
          <w:i w:val="false"/>
          <w:color w:val="000000"/>
          <w:sz w:val="28"/>
        </w:rPr>
        <w:t xml:space="preserve">
      4.2. Көлiк құралының егесi тұратын жерi не иесiнiң /заңды тұлғаның/ мекен-тұрағы өзгерген жағдайда, көлiк құралдарының тiркелу iсiне өзгерiс енгiзу, осы Ереженiң 3.7, 3.10.1-3.10.7, 3.20 пункттерiнде көрсетiлген құжаттар негiзiнде, ал иесiнiң аты-жөнi /аталуы/ өзгерсе бұларға қоса сол өзгерiстi ағымдағы заңдарға сай растайтын құжаттар негiзiнде жүзеге асады. </w:t>
      </w:r>
      <w:r>
        <w:br/>
      </w:r>
      <w:r>
        <w:rPr>
          <w:rFonts w:ascii="Times New Roman"/>
          <w:b w:val="false"/>
          <w:i w:val="false"/>
          <w:color w:val="000000"/>
          <w:sz w:val="28"/>
        </w:rPr>
        <w:t xml:space="preserve">
      4.3. Көлiк құралдары қайта жабдықталған жағдайда тiркеуге өзгерiс енгiзу - осы Ереженiң 3.7.3, 3.10.1-3.10.7, 3.10.9, 3.10.10, 3.20 пункттерiнде көрсетiлген құжаттар, МАИ-дiң қайта жабдықтауға келiсiмi, қайта жабдықталғаннан кейiн мемавтоинспекция бөлiмдерiнде толтырылған көлiк құралын техникалық тексерiстен өткiзген актiсi негiзiнде жасалады. </w:t>
      </w:r>
      <w:r>
        <w:br/>
      </w:r>
      <w:r>
        <w:rPr>
          <w:rFonts w:ascii="Times New Roman"/>
          <w:b w:val="false"/>
          <w:i w:val="false"/>
          <w:color w:val="000000"/>
          <w:sz w:val="28"/>
        </w:rPr>
        <w:t xml:space="preserve">
      4.4. Заңды тұлға мен жеке иегердiң көлiк құралдарын қайта жабдықтаудың шарттары, тәртiбi және рұқсат етiлетiн түрлерi Мемавтоинспекциясының техникалық бақылау қызметi туралы ережеде айтылған. </w:t>
      </w:r>
      <w:r>
        <w:br/>
      </w:r>
      <w:r>
        <w:rPr>
          <w:rFonts w:ascii="Times New Roman"/>
          <w:b w:val="false"/>
          <w:i w:val="false"/>
          <w:color w:val="000000"/>
          <w:sz w:val="28"/>
        </w:rPr>
        <w:t xml:space="preserve">
      4.5. Сантаңбалы бөлшектер мен агрегаттарының нөмiрi тiркеу құжаттарындағы өзгеше болған көлiк құралдарының тiркелуiне өзгерiс енгiзу iшкi iстер органдары, МТК немесе сот шешiмдерi негiзiнде жасалады. Бұл жағдайда автокөлiктiң тiркеу құжаттары мен есеп карточкасының "Ерекше белгiлер" бөлiмiне шешiм жазылады, оның расталған көшiрмесi тiркеу iстерiне тiгiледi, ал шешiмнiң түпнұсқасы, тiркеу құжаттарымен бiрге меншiк иесiнде болуға тиiс, иегер шешiмдi жоғалтса, олардың көшiрмесi сұратылады. </w:t>
      </w:r>
      <w:r>
        <w:br/>
      </w:r>
      <w:r>
        <w:rPr>
          <w:rFonts w:ascii="Times New Roman"/>
          <w:b w:val="false"/>
          <w:i w:val="false"/>
          <w:color w:val="000000"/>
          <w:sz w:val="28"/>
        </w:rPr>
        <w:t xml:space="preserve">
      4.6. Тiркеуге өзгерiс енгiзiлген жағдайда тiркеу құжаттары ауыстырылады. </w:t>
      </w:r>
      <w:r>
        <w:br/>
      </w:r>
      <w:r>
        <w:rPr>
          <w:rFonts w:ascii="Times New Roman"/>
          <w:b w:val="false"/>
          <w:i w:val="false"/>
          <w:color w:val="000000"/>
          <w:sz w:val="28"/>
        </w:rPr>
        <w:t xml:space="preserve">
      4.7. Жеңiл машина мен автобустың қорабы, жүк машиненiң кабинасы ауыстырылған кезде, үлгiсi басқа болып шықса да, көлiк құралының шыққан жылы өзгертiлмейдi. Автомотокөлiк құралдарының тiркеу құжаттары мен есеп карточкаларына орнатылған қорабтың /кабинаның/ маркасы мен үлгiсi көрсетiледi, ал "Ерекше белгiлер" деген графасына "Қорабы /кабинасы/ ауыстырылған" делiнедi де сол өзгерiстiк ай-күнi қойылады. Автокөлiктiң бұрынғы карточкасы қосалқы картотекада үш жылғы дейiн сақталады. </w:t>
      </w:r>
      <w:r>
        <w:br/>
      </w:r>
      <w:r>
        <w:rPr>
          <w:rFonts w:ascii="Times New Roman"/>
          <w:b w:val="false"/>
          <w:i w:val="false"/>
          <w:color w:val="000000"/>
          <w:sz w:val="28"/>
        </w:rPr>
        <w:t xml:space="preserve">
      4.7.1. Қорабтық пайдаға жарамай қалған сантаңбалы бөлiктерiн қайта жарақтау, ауыстыру тек IIБ МАИ басқармасы /бөлiмi/ басшыларының рұқсатымен жүзеге асады. Бұл жағдайда тiркеуге өзгерiс енгiзу осы Ереженiң 4.3. пунктiнде көрсетiлген тәртiппен және МАИ-дiң техникалық бақылау органы жасаған қорытындысын әкелгенде жүзеге асады. </w:t>
      </w:r>
      <w:r>
        <w:br/>
      </w:r>
      <w:r>
        <w:rPr>
          <w:rFonts w:ascii="Times New Roman"/>
          <w:b w:val="false"/>
          <w:i w:val="false"/>
          <w:color w:val="000000"/>
          <w:sz w:val="28"/>
        </w:rPr>
        <w:t xml:space="preserve">
      4.8. Мемавтоинспекцияда тiркелген көлiк құралдарының босап қалған сантаңбалы агрегаттарына куәлiк /N 21 қосымша/, соларды ауыстыруға байланысты тiркеу мәлiметтерi өзгертiлгенде, сондай-ақ егесiнiң өтiнiшi бойынша көлiк құралы тастанды етiлуiне байланысты есептен шығарылып, мөлшердi жинақ төленген соң берiледi. </w:t>
      </w:r>
      <w:r>
        <w:br/>
      </w:r>
      <w:r>
        <w:rPr>
          <w:rFonts w:ascii="Times New Roman"/>
          <w:b w:val="false"/>
          <w:i w:val="false"/>
          <w:color w:val="000000"/>
          <w:sz w:val="28"/>
        </w:rPr>
        <w:t xml:space="preserve">
      4.9. Иегердiң тiркелу куәлiгiндегi /техникалық паспортындағы "Ерекше белгiлер" - деген жерiне тiркеуге өзгерiс енгiзу кезiнде көрсетiлген құжаттар, сондай-ақ, бұрынғы тiркеу құжаттарының сериясы мен рет саны көрсетiледi. </w:t>
      </w:r>
      <w:r>
        <w:br/>
      </w:r>
      <w:r>
        <w:rPr>
          <w:rFonts w:ascii="Times New Roman"/>
          <w:b w:val="false"/>
          <w:i w:val="false"/>
          <w:color w:val="000000"/>
          <w:sz w:val="28"/>
        </w:rPr>
        <w:t xml:space="preserve">
      4.9.1. Сыйға не мұра ретiнде алынған көлiк құралдарының сыйлау келiсiмiнде не иелену келiсiм-шартында бiрнеше адам көрсетiлген болса, солардың барлығының жазбаша келiсiмiмен бiреуiнiң атына қайта тiркеледi. </w:t>
      </w:r>
      <w:r>
        <w:br/>
      </w:r>
      <w:r>
        <w:rPr>
          <w:rFonts w:ascii="Times New Roman"/>
          <w:b w:val="false"/>
          <w:i w:val="false"/>
          <w:color w:val="000000"/>
          <w:sz w:val="28"/>
        </w:rPr>
        <w:t xml:space="preserve">
      4.10. Көлiк құралдарына арнайы жарық және дыбыстық белгiлер беретiн қондырғы орнатуға байланысты тiркеуге өзгерiс енгiзу кезiнде, осы ереженiң </w:t>
      </w:r>
      <w:r>
        <w:br/>
      </w:r>
      <w:r>
        <w:rPr>
          <w:rFonts w:ascii="Times New Roman"/>
          <w:b w:val="false"/>
          <w:i w:val="false"/>
          <w:color w:val="000000"/>
          <w:sz w:val="28"/>
        </w:rPr>
        <w:t xml:space="preserve">
3.17 пунктiнде көрсетiлген жұмыстар атқарылады. </w:t>
      </w:r>
      <w:r>
        <w:br/>
      </w:r>
      <w:r>
        <w:rPr>
          <w:rFonts w:ascii="Times New Roman"/>
          <w:b w:val="false"/>
          <w:i w:val="false"/>
          <w:color w:val="000000"/>
          <w:sz w:val="28"/>
        </w:rPr>
        <w:t xml:space="preserve">
      Көлiк құралдарына арнайы жарық және дыбыстық белгiлер беру қондырғыларын және 21392-90 МемСТ бойынша түстi графикалық сызықтарды орнату құқысын /иегердiң өтiнiшiмен болса да/ жоюға байланысты тiркеу мәлiметтерiн өзгерту iсi аталған қондырғылар мен түстi графикалық сызықтарды алып тастағаннан кейiн жүзеге асады. </w:t>
      </w:r>
      <w:r>
        <w:br/>
      </w:r>
      <w:r>
        <w:rPr>
          <w:rFonts w:ascii="Times New Roman"/>
          <w:b w:val="false"/>
          <w:i w:val="false"/>
          <w:color w:val="000000"/>
          <w:sz w:val="28"/>
        </w:rPr>
        <w:t xml:space="preserve">
      4.11. Соттың шешiмiмен, жаңа иегердiң атына тiркелмей конфискацияланған көлiк құралдарының тiркеу құжаттарына өзгерiс енгiзу комиссиялық сауда дүкендерiнiң анықтама-шоты мен сот шешiмiнiң көшiрмесi негiздерiнде жүзеге асады. </w:t>
      </w:r>
      <w:r>
        <w:br/>
      </w:r>
      <w:r>
        <w:rPr>
          <w:rFonts w:ascii="Times New Roman"/>
          <w:b w:val="false"/>
          <w:i w:val="false"/>
          <w:color w:val="000000"/>
          <w:sz w:val="28"/>
        </w:rPr>
        <w:t xml:space="preserve">
      4.12. Тiркеуге өзгерiс мына жағдайларда жасалмайды: </w:t>
      </w:r>
      <w:r>
        <w:br/>
      </w:r>
      <w:r>
        <w:rPr>
          <w:rFonts w:ascii="Times New Roman"/>
          <w:b w:val="false"/>
          <w:i w:val="false"/>
          <w:color w:val="000000"/>
          <w:sz w:val="28"/>
        </w:rPr>
        <w:t xml:space="preserve">
      - Көлiк құралдары ұрлауға қарсы механикалық не электрондық /электрлiк/ қондырғылармен жабдықталмаса; </w:t>
      </w:r>
      <w:r>
        <w:br/>
      </w:r>
      <w:r>
        <w:rPr>
          <w:rFonts w:ascii="Times New Roman"/>
          <w:b w:val="false"/>
          <w:i w:val="false"/>
          <w:color w:val="000000"/>
          <w:sz w:val="28"/>
        </w:rPr>
        <w:t xml:space="preserve">
      - осы Ереженiң 3.10.1, 3.10.7, 3.10.9, 4.2 және 4.3 пункттерiнде көрсетiлген құжаттары жоқ болса; </w:t>
      </w:r>
      <w:r>
        <w:br/>
      </w:r>
      <w:r>
        <w:rPr>
          <w:rFonts w:ascii="Times New Roman"/>
          <w:b w:val="false"/>
          <w:i w:val="false"/>
          <w:color w:val="000000"/>
          <w:sz w:val="28"/>
        </w:rPr>
        <w:t xml:space="preserve">
      - көлiк құралдарын шет елден пошлинасыз әкелiнгенiне 2 жыл өтпеген болса, /кеден пошлинасы 100% төленгенiн, төлеу кезiнде кеден органдарының қол қойып берген досмотрлық құжатын растайды/.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Көлiк құралдарын есептен шығару </w:t>
      </w:r>
      <w:r>
        <w:br/>
      </w:r>
      <w:r>
        <w:rPr>
          <w:rFonts w:ascii="Times New Roman"/>
          <w:b w:val="false"/>
          <w:i w:val="false"/>
          <w:color w:val="000000"/>
          <w:sz w:val="28"/>
        </w:rPr>
        <w:t xml:space="preserve">
      5.1. Көлiк құралдарын, егелерi мынадай жағдайларда есептен шығаруға мiндеттi: </w:t>
      </w:r>
      <w:r>
        <w:br/>
      </w:r>
      <w:r>
        <w:rPr>
          <w:rFonts w:ascii="Times New Roman"/>
          <w:b w:val="false"/>
          <w:i w:val="false"/>
          <w:color w:val="000000"/>
          <w:sz w:val="28"/>
        </w:rPr>
        <w:t xml:space="preserve">
      - иегер адамның немесе атына тiркелген кәсiпорын, мекеме, ұйымдардың жаңа заңды мекен-тұрағы, көлiк құралы есепке алынған тiркеу пунктiне қарасты жер көлемiнен тыс болса, сондай-ақ тiркеу орнын ауыстыруға басқа да негiз болған жағдайда; </w:t>
      </w:r>
      <w:r>
        <w:br/>
      </w:r>
      <w:r>
        <w:rPr>
          <w:rFonts w:ascii="Times New Roman"/>
          <w:b w:val="false"/>
          <w:i w:val="false"/>
          <w:color w:val="000000"/>
          <w:sz w:val="28"/>
        </w:rPr>
        <w:t xml:space="preserve">
      - көлiк құралдарына ие болу құқысы жойылған жағдайда; </w:t>
      </w:r>
      <w:r>
        <w:br/>
      </w:r>
      <w:r>
        <w:rPr>
          <w:rFonts w:ascii="Times New Roman"/>
          <w:b w:val="false"/>
          <w:i w:val="false"/>
          <w:color w:val="000000"/>
          <w:sz w:val="28"/>
        </w:rPr>
        <w:t xml:space="preserve">
      - көлiк құралдары жарамсыз болып, тастанды етiлгенде; </w:t>
      </w:r>
      <w:r>
        <w:br/>
      </w:r>
      <w:r>
        <w:rPr>
          <w:rFonts w:ascii="Times New Roman"/>
          <w:b w:val="false"/>
          <w:i w:val="false"/>
          <w:color w:val="000000"/>
          <w:sz w:val="28"/>
        </w:rPr>
        <w:t xml:space="preserve">
      - көлiк құралдарын Қазақстан Республикасынан "уақытша" демей алып кеткенде. </w:t>
      </w:r>
      <w:r>
        <w:br/>
      </w:r>
      <w:r>
        <w:rPr>
          <w:rFonts w:ascii="Times New Roman"/>
          <w:b w:val="false"/>
          <w:i w:val="false"/>
          <w:color w:val="000000"/>
          <w:sz w:val="28"/>
        </w:rPr>
        <w:t xml:space="preserve">
      5.2. Көлiк құралын есептен шығару үшiн, егесi осы Ереженiң 3.10.1-3.10.6, 3.10.10 пункттерiнде айтылған құжаттарды және сандық белгiлердi әкелуге мiндеттi. Тiркеу құжаттарына егесiнiң өтiнiшiнде көрсетiлген көлiк құралдарын есептен шығару жағдайларына орай жазулар түсiрiледi және ол мөрмен бекiтiледi. </w:t>
      </w:r>
      <w:r>
        <w:br/>
      </w:r>
      <w:r>
        <w:rPr>
          <w:rFonts w:ascii="Times New Roman"/>
          <w:b w:val="false"/>
          <w:i w:val="false"/>
          <w:color w:val="000000"/>
          <w:sz w:val="28"/>
        </w:rPr>
        <w:t xml:space="preserve">
      Алматы облысы мен қаласы төңiрегiнде атына тiркелген иегердiң мекен-тұрағы немесе заңды мекен-жайы өзгеруiне байланысты көлiк құралы есептен шығарылған жағдайда сандық белгiлер тапсырылмайды. Тиiстi белгiлер автомотокөлiк құралының есеп карточкасына түсiрiледi. </w:t>
      </w:r>
      <w:r>
        <w:br/>
      </w:r>
      <w:r>
        <w:rPr>
          <w:rFonts w:ascii="Times New Roman"/>
          <w:b w:val="false"/>
          <w:i w:val="false"/>
          <w:color w:val="000000"/>
          <w:sz w:val="28"/>
        </w:rPr>
        <w:t xml:space="preserve">
      Көлiк құралдарына /сандық белгiлер қалдырылған және көлiк құралы тастанды болған жағдайлардан басқа/ жарамдылық мерзiмi көрсетiлiп, "Транзит" сан белгiсi берiледi. </w:t>
      </w:r>
      <w:r>
        <w:br/>
      </w:r>
      <w:r>
        <w:rPr>
          <w:rFonts w:ascii="Times New Roman"/>
          <w:b w:val="false"/>
          <w:i w:val="false"/>
          <w:color w:val="000000"/>
          <w:sz w:val="28"/>
        </w:rPr>
        <w:t xml:space="preserve">
      Көлiк құралдарын Қазақстан Республикасынан тысқары алып кетуге байланысты есептен шығару кезiнде иегерге көлiк құралының тiркелгендiгi, есептен шығарылғаны, сондай-ақ оның Қазақстан Республикасы жерiнен әкетiлетiнi туралы, осы Ереженiң 3.27 пунктiнде айтылғандай куәлiк берiледi. </w:t>
      </w:r>
      <w:r>
        <w:br/>
      </w:r>
      <w:r>
        <w:rPr>
          <w:rFonts w:ascii="Times New Roman"/>
          <w:b w:val="false"/>
          <w:i w:val="false"/>
          <w:color w:val="000000"/>
          <w:sz w:val="28"/>
        </w:rPr>
        <w:t xml:space="preserve">
      5.2.1. Иегер көлiк құралы тұрған жердегi МАИ органдары мөр басып берген техникалық қарау актiсiн көрсеткен жағдайда көлiк құралын қарауға әкелмей-ақ есептен шығаруға рұқсат етiледi. </w:t>
      </w:r>
      <w:r>
        <w:br/>
      </w:r>
      <w:r>
        <w:rPr>
          <w:rFonts w:ascii="Times New Roman"/>
          <w:b w:val="false"/>
          <w:i w:val="false"/>
          <w:color w:val="000000"/>
          <w:sz w:val="28"/>
        </w:rPr>
        <w:t xml:space="preserve">
      5.2.2. Қазақстан Республикасы көлемiнде көлiк құралын, тiркелген жерi бойынша емес, тұрған жерi бойынша МАИ-дiң тiркеу пункттерi есептен шығара беруiне болады. Мұндай жағдайда көлiк құралы тұрған жерден, оны есептен шығарудың шектейтiндей себептердiң жоқтығын сұрап бiлгеннен, оның есептiк мәлiметтерi мен иесi турасындағы мәлiметтердi анықтағаннан, сондай-ақ осы көлiк құралдары мемлекетаралық және республикалық базалар арқылы iздеу салынған көлiктер тiзiмiнде жоқтығын сұрап бiлгеннен кейiн есептен шығарылады. </w:t>
      </w:r>
      <w:r>
        <w:br/>
      </w:r>
      <w:r>
        <w:rPr>
          <w:rFonts w:ascii="Times New Roman"/>
          <w:b w:val="false"/>
          <w:i w:val="false"/>
          <w:color w:val="000000"/>
          <w:sz w:val="28"/>
        </w:rPr>
        <w:t xml:space="preserve">
      Көлiк құралдарын есептен шығаруға шешiм қабылдағаннан кейiн бұл турасында жедел түрде телетайп /телефакс/ арқылы оның тiркелген жерiне хабарланады, негiз болған /иесiнiң арызы сенiмхаты, т.б./ құжаттардың расталған көшiрмелерi сол адреске жөнелтiледi. </w:t>
      </w:r>
      <w:r>
        <w:br/>
      </w:r>
      <w:r>
        <w:rPr>
          <w:rFonts w:ascii="Times New Roman"/>
          <w:b w:val="false"/>
          <w:i w:val="false"/>
          <w:color w:val="000000"/>
          <w:sz w:val="28"/>
        </w:rPr>
        <w:t xml:space="preserve">
      5.2.3. Иегердiң көлiк құралын, оның өкiлiнiң өтiнiшi бойынша есептен шығару iсi, көлiк құралы тiркелген сәттен 15 күн өткен соң және осы Ереженiң 3.20 пунктiнде айтылған iстер атқарылғаннан кейiн жүзеге асады. </w:t>
      </w:r>
      <w:r>
        <w:br/>
      </w:r>
      <w:r>
        <w:rPr>
          <w:rFonts w:ascii="Times New Roman"/>
          <w:b w:val="false"/>
          <w:i w:val="false"/>
          <w:color w:val="000000"/>
          <w:sz w:val="28"/>
        </w:rPr>
        <w:t xml:space="preserve">
      5.3. Егер көлiк құралының иесi екi адам болса, оны есептен шығару сол екеуiнiң жазба түрдегi келiсiмi бойынша жүзеге асады. </w:t>
      </w:r>
      <w:r>
        <w:br/>
      </w:r>
      <w:r>
        <w:rPr>
          <w:rFonts w:ascii="Times New Roman"/>
          <w:b w:val="false"/>
          <w:i w:val="false"/>
          <w:color w:val="000000"/>
          <w:sz w:val="28"/>
        </w:rPr>
        <w:t xml:space="preserve">
      5.4. Көлiк құралын тұрғындарды әлеуметтiк қорғау органдары арқылы алынған болса, оны есептен шығару тек сол органның рұқсатымен жүзеге асады. </w:t>
      </w:r>
      <w:r>
        <w:br/>
      </w:r>
      <w:r>
        <w:rPr>
          <w:rFonts w:ascii="Times New Roman"/>
          <w:b w:val="false"/>
          <w:i w:val="false"/>
          <w:color w:val="000000"/>
          <w:sz w:val="28"/>
        </w:rPr>
        <w:t xml:space="preserve">
      5.5. Жарамсызданып тасталған көлiк құралдары осы Ереженiң 3.10.1-3.10.6, 3.10.10 пункттерiнде көрсетiлген құжаттарды әкелгеннен кейiн және тiркелген жердегi мемавтоинспекцияда жасалған /N 22 қосымша/ көлiк құралын қарау актiсiн әкелгенде қаралмай-ай есептен шығарылады. Тiркелу құжаттары мен сан белгiлерi тiркеу пунктiне тапсырылады. Жарамсыз болған көлiк құралдарының тiркеу құжаттары не сан белгiлерi жоқ болғанда, олардың жоғалу себептерi арызда көрсетiледi. </w:t>
      </w:r>
      <w:r>
        <w:br/>
      </w:r>
      <w:r>
        <w:rPr>
          <w:rFonts w:ascii="Times New Roman"/>
          <w:b w:val="false"/>
          <w:i w:val="false"/>
          <w:color w:val="000000"/>
          <w:sz w:val="28"/>
        </w:rPr>
        <w:t xml:space="preserve">
      5.6. Қылмыс жасағаны не басқаша тәртiп бұзғаны үшiн, Заң актiлерiне сай санкция түрiндегi соттың, не басқа да құқылы мемлекет органдарының /заңмен белгiленген/ шешiмi негiзiнде көлiк құралдары есептен шығарылуы мүмкiн. </w:t>
      </w:r>
      <w:r>
        <w:br/>
      </w:r>
      <w:r>
        <w:rPr>
          <w:rFonts w:ascii="Times New Roman"/>
          <w:b w:val="false"/>
          <w:i w:val="false"/>
          <w:color w:val="000000"/>
          <w:sz w:val="28"/>
        </w:rPr>
        <w:t xml:space="preserve">
      Аталған органдардың шешiмi бойынша, көлiк құралдарын есептен шығару уақытша шектелуi мүмкiн. </w:t>
      </w:r>
      <w:r>
        <w:br/>
      </w:r>
      <w:r>
        <w:rPr>
          <w:rFonts w:ascii="Times New Roman"/>
          <w:b w:val="false"/>
          <w:i w:val="false"/>
          <w:color w:val="000000"/>
          <w:sz w:val="28"/>
        </w:rPr>
        <w:t xml:space="preserve">
      5.6.1. Соттың не басқа белгiленген органдардың шешiмi негiзiнде мемлекет меншiгiне өткен көлiк құралдарын есептен шығару негiзiнде, сот орындаушыларына басқа да органдардың жауапты қызметкерлерiне, осы ереженiң көлiк құралдары егесiнiң өкiлi үшiн белгiленген талаптар қолданылады. </w:t>
      </w:r>
      <w:r>
        <w:br/>
      </w:r>
      <w:r>
        <w:rPr>
          <w:rFonts w:ascii="Times New Roman"/>
          <w:b w:val="false"/>
          <w:i w:val="false"/>
          <w:color w:val="000000"/>
          <w:sz w:val="28"/>
        </w:rPr>
        <w:t xml:space="preserve">
      5.7. Сот, тергеу және кеден органдары, егелiк құқын өзгертуге тыйым салған не шектеу қойған көлiк құралдарын есептен шығару, сол тыйым мен шектеулер жоқ деген құжаттар не көлiк құралдары соттың /басқа да заңмен белгiленген мемлекет органдарының/ шешiмiмен иегерден алынып, басқа адамдарға берiлсе не мемлекет меншiгiне өткенде, егер ағымдағы заңдарда басқа тәртiп көрсетiлмеген болса, жүзеге асуы мүмкiн. </w:t>
      </w:r>
      <w:r>
        <w:br/>
      </w:r>
      <w:r>
        <w:rPr>
          <w:rFonts w:ascii="Times New Roman"/>
          <w:b w:val="false"/>
          <w:i w:val="false"/>
          <w:color w:val="000000"/>
          <w:sz w:val="28"/>
        </w:rPr>
        <w:t xml:space="preserve">
      5.8. Кредит алғаны үшiн банкiге кепiлдiкке берген заңды тұлға не иегер адамның көлiк құралдарын, сондай-ақ банк берген кепiлдiк жөнiндегi келiсiм-шарттың /не басқа құжаттардың/ көшiрмесiн көрсеткен заңды тұлға не иегер адамдардың көлiк құралдарын есептен шығару, кепiлдiк мiндеттемелерi орындалғанша, шектеледi. Мұндайда көлiк құралдарын тiркеу кiтаптары мен автомотокөлiктiң есеп карточкаларына тиiстi белгiлер қойылады. </w:t>
      </w:r>
      <w:r>
        <w:br/>
      </w:r>
      <w:r>
        <w:rPr>
          <w:rFonts w:ascii="Times New Roman"/>
          <w:b w:val="false"/>
          <w:i w:val="false"/>
          <w:color w:val="000000"/>
          <w:sz w:val="28"/>
        </w:rPr>
        <w:t xml:space="preserve">
      5.9. Заңды тұлғаның көлiк құралдары жай иегерге сауда ұйымдарына түспей сатылатын кезде, оларды есептен шығару, иегер - заңды тұлғаның арызы және осы Ереженiң 2.10 пунктiндегi /арызда аттары көрсетiледi/ құжаттар негiзiнде жүзеге асырылады. </w:t>
      </w:r>
      <w:r>
        <w:br/>
      </w:r>
      <w:r>
        <w:rPr>
          <w:rFonts w:ascii="Times New Roman"/>
          <w:b w:val="false"/>
          <w:i w:val="false"/>
          <w:color w:val="000000"/>
          <w:sz w:val="28"/>
        </w:rPr>
        <w:t xml:space="preserve">
      Бұл жағдайда тiркеу құжаттарына: "Автомобиль азамат /аты-жөнi, мекен-тұрағы, төлқұжатының сериясы, рет саны жазылады/ сатылуына байланысты есептен шығарылды" - деп жазылады. </w:t>
      </w:r>
      <w:r>
        <w:br/>
      </w:r>
      <w:r>
        <w:rPr>
          <w:rFonts w:ascii="Times New Roman"/>
          <w:b w:val="false"/>
          <w:i w:val="false"/>
          <w:color w:val="000000"/>
          <w:sz w:val="28"/>
        </w:rPr>
        <w:t xml:space="preserve">
      5.10. Егер, заңды тұлғаның не иегердiң көлiк құралдары меншiк иесi өзгеретiндiктен есептен шығарылатын болса, заңды тұлға автомобильдердiң /мотоциклдерiнiң/ тiркелу құжаттарына көлiк құралдарының есептен шыққандығы қозғаушысының /двигатель/, шассиiнiң, қорабының, сан таңбалары жазылып, МАИ органдары қызметкерiнiң қолы мен мөрi арқылы расталады, ал жай иегердiң көлiк құралдары тiркеу құжаттарына: "Автомобиль меншiк иесi өзгеруiне байланысты есептен шығарылды" - деп жазылады да, оған да МАИ органдары қызметкерiнiң қолы қойылып, мөр басылады. </w:t>
      </w:r>
      <w:r>
        <w:br/>
      </w:r>
      <w:r>
        <w:rPr>
          <w:rFonts w:ascii="Times New Roman"/>
          <w:b w:val="false"/>
          <w:i w:val="false"/>
          <w:color w:val="000000"/>
          <w:sz w:val="28"/>
        </w:rPr>
        <w:t xml:space="preserve">
      Меншiк иесi өзгеруi турасындағы келiсiм-шарт, мұраға алу куәлiгi немесе сот шешiмi негiзiнде көлiк құралдары бұрынғы иегердегi мекен-тұрағы /заңды мекен-жайы/ бойынша есептен шығарылатын кезде, көлiк құралының есептен шыққандығы, жаңа иегер жайлы негiзгi мәлiметтер /аты-жөнi/, төлқұжат мәлiметтерi, мекен-тұрағы, заңды тұлғаның атауы, орналасқан жерi/ көрсетiле отырып тiркеу құжаттарына жазылады. </w:t>
      </w:r>
      <w:r>
        <w:br/>
      </w:r>
      <w:r>
        <w:rPr>
          <w:rFonts w:ascii="Times New Roman"/>
          <w:b w:val="false"/>
          <w:i w:val="false"/>
          <w:color w:val="000000"/>
          <w:sz w:val="28"/>
        </w:rPr>
        <w:t xml:space="preserve">
      5.11. Мемавтоинспекцияда, есепте тұрып, облыстың, Алматы қаласынан 2 айдан аса уақытқа тыс кететiн көлiк құралдары, меншiк иесiнiң өтiнiшi мен келген жердiң мекен-тұрағы бойынша сондағы заңды тұлға не жай адамның жазбаша келiсiмi бойынша, уақытша тiркеледi. Тiркеу құжаттарына көлiк құралдарының уақытша және қанша мерзiмге тiркелгендiгi көрсетiледi. Уақытша тiркелген көлiк құралдарын есептен шығару iсi жасалмайды. </w:t>
      </w:r>
      <w:r>
        <w:br/>
      </w:r>
      <w:r>
        <w:rPr>
          <w:rFonts w:ascii="Times New Roman"/>
          <w:b w:val="false"/>
          <w:i w:val="false"/>
          <w:color w:val="000000"/>
          <w:sz w:val="28"/>
        </w:rPr>
        <w:t xml:space="preserve">
      5.12. Агрегаттарының сан таңбалары тiркелу құжаттарына сай келмейтiн көлiк құралдары iшкi iстер органдарының, МТК қабылдаған шешiм /қорытынды/ негiзiнде есептен шығарылады. </w:t>
      </w:r>
      <w:r>
        <w:br/>
      </w:r>
      <w:r>
        <w:rPr>
          <w:rFonts w:ascii="Times New Roman"/>
          <w:b w:val="false"/>
          <w:i w:val="false"/>
          <w:color w:val="000000"/>
          <w:sz w:val="28"/>
        </w:rPr>
        <w:t xml:space="preserve">
      5.13. Қазақстан Республикасына әкелiнiп, белгiленген мерзiмде әкетiлмеген немесе кеден заңдарын бұза пайдаланылған көлiк құралдары кеден органдарының шешiмi негiзiнде есептен шығарылады. </w:t>
      </w:r>
      <w:r>
        <w:br/>
      </w:r>
      <w:r>
        <w:rPr>
          <w:rFonts w:ascii="Times New Roman"/>
          <w:b w:val="false"/>
          <w:i w:val="false"/>
          <w:color w:val="000000"/>
          <w:sz w:val="28"/>
        </w:rPr>
        <w:t xml:space="preserve">
      5.14. Шет елде түпкiлiктi тұратын адамның Қазақстан Республикасына, қайта алып кетуге мiндеттенiп алып кiрген көлiк құралдарын сату не басқаға беретiн болып есептен шығару, тек кеден органдарының рұқсатымен жасалады. </w:t>
      </w:r>
      <w:r>
        <w:br/>
      </w:r>
      <w:r>
        <w:rPr>
          <w:rFonts w:ascii="Times New Roman"/>
          <w:b w:val="false"/>
          <w:i w:val="false"/>
          <w:color w:val="000000"/>
          <w:sz w:val="28"/>
        </w:rPr>
        <w:t xml:space="preserve">
      5.15. Қайта алып кетуге мiндеттенiп, Қазақстан Республикасына 5 айдан аса мерзiмге уақытша әкелiнген және осы Ереженiң 3.27 пунктiне сай тiркелген көлiк құралдарын есептен шығарған кезде тiркеу куәлiгiне есептен шығарылғандығы туралы белгi соғып "әкетiлуi керек" деп жазылады. Берiлген сандық белгiлер тiркеу пунктiне өткiзiледi. </w:t>
      </w:r>
      <w:r>
        <w:br/>
      </w:r>
      <w:r>
        <w:rPr>
          <w:rFonts w:ascii="Times New Roman"/>
          <w:b w:val="false"/>
          <w:i w:val="false"/>
          <w:color w:val="000000"/>
          <w:sz w:val="28"/>
        </w:rPr>
        <w:t xml:space="preserve">
      5.16. Осы Ереженiң 4.6 пунктiнде көрсетiлген жағдайдағы, иегердiң өтiнiшi бойынша босап қалған агрегатқа куәлiк жазылып /N 21 қосымша/ берiледi. </w:t>
      </w:r>
      <w:r>
        <w:br/>
      </w:r>
      <w:r>
        <w:rPr>
          <w:rFonts w:ascii="Times New Roman"/>
          <w:b w:val="false"/>
          <w:i w:val="false"/>
          <w:color w:val="000000"/>
          <w:sz w:val="28"/>
        </w:rPr>
        <w:t xml:space="preserve">
      5.17. Автомотокөлiктiң реестрi мен карточкасына көлiк құралын есептен шығарудың нақты негiзi /иегердiң мекен-тұрағы өзгеруi, тiркеу орнын ауыстырудың басқа да негiздерi, басқа ортақ иегердiң атына тiркеу, көлiк құралын Қазақстан Республикасы жерiнен сырт әкету, көлiк құралын жарамсыздыққа шығару бiреуге, беру, сату-сатып алу, айырбастау, сыйға беру, т.б. көлiк құралдарының сот үкiмiмен өкiмет не басқа адамның меншiгiне өтуi/ көрсетiлiп белгi жасалады. </w:t>
      </w:r>
      <w:r>
        <w:br/>
      </w:r>
      <w:r>
        <w:rPr>
          <w:rFonts w:ascii="Times New Roman"/>
          <w:b w:val="false"/>
          <w:i w:val="false"/>
          <w:color w:val="000000"/>
          <w:sz w:val="28"/>
        </w:rPr>
        <w:t xml:space="preserve">
      5.18. Есептен: </w:t>
      </w:r>
      <w:r>
        <w:br/>
      </w:r>
      <w:r>
        <w:rPr>
          <w:rFonts w:ascii="Times New Roman"/>
          <w:b w:val="false"/>
          <w:i w:val="false"/>
          <w:color w:val="000000"/>
          <w:sz w:val="28"/>
        </w:rPr>
        <w:t xml:space="preserve">
      - Басқа аймақтарға жолсапармен шыққан заңды тұлғаның және арендаға берiлген көлiк құралдары; </w:t>
      </w:r>
      <w:r>
        <w:br/>
      </w:r>
      <w:r>
        <w:rPr>
          <w:rFonts w:ascii="Times New Roman"/>
          <w:b w:val="false"/>
          <w:i w:val="false"/>
          <w:color w:val="000000"/>
          <w:sz w:val="28"/>
        </w:rPr>
        <w:t xml:space="preserve">
      - Иелерiнiң түпкiлiктi мекен-тұрағы өзгермей, есепте тұрған МАИ пунктi шебiнен тыс әкетiлетiн, сондай-ақ сенiмхат және келiсiм-шарт бойынша басқа адамға тегiн берген иегердiң көлiк құралдары шығарылмайды.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Тiркелген көлiк құралдарының есебi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Көлiк құралдарын тiркеу кезiнде, барлық қажеттi мәлiметтер көлiк құралдарының тiркеу реестрiне жазылады /N 23 қосымша/ және оның әрқайсысына автомотокөлiктiң сериясы сәйкес тiркеу карточкалары үш дана етiп толтырылады. /N 24, 25 қосымша/. Бiр данасы МАИ-дiң тiркеу пунктiнде картотекада сақталады, екiншiсi аудандық МАИ-ға, үшiншiсi МАИ-дiң облыстық тiркеу пунктiне жiберiледi. </w:t>
      </w:r>
      <w:r>
        <w:br/>
      </w:r>
      <w:r>
        <w:rPr>
          <w:rFonts w:ascii="Times New Roman"/>
          <w:b w:val="false"/>
          <w:i w:val="false"/>
          <w:color w:val="000000"/>
          <w:sz w:val="28"/>
        </w:rPr>
        <w:t xml:space="preserve">
      6.2. Қазақстан Республикасы IIМ-нiң 12.12.92 ж. N 563 бұйрығымен бекiтiлген АИПС МАИ-дiң "Автомобиль" автоматты iшқұрылым туралы нұсқауына сәйкес автомотокөлiктiң есеп карточкасындағы мәлiметтер "Автомобиль" iшқұрылымының базасына енгiзiледi. </w:t>
      </w:r>
      <w:r>
        <w:br/>
      </w:r>
      <w:r>
        <w:rPr>
          <w:rFonts w:ascii="Times New Roman"/>
          <w:b w:val="false"/>
          <w:i w:val="false"/>
          <w:color w:val="000000"/>
          <w:sz w:val="28"/>
        </w:rPr>
        <w:t xml:space="preserve">
      6.3. Облысқа уақытша келген көлiк құралдарының есебi бөлек карточкаларда жүргiзiледi. </w:t>
      </w:r>
      <w:r>
        <w:br/>
      </w:r>
      <w:r>
        <w:rPr>
          <w:rFonts w:ascii="Times New Roman"/>
          <w:b w:val="false"/>
          <w:i w:val="false"/>
          <w:color w:val="000000"/>
          <w:sz w:val="28"/>
        </w:rPr>
        <w:t xml:space="preserve">
      6.4. Көлiк құралдарының облыстан тысқары кетуiне байланысты есептен шығарылғанда, сондай-ақ меншiк иесi өзгергенде немесе жарамсыз болғанда автомотокөлiктiң есеп карточкасына және әкелiнген /әкетiлген/ көлiктiң кiтабына /N 26 қосымша/ тиiстi мәлiметтер жазылып, сан белгiлер алынғандығы туралы белгi қойылады. </w:t>
      </w:r>
      <w:r>
        <w:br/>
      </w:r>
      <w:r>
        <w:rPr>
          <w:rFonts w:ascii="Times New Roman"/>
          <w:b w:val="false"/>
          <w:i w:val="false"/>
          <w:color w:val="000000"/>
          <w:sz w:val="28"/>
        </w:rPr>
        <w:t xml:space="preserve">
      Осыдан соң автомотокөлiктiң есеп карточкасы ағымдағы картотекадан алынып, кеткен көлiктердiң картотекасына салынады. Хабаршы көшiрмелерi көлiк құралы тiркелген кездегi адрестерге жiберiледi. Олар барған жерлерде де көлiк құралы есептен шыққандығы туралы негiзгi есеп карточкасына белгi қойылады да, карточканың өзi ағымдағыдан, кеткен көлiктердiң картотекасына ауыстырылады, ал хабаршы көшiрмелер жойылады. </w:t>
      </w:r>
      <w:r>
        <w:br/>
      </w:r>
      <w:r>
        <w:rPr>
          <w:rFonts w:ascii="Times New Roman"/>
          <w:b w:val="false"/>
          <w:i w:val="false"/>
          <w:color w:val="000000"/>
          <w:sz w:val="28"/>
        </w:rPr>
        <w:t xml:space="preserve">
      6.5. Бiр облыс iшiндегi басқа елдi мекенге кетуiне байланысты көлiк құралдарын есептен шығару кезiнде МАИ-дiң тiркеу пунктi, осы Ереженiң 5.4 пунктiнде айтылған /сан белгiлердi алудан басқа/ жұмыстарды жасайды, ал IIБ МАИ облыстық тiркеу пунктiнде алынған хабаршы карточка, көлiк құралы тiзiмге тiркелген жерден расталған карточка келгенше бақылауда тұрады. Алынған карточка хабаршы карточкамен салыстырылғаннан кейiн, сан белгi карточкасына қойылады, ал ескiсi мен хабаршы карточка жойылады.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Көлiк құралдарының сан белгiлерi мен құжаттарын </w:t>
      </w:r>
      <w:r>
        <w:br/>
      </w:r>
      <w:r>
        <w:rPr>
          <w:rFonts w:ascii="Times New Roman"/>
          <w:b w:val="false"/>
          <w:i w:val="false"/>
          <w:color w:val="000000"/>
          <w:sz w:val="28"/>
        </w:rPr>
        <w:t xml:space="preserve">
         дайындау, есепке алу және сақтау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7.1. Тiзiмге тiркеу құжаттары ретiнде Қазақстан Республикасы IIМ МАИ ББ белгiлеген арнайы өнiмдер қолданылады. </w:t>
      </w:r>
      <w:r>
        <w:br/>
      </w:r>
      <w:r>
        <w:rPr>
          <w:rFonts w:ascii="Times New Roman"/>
          <w:b w:val="false"/>
          <w:i w:val="false"/>
          <w:color w:val="000000"/>
          <w:sz w:val="28"/>
        </w:rPr>
        <w:t xml:space="preserve">
      7.2. Арнайы өнiмдерге сұранысты реттеу мәселесi Қазақстан Республикасы IIМ МАИ ББ-ында шешiледi. Мұндай жұмысты қамтамасыз ету үшiн, МАИ Бас Басқармасы мен IIБ МАИ басқармаларында /бөлiмдерiнде/ облыс әкiмшiлiктерiмен келiсiле отырып, оны қаржыландыру ретi анықталады. </w:t>
      </w:r>
      <w:r>
        <w:br/>
      </w:r>
      <w:r>
        <w:rPr>
          <w:rFonts w:ascii="Times New Roman"/>
          <w:b w:val="false"/>
          <w:i w:val="false"/>
          <w:color w:val="000000"/>
          <w:sz w:val="28"/>
        </w:rPr>
        <w:t xml:space="preserve">
      7.3. Келiп түскен арнайы өнiмдердiң есебi /сан белгiлер, тiркеу құжаттары, транзиттiк сан белгiлер т.б./ арнайы өнiмдердiң шығыс-кiрiс кiтабы /N 27 қосымша/ арқылы жүргiзiледi. </w:t>
      </w:r>
      <w:r>
        <w:br/>
      </w:r>
      <w:r>
        <w:rPr>
          <w:rFonts w:ascii="Times New Roman"/>
          <w:b w:val="false"/>
          <w:i w:val="false"/>
          <w:color w:val="000000"/>
          <w:sz w:val="28"/>
        </w:rPr>
        <w:t xml:space="preserve">
      7.4. Сан белгiлердiң, техникалық төлқұжаттардың, техникалық талондардың пайдалану есебi, автомотокөлiктердi тiркеу бойынша, берiлген құжаттардың сериясы мен сан белгiлерi қатаң түрде реттiлiкпен тiркеу арқылы жүргiзiледi. </w:t>
      </w:r>
      <w:r>
        <w:br/>
      </w:r>
      <w:r>
        <w:rPr>
          <w:rFonts w:ascii="Times New Roman"/>
          <w:b w:val="false"/>
          <w:i w:val="false"/>
          <w:color w:val="000000"/>
          <w:sz w:val="28"/>
        </w:rPr>
        <w:t xml:space="preserve">
      Автомотокөлiктердi тiркеу кiтабы көлiк құралдарының түрлерiне қарай - автомобильдер, мотоциклдер /мотороллер, мотонарт, мотоарба т.б./ болып жүргiзiледi. </w:t>
      </w:r>
      <w:r>
        <w:br/>
      </w:r>
      <w:r>
        <w:rPr>
          <w:rFonts w:ascii="Times New Roman"/>
          <w:b w:val="false"/>
          <w:i w:val="false"/>
          <w:color w:val="000000"/>
          <w:sz w:val="28"/>
        </w:rPr>
        <w:t xml:space="preserve">
      7.5. Сан белгiлер, тiркеу құжаттарының бланкiлерi, қатаң есептегi құжаттар ретiнде сақталады. </w:t>
      </w:r>
      <w:r>
        <w:br/>
      </w:r>
      <w:r>
        <w:rPr>
          <w:rFonts w:ascii="Times New Roman"/>
          <w:b w:val="false"/>
          <w:i w:val="false"/>
          <w:color w:val="000000"/>
          <w:sz w:val="28"/>
        </w:rPr>
        <w:t xml:space="preserve">
      7.6. Есептен шығарылған көлiк құралдарынан алынған сан белгiлерi жалпы тәртiппен қайта берiлуiне болады. </w:t>
      </w:r>
      <w:r>
        <w:br/>
      </w:r>
      <w:r>
        <w:rPr>
          <w:rFonts w:ascii="Times New Roman"/>
          <w:b w:val="false"/>
          <w:i w:val="false"/>
          <w:color w:val="000000"/>
          <w:sz w:val="28"/>
        </w:rPr>
        <w:t xml:space="preserve">
      7.7. Толтыру кезiнде бүлiнген тiркеу құжаттарының бланкiлерi кезектi ревизия кезiнде акт жасалып, қайта пайдалануға келмейтiндей әдiс-тәсiлмен жойылады. </w:t>
      </w:r>
      <w:r>
        <w:br/>
      </w:r>
      <w:r>
        <w:rPr>
          <w:rFonts w:ascii="Times New Roman"/>
          <w:b w:val="false"/>
          <w:i w:val="false"/>
          <w:color w:val="000000"/>
          <w:sz w:val="28"/>
        </w:rPr>
        <w:t xml:space="preserve">
      7.8. Тiзiмге тiркеуге, тiркеуге өзгерiс енгiзуге, көлiк құралын есептен шығаруға, сан белгiлердi беруге не ауыстыруға негiз болған құжаттар автомотокөлiктердi тiркеу кiтабындағы жазуға сәйкес реттiлiкпен жеке тiгiледi де 5 жылға дейiн сақталады. </w:t>
      </w:r>
      <w:r>
        <w:br/>
      </w:r>
      <w:r>
        <w:rPr>
          <w:rFonts w:ascii="Times New Roman"/>
          <w:b w:val="false"/>
          <w:i w:val="false"/>
          <w:color w:val="000000"/>
          <w:sz w:val="28"/>
        </w:rPr>
        <w:t xml:space="preserve">
      7.9. Көлiк құралдарын тiркеу, қатаң есептегi бланкiлер мен сандық </w:t>
      </w:r>
    </w:p>
    <w:bookmarkEnd w:id="4"/>
    <w:bookmarkStart w:name="z18"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белгiлердiң түсуi мен жұмсалуы реестрлерi 60 жыл сақталады. Тiркеу iсiне </w:t>
      </w:r>
    </w:p>
    <w:p>
      <w:pPr>
        <w:spacing w:after="0"/>
        <w:ind w:left="0"/>
        <w:jc w:val="both"/>
      </w:pPr>
      <w:r>
        <w:rPr>
          <w:rFonts w:ascii="Times New Roman"/>
          <w:b w:val="false"/>
          <w:i w:val="false"/>
          <w:color w:val="000000"/>
          <w:sz w:val="28"/>
        </w:rPr>
        <w:t xml:space="preserve">негiз болған материалдар 5 жыл сақталады. Көлiк құралдарын тiркеу </w:t>
      </w:r>
    </w:p>
    <w:p>
      <w:pPr>
        <w:spacing w:after="0"/>
        <w:ind w:left="0"/>
        <w:jc w:val="both"/>
      </w:pPr>
      <w:r>
        <w:rPr>
          <w:rFonts w:ascii="Times New Roman"/>
          <w:b w:val="false"/>
          <w:i w:val="false"/>
          <w:color w:val="000000"/>
          <w:sz w:val="28"/>
        </w:rPr>
        <w:t>реестрлерi темiр сейфтерде /шкафтарда/ сақталады.</w:t>
      </w:r>
    </w:p>
    <w:p>
      <w:pPr>
        <w:spacing w:after="0"/>
        <w:ind w:left="0"/>
        <w:jc w:val="both"/>
      </w:pPr>
      <w:r>
        <w:rPr>
          <w:rFonts w:ascii="Times New Roman"/>
          <w:b w:val="false"/>
          <w:i w:val="false"/>
          <w:color w:val="000000"/>
          <w:sz w:val="28"/>
        </w:rPr>
        <w:t xml:space="preserve">     7.10. Жарамсыз, сондай-ақ МАИ-пунктiнiң қызмет аймағынан тысқары </w:t>
      </w:r>
    </w:p>
    <w:p>
      <w:pPr>
        <w:spacing w:after="0"/>
        <w:ind w:left="0"/>
        <w:jc w:val="both"/>
      </w:pPr>
      <w:r>
        <w:rPr>
          <w:rFonts w:ascii="Times New Roman"/>
          <w:b w:val="false"/>
          <w:i w:val="false"/>
          <w:color w:val="000000"/>
          <w:sz w:val="28"/>
        </w:rPr>
        <w:t>кеткен көлiк құралдарының есеп карточкалары бес жыл бойы сақталады.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IIМ МАИ Бас Басқармасы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N 4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тұлғалар меншiгiндегi көлiк</w:t>
      </w:r>
    </w:p>
    <w:p>
      <w:pPr>
        <w:spacing w:after="0"/>
        <w:ind w:left="0"/>
        <w:jc w:val="both"/>
      </w:pPr>
      <w:r>
        <w:rPr>
          <w:rFonts w:ascii="Times New Roman"/>
          <w:b w:val="false"/>
          <w:i w:val="false"/>
          <w:color w:val="000000"/>
          <w:sz w:val="28"/>
        </w:rPr>
        <w:t>                құралдарының техникалық төлқұжаты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Авто-мотомашинаның</w:t>
      </w:r>
    </w:p>
    <w:p>
      <w:pPr>
        <w:spacing w:after="0"/>
        <w:ind w:left="0"/>
        <w:jc w:val="both"/>
      </w:pPr>
      <w:r>
        <w:rPr>
          <w:rFonts w:ascii="Times New Roman"/>
          <w:b w:val="false"/>
          <w:i w:val="false"/>
          <w:color w:val="000000"/>
          <w:sz w:val="28"/>
        </w:rPr>
        <w:t>                      ТЕХНИКАЛЫҚ ТӨЛҚҰЖАТЫ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мәлiметтер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Меншiк иесiнiң атауы, мекен-тұрағы 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/меншiк, кәсiпорын не жеке адам/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2. Гараж-тұрақ мекенi _________________________________________</w:t>
      </w:r>
    </w:p>
    <w:p>
      <w:pPr>
        <w:spacing w:after="0"/>
        <w:ind w:left="0"/>
        <w:jc w:val="both"/>
      </w:pPr>
      <w:r>
        <w:rPr>
          <w:rFonts w:ascii="Times New Roman"/>
          <w:b w:val="false"/>
          <w:i w:val="false"/>
          <w:color w:val="000000"/>
          <w:sz w:val="28"/>
        </w:rPr>
        <w:t>     3. Машинаға берiлген сандық белгi 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ВШ N 772021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Авто-мотомашинаның қысқаша сипаттамасы:</w:t>
      </w:r>
    </w:p>
    <w:p>
      <w:pPr>
        <w:spacing w:after="0"/>
        <w:ind w:left="0"/>
        <w:jc w:val="both"/>
      </w:pPr>
      <w:r>
        <w:rPr>
          <w:rFonts w:ascii="Times New Roman"/>
          <w:b w:val="false"/>
          <w:i w:val="false"/>
          <w:color w:val="000000"/>
          <w:sz w:val="28"/>
        </w:rPr>
        <w:t>     а/ Машина түрi ________________________________________________</w:t>
      </w:r>
    </w:p>
    <w:p>
      <w:pPr>
        <w:spacing w:after="0"/>
        <w:ind w:left="0"/>
        <w:jc w:val="both"/>
      </w:pPr>
      <w:r>
        <w:rPr>
          <w:rFonts w:ascii="Times New Roman"/>
          <w:b w:val="false"/>
          <w:i w:val="false"/>
          <w:color w:val="000000"/>
          <w:sz w:val="28"/>
        </w:rPr>
        <w:t>                     /жүк, жеңiл, арнайы, автобус, не мотоцикл</w:t>
      </w:r>
    </w:p>
    <w:p>
      <w:pPr>
        <w:spacing w:after="0"/>
        <w:ind w:left="0"/>
        <w:jc w:val="both"/>
      </w:pPr>
      <w:r>
        <w:rPr>
          <w:rFonts w:ascii="Times New Roman"/>
          <w:b w:val="false"/>
          <w:i w:val="false"/>
          <w:color w:val="000000"/>
          <w:sz w:val="28"/>
        </w:rPr>
        <w:t>     б/ Маркасы, үлгiсi ____________________________________________</w:t>
      </w:r>
    </w:p>
    <w:p>
      <w:pPr>
        <w:spacing w:after="0"/>
        <w:ind w:left="0"/>
        <w:jc w:val="both"/>
      </w:pPr>
      <w:r>
        <w:rPr>
          <w:rFonts w:ascii="Times New Roman"/>
          <w:b w:val="false"/>
          <w:i w:val="false"/>
          <w:color w:val="000000"/>
          <w:sz w:val="28"/>
        </w:rPr>
        <w:t>     в/ Қорап түрi _________________________________________________</w:t>
      </w:r>
    </w:p>
    <w:p>
      <w:pPr>
        <w:spacing w:after="0"/>
        <w:ind w:left="0"/>
        <w:jc w:val="both"/>
      </w:pPr>
      <w:r>
        <w:rPr>
          <w:rFonts w:ascii="Times New Roman"/>
          <w:b w:val="false"/>
          <w:i w:val="false"/>
          <w:color w:val="000000"/>
          <w:sz w:val="28"/>
        </w:rPr>
        <w:t>     г/ Жасаған зауыт ______________________________________________</w:t>
      </w:r>
    </w:p>
    <w:p>
      <w:pPr>
        <w:spacing w:after="0"/>
        <w:ind w:left="0"/>
        <w:jc w:val="both"/>
      </w:pPr>
      <w:r>
        <w:rPr>
          <w:rFonts w:ascii="Times New Roman"/>
          <w:b w:val="false"/>
          <w:i w:val="false"/>
          <w:color w:val="000000"/>
          <w:sz w:val="28"/>
        </w:rPr>
        <w:t xml:space="preserve">     д/ Зауыттан шыққан жылы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шет елден әкелiнген жылы </w:t>
      </w:r>
    </w:p>
    <w:p>
      <w:pPr>
        <w:spacing w:after="0"/>
        <w:ind w:left="0"/>
        <w:jc w:val="both"/>
      </w:pPr>
      <w:r>
        <w:rPr>
          <w:rFonts w:ascii="Times New Roman"/>
          <w:b w:val="false"/>
          <w:i w:val="false"/>
          <w:color w:val="000000"/>
          <w:sz w:val="28"/>
        </w:rPr>
        <w:t>     е/ Шасии N ____________________________________________________</w:t>
      </w:r>
    </w:p>
    <w:p>
      <w:pPr>
        <w:spacing w:after="0"/>
        <w:ind w:left="0"/>
        <w:jc w:val="both"/>
      </w:pPr>
      <w:r>
        <w:rPr>
          <w:rFonts w:ascii="Times New Roman"/>
          <w:b w:val="false"/>
          <w:i w:val="false"/>
          <w:color w:val="000000"/>
          <w:sz w:val="28"/>
        </w:rPr>
        <w:t>     ж/ Қораб N ____________________________________________________</w:t>
      </w:r>
    </w:p>
    <w:p>
      <w:pPr>
        <w:spacing w:after="0"/>
        <w:ind w:left="0"/>
        <w:jc w:val="both"/>
      </w:pPr>
      <w:r>
        <w:rPr>
          <w:rFonts w:ascii="Times New Roman"/>
          <w:b w:val="false"/>
          <w:i w:val="false"/>
          <w:color w:val="000000"/>
          <w:sz w:val="28"/>
        </w:rPr>
        <w:t>     з/ Қозғағыш N _________________________________________________</w:t>
      </w:r>
    </w:p>
    <w:p>
      <w:pPr>
        <w:spacing w:after="0"/>
        <w:ind w:left="0"/>
        <w:jc w:val="both"/>
      </w:pPr>
      <w:r>
        <w:rPr>
          <w:rFonts w:ascii="Times New Roman"/>
          <w:b w:val="false"/>
          <w:i w:val="false"/>
          <w:color w:val="000000"/>
          <w:sz w:val="28"/>
        </w:rPr>
        <w:t>     5. Төлқұжат ___________________________________________________</w:t>
      </w:r>
    </w:p>
    <w:p>
      <w:pPr>
        <w:spacing w:after="0"/>
        <w:ind w:left="0"/>
        <w:jc w:val="both"/>
      </w:pPr>
      <w:r>
        <w:rPr>
          <w:rFonts w:ascii="Times New Roman"/>
          <w:b w:val="false"/>
          <w:i w:val="false"/>
          <w:color w:val="000000"/>
          <w:sz w:val="28"/>
        </w:rPr>
        <w:t>                    /техникалық төлқұжатты берген милиция/</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бөлiмнiң /бөлiмшесiнiң/ аты, республикасы, өлке не облысы/</w:t>
      </w:r>
    </w:p>
    <w:p>
      <w:pPr>
        <w:spacing w:after="0"/>
        <w:ind w:left="0"/>
        <w:jc w:val="both"/>
      </w:pPr>
      <w:r>
        <w:rPr>
          <w:rFonts w:ascii="Times New Roman"/>
          <w:b w:val="false"/>
          <w:i w:val="false"/>
          <w:color w:val="000000"/>
          <w:sz w:val="28"/>
        </w:rPr>
        <w:t>     19__ ж. "____"__________________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    МАИ /милиция/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N 5(6??)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құралын орналастыру турасында</w:t>
      </w:r>
    </w:p>
    <w:p>
      <w:pPr>
        <w:spacing w:after="0"/>
        <w:ind w:left="0"/>
        <w:jc w:val="both"/>
      </w:pPr>
      <w:r>
        <w:rPr>
          <w:rFonts w:ascii="Times New Roman"/>
          <w:b w:val="false"/>
          <w:i w:val="false"/>
          <w:color w:val="000000"/>
          <w:sz w:val="28"/>
        </w:rPr>
        <w:t>                         КЕЛIСIМ-ШАРТ</w:t>
      </w:r>
    </w:p>
    <w:p>
      <w:pPr>
        <w:spacing w:after="0"/>
        <w:ind w:left="0"/>
        <w:jc w:val="both"/>
      </w:pPr>
      <w:r>
        <w:rPr>
          <w:rFonts w:ascii="Times New Roman"/>
          <w:b w:val="false"/>
          <w:i w:val="false"/>
          <w:color w:val="000000"/>
          <w:sz w:val="28"/>
        </w:rPr>
        <w:t>     _____________ қаласы ____________________ "___"________ 19__ ж.</w:t>
      </w:r>
    </w:p>
    <w:p>
      <w:pPr>
        <w:spacing w:after="0"/>
        <w:ind w:left="0"/>
        <w:jc w:val="both"/>
      </w:pPr>
      <w:r>
        <w:rPr>
          <w:rFonts w:ascii="Times New Roman"/>
          <w:b w:val="false"/>
          <w:i w:val="false"/>
          <w:color w:val="000000"/>
          <w:sz w:val="28"/>
        </w:rPr>
        <w:t>     _____________________ атынан директоры _____________ бiр жағына</w:t>
      </w:r>
    </w:p>
    <w:p>
      <w:pPr>
        <w:spacing w:after="0"/>
        <w:ind w:left="0"/>
        <w:jc w:val="both"/>
      </w:pPr>
      <w:r>
        <w:rPr>
          <w:rFonts w:ascii="Times New Roman"/>
          <w:b w:val="false"/>
          <w:i w:val="false"/>
          <w:color w:val="000000"/>
          <w:sz w:val="28"/>
        </w:rPr>
        <w:t>            ұйым аты                           аты-жөнi</w:t>
      </w:r>
    </w:p>
    <w:p>
      <w:pPr>
        <w:spacing w:after="0"/>
        <w:ind w:left="0"/>
        <w:jc w:val="both"/>
      </w:pPr>
      <w:r>
        <w:rPr>
          <w:rFonts w:ascii="Times New Roman"/>
          <w:b w:val="false"/>
          <w:i w:val="false"/>
          <w:color w:val="000000"/>
          <w:sz w:val="28"/>
        </w:rPr>
        <w:t xml:space="preserve">     және ________________ атынан президентi________________________ </w:t>
      </w:r>
    </w:p>
    <w:p>
      <w:pPr>
        <w:spacing w:after="0"/>
        <w:ind w:left="0"/>
        <w:jc w:val="both"/>
      </w:pPr>
      <w:r>
        <w:rPr>
          <w:rFonts w:ascii="Times New Roman"/>
          <w:b w:val="false"/>
          <w:i w:val="false"/>
          <w:color w:val="000000"/>
          <w:sz w:val="28"/>
        </w:rPr>
        <w:t>            ұйым аты                           аты-жөнi</w:t>
      </w:r>
    </w:p>
    <w:p>
      <w:pPr>
        <w:spacing w:after="0"/>
        <w:ind w:left="0"/>
        <w:jc w:val="both"/>
      </w:pPr>
      <w:r>
        <w:rPr>
          <w:rFonts w:ascii="Times New Roman"/>
          <w:b w:val="false"/>
          <w:i w:val="false"/>
          <w:color w:val="000000"/>
          <w:sz w:val="28"/>
        </w:rPr>
        <w:t>     екiншi жағынан төмендегi мәселе бойынша келiсiм-шарт жасадық: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Келiсiм-шарт мәселесi.</w:t>
      </w:r>
    </w:p>
    <w:p>
      <w:pPr>
        <w:spacing w:after="0"/>
        <w:ind w:left="0"/>
        <w:jc w:val="both"/>
      </w:pPr>
      <w:r>
        <w:rPr>
          <w:rFonts w:ascii="Times New Roman"/>
          <w:b w:val="false"/>
          <w:i w:val="false"/>
          <w:color w:val="000000"/>
          <w:sz w:val="28"/>
        </w:rPr>
        <w:t>     1.1. ________________________   ________________________ үшiн</w:t>
      </w:r>
    </w:p>
    <w:p>
      <w:pPr>
        <w:spacing w:after="0"/>
        <w:ind w:left="0"/>
        <w:jc w:val="both"/>
      </w:pPr>
      <w:r>
        <w:rPr>
          <w:rFonts w:ascii="Times New Roman"/>
          <w:b w:val="false"/>
          <w:i w:val="false"/>
          <w:color w:val="000000"/>
          <w:sz w:val="28"/>
        </w:rPr>
        <w:t>            бiрiншi ұйымның аты         екiншi ұйымның аты</w:t>
      </w:r>
    </w:p>
    <w:p>
      <w:pPr>
        <w:spacing w:after="0"/>
        <w:ind w:left="0"/>
        <w:jc w:val="both"/>
      </w:pPr>
      <w:r>
        <w:rPr>
          <w:rFonts w:ascii="Times New Roman"/>
          <w:b w:val="false"/>
          <w:i w:val="false"/>
          <w:color w:val="000000"/>
          <w:sz w:val="28"/>
        </w:rPr>
        <w:t>     автомобилiн қоятын және техникалық қызмет көрсететiн орын бередi.</w:t>
      </w:r>
    </w:p>
    <w:p>
      <w:pPr>
        <w:spacing w:after="0"/>
        <w:ind w:left="0"/>
        <w:jc w:val="both"/>
      </w:pPr>
      <w:r>
        <w:rPr>
          <w:rFonts w:ascii="Times New Roman"/>
          <w:b w:val="false"/>
          <w:i w:val="false"/>
          <w:color w:val="000000"/>
          <w:sz w:val="28"/>
        </w:rPr>
        <w:t>     1.2. _________________________ автомобильдi сақтағаны, күзеткенi</w:t>
      </w:r>
    </w:p>
    <w:p>
      <w:pPr>
        <w:spacing w:after="0"/>
        <w:ind w:left="0"/>
        <w:jc w:val="both"/>
      </w:pPr>
      <w:r>
        <w:rPr>
          <w:rFonts w:ascii="Times New Roman"/>
          <w:b w:val="false"/>
          <w:i w:val="false"/>
          <w:color w:val="000000"/>
          <w:sz w:val="28"/>
        </w:rPr>
        <w:t>             бiрiншi ұйымның аты</w:t>
      </w:r>
    </w:p>
    <w:p>
      <w:pPr>
        <w:spacing w:after="0"/>
        <w:ind w:left="0"/>
        <w:jc w:val="both"/>
      </w:pPr>
      <w:r>
        <w:rPr>
          <w:rFonts w:ascii="Times New Roman"/>
          <w:b w:val="false"/>
          <w:i w:val="false"/>
          <w:color w:val="000000"/>
          <w:sz w:val="28"/>
        </w:rPr>
        <w:t>және техникалық қызмет көрсеткенi үшiн түгел ақысын төлейдi.</w:t>
      </w:r>
    </w:p>
    <w:p>
      <w:pPr>
        <w:spacing w:after="0"/>
        <w:ind w:left="0"/>
        <w:jc w:val="both"/>
      </w:pPr>
      <w:r>
        <w:rPr>
          <w:rFonts w:ascii="Times New Roman"/>
          <w:b w:val="false"/>
          <w:i w:val="false"/>
          <w:color w:val="000000"/>
          <w:sz w:val="28"/>
        </w:rPr>
        <w:t>     2. Екi жақтың мiндеттерi.</w:t>
      </w:r>
    </w:p>
    <w:p>
      <w:pPr>
        <w:spacing w:after="0"/>
        <w:ind w:left="0"/>
        <w:jc w:val="both"/>
      </w:pPr>
      <w:r>
        <w:rPr>
          <w:rFonts w:ascii="Times New Roman"/>
          <w:b w:val="false"/>
          <w:i w:val="false"/>
          <w:color w:val="000000"/>
          <w:sz w:val="28"/>
        </w:rPr>
        <w:t>     2.1. _________________________ автомобилiнiң сақталуына және</w:t>
      </w:r>
    </w:p>
    <w:p>
      <w:pPr>
        <w:spacing w:after="0"/>
        <w:ind w:left="0"/>
        <w:jc w:val="both"/>
      </w:pPr>
      <w:r>
        <w:rPr>
          <w:rFonts w:ascii="Times New Roman"/>
          <w:b w:val="false"/>
          <w:i w:val="false"/>
          <w:color w:val="000000"/>
          <w:sz w:val="28"/>
        </w:rPr>
        <w:t>            бiрiншi ұйымның аты</w:t>
      </w:r>
    </w:p>
    <w:p>
      <w:pPr>
        <w:spacing w:after="0"/>
        <w:ind w:left="0"/>
        <w:jc w:val="both"/>
      </w:pPr>
      <w:r>
        <w:rPr>
          <w:rFonts w:ascii="Times New Roman"/>
          <w:b w:val="false"/>
          <w:i w:val="false"/>
          <w:color w:val="000000"/>
          <w:sz w:val="28"/>
        </w:rPr>
        <w:t>оған уақытында қызмет көрсету үшiн ______________________________</w:t>
      </w:r>
    </w:p>
    <w:p>
      <w:pPr>
        <w:spacing w:after="0"/>
        <w:ind w:left="0"/>
        <w:jc w:val="both"/>
      </w:pPr>
      <w:r>
        <w:rPr>
          <w:rFonts w:ascii="Times New Roman"/>
          <w:b w:val="false"/>
          <w:i w:val="false"/>
          <w:color w:val="000000"/>
          <w:sz w:val="28"/>
        </w:rPr>
        <w:t>                                        екiншi ұйымның аты</w:t>
      </w:r>
    </w:p>
    <w:p>
      <w:pPr>
        <w:spacing w:after="0"/>
        <w:ind w:left="0"/>
        <w:jc w:val="both"/>
      </w:pPr>
      <w:r>
        <w:rPr>
          <w:rFonts w:ascii="Times New Roman"/>
          <w:b w:val="false"/>
          <w:i w:val="false"/>
          <w:color w:val="000000"/>
          <w:sz w:val="28"/>
        </w:rPr>
        <w:t>қосалқы бөлшектер, ЖЖМ /ГСМ/ мен техникалық қызметшiлер бөлуiне толық</w:t>
      </w:r>
    </w:p>
    <w:p>
      <w:pPr>
        <w:spacing w:after="0"/>
        <w:ind w:left="0"/>
        <w:jc w:val="both"/>
      </w:pPr>
      <w:r>
        <w:rPr>
          <w:rFonts w:ascii="Times New Roman"/>
          <w:b w:val="false"/>
          <w:i w:val="false"/>
          <w:color w:val="000000"/>
          <w:sz w:val="28"/>
        </w:rPr>
        <w:t>жауап бередi.</w:t>
      </w:r>
    </w:p>
    <w:p>
      <w:pPr>
        <w:spacing w:after="0"/>
        <w:ind w:left="0"/>
        <w:jc w:val="both"/>
      </w:pPr>
      <w:r>
        <w:rPr>
          <w:rFonts w:ascii="Times New Roman"/>
          <w:b w:val="false"/>
          <w:i w:val="false"/>
          <w:color w:val="000000"/>
          <w:sz w:val="28"/>
        </w:rPr>
        <w:t>     2.2. ______________________ ақысын уақытымен төлеуге мiндеттi.</w:t>
      </w:r>
    </w:p>
    <w:p>
      <w:pPr>
        <w:spacing w:after="0"/>
        <w:ind w:left="0"/>
        <w:jc w:val="both"/>
      </w:pPr>
      <w:r>
        <w:rPr>
          <w:rFonts w:ascii="Times New Roman"/>
          <w:b w:val="false"/>
          <w:i w:val="false"/>
          <w:color w:val="000000"/>
          <w:sz w:val="28"/>
        </w:rPr>
        <w:t>          бiрiншi ұйымның аты</w:t>
      </w:r>
    </w:p>
    <w:p>
      <w:pPr>
        <w:spacing w:after="0"/>
        <w:ind w:left="0"/>
        <w:jc w:val="both"/>
      </w:pPr>
      <w:r>
        <w:rPr>
          <w:rFonts w:ascii="Times New Roman"/>
          <w:b w:val="false"/>
          <w:i w:val="false"/>
          <w:color w:val="000000"/>
          <w:sz w:val="28"/>
        </w:rPr>
        <w:t>     Ақысы уақытында төленбеген жағдайда ___________________________</w:t>
      </w:r>
    </w:p>
    <w:p>
      <w:pPr>
        <w:spacing w:after="0"/>
        <w:ind w:left="0"/>
        <w:jc w:val="both"/>
      </w:pPr>
      <w:r>
        <w:rPr>
          <w:rFonts w:ascii="Times New Roman"/>
          <w:b w:val="false"/>
          <w:i w:val="false"/>
          <w:color w:val="000000"/>
          <w:sz w:val="28"/>
        </w:rPr>
        <w:t>                                             екiншi ұйымның аты</w:t>
      </w:r>
    </w:p>
    <w:p>
      <w:pPr>
        <w:spacing w:after="0"/>
        <w:ind w:left="0"/>
        <w:jc w:val="both"/>
      </w:pPr>
      <w:r>
        <w:rPr>
          <w:rFonts w:ascii="Times New Roman"/>
          <w:b w:val="false"/>
          <w:i w:val="false"/>
          <w:color w:val="000000"/>
          <w:sz w:val="28"/>
        </w:rPr>
        <w:t>келiсiм-шартты бiржақты бұзуға құқылы.</w:t>
      </w:r>
    </w:p>
    <w:p>
      <w:pPr>
        <w:spacing w:after="0"/>
        <w:ind w:left="0"/>
        <w:jc w:val="both"/>
      </w:pPr>
      <w:r>
        <w:rPr>
          <w:rFonts w:ascii="Times New Roman"/>
          <w:b w:val="false"/>
          <w:i w:val="false"/>
          <w:color w:val="000000"/>
          <w:sz w:val="28"/>
        </w:rPr>
        <w:t>     3. Екi жақтың заңды мекен-жайы:</w:t>
      </w:r>
    </w:p>
    <w:p>
      <w:pPr>
        <w:spacing w:after="0"/>
        <w:ind w:left="0"/>
        <w:jc w:val="both"/>
      </w:pPr>
      <w:r>
        <w:rPr>
          <w:rFonts w:ascii="Times New Roman"/>
          <w:b w:val="false"/>
          <w:i w:val="false"/>
          <w:color w:val="000000"/>
          <w:sz w:val="28"/>
        </w:rPr>
        <w:t>     ___________________________    ____________________________</w:t>
      </w:r>
    </w:p>
    <w:p>
      <w:pPr>
        <w:spacing w:after="0"/>
        <w:ind w:left="0"/>
        <w:jc w:val="both"/>
      </w:pPr>
      <w:r>
        <w:rPr>
          <w:rFonts w:ascii="Times New Roman"/>
          <w:b w:val="false"/>
          <w:i w:val="false"/>
          <w:color w:val="000000"/>
          <w:sz w:val="28"/>
        </w:rPr>
        <w:t>     ___________________________    ____________________________</w:t>
      </w:r>
    </w:p>
    <w:p>
      <w:pPr>
        <w:spacing w:after="0"/>
        <w:ind w:left="0"/>
        <w:jc w:val="both"/>
      </w:pPr>
      <w:r>
        <w:rPr>
          <w:rFonts w:ascii="Times New Roman"/>
          <w:b w:val="false"/>
          <w:i w:val="false"/>
          <w:color w:val="000000"/>
          <w:sz w:val="28"/>
        </w:rPr>
        <w:t>     ___________________________    ____________________________</w:t>
      </w:r>
    </w:p>
    <w:p>
      <w:pPr>
        <w:spacing w:after="0"/>
        <w:ind w:left="0"/>
        <w:jc w:val="both"/>
      </w:pPr>
      <w:r>
        <w:rPr>
          <w:rFonts w:ascii="Times New Roman"/>
          <w:b w:val="false"/>
          <w:i w:val="false"/>
          <w:color w:val="000000"/>
          <w:sz w:val="28"/>
        </w:rPr>
        <w:t>     Директор __________________    Президент 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Жәй иегерлер үшiн                 Ережеге N 7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Мемавтоинспекцияға </w:t>
      </w:r>
    </w:p>
    <w:p>
      <w:pPr>
        <w:spacing w:after="0"/>
        <w:ind w:left="0"/>
        <w:jc w:val="both"/>
      </w:pPr>
      <w:r>
        <w:rPr>
          <w:rFonts w:ascii="Times New Roman"/>
          <w:b w:val="false"/>
          <w:i w:val="false"/>
          <w:color w:val="000000"/>
          <w:sz w:val="28"/>
        </w:rPr>
        <w:t>                             ӨТIНIШ</w:t>
      </w:r>
    </w:p>
    <w:p>
      <w:pPr>
        <w:spacing w:after="0"/>
        <w:ind w:left="0"/>
        <w:jc w:val="both"/>
      </w:pPr>
      <w:r>
        <w:rPr>
          <w:rFonts w:ascii="Times New Roman"/>
          <w:b w:val="false"/>
          <w:i w:val="false"/>
          <w:color w:val="000000"/>
          <w:sz w:val="28"/>
        </w:rPr>
        <w:t>     Мен ___________________________________________________________</w:t>
      </w:r>
    </w:p>
    <w:p>
      <w:pPr>
        <w:spacing w:after="0"/>
        <w:ind w:left="0"/>
        <w:jc w:val="both"/>
      </w:pPr>
      <w:r>
        <w:rPr>
          <w:rFonts w:ascii="Times New Roman"/>
          <w:b w:val="false"/>
          <w:i w:val="false"/>
          <w:color w:val="000000"/>
          <w:sz w:val="28"/>
        </w:rPr>
        <w:t>                          /иегердiң аты-жөнi/</w:t>
      </w:r>
    </w:p>
    <w:p>
      <w:pPr>
        <w:spacing w:after="0"/>
        <w:ind w:left="0"/>
        <w:jc w:val="both"/>
      </w:pPr>
      <w:r>
        <w:rPr>
          <w:rFonts w:ascii="Times New Roman"/>
          <w:b w:val="false"/>
          <w:i w:val="false"/>
          <w:color w:val="000000"/>
          <w:sz w:val="28"/>
        </w:rPr>
        <w:t>     Төмендегi құжаттарды ұсына отырып _____________________________</w:t>
      </w:r>
    </w:p>
    <w:p>
      <w:pPr>
        <w:spacing w:after="0"/>
        <w:ind w:left="0"/>
        <w:jc w:val="both"/>
      </w:pPr>
      <w:r>
        <w:rPr>
          <w:rFonts w:ascii="Times New Roman"/>
          <w:b w:val="false"/>
          <w:i w:val="false"/>
          <w:color w:val="000000"/>
          <w:sz w:val="28"/>
        </w:rPr>
        <w:t>_________________________________________________________ өтiнем</w:t>
      </w:r>
    </w:p>
    <w:p>
      <w:pPr>
        <w:spacing w:after="0"/>
        <w:ind w:left="0"/>
        <w:jc w:val="both"/>
      </w:pPr>
      <w:r>
        <w:rPr>
          <w:rFonts w:ascii="Times New Roman"/>
          <w:b w:val="false"/>
          <w:i w:val="false"/>
          <w:color w:val="000000"/>
          <w:sz w:val="28"/>
        </w:rPr>
        <w:t>     қосымшалар: 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Көлiк құралы егесi туралы мәлiметтер: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/аты-жөнi/</w:t>
      </w:r>
    </w:p>
    <w:p>
      <w:pPr>
        <w:spacing w:after="0"/>
        <w:ind w:left="0"/>
        <w:jc w:val="both"/>
      </w:pPr>
      <w:r>
        <w:rPr>
          <w:rFonts w:ascii="Times New Roman"/>
          <w:b w:val="false"/>
          <w:i w:val="false"/>
          <w:color w:val="000000"/>
          <w:sz w:val="28"/>
        </w:rPr>
        <w:t>______________________________ туылған, кiм екенiн растайтын</w:t>
      </w:r>
    </w:p>
    <w:p>
      <w:pPr>
        <w:spacing w:after="0"/>
        <w:ind w:left="0"/>
        <w:jc w:val="both"/>
      </w:pPr>
      <w:r>
        <w:rPr>
          <w:rFonts w:ascii="Times New Roman"/>
          <w:b w:val="false"/>
          <w:i w:val="false"/>
          <w:color w:val="000000"/>
          <w:sz w:val="28"/>
        </w:rPr>
        <w:t>құжат _______________________________________________________________</w:t>
      </w:r>
    </w:p>
    <w:p>
      <w:pPr>
        <w:spacing w:after="0"/>
        <w:ind w:left="0"/>
        <w:jc w:val="both"/>
      </w:pPr>
      <w:r>
        <w:rPr>
          <w:rFonts w:ascii="Times New Roman"/>
          <w:b w:val="false"/>
          <w:i w:val="false"/>
          <w:color w:val="000000"/>
          <w:sz w:val="28"/>
        </w:rPr>
        <w:t>                /аты, сериясы, ретсаны, кiм, қашан берген/</w:t>
      </w:r>
    </w:p>
    <w:p>
      <w:pPr>
        <w:spacing w:after="0"/>
        <w:ind w:left="0"/>
        <w:jc w:val="both"/>
      </w:pPr>
      <w:r>
        <w:rPr>
          <w:rFonts w:ascii="Times New Roman"/>
          <w:b w:val="false"/>
          <w:i w:val="false"/>
          <w:color w:val="000000"/>
          <w:sz w:val="28"/>
        </w:rPr>
        <w:t>__________________________________________________________тұрады.</w:t>
      </w:r>
    </w:p>
    <w:p>
      <w:pPr>
        <w:spacing w:after="0"/>
        <w:ind w:left="0"/>
        <w:jc w:val="both"/>
      </w:pPr>
      <w:r>
        <w:rPr>
          <w:rFonts w:ascii="Times New Roman"/>
          <w:b w:val="false"/>
          <w:i w:val="false"/>
          <w:color w:val="000000"/>
          <w:sz w:val="28"/>
        </w:rPr>
        <w:t>     /облысы, ауданы, елдiмекен, көшесi, үйi, пәтерi/</w:t>
      </w:r>
    </w:p>
    <w:p>
      <w:pPr>
        <w:spacing w:after="0"/>
        <w:ind w:left="0"/>
        <w:jc w:val="both"/>
      </w:pPr>
      <w:r>
        <w:rPr>
          <w:rFonts w:ascii="Times New Roman"/>
          <w:b w:val="false"/>
          <w:i w:val="false"/>
          <w:color w:val="000000"/>
          <w:sz w:val="28"/>
        </w:rPr>
        <w:t>Телефоны 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құралы туралы мәлiметтер</w:t>
      </w:r>
    </w:p>
    <w:p>
      <w:pPr>
        <w:spacing w:after="0"/>
        <w:ind w:left="0"/>
        <w:jc w:val="both"/>
      </w:pPr>
      <w:r>
        <w:rPr>
          <w:rFonts w:ascii="Times New Roman"/>
          <w:b w:val="false"/>
          <w:i w:val="false"/>
          <w:color w:val="000000"/>
          <w:sz w:val="28"/>
        </w:rPr>
        <w:t>     Мемлекеттiк тiркеу белгiсi     Қозғаушы моделi N ____________</w:t>
      </w:r>
    </w:p>
    <w:p>
      <w:pPr>
        <w:spacing w:after="0"/>
        <w:ind w:left="0"/>
        <w:jc w:val="both"/>
      </w:pPr>
      <w:r>
        <w:rPr>
          <w:rFonts w:ascii="Times New Roman"/>
          <w:b w:val="false"/>
          <w:i w:val="false"/>
          <w:color w:val="000000"/>
          <w:sz w:val="28"/>
        </w:rPr>
        <w:t>     __________________________     Шасси/белтемiр N _____________</w:t>
      </w:r>
    </w:p>
    <w:p>
      <w:pPr>
        <w:spacing w:after="0"/>
        <w:ind w:left="0"/>
        <w:jc w:val="both"/>
      </w:pPr>
      <w:r>
        <w:rPr>
          <w:rFonts w:ascii="Times New Roman"/>
          <w:b w:val="false"/>
          <w:i w:val="false"/>
          <w:color w:val="000000"/>
          <w:sz w:val="28"/>
        </w:rPr>
        <w:t>     идентификациялық нөмiрi        Қораб N ______________________</w:t>
      </w:r>
    </w:p>
    <w:p>
      <w:pPr>
        <w:spacing w:after="0"/>
        <w:ind w:left="0"/>
        <w:jc w:val="both"/>
      </w:pPr>
      <w:r>
        <w:rPr>
          <w:rFonts w:ascii="Times New Roman"/>
          <w:b w:val="false"/>
          <w:i w:val="false"/>
          <w:color w:val="000000"/>
          <w:sz w:val="28"/>
        </w:rPr>
        <w:t>     __________________________     Түсi _________________________</w:t>
      </w:r>
    </w:p>
    <w:p>
      <w:pPr>
        <w:spacing w:after="0"/>
        <w:ind w:left="0"/>
        <w:jc w:val="both"/>
      </w:pPr>
      <w:r>
        <w:rPr>
          <w:rFonts w:ascii="Times New Roman"/>
          <w:b w:val="false"/>
          <w:i w:val="false"/>
          <w:color w:val="000000"/>
          <w:sz w:val="28"/>
        </w:rPr>
        <w:t>     Маркасы, үлгiсi __________     Қозғағыш қуаты __ кВт __ ай-күн</w:t>
      </w:r>
    </w:p>
    <w:p>
      <w:pPr>
        <w:spacing w:after="0"/>
        <w:ind w:left="0"/>
        <w:jc w:val="both"/>
      </w:pPr>
      <w:r>
        <w:rPr>
          <w:rFonts w:ascii="Times New Roman"/>
          <w:b w:val="false"/>
          <w:i w:val="false"/>
          <w:color w:val="000000"/>
          <w:sz w:val="28"/>
        </w:rPr>
        <w:t>     Жасаушы-кәсiпорын ________     Рұқсат етiлген көлемсалмақ ___ кг</w:t>
      </w:r>
    </w:p>
    <w:p>
      <w:pPr>
        <w:spacing w:after="0"/>
        <w:ind w:left="0"/>
        <w:jc w:val="both"/>
      </w:pPr>
      <w:r>
        <w:rPr>
          <w:rFonts w:ascii="Times New Roman"/>
          <w:b w:val="false"/>
          <w:i w:val="false"/>
          <w:color w:val="000000"/>
          <w:sz w:val="28"/>
        </w:rPr>
        <w:t>     __________________________     Жайдақ көлемсалмағы __________ кг</w:t>
      </w:r>
    </w:p>
    <w:p>
      <w:pPr>
        <w:spacing w:after="0"/>
        <w:ind w:left="0"/>
        <w:jc w:val="both"/>
      </w:pPr>
      <w:r>
        <w:rPr>
          <w:rFonts w:ascii="Times New Roman"/>
          <w:b w:val="false"/>
          <w:i w:val="false"/>
          <w:color w:val="000000"/>
          <w:sz w:val="28"/>
        </w:rPr>
        <w:t>     Көлiк құралының түрi _____     КҚ төлқұжаты сериясы N _________</w:t>
      </w:r>
    </w:p>
    <w:p>
      <w:pPr>
        <w:spacing w:after="0"/>
        <w:ind w:left="0"/>
        <w:jc w:val="both"/>
      </w:pPr>
      <w:r>
        <w:rPr>
          <w:rFonts w:ascii="Times New Roman"/>
          <w:b w:val="false"/>
          <w:i w:val="false"/>
          <w:color w:val="000000"/>
          <w:sz w:val="28"/>
        </w:rPr>
        <w:t>     Категориясы ______________     ________________________________</w:t>
      </w:r>
    </w:p>
    <w:p>
      <w:pPr>
        <w:spacing w:after="0"/>
        <w:ind w:left="0"/>
        <w:jc w:val="both"/>
      </w:pPr>
      <w:r>
        <w:rPr>
          <w:rFonts w:ascii="Times New Roman"/>
          <w:b w:val="false"/>
          <w:i w:val="false"/>
          <w:color w:val="000000"/>
          <w:sz w:val="28"/>
        </w:rPr>
        <w:t>     Шыққан жылы ______________              /берiлген уақыты/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Иегердiң өкiлi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/аты-жөнi/</w:t>
      </w:r>
    </w:p>
    <w:p>
      <w:pPr>
        <w:spacing w:after="0"/>
        <w:ind w:left="0"/>
        <w:jc w:val="both"/>
      </w:pPr>
      <w:r>
        <w:rPr>
          <w:rFonts w:ascii="Times New Roman"/>
          <w:b w:val="false"/>
          <w:i w:val="false"/>
          <w:color w:val="000000"/>
          <w:sz w:val="28"/>
        </w:rPr>
        <w:t>____________________________ туылған, кiм екенiн растайтын құжат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/аты, сериясы, ретсаны, қашан, кiм берген/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/облысы, аудан, елдi мекен, көшесi, үйi, пәтерi/</w:t>
      </w:r>
    </w:p>
    <w:p>
      <w:pPr>
        <w:spacing w:after="0"/>
        <w:ind w:left="0"/>
        <w:jc w:val="both"/>
      </w:pPr>
      <w:r>
        <w:rPr>
          <w:rFonts w:ascii="Times New Roman"/>
          <w:b w:val="false"/>
          <w:i w:val="false"/>
          <w:color w:val="000000"/>
          <w:sz w:val="28"/>
        </w:rPr>
        <w:t>Телефоны 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тұлғалар үшiн               Ережеге N 8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Мемавтоинспекцияға </w:t>
      </w:r>
    </w:p>
    <w:p>
      <w:pPr>
        <w:spacing w:after="0"/>
        <w:ind w:left="0"/>
        <w:jc w:val="both"/>
      </w:pPr>
      <w:r>
        <w:rPr>
          <w:rFonts w:ascii="Times New Roman"/>
          <w:b w:val="false"/>
          <w:i w:val="false"/>
          <w:color w:val="000000"/>
          <w:sz w:val="28"/>
        </w:rPr>
        <w:t>                            ӨТIНIШ</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/КҚ-ның егемi - заңды тұлғаның толық атауы/</w:t>
      </w:r>
    </w:p>
    <w:p>
      <w:pPr>
        <w:spacing w:after="0"/>
        <w:ind w:left="0"/>
        <w:jc w:val="both"/>
      </w:pPr>
      <w:r>
        <w:rPr>
          <w:rFonts w:ascii="Times New Roman"/>
          <w:b w:val="false"/>
          <w:i w:val="false"/>
          <w:color w:val="000000"/>
          <w:sz w:val="28"/>
        </w:rPr>
        <w:t>________________________________ телефон ___________________________</w:t>
      </w:r>
    </w:p>
    <w:p>
      <w:pPr>
        <w:spacing w:after="0"/>
        <w:ind w:left="0"/>
        <w:jc w:val="both"/>
      </w:pPr>
      <w:r>
        <w:rPr>
          <w:rFonts w:ascii="Times New Roman"/>
          <w:b w:val="false"/>
          <w:i w:val="false"/>
          <w:color w:val="000000"/>
          <w:sz w:val="28"/>
        </w:rPr>
        <w:t>   /ведомство, министрлiк/</w:t>
      </w:r>
    </w:p>
    <w:p>
      <w:pPr>
        <w:spacing w:after="0"/>
        <w:ind w:left="0"/>
        <w:jc w:val="both"/>
      </w:pPr>
      <w:r>
        <w:rPr>
          <w:rFonts w:ascii="Times New Roman"/>
          <w:b w:val="false"/>
          <w:i w:val="false"/>
          <w:color w:val="000000"/>
          <w:sz w:val="28"/>
        </w:rPr>
        <w:t>     Заңды мекен-тұрағы ____________________________________________</w:t>
      </w:r>
    </w:p>
    <w:p>
      <w:pPr>
        <w:spacing w:after="0"/>
        <w:ind w:left="0"/>
        <w:jc w:val="both"/>
      </w:pPr>
      <w:r>
        <w:rPr>
          <w:rFonts w:ascii="Times New Roman"/>
          <w:b w:val="false"/>
          <w:i w:val="false"/>
          <w:color w:val="000000"/>
          <w:sz w:val="28"/>
        </w:rPr>
        <w:t>                                    /облыс, аудан</w:t>
      </w:r>
    </w:p>
    <w:p>
      <w:pPr>
        <w:spacing w:after="0"/>
        <w:ind w:left="0"/>
        <w:jc w:val="both"/>
      </w:pPr>
      <w:r>
        <w:rPr>
          <w:rFonts w:ascii="Times New Roman"/>
          <w:b w:val="false"/>
          <w:i w:val="false"/>
          <w:color w:val="000000"/>
          <w:sz w:val="28"/>
        </w:rPr>
        <w:t>___________________________________________телефон _________________</w:t>
      </w:r>
    </w:p>
    <w:p>
      <w:pPr>
        <w:spacing w:after="0"/>
        <w:ind w:left="0"/>
        <w:jc w:val="both"/>
      </w:pPr>
      <w:r>
        <w:rPr>
          <w:rFonts w:ascii="Times New Roman"/>
          <w:b w:val="false"/>
          <w:i w:val="false"/>
          <w:color w:val="000000"/>
          <w:sz w:val="28"/>
        </w:rPr>
        <w:t>     елдiмекенi, көшесi, үйi, пәтерi/</w:t>
      </w:r>
    </w:p>
    <w:p>
      <w:pPr>
        <w:spacing w:after="0"/>
        <w:ind w:left="0"/>
        <w:jc w:val="both"/>
      </w:pPr>
      <w:r>
        <w:rPr>
          <w:rFonts w:ascii="Times New Roman"/>
          <w:b w:val="false"/>
          <w:i w:val="false"/>
          <w:color w:val="000000"/>
          <w:sz w:val="28"/>
        </w:rPr>
        <w:t>     Төмендегi құжаттарды әкелiп сұрайтыны 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қосымшалар: 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құралы туралы мәлiметтер</w:t>
      </w:r>
    </w:p>
    <w:p>
      <w:pPr>
        <w:spacing w:after="0"/>
        <w:ind w:left="0"/>
        <w:jc w:val="both"/>
      </w:pPr>
      <w:r>
        <w:rPr>
          <w:rFonts w:ascii="Times New Roman"/>
          <w:b w:val="false"/>
          <w:i w:val="false"/>
          <w:color w:val="000000"/>
          <w:sz w:val="28"/>
        </w:rPr>
        <w:t>     Мемлекеттiк тiркеу белгiсi     Модель, қозғаушы N ____________</w:t>
      </w:r>
    </w:p>
    <w:p>
      <w:pPr>
        <w:spacing w:after="0"/>
        <w:ind w:left="0"/>
        <w:jc w:val="both"/>
      </w:pPr>
      <w:r>
        <w:rPr>
          <w:rFonts w:ascii="Times New Roman"/>
          <w:b w:val="false"/>
          <w:i w:val="false"/>
          <w:color w:val="000000"/>
          <w:sz w:val="28"/>
        </w:rPr>
        <w:t>     __________________________     Шасси/белтемiр/ N _____________</w:t>
      </w:r>
    </w:p>
    <w:p>
      <w:pPr>
        <w:spacing w:after="0"/>
        <w:ind w:left="0"/>
        <w:jc w:val="both"/>
      </w:pPr>
      <w:r>
        <w:rPr>
          <w:rFonts w:ascii="Times New Roman"/>
          <w:b w:val="false"/>
          <w:i w:val="false"/>
          <w:color w:val="000000"/>
          <w:sz w:val="28"/>
        </w:rPr>
        <w:t>     идентификациялық нөмiрi        Қораб N ______________________</w:t>
      </w:r>
    </w:p>
    <w:p>
      <w:pPr>
        <w:spacing w:after="0"/>
        <w:ind w:left="0"/>
        <w:jc w:val="both"/>
      </w:pPr>
      <w:r>
        <w:rPr>
          <w:rFonts w:ascii="Times New Roman"/>
          <w:b w:val="false"/>
          <w:i w:val="false"/>
          <w:color w:val="000000"/>
          <w:sz w:val="28"/>
        </w:rPr>
        <w:t>     __________________________     Түсi _________________________</w:t>
      </w:r>
    </w:p>
    <w:p>
      <w:pPr>
        <w:spacing w:after="0"/>
        <w:ind w:left="0"/>
        <w:jc w:val="both"/>
      </w:pPr>
      <w:r>
        <w:rPr>
          <w:rFonts w:ascii="Times New Roman"/>
          <w:b w:val="false"/>
          <w:i w:val="false"/>
          <w:color w:val="000000"/>
          <w:sz w:val="28"/>
        </w:rPr>
        <w:t xml:space="preserve">     Маркасы, үлгiсi __________     Қозғағыш күшi __ кВт __ </w:t>
      </w:r>
    </w:p>
    <w:p>
      <w:pPr>
        <w:spacing w:after="0"/>
        <w:ind w:left="0"/>
        <w:jc w:val="both"/>
      </w:pPr>
      <w:r>
        <w:rPr>
          <w:rFonts w:ascii="Times New Roman"/>
          <w:b w:val="false"/>
          <w:i w:val="false"/>
          <w:color w:val="000000"/>
          <w:sz w:val="28"/>
        </w:rPr>
        <w:t>     Жасаушы-кәсiпорын ________                   __________ат күшi</w:t>
      </w:r>
    </w:p>
    <w:p>
      <w:pPr>
        <w:spacing w:after="0"/>
        <w:ind w:left="0"/>
        <w:jc w:val="both"/>
      </w:pPr>
      <w:r>
        <w:rPr>
          <w:rFonts w:ascii="Times New Roman"/>
          <w:b w:val="false"/>
          <w:i w:val="false"/>
          <w:color w:val="000000"/>
          <w:sz w:val="28"/>
        </w:rPr>
        <w:t>                                    Рұқсат етiлген барынша көлем</w:t>
      </w:r>
    </w:p>
    <w:p>
      <w:pPr>
        <w:spacing w:after="0"/>
        <w:ind w:left="0"/>
        <w:jc w:val="both"/>
      </w:pPr>
      <w:r>
        <w:rPr>
          <w:rFonts w:ascii="Times New Roman"/>
          <w:b w:val="false"/>
          <w:i w:val="false"/>
          <w:color w:val="000000"/>
          <w:sz w:val="28"/>
        </w:rPr>
        <w:t>                                    салмағы  __________________ кг</w:t>
      </w:r>
    </w:p>
    <w:p>
      <w:pPr>
        <w:spacing w:after="0"/>
        <w:ind w:left="0"/>
        <w:jc w:val="both"/>
      </w:pPr>
      <w:r>
        <w:rPr>
          <w:rFonts w:ascii="Times New Roman"/>
          <w:b w:val="false"/>
          <w:i w:val="false"/>
          <w:color w:val="000000"/>
          <w:sz w:val="28"/>
        </w:rPr>
        <w:t>     Көлiк құралының түрi _____     Жайдақ көлемсалмағы __________ кг</w:t>
      </w:r>
    </w:p>
    <w:p>
      <w:pPr>
        <w:spacing w:after="0"/>
        <w:ind w:left="0"/>
        <w:jc w:val="both"/>
      </w:pPr>
      <w:r>
        <w:rPr>
          <w:rFonts w:ascii="Times New Roman"/>
          <w:b w:val="false"/>
          <w:i w:val="false"/>
          <w:color w:val="000000"/>
          <w:sz w:val="28"/>
        </w:rPr>
        <w:t>     Категориясы ______________     КҚ төлқұжаты сериясы N _________</w:t>
      </w:r>
    </w:p>
    <w:p>
      <w:pPr>
        <w:spacing w:after="0"/>
        <w:ind w:left="0"/>
        <w:jc w:val="both"/>
      </w:pPr>
      <w:r>
        <w:rPr>
          <w:rFonts w:ascii="Times New Roman"/>
          <w:b w:val="false"/>
          <w:i w:val="false"/>
          <w:color w:val="000000"/>
          <w:sz w:val="28"/>
        </w:rPr>
        <w:t>     Шыққан жылы ______________     ________________________________</w:t>
      </w:r>
    </w:p>
    <w:p>
      <w:pPr>
        <w:spacing w:after="0"/>
        <w:ind w:left="0"/>
        <w:jc w:val="both"/>
      </w:pPr>
      <w:r>
        <w:rPr>
          <w:rFonts w:ascii="Times New Roman"/>
          <w:b w:val="false"/>
          <w:i w:val="false"/>
          <w:color w:val="000000"/>
          <w:sz w:val="28"/>
        </w:rPr>
        <w:t>                                            /берiлген уақыты/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МАИ-дағы бiздiң өкiлiмiз болып, осы тапсырма бойынша барлық</w:t>
      </w:r>
    </w:p>
    <w:p>
      <w:pPr>
        <w:spacing w:after="0"/>
        <w:ind w:left="0"/>
        <w:jc w:val="both"/>
      </w:pPr>
      <w:r>
        <w:rPr>
          <w:rFonts w:ascii="Times New Roman"/>
          <w:b w:val="false"/>
          <w:i w:val="false"/>
          <w:color w:val="000000"/>
          <w:sz w:val="28"/>
        </w:rPr>
        <w:t>iстерге қол қойып орындау сенiм тапсырылатын адам 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/аты-жөнi, өзiн танытатын құжаттың сериясы,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нөмiрi, қашан, кiм берген/</w:t>
      </w:r>
    </w:p>
    <w:p>
      <w:pPr>
        <w:spacing w:after="0"/>
        <w:ind w:left="0"/>
        <w:jc w:val="both"/>
      </w:pPr>
      <w:r>
        <w:rPr>
          <w:rFonts w:ascii="Times New Roman"/>
          <w:b w:val="false"/>
          <w:i w:val="false"/>
          <w:color w:val="000000"/>
          <w:sz w:val="28"/>
        </w:rPr>
        <w:t>     Мына қолды куәландырамыз ______________________________________</w:t>
      </w:r>
    </w:p>
    <w:p>
      <w:pPr>
        <w:spacing w:after="0"/>
        <w:ind w:left="0"/>
        <w:jc w:val="both"/>
      </w:pPr>
      <w:r>
        <w:rPr>
          <w:rFonts w:ascii="Times New Roman"/>
          <w:b w:val="false"/>
          <w:i w:val="false"/>
          <w:color w:val="000000"/>
          <w:sz w:val="28"/>
        </w:rPr>
        <w:t>     Кәсiпорын бастығы ___________           ___________________</w:t>
      </w:r>
    </w:p>
    <w:p>
      <w:pPr>
        <w:spacing w:after="0"/>
        <w:ind w:left="0"/>
        <w:jc w:val="both"/>
      </w:pPr>
      <w:r>
        <w:rPr>
          <w:rFonts w:ascii="Times New Roman"/>
          <w:b w:val="false"/>
          <w:i w:val="false"/>
          <w:color w:val="000000"/>
          <w:sz w:val="28"/>
        </w:rPr>
        <w:t>                         /қолы/                 /аты-жөнi/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N 9 қосымша</w:t>
      </w:r>
    </w:p>
    <w:p>
      <w:pPr>
        <w:spacing w:after="0"/>
        <w:ind w:left="0"/>
        <w:jc w:val="both"/>
      </w:pPr>
      <w:r>
        <w:rPr>
          <w:rFonts w:ascii="Times New Roman"/>
          <w:b w:val="false"/>
          <w:i w:val="false"/>
          <w:color w:val="000000"/>
          <w:sz w:val="28"/>
        </w:rPr>
        <w:t>     Көлiк құралы сатып                Сауда ұйымының аты</w:t>
      </w:r>
    </w:p>
    <w:p>
      <w:pPr>
        <w:spacing w:after="0"/>
        <w:ind w:left="0"/>
        <w:jc w:val="both"/>
      </w:pPr>
      <w:r>
        <w:rPr>
          <w:rFonts w:ascii="Times New Roman"/>
          <w:b w:val="false"/>
          <w:i w:val="false"/>
          <w:color w:val="000000"/>
          <w:sz w:val="28"/>
        </w:rPr>
        <w:t>     алынған күннен 10 күн             ______________________</w:t>
      </w:r>
    </w:p>
    <w:p>
      <w:pPr>
        <w:spacing w:after="0"/>
        <w:ind w:left="0"/>
        <w:jc w:val="both"/>
      </w:pPr>
      <w:r>
        <w:rPr>
          <w:rFonts w:ascii="Times New Roman"/>
          <w:b w:val="false"/>
          <w:i w:val="false"/>
          <w:color w:val="000000"/>
          <w:sz w:val="28"/>
        </w:rPr>
        <w:t>     iшiнде мемавтоинспекцияға         "___"_______________ 199__ж.</w:t>
      </w:r>
    </w:p>
    <w:p>
      <w:pPr>
        <w:spacing w:after="0"/>
        <w:ind w:left="0"/>
        <w:jc w:val="both"/>
      </w:pPr>
      <w:r>
        <w:rPr>
          <w:rFonts w:ascii="Times New Roman"/>
          <w:b w:val="false"/>
          <w:i w:val="false"/>
          <w:color w:val="000000"/>
          <w:sz w:val="28"/>
        </w:rPr>
        <w:t>     тiркелуге тиiс</w:t>
      </w:r>
    </w:p>
    <w:p>
      <w:pPr>
        <w:spacing w:after="0"/>
        <w:ind w:left="0"/>
        <w:jc w:val="both"/>
      </w:pPr>
      <w:r>
        <w:rPr>
          <w:rFonts w:ascii="Times New Roman"/>
          <w:b w:val="false"/>
          <w:i w:val="false"/>
          <w:color w:val="000000"/>
          <w:sz w:val="28"/>
        </w:rPr>
        <w:t>                  Сер. АА-12         АНЫҚТАМА-ШОТ N _________</w:t>
      </w:r>
    </w:p>
    <w:p>
      <w:pPr>
        <w:spacing w:after="0"/>
        <w:ind w:left="0"/>
        <w:jc w:val="both"/>
      </w:pPr>
      <w:r>
        <w:rPr>
          <w:rFonts w:ascii="Times New Roman"/>
          <w:b w:val="false"/>
          <w:i w:val="false"/>
          <w:color w:val="000000"/>
          <w:sz w:val="28"/>
        </w:rPr>
        <w:t>     Кiмге _________________________________________________________</w:t>
      </w:r>
    </w:p>
    <w:p>
      <w:pPr>
        <w:spacing w:after="0"/>
        <w:ind w:left="0"/>
        <w:jc w:val="both"/>
      </w:pPr>
      <w:r>
        <w:rPr>
          <w:rFonts w:ascii="Times New Roman"/>
          <w:b w:val="false"/>
          <w:i w:val="false"/>
          <w:color w:val="000000"/>
          <w:sz w:val="28"/>
        </w:rPr>
        <w:t>                          аты-жөнi, ұйым аты</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Төлқұжат N ________________ сериясы __________ берген 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/көлiк құралының маркасы/</w:t>
      </w:r>
    </w:p>
    <w:p>
      <w:pPr>
        <w:spacing w:after="0"/>
        <w:ind w:left="0"/>
        <w:jc w:val="both"/>
      </w:pPr>
      <w:r>
        <w:rPr>
          <w:rFonts w:ascii="Times New Roman"/>
          <w:b w:val="false"/>
          <w:i w:val="false"/>
          <w:color w:val="000000"/>
          <w:sz w:val="28"/>
        </w:rPr>
        <w:t>     ________________________________________ Сiзге сатылып берiлдi.</w:t>
      </w:r>
    </w:p>
    <w:p>
      <w:pPr>
        <w:spacing w:after="0"/>
        <w:ind w:left="0"/>
        <w:jc w:val="both"/>
      </w:pPr>
      <w:r>
        <w:rPr>
          <w:rFonts w:ascii="Times New Roman"/>
          <w:b w:val="false"/>
          <w:i w:val="false"/>
          <w:color w:val="000000"/>
          <w:sz w:val="28"/>
        </w:rPr>
        <w:t>     Көлiк құралының маркасы, агрегаты _____________________________</w:t>
      </w:r>
    </w:p>
    <w:p>
      <w:pPr>
        <w:spacing w:after="0"/>
        <w:ind w:left="0"/>
        <w:jc w:val="both"/>
      </w:pPr>
      <w:r>
        <w:rPr>
          <w:rFonts w:ascii="Times New Roman"/>
          <w:b w:val="false"/>
          <w:i w:val="false"/>
          <w:color w:val="000000"/>
          <w:sz w:val="28"/>
        </w:rPr>
        <w:t>     жылы ________ рама N _______ техқұжат /басқа құжат/ N__________</w:t>
      </w:r>
    </w:p>
    <w:p>
      <w:pPr>
        <w:spacing w:after="0"/>
        <w:ind w:left="0"/>
        <w:jc w:val="both"/>
      </w:pPr>
      <w:r>
        <w:rPr>
          <w:rFonts w:ascii="Times New Roman"/>
          <w:b w:val="false"/>
          <w:i w:val="false"/>
          <w:color w:val="000000"/>
          <w:sz w:val="28"/>
        </w:rPr>
        <w:t>     Көлiк құралы /агрегат/ сатылды.</w:t>
      </w:r>
    </w:p>
    <w:p>
      <w:pPr>
        <w:spacing w:after="0"/>
        <w:ind w:left="0"/>
        <w:jc w:val="both"/>
      </w:pPr>
      <w:r>
        <w:rPr>
          <w:rFonts w:ascii="Times New Roman"/>
          <w:b w:val="false"/>
          <w:i w:val="false"/>
          <w:color w:val="000000"/>
          <w:sz w:val="28"/>
        </w:rPr>
        <w:t>     Сауда ұйымының           Директор __________________</w:t>
      </w:r>
    </w:p>
    <w:p>
      <w:pPr>
        <w:spacing w:after="0"/>
        <w:ind w:left="0"/>
        <w:jc w:val="both"/>
      </w:pPr>
      <w:r>
        <w:rPr>
          <w:rFonts w:ascii="Times New Roman"/>
          <w:b w:val="false"/>
          <w:i w:val="false"/>
          <w:color w:val="000000"/>
          <w:sz w:val="28"/>
        </w:rPr>
        <w:t>         Мөрi                               /қолы/</w:t>
      </w:r>
    </w:p>
    <w:p>
      <w:pPr>
        <w:spacing w:after="0"/>
        <w:ind w:left="0"/>
        <w:jc w:val="both"/>
      </w:pPr>
      <w:r>
        <w:rPr>
          <w:rFonts w:ascii="Times New Roman"/>
          <w:b w:val="false"/>
          <w:i w:val="false"/>
          <w:color w:val="000000"/>
          <w:sz w:val="28"/>
        </w:rPr>
        <w:t>                              Бухгалтер 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Ақша мөлшерi ____________________ алынды _____________</w:t>
      </w:r>
    </w:p>
    <w:p>
      <w:pPr>
        <w:spacing w:after="0"/>
        <w:ind w:left="0"/>
        <w:jc w:val="both"/>
      </w:pPr>
      <w:r>
        <w:rPr>
          <w:rFonts w:ascii="Times New Roman"/>
          <w:b w:val="false"/>
          <w:i w:val="false"/>
          <w:color w:val="000000"/>
          <w:sz w:val="28"/>
        </w:rPr>
        <w:t>                         /жазбаша /               /қолы/</w:t>
      </w:r>
    </w:p>
    <w:p>
      <w:pPr>
        <w:spacing w:after="0"/>
        <w:ind w:left="0"/>
        <w:jc w:val="both"/>
      </w:pPr>
      <w:r>
        <w:rPr>
          <w:rFonts w:ascii="Times New Roman"/>
          <w:b w:val="false"/>
          <w:i w:val="false"/>
          <w:color w:val="000000"/>
          <w:sz w:val="28"/>
        </w:rPr>
        <w:t>                  Кассир 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Осы шот-қағазда көрсетiлген көлiк құралын /агрегатты/ алдым</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xml:space="preserve">     1. Анықтама-шот көлiк құралы, оның агрегаттары не бөлшектерi </w:t>
      </w:r>
    </w:p>
    <w:p>
      <w:pPr>
        <w:spacing w:after="0"/>
        <w:ind w:left="0"/>
        <w:jc w:val="both"/>
      </w:pPr>
      <w:r>
        <w:rPr>
          <w:rFonts w:ascii="Times New Roman"/>
          <w:b w:val="false"/>
          <w:i w:val="false"/>
          <w:color w:val="000000"/>
          <w:sz w:val="28"/>
        </w:rPr>
        <w:t>сатылғанда берiледi.</w:t>
      </w:r>
    </w:p>
    <w:p>
      <w:pPr>
        <w:spacing w:after="0"/>
        <w:ind w:left="0"/>
        <w:jc w:val="both"/>
      </w:pPr>
      <w:r>
        <w:rPr>
          <w:rFonts w:ascii="Times New Roman"/>
          <w:b w:val="false"/>
          <w:i w:val="false"/>
          <w:color w:val="000000"/>
          <w:sz w:val="28"/>
        </w:rPr>
        <w:t xml:space="preserve">     2. Анықтама-шоттың бланкасы қорғағыш торламасы бар қағазға </w:t>
      </w:r>
    </w:p>
    <w:p>
      <w:pPr>
        <w:spacing w:after="0"/>
        <w:ind w:left="0"/>
        <w:jc w:val="both"/>
      </w:pPr>
      <w:r>
        <w:rPr>
          <w:rFonts w:ascii="Times New Roman"/>
          <w:b w:val="false"/>
          <w:i w:val="false"/>
          <w:color w:val="000000"/>
          <w:sz w:val="28"/>
        </w:rPr>
        <w:t>типографиялық әдiспен даярланады және қатаң түрде есепте тұрады.</w:t>
      </w:r>
    </w:p>
    <w:p>
      <w:pPr>
        <w:spacing w:after="0"/>
        <w:ind w:left="0"/>
        <w:jc w:val="both"/>
      </w:pPr>
      <w:r>
        <w:rPr>
          <w:rFonts w:ascii="Times New Roman"/>
          <w:b w:val="false"/>
          <w:i w:val="false"/>
          <w:color w:val="000000"/>
          <w:sz w:val="28"/>
        </w:rPr>
        <w:t>     3. Анықтама-шоттың ретсаны типографиялық әдiспен қойылады.</w:t>
      </w:r>
    </w:p>
    <w:p>
      <w:pPr>
        <w:spacing w:after="0"/>
        <w:ind w:left="0"/>
        <w:jc w:val="both"/>
      </w:pPr>
      <w:r>
        <w:rPr>
          <w:rFonts w:ascii="Times New Roman"/>
          <w:b w:val="false"/>
          <w:i w:val="false"/>
          <w:color w:val="000000"/>
          <w:sz w:val="28"/>
        </w:rPr>
        <w:t xml:space="preserve">     4. Пайдаланылған көлiк құралын сатқанда техпаспорттың ретсаны </w:t>
      </w:r>
    </w:p>
    <w:p>
      <w:pPr>
        <w:spacing w:after="0"/>
        <w:ind w:left="0"/>
        <w:jc w:val="both"/>
      </w:pPr>
      <w:r>
        <w:rPr>
          <w:rFonts w:ascii="Times New Roman"/>
          <w:b w:val="false"/>
          <w:i w:val="false"/>
          <w:color w:val="000000"/>
          <w:sz w:val="28"/>
        </w:rPr>
        <w:t>анықтама-шотта көрсетiледi.</w:t>
      </w:r>
    </w:p>
    <w:p>
      <w:pPr>
        <w:spacing w:after="0"/>
        <w:ind w:left="0"/>
        <w:jc w:val="both"/>
      </w:pPr>
      <w:r>
        <w:rPr>
          <w:rFonts w:ascii="Times New Roman"/>
          <w:b w:val="false"/>
          <w:i w:val="false"/>
          <w:color w:val="000000"/>
          <w:sz w:val="28"/>
        </w:rPr>
        <w:t>     5. Бастапқы сатып алуды растайтын құжат - басқа құжат саналады.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кесiлетiн жер</w:t>
      </w:r>
    </w:p>
    <w:p>
      <w:pPr>
        <w:spacing w:after="0"/>
        <w:ind w:left="0"/>
        <w:jc w:val="both"/>
      </w:pPr>
      <w:r>
        <w:rPr>
          <w:rFonts w:ascii="Times New Roman"/>
          <w:b w:val="false"/>
          <w:i w:val="false"/>
          <w:color w:val="000000"/>
          <w:sz w:val="28"/>
        </w:rPr>
        <w:t>     Анықтама-шот түбiрi N ________ Сер.АА-12 "___"__________ 19__ж.</w:t>
      </w:r>
    </w:p>
    <w:p>
      <w:pPr>
        <w:spacing w:after="0"/>
        <w:ind w:left="0"/>
        <w:jc w:val="both"/>
      </w:pPr>
      <w:r>
        <w:rPr>
          <w:rFonts w:ascii="Times New Roman"/>
          <w:b w:val="false"/>
          <w:i w:val="false"/>
          <w:color w:val="000000"/>
          <w:sz w:val="28"/>
        </w:rPr>
        <w:t>     Сатып алушының аты-жөнi ______________________________________</w:t>
      </w:r>
    </w:p>
    <w:p>
      <w:pPr>
        <w:spacing w:after="0"/>
        <w:ind w:left="0"/>
        <w:jc w:val="both"/>
      </w:pPr>
      <w:r>
        <w:rPr>
          <w:rFonts w:ascii="Times New Roman"/>
          <w:b w:val="false"/>
          <w:i w:val="false"/>
          <w:color w:val="000000"/>
          <w:sz w:val="28"/>
        </w:rPr>
        <w:t>     Мекен-жайы ___________________________________________________</w:t>
      </w:r>
    </w:p>
    <w:p>
      <w:pPr>
        <w:spacing w:after="0"/>
        <w:ind w:left="0"/>
        <w:jc w:val="both"/>
      </w:pPr>
      <w:r>
        <w:rPr>
          <w:rFonts w:ascii="Times New Roman"/>
          <w:b w:val="false"/>
          <w:i w:val="false"/>
          <w:color w:val="000000"/>
          <w:sz w:val="28"/>
        </w:rPr>
        <w:t>     Төлқұжат N _________ сериясы __________ берген _______________</w:t>
      </w:r>
    </w:p>
    <w:p>
      <w:pPr>
        <w:spacing w:after="0"/>
        <w:ind w:left="0"/>
        <w:jc w:val="both"/>
      </w:pPr>
      <w:r>
        <w:rPr>
          <w:rFonts w:ascii="Times New Roman"/>
          <w:b w:val="false"/>
          <w:i w:val="false"/>
          <w:color w:val="000000"/>
          <w:sz w:val="28"/>
        </w:rPr>
        <w:t>     _________ маркалы көлiк құралы /агрегаты/ ____________________</w:t>
      </w:r>
    </w:p>
    <w:p>
      <w:pPr>
        <w:spacing w:after="0"/>
        <w:ind w:left="0"/>
        <w:jc w:val="both"/>
      </w:pPr>
      <w:r>
        <w:rPr>
          <w:rFonts w:ascii="Times New Roman"/>
          <w:b w:val="false"/>
          <w:i w:val="false"/>
          <w:color w:val="000000"/>
          <w:sz w:val="28"/>
        </w:rPr>
        <w:t>     қозғаушы N ________________, шасси N _________________________</w:t>
      </w:r>
    </w:p>
    <w:p>
      <w:pPr>
        <w:spacing w:after="0"/>
        <w:ind w:left="0"/>
        <w:jc w:val="both"/>
      </w:pPr>
      <w:r>
        <w:rPr>
          <w:rFonts w:ascii="Times New Roman"/>
          <w:b w:val="false"/>
          <w:i w:val="false"/>
          <w:color w:val="000000"/>
          <w:sz w:val="28"/>
        </w:rPr>
        <w:t>     қорабы N ________________, рама N ________________, техқұжат не</w:t>
      </w:r>
    </w:p>
    <w:p>
      <w:pPr>
        <w:spacing w:after="0"/>
        <w:ind w:left="0"/>
        <w:jc w:val="both"/>
      </w:pPr>
      <w:r>
        <w:rPr>
          <w:rFonts w:ascii="Times New Roman"/>
          <w:b w:val="false"/>
          <w:i w:val="false"/>
          <w:color w:val="000000"/>
          <w:sz w:val="28"/>
        </w:rPr>
        <w:t>     басқа құжаты N ________________ шыққан жылы __________________</w:t>
      </w:r>
    </w:p>
    <w:p>
      <w:pPr>
        <w:spacing w:after="0"/>
        <w:ind w:left="0"/>
        <w:jc w:val="both"/>
      </w:pPr>
      <w:r>
        <w:rPr>
          <w:rFonts w:ascii="Times New Roman"/>
          <w:b w:val="false"/>
          <w:i w:val="false"/>
          <w:color w:val="000000"/>
          <w:sz w:val="28"/>
        </w:rPr>
        <w:t>     бағасы __________________________________________________</w:t>
      </w:r>
    </w:p>
    <w:p>
      <w:pPr>
        <w:spacing w:after="0"/>
        <w:ind w:left="0"/>
        <w:jc w:val="both"/>
      </w:pPr>
      <w:r>
        <w:rPr>
          <w:rFonts w:ascii="Times New Roman"/>
          <w:b w:val="false"/>
          <w:i w:val="false"/>
          <w:color w:val="000000"/>
          <w:sz w:val="28"/>
        </w:rPr>
        <w:t>                            кесiлетiн жер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N 9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"Келiсiлдi"                        "БЕКIТЕМIН"</w:t>
      </w:r>
    </w:p>
    <w:p>
      <w:pPr>
        <w:spacing w:after="0"/>
        <w:ind w:left="0"/>
        <w:jc w:val="both"/>
      </w:pPr>
      <w:r>
        <w:rPr>
          <w:rFonts w:ascii="Times New Roman"/>
          <w:b w:val="false"/>
          <w:i w:val="false"/>
          <w:color w:val="000000"/>
          <w:sz w:val="28"/>
        </w:rPr>
        <w:t>     Қазақстан Республикасы             Қазақстан Республикасы</w:t>
      </w:r>
    </w:p>
    <w:p>
      <w:pPr>
        <w:spacing w:after="0"/>
        <w:ind w:left="0"/>
        <w:jc w:val="both"/>
      </w:pPr>
      <w:r>
        <w:rPr>
          <w:rFonts w:ascii="Times New Roman"/>
          <w:b w:val="false"/>
          <w:i w:val="false"/>
          <w:color w:val="000000"/>
          <w:sz w:val="28"/>
        </w:rPr>
        <w:t>     IIМ МАИ басқармасының              Iшкi iстер министрiнiң</w:t>
      </w:r>
    </w:p>
    <w:p>
      <w:pPr>
        <w:spacing w:after="0"/>
        <w:ind w:left="0"/>
        <w:jc w:val="both"/>
      </w:pPr>
      <w:r>
        <w:rPr>
          <w:rFonts w:ascii="Times New Roman"/>
          <w:b w:val="false"/>
          <w:i w:val="false"/>
          <w:color w:val="000000"/>
          <w:sz w:val="28"/>
        </w:rPr>
        <w:t>     бастығы                            орынбасары</w:t>
      </w:r>
    </w:p>
    <w:p>
      <w:pPr>
        <w:spacing w:after="0"/>
        <w:ind w:left="0"/>
        <w:jc w:val="both"/>
      </w:pPr>
      <w:r>
        <w:rPr>
          <w:rFonts w:ascii="Times New Roman"/>
          <w:b w:val="false"/>
          <w:i w:val="false"/>
          <w:color w:val="000000"/>
          <w:sz w:val="28"/>
        </w:rPr>
        <w:t>     "____"____________ 19__ ж.         "____"____________ 19__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ЖЖҚ қорының Президентi</w:t>
      </w:r>
    </w:p>
    <w:p>
      <w:pPr>
        <w:spacing w:after="0"/>
        <w:ind w:left="0"/>
        <w:jc w:val="both"/>
      </w:pPr>
      <w:r>
        <w:rPr>
          <w:rFonts w:ascii="Times New Roman"/>
          <w:b w:val="false"/>
          <w:i w:val="false"/>
          <w:color w:val="000000"/>
          <w:sz w:val="28"/>
        </w:rPr>
        <w:t>     "____"____________ 19__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Автомотокөлiк құралдарын, оның бөлшектерiмен</w:t>
      </w:r>
    </w:p>
    <w:p>
      <w:pPr>
        <w:spacing w:after="0"/>
        <w:ind w:left="0"/>
        <w:jc w:val="both"/>
      </w:pPr>
      <w:r>
        <w:rPr>
          <w:rFonts w:ascii="Times New Roman"/>
          <w:b w:val="false"/>
          <w:i w:val="false"/>
          <w:color w:val="000000"/>
          <w:sz w:val="28"/>
        </w:rPr>
        <w:t>          агрегаттарын сатып алатын анықтама-шот бланкаларын</w:t>
      </w:r>
    </w:p>
    <w:p>
      <w:pPr>
        <w:spacing w:after="0"/>
        <w:ind w:left="0"/>
        <w:jc w:val="both"/>
      </w:pPr>
      <w:r>
        <w:rPr>
          <w:rFonts w:ascii="Times New Roman"/>
          <w:b w:val="false"/>
          <w:i w:val="false"/>
          <w:color w:val="000000"/>
          <w:sz w:val="28"/>
        </w:rPr>
        <w:t>           сатып алу, қабылдау, есептеу, сақтау және жұмсау</w:t>
      </w:r>
    </w:p>
    <w:p>
      <w:pPr>
        <w:spacing w:after="0"/>
        <w:ind w:left="0"/>
        <w:jc w:val="both"/>
      </w:pPr>
      <w:r>
        <w:rPr>
          <w:rFonts w:ascii="Times New Roman"/>
          <w:b w:val="false"/>
          <w:i w:val="false"/>
          <w:color w:val="000000"/>
          <w:sz w:val="28"/>
        </w:rPr>
        <w:t>                           тәртiбi турасындағы</w:t>
      </w:r>
    </w:p>
    <w:p>
      <w:pPr>
        <w:spacing w:after="0"/>
        <w:ind w:left="0"/>
        <w:jc w:val="both"/>
      </w:pPr>
      <w:r>
        <w:rPr>
          <w:rFonts w:ascii="Times New Roman"/>
          <w:b w:val="false"/>
          <w:i w:val="false"/>
          <w:color w:val="000000"/>
          <w:sz w:val="28"/>
        </w:rPr>
        <w:t>                                 НҰСҚАУ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Бұдан былай "Нұсқау" делiнедi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Бұл "Нұсқаулар" ағымдағы заңдар бойынша сауда жасауға рұқсаты бар және Мемавтоинспекцияға тiркелген, меншiктiң қай түрiндегi болмасын ұйымдармен кәсiпорындардан автомотокөлiк құралдарын тiркемелердi, бөлшектерiн, агрегаттары мен қосалқы бөлшектерiн сатып алудың заңдылығын растайтын, бекiтiлген үлгiдегi анықтама-шот бланкаларын сатып алу, қабылдау, есептеу, сақтау және тәртiбiн Қазақстан Республикасы бойынша бiр жүйеге келтiретiн құжат болып табылады. </w:t>
      </w:r>
      <w:r>
        <w:br/>
      </w:r>
      <w:r>
        <w:rPr>
          <w:rFonts w:ascii="Times New Roman"/>
          <w:b w:val="false"/>
          <w:i w:val="false"/>
          <w:color w:val="000000"/>
          <w:sz w:val="28"/>
        </w:rPr>
        <w:t xml:space="preserve">
      Ескерту: Бұдан былай "Бланк" делiнедi </w:t>
      </w:r>
      <w:r>
        <w:br/>
      </w:r>
      <w:r>
        <w:rPr>
          <w:rFonts w:ascii="Times New Roman"/>
          <w:b w:val="false"/>
          <w:i w:val="false"/>
          <w:color w:val="000000"/>
          <w:sz w:val="28"/>
        </w:rPr>
        <w:t>
 </w:t>
      </w:r>
      <w:r>
        <w:br/>
      </w:r>
      <w:r>
        <w:rPr>
          <w:rFonts w:ascii="Times New Roman"/>
          <w:b w:val="false"/>
          <w:i w:val="false"/>
          <w:color w:val="000000"/>
          <w:sz w:val="28"/>
        </w:rPr>
        <w:t xml:space="preserve">
      1.2. Облыстық /қалалық/ IIБ МАИ бөлiмдерiнде сауда ұйымдарын тiзiмге тiркеу, сол ұйымның автомотокөлiк құралдарын, оның бөлшектерi мен агрегаттарын сатуға байланысты iспен шұғылдануына құқығы бар дара шаруашылық ретiнде, жергiлiктi әкiмшiлiк органдарының тiзiмiнде бар екенiн растайтын құжат көшiрмесi мен өтiнiш хат негiзiнде жүзеге асырылады. </w:t>
      </w:r>
      <w:r>
        <w:br/>
      </w:r>
      <w:r>
        <w:rPr>
          <w:rFonts w:ascii="Times New Roman"/>
          <w:b w:val="false"/>
          <w:i w:val="false"/>
          <w:color w:val="000000"/>
          <w:sz w:val="28"/>
        </w:rPr>
        <w:t xml:space="preserve">
      1.3. Бланктер қатаң есептегi құжат болып саналады. </w:t>
      </w:r>
      <w:r>
        <w:br/>
      </w:r>
      <w:r>
        <w:rPr>
          <w:rFonts w:ascii="Times New Roman"/>
          <w:b w:val="false"/>
          <w:i w:val="false"/>
          <w:color w:val="000000"/>
          <w:sz w:val="28"/>
        </w:rPr>
        <w:t xml:space="preserve">
      1.4. Бланктердi қабылдау, есептеу, сақтау және жұмсау жауапкершiлiгi, автомотокөлiк құралдарын және оның қосалқы бөлшектерiн сататын ұйымның бастығына, және бланктердi тiкелей қабылдап, есептеп, сақтап, жұмсайтын адамға жүктеледi. </w:t>
      </w:r>
      <w:r>
        <w:br/>
      </w:r>
      <w:r>
        <w:rPr>
          <w:rFonts w:ascii="Times New Roman"/>
          <w:b w:val="false"/>
          <w:i w:val="false"/>
          <w:color w:val="000000"/>
          <w:sz w:val="28"/>
        </w:rPr>
        <w:t xml:space="preserve">
      1.5. Бланктер темiр жәшiктерде /сейфтерде/, құрғақ басқа бөлмелерден оқшауланған есiгiнде сенiмдi iлгегi, терезесiнде темiр торы бар, күзеттiк және өрттен сақтандырғыш белгi бергiш пен өрт сөндiретiн құралдары бар арнаулы бөлiмдерде сақталуы тиiс. </w:t>
      </w:r>
      <w:r>
        <w:br/>
      </w:r>
      <w:r>
        <w:rPr>
          <w:rFonts w:ascii="Times New Roman"/>
          <w:b w:val="false"/>
          <w:i w:val="false"/>
          <w:color w:val="000000"/>
          <w:sz w:val="28"/>
        </w:rPr>
        <w:t xml:space="preserve">
      1.6. Бланк сақталатын жерге, оны сақтаушы адам, оның тура бастықтары мен бланктердi сақтау мен есебiн жүргiзу жағдайын тексеретiн адамдар ғана кiре алады. Тексеру кезiнде бланктердi сақтаушы адамның болуы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Сауда ұйымдары бланктермен қамтамасыз ету тәртiбi </w:t>
      </w:r>
      <w:r>
        <w:br/>
      </w:r>
      <w:r>
        <w:rPr>
          <w:rFonts w:ascii="Times New Roman"/>
          <w:b w:val="false"/>
          <w:i w:val="false"/>
          <w:color w:val="000000"/>
          <w:sz w:val="28"/>
        </w:rPr>
        <w:t xml:space="preserve">
      2.1. Қазақстан Республикасында бланктердi бiр орталықтан дайындаудың бiрден-бiр құқысы Қазақстан Республикасы жолда жүру қауiпсiздiгi қорының Басқармасына берiлген, ал оны сауда ұйымдарына жеткiзу iсiмен Қор басқармасы мен оның әр жердегi құрылымдық бөлiмдерi айналысады. </w:t>
      </w:r>
      <w:r>
        <w:br/>
      </w:r>
      <w:r>
        <w:rPr>
          <w:rFonts w:ascii="Times New Roman"/>
          <w:b w:val="false"/>
          <w:i w:val="false"/>
          <w:color w:val="000000"/>
          <w:sz w:val="28"/>
        </w:rPr>
        <w:t xml:space="preserve">
      Ескерту: Бұдан былай ҚР ЖЖҚ фондысы делiнедi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Бланктер тек автомотокөлiк техникалары мен қосалқы бөлшектер сатумен, заңды түрде тiркелiп, айналысатын кәсiпорындар мен ұйымдарға сатылады. </w:t>
      </w:r>
      <w:r>
        <w:br/>
      </w:r>
      <w:r>
        <w:rPr>
          <w:rFonts w:ascii="Times New Roman"/>
          <w:b w:val="false"/>
          <w:i w:val="false"/>
          <w:color w:val="000000"/>
          <w:sz w:val="28"/>
        </w:rPr>
        <w:t xml:space="preserve">
      2.3. Бланктердi жеткiзу, автомотокөлiк пен қосалқы бөлшектердi сатуға құқылы ұйым екенi турасында облыстық қалалық IIБ МАИ бөлiмшесiмен келiсiлiп, алдын ала берiлген сұраныс-хат бойынша жүзеге асырылады. </w:t>
      </w:r>
      <w:r>
        <w:br/>
      </w:r>
      <w:r>
        <w:rPr>
          <w:rFonts w:ascii="Times New Roman"/>
          <w:b w:val="false"/>
          <w:i w:val="false"/>
          <w:color w:val="000000"/>
          <w:sz w:val="28"/>
        </w:rPr>
        <w:t xml:space="preserve">
      2.4. Бланктердi алып былайғы ұйымдар мен жай адамдарға сатуға үзiлдi-кесiлдi тыйым салынады. </w:t>
      </w:r>
      <w:r>
        <w:br/>
      </w:r>
      <w:r>
        <w:rPr>
          <w:rFonts w:ascii="Times New Roman"/>
          <w:b w:val="false"/>
          <w:i w:val="false"/>
          <w:color w:val="000000"/>
          <w:sz w:val="28"/>
        </w:rPr>
        <w:t xml:space="preserve">
      2.5. Бланктер ҚР ЖЖҚ Қорының жергiлiктi бөлiмдерi арқылы сатылатын болса, олар ЖЖҚ басқармасына сауда ұйымының аты, мекен-жайы мен телефоны, жеткiзiлген бланктердiң саны, сериясы мен рет саны көрсетiлген накладнойдың көшiрмесiн жiбередi. </w:t>
      </w:r>
      <w:r>
        <w:br/>
      </w:r>
      <w:r>
        <w:rPr>
          <w:rFonts w:ascii="Times New Roman"/>
          <w:b w:val="false"/>
          <w:i w:val="false"/>
          <w:color w:val="000000"/>
          <w:sz w:val="28"/>
        </w:rPr>
        <w:t xml:space="preserve">
      2.6. ҚР ЖЖҚ Қоры басқармасы түскен мәлiметтер негiзiнде ай сайын республика аймақтары бойынша сатылған, жоғалған және басқа жұмсалған бланктер жайлы ақпараттық бюллетень /N 1 қосымша/ шығарып, мемавтоинспекцияның барлық тiркеу-сынақтық бөлiмдерiне жiбередi.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Бланктердi қабылдау, есептеу және жұмсау </w:t>
      </w:r>
      <w:r>
        <w:br/>
      </w:r>
      <w:r>
        <w:rPr>
          <w:rFonts w:ascii="Times New Roman"/>
          <w:b w:val="false"/>
          <w:i w:val="false"/>
          <w:color w:val="000000"/>
          <w:sz w:val="28"/>
        </w:rPr>
        <w:t xml:space="preserve">
      3.1. Келiп түскен бланктердi қабылдау үшiн сауда ұйымының басшысы комиссия құрады. Ол комиссияның мiндеттерi: </w:t>
      </w:r>
      <w:r>
        <w:br/>
      </w:r>
      <w:r>
        <w:rPr>
          <w:rFonts w:ascii="Times New Roman"/>
          <w:b w:val="false"/>
          <w:i w:val="false"/>
          <w:color w:val="000000"/>
          <w:sz w:val="28"/>
        </w:rPr>
        <w:t xml:space="preserve">
      а/ бумалардың жағдайы мен бүтiндiгiн, пломбасы, буманың құлақшасы болуын, ыдыстың сыртқы маркировкасы сақталуын тексередi. </w:t>
      </w:r>
      <w:r>
        <w:br/>
      </w:r>
      <w:r>
        <w:rPr>
          <w:rFonts w:ascii="Times New Roman"/>
          <w:b w:val="false"/>
          <w:i w:val="false"/>
          <w:color w:val="000000"/>
          <w:sz w:val="28"/>
        </w:rPr>
        <w:t xml:space="preserve">
      б/ Бумаларды ашып, келiп түскен бланкалардың саны, сериясы мен рет сандары жiберушiнiң накладнойындағы сандармен сәйкестiгiн тексередi. </w:t>
      </w:r>
      <w:r>
        <w:br/>
      </w:r>
      <w:r>
        <w:rPr>
          <w:rFonts w:ascii="Times New Roman"/>
          <w:b w:val="false"/>
          <w:i w:val="false"/>
          <w:color w:val="000000"/>
          <w:sz w:val="28"/>
        </w:rPr>
        <w:t xml:space="preserve">
      в/ Бланктарды қабылдағаны туралы үш дана акт /N 2 қосымша/ жасайды. </w:t>
      </w:r>
      <w:r>
        <w:br/>
      </w:r>
      <w:r>
        <w:rPr>
          <w:rFonts w:ascii="Times New Roman"/>
          <w:b w:val="false"/>
          <w:i w:val="false"/>
          <w:color w:val="000000"/>
          <w:sz w:val="28"/>
        </w:rPr>
        <w:t xml:space="preserve">
      Бiрiншiсi - бланктi алғандығының дәлелi ретiнде жiберушiге, екiншiсi - ҚР ЖЖҚ Қорының жергiлiктi бөлiмшесiне жiберiледi, үшiншiсi - сауда ұйымының iс қағаздарында сақталады. </w:t>
      </w:r>
      <w:r>
        <w:br/>
      </w:r>
      <w:r>
        <w:rPr>
          <w:rFonts w:ascii="Times New Roman"/>
          <w:b w:val="false"/>
          <w:i w:val="false"/>
          <w:color w:val="000000"/>
          <w:sz w:val="28"/>
        </w:rPr>
        <w:t xml:space="preserve">
      3.2. Бланктер кем шықса не бүлiнген болса 4 дана акт /N 3 қосымша/ жасалады. Бiрiншiсi - жiберушiге, кем не бүлiнген бланк шыққан буманың өз накладнойын, бумаға таққан құлақшаны, жәшiктiң пломбасы не мөр басқан сүргiшiн қосып жiбередi, екiншiсiн ҚР ЖЖҚ Қорының жергiлiктi бөлiмiне, үшiншiсiн - сауда ұйымы тiркелген жердегi облыстық /қалалық/ IIБ МАИ бөлiмiне, төртiншi - сауда ұйымының iс қағаздарында сақталады. </w:t>
      </w:r>
      <w:r>
        <w:br/>
      </w:r>
      <w:r>
        <w:rPr>
          <w:rFonts w:ascii="Times New Roman"/>
          <w:b w:val="false"/>
          <w:i w:val="false"/>
          <w:color w:val="000000"/>
          <w:sz w:val="28"/>
        </w:rPr>
        <w:t xml:space="preserve">
      Байқалған барлық кемшiлiктер турасында жiберушiге, көлiк кәсiпорынына не арнайы байланыс органдарына кiнә қойылады. </w:t>
      </w:r>
      <w:r>
        <w:br/>
      </w:r>
      <w:r>
        <w:rPr>
          <w:rFonts w:ascii="Times New Roman"/>
          <w:b w:val="false"/>
          <w:i w:val="false"/>
          <w:color w:val="000000"/>
          <w:sz w:val="28"/>
        </w:rPr>
        <w:t xml:space="preserve">
      3.3. Бланктер, қабылданғаннан бастап бес күн iшiнде есепке алу мен жұмсау кiтабына /N 4 қосымша/ тiркелу керек. </w:t>
      </w:r>
      <w:r>
        <w:br/>
      </w:r>
      <w:r>
        <w:rPr>
          <w:rFonts w:ascii="Times New Roman"/>
          <w:b w:val="false"/>
          <w:i w:val="false"/>
          <w:color w:val="000000"/>
          <w:sz w:val="28"/>
        </w:rPr>
        <w:t xml:space="preserve">
      3.4. Есеп кiтабына жазуға жiберушiнiң накладнойы мен бланктердi қабылдау актiсi негiз болады. </w:t>
      </w:r>
      <w:r>
        <w:br/>
      </w:r>
      <w:r>
        <w:rPr>
          <w:rFonts w:ascii="Times New Roman"/>
          <w:b w:val="false"/>
          <w:i w:val="false"/>
          <w:color w:val="000000"/>
          <w:sz w:val="28"/>
        </w:rPr>
        <w:t xml:space="preserve">
      Әрбiр операция жасалғаннан кейiн бланктердiң қалғаны есептеледi сату-сатып алу операциялары кезiнде оны толтыратын қызметкерге бланктер қатаң есеппен рет сандары қойылып берiледi. </w:t>
      </w:r>
      <w:r>
        <w:br/>
      </w:r>
      <w:r>
        <w:rPr>
          <w:rFonts w:ascii="Times New Roman"/>
          <w:b w:val="false"/>
          <w:i w:val="false"/>
          <w:color w:val="000000"/>
          <w:sz w:val="28"/>
        </w:rPr>
        <w:t xml:space="preserve">
      3.5. Бланктердiң есеп кiтаптарына бетсаны қойылып, парақтары жiпке тiзiлiп ұштары мөрмен бекiтiледi. Соңғы бетiне сауда ұйымының жауапты қызметкерi: "Бұл кiтаптық бетсаны қойылып, жiпке тiзiлiп, ұштары мөрмен бекітiлген _____ парағы бар" деп жазып, қолын қояды. </w:t>
      </w:r>
      <w:r>
        <w:br/>
      </w:r>
      <w:r>
        <w:rPr>
          <w:rFonts w:ascii="Times New Roman"/>
          <w:b w:val="false"/>
          <w:i w:val="false"/>
          <w:color w:val="000000"/>
          <w:sz w:val="28"/>
        </w:rPr>
        <w:t xml:space="preserve">
      3.6. Автомотокөлiк құралдарын, бөлшектерiн не агрегатын сату операциясы кезiнде бланк дұрыс толтырылмаса оның бетiне қиғашталып "бүлiндi" деп жазылады да толтырушы қол қояды және сауда ұйымының мөрi басылады. Бүлiнген бланктер сауда ұйымдарының iс қағаздарында бланк түбiрлерiмен бiрге тiгiлiп сақталады. </w:t>
      </w:r>
      <w:r>
        <w:br/>
      </w:r>
      <w:r>
        <w:rPr>
          <w:rFonts w:ascii="Times New Roman"/>
          <w:b w:val="false"/>
          <w:i w:val="false"/>
          <w:color w:val="000000"/>
          <w:sz w:val="28"/>
        </w:rPr>
        <w:t xml:space="preserve">
      3.7. Бланктердi қабылдауға, есептеуге, сақтау мен жұмсауға байланысты бүкiл құжаттарды сақтау мерзiмi 10 жылға белгiленедi. </w:t>
      </w:r>
      <w:r>
        <w:br/>
      </w:r>
      <w:r>
        <w:rPr>
          <w:rFonts w:ascii="Times New Roman"/>
          <w:b w:val="false"/>
          <w:i w:val="false"/>
          <w:color w:val="000000"/>
          <w:sz w:val="28"/>
        </w:rPr>
        <w:t xml:space="preserve">
      Автомотокөлiк құралдарын, бөлшектерiн, агрегаттары мен қосалқы бөлшектерiн сататын сауда ұйымдары өз жұмыстарын тоқтататын болса, сауда ұйымының архивi өзiнiң басшы ұйымына немесе ҚР ЖЖҚ Қорының аймақтық /құрылымдық/ бөлiмiне актiмен тапсырылады. </w:t>
      </w:r>
      <w:r>
        <w:br/>
      </w:r>
      <w:r>
        <w:rPr>
          <w:rFonts w:ascii="Times New Roman"/>
          <w:b w:val="false"/>
          <w:i w:val="false"/>
          <w:color w:val="000000"/>
          <w:sz w:val="28"/>
        </w:rPr>
        <w:t xml:space="preserve">
      пайдаланылмаған бланктер бөлек актiмен /оларды ҚР ЖЖҚ Қорының аймақтық бөлiмiне әкелгенде бланканы қабылдағандағы сияқты актiмен/ қабылданып кiрiс етiледi.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Бланктердiң есептелуiн, сақталуы және жұмсалуын тексеру </w:t>
      </w:r>
      <w:r>
        <w:br/>
      </w:r>
      <w:r>
        <w:rPr>
          <w:rFonts w:ascii="Times New Roman"/>
          <w:b w:val="false"/>
          <w:i w:val="false"/>
          <w:color w:val="000000"/>
          <w:sz w:val="28"/>
        </w:rPr>
        <w:t xml:space="preserve">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Сауда ұйымдарында бланктердi қабылдау, есептеу, сақтау және жұмсау тәртiбi орындалуын қадағалау қызметiн ҚР ЖЖҚ Қорының басқару аппараты не оның аймақтық бөлiмдерi мемавтоинспекциямен бiрлесе отырып атқарады. </w:t>
      </w:r>
      <w:r>
        <w:br/>
      </w:r>
      <w:r>
        <w:rPr>
          <w:rFonts w:ascii="Times New Roman"/>
          <w:b w:val="false"/>
          <w:i w:val="false"/>
          <w:color w:val="000000"/>
          <w:sz w:val="28"/>
        </w:rPr>
        <w:t xml:space="preserve">
      4.2. Бланктердi қабылдау, есептеу, сақтау және жұмсау тәртiбi орындалуын ҚР ЖЖҚ Қорының басқармасы не аймақтық /бөлiмдерi тағайындаған арнайы комиссия тексередi. Комиссия құрамына ҚР ЖЖҚ Қоры мен сауда ұйымының қызметкерлерi кiредi. Қажет болса, тексеру жүргiзуге жергiлiктi әкiмшiлiк және басқа ұйымдардың құқық қорғау органдарының өкiлдерi шақырылады. </w:t>
      </w:r>
      <w:r>
        <w:br/>
      </w:r>
      <w:r>
        <w:rPr>
          <w:rFonts w:ascii="Times New Roman"/>
          <w:b w:val="false"/>
          <w:i w:val="false"/>
          <w:color w:val="000000"/>
          <w:sz w:val="28"/>
        </w:rPr>
        <w:t xml:space="preserve">
      4.3. Өткiзiлген тексерулердiң есебi, ҚР ЖЖҚ Қорының жергiлiктi бөлiмдерi жүргiзетiн, сауда ұйымдарын тексеру есебi журналына /N 6 қосымша/ жазылады. </w:t>
      </w:r>
      <w:r>
        <w:br/>
      </w:r>
      <w:r>
        <w:rPr>
          <w:rFonts w:ascii="Times New Roman"/>
          <w:b w:val="false"/>
          <w:i w:val="false"/>
          <w:color w:val="000000"/>
          <w:sz w:val="28"/>
        </w:rPr>
        <w:t xml:space="preserve">
      4.4. Жоспарлы тексеру жылына бiр реттен кем болмауы керек. Кезектен тыс тексеру бланктердiң ұрлануы, жоғалуы, өртену не су басу кезiнде жойылуы не бүлiнуi, шектен тыс жұмсалуы байқалғанда, бланктердi қабылдауға, есептеуге, сақтауға және жұмсауға жауапты адамдар ауысқанда автомотокөлiк құралдарын, оның бөлiктерiн, агрегаттары мен қосалқы бөлшектерiн сататын сауда ұйымдарының жұмысы тоқтағанда жасалады. </w:t>
      </w:r>
      <w:r>
        <w:br/>
      </w:r>
      <w:r>
        <w:rPr>
          <w:rFonts w:ascii="Times New Roman"/>
          <w:b w:val="false"/>
          <w:i w:val="false"/>
          <w:color w:val="000000"/>
          <w:sz w:val="28"/>
        </w:rPr>
        <w:t xml:space="preserve">
      4.5. Тексеру жаппай түрде жүргiзiледi, мұндайда анықтама-шот беруге негiз болған құжаттар түгел тексерiледi. </w:t>
      </w:r>
      <w:r>
        <w:br/>
      </w:r>
      <w:r>
        <w:rPr>
          <w:rFonts w:ascii="Times New Roman"/>
          <w:b w:val="false"/>
          <w:i w:val="false"/>
          <w:color w:val="000000"/>
          <w:sz w:val="28"/>
        </w:rPr>
        <w:t xml:space="preserve">
      4.6. Тексеру кезiнде комиссия: </w:t>
      </w:r>
      <w:r>
        <w:br/>
      </w:r>
      <w:r>
        <w:rPr>
          <w:rFonts w:ascii="Times New Roman"/>
          <w:b w:val="false"/>
          <w:i w:val="false"/>
          <w:color w:val="000000"/>
          <w:sz w:val="28"/>
        </w:rPr>
        <w:t xml:space="preserve">
      - байқалған кемшiлiктердiң заңсыздық пен құнығушылықтың алдын алу үшiн тексерiлiп жатқан ұйымының басшылары шара қолданды ма, жоқ па, соны анықтайды. </w:t>
      </w:r>
      <w:r>
        <w:br/>
      </w:r>
      <w:r>
        <w:rPr>
          <w:rFonts w:ascii="Times New Roman"/>
          <w:b w:val="false"/>
          <w:i w:val="false"/>
          <w:color w:val="000000"/>
          <w:sz w:val="28"/>
        </w:rPr>
        <w:t xml:space="preserve">
      - кемшiлiк пен заңсыздықты ашуына қарай, оны жою турасында жедел шара жасау, сондай-ақ қажеттi жағдайда қызмет бабында тергеу жүргiзiп, кiнәлi адамды жазалау сауда ұйымының басшысын хабардар етедi. </w:t>
      </w:r>
      <w:r>
        <w:br/>
      </w:r>
      <w:r>
        <w:rPr>
          <w:rFonts w:ascii="Times New Roman"/>
          <w:b w:val="false"/>
          <w:i w:val="false"/>
          <w:color w:val="000000"/>
          <w:sz w:val="28"/>
        </w:rPr>
        <w:t xml:space="preserve">
      - қылмыстық iс жасағаны байқалса, бұл турады жергiліктi iшкi iстер органдарына, сонымен қатар облыстық /қалалық/ IIБ МАИ бөлiмiне жедел түрде хабарлайды. </w:t>
      </w:r>
      <w:r>
        <w:br/>
      </w:r>
      <w:r>
        <w:rPr>
          <w:rFonts w:ascii="Times New Roman"/>
          <w:b w:val="false"/>
          <w:i w:val="false"/>
          <w:color w:val="000000"/>
          <w:sz w:val="28"/>
        </w:rPr>
        <w:t xml:space="preserve">
      4.7. Егер тексеру кезiнде бланктердiң басқа ұйымдарға сатылуы не толтырылмаған күйде берiлуi байқалса, онда мұндай ұйымдарға басшысына, бұл сауда ұйымына автомотокөлiк құралдарын, бөлiктерiн, қосалқы бөлшектерiн сату жұмысымен айналысуға тыйым салу турасында талап хат жолданады. </w:t>
      </w:r>
      <w:r>
        <w:br/>
      </w:r>
      <w:r>
        <w:rPr>
          <w:rFonts w:ascii="Times New Roman"/>
          <w:b w:val="false"/>
          <w:i w:val="false"/>
          <w:color w:val="000000"/>
          <w:sz w:val="28"/>
        </w:rPr>
        <w:t xml:space="preserve">
      4.8. Тексеру нәтижелерi бойынша, байқалған кемшiлiктер мен заңсыздықтарды жою жолдары мен оны орындаудың уақыты көрсетiлiп акт жасалады. </w:t>
      </w:r>
      <w:r>
        <w:br/>
      </w:r>
      <w:r>
        <w:rPr>
          <w:rFonts w:ascii="Times New Roman"/>
          <w:b w:val="false"/>
          <w:i w:val="false"/>
          <w:color w:val="000000"/>
          <w:sz w:val="28"/>
        </w:rPr>
        <w:t xml:space="preserve">
      Актiге комиссия мүшелерi мен сауда ұйымының басшысы қол қояды. Сауда басшысы актiге қол қоюмен қатар көрсетiлген кемшiлiктер мен заңсыздықтар бойынша, сондай-ақ актi бойынша айтар пiкiрiн қоса /жазба түрде/ түсiнiктеме бередi. Сауда ұйымының кемшiлiктi тiкелей жiберген басқа да жұмысшылары түсiнiктеме жазады. </w:t>
      </w:r>
      <w:r>
        <w:br/>
      </w:r>
      <w:r>
        <w:rPr>
          <w:rFonts w:ascii="Times New Roman"/>
          <w:b w:val="false"/>
          <w:i w:val="false"/>
          <w:color w:val="000000"/>
          <w:sz w:val="28"/>
        </w:rPr>
        <w:t xml:space="preserve">
      4.9. Тексеру бойынша актi екi дана етiп жасалады. Бiрi тексерудi белгiлеген ҚР ЖЖҚ Қорын бөлiмiнiң басшысына жiберiледi, ал екiншiсi - тексерiлген сауда ұйымында қалады. </w:t>
      </w:r>
      <w:r>
        <w:br/>
      </w:r>
      <w:r>
        <w:rPr>
          <w:rFonts w:ascii="Times New Roman"/>
          <w:b w:val="false"/>
          <w:i w:val="false"/>
          <w:color w:val="000000"/>
          <w:sz w:val="28"/>
        </w:rPr>
        <w:t xml:space="preserve">
      Кезектен тыс тексеру жүргiзiлгенде, актiнiң тағы бiр данасы облыстық /қалалық/ IIБ МАИ бөлiмiне, қажет жағдайда басқа да ұйымдарға жiберiледi. </w:t>
      </w:r>
      <w:r>
        <w:br/>
      </w:r>
      <w:r>
        <w:rPr>
          <w:rFonts w:ascii="Times New Roman"/>
          <w:b w:val="false"/>
          <w:i w:val="false"/>
          <w:color w:val="000000"/>
          <w:sz w:val="28"/>
        </w:rPr>
        <w:t xml:space="preserve">
      4.10. Тексеру көрсеткен кемшiлiктердi жою турасындағы комиссия талаптарының орындалуын, тексеру жасатқан ҚР ЖЖҚ Қорының бөлiмдерi қадағалайды. </w:t>
      </w:r>
      <w:r>
        <w:br/>
      </w:r>
      <w:r>
        <w:rPr>
          <w:rFonts w:ascii="Times New Roman"/>
          <w:b w:val="false"/>
          <w:i w:val="false"/>
          <w:color w:val="000000"/>
          <w:sz w:val="28"/>
        </w:rPr>
        <w:t xml:space="preserve">
      Комиссия ұсыныстарын жүзеге асыру шараларын сауда ұйымы орындамаса, ол тiркелген жергiлiктi әкiмшiлiк органдарына, оның автомотокөлiк құралдарын, бөлiктерiн, агрегаттары мен қосалқы бөлшектерiн сату турасындағы қызметiне тыйым салу туралы хат жiберiледi. Мұндайда ол ұйымдарға бланк жiберiлмейдi және бұл жағдай облыстық /қалалық/ IIБ МАИ-на және ҚР ЖЖҚ Қоры басқармасына хабарланады. </w:t>
      </w:r>
      <w:r>
        <w:br/>
      </w:r>
      <w:r>
        <w:rPr>
          <w:rFonts w:ascii="Times New Roman"/>
          <w:b w:val="false"/>
          <w:i w:val="false"/>
          <w:color w:val="000000"/>
          <w:sz w:val="28"/>
        </w:rPr>
        <w:t>
 </w:t>
      </w:r>
    </w:p>
    <w:bookmarkEnd w:id="6"/>
    <w:bookmarkStart w:name="z25" w:id="7"/>
    <w:p>
      <w:pPr>
        <w:spacing w:after="0"/>
        <w:ind w:left="0"/>
        <w:jc w:val="both"/>
      </w:pPr>
      <w:r>
        <w:rPr>
          <w:rFonts w:ascii="Times New Roman"/>
          <w:b w:val="false"/>
          <w:i w:val="false"/>
          <w:color w:val="000000"/>
          <w:sz w:val="28"/>
        </w:rPr>
        <w:t>
                                     N 1 қосымша</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Анықтама -шот бланкаларын сауда ұйымдарына </w:t>
      </w:r>
    </w:p>
    <w:bookmarkStart w:name="z26"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жеткiзу турасындағы</w:t>
      </w:r>
    </w:p>
    <w:p>
      <w:pPr>
        <w:spacing w:after="0"/>
        <w:ind w:left="0"/>
        <w:jc w:val="both"/>
      </w:pPr>
      <w:r>
        <w:rPr>
          <w:rFonts w:ascii="Times New Roman"/>
          <w:b w:val="false"/>
          <w:i w:val="false"/>
          <w:color w:val="000000"/>
          <w:sz w:val="28"/>
        </w:rPr>
        <w:t>                             МӘЛIМЕТТЕР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NN |Ұйымның аты және  |Мекен-жайы |МАИ-да   |Анықтама |Ескерту</w:t>
      </w:r>
    </w:p>
    <w:p>
      <w:pPr>
        <w:spacing w:after="0"/>
        <w:ind w:left="0"/>
        <w:jc w:val="both"/>
      </w:pPr>
      <w:r>
        <w:rPr>
          <w:rFonts w:ascii="Times New Roman"/>
          <w:b w:val="false"/>
          <w:i w:val="false"/>
          <w:color w:val="000000"/>
          <w:sz w:val="28"/>
        </w:rPr>
        <w:t xml:space="preserve"> рет |ведомствоға қатысы|және       |тiркелген|шот      |</w:t>
      </w:r>
    </w:p>
    <w:p>
      <w:pPr>
        <w:spacing w:after="0"/>
        <w:ind w:left="0"/>
        <w:jc w:val="both"/>
      </w:pPr>
      <w:r>
        <w:rPr>
          <w:rFonts w:ascii="Times New Roman"/>
          <w:b w:val="false"/>
          <w:i w:val="false"/>
          <w:color w:val="000000"/>
          <w:sz w:val="28"/>
        </w:rPr>
        <w:t xml:space="preserve"> саны|                  |телефондары|күнi     |сериясы N|</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1           2               3          4         5          6</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Сауда ұйымдары жоғалтқан</w:t>
      </w:r>
    </w:p>
    <w:p>
      <w:pPr>
        <w:spacing w:after="0"/>
        <w:ind w:left="0"/>
        <w:jc w:val="both"/>
      </w:pPr>
      <w:r>
        <w:rPr>
          <w:rFonts w:ascii="Times New Roman"/>
          <w:b w:val="false"/>
          <w:i w:val="false"/>
          <w:color w:val="000000"/>
          <w:sz w:val="28"/>
        </w:rPr>
        <w:t>                   анықтама-шоттар турасындағы</w:t>
      </w:r>
    </w:p>
    <w:p>
      <w:pPr>
        <w:spacing w:after="0"/>
        <w:ind w:left="0"/>
        <w:jc w:val="both"/>
      </w:pPr>
      <w:r>
        <w:rPr>
          <w:rFonts w:ascii="Times New Roman"/>
          <w:b w:val="false"/>
          <w:i w:val="false"/>
          <w:color w:val="000000"/>
          <w:sz w:val="28"/>
        </w:rPr>
        <w:t>                           МӘЛIМЕТТЕР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Анықтама-шот   |    Саны      |  Сауда ұйымының |Мекен-жайы,</w:t>
      </w:r>
    </w:p>
    <w:p>
      <w:pPr>
        <w:spacing w:after="0"/>
        <w:ind w:left="0"/>
        <w:jc w:val="both"/>
      </w:pPr>
      <w:r>
        <w:rPr>
          <w:rFonts w:ascii="Times New Roman"/>
          <w:b w:val="false"/>
          <w:i w:val="false"/>
          <w:color w:val="000000"/>
          <w:sz w:val="28"/>
        </w:rPr>
        <w:t>     сериясы     |              |     аты         |телефоны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Көлiк құралдарын сатуға тыйым салынған сауда</w:t>
      </w:r>
    </w:p>
    <w:p>
      <w:pPr>
        <w:spacing w:after="0"/>
        <w:ind w:left="0"/>
        <w:jc w:val="both"/>
      </w:pPr>
      <w:r>
        <w:rPr>
          <w:rFonts w:ascii="Times New Roman"/>
          <w:b w:val="false"/>
          <w:i w:val="false"/>
          <w:color w:val="000000"/>
          <w:sz w:val="28"/>
        </w:rPr>
        <w:t>              ұйымдарының орнымен айналасу мүмкiндiктерiн</w:t>
      </w:r>
    </w:p>
    <w:p>
      <w:pPr>
        <w:spacing w:after="0"/>
        <w:ind w:left="0"/>
        <w:jc w:val="both"/>
      </w:pPr>
      <w:r>
        <w:rPr>
          <w:rFonts w:ascii="Times New Roman"/>
          <w:b w:val="false"/>
          <w:i w:val="false"/>
          <w:color w:val="000000"/>
          <w:sz w:val="28"/>
        </w:rPr>
        <w:t>              болдырмау үшiн және пайдаланылмаған анықтама-шот</w:t>
      </w:r>
    </w:p>
    <w:p>
      <w:pPr>
        <w:spacing w:after="0"/>
        <w:ind w:left="0"/>
        <w:jc w:val="both"/>
      </w:pPr>
      <w:r>
        <w:rPr>
          <w:rFonts w:ascii="Times New Roman"/>
          <w:b w:val="false"/>
          <w:i w:val="false"/>
          <w:color w:val="000000"/>
          <w:sz w:val="28"/>
        </w:rPr>
        <w:t>              бланкаларын уақытында қайтарып алу мақсатында, көлiк</w:t>
      </w:r>
    </w:p>
    <w:p>
      <w:pPr>
        <w:spacing w:after="0"/>
        <w:ind w:left="0"/>
        <w:jc w:val="both"/>
      </w:pPr>
      <w:r>
        <w:rPr>
          <w:rFonts w:ascii="Times New Roman"/>
          <w:b w:val="false"/>
          <w:i w:val="false"/>
          <w:color w:val="000000"/>
          <w:sz w:val="28"/>
        </w:rPr>
        <w:t>              құралдары мен оның қосалқы бөлшектерiн сататын,</w:t>
      </w:r>
    </w:p>
    <w:p>
      <w:pPr>
        <w:spacing w:after="0"/>
        <w:ind w:left="0"/>
        <w:jc w:val="both"/>
      </w:pPr>
      <w:r>
        <w:rPr>
          <w:rFonts w:ascii="Times New Roman"/>
          <w:b w:val="false"/>
          <w:i w:val="false"/>
          <w:color w:val="000000"/>
          <w:sz w:val="28"/>
        </w:rPr>
        <w:t>              мемавтоинспекцияда тiркелген сауда ұйымдарының</w:t>
      </w:r>
    </w:p>
    <w:p>
      <w:pPr>
        <w:spacing w:after="0"/>
        <w:ind w:left="0"/>
        <w:jc w:val="both"/>
      </w:pPr>
      <w:r>
        <w:rPr>
          <w:rFonts w:ascii="Times New Roman"/>
          <w:b w:val="false"/>
          <w:i w:val="false"/>
          <w:color w:val="000000"/>
          <w:sz w:val="28"/>
        </w:rPr>
        <w:t>              жұмысын ай сайын қадағалап тұру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Сауда ұйымының                   "БЕКIТЕМIН"</w:t>
      </w:r>
    </w:p>
    <w:p>
      <w:pPr>
        <w:spacing w:after="0"/>
        <w:ind w:left="0"/>
        <w:jc w:val="both"/>
      </w:pPr>
      <w:r>
        <w:rPr>
          <w:rFonts w:ascii="Times New Roman"/>
          <w:b w:val="false"/>
          <w:i w:val="false"/>
          <w:color w:val="000000"/>
          <w:sz w:val="28"/>
        </w:rPr>
        <w:t>     бұрыш мөрi,                      ________________ директоры</w:t>
      </w:r>
    </w:p>
    <w:p>
      <w:pPr>
        <w:spacing w:after="0"/>
        <w:ind w:left="0"/>
        <w:jc w:val="both"/>
      </w:pPr>
      <w:r>
        <w:rPr>
          <w:rFonts w:ascii="Times New Roman"/>
          <w:b w:val="false"/>
          <w:i w:val="false"/>
          <w:color w:val="000000"/>
          <w:sz w:val="28"/>
        </w:rPr>
        <w:t>     телефон                          /кәсiпорын аты/</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/қолы, мөр/   /аты-жөнi/</w:t>
      </w:r>
    </w:p>
    <w:p>
      <w:pPr>
        <w:spacing w:after="0"/>
        <w:ind w:left="0"/>
        <w:jc w:val="both"/>
      </w:pPr>
      <w:r>
        <w:rPr>
          <w:rFonts w:ascii="Times New Roman"/>
          <w:b w:val="false"/>
          <w:i w:val="false"/>
          <w:color w:val="000000"/>
          <w:sz w:val="28"/>
        </w:rPr>
        <w:t>                                      "__" ____________199_ж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Анықтама-шот бланкаларын қабылдаудың</w:t>
      </w:r>
    </w:p>
    <w:p>
      <w:pPr>
        <w:spacing w:after="0"/>
        <w:ind w:left="0"/>
        <w:jc w:val="both"/>
      </w:pPr>
      <w:r>
        <w:rPr>
          <w:rFonts w:ascii="Times New Roman"/>
          <w:b w:val="false"/>
          <w:i w:val="false"/>
          <w:color w:val="000000"/>
          <w:sz w:val="28"/>
        </w:rPr>
        <w:t>                                 АКТIСI</w:t>
      </w:r>
    </w:p>
    <w:p>
      <w:pPr>
        <w:spacing w:after="0"/>
        <w:ind w:left="0"/>
        <w:jc w:val="both"/>
      </w:pPr>
      <w:r>
        <w:rPr>
          <w:rFonts w:ascii="Times New Roman"/>
          <w:b w:val="false"/>
          <w:i w:val="false"/>
          <w:color w:val="000000"/>
          <w:sz w:val="28"/>
        </w:rPr>
        <w:t>     _____________ қаласы _______________ "____"____________ 19___ ж.</w:t>
      </w:r>
    </w:p>
    <w:p>
      <w:pPr>
        <w:spacing w:after="0"/>
        <w:ind w:left="0"/>
        <w:jc w:val="both"/>
      </w:pPr>
      <w:r>
        <w:rPr>
          <w:rFonts w:ascii="Times New Roman"/>
          <w:b w:val="false"/>
          <w:i w:val="false"/>
          <w:color w:val="000000"/>
          <w:sz w:val="28"/>
        </w:rPr>
        <w:t>     Комиссия құрамы: ______________________________________________</w:t>
      </w:r>
    </w:p>
    <w:p>
      <w:pPr>
        <w:spacing w:after="0"/>
        <w:ind w:left="0"/>
        <w:jc w:val="both"/>
      </w:pPr>
      <w:r>
        <w:rPr>
          <w:rFonts w:ascii="Times New Roman"/>
          <w:b w:val="false"/>
          <w:i w:val="false"/>
          <w:color w:val="000000"/>
          <w:sz w:val="28"/>
        </w:rPr>
        <w:t>     Төрағасы ______________________________________________________</w:t>
      </w:r>
    </w:p>
    <w:p>
      <w:pPr>
        <w:spacing w:after="0"/>
        <w:ind w:left="0"/>
        <w:jc w:val="both"/>
      </w:pPr>
      <w:r>
        <w:rPr>
          <w:rFonts w:ascii="Times New Roman"/>
          <w:b w:val="false"/>
          <w:i w:val="false"/>
          <w:color w:val="000000"/>
          <w:sz w:val="28"/>
        </w:rPr>
        <w:t>     Мүшелерi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Қатысқандар ____________________________________________________</w:t>
      </w:r>
    </w:p>
    <w:p>
      <w:pPr>
        <w:spacing w:after="0"/>
        <w:ind w:left="0"/>
        <w:jc w:val="both"/>
      </w:pPr>
      <w:r>
        <w:rPr>
          <w:rFonts w:ascii="Times New Roman"/>
          <w:b w:val="false"/>
          <w:i w:val="false"/>
          <w:color w:val="000000"/>
          <w:sz w:val="28"/>
        </w:rPr>
        <w:t>     Комиссия ____________________________________________ дан /нан/</w:t>
      </w:r>
    </w:p>
    <w:p>
      <w:pPr>
        <w:spacing w:after="0"/>
        <w:ind w:left="0"/>
        <w:jc w:val="both"/>
      </w:pPr>
      <w:r>
        <w:rPr>
          <w:rFonts w:ascii="Times New Roman"/>
          <w:b w:val="false"/>
          <w:i w:val="false"/>
          <w:color w:val="000000"/>
          <w:sz w:val="28"/>
        </w:rPr>
        <w:t>                      /шығарған кәсiпорынның аты/</w:t>
      </w:r>
    </w:p>
    <w:p>
      <w:pPr>
        <w:spacing w:after="0"/>
        <w:ind w:left="0"/>
        <w:jc w:val="both"/>
      </w:pPr>
      <w:r>
        <w:rPr>
          <w:rFonts w:ascii="Times New Roman"/>
          <w:b w:val="false"/>
          <w:i w:val="false"/>
          <w:color w:val="000000"/>
          <w:sz w:val="28"/>
        </w:rPr>
        <w:t>     "___"________________ 19 __ж. келiп түскен</w:t>
      </w:r>
    </w:p>
    <w:p>
      <w:pPr>
        <w:spacing w:after="0"/>
        <w:ind w:left="0"/>
        <w:jc w:val="both"/>
      </w:pPr>
      <w:r>
        <w:rPr>
          <w:rFonts w:ascii="Times New Roman"/>
          <w:b w:val="false"/>
          <w:i w:val="false"/>
          <w:color w:val="000000"/>
          <w:sz w:val="28"/>
        </w:rPr>
        <w:t>     сериясы _________ рет саны ________ нан ____________ ға /ге/</w:t>
      </w:r>
    </w:p>
    <w:p>
      <w:pPr>
        <w:spacing w:after="0"/>
        <w:ind w:left="0"/>
        <w:jc w:val="both"/>
      </w:pPr>
      <w:r>
        <w:rPr>
          <w:rFonts w:ascii="Times New Roman"/>
          <w:b w:val="false"/>
          <w:i w:val="false"/>
          <w:color w:val="000000"/>
          <w:sz w:val="28"/>
        </w:rPr>
        <w:t>     /бума саны, жазба түрде өнiмнiң түрi/</w:t>
      </w:r>
    </w:p>
    <w:p>
      <w:pPr>
        <w:spacing w:after="0"/>
        <w:ind w:left="0"/>
        <w:jc w:val="both"/>
      </w:pPr>
      <w:r>
        <w:rPr>
          <w:rFonts w:ascii="Times New Roman"/>
          <w:b w:val="false"/>
          <w:i w:val="false"/>
          <w:color w:val="000000"/>
          <w:sz w:val="28"/>
        </w:rPr>
        <w:t>     N __________________________________ накладноймен қабылдады.</w:t>
      </w:r>
    </w:p>
    <w:p>
      <w:pPr>
        <w:spacing w:after="0"/>
        <w:ind w:left="0"/>
        <w:jc w:val="both"/>
      </w:pPr>
      <w:r>
        <w:rPr>
          <w:rFonts w:ascii="Times New Roman"/>
          <w:b w:val="false"/>
          <w:i w:val="false"/>
          <w:color w:val="000000"/>
          <w:sz w:val="28"/>
        </w:rPr>
        <w:t>     Анықтама-шоттың /өнiм/ ____________________________ данасы толық</w:t>
      </w:r>
    </w:p>
    <w:p>
      <w:pPr>
        <w:spacing w:after="0"/>
        <w:ind w:left="0"/>
        <w:jc w:val="both"/>
      </w:pPr>
      <w:r>
        <w:rPr>
          <w:rFonts w:ascii="Times New Roman"/>
          <w:b w:val="false"/>
          <w:i w:val="false"/>
          <w:color w:val="000000"/>
          <w:sz w:val="28"/>
        </w:rPr>
        <w:t>     қабылданды, бланкiлер саны құжатында көрсетiлген мөлшерден</w:t>
      </w:r>
    </w:p>
    <w:p>
      <w:pPr>
        <w:spacing w:after="0"/>
        <w:ind w:left="0"/>
        <w:jc w:val="both"/>
      </w:pPr>
      <w:r>
        <w:rPr>
          <w:rFonts w:ascii="Times New Roman"/>
          <w:b w:val="false"/>
          <w:i w:val="false"/>
          <w:color w:val="000000"/>
          <w:sz w:val="28"/>
        </w:rPr>
        <w:t>     айырмасы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председателi ________________________________________</w:t>
      </w:r>
    </w:p>
    <w:p>
      <w:pPr>
        <w:spacing w:after="0"/>
        <w:ind w:left="0"/>
        <w:jc w:val="both"/>
      </w:pPr>
      <w:r>
        <w:rPr>
          <w:rFonts w:ascii="Times New Roman"/>
          <w:b w:val="false"/>
          <w:i w:val="false"/>
          <w:color w:val="000000"/>
          <w:sz w:val="28"/>
        </w:rPr>
        <w:t>                                       /аты-жөнi/</w:t>
      </w:r>
    </w:p>
    <w:p>
      <w:pPr>
        <w:spacing w:after="0"/>
        <w:ind w:left="0"/>
        <w:jc w:val="both"/>
      </w:pPr>
      <w:r>
        <w:rPr>
          <w:rFonts w:ascii="Times New Roman"/>
          <w:b w:val="false"/>
          <w:i w:val="false"/>
          <w:color w:val="000000"/>
          <w:sz w:val="28"/>
        </w:rPr>
        <w:t>     Комиссия мүшелерi ____________________________________________</w:t>
      </w:r>
    </w:p>
    <w:p>
      <w:pPr>
        <w:spacing w:after="0"/>
        <w:ind w:left="0"/>
        <w:jc w:val="both"/>
      </w:pPr>
      <w:r>
        <w:rPr>
          <w:rFonts w:ascii="Times New Roman"/>
          <w:b w:val="false"/>
          <w:i w:val="false"/>
          <w:color w:val="000000"/>
          <w:sz w:val="28"/>
        </w:rPr>
        <w:t>                                       /аты-жөнi/</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N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Сауда ұйымының                   "БЕКIТЕМIН"</w:t>
      </w:r>
    </w:p>
    <w:p>
      <w:pPr>
        <w:spacing w:after="0"/>
        <w:ind w:left="0"/>
        <w:jc w:val="both"/>
      </w:pPr>
      <w:r>
        <w:rPr>
          <w:rFonts w:ascii="Times New Roman"/>
          <w:b w:val="false"/>
          <w:i w:val="false"/>
          <w:color w:val="000000"/>
          <w:sz w:val="28"/>
        </w:rPr>
        <w:t>     бұрыштамасы,                     ________________ директоры</w:t>
      </w:r>
    </w:p>
    <w:p>
      <w:pPr>
        <w:spacing w:after="0"/>
        <w:ind w:left="0"/>
        <w:jc w:val="both"/>
      </w:pPr>
      <w:r>
        <w:rPr>
          <w:rFonts w:ascii="Times New Roman"/>
          <w:b w:val="false"/>
          <w:i w:val="false"/>
          <w:color w:val="000000"/>
          <w:sz w:val="28"/>
        </w:rPr>
        <w:t>     телефоны                         /кәсiпорын аты/</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/қолы, мөр/   /аты-жөнi/</w:t>
      </w:r>
    </w:p>
    <w:p>
      <w:pPr>
        <w:spacing w:after="0"/>
        <w:ind w:left="0"/>
        <w:jc w:val="both"/>
      </w:pPr>
      <w:r>
        <w:rPr>
          <w:rFonts w:ascii="Times New Roman"/>
          <w:b w:val="false"/>
          <w:i w:val="false"/>
          <w:color w:val="000000"/>
          <w:sz w:val="28"/>
        </w:rPr>
        <w:t>                                      "___"______________ 19__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Анықтама-шот бланкаларының жетiспеуi не</w:t>
      </w:r>
    </w:p>
    <w:p>
      <w:pPr>
        <w:spacing w:after="0"/>
        <w:ind w:left="0"/>
        <w:jc w:val="both"/>
      </w:pPr>
      <w:r>
        <w:rPr>
          <w:rFonts w:ascii="Times New Roman"/>
          <w:b w:val="false"/>
          <w:i w:val="false"/>
          <w:color w:val="000000"/>
          <w:sz w:val="28"/>
        </w:rPr>
        <w:t>                      жарамсыз шығуы турасындағы</w:t>
      </w:r>
    </w:p>
    <w:p>
      <w:pPr>
        <w:spacing w:after="0"/>
        <w:ind w:left="0"/>
        <w:jc w:val="both"/>
      </w:pPr>
      <w:r>
        <w:rPr>
          <w:rFonts w:ascii="Times New Roman"/>
          <w:b w:val="false"/>
          <w:i w:val="false"/>
          <w:color w:val="000000"/>
          <w:sz w:val="28"/>
        </w:rPr>
        <w:t>                            N ________ АКТ</w:t>
      </w:r>
    </w:p>
    <w:p>
      <w:pPr>
        <w:spacing w:after="0"/>
        <w:ind w:left="0"/>
        <w:jc w:val="both"/>
      </w:pPr>
      <w:r>
        <w:rPr>
          <w:rFonts w:ascii="Times New Roman"/>
          <w:b w:val="false"/>
          <w:i w:val="false"/>
          <w:color w:val="000000"/>
          <w:sz w:val="28"/>
        </w:rPr>
        <w:t>     _____________ қаласы _______________ "____"____________ 19___ ж.</w:t>
      </w:r>
    </w:p>
    <w:p>
      <w:pPr>
        <w:spacing w:after="0"/>
        <w:ind w:left="0"/>
        <w:jc w:val="both"/>
      </w:pPr>
      <w:r>
        <w:rPr>
          <w:rFonts w:ascii="Times New Roman"/>
          <w:b w:val="false"/>
          <w:i w:val="false"/>
          <w:color w:val="000000"/>
          <w:sz w:val="28"/>
        </w:rPr>
        <w:t>     Негiзi ________________________________________________________</w:t>
      </w:r>
    </w:p>
    <w:p>
      <w:pPr>
        <w:spacing w:after="0"/>
        <w:ind w:left="0"/>
        <w:jc w:val="both"/>
      </w:pPr>
      <w:r>
        <w:rPr>
          <w:rFonts w:ascii="Times New Roman"/>
          <w:b w:val="false"/>
          <w:i w:val="false"/>
          <w:color w:val="000000"/>
          <w:sz w:val="28"/>
        </w:rPr>
        <w:t>     Комиссия құрамы: ______________________________________________</w:t>
      </w:r>
    </w:p>
    <w:p>
      <w:pPr>
        <w:spacing w:after="0"/>
        <w:ind w:left="0"/>
        <w:jc w:val="both"/>
      </w:pPr>
      <w:r>
        <w:rPr>
          <w:rFonts w:ascii="Times New Roman"/>
          <w:b w:val="false"/>
          <w:i w:val="false"/>
          <w:color w:val="000000"/>
          <w:sz w:val="28"/>
        </w:rPr>
        <w:t>     Төрағасы ______________________________________________________</w:t>
      </w:r>
    </w:p>
    <w:p>
      <w:pPr>
        <w:spacing w:after="0"/>
        <w:ind w:left="0"/>
        <w:jc w:val="both"/>
      </w:pPr>
      <w:r>
        <w:rPr>
          <w:rFonts w:ascii="Times New Roman"/>
          <w:b w:val="false"/>
          <w:i w:val="false"/>
          <w:color w:val="000000"/>
          <w:sz w:val="28"/>
        </w:rPr>
        <w:t>     Мүшелерi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Қатысқандар____________________________________________________</w:t>
      </w:r>
    </w:p>
    <w:p>
      <w:pPr>
        <w:spacing w:after="0"/>
        <w:ind w:left="0"/>
        <w:jc w:val="both"/>
      </w:pPr>
      <w:r>
        <w:rPr>
          <w:rFonts w:ascii="Times New Roman"/>
          <w:b w:val="false"/>
          <w:i w:val="false"/>
          <w:color w:val="000000"/>
          <w:sz w:val="28"/>
        </w:rPr>
        <w:t>     199__ жылдың __________ нен _____ 199___ жылдың _____ не ______</w:t>
      </w:r>
    </w:p>
    <w:p>
      <w:pPr>
        <w:spacing w:after="0"/>
        <w:ind w:left="0"/>
        <w:jc w:val="both"/>
      </w:pPr>
      <w:r>
        <w:rPr>
          <w:rFonts w:ascii="Times New Roman"/>
          <w:b w:val="false"/>
          <w:i w:val="false"/>
          <w:color w:val="000000"/>
          <w:sz w:val="28"/>
        </w:rPr>
        <w:t>     дейiн келiп түскен анықтама-шот бланктерiнiң қалған нақты санын</w:t>
      </w:r>
    </w:p>
    <w:p>
      <w:pPr>
        <w:spacing w:after="0"/>
        <w:ind w:left="0"/>
        <w:jc w:val="both"/>
      </w:pPr>
      <w:r>
        <w:rPr>
          <w:rFonts w:ascii="Times New Roman"/>
          <w:b w:val="false"/>
          <w:i w:val="false"/>
          <w:color w:val="000000"/>
          <w:sz w:val="28"/>
        </w:rPr>
        <w:t>     тексеру жұмысын 199__ жылдың ____________________ жүргiздi.</w:t>
      </w:r>
    </w:p>
    <w:p>
      <w:pPr>
        <w:spacing w:after="0"/>
        <w:ind w:left="0"/>
        <w:jc w:val="both"/>
      </w:pPr>
      <w:r>
        <w:rPr>
          <w:rFonts w:ascii="Times New Roman"/>
          <w:b w:val="false"/>
          <w:i w:val="false"/>
          <w:color w:val="000000"/>
          <w:sz w:val="28"/>
        </w:rPr>
        <w:t>     Тексеру мынаны көрсеттi 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NN |    Бланк аттары     |  Сериясы   |  Саны  |Кем шықты /себебi/</w:t>
      </w:r>
    </w:p>
    <w:p>
      <w:pPr>
        <w:spacing w:after="0"/>
        <w:ind w:left="0"/>
        <w:jc w:val="both"/>
      </w:pPr>
      <w:r>
        <w:rPr>
          <w:rFonts w:ascii="Times New Roman"/>
          <w:b w:val="false"/>
          <w:i w:val="false"/>
          <w:color w:val="000000"/>
          <w:sz w:val="28"/>
        </w:rPr>
        <w:t xml:space="preserve"> рет |                     |  ретсаны   |        |Жарамсыз /нелiктен/</w:t>
      </w:r>
    </w:p>
    <w:p>
      <w:pPr>
        <w:spacing w:after="0"/>
        <w:ind w:left="0"/>
        <w:jc w:val="both"/>
      </w:pPr>
      <w:r>
        <w:rPr>
          <w:rFonts w:ascii="Times New Roman"/>
          <w:b w:val="false"/>
          <w:i w:val="false"/>
          <w:color w:val="000000"/>
          <w:sz w:val="28"/>
        </w:rPr>
        <w:t xml:space="preserve"> саны|                     |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 1.</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2.</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Актiде көрсетiлген анықтама-шот бланкiлерi ___________ дана</w:t>
      </w:r>
    </w:p>
    <w:p>
      <w:pPr>
        <w:spacing w:after="0"/>
        <w:ind w:left="0"/>
        <w:jc w:val="both"/>
      </w:pPr>
      <w:r>
        <w:rPr>
          <w:rFonts w:ascii="Times New Roman"/>
          <w:b w:val="false"/>
          <w:i w:val="false"/>
          <w:color w:val="000000"/>
          <w:sz w:val="28"/>
        </w:rPr>
        <w:t>                                               /жазба түрде/</w:t>
      </w:r>
    </w:p>
    <w:p>
      <w:pPr>
        <w:spacing w:after="0"/>
        <w:ind w:left="0"/>
        <w:jc w:val="both"/>
      </w:pPr>
      <w:r>
        <w:rPr>
          <w:rFonts w:ascii="Times New Roman"/>
          <w:b w:val="false"/>
          <w:i w:val="false"/>
          <w:color w:val="000000"/>
          <w:sz w:val="28"/>
        </w:rPr>
        <w:t>     _______________________________________________ жолымен жойылды.</w:t>
      </w:r>
    </w:p>
    <w:p>
      <w:pPr>
        <w:spacing w:after="0"/>
        <w:ind w:left="0"/>
        <w:jc w:val="both"/>
      </w:pPr>
      <w:r>
        <w:rPr>
          <w:rFonts w:ascii="Times New Roman"/>
          <w:b w:val="false"/>
          <w:i w:val="false"/>
          <w:color w:val="000000"/>
          <w:sz w:val="28"/>
        </w:rPr>
        <w:t>            /қашан, қалай, жойылу әдiсi/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төрағасы ___ ________________________________________</w:t>
      </w:r>
    </w:p>
    <w:p>
      <w:pPr>
        <w:spacing w:after="0"/>
        <w:ind w:left="0"/>
        <w:jc w:val="both"/>
      </w:pPr>
      <w:r>
        <w:rPr>
          <w:rFonts w:ascii="Times New Roman"/>
          <w:b w:val="false"/>
          <w:i w:val="false"/>
          <w:color w:val="000000"/>
          <w:sz w:val="28"/>
        </w:rPr>
        <w:t>                                 /қолы/      /аты-жөнi/</w:t>
      </w:r>
    </w:p>
    <w:p>
      <w:pPr>
        <w:spacing w:after="0"/>
        <w:ind w:left="0"/>
        <w:jc w:val="both"/>
      </w:pPr>
      <w:r>
        <w:rPr>
          <w:rFonts w:ascii="Times New Roman"/>
          <w:b w:val="false"/>
          <w:i w:val="false"/>
          <w:color w:val="000000"/>
          <w:sz w:val="28"/>
        </w:rPr>
        <w:t>     Комиссия мүшелерi ____________________________________________</w:t>
      </w:r>
    </w:p>
    <w:p>
      <w:pPr>
        <w:spacing w:after="0"/>
        <w:ind w:left="0"/>
        <w:jc w:val="both"/>
      </w:pPr>
      <w:r>
        <w:rPr>
          <w:rFonts w:ascii="Times New Roman"/>
          <w:b w:val="false"/>
          <w:i w:val="false"/>
          <w:color w:val="000000"/>
          <w:sz w:val="28"/>
        </w:rPr>
        <w:t>                                 /қолы/      /аты-жөнi/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9"/>
    <w:p>
      <w:pPr>
        <w:spacing w:after="0"/>
        <w:ind w:left="0"/>
        <w:jc w:val="both"/>
      </w:pPr>
      <w:r>
        <w:rPr>
          <w:rFonts w:ascii="Times New Roman"/>
          <w:b w:val="false"/>
          <w:i w:val="false"/>
          <w:color w:val="000000"/>
          <w:sz w:val="28"/>
        </w:rPr>
        <w:t>
                                                     N 4 қосымша</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Қатаң есептегi бланкалардың </w:t>
      </w:r>
    </w:p>
    <w:bookmarkStart w:name="z28"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қабылдануы мен жұмсалуын есептеу</w:t>
      </w:r>
    </w:p>
    <w:p>
      <w:pPr>
        <w:spacing w:after="0"/>
        <w:ind w:left="0"/>
        <w:jc w:val="both"/>
      </w:pPr>
      <w:r>
        <w:rPr>
          <w:rFonts w:ascii="Times New Roman"/>
          <w:b w:val="false"/>
          <w:i w:val="false"/>
          <w:color w:val="000000"/>
          <w:sz w:val="28"/>
        </w:rPr>
        <w:t>                                КIТӘБI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КЕЛIП ТҮСКЕНI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Айы-күнi |Накладнойд.|Кiмнен  |Сериясы |   Рет саны    |  Саны    |</w:t>
      </w:r>
    </w:p>
    <w:p>
      <w:pPr>
        <w:spacing w:after="0"/>
        <w:ind w:left="0"/>
        <w:jc w:val="both"/>
      </w:pPr>
      <w:r>
        <w:rPr>
          <w:rFonts w:ascii="Times New Roman"/>
          <w:b w:val="false"/>
          <w:i w:val="false"/>
          <w:color w:val="000000"/>
          <w:sz w:val="28"/>
        </w:rPr>
        <w:t>          |    N      | алынды |        |_______________|          |</w:t>
      </w:r>
    </w:p>
    <w:p>
      <w:pPr>
        <w:spacing w:after="0"/>
        <w:ind w:left="0"/>
        <w:jc w:val="both"/>
      </w:pPr>
      <w:r>
        <w:rPr>
          <w:rFonts w:ascii="Times New Roman"/>
          <w:b w:val="false"/>
          <w:i w:val="false"/>
          <w:color w:val="000000"/>
          <w:sz w:val="28"/>
        </w:rPr>
        <w:t>          |           |        |        | басы  |  соңы |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ЖҰМСАЛУЫ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Айы-күнi | Кiмге  |  Сериясы  |    Рет саны    |  Саны  | Қалғаны  |</w:t>
      </w:r>
    </w:p>
    <w:p>
      <w:pPr>
        <w:spacing w:after="0"/>
        <w:ind w:left="0"/>
        <w:jc w:val="both"/>
      </w:pPr>
      <w:r>
        <w:rPr>
          <w:rFonts w:ascii="Times New Roman"/>
          <w:b w:val="false"/>
          <w:i w:val="false"/>
          <w:color w:val="000000"/>
          <w:sz w:val="28"/>
        </w:rPr>
        <w:t>          | берiлдi|           |________________|        |          |</w:t>
      </w:r>
    </w:p>
    <w:p>
      <w:pPr>
        <w:spacing w:after="0"/>
        <w:ind w:left="0"/>
        <w:jc w:val="both"/>
      </w:pPr>
      <w:r>
        <w:rPr>
          <w:rFonts w:ascii="Times New Roman"/>
          <w:b w:val="false"/>
          <w:i w:val="false"/>
          <w:color w:val="000000"/>
          <w:sz w:val="28"/>
        </w:rPr>
        <w:t>          |        |           |  басы  |  соңы |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11"/>
    <w:p>
      <w:pPr>
        <w:spacing w:after="0"/>
        <w:ind w:left="0"/>
        <w:jc w:val="both"/>
      </w:pPr>
      <w:r>
        <w:rPr>
          <w:rFonts w:ascii="Times New Roman"/>
          <w:b w:val="false"/>
          <w:i w:val="false"/>
          <w:color w:val="000000"/>
          <w:sz w:val="28"/>
        </w:rPr>
        <w:t>
                                                   N 5 қосымша</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Сауда ұйымдарын тексеру есебiнiң </w:t>
      </w:r>
      <w:r>
        <w:br/>
      </w:r>
      <w:r>
        <w:rPr>
          <w:rFonts w:ascii="Times New Roman"/>
          <w:b w:val="false"/>
          <w:i w:val="false"/>
          <w:color w:val="000000"/>
          <w:sz w:val="28"/>
        </w:rPr>
        <w:t xml:space="preserve">
                                  ЖУРНАЛЫ ____________________________________________________________________ Рет|Кiм тексердi|Тексеру жүр.|Тексе.|Айы-күнi|Кемшi.|Кемшiлiктердi саны| /МАИ ЖЖҚФ/ |ген уақыт |рушi | |лiктер|жойған уақыты ____|____________|____________|______|________|______|______________ ____________________________________________________________________ </w:t>
      </w:r>
      <w:r>
        <w:br/>
      </w:r>
      <w:r>
        <w:rPr>
          <w:rFonts w:ascii="Times New Roman"/>
          <w:b w:val="false"/>
          <w:i w:val="false"/>
          <w:color w:val="000000"/>
          <w:sz w:val="28"/>
        </w:rPr>
        <w:t>
 </w:t>
      </w:r>
    </w:p>
    <w:bookmarkStart w:name="z30" w:id="12"/>
    <w:p>
      <w:pPr>
        <w:spacing w:after="0"/>
        <w:ind w:left="0"/>
        <w:jc w:val="both"/>
      </w:pPr>
      <w:r>
        <w:rPr>
          <w:rFonts w:ascii="Times New Roman"/>
          <w:b w:val="false"/>
          <w:i w:val="false"/>
          <w:color w:val="000000"/>
          <w:sz w:val="28"/>
        </w:rPr>
        <w:t>
                                               Ережеге N 11 қосымша</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Автокөлiк құралын сату-сатып алу </w:t>
      </w:r>
    </w:p>
    <w:bookmarkStart w:name="z31"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КЕЛIСIМI</w:t>
      </w:r>
    </w:p>
    <w:p>
      <w:pPr>
        <w:spacing w:after="0"/>
        <w:ind w:left="0"/>
        <w:jc w:val="both"/>
      </w:pPr>
      <w:r>
        <w:rPr>
          <w:rFonts w:ascii="Times New Roman"/>
          <w:b w:val="false"/>
          <w:i w:val="false"/>
          <w:color w:val="000000"/>
          <w:sz w:val="28"/>
        </w:rPr>
        <w:t>     ________________ қаласы 19___ ж. ______________________________</w:t>
      </w:r>
    </w:p>
    <w:p>
      <w:pPr>
        <w:spacing w:after="0"/>
        <w:ind w:left="0"/>
        <w:jc w:val="both"/>
      </w:pPr>
      <w:r>
        <w:rPr>
          <w:rFonts w:ascii="Times New Roman"/>
          <w:b w:val="false"/>
          <w:i w:val="false"/>
          <w:color w:val="000000"/>
          <w:sz w:val="28"/>
        </w:rPr>
        <w:t>                                                  айы, күнi</w:t>
      </w:r>
    </w:p>
    <w:p>
      <w:pPr>
        <w:spacing w:after="0"/>
        <w:ind w:left="0"/>
        <w:jc w:val="both"/>
      </w:pPr>
      <w:r>
        <w:rPr>
          <w:rFonts w:ascii="Times New Roman"/>
          <w:b w:val="false"/>
          <w:i w:val="false"/>
          <w:color w:val="000000"/>
          <w:sz w:val="28"/>
        </w:rPr>
        <w:t>     Бiз сатушы ____________________________________________________</w:t>
      </w:r>
    </w:p>
    <w:p>
      <w:pPr>
        <w:spacing w:after="0"/>
        <w:ind w:left="0"/>
        <w:jc w:val="both"/>
      </w:pPr>
      <w:r>
        <w:rPr>
          <w:rFonts w:ascii="Times New Roman"/>
          <w:b w:val="false"/>
          <w:i w:val="false"/>
          <w:color w:val="000000"/>
          <w:sz w:val="28"/>
        </w:rPr>
        <w:t>                  азамат төлқұжатының сериясы, N, қашан, кiм берген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кәсiпорын, мекеме, ұйым аты, сенiмдi адамының төлқұжаты,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сериясы, N, қашан, кiм берген, мекен-тұрағы</w:t>
      </w:r>
    </w:p>
    <w:p>
      <w:pPr>
        <w:spacing w:after="0"/>
        <w:ind w:left="0"/>
        <w:jc w:val="both"/>
      </w:pPr>
      <w:r>
        <w:rPr>
          <w:rFonts w:ascii="Times New Roman"/>
          <w:b w:val="false"/>
          <w:i w:val="false"/>
          <w:color w:val="000000"/>
          <w:sz w:val="28"/>
        </w:rPr>
        <w:t>     және "Сатып алушы" ____________________________________________</w:t>
      </w:r>
    </w:p>
    <w:p>
      <w:pPr>
        <w:spacing w:after="0"/>
        <w:ind w:left="0"/>
        <w:jc w:val="both"/>
      </w:pPr>
      <w:r>
        <w:rPr>
          <w:rFonts w:ascii="Times New Roman"/>
          <w:b w:val="false"/>
          <w:i w:val="false"/>
          <w:color w:val="000000"/>
          <w:sz w:val="28"/>
        </w:rPr>
        <w:t>                           азамат, төлқұжат сериясы, N, қашан,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кiм берген, кәсiпорын, мекеме, ұйым аты, сенiмдi адамының,</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төлқұжат сериясы, N, қашан, кiм берген, мекен-тұрағы</w:t>
      </w:r>
    </w:p>
    <w:p>
      <w:pPr>
        <w:spacing w:after="0"/>
        <w:ind w:left="0"/>
        <w:jc w:val="both"/>
      </w:pPr>
      <w:r>
        <w:rPr>
          <w:rFonts w:ascii="Times New Roman"/>
          <w:b w:val="false"/>
          <w:i w:val="false"/>
          <w:color w:val="000000"/>
          <w:sz w:val="28"/>
        </w:rPr>
        <w:t>     осы келiсiмдi төмендегiдей шарттармен жасадық:</w:t>
      </w:r>
    </w:p>
    <w:p>
      <w:pPr>
        <w:spacing w:after="0"/>
        <w:ind w:left="0"/>
        <w:jc w:val="both"/>
      </w:pPr>
      <w:r>
        <w:rPr>
          <w:rFonts w:ascii="Times New Roman"/>
          <w:b w:val="false"/>
          <w:i w:val="false"/>
          <w:color w:val="000000"/>
          <w:sz w:val="28"/>
        </w:rPr>
        <w:t>     1. "Сатушы" өз қолындағы ________ маркалы, мем.санбелгiсi ______</w:t>
      </w:r>
    </w:p>
    <w:p>
      <w:pPr>
        <w:spacing w:after="0"/>
        <w:ind w:left="0"/>
        <w:jc w:val="both"/>
      </w:pPr>
      <w:r>
        <w:rPr>
          <w:rFonts w:ascii="Times New Roman"/>
          <w:b w:val="false"/>
          <w:i w:val="false"/>
          <w:color w:val="000000"/>
          <w:sz w:val="28"/>
        </w:rPr>
        <w:t>зауыттан 19___ жылы шыққан, қозғаушы N__________, шасси N ___________,</w:t>
      </w:r>
    </w:p>
    <w:p>
      <w:pPr>
        <w:spacing w:after="0"/>
        <w:ind w:left="0"/>
        <w:jc w:val="both"/>
      </w:pPr>
      <w:r>
        <w:rPr>
          <w:rFonts w:ascii="Times New Roman"/>
          <w:b w:val="false"/>
          <w:i w:val="false"/>
          <w:color w:val="000000"/>
          <w:sz w:val="28"/>
        </w:rPr>
        <w:t>қораб /белтемiр/ N _______, автомашинаны /мотоциклдi, тiркеменi/,</w:t>
      </w:r>
    </w:p>
    <w:p>
      <w:pPr>
        <w:spacing w:after="0"/>
        <w:ind w:left="0"/>
        <w:jc w:val="both"/>
      </w:pPr>
      <w:r>
        <w:rPr>
          <w:rFonts w:ascii="Times New Roman"/>
          <w:b w:val="false"/>
          <w:i w:val="false"/>
          <w:color w:val="000000"/>
          <w:sz w:val="28"/>
        </w:rPr>
        <w:t>сантаңбалы агрегатты/ __________ МАИ________________________________</w:t>
      </w:r>
    </w:p>
    <w:p>
      <w:pPr>
        <w:spacing w:after="0"/>
        <w:ind w:left="0"/>
        <w:jc w:val="both"/>
      </w:pPr>
      <w:r>
        <w:rPr>
          <w:rFonts w:ascii="Times New Roman"/>
          <w:b w:val="false"/>
          <w:i w:val="false"/>
          <w:color w:val="000000"/>
          <w:sz w:val="28"/>
        </w:rPr>
        <w:t>"____"________________ 19___ ж. берген техпаспортымен /техталонымен/</w:t>
      </w:r>
    </w:p>
    <w:p>
      <w:pPr>
        <w:spacing w:after="0"/>
        <w:ind w:left="0"/>
        <w:jc w:val="both"/>
      </w:pPr>
      <w:r>
        <w:rPr>
          <w:rFonts w:ascii="Times New Roman"/>
          <w:b w:val="false"/>
          <w:i w:val="false"/>
          <w:color w:val="000000"/>
          <w:sz w:val="28"/>
        </w:rPr>
        <w:t>сатты.</w:t>
      </w:r>
    </w:p>
    <w:p>
      <w:pPr>
        <w:spacing w:after="0"/>
        <w:ind w:left="0"/>
        <w:jc w:val="both"/>
      </w:pPr>
      <w:r>
        <w:rPr>
          <w:rFonts w:ascii="Times New Roman"/>
          <w:b w:val="false"/>
          <w:i w:val="false"/>
          <w:color w:val="000000"/>
          <w:sz w:val="28"/>
        </w:rPr>
        <w:t>     2. Автомашина /мотоцикл, тiркеме сантаңбалы агрегат/ __________</w:t>
      </w:r>
    </w:p>
    <w:p>
      <w:pPr>
        <w:spacing w:after="0"/>
        <w:ind w:left="0"/>
        <w:jc w:val="both"/>
      </w:pPr>
      <w:r>
        <w:rPr>
          <w:rFonts w:ascii="Times New Roman"/>
          <w:b w:val="false"/>
          <w:i w:val="false"/>
          <w:color w:val="000000"/>
          <w:sz w:val="28"/>
        </w:rPr>
        <w:t>теңгеге сатылды және осы ақшаны "сатушы" "сатып алушыдан" түгел алды.</w:t>
      </w:r>
    </w:p>
    <w:p>
      <w:pPr>
        <w:spacing w:after="0"/>
        <w:ind w:left="0"/>
        <w:jc w:val="both"/>
      </w:pPr>
      <w:r>
        <w:rPr>
          <w:rFonts w:ascii="Times New Roman"/>
          <w:b w:val="false"/>
          <w:i w:val="false"/>
          <w:color w:val="000000"/>
          <w:sz w:val="28"/>
        </w:rPr>
        <w:t>     3. Бұл келiсiмнiң бiр данасы _______________ МАИ iс қағаздарына</w:t>
      </w:r>
    </w:p>
    <w:p>
      <w:pPr>
        <w:spacing w:after="0"/>
        <w:ind w:left="0"/>
        <w:jc w:val="both"/>
      </w:pPr>
      <w:r>
        <w:rPr>
          <w:rFonts w:ascii="Times New Roman"/>
          <w:b w:val="false"/>
          <w:i w:val="false"/>
          <w:color w:val="000000"/>
          <w:sz w:val="28"/>
        </w:rPr>
        <w:t>                                     /МАИ аты/</w:t>
      </w:r>
    </w:p>
    <w:p>
      <w:pPr>
        <w:spacing w:after="0"/>
        <w:ind w:left="0"/>
        <w:jc w:val="both"/>
      </w:pPr>
      <w:r>
        <w:rPr>
          <w:rFonts w:ascii="Times New Roman"/>
          <w:b w:val="false"/>
          <w:i w:val="false"/>
          <w:color w:val="000000"/>
          <w:sz w:val="28"/>
        </w:rPr>
        <w:t>тiгiлдi. "Сатушы" мен "Сатып алушы" бiр-бiр данадан алды.</w:t>
      </w:r>
    </w:p>
    <w:p>
      <w:pPr>
        <w:spacing w:after="0"/>
        <w:ind w:left="0"/>
        <w:jc w:val="both"/>
      </w:pPr>
      <w:r>
        <w:rPr>
          <w:rFonts w:ascii="Times New Roman"/>
          <w:b w:val="false"/>
          <w:i w:val="false"/>
          <w:color w:val="000000"/>
          <w:sz w:val="28"/>
        </w:rPr>
        <w:t>     "Сатушы" ____________________  "Сатып алушы" __________________</w:t>
      </w:r>
    </w:p>
    <w:p>
      <w:pPr>
        <w:spacing w:after="0"/>
        <w:ind w:left="0"/>
        <w:jc w:val="both"/>
      </w:pPr>
      <w:r>
        <w:rPr>
          <w:rFonts w:ascii="Times New Roman"/>
          <w:b w:val="false"/>
          <w:i w:val="false"/>
          <w:color w:val="000000"/>
          <w:sz w:val="28"/>
        </w:rPr>
        <w:t>                 аты-жөнi, қолы                    аты-жөнi, қолы</w:t>
      </w:r>
    </w:p>
    <w:p>
      <w:pPr>
        <w:spacing w:after="0"/>
        <w:ind w:left="0"/>
        <w:jc w:val="both"/>
      </w:pPr>
      <w:r>
        <w:rPr>
          <w:rFonts w:ascii="Times New Roman"/>
          <w:b w:val="false"/>
          <w:i w:val="false"/>
          <w:color w:val="000000"/>
          <w:sz w:val="28"/>
        </w:rPr>
        <w:t>     4. Келiсiмде көрсетiлгендердi мен _____________________________</w:t>
      </w:r>
    </w:p>
    <w:p>
      <w:pPr>
        <w:spacing w:after="0"/>
        <w:ind w:left="0"/>
        <w:jc w:val="both"/>
      </w:pPr>
      <w:r>
        <w:rPr>
          <w:rFonts w:ascii="Times New Roman"/>
          <w:b w:val="false"/>
          <w:i w:val="false"/>
          <w:color w:val="000000"/>
          <w:sz w:val="28"/>
        </w:rPr>
        <w:t>                                               /МАИ аты/</w:t>
      </w:r>
    </w:p>
    <w:p>
      <w:pPr>
        <w:spacing w:after="0"/>
        <w:ind w:left="0"/>
        <w:jc w:val="both"/>
      </w:pPr>
      <w:r>
        <w:rPr>
          <w:rFonts w:ascii="Times New Roman"/>
          <w:b w:val="false"/>
          <w:i w:val="false"/>
          <w:color w:val="000000"/>
          <w:sz w:val="28"/>
        </w:rPr>
        <w:t>     МАИ қызметкерi______________________ тексердiм, бәрi құжаттарына</w:t>
      </w:r>
    </w:p>
    <w:p>
      <w:pPr>
        <w:spacing w:after="0"/>
        <w:ind w:left="0"/>
        <w:jc w:val="both"/>
      </w:pPr>
      <w:r>
        <w:rPr>
          <w:rFonts w:ascii="Times New Roman"/>
          <w:b w:val="false"/>
          <w:i w:val="false"/>
          <w:color w:val="000000"/>
          <w:sz w:val="28"/>
        </w:rPr>
        <w:t>                          аты-жөнi</w:t>
      </w:r>
    </w:p>
    <w:p>
      <w:pPr>
        <w:spacing w:after="0"/>
        <w:ind w:left="0"/>
        <w:jc w:val="both"/>
      </w:pPr>
      <w:r>
        <w:rPr>
          <w:rFonts w:ascii="Times New Roman"/>
          <w:b w:val="false"/>
          <w:i w:val="false"/>
          <w:color w:val="000000"/>
          <w:sz w:val="28"/>
        </w:rPr>
        <w:t>     сай.</w:t>
      </w:r>
    </w:p>
    <w:p>
      <w:pPr>
        <w:spacing w:after="0"/>
        <w:ind w:left="0"/>
        <w:jc w:val="both"/>
      </w:pPr>
      <w:r>
        <w:rPr>
          <w:rFonts w:ascii="Times New Roman"/>
          <w:b w:val="false"/>
          <w:i w:val="false"/>
          <w:color w:val="000000"/>
          <w:sz w:val="28"/>
        </w:rPr>
        <w:t>     5. Автокөлiк құралы iс-қағаздарын толтыруға /қайта толтыруға/</w:t>
      </w:r>
    </w:p>
    <w:p>
      <w:pPr>
        <w:spacing w:after="0"/>
        <w:ind w:left="0"/>
        <w:jc w:val="both"/>
      </w:pPr>
      <w:r>
        <w:rPr>
          <w:rFonts w:ascii="Times New Roman"/>
          <w:b w:val="false"/>
          <w:i w:val="false"/>
          <w:color w:val="000000"/>
          <w:sz w:val="28"/>
        </w:rPr>
        <w:t>ақысы төлендi, квитанция N ________ "___"____________ 19___ж. ақшасы</w:t>
      </w:r>
    </w:p>
    <w:p>
      <w:pPr>
        <w:spacing w:after="0"/>
        <w:ind w:left="0"/>
        <w:jc w:val="both"/>
      </w:pPr>
      <w:r>
        <w:rPr>
          <w:rFonts w:ascii="Times New Roman"/>
          <w:b w:val="false"/>
          <w:i w:val="false"/>
          <w:color w:val="000000"/>
          <w:sz w:val="28"/>
        </w:rPr>
        <w:t>__________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МАИ бөлiмiнiң     МАИ бөлiмiнiң бастығы _______________________</w:t>
      </w:r>
    </w:p>
    <w:p>
      <w:pPr>
        <w:spacing w:after="0"/>
        <w:ind w:left="0"/>
        <w:jc w:val="both"/>
      </w:pPr>
      <w:r>
        <w:rPr>
          <w:rFonts w:ascii="Times New Roman"/>
          <w:b w:val="false"/>
          <w:i w:val="false"/>
          <w:color w:val="000000"/>
          <w:sz w:val="28"/>
        </w:rPr>
        <w:t>         мөрi          _____________________________________________</w:t>
      </w:r>
    </w:p>
    <w:p>
      <w:pPr>
        <w:spacing w:after="0"/>
        <w:ind w:left="0"/>
        <w:jc w:val="both"/>
      </w:pPr>
      <w:r>
        <w:rPr>
          <w:rFonts w:ascii="Times New Roman"/>
          <w:b w:val="false"/>
          <w:i w:val="false"/>
          <w:color w:val="000000"/>
          <w:sz w:val="28"/>
        </w:rPr>
        <w:t>                                 айы-күнi, аты-жөнi,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14"/>
    <w:p>
      <w:pPr>
        <w:spacing w:after="0"/>
        <w:ind w:left="0"/>
        <w:jc w:val="both"/>
      </w:pPr>
      <w:r>
        <w:rPr>
          <w:rFonts w:ascii="Times New Roman"/>
          <w:b w:val="false"/>
          <w:i w:val="false"/>
          <w:color w:val="000000"/>
          <w:sz w:val="28"/>
        </w:rPr>
        <w:t>
                                               Ережеге N 12 қосымша</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Автокөлiк құралын айырбастау </w:t>
      </w:r>
    </w:p>
    <w:bookmarkStart w:name="z33"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КЕЛIСIМI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 қаласы 19___ ж. ______________________________</w:t>
      </w:r>
    </w:p>
    <w:p>
      <w:pPr>
        <w:spacing w:after="0"/>
        <w:ind w:left="0"/>
        <w:jc w:val="both"/>
      </w:pPr>
      <w:r>
        <w:rPr>
          <w:rFonts w:ascii="Times New Roman"/>
          <w:b w:val="false"/>
          <w:i w:val="false"/>
          <w:color w:val="000000"/>
          <w:sz w:val="28"/>
        </w:rPr>
        <w:t>                                                  айы, күнi</w:t>
      </w:r>
    </w:p>
    <w:p>
      <w:pPr>
        <w:spacing w:after="0"/>
        <w:ind w:left="0"/>
        <w:jc w:val="both"/>
      </w:pPr>
      <w:r>
        <w:rPr>
          <w:rFonts w:ascii="Times New Roman"/>
          <w:b w:val="false"/>
          <w:i w:val="false"/>
          <w:color w:val="000000"/>
          <w:sz w:val="28"/>
        </w:rPr>
        <w:t>     Бiз  __________________________________________________________</w:t>
      </w:r>
    </w:p>
    <w:p>
      <w:pPr>
        <w:spacing w:after="0"/>
        <w:ind w:left="0"/>
        <w:jc w:val="both"/>
      </w:pPr>
      <w:r>
        <w:rPr>
          <w:rFonts w:ascii="Times New Roman"/>
          <w:b w:val="false"/>
          <w:i w:val="false"/>
          <w:color w:val="000000"/>
          <w:sz w:val="28"/>
        </w:rPr>
        <w:t>                  азамат, төлқұжат, сериясы,  қашан, кiм берген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кәсiпорын, мекеме, ұйым/сенiмдi адамының төлқұжат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сериясы, кiм, қашан берген /мекеме, тұрағы/</w:t>
      </w:r>
    </w:p>
    <w:p>
      <w:pPr>
        <w:spacing w:after="0"/>
        <w:ind w:left="0"/>
        <w:jc w:val="both"/>
      </w:pPr>
      <w:r>
        <w:rPr>
          <w:rFonts w:ascii="Times New Roman"/>
          <w:b w:val="false"/>
          <w:i w:val="false"/>
          <w:color w:val="000000"/>
          <w:sz w:val="28"/>
        </w:rPr>
        <w:t>     және __________________________________________________________</w:t>
      </w:r>
    </w:p>
    <w:p>
      <w:pPr>
        <w:spacing w:after="0"/>
        <w:ind w:left="0"/>
        <w:jc w:val="both"/>
      </w:pPr>
      <w:r>
        <w:rPr>
          <w:rFonts w:ascii="Times New Roman"/>
          <w:b w:val="false"/>
          <w:i w:val="false"/>
          <w:color w:val="000000"/>
          <w:sz w:val="28"/>
        </w:rPr>
        <w:t>                        азамат, төлқұжат сериясы, қашан,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кiм берген, кәсiпорын, мекеме, ұйым/сенiмдi адамы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төлқұжат сериясы, қашан, кiм берген, /мекен-тұрағы/</w:t>
      </w:r>
    </w:p>
    <w:p>
      <w:pPr>
        <w:spacing w:after="0"/>
        <w:ind w:left="0"/>
        <w:jc w:val="both"/>
      </w:pPr>
      <w:r>
        <w:rPr>
          <w:rFonts w:ascii="Times New Roman"/>
          <w:b w:val="false"/>
          <w:i w:val="false"/>
          <w:color w:val="000000"/>
          <w:sz w:val="28"/>
        </w:rPr>
        <w:t>     осы келiсiмдi төмендегiдей шарттармен жасадық:</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азамат, кәсiпорын, мекеме, ұйым</w:t>
      </w:r>
    </w:p>
    <w:p>
      <w:pPr>
        <w:spacing w:after="0"/>
        <w:ind w:left="0"/>
        <w:jc w:val="both"/>
      </w:pPr>
      <w:r>
        <w:rPr>
          <w:rFonts w:ascii="Times New Roman"/>
          <w:b w:val="false"/>
          <w:i w:val="false"/>
          <w:color w:val="000000"/>
          <w:sz w:val="28"/>
        </w:rPr>
        <w:t>өзiнiң _____________________ маркалы, мем.санбелгiсi ________________</w:t>
      </w:r>
    </w:p>
    <w:p>
      <w:pPr>
        <w:spacing w:after="0"/>
        <w:ind w:left="0"/>
        <w:jc w:val="both"/>
      </w:pPr>
      <w:r>
        <w:rPr>
          <w:rFonts w:ascii="Times New Roman"/>
          <w:b w:val="false"/>
          <w:i w:val="false"/>
          <w:color w:val="000000"/>
          <w:sz w:val="28"/>
        </w:rPr>
        <w:t>зауыттан _________________ шыққан, қозғаушы N_______________________</w:t>
      </w:r>
    </w:p>
    <w:p>
      <w:pPr>
        <w:spacing w:after="0"/>
        <w:ind w:left="0"/>
        <w:jc w:val="both"/>
      </w:pPr>
      <w:r>
        <w:rPr>
          <w:rFonts w:ascii="Times New Roman"/>
          <w:b w:val="false"/>
          <w:i w:val="false"/>
          <w:color w:val="000000"/>
          <w:sz w:val="28"/>
        </w:rPr>
        <w:t>шасси N ________________ қораб /белтемiр/ N __________ автомашинасын</w:t>
      </w:r>
    </w:p>
    <w:p>
      <w:pPr>
        <w:spacing w:after="0"/>
        <w:ind w:left="0"/>
        <w:jc w:val="both"/>
      </w:pPr>
      <w:r>
        <w:rPr>
          <w:rFonts w:ascii="Times New Roman"/>
          <w:b w:val="false"/>
          <w:i w:val="false"/>
          <w:color w:val="000000"/>
          <w:sz w:val="28"/>
        </w:rPr>
        <w:t>/мотоциклiн, тiркемесiн, сантаңбалы агрегатын __________ МАИ берген</w:t>
      </w:r>
    </w:p>
    <w:p>
      <w:pPr>
        <w:spacing w:after="0"/>
        <w:ind w:left="0"/>
        <w:jc w:val="both"/>
      </w:pPr>
      <w:r>
        <w:rPr>
          <w:rFonts w:ascii="Times New Roman"/>
          <w:b w:val="false"/>
          <w:i w:val="false"/>
          <w:color w:val="000000"/>
          <w:sz w:val="28"/>
        </w:rPr>
        <w:t>сериясы N ______________________ техникалық паспортымен</w:t>
      </w:r>
    </w:p>
    <w:p>
      <w:pPr>
        <w:spacing w:after="0"/>
        <w:ind w:left="0"/>
        <w:jc w:val="both"/>
      </w:pPr>
      <w:r>
        <w:rPr>
          <w:rFonts w:ascii="Times New Roman"/>
          <w:b w:val="false"/>
          <w:i w:val="false"/>
          <w:color w:val="000000"/>
          <w:sz w:val="28"/>
        </w:rPr>
        <w:t>/техталонымен/ ____________________________________ азаматтың ______</w:t>
      </w:r>
    </w:p>
    <w:p>
      <w:pPr>
        <w:spacing w:after="0"/>
        <w:ind w:left="0"/>
        <w:jc w:val="both"/>
      </w:pPr>
      <w:r>
        <w:rPr>
          <w:rFonts w:ascii="Times New Roman"/>
          <w:b w:val="false"/>
          <w:i w:val="false"/>
          <w:color w:val="000000"/>
          <w:sz w:val="28"/>
        </w:rPr>
        <w:t>                               аты-жөнi, мекеме</w:t>
      </w:r>
    </w:p>
    <w:p>
      <w:pPr>
        <w:spacing w:after="0"/>
        <w:ind w:left="0"/>
        <w:jc w:val="both"/>
      </w:pPr>
      <w:r>
        <w:rPr>
          <w:rFonts w:ascii="Times New Roman"/>
          <w:b w:val="false"/>
          <w:i w:val="false"/>
          <w:color w:val="000000"/>
          <w:sz w:val="28"/>
        </w:rPr>
        <w:t>маркасы ___________ мемсанбелгiсi __________ зауыттан _______ шыққан</w:t>
      </w:r>
    </w:p>
    <w:p>
      <w:pPr>
        <w:spacing w:after="0"/>
        <w:ind w:left="0"/>
        <w:jc w:val="both"/>
      </w:pPr>
      <w:r>
        <w:rPr>
          <w:rFonts w:ascii="Times New Roman"/>
          <w:b w:val="false"/>
          <w:i w:val="false"/>
          <w:color w:val="000000"/>
          <w:sz w:val="28"/>
        </w:rPr>
        <w:t>қозғаушы N ____________ шасси N__________ қораб /белтемiр/ N_________</w:t>
      </w:r>
    </w:p>
    <w:p>
      <w:pPr>
        <w:spacing w:after="0"/>
        <w:ind w:left="0"/>
        <w:jc w:val="both"/>
      </w:pPr>
      <w:r>
        <w:rPr>
          <w:rFonts w:ascii="Times New Roman"/>
          <w:b w:val="false"/>
          <w:i w:val="false"/>
          <w:color w:val="000000"/>
          <w:sz w:val="28"/>
        </w:rPr>
        <w:t>_________________________________ МАИ "____"_______________ 19__ жылы</w:t>
      </w:r>
    </w:p>
    <w:p>
      <w:pPr>
        <w:spacing w:after="0"/>
        <w:ind w:left="0"/>
        <w:jc w:val="both"/>
      </w:pPr>
      <w:r>
        <w:rPr>
          <w:rFonts w:ascii="Times New Roman"/>
          <w:b w:val="false"/>
          <w:i w:val="false"/>
          <w:color w:val="000000"/>
          <w:sz w:val="28"/>
        </w:rPr>
        <w:t>           /МАИ аты/</w:t>
      </w:r>
    </w:p>
    <w:p>
      <w:pPr>
        <w:spacing w:after="0"/>
        <w:ind w:left="0"/>
        <w:jc w:val="both"/>
      </w:pPr>
      <w:r>
        <w:rPr>
          <w:rFonts w:ascii="Times New Roman"/>
          <w:b w:val="false"/>
          <w:i w:val="false"/>
          <w:color w:val="000000"/>
          <w:sz w:val="28"/>
        </w:rPr>
        <w:t xml:space="preserve">берген техпаспорты /техталоны/ бар автомашинасына /мотоциклiне, </w:t>
      </w:r>
    </w:p>
    <w:p>
      <w:pPr>
        <w:spacing w:after="0"/>
        <w:ind w:left="0"/>
        <w:jc w:val="both"/>
      </w:pPr>
      <w:r>
        <w:rPr>
          <w:rFonts w:ascii="Times New Roman"/>
          <w:b w:val="false"/>
          <w:i w:val="false"/>
          <w:color w:val="000000"/>
          <w:sz w:val="28"/>
        </w:rPr>
        <w:t>тiркемесiне/, сантаңбалы агрегатына айырбастады.</w:t>
      </w:r>
    </w:p>
    <w:p>
      <w:pPr>
        <w:spacing w:after="0"/>
        <w:ind w:left="0"/>
        <w:jc w:val="both"/>
      </w:pPr>
      <w:r>
        <w:rPr>
          <w:rFonts w:ascii="Times New Roman"/>
          <w:b w:val="false"/>
          <w:i w:val="false"/>
          <w:color w:val="000000"/>
          <w:sz w:val="28"/>
        </w:rPr>
        <w:t>     2. Бұл келiсiмнiң бiр данасы _______________ МАИ iс қағаздарына</w:t>
      </w:r>
    </w:p>
    <w:p>
      <w:pPr>
        <w:spacing w:after="0"/>
        <w:ind w:left="0"/>
        <w:jc w:val="both"/>
      </w:pPr>
      <w:r>
        <w:rPr>
          <w:rFonts w:ascii="Times New Roman"/>
          <w:b w:val="false"/>
          <w:i w:val="false"/>
          <w:color w:val="000000"/>
          <w:sz w:val="28"/>
        </w:rPr>
        <w:t>тiгiлдi және айырбастаушылар бiр-бiр данадан алды.</w:t>
      </w:r>
    </w:p>
    <w:p>
      <w:pPr>
        <w:spacing w:after="0"/>
        <w:ind w:left="0"/>
        <w:jc w:val="both"/>
      </w:pPr>
      <w:r>
        <w:rPr>
          <w:rFonts w:ascii="Times New Roman"/>
          <w:b w:val="false"/>
          <w:i w:val="false"/>
          <w:color w:val="000000"/>
          <w:sz w:val="28"/>
        </w:rPr>
        <w:t>     ________ ____________________    ______________________________</w:t>
      </w:r>
    </w:p>
    <w:p>
      <w:pPr>
        <w:spacing w:after="0"/>
        <w:ind w:left="0"/>
        <w:jc w:val="both"/>
      </w:pPr>
      <w:r>
        <w:rPr>
          <w:rFonts w:ascii="Times New Roman"/>
          <w:b w:val="false"/>
          <w:i w:val="false"/>
          <w:color w:val="000000"/>
          <w:sz w:val="28"/>
        </w:rPr>
        <w:t>       келiсушiнiң аты-жөнi, қолы      келiсушiнiң аты-жөнi, қолы</w:t>
      </w:r>
    </w:p>
    <w:p>
      <w:pPr>
        <w:spacing w:after="0"/>
        <w:ind w:left="0"/>
        <w:jc w:val="both"/>
      </w:pPr>
      <w:r>
        <w:rPr>
          <w:rFonts w:ascii="Times New Roman"/>
          <w:b w:val="false"/>
          <w:i w:val="false"/>
          <w:color w:val="000000"/>
          <w:sz w:val="28"/>
        </w:rPr>
        <w:t>     3. Келiсiмде көрсетiлген мәлiметтердi мен _____________________</w:t>
      </w:r>
    </w:p>
    <w:p>
      <w:pPr>
        <w:spacing w:after="0"/>
        <w:ind w:left="0"/>
        <w:jc w:val="both"/>
      </w:pPr>
      <w:r>
        <w:rPr>
          <w:rFonts w:ascii="Times New Roman"/>
          <w:b w:val="false"/>
          <w:i w:val="false"/>
          <w:color w:val="000000"/>
          <w:sz w:val="28"/>
        </w:rPr>
        <w:t>                                                    /МАИ аты/</w:t>
      </w:r>
    </w:p>
    <w:p>
      <w:pPr>
        <w:spacing w:after="0"/>
        <w:ind w:left="0"/>
        <w:jc w:val="both"/>
      </w:pPr>
      <w:r>
        <w:rPr>
          <w:rFonts w:ascii="Times New Roman"/>
          <w:b w:val="false"/>
          <w:i w:val="false"/>
          <w:color w:val="000000"/>
          <w:sz w:val="28"/>
        </w:rPr>
        <w:t>     МАИ қызметкерi ______________________ тексердiм, бәрi құжаттарына</w:t>
      </w:r>
    </w:p>
    <w:p>
      <w:pPr>
        <w:spacing w:after="0"/>
        <w:ind w:left="0"/>
        <w:jc w:val="both"/>
      </w:pPr>
      <w:r>
        <w:rPr>
          <w:rFonts w:ascii="Times New Roman"/>
          <w:b w:val="false"/>
          <w:i w:val="false"/>
          <w:color w:val="000000"/>
          <w:sz w:val="28"/>
        </w:rPr>
        <w:t>                          аты-жөнi</w:t>
      </w:r>
    </w:p>
    <w:p>
      <w:pPr>
        <w:spacing w:after="0"/>
        <w:ind w:left="0"/>
        <w:jc w:val="both"/>
      </w:pPr>
      <w:r>
        <w:rPr>
          <w:rFonts w:ascii="Times New Roman"/>
          <w:b w:val="false"/>
          <w:i w:val="false"/>
          <w:color w:val="000000"/>
          <w:sz w:val="28"/>
        </w:rPr>
        <w:t>     сай.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N 13 қосымша</w:t>
      </w:r>
    </w:p>
    <w:p>
      <w:pPr>
        <w:spacing w:after="0"/>
        <w:ind w:left="0"/>
        <w:jc w:val="both"/>
      </w:pPr>
      <w:r>
        <w:rPr>
          <w:rFonts w:ascii="Times New Roman"/>
          <w:b w:val="false"/>
          <w:i w:val="false"/>
          <w:color w:val="000000"/>
          <w:sz w:val="28"/>
        </w:rPr>
        <w:t>     ____________________________      N ОС-1 типтiк формасы</w:t>
      </w:r>
    </w:p>
    <w:p>
      <w:pPr>
        <w:spacing w:after="0"/>
        <w:ind w:left="0"/>
        <w:jc w:val="both"/>
      </w:pPr>
      <w:r>
        <w:rPr>
          <w:rFonts w:ascii="Times New Roman"/>
          <w:b w:val="false"/>
          <w:i w:val="false"/>
          <w:color w:val="000000"/>
          <w:sz w:val="28"/>
        </w:rPr>
        <w:t>           кәсiпорын, ұйым             "БЕКIТЕМIН"</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басшының қолы</w:t>
      </w:r>
    </w:p>
    <w:p>
      <w:pPr>
        <w:spacing w:after="0"/>
        <w:ind w:left="0"/>
        <w:jc w:val="both"/>
      </w:pPr>
      <w:r>
        <w:rPr>
          <w:rFonts w:ascii="Times New Roman"/>
          <w:b w:val="false"/>
          <w:i w:val="false"/>
          <w:color w:val="000000"/>
          <w:sz w:val="28"/>
        </w:rPr>
        <w:t>                                       "___"__________ 19___ж.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Негiзгi мүлiктердi алу-берудiң</w:t>
      </w:r>
    </w:p>
    <w:p>
      <w:pPr>
        <w:spacing w:after="0"/>
        <w:ind w:left="0"/>
        <w:jc w:val="both"/>
      </w:pPr>
      <w:r>
        <w:rPr>
          <w:rFonts w:ascii="Times New Roman"/>
          <w:b w:val="false"/>
          <w:i w:val="false"/>
          <w:color w:val="000000"/>
          <w:sz w:val="28"/>
        </w:rPr>
        <w:t>                            N _______АКТIСI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199___ ж. "_____"_______________</w:t>
      </w:r>
    </w:p>
    <w:p>
      <w:pPr>
        <w:spacing w:after="0"/>
        <w:ind w:left="0"/>
        <w:jc w:val="both"/>
      </w:pPr>
      <w:r>
        <w:rPr>
          <w:rFonts w:ascii="Times New Roman"/>
          <w:b w:val="false"/>
          <w:i w:val="false"/>
          <w:color w:val="000000"/>
          <w:sz w:val="28"/>
        </w:rPr>
        <w:t>                                         айы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Ай- | Инвентарлық|                   Дебет                         |</w:t>
      </w:r>
    </w:p>
    <w:p>
      <w:pPr>
        <w:spacing w:after="0"/>
        <w:ind w:left="0"/>
        <w:jc w:val="both"/>
      </w:pPr>
      <w:r>
        <w:rPr>
          <w:rFonts w:ascii="Times New Roman"/>
          <w:b w:val="false"/>
          <w:i w:val="false"/>
          <w:color w:val="000000"/>
          <w:sz w:val="28"/>
        </w:rPr>
        <w:t xml:space="preserve"> күнi|  рет саны  |_________________________________________________|</w:t>
      </w:r>
    </w:p>
    <w:p>
      <w:pPr>
        <w:spacing w:after="0"/>
        <w:ind w:left="0"/>
        <w:jc w:val="both"/>
      </w:pPr>
      <w:r>
        <w:rPr>
          <w:rFonts w:ascii="Times New Roman"/>
          <w:b w:val="false"/>
          <w:i w:val="false"/>
          <w:color w:val="000000"/>
          <w:sz w:val="28"/>
        </w:rPr>
        <w:t>     |            |цех бөлiм |синтетикалық есеп  | аналитикалық есеп|</w:t>
      </w:r>
    </w:p>
    <w:p>
      <w:pPr>
        <w:spacing w:after="0"/>
        <w:ind w:left="0"/>
        <w:jc w:val="both"/>
      </w:pPr>
      <w:r>
        <w:rPr>
          <w:rFonts w:ascii="Times New Roman"/>
          <w:b w:val="false"/>
          <w:i w:val="false"/>
          <w:color w:val="000000"/>
          <w:sz w:val="28"/>
        </w:rPr>
        <w:t>     |            |          |шифры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Кредит                |Алғашқы |  Тозық шығындары</w:t>
      </w:r>
    </w:p>
    <w:p>
      <w:pPr>
        <w:spacing w:after="0"/>
        <w:ind w:left="0"/>
        <w:jc w:val="both"/>
      </w:pPr>
      <w:r>
        <w:rPr>
          <w:rFonts w:ascii="Times New Roman"/>
          <w:b w:val="false"/>
          <w:i w:val="false"/>
          <w:color w:val="000000"/>
          <w:sz w:val="28"/>
        </w:rPr>
        <w:t>______________________________________|бағасы  |      мөлшерi</w:t>
      </w:r>
    </w:p>
    <w:p>
      <w:pPr>
        <w:spacing w:after="0"/>
        <w:ind w:left="0"/>
        <w:jc w:val="both"/>
      </w:pPr>
      <w:r>
        <w:rPr>
          <w:rFonts w:ascii="Times New Roman"/>
          <w:b w:val="false"/>
          <w:i w:val="false"/>
          <w:color w:val="000000"/>
          <w:sz w:val="28"/>
        </w:rPr>
        <w:t xml:space="preserve"> цех бөлiм |синтетикалық|аналитикалық |        |____________________</w:t>
      </w:r>
    </w:p>
    <w:p>
      <w:pPr>
        <w:spacing w:after="0"/>
        <w:ind w:left="0"/>
        <w:jc w:val="both"/>
      </w:pPr>
      <w:r>
        <w:rPr>
          <w:rFonts w:ascii="Times New Roman"/>
          <w:b w:val="false"/>
          <w:i w:val="false"/>
          <w:color w:val="000000"/>
          <w:sz w:val="28"/>
        </w:rPr>
        <w:t>           |есеп шифры  |есеп         |        |толық қайта|толық</w:t>
      </w:r>
    </w:p>
    <w:p>
      <w:pPr>
        <w:spacing w:after="0"/>
        <w:ind w:left="0"/>
        <w:jc w:val="both"/>
      </w:pPr>
      <w:r>
        <w:rPr>
          <w:rFonts w:ascii="Times New Roman"/>
          <w:b w:val="false"/>
          <w:i w:val="false"/>
          <w:color w:val="000000"/>
          <w:sz w:val="28"/>
        </w:rPr>
        <w:t>           |            |             |        |жасауға    |жөндеуге</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Құрамына ______________________________________________________</w:t>
      </w:r>
    </w:p>
    <w:p>
      <w:pPr>
        <w:spacing w:after="0"/>
        <w:ind w:left="0"/>
        <w:jc w:val="both"/>
      </w:pPr>
      <w:r>
        <w:rPr>
          <w:rFonts w:ascii="Times New Roman"/>
          <w:b w:val="false"/>
          <w:i w:val="false"/>
          <w:color w:val="000000"/>
          <w:sz w:val="28"/>
        </w:rPr>
        <w:t>                            қызметi, аты-жөнi</w:t>
      </w:r>
    </w:p>
    <w:p>
      <w:pPr>
        <w:spacing w:after="0"/>
        <w:ind w:left="0"/>
        <w:jc w:val="both"/>
      </w:pPr>
      <w:r>
        <w:rPr>
          <w:rFonts w:ascii="Times New Roman"/>
          <w:b w:val="false"/>
          <w:i w:val="false"/>
          <w:color w:val="000000"/>
          <w:sz w:val="28"/>
        </w:rPr>
        <w:t>____________________________________________________ кiрген комиссия</w:t>
      </w:r>
    </w:p>
    <w:p>
      <w:pPr>
        <w:spacing w:after="0"/>
        <w:ind w:left="0"/>
        <w:jc w:val="both"/>
      </w:pPr>
      <w:r>
        <w:rPr>
          <w:rFonts w:ascii="Times New Roman"/>
          <w:b w:val="false"/>
          <w:i w:val="false"/>
          <w:color w:val="000000"/>
          <w:sz w:val="28"/>
        </w:rPr>
        <w:t>_________________ 199___ ж. "_____"_______________ N ___________</w:t>
      </w:r>
    </w:p>
    <w:p>
      <w:pPr>
        <w:spacing w:after="0"/>
        <w:ind w:left="0"/>
        <w:jc w:val="both"/>
      </w:pPr>
      <w:r>
        <w:rPr>
          <w:rFonts w:ascii="Times New Roman"/>
          <w:b w:val="false"/>
          <w:i w:val="false"/>
          <w:color w:val="000000"/>
          <w:sz w:val="28"/>
        </w:rPr>
        <w:t>шешiм /бұйрық/ негiзiнде __________________________ кiмнен кiмге</w:t>
      </w:r>
    </w:p>
    <w:p>
      <w:pPr>
        <w:spacing w:after="0"/>
        <w:ind w:left="0"/>
        <w:jc w:val="both"/>
      </w:pPr>
      <w:r>
        <w:rPr>
          <w:rFonts w:ascii="Times New Roman"/>
          <w:b w:val="false"/>
          <w:i w:val="false"/>
          <w:color w:val="000000"/>
          <w:sz w:val="28"/>
        </w:rPr>
        <w:t>берiлген __________________________________________ мүлiктiң аты</w:t>
      </w:r>
    </w:p>
    <w:p>
      <w:pPr>
        <w:spacing w:after="0"/>
        <w:ind w:left="0"/>
        <w:jc w:val="both"/>
      </w:pPr>
      <w:r>
        <w:rPr>
          <w:rFonts w:ascii="Times New Roman"/>
          <w:b w:val="false"/>
          <w:i w:val="false"/>
          <w:color w:val="000000"/>
          <w:sz w:val="28"/>
        </w:rPr>
        <w:t>___________________________________________________ қарап шықты.</w:t>
      </w:r>
    </w:p>
    <w:p>
      <w:pPr>
        <w:spacing w:after="0"/>
        <w:ind w:left="0"/>
        <w:jc w:val="both"/>
      </w:pPr>
      <w:r>
        <w:rPr>
          <w:rFonts w:ascii="Times New Roman"/>
          <w:b w:val="false"/>
          <w:i w:val="false"/>
          <w:color w:val="000000"/>
          <w:sz w:val="28"/>
        </w:rPr>
        <w:t>Қарау кезiнде мүлiктiң __________________________________ тұрған жерi</w:t>
      </w:r>
    </w:p>
    <w:p>
      <w:pPr>
        <w:spacing w:after="0"/>
        <w:ind w:left="0"/>
        <w:jc w:val="both"/>
      </w:pPr>
      <w:r>
        <w:rPr>
          <w:rFonts w:ascii="Times New Roman"/>
          <w:b w:val="false"/>
          <w:i w:val="false"/>
          <w:color w:val="000000"/>
          <w:sz w:val="28"/>
        </w:rPr>
        <w:t>_________________________________________________________ тұрды.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Шыққан жылы 19___</w:t>
      </w:r>
    </w:p>
    <w:p>
      <w:pPr>
        <w:spacing w:after="0"/>
        <w:ind w:left="0"/>
        <w:jc w:val="both"/>
      </w:pPr>
      <w:r>
        <w:rPr>
          <w:rFonts w:ascii="Times New Roman"/>
          <w:b w:val="false"/>
          <w:i w:val="false"/>
          <w:color w:val="000000"/>
          <w:sz w:val="28"/>
        </w:rPr>
        <w:t>     Толық ақшасы ______________ теңге     Төлқұжат______________</w:t>
      </w:r>
    </w:p>
    <w:p>
      <w:pPr>
        <w:spacing w:after="0"/>
        <w:ind w:left="0"/>
        <w:jc w:val="both"/>
      </w:pPr>
      <w:r>
        <w:rPr>
          <w:rFonts w:ascii="Times New Roman"/>
          <w:b w:val="false"/>
          <w:i w:val="false"/>
          <w:color w:val="000000"/>
          <w:sz w:val="28"/>
        </w:rPr>
        <w:t>                                                   N 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N 16 қосымша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/қызметi, әскери дәрежесi, аты-жөнi/</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 199 ___ж.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Автомашинаның /тiркеменiң/ техникалық жағдайының</w:t>
      </w:r>
    </w:p>
    <w:p>
      <w:pPr>
        <w:spacing w:after="0"/>
        <w:ind w:left="0"/>
        <w:jc w:val="both"/>
      </w:pPr>
      <w:r>
        <w:rPr>
          <w:rFonts w:ascii="Times New Roman"/>
          <w:b w:val="false"/>
          <w:i w:val="false"/>
          <w:color w:val="000000"/>
          <w:sz w:val="28"/>
        </w:rPr>
        <w:t>                                   АКТIСI</w:t>
      </w:r>
    </w:p>
    <w:p>
      <w:pPr>
        <w:spacing w:after="0"/>
        <w:ind w:left="0"/>
        <w:jc w:val="both"/>
      </w:pPr>
      <w:r>
        <w:rPr>
          <w:rFonts w:ascii="Times New Roman"/>
          <w:b w:val="false"/>
          <w:i w:val="false"/>
          <w:color w:val="000000"/>
          <w:sz w:val="28"/>
        </w:rPr>
        <w:t>     "____"________________ 199 ___ж.</w:t>
      </w:r>
    </w:p>
    <w:p>
      <w:pPr>
        <w:spacing w:after="0"/>
        <w:ind w:left="0"/>
        <w:jc w:val="both"/>
      </w:pPr>
      <w:r>
        <w:rPr>
          <w:rFonts w:ascii="Times New Roman"/>
          <w:b w:val="false"/>
          <w:i w:val="false"/>
          <w:color w:val="000000"/>
          <w:sz w:val="28"/>
        </w:rPr>
        <w:t>     Комиссия құрамы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/дәрежесi, аты-жөнi/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/автомашинаның типi, маркасы/</w:t>
      </w:r>
    </w:p>
    <w:p>
      <w:pPr>
        <w:spacing w:after="0"/>
        <w:ind w:left="0"/>
        <w:jc w:val="both"/>
      </w:pPr>
      <w:r>
        <w:rPr>
          <w:rFonts w:ascii="Times New Roman"/>
          <w:b w:val="false"/>
          <w:i w:val="false"/>
          <w:color w:val="000000"/>
          <w:sz w:val="28"/>
        </w:rPr>
        <w:t>__________________________________________ автомашинаны қарап шықты.</w:t>
      </w:r>
    </w:p>
    <w:p>
      <w:pPr>
        <w:spacing w:after="0"/>
        <w:ind w:left="0"/>
        <w:jc w:val="both"/>
      </w:pPr>
      <w:r>
        <w:rPr>
          <w:rFonts w:ascii="Times New Roman"/>
          <w:b w:val="false"/>
          <w:i w:val="false"/>
          <w:color w:val="000000"/>
          <w:sz w:val="28"/>
        </w:rPr>
        <w:t>шасси N__________________________ қозғаушы N ______________________</w:t>
      </w:r>
    </w:p>
    <w:p>
      <w:pPr>
        <w:spacing w:after="0"/>
        <w:ind w:left="0"/>
        <w:jc w:val="both"/>
      </w:pPr>
      <w:r>
        <w:rPr>
          <w:rFonts w:ascii="Times New Roman"/>
          <w:b w:val="false"/>
          <w:i w:val="false"/>
          <w:color w:val="000000"/>
          <w:sz w:val="28"/>
        </w:rPr>
        <w:t>     1. Автомашина /тiркеме/ ___________________________ жылы шыққан</w:t>
      </w:r>
    </w:p>
    <w:p>
      <w:pPr>
        <w:spacing w:after="0"/>
        <w:ind w:left="0"/>
        <w:jc w:val="both"/>
      </w:pPr>
      <w:r>
        <w:rPr>
          <w:rFonts w:ascii="Times New Roman"/>
          <w:b w:val="false"/>
          <w:i w:val="false"/>
          <w:color w:val="000000"/>
          <w:sz w:val="28"/>
        </w:rPr>
        <w:t>пайдалануға берiлгеннен _______________ км жүрген _________ мотосағат</w:t>
      </w:r>
    </w:p>
    <w:p>
      <w:pPr>
        <w:spacing w:after="0"/>
        <w:ind w:left="0"/>
        <w:jc w:val="both"/>
      </w:pPr>
      <w:r>
        <w:rPr>
          <w:rFonts w:ascii="Times New Roman"/>
          <w:b w:val="false"/>
          <w:i w:val="false"/>
          <w:color w:val="000000"/>
          <w:sz w:val="28"/>
        </w:rPr>
        <w:t>орташа жөндеуге _______________ рет, толық жөндеуге _____________ рет</w:t>
      </w:r>
    </w:p>
    <w:p>
      <w:pPr>
        <w:spacing w:after="0"/>
        <w:ind w:left="0"/>
        <w:jc w:val="both"/>
      </w:pPr>
      <w:r>
        <w:rPr>
          <w:rFonts w:ascii="Times New Roman"/>
          <w:b w:val="false"/>
          <w:i w:val="false"/>
          <w:color w:val="000000"/>
          <w:sz w:val="28"/>
        </w:rPr>
        <w:t>түскен.</w:t>
      </w:r>
    </w:p>
    <w:p>
      <w:pPr>
        <w:spacing w:after="0"/>
        <w:ind w:left="0"/>
        <w:jc w:val="both"/>
      </w:pPr>
      <w:r>
        <w:rPr>
          <w:rFonts w:ascii="Times New Roman"/>
          <w:b w:val="false"/>
          <w:i w:val="false"/>
          <w:color w:val="000000"/>
          <w:sz w:val="28"/>
        </w:rPr>
        <w:t>     Соңғы орта /толық/ жөндеуден кейiн автомашина тiркеме _________</w:t>
      </w:r>
    </w:p>
    <w:p>
      <w:pPr>
        <w:spacing w:after="0"/>
        <w:ind w:left="0"/>
        <w:jc w:val="both"/>
      </w:pPr>
      <w:r>
        <w:rPr>
          <w:rFonts w:ascii="Times New Roman"/>
          <w:b w:val="false"/>
          <w:i w:val="false"/>
          <w:color w:val="000000"/>
          <w:sz w:val="28"/>
        </w:rPr>
        <w:t>____________________________________ км /мотосағат/ жұмыс iстеген.</w:t>
      </w:r>
    </w:p>
    <w:p>
      <w:pPr>
        <w:spacing w:after="0"/>
        <w:ind w:left="0"/>
        <w:jc w:val="both"/>
      </w:pPr>
      <w:r>
        <w:rPr>
          <w:rFonts w:ascii="Times New Roman"/>
          <w:b w:val="false"/>
          <w:i w:val="false"/>
          <w:color w:val="000000"/>
          <w:sz w:val="28"/>
        </w:rPr>
        <w:t>     2. Бар құрал-сайманы __________________________________________</w:t>
      </w:r>
    </w:p>
    <w:p>
      <w:pPr>
        <w:spacing w:after="0"/>
        <w:ind w:left="0"/>
        <w:jc w:val="both"/>
      </w:pPr>
      <w:r>
        <w:rPr>
          <w:rFonts w:ascii="Times New Roman"/>
          <w:b w:val="false"/>
          <w:i w:val="false"/>
          <w:color w:val="000000"/>
          <w:sz w:val="28"/>
        </w:rPr>
        <w:t>     3. Дөңгелегiнiң жарамдылық 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4. Машинаның /тiркеменiң жалпы/ тозық 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5. Машина _______________ категорияға жатады.</w:t>
      </w:r>
    </w:p>
    <w:p>
      <w:pPr>
        <w:spacing w:after="0"/>
        <w:ind w:left="0"/>
        <w:jc w:val="both"/>
      </w:pPr>
      <w:r>
        <w:rPr>
          <w:rFonts w:ascii="Times New Roman"/>
          <w:b w:val="false"/>
          <w:i w:val="false"/>
          <w:color w:val="000000"/>
          <w:sz w:val="28"/>
        </w:rPr>
        <w:t>_____________________________________________________ қажет етедi.</w:t>
      </w:r>
    </w:p>
    <w:p>
      <w:pPr>
        <w:spacing w:after="0"/>
        <w:ind w:left="0"/>
        <w:jc w:val="both"/>
      </w:pPr>
      <w:r>
        <w:rPr>
          <w:rFonts w:ascii="Times New Roman"/>
          <w:b w:val="false"/>
          <w:i w:val="false"/>
          <w:color w:val="000000"/>
          <w:sz w:val="28"/>
        </w:rPr>
        <w:t>                /орта не толық жөндеу/</w:t>
      </w:r>
    </w:p>
    <w:p>
      <w:pPr>
        <w:spacing w:after="0"/>
        <w:ind w:left="0"/>
        <w:jc w:val="both"/>
      </w:pPr>
      <w:r>
        <w:rPr>
          <w:rFonts w:ascii="Times New Roman"/>
          <w:b w:val="false"/>
          <w:i w:val="false"/>
          <w:color w:val="000000"/>
          <w:sz w:val="28"/>
        </w:rPr>
        <w:t>     Төрағасы:__________________________________________________</w:t>
      </w:r>
    </w:p>
    <w:p>
      <w:pPr>
        <w:spacing w:after="0"/>
        <w:ind w:left="0"/>
        <w:jc w:val="both"/>
      </w:pPr>
      <w:r>
        <w:rPr>
          <w:rFonts w:ascii="Times New Roman"/>
          <w:b w:val="false"/>
          <w:i w:val="false"/>
          <w:color w:val="000000"/>
          <w:sz w:val="28"/>
        </w:rPr>
        <w:t>     Мүшелерi:__________________________________________________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N 17 қосымша</w:t>
      </w:r>
    </w:p>
    <w:p>
      <w:pPr>
        <w:spacing w:after="0"/>
        <w:ind w:left="0"/>
        <w:jc w:val="both"/>
      </w:pPr>
      <w:r>
        <w:rPr>
          <w:rFonts w:ascii="Times New Roman"/>
          <w:b w:val="false"/>
          <w:i w:val="false"/>
          <w:color w:val="000000"/>
          <w:sz w:val="28"/>
        </w:rPr>
        <w:t>                                       "Бекiтемiн"</w:t>
      </w:r>
    </w:p>
    <w:p>
      <w:pPr>
        <w:spacing w:after="0"/>
        <w:ind w:left="0"/>
        <w:jc w:val="both"/>
      </w:pPr>
      <w:r>
        <w:rPr>
          <w:rFonts w:ascii="Times New Roman"/>
          <w:b w:val="false"/>
          <w:i w:val="false"/>
          <w:color w:val="000000"/>
          <w:sz w:val="28"/>
        </w:rPr>
        <w:t>                                       ҚР ХҚК төрағасының орынбасары</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 19__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Маркалы автомобильдi бағалау</w:t>
      </w:r>
    </w:p>
    <w:p>
      <w:pPr>
        <w:spacing w:after="0"/>
        <w:ind w:left="0"/>
        <w:jc w:val="both"/>
      </w:pPr>
      <w:r>
        <w:rPr>
          <w:rFonts w:ascii="Times New Roman"/>
          <w:b w:val="false"/>
          <w:i w:val="false"/>
          <w:color w:val="000000"/>
          <w:sz w:val="28"/>
        </w:rPr>
        <w:t>                                  АКТIСI</w:t>
      </w:r>
    </w:p>
    <w:p>
      <w:pPr>
        <w:spacing w:after="0"/>
        <w:ind w:left="0"/>
        <w:jc w:val="both"/>
      </w:pPr>
      <w:r>
        <w:rPr>
          <w:rFonts w:ascii="Times New Roman"/>
          <w:b w:val="false"/>
          <w:i w:val="false"/>
          <w:color w:val="000000"/>
          <w:sz w:val="28"/>
        </w:rPr>
        <w:t>     "_____"_________________ 19__ ж.                Алматы қаласы</w:t>
      </w:r>
    </w:p>
    <w:p>
      <w:pPr>
        <w:spacing w:after="0"/>
        <w:ind w:left="0"/>
        <w:jc w:val="both"/>
      </w:pPr>
      <w:r>
        <w:rPr>
          <w:rFonts w:ascii="Times New Roman"/>
          <w:b w:val="false"/>
          <w:i w:val="false"/>
          <w:color w:val="000000"/>
          <w:sz w:val="28"/>
        </w:rPr>
        <w:t>     Құрамына: Төрағасы __________________________________________</w:t>
      </w:r>
    </w:p>
    <w:p>
      <w:pPr>
        <w:spacing w:after="0"/>
        <w:ind w:left="0"/>
        <w:jc w:val="both"/>
      </w:pPr>
      <w:r>
        <w:rPr>
          <w:rFonts w:ascii="Times New Roman"/>
          <w:b w:val="false"/>
          <w:i w:val="false"/>
          <w:color w:val="000000"/>
          <w:sz w:val="28"/>
        </w:rPr>
        <w:t>     мүшелерi ____________________________________________________</w:t>
      </w:r>
    </w:p>
    <w:p>
      <w:pPr>
        <w:spacing w:after="0"/>
        <w:ind w:left="0"/>
        <w:jc w:val="both"/>
      </w:pPr>
      <w:r>
        <w:rPr>
          <w:rFonts w:ascii="Times New Roman"/>
          <w:b w:val="false"/>
          <w:i w:val="false"/>
          <w:color w:val="000000"/>
          <w:sz w:val="28"/>
        </w:rPr>
        <w:t>     _______________________________ кiретiн комиссия, Қазақстан</w:t>
      </w:r>
    </w:p>
    <w:p>
      <w:pPr>
        <w:spacing w:after="0"/>
        <w:ind w:left="0"/>
        <w:jc w:val="both"/>
      </w:pPr>
      <w:r>
        <w:rPr>
          <w:rFonts w:ascii="Times New Roman"/>
          <w:b w:val="false"/>
          <w:i w:val="false"/>
          <w:color w:val="000000"/>
          <w:sz w:val="28"/>
        </w:rPr>
        <w:t>Республикасы Министрлер Кабинетi бекiткен ағымдағы прейскурантқа сай,</w:t>
      </w:r>
    </w:p>
    <w:p>
      <w:pPr>
        <w:spacing w:after="0"/>
        <w:ind w:left="0"/>
        <w:jc w:val="both"/>
      </w:pPr>
      <w:r>
        <w:rPr>
          <w:rFonts w:ascii="Times New Roman"/>
          <w:b w:val="false"/>
          <w:i w:val="false"/>
          <w:color w:val="000000"/>
          <w:sz w:val="28"/>
        </w:rPr>
        <w:t>ҚР ХҚК төрағасының жарлығы негiзiнде автомобильдiң жарамдылық</w:t>
      </w:r>
    </w:p>
    <w:p>
      <w:pPr>
        <w:spacing w:after="0"/>
        <w:ind w:left="0"/>
        <w:jc w:val="both"/>
      </w:pPr>
      <w:r>
        <w:rPr>
          <w:rFonts w:ascii="Times New Roman"/>
          <w:b w:val="false"/>
          <w:i w:val="false"/>
          <w:color w:val="000000"/>
          <w:sz w:val="28"/>
        </w:rPr>
        <w:t>процентi мен бағасын шығару турасында осы актiнi жасады.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Автомашинаның маркасы, |Жарамдылық |1991 жылға    |1991 жылдан</w:t>
      </w:r>
    </w:p>
    <w:p>
      <w:pPr>
        <w:spacing w:after="0"/>
        <w:ind w:left="0"/>
        <w:jc w:val="both"/>
      </w:pPr>
      <w:r>
        <w:rPr>
          <w:rFonts w:ascii="Times New Roman"/>
          <w:b w:val="false"/>
          <w:i w:val="false"/>
          <w:color w:val="000000"/>
          <w:sz w:val="28"/>
        </w:rPr>
        <w:t>шасси, қозғаушы сан.   |           |дейiнгi бағасы|кейiнгi бағасы</w:t>
      </w:r>
    </w:p>
    <w:p>
      <w:pPr>
        <w:spacing w:after="0"/>
        <w:ind w:left="0"/>
        <w:jc w:val="both"/>
      </w:pPr>
      <w:r>
        <w:rPr>
          <w:rFonts w:ascii="Times New Roman"/>
          <w:b w:val="false"/>
          <w:i w:val="false"/>
          <w:color w:val="000000"/>
          <w:sz w:val="28"/>
        </w:rPr>
        <w:t>таңбалары, шыққан жылы,|           |              |</w:t>
      </w:r>
    </w:p>
    <w:p>
      <w:pPr>
        <w:spacing w:after="0"/>
        <w:ind w:left="0"/>
        <w:jc w:val="both"/>
      </w:pPr>
      <w:r>
        <w:rPr>
          <w:rFonts w:ascii="Times New Roman"/>
          <w:b w:val="false"/>
          <w:i w:val="false"/>
          <w:color w:val="000000"/>
          <w:sz w:val="28"/>
        </w:rPr>
        <w:t>пайдаланылғалы жүргенi |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Сатылу бағасы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Мүшелерi: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N 18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Арнаулы жеңiл автомобильдер</w:t>
      </w:r>
    </w:p>
    <w:p>
      <w:pPr>
        <w:spacing w:after="0"/>
        <w:ind w:left="0"/>
        <w:jc w:val="both"/>
      </w:pPr>
      <w:r>
        <w:rPr>
          <w:rFonts w:ascii="Times New Roman"/>
          <w:b w:val="false"/>
          <w:i w:val="false"/>
          <w:color w:val="000000"/>
          <w:sz w:val="28"/>
        </w:rPr>
        <w:t>                                 ТIЗIМI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Аттары                  Арнайы қызметi        Ескерту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Өрттен қорғау   Өрттiң алдын алу және өшiру</w:t>
      </w:r>
    </w:p>
    <w:p>
      <w:pPr>
        <w:spacing w:after="0"/>
        <w:ind w:left="0"/>
        <w:jc w:val="both"/>
      </w:pPr>
      <w:r>
        <w:rPr>
          <w:rFonts w:ascii="Times New Roman"/>
          <w:b w:val="false"/>
          <w:i w:val="false"/>
          <w:color w:val="000000"/>
          <w:sz w:val="28"/>
        </w:rPr>
        <w:t>                     шаралары</w:t>
      </w:r>
    </w:p>
    <w:p>
      <w:pPr>
        <w:spacing w:after="0"/>
        <w:ind w:left="0"/>
        <w:jc w:val="both"/>
      </w:pPr>
      <w:r>
        <w:rPr>
          <w:rFonts w:ascii="Times New Roman"/>
          <w:b w:val="false"/>
          <w:i w:val="false"/>
          <w:color w:val="000000"/>
          <w:sz w:val="28"/>
        </w:rPr>
        <w:t>     Милиция, МАИ    Зиянсыздандыру шаралары мен</w:t>
      </w:r>
    </w:p>
    <w:p>
      <w:pPr>
        <w:spacing w:after="0"/>
        <w:ind w:left="0"/>
        <w:jc w:val="both"/>
      </w:pPr>
      <w:r>
        <w:rPr>
          <w:rFonts w:ascii="Times New Roman"/>
          <w:b w:val="false"/>
          <w:i w:val="false"/>
          <w:color w:val="000000"/>
          <w:sz w:val="28"/>
        </w:rPr>
        <w:t>                     шұғыл қажеттердi қамтамасыз</w:t>
      </w:r>
    </w:p>
    <w:p>
      <w:pPr>
        <w:spacing w:after="0"/>
        <w:ind w:left="0"/>
        <w:jc w:val="both"/>
      </w:pPr>
      <w:r>
        <w:rPr>
          <w:rFonts w:ascii="Times New Roman"/>
          <w:b w:val="false"/>
          <w:i w:val="false"/>
          <w:color w:val="000000"/>
          <w:sz w:val="28"/>
        </w:rPr>
        <w:t>                     ету</w:t>
      </w:r>
    </w:p>
    <w:p>
      <w:pPr>
        <w:spacing w:after="0"/>
        <w:ind w:left="0"/>
        <w:jc w:val="both"/>
      </w:pPr>
      <w:r>
        <w:rPr>
          <w:rFonts w:ascii="Times New Roman"/>
          <w:b w:val="false"/>
          <w:i w:val="false"/>
          <w:color w:val="000000"/>
          <w:sz w:val="28"/>
        </w:rPr>
        <w:t>     Дәрiгерлiк      Қажет жерге барып дәрiгерлiк</w:t>
      </w:r>
    </w:p>
    <w:p>
      <w:pPr>
        <w:spacing w:after="0"/>
        <w:ind w:left="0"/>
        <w:jc w:val="both"/>
      </w:pPr>
      <w:r>
        <w:rPr>
          <w:rFonts w:ascii="Times New Roman"/>
          <w:b w:val="false"/>
          <w:i w:val="false"/>
          <w:color w:val="000000"/>
          <w:sz w:val="28"/>
        </w:rPr>
        <w:t>     жедел жәрдем    көмек жасау</w:t>
      </w:r>
    </w:p>
    <w:p>
      <w:pPr>
        <w:spacing w:after="0"/>
        <w:ind w:left="0"/>
        <w:jc w:val="both"/>
      </w:pPr>
      <w:r>
        <w:rPr>
          <w:rFonts w:ascii="Times New Roman"/>
          <w:b w:val="false"/>
          <w:i w:val="false"/>
          <w:color w:val="000000"/>
          <w:sz w:val="28"/>
        </w:rPr>
        <w:t>     Апат қызметi    Апаттан қорғау, оны зиянсыз.</w:t>
      </w:r>
    </w:p>
    <w:p>
      <w:pPr>
        <w:spacing w:after="0"/>
        <w:ind w:left="0"/>
        <w:jc w:val="both"/>
      </w:pPr>
      <w:r>
        <w:rPr>
          <w:rFonts w:ascii="Times New Roman"/>
          <w:b w:val="false"/>
          <w:i w:val="false"/>
          <w:color w:val="000000"/>
          <w:sz w:val="28"/>
        </w:rPr>
        <w:t>                     дандыру шаралары</w:t>
      </w:r>
    </w:p>
    <w:p>
      <w:pPr>
        <w:spacing w:after="0"/>
        <w:ind w:left="0"/>
        <w:jc w:val="both"/>
      </w:pPr>
      <w:r>
        <w:rPr>
          <w:rFonts w:ascii="Times New Roman"/>
          <w:b w:val="false"/>
          <w:i w:val="false"/>
          <w:color w:val="000000"/>
          <w:sz w:val="28"/>
        </w:rPr>
        <w:t>     Инкассация      Ақша және құнды заттарды     белгi белдеу</w:t>
      </w:r>
    </w:p>
    <w:p>
      <w:pPr>
        <w:spacing w:after="0"/>
        <w:ind w:left="0"/>
        <w:jc w:val="both"/>
      </w:pPr>
      <w:r>
        <w:rPr>
          <w:rFonts w:ascii="Times New Roman"/>
          <w:b w:val="false"/>
          <w:i w:val="false"/>
          <w:color w:val="000000"/>
          <w:sz w:val="28"/>
        </w:rPr>
        <w:t>     және құнды      тасиды                       жасыл түстi, көк</w:t>
      </w:r>
    </w:p>
    <w:p>
      <w:pPr>
        <w:spacing w:after="0"/>
        <w:ind w:left="0"/>
        <w:jc w:val="both"/>
      </w:pPr>
      <w:r>
        <w:rPr>
          <w:rFonts w:ascii="Times New Roman"/>
          <w:b w:val="false"/>
          <w:i w:val="false"/>
          <w:color w:val="000000"/>
          <w:sz w:val="28"/>
        </w:rPr>
        <w:t>     заттар тасу                                  түстi белгiшам,</w:t>
      </w:r>
    </w:p>
    <w:p>
      <w:pPr>
        <w:spacing w:after="0"/>
        <w:ind w:left="0"/>
        <w:jc w:val="both"/>
      </w:pPr>
      <w:r>
        <w:rPr>
          <w:rFonts w:ascii="Times New Roman"/>
          <w:b w:val="false"/>
          <w:i w:val="false"/>
          <w:color w:val="000000"/>
          <w:sz w:val="28"/>
        </w:rPr>
        <w:t>                                                  сирена.</w:t>
      </w:r>
    </w:p>
    <w:p>
      <w:pPr>
        <w:spacing w:after="0"/>
        <w:ind w:left="0"/>
        <w:jc w:val="both"/>
      </w:pPr>
      <w:r>
        <w:rPr>
          <w:rFonts w:ascii="Times New Roman"/>
          <w:b w:val="false"/>
          <w:i w:val="false"/>
          <w:color w:val="000000"/>
          <w:sz w:val="28"/>
        </w:rPr>
        <w:t>     Қозғалыс        Жүргiзушiлер ЖЖЕ сақтауын,   белгi белдеу</w:t>
      </w:r>
    </w:p>
    <w:p>
      <w:pPr>
        <w:spacing w:after="0"/>
        <w:ind w:left="0"/>
        <w:jc w:val="both"/>
      </w:pPr>
      <w:r>
        <w:rPr>
          <w:rFonts w:ascii="Times New Roman"/>
          <w:b w:val="false"/>
          <w:i w:val="false"/>
          <w:color w:val="000000"/>
          <w:sz w:val="28"/>
        </w:rPr>
        <w:t>     қауiпсiздiгi    көлiктi дұрыс пайдалануды    көк түстi, көк</w:t>
      </w:r>
    </w:p>
    <w:p>
      <w:pPr>
        <w:spacing w:after="0"/>
        <w:ind w:left="0"/>
        <w:jc w:val="both"/>
      </w:pPr>
      <w:r>
        <w:rPr>
          <w:rFonts w:ascii="Times New Roman"/>
          <w:b w:val="false"/>
          <w:i w:val="false"/>
          <w:color w:val="000000"/>
          <w:sz w:val="28"/>
        </w:rPr>
        <w:t>                     қадағалау, ЖКУ болған жерге  түстi белгiшам,</w:t>
      </w:r>
    </w:p>
    <w:p>
      <w:pPr>
        <w:spacing w:after="0"/>
        <w:ind w:left="0"/>
        <w:jc w:val="both"/>
      </w:pPr>
      <w:r>
        <w:rPr>
          <w:rFonts w:ascii="Times New Roman"/>
          <w:b w:val="false"/>
          <w:i w:val="false"/>
          <w:color w:val="000000"/>
          <w:sz w:val="28"/>
        </w:rPr>
        <w:t>                     бару, автокеруендерге        сирена.</w:t>
      </w:r>
    </w:p>
    <w:p>
      <w:pPr>
        <w:spacing w:after="0"/>
        <w:ind w:left="0"/>
        <w:jc w:val="both"/>
      </w:pPr>
      <w:r>
        <w:rPr>
          <w:rFonts w:ascii="Times New Roman"/>
          <w:b w:val="false"/>
          <w:i w:val="false"/>
          <w:color w:val="000000"/>
          <w:sz w:val="28"/>
        </w:rPr>
        <w:t>                     қосшылық жасайды</w:t>
      </w:r>
    </w:p>
    <w:p>
      <w:pPr>
        <w:spacing w:after="0"/>
        <w:ind w:left="0"/>
        <w:jc w:val="both"/>
      </w:pPr>
      <w:r>
        <w:rPr>
          <w:rFonts w:ascii="Times New Roman"/>
          <w:b w:val="false"/>
          <w:i w:val="false"/>
          <w:color w:val="000000"/>
          <w:sz w:val="28"/>
        </w:rPr>
        <w:t>     Фельдбайланыс   Арнайы почтаны тасиды        Аймақтық, облыстық,</w:t>
      </w:r>
    </w:p>
    <w:p>
      <w:pPr>
        <w:spacing w:after="0"/>
        <w:ind w:left="0"/>
        <w:jc w:val="both"/>
      </w:pPr>
      <w:r>
        <w:rPr>
          <w:rFonts w:ascii="Times New Roman"/>
          <w:b w:val="false"/>
          <w:i w:val="false"/>
          <w:color w:val="000000"/>
          <w:sz w:val="28"/>
        </w:rPr>
        <w:t>     арнайы байланыс                              қалалық аткомдар</w:t>
      </w:r>
    </w:p>
    <w:p>
      <w:pPr>
        <w:spacing w:after="0"/>
        <w:ind w:left="0"/>
        <w:jc w:val="both"/>
      </w:pPr>
      <w:r>
        <w:rPr>
          <w:rFonts w:ascii="Times New Roman"/>
          <w:b w:val="false"/>
          <w:i w:val="false"/>
          <w:color w:val="000000"/>
          <w:sz w:val="28"/>
        </w:rPr>
        <w:t>                                                  шешiмiмен /ол</w:t>
      </w:r>
    </w:p>
    <w:p>
      <w:pPr>
        <w:spacing w:after="0"/>
        <w:ind w:left="0"/>
        <w:jc w:val="both"/>
      </w:pPr>
      <w:r>
        <w:rPr>
          <w:rFonts w:ascii="Times New Roman"/>
          <w:b w:val="false"/>
          <w:i w:val="false"/>
          <w:color w:val="000000"/>
          <w:sz w:val="28"/>
        </w:rPr>
        <w:t>                                                  жүргiзушiде болады/</w:t>
      </w:r>
    </w:p>
    <w:p>
      <w:pPr>
        <w:spacing w:after="0"/>
        <w:ind w:left="0"/>
        <w:jc w:val="both"/>
      </w:pPr>
      <w:r>
        <w:rPr>
          <w:rFonts w:ascii="Times New Roman"/>
          <w:b w:val="false"/>
          <w:i w:val="false"/>
          <w:color w:val="000000"/>
          <w:sz w:val="28"/>
        </w:rPr>
        <w:t>                                                  көк белгiшам,</w:t>
      </w:r>
    </w:p>
    <w:p>
      <w:pPr>
        <w:spacing w:after="0"/>
        <w:ind w:left="0"/>
        <w:jc w:val="both"/>
      </w:pPr>
      <w:r>
        <w:rPr>
          <w:rFonts w:ascii="Times New Roman"/>
          <w:b w:val="false"/>
          <w:i w:val="false"/>
          <w:color w:val="000000"/>
          <w:sz w:val="28"/>
        </w:rPr>
        <w:t>                                                  сирена орнатуға</w:t>
      </w:r>
    </w:p>
    <w:p>
      <w:pPr>
        <w:spacing w:after="0"/>
        <w:ind w:left="0"/>
        <w:jc w:val="both"/>
      </w:pPr>
      <w:r>
        <w:rPr>
          <w:rFonts w:ascii="Times New Roman"/>
          <w:b w:val="false"/>
          <w:i w:val="false"/>
          <w:color w:val="000000"/>
          <w:sz w:val="28"/>
        </w:rPr>
        <w:t>                                                  болады.</w:t>
      </w:r>
    </w:p>
    <w:p>
      <w:pPr>
        <w:spacing w:after="0"/>
        <w:ind w:left="0"/>
        <w:jc w:val="both"/>
      </w:pPr>
      <w:r>
        <w:rPr>
          <w:rFonts w:ascii="Times New Roman"/>
          <w:b w:val="false"/>
          <w:i w:val="false"/>
          <w:color w:val="000000"/>
          <w:sz w:val="28"/>
        </w:rPr>
        <w:t>     Оқулық          Жүргiзуге машықтандыру       Автомобильдiң</w:t>
      </w:r>
    </w:p>
    <w:p>
      <w:pPr>
        <w:spacing w:after="0"/>
        <w:ind w:left="0"/>
        <w:jc w:val="both"/>
      </w:pPr>
      <w:r>
        <w:rPr>
          <w:rFonts w:ascii="Times New Roman"/>
          <w:b w:val="false"/>
          <w:i w:val="false"/>
          <w:color w:val="000000"/>
          <w:sz w:val="28"/>
        </w:rPr>
        <w:t>                                                  төбесiне екi</w:t>
      </w:r>
    </w:p>
    <w:p>
      <w:pPr>
        <w:spacing w:after="0"/>
        <w:ind w:left="0"/>
        <w:jc w:val="both"/>
      </w:pPr>
      <w:r>
        <w:rPr>
          <w:rFonts w:ascii="Times New Roman"/>
          <w:b w:val="false"/>
          <w:i w:val="false"/>
          <w:color w:val="000000"/>
          <w:sz w:val="28"/>
        </w:rPr>
        <w:t>                                                  жағынанда</w:t>
      </w:r>
    </w:p>
    <w:p>
      <w:pPr>
        <w:spacing w:after="0"/>
        <w:ind w:left="0"/>
        <w:jc w:val="both"/>
      </w:pPr>
      <w:r>
        <w:rPr>
          <w:rFonts w:ascii="Times New Roman"/>
          <w:b w:val="false"/>
          <w:i w:val="false"/>
          <w:color w:val="000000"/>
          <w:sz w:val="28"/>
        </w:rPr>
        <w:t>                                                  жарқырап көрiнетiн</w:t>
      </w:r>
    </w:p>
    <w:p>
      <w:pPr>
        <w:spacing w:after="0"/>
        <w:ind w:left="0"/>
        <w:jc w:val="both"/>
      </w:pPr>
      <w:r>
        <w:rPr>
          <w:rFonts w:ascii="Times New Roman"/>
          <w:b w:val="false"/>
          <w:i w:val="false"/>
          <w:color w:val="000000"/>
          <w:sz w:val="28"/>
        </w:rPr>
        <w:t>                                                  "У" қойылады.</w:t>
      </w:r>
    </w:p>
    <w:p>
      <w:pPr>
        <w:spacing w:after="0"/>
        <w:ind w:left="0"/>
        <w:jc w:val="both"/>
      </w:pPr>
      <w:r>
        <w:rPr>
          <w:rFonts w:ascii="Times New Roman"/>
          <w:b w:val="false"/>
          <w:i w:val="false"/>
          <w:color w:val="000000"/>
          <w:sz w:val="28"/>
        </w:rPr>
        <w:t>     Станциалы       Қондырғы жабдығын пайдалану  Жеңiл автомобильдер</w:t>
      </w:r>
    </w:p>
    <w:p>
      <w:pPr>
        <w:spacing w:after="0"/>
        <w:ind w:left="0"/>
        <w:jc w:val="both"/>
      </w:pPr>
      <w:r>
        <w:rPr>
          <w:rFonts w:ascii="Times New Roman"/>
          <w:b w:val="false"/>
          <w:i w:val="false"/>
          <w:color w:val="000000"/>
          <w:sz w:val="28"/>
        </w:rPr>
        <w:t>     арнаулы         мақсатында жүредi            СРПП-ның 15 ОТ 88</w:t>
      </w:r>
    </w:p>
    <w:p>
      <w:pPr>
        <w:spacing w:after="0"/>
        <w:ind w:left="0"/>
        <w:jc w:val="both"/>
      </w:pPr>
      <w:r>
        <w:rPr>
          <w:rFonts w:ascii="Times New Roman"/>
          <w:b w:val="false"/>
          <w:i w:val="false"/>
          <w:color w:val="000000"/>
          <w:sz w:val="28"/>
        </w:rPr>
        <w:t>     жабдығы бар                                  жылғы ГОСТ-на</w:t>
      </w:r>
    </w:p>
    <w:p>
      <w:pPr>
        <w:spacing w:after="0"/>
        <w:ind w:left="0"/>
        <w:jc w:val="both"/>
      </w:pPr>
      <w:r>
        <w:rPr>
          <w:rFonts w:ascii="Times New Roman"/>
          <w:b w:val="false"/>
          <w:i w:val="false"/>
          <w:color w:val="000000"/>
          <w:sz w:val="28"/>
        </w:rPr>
        <w:t>                                                  сәйкес шығарылып</w:t>
      </w:r>
    </w:p>
    <w:p>
      <w:pPr>
        <w:spacing w:after="0"/>
        <w:ind w:left="0"/>
        <w:jc w:val="both"/>
      </w:pPr>
      <w:r>
        <w:rPr>
          <w:rFonts w:ascii="Times New Roman"/>
          <w:b w:val="false"/>
          <w:i w:val="false"/>
          <w:color w:val="000000"/>
          <w:sz w:val="28"/>
        </w:rPr>
        <w:t>                                                  жарақталады.</w:t>
      </w:r>
    </w:p>
    <w:p>
      <w:pPr>
        <w:spacing w:after="0"/>
        <w:ind w:left="0"/>
        <w:jc w:val="both"/>
      </w:pPr>
      <w:r>
        <w:rPr>
          <w:rFonts w:ascii="Times New Roman"/>
          <w:b w:val="false"/>
          <w:i w:val="false"/>
          <w:color w:val="000000"/>
          <w:sz w:val="28"/>
        </w:rPr>
        <w:t>                                                  Өндiрiс-техникалық</w:t>
      </w:r>
    </w:p>
    <w:p>
      <w:pPr>
        <w:spacing w:after="0"/>
        <w:ind w:left="0"/>
        <w:jc w:val="both"/>
      </w:pPr>
      <w:r>
        <w:rPr>
          <w:rFonts w:ascii="Times New Roman"/>
          <w:b w:val="false"/>
          <w:i w:val="false"/>
          <w:color w:val="000000"/>
          <w:sz w:val="28"/>
        </w:rPr>
        <w:t>                                                  бағыттағы туынды.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4" w:id="16"/>
    <w:p>
      <w:pPr>
        <w:spacing w:after="0"/>
        <w:ind w:left="0"/>
        <w:jc w:val="both"/>
      </w:pPr>
      <w:r>
        <w:rPr>
          <w:rFonts w:ascii="Times New Roman"/>
          <w:b w:val="false"/>
          <w:i w:val="false"/>
          <w:color w:val="000000"/>
          <w:sz w:val="28"/>
        </w:rPr>
        <w:t>
                                               Ережеге N 19 қосымша</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Шетелдiк инвестиция кәсiпорынды </w:t>
      </w:r>
    </w:p>
    <w:bookmarkStart w:name="z35"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мемлекеттiк тiзiмге тiркеу турасындағы</w:t>
      </w:r>
    </w:p>
    <w:p>
      <w:pPr>
        <w:spacing w:after="0"/>
        <w:ind w:left="0"/>
        <w:jc w:val="both"/>
      </w:pPr>
      <w:r>
        <w:rPr>
          <w:rFonts w:ascii="Times New Roman"/>
          <w:b w:val="false"/>
          <w:i w:val="false"/>
          <w:color w:val="000000"/>
          <w:sz w:val="28"/>
        </w:rPr>
        <w:t>                        N 1322 уақытша куәлiк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__________________________________________ шет ел кәсiпорны</w:t>
      </w:r>
    </w:p>
    <w:p>
      <w:pPr>
        <w:spacing w:after="0"/>
        <w:ind w:left="0"/>
        <w:jc w:val="both"/>
      </w:pPr>
      <w:r>
        <w:rPr>
          <w:rFonts w:ascii="Times New Roman"/>
          <w:b w:val="false"/>
          <w:i w:val="false"/>
          <w:color w:val="000000"/>
          <w:sz w:val="28"/>
        </w:rPr>
        <w:t>дара шаруашылық жүргiзушi ретiнде "____"_________________ 199__ жылы</w:t>
      </w:r>
    </w:p>
    <w:p>
      <w:pPr>
        <w:spacing w:after="0"/>
        <w:ind w:left="0"/>
        <w:jc w:val="both"/>
      </w:pPr>
      <w:r>
        <w:rPr>
          <w:rFonts w:ascii="Times New Roman"/>
          <w:b w:val="false"/>
          <w:i w:val="false"/>
          <w:color w:val="000000"/>
          <w:sz w:val="28"/>
        </w:rPr>
        <w:t>тiзiмге тiркеледi және Қазақстан Республикасы мемлекеттiк реестрiне</w:t>
      </w:r>
    </w:p>
    <w:p>
      <w:pPr>
        <w:spacing w:after="0"/>
        <w:ind w:left="0"/>
        <w:jc w:val="both"/>
      </w:pPr>
      <w:r>
        <w:rPr>
          <w:rFonts w:ascii="Times New Roman"/>
          <w:b w:val="false"/>
          <w:i w:val="false"/>
          <w:color w:val="000000"/>
          <w:sz w:val="28"/>
        </w:rPr>
        <w:t>__________________________________ ретсанымен енгiзiлдi.</w:t>
      </w:r>
    </w:p>
    <w:p>
      <w:pPr>
        <w:spacing w:after="0"/>
        <w:ind w:left="0"/>
        <w:jc w:val="both"/>
      </w:pPr>
      <w:r>
        <w:rPr>
          <w:rFonts w:ascii="Times New Roman"/>
          <w:b w:val="false"/>
          <w:i w:val="false"/>
          <w:color w:val="000000"/>
          <w:sz w:val="28"/>
        </w:rPr>
        <w:t>     2. Қызметтiң саласы және негiзгi түрлерi 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3. Меншiк түрi: /жеке, мемлекеттiк/ ___________________________</w:t>
      </w:r>
    </w:p>
    <w:p>
      <w:pPr>
        <w:spacing w:after="0"/>
        <w:ind w:left="0"/>
        <w:jc w:val="both"/>
      </w:pPr>
      <w:r>
        <w:rPr>
          <w:rFonts w:ascii="Times New Roman"/>
          <w:b w:val="false"/>
          <w:i w:val="false"/>
          <w:color w:val="000000"/>
          <w:sz w:val="28"/>
        </w:rPr>
        <w:t>     4. Ұйымдық құқық түрi: ________________________________________</w:t>
      </w:r>
    </w:p>
    <w:p>
      <w:pPr>
        <w:spacing w:after="0"/>
        <w:ind w:left="0"/>
        <w:jc w:val="both"/>
      </w:pPr>
      <w:r>
        <w:rPr>
          <w:rFonts w:ascii="Times New Roman"/>
          <w:b w:val="false"/>
          <w:i w:val="false"/>
          <w:color w:val="000000"/>
          <w:sz w:val="28"/>
        </w:rPr>
        <w:t>     5. Қазақстан Республикасындағы тұрағы және мекен-жайы 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Шет ел инвестиция</w:t>
      </w:r>
    </w:p>
    <w:p>
      <w:pPr>
        <w:spacing w:after="0"/>
        <w:ind w:left="0"/>
        <w:jc w:val="both"/>
      </w:pPr>
      <w:r>
        <w:rPr>
          <w:rFonts w:ascii="Times New Roman"/>
          <w:b w:val="false"/>
          <w:i w:val="false"/>
          <w:color w:val="000000"/>
          <w:sz w:val="28"/>
        </w:rPr>
        <w:t>     басқармасының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6" w:id="18"/>
    <w:p>
      <w:pPr>
        <w:spacing w:after="0"/>
        <w:ind w:left="0"/>
        <w:jc w:val="both"/>
      </w:pPr>
      <w:r>
        <w:rPr>
          <w:rFonts w:ascii="Times New Roman"/>
          <w:b w:val="false"/>
          <w:i w:val="false"/>
          <w:color w:val="000000"/>
          <w:sz w:val="28"/>
        </w:rPr>
        <w:t>
                                                Ережеге N 22 қосымша</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Бiр көлiк құралын техникалық қараудың </w:t>
      </w:r>
    </w:p>
    <w:bookmarkStart w:name="z37"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АКТIСI</w:t>
      </w:r>
    </w:p>
    <w:p>
      <w:pPr>
        <w:spacing w:after="0"/>
        <w:ind w:left="0"/>
        <w:jc w:val="both"/>
      </w:pPr>
      <w:r>
        <w:rPr>
          <w:rFonts w:ascii="Times New Roman"/>
          <w:b w:val="false"/>
          <w:i w:val="false"/>
          <w:color w:val="000000"/>
          <w:sz w:val="28"/>
        </w:rPr>
        <w:t>     "____"_________________ 199 __ ж.</w:t>
      </w:r>
    </w:p>
    <w:p>
      <w:pPr>
        <w:spacing w:after="0"/>
        <w:ind w:left="0"/>
        <w:jc w:val="both"/>
      </w:pPr>
      <w:r>
        <w:rPr>
          <w:rFonts w:ascii="Times New Roman"/>
          <w:b w:val="false"/>
          <w:i w:val="false"/>
          <w:color w:val="000000"/>
          <w:sz w:val="28"/>
        </w:rPr>
        <w:t>     Мемлекеттiк тiркеу белгiсi ____________________________________</w:t>
      </w:r>
    </w:p>
    <w:p>
      <w:pPr>
        <w:spacing w:after="0"/>
        <w:ind w:left="0"/>
        <w:jc w:val="both"/>
      </w:pPr>
      <w:r>
        <w:rPr>
          <w:rFonts w:ascii="Times New Roman"/>
          <w:b w:val="false"/>
          <w:i w:val="false"/>
          <w:color w:val="000000"/>
          <w:sz w:val="28"/>
        </w:rPr>
        <w:t>     Жекелегендiк ретсан /ҮI/ ______________________________________</w:t>
      </w:r>
    </w:p>
    <w:p>
      <w:pPr>
        <w:spacing w:after="0"/>
        <w:ind w:left="0"/>
        <w:jc w:val="both"/>
      </w:pPr>
      <w:r>
        <w:rPr>
          <w:rFonts w:ascii="Times New Roman"/>
          <w:b w:val="false"/>
          <w:i w:val="false"/>
          <w:color w:val="000000"/>
          <w:sz w:val="28"/>
        </w:rPr>
        <w:t>     Маркасы, моделi _______________________________________________</w:t>
      </w:r>
    </w:p>
    <w:p>
      <w:pPr>
        <w:spacing w:after="0"/>
        <w:ind w:left="0"/>
        <w:jc w:val="both"/>
      </w:pPr>
      <w:r>
        <w:rPr>
          <w:rFonts w:ascii="Times New Roman"/>
          <w:b w:val="false"/>
          <w:i w:val="false"/>
          <w:color w:val="000000"/>
          <w:sz w:val="28"/>
        </w:rPr>
        <w:t>     Жасаушы кәсiпорын _____________________________________________</w:t>
      </w:r>
    </w:p>
    <w:p>
      <w:pPr>
        <w:spacing w:after="0"/>
        <w:ind w:left="0"/>
        <w:jc w:val="both"/>
      </w:pPr>
      <w:r>
        <w:rPr>
          <w:rFonts w:ascii="Times New Roman"/>
          <w:b w:val="false"/>
          <w:i w:val="false"/>
          <w:color w:val="000000"/>
          <w:sz w:val="28"/>
        </w:rPr>
        <w:t>     КҚ түрi __________________, КҚ категориясы /А, В,С,Д тiркеме 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шыққан жылы ____________________    Қозғаушы N ________________</w:t>
      </w:r>
    </w:p>
    <w:p>
      <w:pPr>
        <w:spacing w:after="0"/>
        <w:ind w:left="0"/>
        <w:jc w:val="both"/>
      </w:pPr>
      <w:r>
        <w:rPr>
          <w:rFonts w:ascii="Times New Roman"/>
          <w:b w:val="false"/>
          <w:i w:val="false"/>
          <w:color w:val="000000"/>
          <w:sz w:val="28"/>
        </w:rPr>
        <w:t>     шасси /рама N _________/            Қорабы N __________________</w:t>
      </w:r>
    </w:p>
    <w:p>
      <w:pPr>
        <w:spacing w:after="0"/>
        <w:ind w:left="0"/>
        <w:jc w:val="both"/>
      </w:pPr>
      <w:r>
        <w:rPr>
          <w:rFonts w:ascii="Times New Roman"/>
          <w:b w:val="false"/>
          <w:i w:val="false"/>
          <w:color w:val="000000"/>
          <w:sz w:val="28"/>
        </w:rPr>
        <w:t>     түсi ___________________________    Тiркеу құжаты N ___________</w:t>
      </w:r>
    </w:p>
    <w:p>
      <w:pPr>
        <w:spacing w:after="0"/>
        <w:ind w:left="0"/>
        <w:jc w:val="both"/>
      </w:pPr>
      <w:r>
        <w:rPr>
          <w:rFonts w:ascii="Times New Roman"/>
          <w:b w:val="false"/>
          <w:i w:val="false"/>
          <w:color w:val="000000"/>
          <w:sz w:val="28"/>
        </w:rPr>
        <w:t>                                         Сериясы 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/меншiк иелiгiн растайтын құжат/</w:t>
      </w:r>
    </w:p>
    <w:p>
      <w:pPr>
        <w:spacing w:after="0"/>
        <w:ind w:left="0"/>
        <w:jc w:val="both"/>
      </w:pPr>
      <w:r>
        <w:rPr>
          <w:rFonts w:ascii="Times New Roman"/>
          <w:b w:val="false"/>
          <w:i w:val="false"/>
          <w:color w:val="000000"/>
          <w:sz w:val="28"/>
        </w:rPr>
        <w:t>     Көлiк құралының егесi _________________________________________</w:t>
      </w:r>
    </w:p>
    <w:p>
      <w:pPr>
        <w:spacing w:after="0"/>
        <w:ind w:left="0"/>
        <w:jc w:val="both"/>
      </w:pPr>
      <w:r>
        <w:rPr>
          <w:rFonts w:ascii="Times New Roman"/>
          <w:b w:val="false"/>
          <w:i w:val="false"/>
          <w:color w:val="000000"/>
          <w:sz w:val="28"/>
        </w:rPr>
        <w:t>                              /жеке меншiк иесiнiң аты-жөнi не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ведомстволық иегер кәсiпорынның ұйымының аты/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Егесiнiң мекен-жайы ___________________________________________</w:t>
      </w:r>
    </w:p>
    <w:p>
      <w:pPr>
        <w:spacing w:after="0"/>
        <w:ind w:left="0"/>
        <w:jc w:val="both"/>
      </w:pPr>
      <w:r>
        <w:rPr>
          <w:rFonts w:ascii="Times New Roman"/>
          <w:b w:val="false"/>
          <w:i w:val="false"/>
          <w:color w:val="000000"/>
          <w:sz w:val="28"/>
        </w:rPr>
        <w:t>     Сенiмдi адамы _________________________________________________</w:t>
      </w:r>
    </w:p>
    <w:p>
      <w:pPr>
        <w:spacing w:after="0"/>
        <w:ind w:left="0"/>
        <w:jc w:val="both"/>
      </w:pPr>
      <w:r>
        <w:rPr>
          <w:rFonts w:ascii="Times New Roman"/>
          <w:b w:val="false"/>
          <w:i w:val="false"/>
          <w:color w:val="000000"/>
          <w:sz w:val="28"/>
        </w:rPr>
        <w:t>                       /сенiмдi адамның аты-жөнi, мекен-тұрағы,</w:t>
      </w:r>
    </w:p>
    <w:p>
      <w:pPr>
        <w:spacing w:after="0"/>
        <w:ind w:left="0"/>
        <w:jc w:val="both"/>
      </w:pPr>
      <w:r>
        <w:rPr>
          <w:rFonts w:ascii="Times New Roman"/>
          <w:b w:val="false"/>
          <w:i w:val="false"/>
          <w:color w:val="000000"/>
          <w:sz w:val="28"/>
        </w:rPr>
        <w:t>     сенiмхат N  ___________________________________________________</w:t>
      </w:r>
    </w:p>
    <w:p>
      <w:pPr>
        <w:spacing w:after="0"/>
        <w:ind w:left="0"/>
        <w:jc w:val="both"/>
      </w:pPr>
      <w:r>
        <w:rPr>
          <w:rFonts w:ascii="Times New Roman"/>
          <w:b w:val="false"/>
          <w:i w:val="false"/>
          <w:color w:val="000000"/>
          <w:sz w:val="28"/>
        </w:rPr>
        <w:t>                            сериясы, қашан, кiм берген/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Қарауды өткiзген ______________________________________________</w:t>
      </w:r>
    </w:p>
    <w:p>
      <w:pPr>
        <w:spacing w:after="0"/>
        <w:ind w:left="0"/>
        <w:jc w:val="both"/>
      </w:pPr>
      <w:r>
        <w:rPr>
          <w:rFonts w:ascii="Times New Roman"/>
          <w:b w:val="false"/>
          <w:i w:val="false"/>
          <w:color w:val="000000"/>
          <w:sz w:val="28"/>
        </w:rPr>
        <w:t>                      /қараған МАИ қызметкерiнiң қызметi, бөлiмшесi,</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шенi, аты-жөнi/</w:t>
      </w:r>
    </w:p>
    <w:p>
      <w:pPr>
        <w:spacing w:after="0"/>
        <w:ind w:left="0"/>
        <w:jc w:val="both"/>
      </w:pPr>
      <w:r>
        <w:rPr>
          <w:rFonts w:ascii="Times New Roman"/>
          <w:b w:val="false"/>
          <w:i w:val="false"/>
          <w:color w:val="000000"/>
          <w:sz w:val="28"/>
        </w:rPr>
        <w:t>     Спидометрдің жағдайы __________________________________________</w:t>
      </w:r>
    </w:p>
    <w:p>
      <w:pPr>
        <w:spacing w:after="0"/>
        <w:ind w:left="0"/>
        <w:jc w:val="both"/>
      </w:pPr>
      <w:r>
        <w:rPr>
          <w:rFonts w:ascii="Times New Roman"/>
          <w:b w:val="false"/>
          <w:i w:val="false"/>
          <w:color w:val="000000"/>
          <w:sz w:val="28"/>
        </w:rPr>
        <w:t>     Табылған техникалық ақаулар 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Қорытынды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8" w:id="20"/>
    <w:p>
      <w:pPr>
        <w:spacing w:after="0"/>
        <w:ind w:left="0"/>
        <w:jc w:val="both"/>
      </w:pPr>
      <w:r>
        <w:rPr>
          <w:rFonts w:ascii="Times New Roman"/>
          <w:b w:val="false"/>
          <w:i w:val="false"/>
          <w:color w:val="000000"/>
          <w:sz w:val="28"/>
        </w:rPr>
        <w:t>
                                 ___________________________________</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/қараған МАИ қызметкерiнiң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 w:id="21"/>
    <w:p>
      <w:pPr>
        <w:spacing w:after="0"/>
        <w:ind w:left="0"/>
        <w:jc w:val="both"/>
      </w:pPr>
      <w:r>
        <w:rPr>
          <w:rFonts w:ascii="Times New Roman"/>
          <w:b w:val="false"/>
          <w:i w:val="false"/>
          <w:color w:val="000000"/>
          <w:sz w:val="28"/>
        </w:rPr>
        <w:t>
                                                Ережеге N 35 қосымша</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ұйымдарымен сауда-экономикалық байланысты дамытуға тиiмдi </w:t>
      </w:r>
    </w:p>
    <w:bookmarkStart w:name="z40"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септiк жасау мақсатымен Қазақстан Республикасы Сыртқы экономикалық </w:t>
      </w:r>
    </w:p>
    <w:p>
      <w:pPr>
        <w:spacing w:after="0"/>
        <w:ind w:left="0"/>
        <w:jc w:val="both"/>
      </w:pPr>
      <w:r>
        <w:rPr>
          <w:rFonts w:ascii="Times New Roman"/>
          <w:b w:val="false"/>
          <w:i w:val="false"/>
          <w:color w:val="000000"/>
          <w:sz w:val="28"/>
        </w:rPr>
        <w:t xml:space="preserve">байланыстар министрлiгi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Қазақстан Республикасында 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деген атпен Өкiлдiк ашуға рұқсат етедi ________________________</w:t>
      </w:r>
    </w:p>
    <w:p>
      <w:pPr>
        <w:spacing w:after="0"/>
        <w:ind w:left="0"/>
        <w:jc w:val="both"/>
      </w:pPr>
      <w:r>
        <w:rPr>
          <w:rFonts w:ascii="Times New Roman"/>
          <w:b w:val="false"/>
          <w:i w:val="false"/>
          <w:color w:val="000000"/>
          <w:sz w:val="28"/>
        </w:rPr>
        <w:t xml:space="preserve">     Өкiлдiк өз қызметiн Қазақстан Республикасы заңдарына сәйкес жүзеге </w:t>
      </w:r>
    </w:p>
    <w:p>
      <w:pPr>
        <w:spacing w:after="0"/>
        <w:ind w:left="0"/>
        <w:jc w:val="both"/>
      </w:pPr>
      <w:r>
        <w:rPr>
          <w:rFonts w:ascii="Times New Roman"/>
          <w:b w:val="false"/>
          <w:i w:val="false"/>
          <w:color w:val="000000"/>
          <w:sz w:val="28"/>
        </w:rPr>
        <w:t xml:space="preserve">асырады. Өкiлдiктiң құрамы, соның iшiнде Өкiлдiктiң басшысын қоса </w:t>
      </w:r>
    </w:p>
    <w:p>
      <w:pPr>
        <w:spacing w:after="0"/>
        <w:ind w:left="0"/>
        <w:jc w:val="both"/>
      </w:pPr>
      <w:r>
        <w:rPr>
          <w:rFonts w:ascii="Times New Roman"/>
          <w:b w:val="false"/>
          <w:i w:val="false"/>
          <w:color w:val="000000"/>
          <w:sz w:val="28"/>
        </w:rPr>
        <w:t xml:space="preserve">есептегенде, шет ел қызметкерлерiнiң саны _____________________ </w:t>
      </w:r>
    </w:p>
    <w:p>
      <w:pPr>
        <w:spacing w:after="0"/>
        <w:ind w:left="0"/>
        <w:jc w:val="both"/>
      </w:pPr>
      <w:r>
        <w:rPr>
          <w:rFonts w:ascii="Times New Roman"/>
          <w:b w:val="false"/>
          <w:i w:val="false"/>
          <w:color w:val="000000"/>
          <w:sz w:val="28"/>
        </w:rPr>
        <w:t>___________________________ адамнан аспауы керек.</w:t>
      </w:r>
    </w:p>
    <w:p>
      <w:pPr>
        <w:spacing w:after="0"/>
        <w:ind w:left="0"/>
        <w:jc w:val="both"/>
      </w:pPr>
      <w:r>
        <w:rPr>
          <w:rFonts w:ascii="Times New Roman"/>
          <w:b w:val="false"/>
          <w:i w:val="false"/>
          <w:color w:val="000000"/>
          <w:sz w:val="28"/>
        </w:rPr>
        <w:t xml:space="preserve">     Рұқсат мерзiмi 19__ жылдың _________________ айына дейiн күшiн </w:t>
      </w:r>
    </w:p>
    <w:p>
      <w:pPr>
        <w:spacing w:after="0"/>
        <w:ind w:left="0"/>
        <w:jc w:val="both"/>
      </w:pPr>
      <w:r>
        <w:rPr>
          <w:rFonts w:ascii="Times New Roman"/>
          <w:b w:val="false"/>
          <w:i w:val="false"/>
          <w:color w:val="000000"/>
          <w:sz w:val="28"/>
        </w:rPr>
        <w:t>сақтайды.</w:t>
      </w:r>
    </w:p>
    <w:p>
      <w:pPr>
        <w:spacing w:after="0"/>
        <w:ind w:left="0"/>
        <w:jc w:val="both"/>
      </w:pPr>
      <w:r>
        <w:rPr>
          <w:rFonts w:ascii="Times New Roman"/>
          <w:b w:val="false"/>
          <w:i w:val="false"/>
          <w:color w:val="000000"/>
          <w:sz w:val="28"/>
        </w:rPr>
        <w:t>     Өкiлдiк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жанында тiркелген.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Сыртқы</w:t>
      </w:r>
    </w:p>
    <w:p>
      <w:pPr>
        <w:spacing w:after="0"/>
        <w:ind w:left="0"/>
        <w:jc w:val="both"/>
      </w:pPr>
      <w:r>
        <w:rPr>
          <w:rFonts w:ascii="Times New Roman"/>
          <w:b w:val="false"/>
          <w:i w:val="false"/>
          <w:color w:val="000000"/>
          <w:sz w:val="28"/>
        </w:rPr>
        <w:t>     экономикалық байланыстар Министрi</w:t>
      </w:r>
    </w:p>
    <w:p>
      <w:pPr>
        <w:spacing w:after="0"/>
        <w:ind w:left="0"/>
        <w:jc w:val="both"/>
      </w:pPr>
      <w:r>
        <w:rPr>
          <w:rFonts w:ascii="Times New Roman"/>
          <w:b w:val="false"/>
          <w:i w:val="false"/>
          <w:color w:val="000000"/>
          <w:sz w:val="28"/>
        </w:rPr>
        <w:t>     N _________ "____"_____________ 19___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1" w:id="23"/>
    <w:p>
      <w:pPr>
        <w:spacing w:after="0"/>
        <w:ind w:left="0"/>
        <w:jc w:val="both"/>
      </w:pPr>
      <w:r>
        <w:rPr>
          <w:rFonts w:ascii="Times New Roman"/>
          <w:b w:val="false"/>
          <w:i w:val="false"/>
          <w:color w:val="000000"/>
          <w:sz w:val="28"/>
        </w:rPr>
        <w:t>
                                                Ережеге N 23 қосымша</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Автомотокөлiктi тiзiмге тiркеудiң есеп </w:t>
      </w:r>
    </w:p>
    <w:bookmarkStart w:name="z42"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РЕЕСТРI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рет|Көлiк құралы|   Түсi  |            Көлiк құралы                |</w:t>
      </w:r>
    </w:p>
    <w:p>
      <w:pPr>
        <w:spacing w:after="0"/>
        <w:ind w:left="0"/>
        <w:jc w:val="both"/>
      </w:pPr>
      <w:r>
        <w:rPr>
          <w:rFonts w:ascii="Times New Roman"/>
          <w:b w:val="false"/>
          <w:i w:val="false"/>
          <w:color w:val="000000"/>
          <w:sz w:val="28"/>
        </w:rPr>
        <w:t>саны|егесiнiң    |_________|________________________________________|</w:t>
      </w:r>
    </w:p>
    <w:p>
      <w:pPr>
        <w:spacing w:after="0"/>
        <w:ind w:left="0"/>
        <w:jc w:val="both"/>
      </w:pPr>
      <w:r>
        <w:rPr>
          <w:rFonts w:ascii="Times New Roman"/>
          <w:b w:val="false"/>
          <w:i w:val="false"/>
          <w:color w:val="000000"/>
          <w:sz w:val="28"/>
        </w:rPr>
        <w:t>    |аты-жөнi    | шыққан  | маркасы N| қозғаушы N| шасси N|қорабы N|</w:t>
      </w:r>
    </w:p>
    <w:p>
      <w:pPr>
        <w:spacing w:after="0"/>
        <w:ind w:left="0"/>
        <w:jc w:val="both"/>
      </w:pPr>
      <w:r>
        <w:rPr>
          <w:rFonts w:ascii="Times New Roman"/>
          <w:b w:val="false"/>
          <w:i w:val="false"/>
          <w:color w:val="000000"/>
          <w:sz w:val="28"/>
        </w:rPr>
        <w:t>    |            | жылы    |          |           |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1       2           3          4          5          6        7</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Берiлдi      | Алғанның қолы |МАИ-дiң қызмет |Есептен</w:t>
      </w:r>
    </w:p>
    <w:p>
      <w:pPr>
        <w:spacing w:after="0"/>
        <w:ind w:left="0"/>
        <w:jc w:val="both"/>
      </w:pPr>
      <w:r>
        <w:rPr>
          <w:rFonts w:ascii="Times New Roman"/>
          <w:b w:val="false"/>
          <w:i w:val="false"/>
          <w:color w:val="000000"/>
          <w:sz w:val="28"/>
        </w:rPr>
        <w:t>______________________|_______________|белгiлерi      |шығарып</w:t>
      </w:r>
    </w:p>
    <w:p>
      <w:pPr>
        <w:spacing w:after="0"/>
        <w:ind w:left="0"/>
        <w:jc w:val="both"/>
      </w:pPr>
      <w:r>
        <w:rPr>
          <w:rFonts w:ascii="Times New Roman"/>
          <w:b w:val="false"/>
          <w:i w:val="false"/>
          <w:color w:val="000000"/>
          <w:sz w:val="28"/>
        </w:rPr>
        <w:t>Тiркеу   |сан белгiсi,|тiркеу|сан     |_______________|қайта тiркеу</w:t>
      </w:r>
    </w:p>
    <w:p>
      <w:pPr>
        <w:spacing w:after="0"/>
        <w:ind w:left="0"/>
        <w:jc w:val="both"/>
      </w:pPr>
      <w:r>
        <w:rPr>
          <w:rFonts w:ascii="Times New Roman"/>
          <w:b w:val="false"/>
          <w:i w:val="false"/>
          <w:color w:val="000000"/>
          <w:sz w:val="28"/>
        </w:rPr>
        <w:t>құжатының|сериясы N   |құжаты|белгiсiн|алу заңдылығын||</w:t>
      </w:r>
    </w:p>
    <w:p>
      <w:pPr>
        <w:spacing w:after="0"/>
        <w:ind w:left="0"/>
        <w:jc w:val="both"/>
      </w:pPr>
      <w:r>
        <w:rPr>
          <w:rFonts w:ascii="Times New Roman"/>
          <w:b w:val="false"/>
          <w:i w:val="false"/>
          <w:color w:val="000000"/>
          <w:sz w:val="28"/>
        </w:rPr>
        <w:t>сериясы N|            |      |        |растайтын құжат|</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8          9        10      11          12             13</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3" w:id="25"/>
    <w:p>
      <w:pPr>
        <w:spacing w:after="0"/>
        <w:ind w:left="0"/>
        <w:jc w:val="both"/>
      </w:pPr>
      <w:r>
        <w:rPr>
          <w:rFonts w:ascii="Times New Roman"/>
          <w:b w:val="false"/>
          <w:i w:val="false"/>
          <w:color w:val="000000"/>
          <w:sz w:val="28"/>
        </w:rPr>
        <w:t>
                                               Ережеге N 10 қосымша</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Қатаң есептегi бланктер мен санбелгiлердiң </w:t>
      </w:r>
    </w:p>
    <w:bookmarkStart w:name="z44"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түсуi мен жұмсалуының</w:t>
      </w:r>
    </w:p>
    <w:p>
      <w:pPr>
        <w:spacing w:after="0"/>
        <w:ind w:left="0"/>
        <w:jc w:val="both"/>
      </w:pPr>
      <w:r>
        <w:rPr>
          <w:rFonts w:ascii="Times New Roman"/>
          <w:b w:val="false"/>
          <w:i w:val="false"/>
          <w:color w:val="000000"/>
          <w:sz w:val="28"/>
        </w:rPr>
        <w:t>                                КIТӘБI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КIРIС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Түскен   |Накладной  |Кiмнен  |Сериясы |   Рет саны    |  Саны    |</w:t>
      </w:r>
    </w:p>
    <w:p>
      <w:pPr>
        <w:spacing w:after="0"/>
        <w:ind w:left="0"/>
        <w:jc w:val="both"/>
      </w:pPr>
      <w:r>
        <w:rPr>
          <w:rFonts w:ascii="Times New Roman"/>
          <w:b w:val="false"/>
          <w:i w:val="false"/>
          <w:color w:val="000000"/>
          <w:sz w:val="28"/>
        </w:rPr>
        <w:t xml:space="preserve"> уақыты   |    N      |қабыл.  |        |_______________|          |</w:t>
      </w:r>
    </w:p>
    <w:p>
      <w:pPr>
        <w:spacing w:after="0"/>
        <w:ind w:left="0"/>
        <w:jc w:val="both"/>
      </w:pPr>
      <w:r>
        <w:rPr>
          <w:rFonts w:ascii="Times New Roman"/>
          <w:b w:val="false"/>
          <w:i w:val="false"/>
          <w:color w:val="000000"/>
          <w:sz w:val="28"/>
        </w:rPr>
        <w:t>          |           |данды   |        | басы  |  соңы |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1          2         3         4       5       6         7</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ЖҰМСАЛУЫ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Жұмсалу | Кiмге  |  Сериясы  |    Рет саны    |  Саны  | Қалғаны  |</w:t>
      </w:r>
    </w:p>
    <w:p>
      <w:pPr>
        <w:spacing w:after="0"/>
        <w:ind w:left="0"/>
        <w:jc w:val="both"/>
      </w:pPr>
      <w:r>
        <w:rPr>
          <w:rFonts w:ascii="Times New Roman"/>
          <w:b w:val="false"/>
          <w:i w:val="false"/>
          <w:color w:val="000000"/>
          <w:sz w:val="28"/>
        </w:rPr>
        <w:t>  уақыты  | берiлдi|           |________________|        |          |</w:t>
      </w:r>
    </w:p>
    <w:p>
      <w:pPr>
        <w:spacing w:after="0"/>
        <w:ind w:left="0"/>
        <w:jc w:val="both"/>
      </w:pPr>
      <w:r>
        <w:rPr>
          <w:rFonts w:ascii="Times New Roman"/>
          <w:b w:val="false"/>
          <w:i w:val="false"/>
          <w:color w:val="000000"/>
          <w:sz w:val="28"/>
        </w:rPr>
        <w:t>          |        |           |  басы  |  соңы |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8         9         10        11       12      13        14</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Кiтәпта әрбiр белгiмен бланк түрiне өз алдына бөлiм</w:t>
      </w:r>
    </w:p>
    <w:p>
      <w:pPr>
        <w:spacing w:after="0"/>
        <w:ind w:left="0"/>
        <w:jc w:val="both"/>
      </w:pPr>
      <w:r>
        <w:rPr>
          <w:rFonts w:ascii="Times New Roman"/>
          <w:b w:val="false"/>
          <w:i w:val="false"/>
          <w:color w:val="000000"/>
          <w:sz w:val="28"/>
        </w:rPr>
        <w:t>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IIМ</w:t>
      </w:r>
    </w:p>
    <w:p>
      <w:pPr>
        <w:spacing w:after="0"/>
        <w:ind w:left="0"/>
        <w:jc w:val="both"/>
      </w:pPr>
      <w:r>
        <w:rPr>
          <w:rFonts w:ascii="Times New Roman"/>
          <w:b w:val="false"/>
          <w:i w:val="false"/>
          <w:color w:val="000000"/>
          <w:sz w:val="28"/>
        </w:rPr>
        <w:t>                                       1996 ж. 24 маусымдағы N 217</w:t>
      </w:r>
    </w:p>
    <w:p>
      <w:pPr>
        <w:spacing w:after="0"/>
        <w:ind w:left="0"/>
        <w:jc w:val="both"/>
      </w:pPr>
      <w:r>
        <w:rPr>
          <w:rFonts w:ascii="Times New Roman"/>
          <w:b w:val="false"/>
          <w:i w:val="false"/>
          <w:color w:val="000000"/>
          <w:sz w:val="28"/>
        </w:rPr>
        <w:t>                                       бұйрығына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Азаматтардан емтихан қабылдау, оларға</w:t>
      </w:r>
    </w:p>
    <w:p>
      <w:pPr>
        <w:spacing w:after="0"/>
        <w:ind w:left="0"/>
        <w:jc w:val="both"/>
      </w:pPr>
      <w:r>
        <w:rPr>
          <w:rFonts w:ascii="Times New Roman"/>
          <w:b w:val="false"/>
          <w:i w:val="false"/>
          <w:color w:val="000000"/>
          <w:sz w:val="28"/>
        </w:rPr>
        <w:t>           жүргiзушi куәлiгiн беру және жүргiзушiге автокөлiк</w:t>
      </w:r>
    </w:p>
    <w:p>
      <w:pPr>
        <w:spacing w:after="0"/>
        <w:ind w:left="0"/>
        <w:jc w:val="both"/>
      </w:pPr>
      <w:r>
        <w:rPr>
          <w:rFonts w:ascii="Times New Roman"/>
          <w:b w:val="false"/>
          <w:i w:val="false"/>
          <w:color w:val="000000"/>
          <w:sz w:val="28"/>
        </w:rPr>
        <w:t>                құралдарын басқаруға рұқсат ету туралы</w:t>
      </w:r>
    </w:p>
    <w:p>
      <w:pPr>
        <w:spacing w:after="0"/>
        <w:ind w:left="0"/>
        <w:jc w:val="both"/>
      </w:pPr>
      <w:r>
        <w:rPr>
          <w:rFonts w:ascii="Times New Roman"/>
          <w:b w:val="false"/>
          <w:i w:val="false"/>
          <w:color w:val="000000"/>
          <w:sz w:val="28"/>
        </w:rPr>
        <w:t>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5"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Бұл - Қазақстан Республикасындағы барлық заңды тұлғалар мен азаматтарға, сондай-ақ Қазақстан Республикасы жерiнде жүрген не тұратын шетелдiк азаматтар мен азаматтығы жоқтарға ортақ және орындалуға мiндеттi Ереже. Ол көлiк құралдарының категориясын/1/, емтихан тапсыру тәртiбiн, азаматтарға жүргiзушi куәлiгiн берiп, оларға автокөлiк құралдарын басқаруға рұқсат ету жолдарын белгiлейдi. </w:t>
      </w:r>
      <w:r>
        <w:br/>
      </w:r>
      <w:r>
        <w:rPr>
          <w:rFonts w:ascii="Times New Roman"/>
          <w:b w:val="false"/>
          <w:i w:val="false"/>
          <w:color w:val="000000"/>
          <w:sz w:val="28"/>
        </w:rPr>
        <w:t xml:space="preserve">
      Ескерту: /1/ Көлiк құралдарын айқындау, 1987 жылғы 1 қаңтарда күшiне енген жолда жүру Ережесiнде бар. </w:t>
      </w:r>
      <w:r>
        <w:br/>
      </w:r>
      <w:r>
        <w:rPr>
          <w:rFonts w:ascii="Times New Roman"/>
          <w:b w:val="false"/>
          <w:i w:val="false"/>
          <w:color w:val="000000"/>
          <w:sz w:val="28"/>
        </w:rPr>
        <w:t>
 </w:t>
      </w:r>
      <w:r>
        <w:br/>
      </w:r>
      <w:r>
        <w:rPr>
          <w:rFonts w:ascii="Times New Roman"/>
          <w:b w:val="false"/>
          <w:i w:val="false"/>
          <w:color w:val="000000"/>
          <w:sz w:val="28"/>
        </w:rPr>
        <w:t xml:space="preserve">
      1.2. Барлық көлiк құралдары олардың типiне, пайдалануына, басқару ерекшелiктерiне қарай: "А", "В", "С", "Д", "Е", трамвай, троллейбус, мотоарба деген категорияларға бөлiнедi және оларды жүргiзуге бiр үлгiдегi куәлiк/2/ берiледi де берiлетiн рұқсат тиiстi графасына белгi немесе көлiк құралының категориясы көрсетiлген штамп қойылады. </w:t>
      </w:r>
      <w:r>
        <w:br/>
      </w:r>
      <w:r>
        <w:rPr>
          <w:rFonts w:ascii="Times New Roman"/>
          <w:b w:val="false"/>
          <w:i w:val="false"/>
          <w:color w:val="000000"/>
          <w:sz w:val="28"/>
        </w:rPr>
        <w:t xml:space="preserve">
      Ескерту: /2/ Бұдан былай - "категория куәлiгi" - делiнедi.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Жүргiзушi куәлiгiндегi графаларға рұқсат белгi қойылғанда мынадай көлiк құралдарын жүргiзуге болады: </w:t>
      </w:r>
      <w:r>
        <w:br/>
      </w:r>
      <w:r>
        <w:rPr>
          <w:rFonts w:ascii="Times New Roman"/>
          <w:b w:val="false"/>
          <w:i w:val="false"/>
          <w:color w:val="000000"/>
          <w:sz w:val="28"/>
        </w:rPr>
        <w:t xml:space="preserve">
      "А" - мотоциклдер, мотороллерлер, мотонарт және басқа мотокөлiк құралдары; </w:t>
      </w:r>
      <w:r>
        <w:br/>
      </w:r>
      <w:r>
        <w:rPr>
          <w:rFonts w:ascii="Times New Roman"/>
          <w:b w:val="false"/>
          <w:i w:val="false"/>
          <w:color w:val="000000"/>
          <w:sz w:val="28"/>
        </w:rPr>
        <w:t xml:space="preserve">
      "В" - толық массасы/3/ 3500 кг-нан және жүргiзушiнiкiнен басқа орындығы сегiзден аспайтын автомобильдер; </w:t>
      </w:r>
      <w:r>
        <w:br/>
      </w:r>
      <w:r>
        <w:rPr>
          <w:rFonts w:ascii="Times New Roman"/>
          <w:b w:val="false"/>
          <w:i w:val="false"/>
          <w:color w:val="000000"/>
          <w:sz w:val="28"/>
        </w:rPr>
        <w:t xml:space="preserve">
      Ескерту: /3/ Толық масса жолда жүру ережесiнде анықталған.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 толық массасы 3500 кг-нан асатын жүк автомобильдерi және "В" категориясындағы автомобильдер; </w:t>
      </w:r>
      <w:r>
        <w:br/>
      </w:r>
      <w:r>
        <w:rPr>
          <w:rFonts w:ascii="Times New Roman"/>
          <w:b w:val="false"/>
          <w:i w:val="false"/>
          <w:color w:val="000000"/>
          <w:sz w:val="28"/>
        </w:rPr>
        <w:t xml:space="preserve">
      "Д" - жолаушы тасуға арналған және жүргiзушiнiкiнен басқа 8-ден артық орындығы бар автомобильдер және "В", "С" категориядағы көлiк құралдары; </w:t>
      </w:r>
      <w:r>
        <w:br/>
      </w:r>
      <w:r>
        <w:rPr>
          <w:rFonts w:ascii="Times New Roman"/>
          <w:b w:val="false"/>
          <w:i w:val="false"/>
          <w:color w:val="000000"/>
          <w:sz w:val="28"/>
        </w:rPr>
        <w:t xml:space="preserve">
      "Е" - тiзбек тiркемелердi сүйрейтiн "В", "С" болмаса "Д" категориядағы көлiк құралдарын және жүргiзушiнiң басқаруға құқысы барлары; </w:t>
      </w:r>
      <w:r>
        <w:br/>
      </w:r>
      <w:r>
        <w:rPr>
          <w:rFonts w:ascii="Times New Roman"/>
          <w:b w:val="false"/>
          <w:i w:val="false"/>
          <w:color w:val="000000"/>
          <w:sz w:val="28"/>
        </w:rPr>
        <w:t xml:space="preserve">
      Трамвай жүргiзушiсi тек трамвай, троллейбус жүргiзушiсi тек троллейбус жүргiзедi. </w:t>
      </w:r>
      <w:r>
        <w:br/>
      </w:r>
      <w:r>
        <w:rPr>
          <w:rFonts w:ascii="Times New Roman"/>
          <w:b w:val="false"/>
          <w:i w:val="false"/>
          <w:color w:val="000000"/>
          <w:sz w:val="28"/>
        </w:rPr>
        <w:t xml:space="preserve">
      Ескерту: 1. Жолаушылар таситын автомобильдерге, барлық кластағы автобустар мен адам /вахталық бригада/ тасуға қайта жабдықталған не жасаушы зауыт сериялы түрде тиiстi сыйымдылықпен шығарған автофургондар, сондай-ақ 8-ден артық адам тасуға жабдықталған жүк автомобильдерi жатады. </w:t>
      </w:r>
      <w:r>
        <w:br/>
      </w:r>
      <w:r>
        <w:rPr>
          <w:rFonts w:ascii="Times New Roman"/>
          <w:b w:val="false"/>
          <w:i w:val="false"/>
          <w:color w:val="000000"/>
          <w:sz w:val="28"/>
        </w:rPr>
        <w:t xml:space="preserve">
      2. "А", "В", "С", "Д" категориялары бар жүргiзушiлер мотоарбаларды жүргiзуге құқы бар. </w:t>
      </w:r>
      <w:r>
        <w:br/>
      </w:r>
      <w:r>
        <w:rPr>
          <w:rFonts w:ascii="Times New Roman"/>
          <w:b w:val="false"/>
          <w:i w:val="false"/>
          <w:color w:val="000000"/>
          <w:sz w:val="28"/>
        </w:rPr>
        <w:t xml:space="preserve">
      3. "В", "С" немесе "Д" категориялы автокөлiк жүргiзушiлерi толық массасы 750 кг-нан аспайтын тiркемелердi көлiктерiне жегiп жүруiне құқылары бар, Толық массасы 750 кг-нан аспайтын тiркемесi бар "В", "С", "Д" категориялы көлiк құралдарын, сондай-ақ жапсар-тiркемелi автобустарды басқару үшiн жүргiзушi "Е" категориясына рұқсат алуы керек. Ал жапсар-тiркемелi троллейбусты жүргiзу үшiн оны жүргiзушiнiң куәлiгiне қоса 2-нi не одан жоғары класс куәлiгi керек. </w:t>
      </w:r>
      <w:r>
        <w:br/>
      </w:r>
      <w:r>
        <w:rPr>
          <w:rFonts w:ascii="Times New Roman"/>
          <w:b w:val="false"/>
          <w:i w:val="false"/>
          <w:color w:val="000000"/>
          <w:sz w:val="28"/>
        </w:rPr>
        <w:t xml:space="preserve">
      1.4. Азаматтардан емтихан алып, жүргiзушi куәлiгiн беру және "А", "В", "С", "Д", "Е" категориядағы көлiк құралдарын және трамвай, троллейбус, мотоарбаларды жүргiзуге рұқсат беру iсiн Қазақстан Республикасы IIМ мемлекеттiк автомобиль инспекциясының/1/ емтихан алу тiркеу бөлiмi атқарады. </w:t>
      </w:r>
      <w:r>
        <w:br/>
      </w:r>
      <w:r>
        <w:rPr>
          <w:rFonts w:ascii="Times New Roman"/>
          <w:b w:val="false"/>
          <w:i w:val="false"/>
          <w:color w:val="000000"/>
          <w:sz w:val="28"/>
        </w:rPr>
        <w:t xml:space="preserve">
      Ескерту: /1/ Бұдан былай МАИ бөлiмшесi делiнедi.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Көлiк құралдары жүргiзушiлерiн оқыту және қайта оқытумен жүргiзушi кадрларын оқытуға құқық беретiн Бiлiм министрлiгiнiң лицензиясы бар оқу ұйымдары, өздерiнiң ведомстволық бағыныштылығына, меншiк түрiне байланыссыз, Қазақстан Республикасы Бiлiм министрлiгi, сондай-ақ басқа да мүдделi министрлiктер мен ведомстволар ҚР IIМ МАИ Бас басқармасымен келiсе отырып жасаған ортақ оқу жоспары мен бағдарламасы бойынша, ағымдағы заңдармен бекiтiлген тәртiпке сәйкес жүзеге асырады. </w:t>
      </w:r>
      <w:r>
        <w:br/>
      </w:r>
      <w:r>
        <w:rPr>
          <w:rFonts w:ascii="Times New Roman"/>
          <w:b w:val="false"/>
          <w:i w:val="false"/>
          <w:color w:val="000000"/>
          <w:sz w:val="28"/>
        </w:rPr>
        <w:t xml:space="preserve">
      1.6. Жүргiзушiлердiң оқу және қайта оқудан өткендiгiн, Қазақстан Республикасы Бiлiм министрлiгi бекiткен "Көлiк құралдарын жүргiзушiлерiн даярлайтын курсты бiтiргендiгiнiң куәлiгi" деген құжат растайды.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Мемавтоинспекцияға емтиханға және көлiк құралдарын </w:t>
      </w:r>
      <w:r>
        <w:br/>
      </w:r>
      <w:r>
        <w:rPr>
          <w:rFonts w:ascii="Times New Roman"/>
          <w:b w:val="false"/>
          <w:i w:val="false"/>
          <w:color w:val="000000"/>
          <w:sz w:val="28"/>
        </w:rPr>
        <w:t xml:space="preserve">
         жүргiзуге жiберу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"А", "В", "С", "Д", "Е" категориядағы көлiк құралдарымен трамвай, мотоарба, троллейбус жүргiзуге құқық беретiн жүргiзушi куәлiгiн алғысы келетiн азаматтар алдымен Қазақстан Республикасы Денсаулық Сақтау министрлiгi белгiлеген дәрiгерлiк кепiлдеме алып, оқу ұйымдарында толық дайындық курсынан өтуге мiндеттi. </w:t>
      </w:r>
      <w:r>
        <w:br/>
      </w:r>
      <w:r>
        <w:rPr>
          <w:rFonts w:ascii="Times New Roman"/>
          <w:b w:val="false"/>
          <w:i w:val="false"/>
          <w:color w:val="000000"/>
          <w:sz w:val="28"/>
        </w:rPr>
        <w:t xml:space="preserve">
      2.1.1. Дәлелдi себептермен жүргiзушiлер даярлайтын оқу ұйымдары болмайтын елдi-мекендерде түпкiлiктi тұратын адамдар өз бетiмен дайындалған соң, IIБ МАИ Басқармасы /бөлiм/ басшыларының рұқсатымен ғана "А", "В" категориядағы автокөлiк құралдарын жүргiзу құқын алуға МАИ бөлiмдерiнде емтихан тапсыруға жiберiлуi мүмкiн. Мұндай елдi-мекендердiң тiзiмiн, Қазақстан Республикасы IIМ МАИ ББ келiсе отырып IIБ басшылары бекiтуi керек. </w:t>
      </w:r>
      <w:r>
        <w:br/>
      </w:r>
      <w:r>
        <w:rPr>
          <w:rFonts w:ascii="Times New Roman"/>
          <w:b w:val="false"/>
          <w:i w:val="false"/>
          <w:color w:val="000000"/>
          <w:sz w:val="28"/>
        </w:rPr>
        <w:t xml:space="preserve">
      2.1.2. Жұмыс жағдайына байланысты оқу ұйымдарындағы дайындық курсына қатыса алмайтын, жалпы жоғары не арнаулы-орта техникалық бiлiмi бар адамдар "А", "В" категориядағы көлiк құралдарын жүргiзуге құқық алу үшiн МАИ бөлiмдерiне емтихан тапсыруға Қазақстан Республикасы IIМ МАИ ББ рұқсатымен ғана бiр жолға жiберiлуi мүмкiн. </w:t>
      </w:r>
      <w:r>
        <w:br/>
      </w:r>
      <w:r>
        <w:rPr>
          <w:rFonts w:ascii="Times New Roman"/>
          <w:b w:val="false"/>
          <w:i w:val="false"/>
          <w:color w:val="000000"/>
          <w:sz w:val="28"/>
        </w:rPr>
        <w:t xml:space="preserve">
      2.1.3. "В" категориядағы көлiк құралдарын жүргiзу құқығы, кемiнде үш жыл жүргiзушiлiк тәжiрибесi бар адамдар, осы Ереженiң 2.1.1. пунктiнде айтылған себептерi болған жағдайда "С" категориядағы көлiк құралдарын жүргiзу құқығын алу үшiн МАИ бөлiмдерiне емтихан тапсыруға, IIБ МАИ басқармасының /бөлiмiнiң/ ұсынысымен Қазақстан Республикасы IIМ МАИ ББ басшыларының рұқсатымен ғана жiберiлуi мүмкiн. </w:t>
      </w:r>
      <w:r>
        <w:br/>
      </w:r>
      <w:r>
        <w:rPr>
          <w:rFonts w:ascii="Times New Roman"/>
          <w:b w:val="false"/>
          <w:i w:val="false"/>
          <w:color w:val="000000"/>
          <w:sz w:val="28"/>
        </w:rPr>
        <w:t xml:space="preserve">
      2.2. Автомобиль - трактор мамандықтары бойынша жоғары не арнаулы орта оқу орындарын бiтiрген адамдарға "А", "В", "С" жеке-жеке сондай-ақ - "А", "В", "С" категорияларына бiрден рұқсат етiлген жүргiзушi куәлiгi, олар диплом көшiрмесiн, семестр және емтихан тапсыру ведомствосынан көшiрiлген мәлiметтердi, диплом қосымшасын әкелгенде және МАИ бөлiмдерiнде өзi сұраған категориялар бойынша теория мен тәжiрибеден емтихан тапсырған соң берiлуi мүмкiн. </w:t>
      </w:r>
      <w:r>
        <w:br/>
      </w:r>
      <w:r>
        <w:rPr>
          <w:rFonts w:ascii="Times New Roman"/>
          <w:b w:val="false"/>
          <w:i w:val="false"/>
          <w:color w:val="000000"/>
          <w:sz w:val="28"/>
        </w:rPr>
        <w:t xml:space="preserve">
      2.3. Түпкiлiктi тұратын жерлерiнде тiркелген адамдардан ғана жүргiзу куәлiгiн алу үшiн МАИ бөлiмдерiнде емтихан қабылданады. </w:t>
      </w:r>
      <w:r>
        <w:br/>
      </w:r>
      <w:r>
        <w:rPr>
          <w:rFonts w:ascii="Times New Roman"/>
          <w:b w:val="false"/>
          <w:i w:val="false"/>
          <w:color w:val="000000"/>
          <w:sz w:val="28"/>
        </w:rPr>
        <w:t xml:space="preserve">
      Әскердiң барлық түрiнде мерзiмдi қызмет етiп жүргендер өз әскери бөлiмдерi тұрған жерiнде емтиханға жiберiледi. </w:t>
      </w:r>
      <w:r>
        <w:br/>
      </w:r>
      <w:r>
        <w:rPr>
          <w:rFonts w:ascii="Times New Roman"/>
          <w:b w:val="false"/>
          <w:i w:val="false"/>
          <w:color w:val="000000"/>
          <w:sz w:val="28"/>
        </w:rPr>
        <w:t xml:space="preserve">
      Ескерту: Iшкi iстер органдары қызметкерлерiн емтиханға жiберу тәртiбiн Қазақстан Республикасы IIМ МАИ Бас Басқармасы белгiлейдi. </w:t>
      </w:r>
      <w:r>
        <w:br/>
      </w:r>
      <w:r>
        <w:rPr>
          <w:rFonts w:ascii="Times New Roman"/>
          <w:b w:val="false"/>
          <w:i w:val="false"/>
          <w:color w:val="000000"/>
          <w:sz w:val="28"/>
        </w:rPr>
        <w:t xml:space="preserve">
      2.4. "А", "В", "С", "Д" категорияларға жататын көлiк құралдарын және мотоарба жүргiзу құқығын беретiн жүргiзушi куәлiгi, МАИ бөлiмдерiнде теория мен тәжiрибеден емтихан тапсырған адамдарға берiледi. Ал "Е" категориясына тәжiрибеден емтихан, трамвай, троллейбус жүргiзуге теориядан емтихан тапсырады. </w:t>
      </w:r>
      <w:r>
        <w:br/>
      </w:r>
      <w:r>
        <w:rPr>
          <w:rFonts w:ascii="Times New Roman"/>
          <w:b w:val="false"/>
          <w:i w:val="false"/>
          <w:color w:val="000000"/>
          <w:sz w:val="28"/>
        </w:rPr>
        <w:t xml:space="preserve">
      Теориялық емтихан кезiнде Жолда жүру Ережесi мен жолда жүру қауiпсiздiгiне қатысты және оқу бағдарламасында қарастырылған басқа да пәндер турасындағы бiлiмi тексерiледi. Тәжiрибелiк емтихан кезiнде тиiстi категориядағы көлiк құралын жүргiзуiнiң бiлетiндiгi тексерiледi. </w:t>
      </w:r>
      <w:r>
        <w:br/>
      </w:r>
      <w:r>
        <w:rPr>
          <w:rFonts w:ascii="Times New Roman"/>
          <w:b w:val="false"/>
          <w:i w:val="false"/>
          <w:color w:val="000000"/>
          <w:sz w:val="28"/>
        </w:rPr>
        <w:t xml:space="preserve">
      2.5. "А" категориядағы көлiк құралын және мотоарбаны 16-ға "В", "С" категориядағыны - 18-ге, трамвай және қызметтiк жеңiл автомобильдердi, таксилердi - 20-ға, "Д" категориядағы мен троллейбусты - 21-ге толған адамдардың жүргiзуiне рұқсат етiледi/I/. </w:t>
      </w:r>
      <w:r>
        <w:br/>
      </w:r>
      <w:r>
        <w:rPr>
          <w:rFonts w:ascii="Times New Roman"/>
          <w:b w:val="false"/>
          <w:i w:val="false"/>
          <w:color w:val="000000"/>
          <w:sz w:val="28"/>
        </w:rPr>
        <w:t xml:space="preserve">
      Ескерту: /I/ "Д" категориядағы көлiк құралдарын жүргiзуге 18-ге </w:t>
      </w:r>
      <w:r>
        <w:br/>
      </w:r>
      <w:r>
        <w:rPr>
          <w:rFonts w:ascii="Times New Roman"/>
          <w:b w:val="false"/>
          <w:i w:val="false"/>
          <w:color w:val="000000"/>
          <w:sz w:val="28"/>
        </w:rPr>
        <w:t xml:space="preserve">
               толған әскердегi жүргiзушiге рұқсат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 Әскери адамдардың және Қорғаныс министрлiгiмен Республика Ұланы, Iшкi iстер органдары МТК мен ұлттық қауiпсiздiк қызметкерлерiн штаттағы көлiк құралдарын жүргiзуге жiберу тәртiбiне өз жолымен Қазақстан Республикасы Қорғаныс министрi, Республика Ұланы, Iшкi iстер министрлiгi, МТК және Ұлттық қауiпсiздiк комитетi белгiлейдi. </w:t>
      </w:r>
      <w:r>
        <w:br/>
      </w:r>
      <w:r>
        <w:rPr>
          <w:rFonts w:ascii="Times New Roman"/>
          <w:b w:val="false"/>
          <w:i w:val="false"/>
          <w:color w:val="000000"/>
          <w:sz w:val="28"/>
        </w:rPr>
        <w:t xml:space="preserve">
      2.7. "С" не "Д" категориялы жүргiзушi куәлiгi бар әйелдердi, Қазақстан Республикасы Денсаулық сақтау министрлiгiмен келiсе отырып Қазақстан Республикасы Еңбек министрлiгi мен Қазақстан Республикасы кәсiподақ Федерация кеңесiнiң әйелдер үшiн белгiленген еңбек ауқымынан, жүк көтеруi мен жолаушы сыйымдылығынан аспайтын жүк автомобильдерiн немесе автобустарды жүргiзуге рұқсат етiледi. </w:t>
      </w:r>
      <w:r>
        <w:br/>
      </w:r>
      <w:r>
        <w:rPr>
          <w:rFonts w:ascii="Times New Roman"/>
          <w:b w:val="false"/>
          <w:i w:val="false"/>
          <w:color w:val="000000"/>
          <w:sz w:val="28"/>
        </w:rPr>
        <w:t xml:space="preserve">
      2.8. "Е" категориядағы көлiк құралдарын жүргiзу құқы, "В" - "С" - "Д" графаларында рұқсат белгiсi қойылған жүргiзушi куәлiктерi бар, тиiстi автокөлiк құралдарында үзiлiссiз бiр жыл жұмыс iстеген, белгiленген бағдарлама бойынша оқу ұйымдарында қайта дайындықтан өтiп, МАИ бөлiмiнде көлiк құралдарын тiзбегi бойынша тәжiрибелiк емтихан тапсырған жүргiзушiлерге берiледi. Мұндайда "В" - "С" - "Д" графаларында рұқсат белгiлерi бар куәлiктi жүргiзушiден тәжiрибе емтиханы жапсар-тiркемелi автобустан алынады. </w:t>
      </w:r>
      <w:r>
        <w:br/>
      </w:r>
      <w:r>
        <w:rPr>
          <w:rFonts w:ascii="Times New Roman"/>
          <w:b w:val="false"/>
          <w:i w:val="false"/>
          <w:color w:val="000000"/>
          <w:sz w:val="28"/>
        </w:rPr>
        <w:t xml:space="preserve">
      "Д" категориясындағы көлiк құралдарын жүргiзу құқы, "С" немесе "В" - "С" категориялы куәлiктерi бар, тиiстi көлiк құралдарында үзiлiссiз бiр жыл жұмыс iстеген, белгiленген бағдарлама бойынша қайта дайындықты өтiп, теория және тәжiрибе емтихандарын тапсырған жүргiзушiлерге берiледi. </w:t>
      </w:r>
      <w:r>
        <w:br/>
      </w:r>
      <w:r>
        <w:rPr>
          <w:rFonts w:ascii="Times New Roman"/>
          <w:b w:val="false"/>
          <w:i w:val="false"/>
          <w:color w:val="000000"/>
          <w:sz w:val="28"/>
        </w:rPr>
        <w:t xml:space="preserve">
      Үзiлiссiз жұмыс мерзiмiн растайтын құжатқа жұмыс орнынан әкелген анықтама немесе көлiк құралының тiркеу құжаты /нотариалды кеңсе берген, көлiктi жүргiзуге құқық беретiн куәлiк/ жатады. </w:t>
      </w:r>
      <w:r>
        <w:br/>
      </w:r>
      <w:r>
        <w:rPr>
          <w:rFonts w:ascii="Times New Roman"/>
          <w:b w:val="false"/>
          <w:i w:val="false"/>
          <w:color w:val="000000"/>
          <w:sz w:val="28"/>
        </w:rPr>
        <w:t xml:space="preserve">
      Жүргiзу машығы бойынша емтихан-оқу ұйымдары берген автобустар мен тiзбек-тiркемелi көлiк құралдары бойынша қабылданады. </w:t>
      </w:r>
      <w:r>
        <w:br/>
      </w:r>
      <w:r>
        <w:rPr>
          <w:rFonts w:ascii="Times New Roman"/>
          <w:b w:val="false"/>
          <w:i w:val="false"/>
          <w:color w:val="000000"/>
          <w:sz w:val="28"/>
        </w:rPr>
        <w:t xml:space="preserve">
      Ескерту: Мерзiмдi әскери қызметтегiлерге "Д", "Е" категориясындағы көлiк құралдарын жүргiзу құқы, оның жүргiзушi куәлiгiнiң "В" - "С" графаларында белгi болып үзiлiссiз кемiнде 6 ай белгiленген бағдарлама бойынша қайта дайындықтан өту мерзiмi қосылады, жұмыс iстегенде және теория мен тәжiрибе емтихандарын тапсырғанда берiледi. </w:t>
      </w:r>
      <w:r>
        <w:br/>
      </w:r>
      <w:r>
        <w:rPr>
          <w:rFonts w:ascii="Times New Roman"/>
          <w:b w:val="false"/>
          <w:i w:val="false"/>
          <w:color w:val="000000"/>
          <w:sz w:val="28"/>
        </w:rPr>
        <w:t xml:space="preserve">
      2.9. Барлық көлiк құралдарының жүргiзушiлерi Қазақстан Республикасы Денсаулық сақтау министрлiгi белгiлеген тәртiп пен уақытта мiндеттi түрде дәрiгерлiк кепiлдiк алғаннан кейiн көлiк құралдарын жүргiзуге жiберiледi. </w:t>
      </w:r>
      <w:r>
        <w:br/>
      </w:r>
      <w:r>
        <w:rPr>
          <w:rFonts w:ascii="Times New Roman"/>
          <w:b w:val="false"/>
          <w:i w:val="false"/>
          <w:color w:val="000000"/>
          <w:sz w:val="28"/>
        </w:rPr>
        <w:t xml:space="preserve">
      Мемлекеттiк автомобиль инспекциясының жауапты қызметкерлерi, автокөлiк кәсiпорынның басшылары жүргiзушiнiң денсаулығына күмәнданатын болса, оны белгiленген мерзiмнен бұрын, қалыптасқан тәртiп бойынша дәрiгерлiк тексеруге жiбере алады. </w:t>
      </w:r>
      <w:r>
        <w:br/>
      </w:r>
      <w:r>
        <w:rPr>
          <w:rFonts w:ascii="Times New Roman"/>
          <w:b w:val="false"/>
          <w:i w:val="false"/>
          <w:color w:val="000000"/>
          <w:sz w:val="28"/>
        </w:rPr>
        <w:t xml:space="preserve">
      Егер жүргiзушi дәрiгерлiк қаралудан бас тартатын болса немесе дәрiгерлiк комиссия оны көлiк құралын жүргiзуге жарамсыз деп тапса, мемавтоинспекция белгiленген тәртiп бойынша оның жүргiзушiлiк куәлiгiн алады. </w:t>
      </w:r>
      <w:r>
        <w:br/>
      </w:r>
      <w:r>
        <w:rPr>
          <w:rFonts w:ascii="Times New Roman"/>
          <w:b w:val="false"/>
          <w:i w:val="false"/>
          <w:color w:val="000000"/>
          <w:sz w:val="28"/>
        </w:rPr>
        <w:t xml:space="preserve">
      Ескерту: Дәрiгерлiк жарамдылық тексерiстерiне жiберу туралы МАИ басқармалары, бөлiмдерi мен бөлiмшелерiнiң бастықтары мен олардың орынбасарлары, ал МАИ бөлiмдерi мен бөлiмшелерi жоқ жерде, iшкi iстер бөлiм басшылары мен олардың орынбасарлары шешiм қабылдайды.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2.10. Жүргiзушiлердi көлiк құралдарын жүргiзу құқынан айыру ағымдағы заңдар негiзiнде жүзеге асырылады. </w:t>
      </w:r>
      <w:r>
        <w:br/>
      </w:r>
      <w:r>
        <w:rPr>
          <w:rFonts w:ascii="Times New Roman"/>
          <w:b w:val="false"/>
          <w:i w:val="false"/>
          <w:color w:val="000000"/>
          <w:sz w:val="28"/>
        </w:rPr>
        <w:t xml:space="preserve">
      Көлiк құралдарын жүргiзу құқынан айрылған адамдарға жүргiзушi куәлiгi, айыру мерзiмiне байланыссыз, теория мен тәжiрибеден емтихан тапсырғаннан кейiн қайтарылады. ТЕК, iшкiлiк салдарынан жазаланған жүргiзушi мiндеттi түрде дәрiгерлiк қараудан өтедi. Мұндайда жүргiзушiлер өздерi айрылған жүргiзушi куәлiгiнде көрсетiлгеннен жоғары категориядағы көлiк құралдары бойынша тәжiрибе емтиханын тапсырады.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Емтихан қабылдау мен жүргiзушi куәлiгiн беру тәртiбi </w:t>
      </w:r>
      <w:r>
        <w:br/>
      </w:r>
      <w:r>
        <w:rPr>
          <w:rFonts w:ascii="Times New Roman"/>
          <w:b w:val="false"/>
          <w:i w:val="false"/>
          <w:color w:val="000000"/>
          <w:sz w:val="28"/>
        </w:rPr>
        <w:t xml:space="preserve">
      3.1. Барлық категориядағы көлiк құралдарын жүргiзу құқығы үшiн теория мен тәжiрибеден емтиханды МАИ бөлiмдерiндегi емтихан комиссиясы қабылдайды. </w:t>
      </w:r>
      <w:r>
        <w:br/>
      </w:r>
      <w:r>
        <w:rPr>
          <w:rFonts w:ascii="Times New Roman"/>
          <w:b w:val="false"/>
          <w:i w:val="false"/>
          <w:color w:val="000000"/>
          <w:sz w:val="28"/>
        </w:rPr>
        <w:t xml:space="preserve">
      3.2. Теория мен тәжiрибеден емтихан алатын комиссияның құрамы үш адамнан кем болмауы керек. </w:t>
      </w:r>
      <w:r>
        <w:br/>
      </w:r>
      <w:r>
        <w:rPr>
          <w:rFonts w:ascii="Times New Roman"/>
          <w:b w:val="false"/>
          <w:i w:val="false"/>
          <w:color w:val="000000"/>
          <w:sz w:val="28"/>
        </w:rPr>
        <w:t xml:space="preserve">
      Комиссия құрамын тiркеу-емтихан бөлiмiнiң бастығы тағайындайды және оған: </w:t>
      </w:r>
      <w:r>
        <w:br/>
      </w:r>
      <w:r>
        <w:rPr>
          <w:rFonts w:ascii="Times New Roman"/>
          <w:b w:val="false"/>
          <w:i w:val="false"/>
          <w:color w:val="000000"/>
          <w:sz w:val="28"/>
        </w:rPr>
        <w:t xml:space="preserve">
      - МАИ бөлiмiнiң қызметкерi /комиссия төрағасы/; </w:t>
      </w:r>
      <w:r>
        <w:br/>
      </w:r>
      <w:r>
        <w:rPr>
          <w:rFonts w:ascii="Times New Roman"/>
          <w:b w:val="false"/>
          <w:i w:val="false"/>
          <w:color w:val="000000"/>
          <w:sz w:val="28"/>
        </w:rPr>
        <w:t xml:space="preserve">
      - жүргiзушiлер дайындайтын оқу ұйымдарының, автокөлiк кәсiпорнының, әскери комиссариаттың және қоғамдық ұйымдардың /комиссия мүшесi/ өкiлдерi кiруге тиiс. </w:t>
      </w:r>
      <w:r>
        <w:br/>
      </w:r>
      <w:r>
        <w:rPr>
          <w:rFonts w:ascii="Times New Roman"/>
          <w:b w:val="false"/>
          <w:i w:val="false"/>
          <w:color w:val="000000"/>
          <w:sz w:val="28"/>
        </w:rPr>
        <w:t xml:space="preserve">
      Емтихан комиссиясы құрамына емтиханға түсетiн топты дайындаған оқытушыны не автомобиль жүргiзуге баулыған өндiрiстiк үйрету шеберiн кiргiзуге болмайды. </w:t>
      </w:r>
      <w:r>
        <w:br/>
      </w:r>
      <w:r>
        <w:rPr>
          <w:rFonts w:ascii="Times New Roman"/>
          <w:b w:val="false"/>
          <w:i w:val="false"/>
          <w:color w:val="000000"/>
          <w:sz w:val="28"/>
        </w:rPr>
        <w:t xml:space="preserve">
      3.3. Емтихан комиссиясының мүшелерi жолда жүру Ережесiн, емтихан алу тәсiлiн бiлуге тиiс және: </w:t>
      </w:r>
      <w:r>
        <w:br/>
      </w:r>
      <w:r>
        <w:rPr>
          <w:rFonts w:ascii="Times New Roman"/>
          <w:b w:val="false"/>
          <w:i w:val="false"/>
          <w:color w:val="000000"/>
          <w:sz w:val="28"/>
        </w:rPr>
        <w:t xml:space="preserve">
      - автомобиль мамандығы бойынша жоғары не техникалық орта бiлiмi; </w:t>
      </w:r>
      <w:r>
        <w:br/>
      </w:r>
      <w:r>
        <w:rPr>
          <w:rFonts w:ascii="Times New Roman"/>
          <w:b w:val="false"/>
          <w:i w:val="false"/>
          <w:color w:val="000000"/>
          <w:sz w:val="28"/>
        </w:rPr>
        <w:t xml:space="preserve">
      емтихан алатын категория бойынша өзiнiң жүргiзушi куәлiгi; </w:t>
      </w:r>
      <w:r>
        <w:br/>
      </w:r>
      <w:r>
        <w:rPr>
          <w:rFonts w:ascii="Times New Roman"/>
          <w:b w:val="false"/>
          <w:i w:val="false"/>
          <w:color w:val="000000"/>
          <w:sz w:val="28"/>
        </w:rPr>
        <w:t xml:space="preserve">
      - атқаратын қызметi бойынша жұмыс тәжiрибесi, сосын кезiнде үш жыл жүргiзушiлiк стажы болуы шарт. </w:t>
      </w:r>
      <w:r>
        <w:br/>
      </w:r>
      <w:r>
        <w:rPr>
          <w:rFonts w:ascii="Times New Roman"/>
          <w:b w:val="false"/>
          <w:i w:val="false"/>
          <w:color w:val="000000"/>
          <w:sz w:val="28"/>
        </w:rPr>
        <w:t xml:space="preserve">
      3.4. Оқу ұйымдарында оқып жатқан адамдардан, жергiлiктi жағдайға байланысты, алдыңғы айдың 25-не дейiн МАИ бөлiмдерiне түскен ұсыныс бойынша оқу орнында да, емтихан комиссиясы орналасқан жерде де емтихан қабылдануы мүмкiн. </w:t>
      </w:r>
      <w:r>
        <w:br/>
      </w:r>
      <w:r>
        <w:rPr>
          <w:rFonts w:ascii="Times New Roman"/>
          <w:b w:val="false"/>
          <w:i w:val="false"/>
          <w:color w:val="000000"/>
          <w:sz w:val="28"/>
        </w:rPr>
        <w:t xml:space="preserve">
      3.5. Көлiк құралдарын жүргiзу құқығын беретiн жүргiзушi куәлiгiн аламдеушiлер МАИ бөлiмiне болмаса МАИ емтихан комиссиясына: </w:t>
      </w:r>
      <w:r>
        <w:br/>
      </w:r>
      <w:r>
        <w:rPr>
          <w:rFonts w:ascii="Times New Roman"/>
          <w:b w:val="false"/>
          <w:i w:val="false"/>
          <w:color w:val="000000"/>
          <w:sz w:val="28"/>
        </w:rPr>
        <w:t xml:space="preserve">
      - оқушылар тобының тiзiмiн; </w:t>
      </w:r>
      <w:r>
        <w:br/>
      </w:r>
      <w:r>
        <w:rPr>
          <w:rFonts w:ascii="Times New Roman"/>
          <w:b w:val="false"/>
          <w:i w:val="false"/>
          <w:color w:val="000000"/>
          <w:sz w:val="28"/>
        </w:rPr>
        <w:t xml:space="preserve">
      - жоғары не техникалық арнаулы орта бiлiмi турасындағы дипломының көшiрмесiн /осы Ереженiң 2.1.2. пунктiнде айтылған адамдар үшiн/; </w:t>
      </w:r>
      <w:r>
        <w:br/>
      </w:r>
      <w:r>
        <w:rPr>
          <w:rFonts w:ascii="Times New Roman"/>
          <w:b w:val="false"/>
          <w:i w:val="false"/>
          <w:color w:val="000000"/>
          <w:sz w:val="28"/>
        </w:rPr>
        <w:t xml:space="preserve">
      - диплом көшiрмелерiн және семестр және емтихан ведомстарынан көшiрме болмаса дипломға қосымшасын /2.2 пунктте көрсетiлген адамдар үшiн/; </w:t>
      </w:r>
      <w:r>
        <w:br/>
      </w:r>
      <w:r>
        <w:rPr>
          <w:rFonts w:ascii="Times New Roman"/>
          <w:b w:val="false"/>
          <w:i w:val="false"/>
          <w:color w:val="000000"/>
          <w:sz w:val="28"/>
        </w:rPr>
        <w:t xml:space="preserve">
      - тиiстi категориядағы көлiк құралына сай бағдарлама бойынша оқып шыққаны туралы куәлiк; </w:t>
      </w:r>
      <w:r>
        <w:br/>
      </w:r>
      <w:r>
        <w:rPr>
          <w:rFonts w:ascii="Times New Roman"/>
          <w:b w:val="false"/>
          <w:i w:val="false"/>
          <w:color w:val="000000"/>
          <w:sz w:val="28"/>
        </w:rPr>
        <w:t xml:space="preserve">
      - төменгi оң бұрышы ашық қалдырылған жылтырақ емес қағазға түсiрiлген 3.5х4.5 мөлшерлi екi фотосуретiн; </w:t>
      </w:r>
      <w:r>
        <w:br/>
      </w:r>
      <w:r>
        <w:rPr>
          <w:rFonts w:ascii="Times New Roman"/>
          <w:b w:val="false"/>
          <w:i w:val="false"/>
          <w:color w:val="000000"/>
          <w:sz w:val="28"/>
        </w:rPr>
        <w:t xml:space="preserve">
      - тиiстi категориядағы көлiк құралдарын жүргiзуге жарайтындығы турасындағы белгiленген үлгiдегi дәрiгерлiк анықтама /N 1 қосымша/; </w:t>
      </w:r>
      <w:r>
        <w:br/>
      </w:r>
      <w:r>
        <w:rPr>
          <w:rFonts w:ascii="Times New Roman"/>
          <w:b w:val="false"/>
          <w:i w:val="false"/>
          <w:color w:val="000000"/>
          <w:sz w:val="28"/>
        </w:rPr>
        <w:t xml:space="preserve">
      - емтихан үшiн белгiленген және жүргiзушi куәлiгi мен оның берiлуi үшiн қажеттi /алым мөлшерi жергiлiктi әкiмшiлiк қабылдаған шешiмнен анықталады/ алымдарды төлегенi туралы Қазақстан Республикасының Ұлттық банкiсi не жинақ банкiсi мекемелерiнiң квитанциясын; </w:t>
      </w:r>
      <w:r>
        <w:br/>
      </w:r>
      <w:r>
        <w:rPr>
          <w:rFonts w:ascii="Times New Roman"/>
          <w:b w:val="false"/>
          <w:i w:val="false"/>
          <w:color w:val="000000"/>
          <w:sz w:val="28"/>
        </w:rPr>
        <w:t xml:space="preserve">
      - IIБ МАИ Басқармасының /бөлiмiнiң/ ұйғарымымен бiлiмi тексерiлуге жiберiлген жүргiзушiлерден алым алынбайды; </w:t>
      </w:r>
      <w:r>
        <w:br/>
      </w:r>
      <w:r>
        <w:rPr>
          <w:rFonts w:ascii="Times New Roman"/>
          <w:b w:val="false"/>
          <w:i w:val="false"/>
          <w:color w:val="000000"/>
          <w:sz w:val="28"/>
        </w:rPr>
        <w:t xml:space="preserve">
      - Төлқұжатын не соның орнына жүретiн құжатын әкеледi. </w:t>
      </w:r>
      <w:r>
        <w:br/>
      </w:r>
      <w:r>
        <w:rPr>
          <w:rFonts w:ascii="Times New Roman"/>
          <w:b w:val="false"/>
          <w:i w:val="false"/>
          <w:color w:val="000000"/>
          <w:sz w:val="28"/>
        </w:rPr>
        <w:t xml:space="preserve">
      3.6. Жүргiзушi куәлiгiн алу үшiн емтихан тапсырар алдында жүргiзушi карточкасы /N 2 қосымша/ толтырылады да ол төлқұжатымен не оның орнына жүретiн құжатымен бiрге емтихан комиссиясына берiледi. </w:t>
      </w:r>
      <w:r>
        <w:br/>
      </w:r>
      <w:r>
        <w:rPr>
          <w:rFonts w:ascii="Times New Roman"/>
          <w:b w:val="false"/>
          <w:i w:val="false"/>
          <w:color w:val="000000"/>
          <w:sz w:val="28"/>
        </w:rPr>
        <w:t xml:space="preserve">
      3.7. Емтиханның ретi: </w:t>
      </w:r>
      <w:r>
        <w:br/>
      </w:r>
      <w:r>
        <w:rPr>
          <w:rFonts w:ascii="Times New Roman"/>
          <w:b w:val="false"/>
          <w:i w:val="false"/>
          <w:color w:val="000000"/>
          <w:sz w:val="28"/>
        </w:rPr>
        <w:t xml:space="preserve">
      Бiрiншi - теория, екiншi - тәжiрибе. </w:t>
      </w:r>
      <w:r>
        <w:br/>
      </w:r>
      <w:r>
        <w:rPr>
          <w:rFonts w:ascii="Times New Roman"/>
          <w:b w:val="false"/>
          <w:i w:val="false"/>
          <w:color w:val="000000"/>
          <w:sz w:val="28"/>
        </w:rPr>
        <w:t xml:space="preserve">
      Теорияны тапсыра алмаған адам тәжiрибе емтиханына жiберiлмейдi. </w:t>
      </w:r>
      <w:r>
        <w:br/>
      </w:r>
      <w:r>
        <w:rPr>
          <w:rFonts w:ascii="Times New Roman"/>
          <w:b w:val="false"/>
          <w:i w:val="false"/>
          <w:color w:val="000000"/>
          <w:sz w:val="28"/>
        </w:rPr>
        <w:t xml:space="preserve">
      Теориялық және тәжiрибелiк емтихандарды қабылдау тәсiлi N 12, 13 қосымшаларда баяндалған. </w:t>
      </w:r>
      <w:r>
        <w:br/>
      </w:r>
      <w:r>
        <w:rPr>
          <w:rFonts w:ascii="Times New Roman"/>
          <w:b w:val="false"/>
          <w:i w:val="false"/>
          <w:color w:val="000000"/>
          <w:sz w:val="28"/>
        </w:rPr>
        <w:t xml:space="preserve">
      3.8. Оқу ұйымдарында автокөлiк құралдарын жүргiзудi оқыған адамдарға емтиханды, теориядан болсын, тәжiрибеден болсын қайта тапсыру мерзiмi 7 күннен әрiге, ал 2.1.1. пункттерiнде айтылған адамдарға 10 күннен әрiге белгiленедi. </w:t>
      </w:r>
      <w:r>
        <w:br/>
      </w:r>
      <w:r>
        <w:rPr>
          <w:rFonts w:ascii="Times New Roman"/>
          <w:b w:val="false"/>
          <w:i w:val="false"/>
          <w:color w:val="000000"/>
          <w:sz w:val="28"/>
        </w:rPr>
        <w:t xml:space="preserve">
      Ескерту: Тұрған жерiнен көшетiн не әскерге, оқуға, ұзақ iссапарға /3 айдан аса уақытқа/ т.б. кететiн адамдар үшiн дәлелiн растайтын құжатын көрсеткенде, түсiнушiлiк ретiнде емтиханды қайта тапсыру 5 күннен кейiнге белгiленедi. </w:t>
      </w:r>
      <w:r>
        <w:br/>
      </w:r>
      <w:r>
        <w:rPr>
          <w:rFonts w:ascii="Times New Roman"/>
          <w:b w:val="false"/>
          <w:i w:val="false"/>
          <w:color w:val="000000"/>
          <w:sz w:val="28"/>
        </w:rPr>
        <w:t xml:space="preserve">
      Қалған басқа жағдайдың бәрiнде емтихан тапсыру уақытына бағдар қойылмайды, тек бiр тәулiктен әрiге қойылуы шарт. </w:t>
      </w:r>
      <w:r>
        <w:br/>
      </w:r>
      <w:r>
        <w:rPr>
          <w:rFonts w:ascii="Times New Roman"/>
          <w:b w:val="false"/>
          <w:i w:val="false"/>
          <w:color w:val="000000"/>
          <w:sz w:val="28"/>
        </w:rPr>
        <w:t xml:space="preserve">
      Теория алған жарамды баға үш айға дейiн күшiн жоймайды. Көрсетiлген мерзiм өтсе, жүргiзушiлiкке талапкер теориядан емтиханды қайта тапсырады. </w:t>
      </w:r>
      <w:r>
        <w:br/>
      </w:r>
      <w:r>
        <w:rPr>
          <w:rFonts w:ascii="Times New Roman"/>
          <w:b w:val="false"/>
          <w:i w:val="false"/>
          <w:color w:val="000000"/>
          <w:sz w:val="28"/>
        </w:rPr>
        <w:t xml:space="preserve">
      3.9. Жолда жүру Ережесi мен жүргiзу тәжiрибесi бойынша қабылданған емтихан нәтижелерi емтихан карточкалары негiзiнде хатталады /N 4 қосымша/ және мiндеттi түрде емтиханға қатысқан комиссия мүшелерiнiң қолдары қойылады. </w:t>
      </w:r>
      <w:r>
        <w:br/>
      </w:r>
      <w:r>
        <w:rPr>
          <w:rFonts w:ascii="Times New Roman"/>
          <w:b w:val="false"/>
          <w:i w:val="false"/>
          <w:color w:val="000000"/>
          <w:sz w:val="28"/>
        </w:rPr>
        <w:t xml:space="preserve">
      3.10. Теория мен жүргiзу тәжiрибесiнен емтихан тапсырған адамдарға хаттама негiзiнде жүргiзушi куәлiгi жазып берiледi де оның сериясы мен ретсаны жүргiзушi куәлiгiн беретiн кiтапқа /N 3 қосымша/ және жүргiзушi куәлiгiне жазылады. </w:t>
      </w:r>
      <w:r>
        <w:br/>
      </w:r>
      <w:r>
        <w:rPr>
          <w:rFonts w:ascii="Times New Roman"/>
          <w:b w:val="false"/>
          <w:i w:val="false"/>
          <w:color w:val="000000"/>
          <w:sz w:val="28"/>
        </w:rPr>
        <w:t xml:space="preserve">
      3.11. Жүргiзушi куәлiгi қолмен арнаулы сиямен, қара түстi пастамен болмаса ПЭВМ баспа машинкасымен толтырылады. </w:t>
      </w:r>
      <w:r>
        <w:br/>
      </w:r>
      <w:r>
        <w:rPr>
          <w:rFonts w:ascii="Times New Roman"/>
          <w:b w:val="false"/>
          <w:i w:val="false"/>
          <w:color w:val="000000"/>
          <w:sz w:val="28"/>
        </w:rPr>
        <w:t xml:space="preserve">
      3.12. Жүргiзушi куәлiгi берiлуiнiң заңдылығы мен толтыру дұрыстығын емтихан комиссиясының төрағасы тексерiп қолын қойған соң мөр басылады. </w:t>
      </w:r>
      <w:r>
        <w:br/>
      </w:r>
      <w:r>
        <w:rPr>
          <w:rFonts w:ascii="Times New Roman"/>
          <w:b w:val="false"/>
          <w:i w:val="false"/>
          <w:color w:val="000000"/>
          <w:sz w:val="28"/>
        </w:rPr>
        <w:t xml:space="preserve">
      Жүргiзушi куәлiгiмен оқу ұйымын бiтiргендiгi турасындағы куәлiк берiлгенде куәлiктiң берiлген уақыты, сериясы, ретсаны және оны берген бөлiмнiң аты жазылады. Жазулар мөр мен бекiтiледi. </w:t>
      </w:r>
      <w:r>
        <w:br/>
      </w:r>
      <w:r>
        <w:rPr>
          <w:rFonts w:ascii="Times New Roman"/>
          <w:b w:val="false"/>
          <w:i w:val="false"/>
          <w:color w:val="000000"/>
          <w:sz w:val="28"/>
        </w:rPr>
        <w:t xml:space="preserve">
      3.13. Жүргiзушi куәлiгiнiң графаларындағы жүргiзуге болатын көлiк құралдарына сай әрiптi ұяға "Разрешено" /"Рұқсат"/ деген штамп қойылады. Басқа "Рұқсат" етiлмеген категориядағы көлiк құралдары графалары қиғаш сызықты штамппен және дөңгелек компостермен жабылады. </w:t>
      </w:r>
      <w:r>
        <w:br/>
      </w:r>
      <w:r>
        <w:rPr>
          <w:rFonts w:ascii="Times New Roman"/>
          <w:b w:val="false"/>
          <w:i w:val="false"/>
          <w:color w:val="000000"/>
          <w:sz w:val="28"/>
        </w:rPr>
        <w:t xml:space="preserve">
      3.14. Жүргiзушi куәлiгi 10 жылға берiледi /"_______" дейiн жарамды" болмаса "Ерекше белгiлер үшiн" деген графаларға бұл турасында жазылады/, ол мерзiм өткеннен кейiн осы Ережедегi көрсетiлген тәртiппен ауыстырылады. </w:t>
      </w:r>
      <w:r>
        <w:br/>
      </w:r>
      <w:r>
        <w:rPr>
          <w:rFonts w:ascii="Times New Roman"/>
          <w:b w:val="false"/>
          <w:i w:val="false"/>
          <w:color w:val="000000"/>
          <w:sz w:val="28"/>
        </w:rPr>
        <w:t xml:space="preserve">
      Ескерту: дәрiгерлiк комиссиядан өту мерзiмi шектелген жүргiзушi шет елге кететiн болса, оның жүргiзушiлiк куәлiгiне, басқа жарамдылық мерзiмi қойылады. </w:t>
      </w:r>
      <w:r>
        <w:br/>
      </w:r>
      <w:r>
        <w:rPr>
          <w:rFonts w:ascii="Times New Roman"/>
          <w:b w:val="false"/>
          <w:i w:val="false"/>
          <w:color w:val="000000"/>
          <w:sz w:val="28"/>
        </w:rPr>
        <w:t xml:space="preserve">
      3.15. Трамвай, троллейбус, мотоарба жүргiзуге рұқсат алғандардың жүргiзушi куәлiгiндегi "Ерекше белгiлер үшiн" графасына аталған көлiк категориясына сай штамп қойылып, мөр басылады. Тағы сондай шектеулер мен ескертулер сол графаға қойылуы мүмкiн. </w:t>
      </w:r>
      <w:r>
        <w:br/>
      </w:r>
      <w:r>
        <w:rPr>
          <w:rFonts w:ascii="Times New Roman"/>
          <w:b w:val="false"/>
          <w:i w:val="false"/>
          <w:color w:val="000000"/>
          <w:sz w:val="28"/>
        </w:rPr>
        <w:t xml:space="preserve">
      3.16. Жарамдылық мерзiмiне дәрiгерлiк комиссия шектеу қойған адамдарға жүргiзушi куәлiгiн беру кезiнде, оның "Ерекше белгiлер үшiн" графасына "Дәрiгерлiк анықтама қажет" деген штамп қойылады. </w:t>
      </w:r>
      <w:r>
        <w:br/>
      </w:r>
      <w:r>
        <w:rPr>
          <w:rFonts w:ascii="Times New Roman"/>
          <w:b w:val="false"/>
          <w:i w:val="false"/>
          <w:color w:val="000000"/>
          <w:sz w:val="28"/>
        </w:rPr>
        <w:t xml:space="preserve">
      3.17. Арнаулы оқу орындарын бiтiргендер және көлiк құралдары жүргiзушiлiгiне оқыту үшiн Қазақстан Республикасы Қорғаныс министрлiгi жинаған әскерге алынатындар, оқуларын бiтiрген бойда МАИ-ға емтихан тапсырады. </w:t>
      </w:r>
      <w:r>
        <w:br/>
      </w:r>
      <w:r>
        <w:rPr>
          <w:rFonts w:ascii="Times New Roman"/>
          <w:b w:val="false"/>
          <w:i w:val="false"/>
          <w:color w:val="000000"/>
          <w:sz w:val="28"/>
        </w:rPr>
        <w:t xml:space="preserve">
      Теория мен жүргiзу тәжiрибесiнен емтихан тапсырғаннан кейiн оларға тиiстi категория бойынша көлiк құралын жүргiзу куәлiгi берiледi. Мұндайда куәлiктiң "Ерекше белгiлер үшiн" графасына куәлiк егесiнiң қай күннен /18-ге толғаннан/ бастап автомобиль жүргiзуге құқығы бар екенi жазылады. </w:t>
      </w:r>
      <w:r>
        <w:br/>
      </w:r>
      <w:r>
        <w:rPr>
          <w:rFonts w:ascii="Times New Roman"/>
          <w:b w:val="false"/>
          <w:i w:val="false"/>
          <w:color w:val="000000"/>
          <w:sz w:val="28"/>
        </w:rPr>
        <w:t xml:space="preserve">
      3.18. Басқа категориядағы көлiк құралдарын жүргiзу құқығын алғанда жүргiзушi куәлiгi жаңартылады да, бұрынғысындағы қажеттi белгiлер жаңасына көшiрiледi. </w:t>
      </w:r>
      <w:r>
        <w:br/>
      </w:r>
      <w:r>
        <w:rPr>
          <w:rFonts w:ascii="Times New Roman"/>
          <w:b w:val="false"/>
          <w:i w:val="false"/>
          <w:color w:val="000000"/>
          <w:sz w:val="28"/>
        </w:rPr>
        <w:t xml:space="preserve">
      3.19. Жүргiзушi куәлiгiн оның егесi төлқұжаты не соның орнына жүретiн құжатты көрсетiп, жүргiзушi куәлiктерiн беру кiтабына қолын қойып алады. </w:t>
      </w:r>
      <w:r>
        <w:br/>
      </w:r>
      <w:r>
        <w:rPr>
          <w:rFonts w:ascii="Times New Roman"/>
          <w:b w:val="false"/>
          <w:i w:val="false"/>
          <w:color w:val="000000"/>
          <w:sz w:val="28"/>
        </w:rPr>
        <w:t xml:space="preserve">
      Жүргiзушi куәлiгiн дайындау, есепке алу және беру жұмыстары автоматтандырылатын болса, оның тәртiбi Қазақстан Республикасы IIМ 1996 жылғы 28 ақпандағы N 93 бұйрығына N 3 және N 4 қосымшаларға сәйкес жасалады. </w:t>
      </w:r>
      <w:r>
        <w:br/>
      </w:r>
      <w:r>
        <w:rPr>
          <w:rFonts w:ascii="Times New Roman"/>
          <w:b w:val="false"/>
          <w:i w:val="false"/>
          <w:color w:val="000000"/>
          <w:sz w:val="28"/>
        </w:rPr>
        <w:t xml:space="preserve">
      3.20. Жүргiзушi куәлiгi алынған кезде оның орнына уақытша талон берiледi. Ол берiлгеннен кейiн 30 күнге дейiн рұқсат етiлген категориядағы көлiк құралдарын жүргiзуге құқық бередi. </w:t>
      </w:r>
      <w:r>
        <w:br/>
      </w:r>
      <w:r>
        <w:rPr>
          <w:rFonts w:ascii="Times New Roman"/>
          <w:b w:val="false"/>
          <w:i w:val="false"/>
          <w:color w:val="000000"/>
          <w:sz w:val="28"/>
        </w:rPr>
        <w:t xml:space="preserve">
      Қажет жағдайда уақытша рұқсат мерзiмiн жол ережесiн бұзған жердегi не көлiк құралының түпкiлiктi /уақытша/ есепте тұрған жерiндегi МАИ-дiң жауапты қызметкерi созып бере алады. </w:t>
      </w:r>
      <w:r>
        <w:br/>
      </w:r>
      <w:r>
        <w:rPr>
          <w:rFonts w:ascii="Times New Roman"/>
          <w:b w:val="false"/>
          <w:i w:val="false"/>
          <w:color w:val="000000"/>
          <w:sz w:val="28"/>
        </w:rPr>
        <w:t xml:space="preserve">
      3.21. Бас бостандығынан айрылып жазасын өтейтiн жерге кеткен, бiрақ көлiк құралдарын жүргiзу құқығынан айрылмаған адамдардың алынған жүргiзушi куәлiгi, күшiне енген үкiм не халық сотының қаулысы негiзiнде, түзету-еңбек мекемесi әкiмшiлiгiнiң ұсыныс хаты бойынша қайтып берiледi.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Жүргiзушi куәлiгiн ауыстыру және жоғалған орнына </w:t>
      </w:r>
      <w:r>
        <w:br/>
      </w:r>
      <w:r>
        <w:rPr>
          <w:rFonts w:ascii="Times New Roman"/>
          <w:b w:val="false"/>
          <w:i w:val="false"/>
          <w:color w:val="000000"/>
          <w:sz w:val="28"/>
        </w:rPr>
        <w:t xml:space="preserve">
         жаңасын беру тәртiбi </w:t>
      </w:r>
      <w:r>
        <w:br/>
      </w:r>
      <w:r>
        <w:rPr>
          <w:rFonts w:ascii="Times New Roman"/>
          <w:b w:val="false"/>
          <w:i w:val="false"/>
          <w:color w:val="000000"/>
          <w:sz w:val="28"/>
        </w:rPr>
        <w:t xml:space="preserve">
      4.1. Жүргiзушi куәлiгiн ауыстыру ауыстырушының өтiнiшi /N 5 қосымша/ тиiстi категориядағы көлiк құралдарын жүргiзуге жарайтындығы туралы дәрiгерлiк анықтамасы, жүргiзушi карточкасын немесе жүргiзушi куәлiгiн берген IIМ, IIБ МАИ-дан растау қағазы әкелiнгенде жүзеге асады. </w:t>
      </w:r>
      <w:r>
        <w:br/>
      </w:r>
      <w:r>
        <w:rPr>
          <w:rFonts w:ascii="Times New Roman"/>
          <w:b w:val="false"/>
          <w:i w:val="false"/>
          <w:color w:val="000000"/>
          <w:sz w:val="28"/>
        </w:rPr>
        <w:t xml:space="preserve">
      "Д" категориядағы жүргiзушi куәлiгiн "В", "С", "Д"-ға немесе "С" категориясындағы "В", "С" категориялы жүргiзушi куәлiгiне ауыстыратын жағдайда МАИ-ға теориядан да тәжiрибеден де емтихан тапсырылмайды. </w:t>
      </w:r>
      <w:r>
        <w:br/>
      </w:r>
      <w:r>
        <w:rPr>
          <w:rFonts w:ascii="Times New Roman"/>
          <w:b w:val="false"/>
          <w:i w:val="false"/>
          <w:color w:val="000000"/>
          <w:sz w:val="28"/>
        </w:rPr>
        <w:t xml:space="preserve">
      4.2. Бұрын берiлген не "Жалданып жұмыс iстеуге құқысы жоқ" деген штамп бар, сондай-ақ жарамсыз болып қалған жүргiзушi куәлiктерiн ауыстыру осы Ереженiң 4.1. пунктiне сай жүзеге асады. </w:t>
      </w:r>
      <w:r>
        <w:br/>
      </w:r>
      <w:r>
        <w:rPr>
          <w:rFonts w:ascii="Times New Roman"/>
          <w:b w:val="false"/>
          <w:i w:val="false"/>
          <w:color w:val="000000"/>
          <w:sz w:val="28"/>
        </w:rPr>
        <w:t xml:space="preserve">
      4.3. Жүргiзушi куәлiгi ауыстырылғанда, жаңа берiлгенiнiң "Ерекше белгiлер үшiн" деген графасына ескiсiнiң сериясы ретсаны мен берiлген күнi қойылады. </w:t>
      </w:r>
      <w:r>
        <w:br/>
      </w:r>
      <w:r>
        <w:rPr>
          <w:rFonts w:ascii="Times New Roman"/>
          <w:b w:val="false"/>
          <w:i w:val="false"/>
          <w:color w:val="000000"/>
          <w:sz w:val="28"/>
        </w:rPr>
        <w:t xml:space="preserve">
      4.4. Жүргiзушi куәлiгiн жоғалтқан адамға ол түпкiлiктi не уақытша тұрған кезi бойынша тiркелген болса, өтiнiшi, жүргiзушi карточкасы, дәрiгерлiк анықтамасы қажет жағдайда оқу ұйымын бiтiргендiгi турасындағы куәлiгi немесе бұрынғы куәлiгiн берген IIМ, IIБ МАИ-нан растау қағазы негiздерiнде МАИ бөлiмшесi "Дубликат" /"Қосалқы"/ деген белгi қойып жаңа куәлiк бередi. </w:t>
      </w:r>
      <w:r>
        <w:br/>
      </w:r>
      <w:r>
        <w:rPr>
          <w:rFonts w:ascii="Times New Roman"/>
          <w:b w:val="false"/>
          <w:i w:val="false"/>
          <w:color w:val="000000"/>
          <w:sz w:val="28"/>
        </w:rPr>
        <w:t xml:space="preserve">
      4.5. Қосалқы жүргiзушi куәлiгiн дайындау кезiнде бiр айға жарайтын жүргiзушi куәлiгiнiң талоны берiледi. Қажет болса /бiр жаққа сұраныс жiберiп, одан жауап алғанша, куәлiктi жоғалтуға байланысты кейбiр мәселелердi анықтаған/ талон мерзiмi 3 айға дейiн ұзартылады. Жүргiзушi куәлiгiнiң талоны азаматтарға, олардан осы Ереженiң 2-пунктiнде айтылған тәртiп бойынша теория мен тәжiрибеден емтихан алғаннан кейiн берiледi. </w:t>
      </w:r>
      <w:r>
        <w:br/>
      </w:r>
      <w:r>
        <w:rPr>
          <w:rFonts w:ascii="Times New Roman"/>
          <w:b w:val="false"/>
          <w:i w:val="false"/>
          <w:color w:val="000000"/>
          <w:sz w:val="28"/>
        </w:rPr>
        <w:t xml:space="preserve">
      Берiлген талонға, жүргiзушi куәлiгiнiң сериясы мен ретсанының орнына, "Жоғалғанның орнына" деген жазу, ал екiншi бетiнiң төменгi жағына жарамдылық мерзiмiн ұзарту мерзiмi жазылады. </w:t>
      </w:r>
      <w:r>
        <w:br/>
      </w:r>
      <w:r>
        <w:rPr>
          <w:rFonts w:ascii="Times New Roman"/>
          <w:b w:val="false"/>
          <w:i w:val="false"/>
          <w:color w:val="000000"/>
          <w:sz w:val="28"/>
        </w:rPr>
        <w:t xml:space="preserve">
      4.6. Қосалқы куәлiктi толтыру кезiнде берiлетiн жүргiзушi куәлiгi мен талоны қосалқы куәлiк берiлгеннен кейiн материалдарға қосылады. </w:t>
      </w:r>
      <w:r>
        <w:br/>
      </w:r>
      <w:r>
        <w:rPr>
          <w:rFonts w:ascii="Times New Roman"/>
          <w:b w:val="false"/>
          <w:i w:val="false"/>
          <w:color w:val="000000"/>
          <w:sz w:val="28"/>
        </w:rPr>
        <w:t xml:space="preserve">
      4.7. Халықаралық жүргiзушi куәлiктерi Қазақстан Республикасы көлемiнде жарамды. Жолда жүру туралы ағымдағы конвенцияға сай келетiн ұлттық жүргiзушi куәлiктерi, олардың расталған аудармасы болса, Қазақстан Республикасы жерiнде жарамды. </w:t>
      </w:r>
      <w:r>
        <w:br/>
      </w:r>
      <w:r>
        <w:rPr>
          <w:rFonts w:ascii="Times New Roman"/>
          <w:b w:val="false"/>
          <w:i w:val="false"/>
          <w:color w:val="000000"/>
          <w:sz w:val="28"/>
        </w:rPr>
        <w:t xml:space="preserve">
      4.8. Жолда жүру туралы ағымдағы Конвенция талабына сай келмейтiн болса, басқа мемлекеттер азаматтарының ұлттық жүргiзушi куәлiктерi Қазақстан Республикасы жерiнде егер халықаралық келiсiмдерде басқадай шарты болмаса, мiндеттi түрде ауыстырылуға тиiс. </w:t>
      </w:r>
      <w:r>
        <w:br/>
      </w:r>
      <w:r>
        <w:rPr>
          <w:rFonts w:ascii="Times New Roman"/>
          <w:b w:val="false"/>
          <w:i w:val="false"/>
          <w:color w:val="000000"/>
          <w:sz w:val="28"/>
        </w:rPr>
        <w:t xml:space="preserve">
      Шетел азаматтары мен азаматтығы жоқ адамдардың аталған жүргiзушi куәлiктерi олардың түпнұсқасы мен расталған аудармасы iшкi iстер органдарында тiркелген төлқұжаттарын МАИ бөлiмдерiне әкелiнiп, өздерi дәрiгерлiк комиссиядан өткеннен кейiн және теория мен тәжiрибеден емтихан тапсырғаннан кейiн барып ауыстырылады. </w:t>
      </w:r>
      <w:r>
        <w:br/>
      </w:r>
      <w:r>
        <w:rPr>
          <w:rFonts w:ascii="Times New Roman"/>
          <w:b w:val="false"/>
          <w:i w:val="false"/>
          <w:color w:val="000000"/>
          <w:sz w:val="28"/>
        </w:rPr>
        <w:t xml:space="preserve">
      Бұл жерде ұлттық жүргiзушi куәлiгiнде рұқсат етiлген көлiк құралдарын жүргiзуге құқық беретiн және осы Ереженiң 1.3. пунктiнiң "Д" категориясынан басқа талаптарына сай келетiн жүргiзушi куәлiгi берiледi. </w:t>
      </w:r>
      <w:r>
        <w:br/>
      </w:r>
      <w:r>
        <w:rPr>
          <w:rFonts w:ascii="Times New Roman"/>
          <w:b w:val="false"/>
          <w:i w:val="false"/>
          <w:color w:val="000000"/>
          <w:sz w:val="28"/>
        </w:rPr>
        <w:t xml:space="preserve">
      Ұлттық жүргiзушi куәлiгi МАИ бөлiмшелерiнде сақталады да егесiне, ол Қазақстан Республикасынан кетуiне байланысты өтiнiшiне орай өзiне берiлген Қазақстан Республикасының жүргiзушi куәлiгiн қайтарғанда берiледi. </w:t>
      </w:r>
      <w:r>
        <w:br/>
      </w:r>
      <w:r>
        <w:rPr>
          <w:rFonts w:ascii="Times New Roman"/>
          <w:b w:val="false"/>
          <w:i w:val="false"/>
          <w:color w:val="000000"/>
          <w:sz w:val="28"/>
        </w:rPr>
        <w:t xml:space="preserve">
      4.9. Дипломатиялық статусы бар, Қазақстан Республикасындағы шет елдiң дипломатиялық, консулдық және басқа өкiлеттiгi қызметкерлерiнiң жүргiзушi куәлiктерiн ауыстыру тәртiбiн Қазақстан Республикасы Сыртқы және Iшкi iстер министрлiктерi белгiлейдi. </w:t>
      </w:r>
      <w:r>
        <w:br/>
      </w:r>
      <w:r>
        <w:rPr>
          <w:rFonts w:ascii="Times New Roman"/>
          <w:b w:val="false"/>
          <w:i w:val="false"/>
          <w:color w:val="000000"/>
          <w:sz w:val="28"/>
        </w:rPr>
        <w:t xml:space="preserve">
      4.10. Жүргiзушi куәлiгi жоқ шет ел азаматтары мен азаматтығы жоқ адамдарға егер олардың Қазақстан Республикасында болуы 6 айдан аспайтын болса, Қазақстан Республикасының жүргiзушiлiк куәлiгi жалпы тәртiппен берiледi. </w:t>
      </w:r>
      <w:r>
        <w:br/>
      </w:r>
      <w:r>
        <w:rPr>
          <w:rFonts w:ascii="Times New Roman"/>
          <w:b w:val="false"/>
          <w:i w:val="false"/>
          <w:color w:val="000000"/>
          <w:sz w:val="28"/>
        </w:rPr>
        <w:t xml:space="preserve">
      4.11. Жолда жүру туралы ағымдағы конвенция талаптарына сай келетiн ұлттық немесе халықаралық жүргiзушi куәлiгiн шет елде жүрiп алған Қазақстан Республикасының азаматтары, онысын Қазақстан Республикасының соған сәйкес жүргiзушi куәлiгiне, ауыстыру үшiн дәрiгерлiк комиссиядан өтедi, аталған жүргiзушi куәлiгiмен оның расталған аудармасы МАИ бөлiмiне әкеледi. </w:t>
      </w:r>
      <w:r>
        <w:br/>
      </w:r>
      <w:r>
        <w:rPr>
          <w:rFonts w:ascii="Times New Roman"/>
          <w:b w:val="false"/>
          <w:i w:val="false"/>
          <w:color w:val="000000"/>
          <w:sz w:val="28"/>
        </w:rPr>
        <w:t xml:space="preserve">
      4.12. Жолда жүру туралы ағымдағы конвенция талаптарына сай келмейтiн ұлттық жүргiзушi куәлiгiн шет елде жүрiп алған Қазақстан Республикасының азаматтары, онысын соған сәйкес жүргiзушi куәлiгiне ауыстыру үшiн дәрiгерлiк комиссиядан өтедi, аталған жүргiзушi куәлiгiмен оның расталған аудармасын МАИ бөлiмiне әкеледi және теория мен тәжiрибеден емтихан тапсырады. </w:t>
      </w:r>
      <w:r>
        <w:br/>
      </w:r>
      <w:r>
        <w:rPr>
          <w:rFonts w:ascii="Times New Roman"/>
          <w:b w:val="false"/>
          <w:i w:val="false"/>
          <w:color w:val="000000"/>
          <w:sz w:val="28"/>
        </w:rPr>
        <w:t xml:space="preserve">
      4.13. Мемлекеттiк немесе ұлтаралық тiлдi бiлмейтiн шет елдiк не басқа адамдар, теория мен тәжiрибеден емтихан тапсыруға маман аудармашының қатысуымен жiберiледi және ол туралы мәлiметтер емтихан комиссиясының хаттамасына енгiзiледi. </w:t>
      </w:r>
      <w:r>
        <w:br/>
      </w:r>
      <w:r>
        <w:rPr>
          <w:rFonts w:ascii="Times New Roman"/>
          <w:b w:val="false"/>
          <w:i w:val="false"/>
          <w:color w:val="000000"/>
          <w:sz w:val="28"/>
        </w:rPr>
        <w:t xml:space="preserve">
      Мұндай жағдайда теория емтиханы ауызша сұрақ-жауап әдiсiмен алынады және емтихан уақыты шектелмейдi.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Көлiк құралдары жүргiзушiлерiн даярлайтын және қайта </w:t>
      </w:r>
      <w:r>
        <w:br/>
      </w:r>
      <w:r>
        <w:rPr>
          <w:rFonts w:ascii="Times New Roman"/>
          <w:b w:val="false"/>
          <w:i w:val="false"/>
          <w:color w:val="000000"/>
          <w:sz w:val="28"/>
        </w:rPr>
        <w:t xml:space="preserve">
         даярлайтын оқу ұйымдарын тiркеу тәртiбi </w:t>
      </w:r>
      <w:r>
        <w:br/>
      </w:r>
      <w:r>
        <w:rPr>
          <w:rFonts w:ascii="Times New Roman"/>
          <w:b w:val="false"/>
          <w:i w:val="false"/>
          <w:color w:val="000000"/>
          <w:sz w:val="28"/>
        </w:rPr>
        <w:t xml:space="preserve">
      5.1. Көлiк құралдарын жүргiзушiлерiн даярлау мен қайта даярлаумен айналысатын барлық оқу ұйымдары МАИ бөлiмдерiне тiркелуге тиiс. </w:t>
      </w:r>
      <w:r>
        <w:br/>
      </w:r>
      <w:r>
        <w:rPr>
          <w:rFonts w:ascii="Times New Roman"/>
          <w:b w:val="false"/>
          <w:i w:val="false"/>
          <w:color w:val="000000"/>
          <w:sz w:val="28"/>
        </w:rPr>
        <w:t xml:space="preserve">
      5.2. Жүргiзушi дайындау, қайта дайындау турасындағы оқу ұйымдары жаңадан ашылғанда олар тексерiп-зерттеледi. Мұндай тексерiс комиссиясы құрамына: IIБ МАИ бөлiмiнiң қызметкерi /төраға/, облысты /қалалық, аудандық/ халыққа бiлiм беру бөлiмiнiң өкiлi /төраға орынбасары/, сондай-ақ оқу және оған басшы ұйымдардың бар болса өкiлдерi мүше ретiнде кiредi. </w:t>
      </w:r>
      <w:r>
        <w:br/>
      </w:r>
      <w:r>
        <w:rPr>
          <w:rFonts w:ascii="Times New Roman"/>
          <w:b w:val="false"/>
          <w:i w:val="false"/>
          <w:color w:val="000000"/>
          <w:sz w:val="28"/>
        </w:rPr>
        <w:t xml:space="preserve">
      5.3. Тексеру кезiнде Қазақстан Республикасы Бiлiм министрлiгiнiң жүргiзушi кадрларын дайындау құқын беретiн лицензиясы болуы, көлiк құралдары жүргiзушiлерiн дайындау мен қайта дайындаудағы ретi мен мерзiмi турасындағы Ереже талаптарына оқулық-материалдық база сай келуi, инженер-оқытушылардың, өндiрiстiк оқу шеберлерiнiң бiлiм деңгейi және оқу ұйымының сабақты бастауға әзiрлiгi анықталады да мұның бәрi еркiн түрдегi актiге түсiрiледi. </w:t>
      </w:r>
      <w:r>
        <w:br/>
      </w:r>
      <w:r>
        <w:rPr>
          <w:rFonts w:ascii="Times New Roman"/>
          <w:b w:val="false"/>
          <w:i w:val="false"/>
          <w:color w:val="000000"/>
          <w:sz w:val="28"/>
        </w:rPr>
        <w:t xml:space="preserve">
      Оқу ұйымы қойылған талаптарға сай болған жағдайда әлгi актiге жасақталған оқушы топтарының саны және сабақтардың басталуы мен аяқталу мерзiмi көрсетiледi. </w:t>
      </w:r>
      <w:r>
        <w:br/>
      </w:r>
      <w:r>
        <w:rPr>
          <w:rFonts w:ascii="Times New Roman"/>
          <w:b w:val="false"/>
          <w:i w:val="false"/>
          <w:color w:val="000000"/>
          <w:sz w:val="28"/>
        </w:rPr>
        <w:t xml:space="preserve">
      5.4. Жүргiзушiлердi дайындау мен қайта дайындаудың оқушы топтары 30 адамнан аспайды. Сабақ басталғасын 15 күннен қалдырмай оқу ұйымдары әрбiр оқушы топтарын МАИ бөлiмдерiне тiзiмге тiркетедi, белгiленген формада /N 7, 8 қосымша/ ұсынысы мен оқушылардың тiзiмiн бередi. </w:t>
      </w:r>
      <w:r>
        <w:br/>
      </w:r>
      <w:r>
        <w:rPr>
          <w:rFonts w:ascii="Times New Roman"/>
          <w:b w:val="false"/>
          <w:i w:val="false"/>
          <w:color w:val="000000"/>
          <w:sz w:val="28"/>
        </w:rPr>
        <w:t xml:space="preserve">
      МАИ бөлiмдерiнде оқушылардың тiзiмi жүргiзушiлер дайындау бойынша оқушы топтары есептейтiн журналға /N 9 қосымша/ тiркеледi. </w:t>
      </w:r>
      <w:r>
        <w:br/>
      </w:r>
      <w:r>
        <w:rPr>
          <w:rFonts w:ascii="Times New Roman"/>
          <w:b w:val="false"/>
          <w:i w:val="false"/>
          <w:color w:val="000000"/>
          <w:sz w:val="28"/>
        </w:rPr>
        <w:t xml:space="preserve">
      5.5. Оқу ұйымдарының жұмысы басшы ведомствоның бақылауы ретiнде жылына кем дегенде бiр рет тексерiлiп, нәтижелерi актiлерi қажет жағдайда байқалған кемшiлiктердi жою турасында ресми талапхат қоса жазылады. </w:t>
      </w:r>
      <w:r>
        <w:br/>
      </w:r>
      <w:r>
        <w:rPr>
          <w:rFonts w:ascii="Times New Roman"/>
          <w:b w:val="false"/>
          <w:i w:val="false"/>
          <w:color w:val="000000"/>
          <w:sz w:val="28"/>
        </w:rPr>
        <w:t xml:space="preserve">
      Егер қадағалап тексеру кезiнде оқу ұйымы МАИ талапхатына мән бермей, теориялық дайындығы төмен, көлiк құралын жүргiзу тәжiрибесi нашар үмiткер-жүргiзушiлердi емтиханға әкеле беретiн болса, өйтпесе материалдық оқу базасы мен автомотокөлiк қойылған талаптарға сай болмаса, онда бұл ұйымнан оқушы топтары тiзiмге алынбайды және бұл турасында оқу ұйымы мен оның /болса/ басшы ұйымдарына хабарланады. Онан кейiн бұл оқу ұйымынан оқушы топтары тiркеу iсi, тек талапхатта көрсетiлген кемшiлiктер жойылған кезде және /осы Ереженiң 5.1-5.3 пункттерiнде жазылған тәртiппен жүзеге асады. </w:t>
      </w:r>
      <w:r>
        <w:br/>
      </w:r>
      <w:r>
        <w:rPr>
          <w:rFonts w:ascii="Times New Roman"/>
          <w:b w:val="false"/>
          <w:i w:val="false"/>
          <w:color w:val="000000"/>
          <w:sz w:val="28"/>
        </w:rPr>
        <w:t xml:space="preserve">
      5.6. МАИ бөлiмдерiнде көлiк құралдары жүргiзушiлерiн дайындайтын және қайта дайындайтын оқу ұйымдары бойынша, олардың жарақталуы мен қызметi турасындағы негiзгi мәлiметтер көрсетiлген бақылау iс-қағаздар тiгiндiсi болады. Онда - зерттеу актiлерi, предписание көшiрмелерi, қадағалау-тексерiс материалдары қысқа талдау-анықтамалар сияқты құжаттар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Жүргiзушi құжаттары мен басқа да материалдарды </w:t>
      </w:r>
      <w:r>
        <w:br/>
      </w:r>
      <w:r>
        <w:rPr>
          <w:rFonts w:ascii="Times New Roman"/>
          <w:b w:val="false"/>
          <w:i w:val="false"/>
          <w:color w:val="000000"/>
          <w:sz w:val="28"/>
        </w:rPr>
        <w:t xml:space="preserve">
         сақтау тәртiбi </w:t>
      </w:r>
      <w:r>
        <w:br/>
      </w:r>
      <w:r>
        <w:rPr>
          <w:rFonts w:ascii="Times New Roman"/>
          <w:b w:val="false"/>
          <w:i w:val="false"/>
          <w:color w:val="000000"/>
          <w:sz w:val="28"/>
        </w:rPr>
        <w:t xml:space="preserve">
      6.1. Жүргiзушi құжаттары бланкаларының түсуi мен жұмсалу есебi қатаң есептегi бланкалар мен санбелгiлердiң түсуi мен жұмсалуын есептеу кiтабi /N 10 қосымша/ бойынша жүргiзiледi. </w:t>
      </w:r>
      <w:r>
        <w:br/>
      </w:r>
      <w:r>
        <w:rPr>
          <w:rFonts w:ascii="Times New Roman"/>
          <w:b w:val="false"/>
          <w:i w:val="false"/>
          <w:color w:val="000000"/>
          <w:sz w:val="28"/>
        </w:rPr>
        <w:t xml:space="preserve">
      6.2. Жүргiзушi куәлiгiнiң бланкалары қатаң есептегi құжат ретiнде осы бұйрықтың N 3 қосымшасына сәйкес сақталады. </w:t>
      </w:r>
      <w:r>
        <w:br/>
      </w:r>
      <w:r>
        <w:rPr>
          <w:rFonts w:ascii="Times New Roman"/>
          <w:b w:val="false"/>
          <w:i w:val="false"/>
          <w:color w:val="000000"/>
          <w:sz w:val="28"/>
        </w:rPr>
        <w:t xml:space="preserve">
      6.3. Толтыру кезiнде бүлiнген жүргiзушi куәлiгiнiң бланкалары кезектi тексерiс кезiнде, қайта пайдалануға болмайтындай әдiспен жойылады да тиiстi актi жасалады. </w:t>
      </w:r>
      <w:r>
        <w:br/>
      </w:r>
      <w:r>
        <w:rPr>
          <w:rFonts w:ascii="Times New Roman"/>
          <w:b w:val="false"/>
          <w:i w:val="false"/>
          <w:color w:val="000000"/>
          <w:sz w:val="28"/>
        </w:rPr>
        <w:t xml:space="preserve">
      Дәл осылай дәрiгерлiк комиссиясының қорытындысы бойынша көлiк құралдарын жүргiзуге жiберiлмейтiн жүргiзушiлердiң, орнына басқасы берiлгеннен кейiн табылған, сондай-ақ жүргiзу құқығынан айырылғаннан соң екi жыл бойы iзделмеген жүргiзушi куәлiктерi жойылады да жүргiзушi куәлiктерiн беру реестрiне белгi жасалады. </w:t>
      </w:r>
      <w:r>
        <w:br/>
      </w:r>
      <w:r>
        <w:rPr>
          <w:rFonts w:ascii="Times New Roman"/>
          <w:b w:val="false"/>
          <w:i w:val="false"/>
          <w:color w:val="000000"/>
          <w:sz w:val="28"/>
        </w:rPr>
        <w:t xml:space="preserve">
      МАИ-дiң басқа бөлiмдерi берген жүргiзушi куәлiктерi жойылғанда оларға құлақтандыру /N 11 қосымша/ жiберiледi. </w:t>
      </w:r>
      <w:r>
        <w:br/>
      </w:r>
      <w:r>
        <w:rPr>
          <w:rFonts w:ascii="Times New Roman"/>
          <w:b w:val="false"/>
          <w:i w:val="false"/>
          <w:color w:val="000000"/>
          <w:sz w:val="28"/>
        </w:rPr>
        <w:t xml:space="preserve">
      6.4. Жүргiзушi куәлiктерiн беруге және ауыстыруға негiз болған материалдар /өтiнiш, ескi жүргiзушi куәлiгi, алым төлеу квитанциялары т.б./ сол сияқты оқушы топтардың тiзiмдерi жеке тiгiлiп белгiленген тәртiппен бес жыл сақталады. </w:t>
      </w:r>
      <w:r>
        <w:br/>
      </w:r>
      <w:r>
        <w:rPr>
          <w:rFonts w:ascii="Times New Roman"/>
          <w:b w:val="false"/>
          <w:i w:val="false"/>
          <w:color w:val="000000"/>
          <w:sz w:val="28"/>
        </w:rPr>
        <w:t xml:space="preserve">
      Ескерту: орнына жаңасы берiлген ескi жүргiзушi куәлiгiнiң "Жоққа есеп" деген штамп қойылып, iс қағаздарына тiгiледi. Емтихан комиссиясы хаттамалары 10 жыл, жүргiзушi куәлiктерiн беру реестрi бiткеннен соң 60 жыл сақталады. Хаттамалармен кiтаптар МАИ бөлiмдерiнде сақталады. </w:t>
      </w:r>
      <w:r>
        <w:br/>
      </w:r>
      <w:r>
        <w:rPr>
          <w:rFonts w:ascii="Times New Roman"/>
          <w:b w:val="false"/>
          <w:i w:val="false"/>
          <w:color w:val="000000"/>
          <w:sz w:val="28"/>
        </w:rPr>
        <w:t xml:space="preserve">
      6.5. Дәрiгерлiк анықтамалар, жүргiзушi карточкалары, оқу ұйымын </w:t>
      </w:r>
    </w:p>
    <w:bookmarkEnd w:id="27"/>
    <w:bookmarkStart w:name="z57"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бiтiргендiгi туралы куәлiктер, барлық құжат-қағаздар толтырылғаннан кейiн </w:t>
      </w:r>
    </w:p>
    <w:p>
      <w:pPr>
        <w:spacing w:after="0"/>
        <w:ind w:left="0"/>
        <w:jc w:val="both"/>
      </w:pPr>
      <w:r>
        <w:rPr>
          <w:rFonts w:ascii="Times New Roman"/>
          <w:b w:val="false"/>
          <w:i w:val="false"/>
          <w:color w:val="000000"/>
          <w:sz w:val="28"/>
        </w:rPr>
        <w:t>жүргiзушi куәлiгiмен бiрге егесiне берiледi.</w:t>
      </w:r>
    </w:p>
    <w:p>
      <w:pPr>
        <w:spacing w:after="0"/>
        <w:ind w:left="0"/>
        <w:jc w:val="both"/>
      </w:pPr>
      <w:r>
        <w:rPr>
          <w:rFonts w:ascii="Times New Roman"/>
          <w:b w:val="false"/>
          <w:i w:val="false"/>
          <w:color w:val="000000"/>
          <w:sz w:val="28"/>
        </w:rPr>
        <w:t xml:space="preserve">     6.6. Көлiк құралдарын жүргiзу құқысынан айрылған адамдардың жүргiзушi </w:t>
      </w:r>
    </w:p>
    <w:p>
      <w:pPr>
        <w:spacing w:after="0"/>
        <w:ind w:left="0"/>
        <w:jc w:val="both"/>
      </w:pPr>
      <w:r>
        <w:rPr>
          <w:rFonts w:ascii="Times New Roman"/>
          <w:b w:val="false"/>
          <w:i w:val="false"/>
          <w:color w:val="000000"/>
          <w:sz w:val="28"/>
        </w:rPr>
        <w:t xml:space="preserve">куәлiгi, егесi тұратын аймақта қызмет ететiн МАИ-дiң тiркеу-емтихан алу </w:t>
      </w:r>
    </w:p>
    <w:p>
      <w:pPr>
        <w:spacing w:after="0"/>
        <w:ind w:left="0"/>
        <w:jc w:val="both"/>
      </w:pPr>
      <w:r>
        <w:rPr>
          <w:rFonts w:ascii="Times New Roman"/>
          <w:b w:val="false"/>
          <w:i w:val="false"/>
          <w:color w:val="000000"/>
          <w:sz w:val="28"/>
        </w:rPr>
        <w:t>бөлiмiнде сақталады.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министрлiгi</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/мекеме 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ДӘРIГЕРЛIК АНЫҚТАМА</w:t>
      </w:r>
    </w:p>
    <w:p>
      <w:pPr>
        <w:spacing w:after="0"/>
        <w:ind w:left="0"/>
        <w:jc w:val="both"/>
      </w:pPr>
      <w:r>
        <w:rPr>
          <w:rFonts w:ascii="Times New Roman"/>
          <w:b w:val="false"/>
          <w:i w:val="false"/>
          <w:color w:val="000000"/>
          <w:sz w:val="28"/>
        </w:rPr>
        <w:t>                    (Мемавтоинспекция көрсету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/аты-жөнi/</w:t>
      </w:r>
    </w:p>
    <w:p>
      <w:pPr>
        <w:spacing w:after="0"/>
        <w:ind w:left="0"/>
        <w:jc w:val="both"/>
      </w:pPr>
      <w:r>
        <w:rPr>
          <w:rFonts w:ascii="Times New Roman"/>
          <w:b w:val="false"/>
          <w:i w:val="false"/>
          <w:color w:val="000000"/>
          <w:sz w:val="28"/>
        </w:rPr>
        <w:t>     Жасы ____________________________</w:t>
      </w:r>
    </w:p>
    <w:p>
      <w:pPr>
        <w:spacing w:after="0"/>
        <w:ind w:left="0"/>
        <w:jc w:val="both"/>
      </w:pPr>
      <w:r>
        <w:rPr>
          <w:rFonts w:ascii="Times New Roman"/>
          <w:b w:val="false"/>
          <w:i w:val="false"/>
          <w:color w:val="000000"/>
          <w:sz w:val="28"/>
        </w:rPr>
        <w:t>     Тұратын жерi 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w:t>
      </w:r>
    </w:p>
    <w:p>
      <w:pPr>
        <w:spacing w:after="0"/>
        <w:ind w:left="0"/>
        <w:jc w:val="both"/>
      </w:pPr>
      <w:r>
        <w:rPr>
          <w:rFonts w:ascii="Times New Roman"/>
          <w:b w:val="false"/>
          <w:i w:val="false"/>
          <w:color w:val="000000"/>
          <w:sz w:val="28"/>
        </w:rPr>
        <w:t>     19__ жылы "_____"_________________ дәрiгерлiк қаралудан өттi.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ДӘРIГЕРЛIК КОМИССИЯНЫҢ</w:t>
      </w:r>
    </w:p>
    <w:p>
      <w:pPr>
        <w:spacing w:after="0"/>
        <w:ind w:left="0"/>
        <w:jc w:val="both"/>
      </w:pPr>
      <w:r>
        <w:rPr>
          <w:rFonts w:ascii="Times New Roman"/>
          <w:b w:val="false"/>
          <w:i w:val="false"/>
          <w:color w:val="000000"/>
          <w:sz w:val="28"/>
        </w:rPr>
        <w:t>                              ҚОРЫТЫНДЫСЫ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Троллейбус, трамвай жүргiзуге жарамды /жарамсыз/.</w:t>
      </w:r>
    </w:p>
    <w:p>
      <w:pPr>
        <w:spacing w:after="0"/>
        <w:ind w:left="0"/>
        <w:jc w:val="both"/>
      </w:pPr>
      <w:r>
        <w:rPr>
          <w:rFonts w:ascii="Times New Roman"/>
          <w:b w:val="false"/>
          <w:i w:val="false"/>
          <w:color w:val="000000"/>
          <w:sz w:val="28"/>
        </w:rPr>
        <w:t xml:space="preserve">     2. Мотоцикл, мотороллер, мотонарт, мопед /"А" категориясы жүргiзуге </w:t>
      </w:r>
    </w:p>
    <w:p>
      <w:pPr>
        <w:spacing w:after="0"/>
        <w:ind w:left="0"/>
        <w:jc w:val="both"/>
      </w:pPr>
      <w:r>
        <w:rPr>
          <w:rFonts w:ascii="Times New Roman"/>
          <w:b w:val="false"/>
          <w:i w:val="false"/>
          <w:color w:val="000000"/>
          <w:sz w:val="28"/>
        </w:rPr>
        <w:t>жарамды /жарамсыз/.</w:t>
      </w:r>
    </w:p>
    <w:p>
      <w:pPr>
        <w:spacing w:after="0"/>
        <w:ind w:left="0"/>
        <w:jc w:val="both"/>
      </w:pPr>
      <w:r>
        <w:rPr>
          <w:rFonts w:ascii="Times New Roman"/>
          <w:b w:val="false"/>
          <w:i w:val="false"/>
          <w:color w:val="000000"/>
          <w:sz w:val="28"/>
        </w:rPr>
        <w:t xml:space="preserve">     3. Рұқсат етiлетiн барынша салмағы 3500 кг-нан, жүргiзушiнiкiнен </w:t>
      </w:r>
    </w:p>
    <w:p>
      <w:pPr>
        <w:spacing w:after="0"/>
        <w:ind w:left="0"/>
        <w:jc w:val="both"/>
      </w:pPr>
      <w:r>
        <w:rPr>
          <w:rFonts w:ascii="Times New Roman"/>
          <w:b w:val="false"/>
          <w:i w:val="false"/>
          <w:color w:val="000000"/>
          <w:sz w:val="28"/>
        </w:rPr>
        <w:t xml:space="preserve">басқа орын саны 8-ден аспайтын /"В" категориясы/ автомобильдердi жүргiзуге </w:t>
      </w:r>
    </w:p>
    <w:p>
      <w:pPr>
        <w:spacing w:after="0"/>
        <w:ind w:left="0"/>
        <w:jc w:val="both"/>
      </w:pPr>
      <w:r>
        <w:rPr>
          <w:rFonts w:ascii="Times New Roman"/>
          <w:b w:val="false"/>
          <w:i w:val="false"/>
          <w:color w:val="000000"/>
          <w:sz w:val="28"/>
        </w:rPr>
        <w:t>жарамды /жарамсыз/.</w:t>
      </w:r>
    </w:p>
    <w:p>
      <w:pPr>
        <w:spacing w:after="0"/>
        <w:ind w:left="0"/>
        <w:jc w:val="both"/>
      </w:pPr>
      <w:r>
        <w:rPr>
          <w:rFonts w:ascii="Times New Roman"/>
          <w:b w:val="false"/>
          <w:i w:val="false"/>
          <w:color w:val="000000"/>
          <w:sz w:val="28"/>
        </w:rPr>
        <w:t xml:space="preserve">     4. Салмағы шектелмейтiн автомобильдердi /"С" категориясы/, жолаушы </w:t>
      </w:r>
    </w:p>
    <w:p>
      <w:pPr>
        <w:spacing w:after="0"/>
        <w:ind w:left="0"/>
        <w:jc w:val="both"/>
      </w:pPr>
      <w:r>
        <w:rPr>
          <w:rFonts w:ascii="Times New Roman"/>
          <w:b w:val="false"/>
          <w:i w:val="false"/>
          <w:color w:val="000000"/>
          <w:sz w:val="28"/>
        </w:rPr>
        <w:t xml:space="preserve">сыйымдылығы шектелмейтiн автобустарды /"Д" категориясы/ жүргiзуге жарамды </w:t>
      </w:r>
    </w:p>
    <w:p>
      <w:pPr>
        <w:spacing w:after="0"/>
        <w:ind w:left="0"/>
        <w:jc w:val="both"/>
      </w:pPr>
      <w:r>
        <w:rPr>
          <w:rFonts w:ascii="Times New Roman"/>
          <w:b w:val="false"/>
          <w:i w:val="false"/>
          <w:color w:val="000000"/>
          <w:sz w:val="28"/>
        </w:rPr>
        <w:t>/жарамсыз/.</w:t>
      </w:r>
    </w:p>
    <w:p>
      <w:pPr>
        <w:spacing w:after="0"/>
        <w:ind w:left="0"/>
        <w:jc w:val="both"/>
      </w:pPr>
      <w:r>
        <w:rPr>
          <w:rFonts w:ascii="Times New Roman"/>
          <w:b w:val="false"/>
          <w:i w:val="false"/>
          <w:color w:val="000000"/>
          <w:sz w:val="28"/>
        </w:rPr>
        <w:t>     5. Қолмен басқарылатын автомобильдердi жүргiзуге жарамды /жарамсыз/.</w:t>
      </w:r>
    </w:p>
    <w:p>
      <w:pPr>
        <w:spacing w:after="0"/>
        <w:ind w:left="0"/>
        <w:jc w:val="both"/>
      </w:pPr>
      <w:r>
        <w:rPr>
          <w:rFonts w:ascii="Times New Roman"/>
          <w:b w:val="false"/>
          <w:i w:val="false"/>
          <w:color w:val="000000"/>
          <w:sz w:val="28"/>
        </w:rPr>
        <w:t>     6. Мотоарба жүргiзуге жарамды /жарамсыз/.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 __________________________ дейiн жарамды.</w:t>
      </w:r>
    </w:p>
    <w:p>
      <w:pPr>
        <w:spacing w:after="0"/>
        <w:ind w:left="0"/>
        <w:jc w:val="both"/>
      </w:pPr>
      <w:r>
        <w:rPr>
          <w:rFonts w:ascii="Times New Roman"/>
          <w:b w:val="false"/>
          <w:i w:val="false"/>
          <w:color w:val="000000"/>
          <w:sz w:val="28"/>
        </w:rPr>
        <w:t>     Фотосурет пен дәрiгерлiк _________________ Комиссия төрағасы</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комиссия мөрi            _________________ Хатшы</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ЖҮРГIЗУШI КАРТОЧКАСЫ</w:t>
      </w:r>
    </w:p>
    <w:p>
      <w:pPr>
        <w:spacing w:after="0"/>
        <w:ind w:left="0"/>
        <w:jc w:val="both"/>
      </w:pPr>
      <w:r>
        <w:rPr>
          <w:rFonts w:ascii="Times New Roman"/>
          <w:b w:val="false"/>
          <w:i w:val="false"/>
          <w:color w:val="000000"/>
          <w:sz w:val="28"/>
        </w:rPr>
        <w:t>     Тегi ___________________________ аты __________________________</w:t>
      </w:r>
    </w:p>
    <w:p>
      <w:pPr>
        <w:spacing w:after="0"/>
        <w:ind w:left="0"/>
        <w:jc w:val="both"/>
      </w:pPr>
      <w:r>
        <w:rPr>
          <w:rFonts w:ascii="Times New Roman"/>
          <w:b w:val="false"/>
          <w:i w:val="false"/>
          <w:color w:val="000000"/>
          <w:sz w:val="28"/>
        </w:rPr>
        <w:t>     Әкесiнiң аты __________________________________________________</w:t>
      </w:r>
    </w:p>
    <w:p>
      <w:pPr>
        <w:spacing w:after="0"/>
        <w:ind w:left="0"/>
        <w:jc w:val="both"/>
      </w:pPr>
      <w:r>
        <w:rPr>
          <w:rFonts w:ascii="Times New Roman"/>
          <w:b w:val="false"/>
          <w:i w:val="false"/>
          <w:color w:val="000000"/>
          <w:sz w:val="28"/>
        </w:rPr>
        <w:t>     Туған күнi мен жерi ___________________________________________</w:t>
      </w:r>
    </w:p>
    <w:p>
      <w:pPr>
        <w:spacing w:after="0"/>
        <w:ind w:left="0"/>
        <w:jc w:val="both"/>
      </w:pPr>
      <w:r>
        <w:rPr>
          <w:rFonts w:ascii="Times New Roman"/>
          <w:b w:val="false"/>
          <w:i w:val="false"/>
          <w:color w:val="000000"/>
          <w:sz w:val="28"/>
        </w:rPr>
        <w:t>     Мекен-тұрағы __________________________________________________</w:t>
      </w:r>
    </w:p>
    <w:p>
      <w:pPr>
        <w:spacing w:after="0"/>
        <w:ind w:left="0"/>
        <w:jc w:val="both"/>
      </w:pPr>
      <w:r>
        <w:rPr>
          <w:rFonts w:ascii="Times New Roman"/>
          <w:b w:val="false"/>
          <w:i w:val="false"/>
          <w:color w:val="000000"/>
          <w:sz w:val="28"/>
        </w:rPr>
        <w:t>     Фотосурет      Төлқұжат сериясы _______________ N _____________</w:t>
      </w:r>
    </w:p>
    <w:p>
      <w:pPr>
        <w:spacing w:after="0"/>
        <w:ind w:left="0"/>
        <w:jc w:val="both"/>
      </w:pPr>
      <w:r>
        <w:rPr>
          <w:rFonts w:ascii="Times New Roman"/>
          <w:b w:val="false"/>
          <w:i w:val="false"/>
          <w:color w:val="000000"/>
          <w:sz w:val="28"/>
        </w:rPr>
        <w:t>       орны         _________________________________ бердi</w:t>
      </w:r>
    </w:p>
    <w:p>
      <w:pPr>
        <w:spacing w:after="0"/>
        <w:ind w:left="0"/>
        <w:jc w:val="both"/>
      </w:pPr>
      <w:r>
        <w:rPr>
          <w:rFonts w:ascii="Times New Roman"/>
          <w:b w:val="false"/>
          <w:i w:val="false"/>
          <w:color w:val="000000"/>
          <w:sz w:val="28"/>
        </w:rPr>
        <w:t>                          /iшкi iстер органы/</w:t>
      </w:r>
    </w:p>
    <w:p>
      <w:pPr>
        <w:spacing w:after="0"/>
        <w:ind w:left="0"/>
        <w:jc w:val="both"/>
      </w:pPr>
      <w:r>
        <w:rPr>
          <w:rFonts w:ascii="Times New Roman"/>
          <w:b w:val="false"/>
          <w:i w:val="false"/>
          <w:color w:val="000000"/>
          <w:sz w:val="28"/>
        </w:rPr>
        <w:t>                    Дәрiгерлiк қараудан ____________________________</w:t>
      </w:r>
    </w:p>
    <w:p>
      <w:pPr>
        <w:spacing w:after="0"/>
        <w:ind w:left="0"/>
        <w:jc w:val="both"/>
      </w:pPr>
      <w:r>
        <w:rPr>
          <w:rFonts w:ascii="Times New Roman"/>
          <w:b w:val="false"/>
          <w:i w:val="false"/>
          <w:color w:val="000000"/>
          <w:sz w:val="28"/>
        </w:rPr>
        <w:t>                                           /дәрiгерлiк мекеменiң</w:t>
      </w:r>
    </w:p>
    <w:p>
      <w:pPr>
        <w:spacing w:after="0"/>
        <w:ind w:left="0"/>
        <w:jc w:val="both"/>
      </w:pPr>
      <w:r>
        <w:rPr>
          <w:rFonts w:ascii="Times New Roman"/>
          <w:b w:val="false"/>
          <w:i w:val="false"/>
          <w:color w:val="000000"/>
          <w:sz w:val="28"/>
        </w:rPr>
        <w:t>                    __________________________________________ өттi.</w:t>
      </w:r>
    </w:p>
    <w:p>
      <w:pPr>
        <w:spacing w:after="0"/>
        <w:ind w:left="0"/>
        <w:jc w:val="both"/>
      </w:pPr>
      <w:r>
        <w:rPr>
          <w:rFonts w:ascii="Times New Roman"/>
          <w:b w:val="false"/>
          <w:i w:val="false"/>
          <w:color w:val="000000"/>
          <w:sz w:val="28"/>
        </w:rPr>
        <w:t>                        аты, анықтама N, қаралу уақыты/</w:t>
      </w:r>
    </w:p>
    <w:p>
      <w:pPr>
        <w:spacing w:after="0"/>
        <w:ind w:left="0"/>
        <w:jc w:val="both"/>
      </w:pPr>
      <w:r>
        <w:rPr>
          <w:rFonts w:ascii="Times New Roman"/>
          <w:b w:val="false"/>
          <w:i w:val="false"/>
          <w:color w:val="000000"/>
          <w:sz w:val="28"/>
        </w:rPr>
        <w:t>                                                  Бағдарлама бойынша</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/қандай категориядағы көлiк құралына оқыды,</w:t>
      </w:r>
    </w:p>
    <w:p>
      <w:pPr>
        <w:spacing w:after="0"/>
        <w:ind w:left="0"/>
        <w:jc w:val="both"/>
      </w:pPr>
      <w:r>
        <w:rPr>
          <w:rFonts w:ascii="Times New Roman"/>
          <w:b w:val="false"/>
          <w:i w:val="false"/>
          <w:color w:val="000000"/>
          <w:sz w:val="28"/>
        </w:rPr>
        <w:t>                    ______________________________ оқып шықты.</w:t>
      </w:r>
    </w:p>
    <w:p>
      <w:pPr>
        <w:spacing w:after="0"/>
        <w:ind w:left="0"/>
        <w:jc w:val="both"/>
      </w:pPr>
      <w:r>
        <w:rPr>
          <w:rFonts w:ascii="Times New Roman"/>
          <w:b w:val="false"/>
          <w:i w:val="false"/>
          <w:color w:val="000000"/>
          <w:sz w:val="28"/>
        </w:rPr>
        <w:t>                      және қандай оқу ұйымында/</w:t>
      </w:r>
    </w:p>
    <w:p>
      <w:pPr>
        <w:spacing w:after="0"/>
        <w:ind w:left="0"/>
        <w:jc w:val="both"/>
      </w:pPr>
      <w:r>
        <w:rPr>
          <w:rFonts w:ascii="Times New Roman"/>
          <w:b w:val="false"/>
          <w:i w:val="false"/>
          <w:color w:val="000000"/>
          <w:sz w:val="28"/>
        </w:rPr>
        <w:t>                    19 __ жылы "___"__________ N _____ куәлiгiн 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БЕРIЛГЕН КУӘЛIКТЕР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|Категориясы|Сериясы |Куәлiк N |  Берiлген  |Құжатты берген    |</w:t>
      </w:r>
    </w:p>
    <w:p>
      <w:pPr>
        <w:spacing w:after="0"/>
        <w:ind w:left="0"/>
        <w:jc w:val="both"/>
      </w:pPr>
      <w:r>
        <w:rPr>
          <w:rFonts w:ascii="Times New Roman"/>
          <w:b w:val="false"/>
          <w:i w:val="false"/>
          <w:color w:val="000000"/>
          <w:sz w:val="28"/>
        </w:rPr>
        <w:t>     |           |        |         |   уақыты   |кiсiнiң, мөрмен   |</w:t>
      </w:r>
    </w:p>
    <w:p>
      <w:pPr>
        <w:spacing w:after="0"/>
        <w:ind w:left="0"/>
        <w:jc w:val="both"/>
      </w:pPr>
      <w:r>
        <w:rPr>
          <w:rFonts w:ascii="Times New Roman"/>
          <w:b w:val="false"/>
          <w:i w:val="false"/>
          <w:color w:val="000000"/>
          <w:sz w:val="28"/>
        </w:rPr>
        <w:t>     |           |        |         |            |бекiтiлген қолы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төрағасы ____________ /Аты-жөнi/</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19 ___ ж. "_____"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МАИ мөрi      Ескерту: Жүргiзушi карточкасы егесiнде сақталады</w:t>
      </w:r>
    </w:p>
    <w:p>
      <w:pPr>
        <w:spacing w:after="0"/>
        <w:ind w:left="0"/>
        <w:jc w:val="both"/>
      </w:pPr>
      <w:r>
        <w:rPr>
          <w:rFonts w:ascii="Times New Roman"/>
          <w:b w:val="false"/>
          <w:i w:val="false"/>
          <w:color w:val="000000"/>
          <w:sz w:val="28"/>
        </w:rPr>
        <w:t>                            және жүргiзушi куәлiк ауыстыру, сондай-ақ</w:t>
      </w:r>
    </w:p>
    <w:p>
      <w:pPr>
        <w:spacing w:after="0"/>
        <w:ind w:left="0"/>
        <w:jc w:val="both"/>
      </w:pPr>
      <w:r>
        <w:rPr>
          <w:rFonts w:ascii="Times New Roman"/>
          <w:b w:val="false"/>
          <w:i w:val="false"/>
          <w:color w:val="000000"/>
          <w:sz w:val="28"/>
        </w:rPr>
        <w:t>                            сол куәлiктердiң қосалқы данасын алу</w:t>
      </w:r>
    </w:p>
    <w:p>
      <w:pPr>
        <w:spacing w:after="0"/>
        <w:ind w:left="0"/>
        <w:jc w:val="both"/>
      </w:pPr>
      <w:r>
        <w:rPr>
          <w:rFonts w:ascii="Times New Roman"/>
          <w:b w:val="false"/>
          <w:i w:val="false"/>
          <w:color w:val="000000"/>
          <w:sz w:val="28"/>
        </w:rPr>
        <w:t>                            кезiнде МАИ бөлiмшесiне көрсетедi.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N 4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автомобиль инспекциясы</w:t>
      </w:r>
    </w:p>
    <w:p>
      <w:pPr>
        <w:spacing w:after="0"/>
        <w:ind w:left="0"/>
        <w:jc w:val="both"/>
      </w:pPr>
      <w:r>
        <w:rPr>
          <w:rFonts w:ascii="Times New Roman"/>
          <w:b w:val="false"/>
          <w:i w:val="false"/>
          <w:color w:val="000000"/>
          <w:sz w:val="28"/>
        </w:rPr>
        <w:t>                   емтихан комиссиясының 199__ж. "___"______________</w:t>
      </w:r>
    </w:p>
    <w:p>
      <w:pPr>
        <w:spacing w:after="0"/>
        <w:ind w:left="0"/>
        <w:jc w:val="both"/>
      </w:pPr>
      <w:r>
        <w:rPr>
          <w:rFonts w:ascii="Times New Roman"/>
          <w:b w:val="false"/>
          <w:i w:val="false"/>
          <w:color w:val="000000"/>
          <w:sz w:val="28"/>
        </w:rPr>
        <w:t>     Комиссия құрамы: төраға _____________________________</w:t>
      </w:r>
    </w:p>
    <w:p>
      <w:pPr>
        <w:spacing w:after="0"/>
        <w:ind w:left="0"/>
        <w:jc w:val="both"/>
      </w:pPr>
      <w:r>
        <w:rPr>
          <w:rFonts w:ascii="Times New Roman"/>
          <w:b w:val="false"/>
          <w:i w:val="false"/>
          <w:color w:val="000000"/>
          <w:sz w:val="28"/>
        </w:rPr>
        <w:t>     Мүшелерi 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Р/с  | Емтихан  | Туылған  |Жүргiзуге емтихан    |Емтихан        |</w:t>
      </w:r>
    </w:p>
    <w:p>
      <w:pPr>
        <w:spacing w:after="0"/>
        <w:ind w:left="0"/>
        <w:jc w:val="both"/>
      </w:pPr>
      <w:r>
        <w:rPr>
          <w:rFonts w:ascii="Times New Roman"/>
          <w:b w:val="false"/>
          <w:i w:val="false"/>
          <w:color w:val="000000"/>
          <w:sz w:val="28"/>
        </w:rPr>
        <w:t>        | алушының |   жылы   |тапсыратын көлiк     |тапсырушының   |</w:t>
      </w:r>
    </w:p>
    <w:p>
      <w:pPr>
        <w:spacing w:after="0"/>
        <w:ind w:left="0"/>
        <w:jc w:val="both"/>
      </w:pPr>
      <w:r>
        <w:rPr>
          <w:rFonts w:ascii="Times New Roman"/>
          <w:b w:val="false"/>
          <w:i w:val="false"/>
          <w:color w:val="000000"/>
          <w:sz w:val="28"/>
        </w:rPr>
        <w:t>        | аты-жөнi |          |құралының категориясы|оқыған жерi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1        2           3               4                  5</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             Емтихан нәтижелерi</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         теориядан         |    тәжiрибеден</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   нешiншi  | тапсырды ма? |нешiншi  | тапсырды ма?</w:t>
      </w:r>
    </w:p>
    <w:p>
      <w:pPr>
        <w:spacing w:after="0"/>
        <w:ind w:left="0"/>
        <w:jc w:val="both"/>
      </w:pPr>
      <w:r>
        <w:rPr>
          <w:rFonts w:ascii="Times New Roman"/>
          <w:b w:val="false"/>
          <w:i w:val="false"/>
          <w:color w:val="000000"/>
          <w:sz w:val="28"/>
        </w:rPr>
        <w:t>   келгенде |              |келгенде |</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6              7           8           9</w:t>
      </w:r>
    </w:p>
    <w:p>
      <w:pPr>
        <w:spacing w:after="0"/>
        <w:ind w:left="0"/>
        <w:jc w:val="both"/>
      </w:pPr>
      <w:r>
        <w:rPr>
          <w:rFonts w:ascii="Times New Roman"/>
          <w:b w:val="false"/>
          <w:i w:val="false"/>
          <w:color w:val="000000"/>
          <w:sz w:val="28"/>
        </w:rPr>
        <w:t>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ТӨРАҒА</w:t>
      </w:r>
    </w:p>
    <w:p>
      <w:pPr>
        <w:spacing w:after="0"/>
        <w:ind w:left="0"/>
        <w:jc w:val="both"/>
      </w:pPr>
      <w:r>
        <w:rPr>
          <w:rFonts w:ascii="Times New Roman"/>
          <w:b w:val="false"/>
          <w:i w:val="false"/>
          <w:color w:val="000000"/>
          <w:sz w:val="28"/>
        </w:rPr>
        <w:t>     МҮШЕЛЕРI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N 5 қосымша</w:t>
      </w:r>
    </w:p>
    <w:p>
      <w:pPr>
        <w:spacing w:after="0"/>
        <w:ind w:left="0"/>
        <w:jc w:val="both"/>
      </w:pPr>
      <w:r>
        <w:rPr>
          <w:rFonts w:ascii="Times New Roman"/>
          <w:b w:val="false"/>
          <w:i w:val="false"/>
          <w:color w:val="000000"/>
          <w:sz w:val="28"/>
        </w:rPr>
        <w:t>     ________________________________  Мемавтоинспекциясына</w:t>
      </w:r>
    </w:p>
    <w:p>
      <w:pPr>
        <w:spacing w:after="0"/>
        <w:ind w:left="0"/>
        <w:jc w:val="both"/>
      </w:pPr>
      <w:r>
        <w:rPr>
          <w:rFonts w:ascii="Times New Roman"/>
          <w:b w:val="false"/>
          <w:i w:val="false"/>
          <w:color w:val="000000"/>
          <w:sz w:val="28"/>
        </w:rPr>
        <w:t>     /қай облыстың, қаланың, ауданның  ____________________</w:t>
      </w:r>
    </w:p>
    <w:p>
      <w:pPr>
        <w:spacing w:after="0"/>
        <w:ind w:left="0"/>
        <w:jc w:val="both"/>
      </w:pPr>
      <w:r>
        <w:rPr>
          <w:rFonts w:ascii="Times New Roman"/>
          <w:b w:val="false"/>
          <w:i w:val="false"/>
          <w:color w:val="000000"/>
          <w:sz w:val="28"/>
        </w:rPr>
        <w:t>     "____"_______________ 199__ жылы  /қай облыста, қалада/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ауылда туылған/</w:t>
      </w:r>
    </w:p>
    <w:p>
      <w:pPr>
        <w:spacing w:after="0"/>
        <w:ind w:left="0"/>
        <w:jc w:val="both"/>
      </w:pPr>
      <w:r>
        <w:rPr>
          <w:rFonts w:ascii="Times New Roman"/>
          <w:b w:val="false"/>
          <w:i w:val="false"/>
          <w:color w:val="000000"/>
          <w:sz w:val="28"/>
        </w:rPr>
        <w:t>     _______________________________________________________ тұратын</w:t>
      </w:r>
    </w:p>
    <w:p>
      <w:pPr>
        <w:spacing w:after="0"/>
        <w:ind w:left="0"/>
        <w:jc w:val="both"/>
      </w:pPr>
      <w:r>
        <w:rPr>
          <w:rFonts w:ascii="Times New Roman"/>
          <w:b w:val="false"/>
          <w:i w:val="false"/>
          <w:color w:val="000000"/>
          <w:sz w:val="28"/>
        </w:rPr>
        <w:t>                  /қай жерде/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/қай жерде, қандай жұмыс атқаратын/</w:t>
      </w:r>
    </w:p>
    <w:p>
      <w:pPr>
        <w:spacing w:after="0"/>
        <w:ind w:left="0"/>
        <w:jc w:val="both"/>
      </w:pPr>
      <w:r>
        <w:rPr>
          <w:rFonts w:ascii="Times New Roman"/>
          <w:b w:val="false"/>
          <w:i w:val="false"/>
          <w:color w:val="000000"/>
          <w:sz w:val="28"/>
        </w:rPr>
        <w:t>     Сериясы _______________ N _______________   ___________________</w:t>
      </w:r>
    </w:p>
    <w:p>
      <w:pPr>
        <w:spacing w:after="0"/>
        <w:ind w:left="0"/>
        <w:jc w:val="both"/>
      </w:pPr>
      <w:r>
        <w:rPr>
          <w:rFonts w:ascii="Times New Roman"/>
          <w:b w:val="false"/>
          <w:i w:val="false"/>
          <w:color w:val="000000"/>
          <w:sz w:val="28"/>
        </w:rPr>
        <w:t>                                                 /қашан, кiм берген/</w:t>
      </w:r>
    </w:p>
    <w:p>
      <w:pPr>
        <w:spacing w:after="0"/>
        <w:ind w:left="0"/>
        <w:jc w:val="both"/>
      </w:pPr>
      <w:r>
        <w:rPr>
          <w:rFonts w:ascii="Times New Roman"/>
          <w:b w:val="false"/>
          <w:i w:val="false"/>
          <w:color w:val="000000"/>
          <w:sz w:val="28"/>
        </w:rPr>
        <w:t>     Төл құжаты бар _____________________________________ азаматтан</w:t>
      </w:r>
    </w:p>
    <w:p>
      <w:pPr>
        <w:spacing w:after="0"/>
        <w:ind w:left="0"/>
        <w:jc w:val="both"/>
      </w:pPr>
      <w:r>
        <w:rPr>
          <w:rFonts w:ascii="Times New Roman"/>
          <w:b w:val="false"/>
          <w:i w:val="false"/>
          <w:color w:val="000000"/>
          <w:sz w:val="28"/>
        </w:rPr>
        <w:t>                                 /аты-жөнi/</w:t>
      </w:r>
    </w:p>
    <w:p>
      <w:pPr>
        <w:spacing w:after="0"/>
        <w:ind w:left="0"/>
        <w:jc w:val="both"/>
      </w:pPr>
      <w:r>
        <w:rPr>
          <w:rFonts w:ascii="Times New Roman"/>
          <w:b w:val="false"/>
          <w:i w:val="false"/>
          <w:color w:val="000000"/>
          <w:sz w:val="28"/>
        </w:rPr>
        <w:t>                                  ӨТIНIШ</w:t>
      </w:r>
    </w:p>
    <w:p>
      <w:pPr>
        <w:spacing w:after="0"/>
        <w:ind w:left="0"/>
        <w:jc w:val="both"/>
      </w:pPr>
      <w:r>
        <w:rPr>
          <w:rFonts w:ascii="Times New Roman"/>
          <w:b w:val="false"/>
          <w:i w:val="false"/>
          <w:color w:val="000000"/>
          <w:sz w:val="28"/>
        </w:rPr>
        <w:t>     19__ жылы "___"________________________________________________</w:t>
      </w:r>
    </w:p>
    <w:p>
      <w:pPr>
        <w:spacing w:after="0"/>
        <w:ind w:left="0"/>
        <w:jc w:val="both"/>
      </w:pPr>
      <w:r>
        <w:rPr>
          <w:rFonts w:ascii="Times New Roman"/>
          <w:b w:val="false"/>
          <w:i w:val="false"/>
          <w:color w:val="000000"/>
          <w:sz w:val="28"/>
        </w:rPr>
        <w:t>                            (қай облыс, өлке, республиканың)</w:t>
      </w:r>
    </w:p>
    <w:p>
      <w:pPr>
        <w:spacing w:after="0"/>
        <w:ind w:left="0"/>
        <w:jc w:val="both"/>
      </w:pPr>
      <w:r>
        <w:rPr>
          <w:rFonts w:ascii="Times New Roman"/>
          <w:b w:val="false"/>
          <w:i w:val="false"/>
          <w:color w:val="000000"/>
          <w:sz w:val="28"/>
        </w:rPr>
        <w:t>     МАИ бөлiмiнен алған сериясы ________________ N ________________</w:t>
      </w:r>
    </w:p>
    <w:p>
      <w:pPr>
        <w:spacing w:after="0"/>
        <w:ind w:left="0"/>
        <w:jc w:val="both"/>
      </w:pPr>
      <w:r>
        <w:rPr>
          <w:rFonts w:ascii="Times New Roman"/>
          <w:b w:val="false"/>
          <w:i w:val="false"/>
          <w:color w:val="000000"/>
          <w:sz w:val="28"/>
        </w:rPr>
        <w:t>     жүргiзушi куәлiгiн ауыстыруындағы, қосалқы данасын беруiңiздi</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/қажетсiзiн сызып тастаңыз/</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Өтiнiшке мынадай құжаттар қосылуы:</w:t>
      </w:r>
    </w:p>
    <w:p>
      <w:pPr>
        <w:spacing w:after="0"/>
        <w:ind w:left="0"/>
        <w:jc w:val="both"/>
      </w:pPr>
      <w:r>
        <w:rPr>
          <w:rFonts w:ascii="Times New Roman"/>
          <w:b w:val="false"/>
          <w:i w:val="false"/>
          <w:color w:val="000000"/>
          <w:sz w:val="28"/>
        </w:rPr>
        <w:t>     1. 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"____"_______________ 19__ж.</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/өтiнушi қолы/</w:t>
      </w:r>
    </w:p>
    <w:p>
      <w:pPr>
        <w:spacing w:after="0"/>
        <w:ind w:left="0"/>
        <w:jc w:val="both"/>
      </w:pPr>
      <w:r>
        <w:rPr>
          <w:rFonts w:ascii="Times New Roman"/>
          <w:b w:val="false"/>
          <w:i w:val="false"/>
          <w:color w:val="000000"/>
          <w:sz w:val="28"/>
        </w:rPr>
        <w:t>     Мемавтоинспекция белгiлерi:</w:t>
      </w:r>
    </w:p>
    <w:p>
      <w:pPr>
        <w:spacing w:after="0"/>
        <w:ind w:left="0"/>
        <w:jc w:val="both"/>
      </w:pPr>
      <w:r>
        <w:rPr>
          <w:rFonts w:ascii="Times New Roman"/>
          <w:b w:val="false"/>
          <w:i w:val="false"/>
          <w:color w:val="000000"/>
          <w:sz w:val="28"/>
        </w:rPr>
        <w:t>     Сериясы ____________ N___________ жүргiзушi куәлiгi берiлдi.</w:t>
      </w:r>
    </w:p>
    <w:p>
      <w:pPr>
        <w:spacing w:after="0"/>
        <w:ind w:left="0"/>
        <w:jc w:val="both"/>
      </w:pPr>
      <w:r>
        <w:rPr>
          <w:rFonts w:ascii="Times New Roman"/>
          <w:b w:val="false"/>
          <w:i w:val="false"/>
          <w:color w:val="000000"/>
          <w:sz w:val="28"/>
        </w:rPr>
        <w:t>     "____"_______________ 19__ж.</w:t>
      </w:r>
    </w:p>
    <w:p>
      <w:pPr>
        <w:spacing w:after="0"/>
        <w:ind w:left="0"/>
        <w:jc w:val="both"/>
      </w:pPr>
      <w:r>
        <w:rPr>
          <w:rFonts w:ascii="Times New Roman"/>
          <w:b w:val="false"/>
          <w:i w:val="false"/>
          <w:color w:val="000000"/>
          <w:sz w:val="28"/>
        </w:rPr>
        <w:t>     Мемавтоинспектор /құжатшы/        ___________________</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N 6 қосымша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Орыс әрiп.|Латын әрiп.|    Ескерту   |Орыс әрiп.|Латын әрiп.|Ескерту</w:t>
      </w:r>
    </w:p>
    <w:p>
      <w:pPr>
        <w:spacing w:after="0"/>
        <w:ind w:left="0"/>
        <w:jc w:val="both"/>
      </w:pPr>
      <w:r>
        <w:rPr>
          <w:rFonts w:ascii="Times New Roman"/>
          <w:b w:val="false"/>
          <w:i w:val="false"/>
          <w:color w:val="000000"/>
          <w:sz w:val="28"/>
        </w:rPr>
        <w:t>  терi    |   терi    |              |  терi    |   терi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А           А                         Н</w:t>
      </w:r>
    </w:p>
    <w:p>
      <w:pPr>
        <w:spacing w:after="0"/>
        <w:ind w:left="0"/>
        <w:jc w:val="both"/>
      </w:pPr>
      <w:r>
        <w:rPr>
          <w:rFonts w:ascii="Times New Roman"/>
          <w:b w:val="false"/>
          <w:i w:val="false"/>
          <w:color w:val="000000"/>
          <w:sz w:val="28"/>
        </w:rPr>
        <w:t>    Б           В                         О          О</w:t>
      </w:r>
    </w:p>
    <w:p>
      <w:pPr>
        <w:spacing w:after="0"/>
        <w:ind w:left="0"/>
        <w:jc w:val="both"/>
      </w:pPr>
      <w:r>
        <w:rPr>
          <w:rFonts w:ascii="Times New Roman"/>
          <w:b w:val="false"/>
          <w:i w:val="false"/>
          <w:color w:val="000000"/>
          <w:sz w:val="28"/>
        </w:rPr>
        <w:t>    В                                     П          Р</w:t>
      </w:r>
    </w:p>
    <w:p>
      <w:pPr>
        <w:spacing w:after="0"/>
        <w:ind w:left="0"/>
        <w:jc w:val="both"/>
      </w:pPr>
      <w:r>
        <w:rPr>
          <w:rFonts w:ascii="Times New Roman"/>
          <w:b w:val="false"/>
          <w:i w:val="false"/>
          <w:color w:val="000000"/>
          <w:sz w:val="28"/>
        </w:rPr>
        <w:t>    Г           С                         Р</w:t>
      </w:r>
    </w:p>
    <w:p>
      <w:pPr>
        <w:spacing w:after="0"/>
        <w:ind w:left="0"/>
        <w:jc w:val="both"/>
      </w:pPr>
      <w:r>
        <w:rPr>
          <w:rFonts w:ascii="Times New Roman"/>
          <w:b w:val="false"/>
          <w:i w:val="false"/>
          <w:color w:val="000000"/>
          <w:sz w:val="28"/>
        </w:rPr>
        <w:t>    Д                                     С</w:t>
      </w:r>
    </w:p>
    <w:p>
      <w:pPr>
        <w:spacing w:after="0"/>
        <w:ind w:left="0"/>
        <w:jc w:val="both"/>
      </w:pPr>
      <w:r>
        <w:rPr>
          <w:rFonts w:ascii="Times New Roman"/>
          <w:b w:val="false"/>
          <w:i w:val="false"/>
          <w:color w:val="000000"/>
          <w:sz w:val="28"/>
        </w:rPr>
        <w:t>    Е           Б  Дауыссыздан кейiнгi    Т          Т</w:t>
      </w:r>
    </w:p>
    <w:p>
      <w:pPr>
        <w:spacing w:after="0"/>
        <w:ind w:left="0"/>
        <w:jc w:val="both"/>
      </w:pPr>
      <w:r>
        <w:rPr>
          <w:rFonts w:ascii="Times New Roman"/>
          <w:b w:val="false"/>
          <w:i w:val="false"/>
          <w:color w:val="000000"/>
          <w:sz w:val="28"/>
        </w:rPr>
        <w:t>                Е  инициал және дауыс.    У</w:t>
      </w:r>
    </w:p>
    <w:p>
      <w:pPr>
        <w:spacing w:after="0"/>
        <w:ind w:left="0"/>
        <w:jc w:val="both"/>
      </w:pPr>
      <w:r>
        <w:rPr>
          <w:rFonts w:ascii="Times New Roman"/>
          <w:b w:val="false"/>
          <w:i w:val="false"/>
          <w:color w:val="000000"/>
          <w:sz w:val="28"/>
        </w:rPr>
        <w:t>    Е           Е  тыдан, ь және ь        Ф</w:t>
      </w:r>
    </w:p>
    <w:p>
      <w:pPr>
        <w:spacing w:after="0"/>
        <w:ind w:left="0"/>
        <w:jc w:val="both"/>
      </w:pPr>
      <w:r>
        <w:rPr>
          <w:rFonts w:ascii="Times New Roman"/>
          <w:b w:val="false"/>
          <w:i w:val="false"/>
          <w:color w:val="000000"/>
          <w:sz w:val="28"/>
        </w:rPr>
        <w:t>                   ц,ш,щ,ж-дан басқа      Х          КН</w:t>
      </w:r>
    </w:p>
    <w:p>
      <w:pPr>
        <w:spacing w:after="0"/>
        <w:ind w:left="0"/>
        <w:jc w:val="both"/>
      </w:pPr>
      <w:r>
        <w:rPr>
          <w:rFonts w:ascii="Times New Roman"/>
          <w:b w:val="false"/>
          <w:i w:val="false"/>
          <w:color w:val="000000"/>
          <w:sz w:val="28"/>
        </w:rPr>
        <w:t>                О  дыбыссыздардан                    Т</w:t>
      </w:r>
    </w:p>
    <w:p>
      <w:pPr>
        <w:spacing w:after="0"/>
        <w:ind w:left="0"/>
        <w:jc w:val="both"/>
      </w:pPr>
      <w:r>
        <w:rPr>
          <w:rFonts w:ascii="Times New Roman"/>
          <w:b w:val="false"/>
          <w:i w:val="false"/>
          <w:color w:val="000000"/>
          <w:sz w:val="28"/>
        </w:rPr>
        <w:t>                   кейiн.                 Ц          СН</w:t>
      </w:r>
    </w:p>
    <w:p>
      <w:pPr>
        <w:spacing w:after="0"/>
        <w:ind w:left="0"/>
        <w:jc w:val="both"/>
      </w:pPr>
      <w:r>
        <w:rPr>
          <w:rFonts w:ascii="Times New Roman"/>
          <w:b w:val="false"/>
          <w:i w:val="false"/>
          <w:color w:val="000000"/>
          <w:sz w:val="28"/>
        </w:rPr>
        <w:t>    Ж           Н  ч,ш,щ,ж-дан кейiн      Ч          Н</w:t>
      </w:r>
    </w:p>
    <w:p>
      <w:pPr>
        <w:spacing w:after="0"/>
        <w:ind w:left="0"/>
        <w:jc w:val="both"/>
      </w:pPr>
      <w:r>
        <w:rPr>
          <w:rFonts w:ascii="Times New Roman"/>
          <w:b w:val="false"/>
          <w:i w:val="false"/>
          <w:color w:val="000000"/>
          <w:sz w:val="28"/>
        </w:rPr>
        <w:t>    З              инициал және басқа     Ш          НСН</w:t>
      </w:r>
    </w:p>
    <w:p>
      <w:pPr>
        <w:spacing w:after="0"/>
        <w:ind w:left="0"/>
        <w:jc w:val="both"/>
      </w:pPr>
      <w:r>
        <w:rPr>
          <w:rFonts w:ascii="Times New Roman"/>
          <w:b w:val="false"/>
          <w:i w:val="false"/>
          <w:color w:val="000000"/>
          <w:sz w:val="28"/>
        </w:rPr>
        <w:t>    И              дыбыстыдан,ь және ь    Щ          ,</w:t>
      </w:r>
    </w:p>
    <w:p>
      <w:pPr>
        <w:spacing w:after="0"/>
        <w:ind w:left="0"/>
        <w:jc w:val="both"/>
      </w:pPr>
      <w:r>
        <w:rPr>
          <w:rFonts w:ascii="Times New Roman"/>
          <w:b w:val="false"/>
          <w:i w:val="false"/>
          <w:color w:val="000000"/>
          <w:sz w:val="28"/>
        </w:rPr>
        <w:t>    Й              Дыбыстыдан кейiнгi     Ъ</w:t>
      </w:r>
    </w:p>
    <w:p>
      <w:pPr>
        <w:spacing w:after="0"/>
        <w:ind w:left="0"/>
        <w:jc w:val="both"/>
      </w:pPr>
      <w:r>
        <w:rPr>
          <w:rFonts w:ascii="Times New Roman"/>
          <w:b w:val="false"/>
          <w:i w:val="false"/>
          <w:color w:val="000000"/>
          <w:sz w:val="28"/>
        </w:rPr>
        <w:t>    К           К  инициал және басқа     Ы          ,</w:t>
      </w:r>
    </w:p>
    <w:p>
      <w:pPr>
        <w:spacing w:after="0"/>
        <w:ind w:left="0"/>
        <w:jc w:val="both"/>
      </w:pPr>
      <w:r>
        <w:rPr>
          <w:rFonts w:ascii="Times New Roman"/>
          <w:b w:val="false"/>
          <w:i w:val="false"/>
          <w:color w:val="000000"/>
          <w:sz w:val="28"/>
        </w:rPr>
        <w:t>    Л              дыбыстыдан кейiн ь     Ь          Е</w:t>
      </w:r>
    </w:p>
    <w:p>
      <w:pPr>
        <w:spacing w:after="0"/>
        <w:ind w:left="0"/>
        <w:jc w:val="both"/>
      </w:pPr>
      <w:r>
        <w:rPr>
          <w:rFonts w:ascii="Times New Roman"/>
          <w:b w:val="false"/>
          <w:i w:val="false"/>
          <w:color w:val="000000"/>
          <w:sz w:val="28"/>
        </w:rPr>
        <w:t>    М           М                         Э</w:t>
      </w:r>
    </w:p>
    <w:p>
      <w:pPr>
        <w:spacing w:after="0"/>
        <w:ind w:left="0"/>
        <w:jc w:val="both"/>
      </w:pPr>
      <w:r>
        <w:rPr>
          <w:rFonts w:ascii="Times New Roman"/>
          <w:b w:val="false"/>
          <w:i w:val="false"/>
          <w:color w:val="000000"/>
          <w:sz w:val="28"/>
        </w:rPr>
        <w:t>                                          Ю          А</w:t>
      </w:r>
    </w:p>
    <w:p>
      <w:pPr>
        <w:spacing w:after="0"/>
        <w:ind w:left="0"/>
        <w:jc w:val="both"/>
      </w:pPr>
      <w:r>
        <w:rPr>
          <w:rFonts w:ascii="Times New Roman"/>
          <w:b w:val="false"/>
          <w:i w:val="false"/>
          <w:color w:val="000000"/>
          <w:sz w:val="28"/>
        </w:rPr>
        <w:t>__________________________________________Я__________________________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Инициалдар - жеке тұрған және жол басында тұрған</w:t>
      </w:r>
    </w:p>
    <w:p>
      <w:pPr>
        <w:spacing w:after="0"/>
        <w:ind w:left="0"/>
        <w:jc w:val="both"/>
      </w:pPr>
      <w:r>
        <w:rPr>
          <w:rFonts w:ascii="Times New Roman"/>
          <w:b w:val="false"/>
          <w:i w:val="false"/>
          <w:color w:val="000000"/>
          <w:sz w:val="28"/>
        </w:rPr>
        <w:t>         әрiптер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N 7 қосымша</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/республика, облыс, аудан/</w:t>
      </w:r>
    </w:p>
    <w:p>
      <w:pPr>
        <w:spacing w:after="0"/>
        <w:ind w:left="0"/>
        <w:jc w:val="both"/>
      </w:pPr>
      <w:r>
        <w:rPr>
          <w:rFonts w:ascii="Times New Roman"/>
          <w:b w:val="false"/>
          <w:i w:val="false"/>
          <w:color w:val="000000"/>
          <w:sz w:val="28"/>
        </w:rPr>
        <w:t>                                   ________________ МАИ бастығына</w:t>
      </w:r>
    </w:p>
    <w:p>
      <w:pPr>
        <w:spacing w:after="0"/>
        <w:ind w:left="0"/>
        <w:jc w:val="both"/>
      </w:pPr>
      <w:r>
        <w:rPr>
          <w:rFonts w:ascii="Times New Roman"/>
          <w:b w:val="false"/>
          <w:i w:val="false"/>
          <w:color w:val="000000"/>
          <w:sz w:val="28"/>
        </w:rPr>
        <w:t>                                   ________________ директорына</w:t>
      </w:r>
    </w:p>
    <w:p>
      <w:pPr>
        <w:spacing w:after="0"/>
        <w:ind w:left="0"/>
        <w:jc w:val="both"/>
      </w:pPr>
      <w:r>
        <w:rPr>
          <w:rFonts w:ascii="Times New Roman"/>
          <w:b w:val="false"/>
          <w:i w:val="false"/>
          <w:color w:val="000000"/>
          <w:sz w:val="28"/>
        </w:rPr>
        <w:t>                                   "___" категориясы бойынша авто.</w:t>
      </w:r>
    </w:p>
    <w:p>
      <w:pPr>
        <w:spacing w:after="0"/>
        <w:ind w:left="0"/>
        <w:jc w:val="both"/>
      </w:pPr>
      <w:r>
        <w:rPr>
          <w:rFonts w:ascii="Times New Roman"/>
          <w:b w:val="false"/>
          <w:i w:val="false"/>
          <w:color w:val="000000"/>
          <w:sz w:val="28"/>
        </w:rPr>
        <w:t>                                   көлiк құралдарын жүргiзуге оқыған</w:t>
      </w:r>
    </w:p>
    <w:p>
      <w:pPr>
        <w:spacing w:after="0"/>
        <w:ind w:left="0"/>
        <w:jc w:val="both"/>
      </w:pPr>
      <w:r>
        <w:rPr>
          <w:rFonts w:ascii="Times New Roman"/>
          <w:b w:val="false"/>
          <w:i w:val="false"/>
          <w:color w:val="000000"/>
          <w:sz w:val="28"/>
        </w:rPr>
        <w:t>                                   N ___________ оқушылар тобын</w:t>
      </w:r>
    </w:p>
    <w:p>
      <w:pPr>
        <w:spacing w:after="0"/>
        <w:ind w:left="0"/>
        <w:jc w:val="both"/>
      </w:pPr>
      <w:r>
        <w:rPr>
          <w:rFonts w:ascii="Times New Roman"/>
          <w:b w:val="false"/>
          <w:i w:val="false"/>
          <w:color w:val="000000"/>
          <w:sz w:val="28"/>
        </w:rPr>
        <w:t>                                   тiзiмге алуыңызды өтiнемiн</w:t>
      </w:r>
    </w:p>
    <w:p>
      <w:pPr>
        <w:spacing w:after="0"/>
        <w:ind w:left="0"/>
        <w:jc w:val="both"/>
      </w:pPr>
      <w:r>
        <w:rPr>
          <w:rFonts w:ascii="Times New Roman"/>
          <w:b w:val="false"/>
          <w:i w:val="false"/>
          <w:color w:val="000000"/>
          <w:sz w:val="28"/>
        </w:rPr>
        <w:t>     Мекен-жайы ___________________________________ телефон N ______</w:t>
      </w:r>
    </w:p>
    <w:p>
      <w:pPr>
        <w:spacing w:after="0"/>
        <w:ind w:left="0"/>
        <w:jc w:val="both"/>
      </w:pPr>
      <w:r>
        <w:rPr>
          <w:rFonts w:ascii="Times New Roman"/>
          <w:b w:val="false"/>
          <w:i w:val="false"/>
          <w:color w:val="000000"/>
          <w:sz w:val="28"/>
        </w:rPr>
        <w:t>     Сабақтың басталуы_______________Сабақтың аяқталуы____________</w:t>
      </w:r>
    </w:p>
    <w:p>
      <w:pPr>
        <w:spacing w:after="0"/>
        <w:ind w:left="0"/>
        <w:jc w:val="both"/>
      </w:pPr>
      <w:r>
        <w:rPr>
          <w:rFonts w:ascii="Times New Roman"/>
          <w:b w:val="false"/>
          <w:i w:val="false"/>
          <w:color w:val="000000"/>
          <w:sz w:val="28"/>
        </w:rPr>
        <w:t>                      ОҚЫТУШЫЛАР: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Автокөлiк құралдарының құрылысы мен техникалық баптау жөнiнен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/аты-жөнi/</w:t>
      </w:r>
    </w:p>
    <w:p>
      <w:pPr>
        <w:spacing w:after="0"/>
        <w:ind w:left="0"/>
        <w:jc w:val="both"/>
      </w:pPr>
      <w:r>
        <w:rPr>
          <w:rFonts w:ascii="Times New Roman"/>
          <w:b w:val="false"/>
          <w:i w:val="false"/>
          <w:color w:val="000000"/>
          <w:sz w:val="28"/>
        </w:rPr>
        <w:t>     Бiлiмi __________________ мамандығы ___________________________</w:t>
      </w:r>
    </w:p>
    <w:p>
      <w:pPr>
        <w:spacing w:after="0"/>
        <w:ind w:left="0"/>
        <w:jc w:val="both"/>
      </w:pPr>
      <w:r>
        <w:rPr>
          <w:rFonts w:ascii="Times New Roman"/>
          <w:b w:val="false"/>
          <w:i w:val="false"/>
          <w:color w:val="000000"/>
          <w:sz w:val="28"/>
        </w:rPr>
        <w:t>     Жүргiзушi куәлiгi _____________________________________________</w:t>
      </w:r>
    </w:p>
    <w:p>
      <w:pPr>
        <w:spacing w:after="0"/>
        <w:ind w:left="0"/>
        <w:jc w:val="both"/>
      </w:pPr>
      <w:r>
        <w:rPr>
          <w:rFonts w:ascii="Times New Roman"/>
          <w:b w:val="false"/>
          <w:i w:val="false"/>
          <w:color w:val="000000"/>
          <w:sz w:val="28"/>
        </w:rPr>
        <w:t>     2. Ереже мен жолда жүру қауiпсiздiгi негiздерiнен 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/аты-жөнi/</w:t>
      </w:r>
    </w:p>
    <w:p>
      <w:pPr>
        <w:spacing w:after="0"/>
        <w:ind w:left="0"/>
        <w:jc w:val="both"/>
      </w:pPr>
      <w:r>
        <w:rPr>
          <w:rFonts w:ascii="Times New Roman"/>
          <w:b w:val="false"/>
          <w:i w:val="false"/>
          <w:color w:val="000000"/>
          <w:sz w:val="28"/>
        </w:rPr>
        <w:t>     Бiлiмi __________________ мамандығы ___________________________</w:t>
      </w:r>
    </w:p>
    <w:p>
      <w:pPr>
        <w:spacing w:after="0"/>
        <w:ind w:left="0"/>
        <w:jc w:val="both"/>
      </w:pPr>
      <w:r>
        <w:rPr>
          <w:rFonts w:ascii="Times New Roman"/>
          <w:b w:val="false"/>
          <w:i w:val="false"/>
          <w:color w:val="000000"/>
          <w:sz w:val="28"/>
        </w:rPr>
        <w:t>     Жүргiзушi куәлiгi _____________________________________________</w:t>
      </w:r>
    </w:p>
    <w:p>
      <w:pPr>
        <w:spacing w:after="0"/>
        <w:ind w:left="0"/>
        <w:jc w:val="both"/>
      </w:pPr>
      <w:r>
        <w:rPr>
          <w:rFonts w:ascii="Times New Roman"/>
          <w:b w:val="false"/>
          <w:i w:val="false"/>
          <w:color w:val="000000"/>
          <w:sz w:val="28"/>
        </w:rPr>
        <w:t>     3. Жол уақиғасына ұшырағандарға алғашқы көмек көрсету жөнiнен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/аты-жөнi/</w:t>
      </w:r>
    </w:p>
    <w:p>
      <w:pPr>
        <w:spacing w:after="0"/>
        <w:ind w:left="0"/>
        <w:jc w:val="both"/>
      </w:pPr>
      <w:r>
        <w:rPr>
          <w:rFonts w:ascii="Times New Roman"/>
          <w:b w:val="false"/>
          <w:i w:val="false"/>
          <w:color w:val="000000"/>
          <w:sz w:val="28"/>
        </w:rPr>
        <w:t>     Бiлiмi __________________ мамандығы ___________________________</w:t>
      </w:r>
    </w:p>
    <w:p>
      <w:pPr>
        <w:spacing w:after="0"/>
        <w:ind w:left="0"/>
        <w:jc w:val="both"/>
      </w:pPr>
      <w:r>
        <w:rPr>
          <w:rFonts w:ascii="Times New Roman"/>
          <w:b w:val="false"/>
          <w:i w:val="false"/>
          <w:color w:val="000000"/>
          <w:sz w:val="28"/>
        </w:rPr>
        <w:t>                          жүргiзуге iс жүзiнде</w:t>
      </w:r>
    </w:p>
    <w:p>
      <w:pPr>
        <w:spacing w:after="0"/>
        <w:ind w:left="0"/>
        <w:jc w:val="both"/>
      </w:pPr>
      <w:r>
        <w:rPr>
          <w:rFonts w:ascii="Times New Roman"/>
          <w:b w:val="false"/>
          <w:i w:val="false"/>
          <w:color w:val="000000"/>
          <w:sz w:val="28"/>
        </w:rPr>
        <w:t>                          үйрету шеберi</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/аты-жөнi/</w:t>
      </w:r>
    </w:p>
    <w:p>
      <w:pPr>
        <w:spacing w:after="0"/>
        <w:ind w:left="0"/>
        <w:jc w:val="both"/>
      </w:pPr>
      <w:r>
        <w:rPr>
          <w:rFonts w:ascii="Times New Roman"/>
          <w:b w:val="false"/>
          <w:i w:val="false"/>
          <w:color w:val="000000"/>
          <w:sz w:val="28"/>
        </w:rPr>
        <w:t>     Бiлiмi ______________ категориядағы автокөлiк құралдарын ______</w:t>
      </w:r>
    </w:p>
    <w:p>
      <w:pPr>
        <w:spacing w:after="0"/>
        <w:ind w:left="0"/>
        <w:jc w:val="both"/>
      </w:pPr>
      <w:r>
        <w:rPr>
          <w:rFonts w:ascii="Times New Roman"/>
          <w:b w:val="false"/>
          <w:i w:val="false"/>
          <w:color w:val="000000"/>
          <w:sz w:val="28"/>
        </w:rPr>
        <w:t>     жыл жүргiзген</w:t>
      </w:r>
    </w:p>
    <w:p>
      <w:pPr>
        <w:spacing w:after="0"/>
        <w:ind w:left="0"/>
        <w:jc w:val="both"/>
      </w:pPr>
      <w:r>
        <w:rPr>
          <w:rFonts w:ascii="Times New Roman"/>
          <w:b w:val="false"/>
          <w:i w:val="false"/>
          <w:color w:val="000000"/>
          <w:sz w:val="28"/>
        </w:rPr>
        <w:t>     Оқытушылық куәлiгiнiң сериясы _________________ N _____________</w:t>
      </w:r>
    </w:p>
    <w:p>
      <w:pPr>
        <w:spacing w:after="0"/>
        <w:ind w:left="0"/>
        <w:jc w:val="both"/>
      </w:pPr>
      <w:r>
        <w:rPr>
          <w:rFonts w:ascii="Times New Roman"/>
          <w:b w:val="false"/>
          <w:i w:val="false"/>
          <w:color w:val="000000"/>
          <w:sz w:val="28"/>
        </w:rPr>
        <w:t>     "____"____________ 199__ жылы берiлдi.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N 8 қосымша /соңы/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ОҚУШЫЛАР ТIЗIМI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Рет |  Аты-жөнi   |Туылған |Бiлiмi/жүргiзушi   |Жұмыс орны,| Мекен</w:t>
      </w:r>
    </w:p>
    <w:p>
      <w:pPr>
        <w:spacing w:after="0"/>
        <w:ind w:left="0"/>
        <w:jc w:val="both"/>
      </w:pPr>
      <w:r>
        <w:rPr>
          <w:rFonts w:ascii="Times New Roman"/>
          <w:b w:val="false"/>
          <w:i w:val="false"/>
          <w:color w:val="000000"/>
          <w:sz w:val="28"/>
        </w:rPr>
        <w:t>саны|             |уақыты  |куәлiгiнiң сериясы,|қызметi    | -жайы</w:t>
      </w:r>
    </w:p>
    <w:p>
      <w:pPr>
        <w:spacing w:after="0"/>
        <w:ind w:left="0"/>
        <w:jc w:val="both"/>
      </w:pPr>
      <w:r>
        <w:rPr>
          <w:rFonts w:ascii="Times New Roman"/>
          <w:b w:val="false"/>
          <w:i w:val="false"/>
          <w:color w:val="000000"/>
          <w:sz w:val="28"/>
        </w:rPr>
        <w:t>    |             |        |нөмiрi, қашан, кiм |           |</w:t>
      </w:r>
    </w:p>
    <w:p>
      <w:pPr>
        <w:spacing w:after="0"/>
        <w:ind w:left="0"/>
        <w:jc w:val="both"/>
      </w:pPr>
      <w:r>
        <w:rPr>
          <w:rFonts w:ascii="Times New Roman"/>
          <w:b w:val="false"/>
          <w:i w:val="false"/>
          <w:color w:val="000000"/>
          <w:sz w:val="28"/>
        </w:rPr>
        <w:t>    |             |        |бергенi, көлiк құ. |           |</w:t>
      </w:r>
    </w:p>
    <w:p>
      <w:pPr>
        <w:spacing w:after="0"/>
        <w:ind w:left="0"/>
        <w:jc w:val="both"/>
      </w:pPr>
      <w:r>
        <w:rPr>
          <w:rFonts w:ascii="Times New Roman"/>
          <w:b w:val="false"/>
          <w:i w:val="false"/>
          <w:color w:val="000000"/>
          <w:sz w:val="28"/>
        </w:rPr>
        <w:t>    |             |        |ралының категориясы|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1         2          3             4                5        6</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Оқу орнының басшысы 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 199__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4-графаға, көлiк құралдарын жүргiзушiге</w:t>
      </w:r>
    </w:p>
    <w:p>
      <w:pPr>
        <w:spacing w:after="0"/>
        <w:ind w:left="0"/>
        <w:jc w:val="both"/>
      </w:pPr>
      <w:r>
        <w:rPr>
          <w:rFonts w:ascii="Times New Roman"/>
          <w:b w:val="false"/>
          <w:i w:val="false"/>
          <w:color w:val="000000"/>
          <w:sz w:val="28"/>
        </w:rPr>
        <w:t>     дайындалатын кiсiлер үшiн бiлiмi, ал</w:t>
      </w:r>
    </w:p>
    <w:p>
      <w:pPr>
        <w:spacing w:after="0"/>
        <w:ind w:left="0"/>
        <w:jc w:val="both"/>
      </w:pPr>
      <w:r>
        <w:rPr>
          <w:rFonts w:ascii="Times New Roman"/>
          <w:b w:val="false"/>
          <w:i w:val="false"/>
          <w:color w:val="000000"/>
          <w:sz w:val="28"/>
        </w:rPr>
        <w:t>     көлiк құралдарының басқа категориясының</w:t>
      </w:r>
    </w:p>
    <w:p>
      <w:pPr>
        <w:spacing w:after="0"/>
        <w:ind w:left="0"/>
        <w:jc w:val="both"/>
      </w:pPr>
      <w:r>
        <w:rPr>
          <w:rFonts w:ascii="Times New Roman"/>
          <w:b w:val="false"/>
          <w:i w:val="false"/>
          <w:color w:val="000000"/>
          <w:sz w:val="28"/>
        </w:rPr>
        <w:t>     қайта дайындалатындар үшiн жүргiзушi куәлiгi</w:t>
      </w:r>
    </w:p>
    <w:p>
      <w:pPr>
        <w:spacing w:after="0"/>
        <w:ind w:left="0"/>
        <w:jc w:val="both"/>
      </w:pPr>
      <w:r>
        <w:rPr>
          <w:rFonts w:ascii="Times New Roman"/>
          <w:b w:val="false"/>
          <w:i w:val="false"/>
          <w:color w:val="000000"/>
          <w:sz w:val="28"/>
        </w:rPr>
        <w:t>     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8" w:id="29"/>
    <w:p>
      <w:pPr>
        <w:spacing w:after="0"/>
        <w:ind w:left="0"/>
        <w:jc w:val="both"/>
      </w:pPr>
      <w:r>
        <w:rPr>
          <w:rFonts w:ascii="Times New Roman"/>
          <w:b w:val="false"/>
          <w:i w:val="false"/>
          <w:color w:val="000000"/>
          <w:sz w:val="28"/>
        </w:rPr>
        <w:t>
                                                Ережеге N 9 қосымша</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Жүргiзушiлер дайындау бойынша </w:t>
      </w:r>
    </w:p>
    <w:bookmarkStart w:name="z59" w:id="30"/>
    <w:p>
      <w:pPr>
        <w:spacing w:after="0"/>
        <w:ind w:left="0"/>
        <w:jc w:val="both"/>
      </w:pP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                         оқу топтарының есеп</w:t>
      </w:r>
    </w:p>
    <w:p>
      <w:pPr>
        <w:spacing w:after="0"/>
        <w:ind w:left="0"/>
        <w:jc w:val="both"/>
      </w:pPr>
      <w:r>
        <w:rPr>
          <w:rFonts w:ascii="Times New Roman"/>
          <w:b w:val="false"/>
          <w:i w:val="false"/>
          <w:color w:val="000000"/>
          <w:sz w:val="28"/>
        </w:rPr>
        <w:t>                               ЖУРНАЛЫ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Р/с|Оқу     |Топ |Тiркелген|Оқушылар|Оқып жатқан|Сабақтың|Сабақтың</w:t>
      </w:r>
    </w:p>
    <w:p>
      <w:pPr>
        <w:spacing w:after="0"/>
        <w:ind w:left="0"/>
        <w:jc w:val="both"/>
      </w:pPr>
      <w:r>
        <w:rPr>
          <w:rFonts w:ascii="Times New Roman"/>
          <w:b w:val="false"/>
          <w:i w:val="false"/>
          <w:color w:val="000000"/>
          <w:sz w:val="28"/>
        </w:rPr>
        <w:t>   |ұйымының|N___|уақыты   |саны    |көлiк құра.|басталуы|аяқталуы</w:t>
      </w:r>
    </w:p>
    <w:p>
      <w:pPr>
        <w:spacing w:after="0"/>
        <w:ind w:left="0"/>
        <w:jc w:val="both"/>
      </w:pPr>
      <w:r>
        <w:rPr>
          <w:rFonts w:ascii="Times New Roman"/>
          <w:b w:val="false"/>
          <w:i w:val="false"/>
          <w:color w:val="000000"/>
          <w:sz w:val="28"/>
        </w:rPr>
        <w:t>   |аты     |    |         |        |лының      |        |</w:t>
      </w:r>
    </w:p>
    <w:p>
      <w:pPr>
        <w:spacing w:after="0"/>
        <w:ind w:left="0"/>
        <w:jc w:val="both"/>
      </w:pPr>
      <w:r>
        <w:rPr>
          <w:rFonts w:ascii="Times New Roman"/>
          <w:b w:val="false"/>
          <w:i w:val="false"/>
          <w:color w:val="000000"/>
          <w:sz w:val="28"/>
        </w:rPr>
        <w:t>   |        |    |         |        |категориясы|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 1     2       3      4         5         6          7        8</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N 9 қосымшаның соңы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Оқу |Дайын. |Жүргiзуге |Емти. |    Емтихан нәтижелерi    |Жiберiлген</w:t>
      </w:r>
    </w:p>
    <w:p>
      <w:pPr>
        <w:spacing w:after="0"/>
        <w:ind w:left="0"/>
        <w:jc w:val="both"/>
      </w:pPr>
      <w:r>
        <w:rPr>
          <w:rFonts w:ascii="Times New Roman"/>
          <w:b w:val="false"/>
          <w:i w:val="false"/>
          <w:color w:val="000000"/>
          <w:sz w:val="28"/>
        </w:rPr>
        <w:t>күн |дыққа  |iс жүзiнде|хан   |__________________________|хабарлама.</w:t>
      </w:r>
    </w:p>
    <w:p>
      <w:pPr>
        <w:spacing w:after="0"/>
        <w:ind w:left="0"/>
        <w:jc w:val="both"/>
      </w:pPr>
      <w:r>
        <w:rPr>
          <w:rFonts w:ascii="Times New Roman"/>
          <w:b w:val="false"/>
          <w:i w:val="false"/>
          <w:color w:val="000000"/>
          <w:sz w:val="28"/>
        </w:rPr>
        <w:t>тәр.|жауапты|үйретушi  |ай-   |    Бiрден тапсыру %      |ның ай-күнi,</w:t>
      </w:r>
    </w:p>
    <w:p>
      <w:pPr>
        <w:spacing w:after="0"/>
        <w:ind w:left="0"/>
        <w:jc w:val="both"/>
      </w:pPr>
      <w:r>
        <w:rPr>
          <w:rFonts w:ascii="Times New Roman"/>
          <w:b w:val="false"/>
          <w:i w:val="false"/>
          <w:color w:val="000000"/>
          <w:sz w:val="28"/>
        </w:rPr>
        <w:t>тiбi|адам   |шебердiң  |күнi  |__________________________|нөмiрi</w:t>
      </w:r>
    </w:p>
    <w:p>
      <w:pPr>
        <w:spacing w:after="0"/>
        <w:ind w:left="0"/>
        <w:jc w:val="both"/>
      </w:pPr>
      <w:r>
        <w:rPr>
          <w:rFonts w:ascii="Times New Roman"/>
          <w:b w:val="false"/>
          <w:i w:val="false"/>
          <w:color w:val="000000"/>
          <w:sz w:val="28"/>
        </w:rPr>
        <w:t>    |теле.  |аты-жөнi  |хат.  |Тео.  |Тәжiрибе.|Әр ше.   |</w:t>
      </w:r>
    </w:p>
    <w:p>
      <w:pPr>
        <w:spacing w:after="0"/>
        <w:ind w:left="0"/>
        <w:jc w:val="both"/>
      </w:pPr>
      <w:r>
        <w:rPr>
          <w:rFonts w:ascii="Times New Roman"/>
          <w:b w:val="false"/>
          <w:i w:val="false"/>
          <w:color w:val="000000"/>
          <w:sz w:val="28"/>
        </w:rPr>
        <w:t>    |фоны   |          |тама N|риядан|ден жалпы|берден   |</w:t>
      </w:r>
    </w:p>
    <w:p>
      <w:pPr>
        <w:spacing w:after="0"/>
        <w:ind w:left="0"/>
        <w:jc w:val="both"/>
      </w:pPr>
      <w:r>
        <w:rPr>
          <w:rFonts w:ascii="Times New Roman"/>
          <w:b w:val="false"/>
          <w:i w:val="false"/>
          <w:color w:val="000000"/>
          <w:sz w:val="28"/>
        </w:rPr>
        <w:t>    |       |          |      |      |топ      |жеке-жеке|</w:t>
      </w:r>
    </w:p>
    <w:p>
      <w:pPr>
        <w:spacing w:after="0"/>
        <w:ind w:left="0"/>
        <w:jc w:val="both"/>
      </w:pPr>
      <w:r>
        <w:rPr>
          <w:rFonts w:ascii="Times New Roman"/>
          <w:b w:val="false"/>
          <w:i w:val="false"/>
          <w:color w:val="000000"/>
          <w:sz w:val="28"/>
        </w:rPr>
        <w:t>    |       |          |      |      |бойынша  |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9     10       11       12     13      14         15       16</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Ережеге N 1 қосымша</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/мемавтоинспекциясы/</w:t>
      </w:r>
    </w:p>
    <w:p>
      <w:pPr>
        <w:spacing w:after="0"/>
        <w:ind w:left="0"/>
        <w:jc w:val="both"/>
      </w:pPr>
      <w:r>
        <w:rPr>
          <w:rFonts w:ascii="Times New Roman"/>
          <w:b w:val="false"/>
          <w:i w:val="false"/>
          <w:color w:val="000000"/>
          <w:sz w:val="28"/>
        </w:rPr>
        <w:t>     "___"_________________ 19 __ж.</w:t>
      </w:r>
    </w:p>
    <w:p>
      <w:pPr>
        <w:spacing w:after="0"/>
        <w:ind w:left="0"/>
        <w:jc w:val="both"/>
      </w:pPr>
      <w:r>
        <w:rPr>
          <w:rFonts w:ascii="Times New Roman"/>
          <w:b w:val="false"/>
          <w:i w:val="false"/>
          <w:color w:val="000000"/>
          <w:sz w:val="28"/>
        </w:rPr>
        <w:t>     N ____________________          _______________________________</w:t>
      </w:r>
    </w:p>
    <w:p>
      <w:pPr>
        <w:spacing w:after="0"/>
        <w:ind w:left="0"/>
        <w:jc w:val="both"/>
      </w:pPr>
      <w:r>
        <w:rPr>
          <w:rFonts w:ascii="Times New Roman"/>
          <w:b w:val="false"/>
          <w:i w:val="false"/>
          <w:color w:val="000000"/>
          <w:sz w:val="28"/>
        </w:rPr>
        <w:t>                                      /республикасы, өлкесi, облысы/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/қаласы/</w:t>
      </w:r>
    </w:p>
    <w:p>
      <w:pPr>
        <w:spacing w:after="0"/>
        <w:ind w:left="0"/>
        <w:jc w:val="both"/>
      </w:pPr>
      <w:r>
        <w:rPr>
          <w:rFonts w:ascii="Times New Roman"/>
          <w:b w:val="false"/>
          <w:i w:val="false"/>
          <w:color w:val="000000"/>
          <w:sz w:val="28"/>
        </w:rPr>
        <w:t>                                IIМ /Б/ мемавтоинспекциясы бастығына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/республикасы, өлкесi, облысы, қаласы/</w:t>
      </w:r>
    </w:p>
    <w:p>
      <w:pPr>
        <w:spacing w:after="0"/>
        <w:ind w:left="0"/>
        <w:jc w:val="both"/>
      </w:pPr>
      <w:r>
        <w:rPr>
          <w:rFonts w:ascii="Times New Roman"/>
          <w:b w:val="false"/>
          <w:i w:val="false"/>
          <w:color w:val="000000"/>
          <w:sz w:val="28"/>
        </w:rPr>
        <w:t>     _________________________________________________ IIМ /Б/ МАИ</w:t>
      </w:r>
    </w:p>
    <w:p>
      <w:pPr>
        <w:spacing w:after="0"/>
        <w:ind w:left="0"/>
        <w:jc w:val="both"/>
      </w:pPr>
      <w:r>
        <w:rPr>
          <w:rFonts w:ascii="Times New Roman"/>
          <w:b w:val="false"/>
          <w:i w:val="false"/>
          <w:color w:val="000000"/>
          <w:sz w:val="28"/>
        </w:rPr>
        <w:t>     Тiркеу-емтихан бөлiмi ____________________________________ не</w:t>
      </w:r>
    </w:p>
    <w:p>
      <w:pPr>
        <w:spacing w:after="0"/>
        <w:ind w:left="0"/>
        <w:jc w:val="both"/>
      </w:pPr>
      <w:r>
        <w:rPr>
          <w:rFonts w:ascii="Times New Roman"/>
          <w:b w:val="false"/>
          <w:i w:val="false"/>
          <w:color w:val="000000"/>
          <w:sz w:val="28"/>
        </w:rPr>
        <w:t>                                        /аты-жөнi/</w:t>
      </w:r>
    </w:p>
    <w:p>
      <w:pPr>
        <w:spacing w:after="0"/>
        <w:ind w:left="0"/>
        <w:jc w:val="both"/>
      </w:pPr>
      <w:r>
        <w:rPr>
          <w:rFonts w:ascii="Times New Roman"/>
          <w:b w:val="false"/>
          <w:i w:val="false"/>
          <w:color w:val="000000"/>
          <w:sz w:val="28"/>
        </w:rPr>
        <w:t>     берген "____" категориядағы автокөлiк құралдарын жүргiзу құқын</w:t>
      </w:r>
    </w:p>
    <w:p>
      <w:pPr>
        <w:spacing w:after="0"/>
        <w:ind w:left="0"/>
        <w:jc w:val="both"/>
      </w:pPr>
      <w:r>
        <w:rPr>
          <w:rFonts w:ascii="Times New Roman"/>
          <w:b w:val="false"/>
          <w:i w:val="false"/>
          <w:color w:val="000000"/>
          <w:sz w:val="28"/>
        </w:rPr>
        <w:t>     беретiн сериясы ____________________ N ________________________</w:t>
      </w:r>
    </w:p>
    <w:p>
      <w:pPr>
        <w:spacing w:after="0"/>
        <w:ind w:left="0"/>
        <w:jc w:val="both"/>
      </w:pPr>
      <w:r>
        <w:rPr>
          <w:rFonts w:ascii="Times New Roman"/>
          <w:b w:val="false"/>
          <w:i w:val="false"/>
          <w:color w:val="000000"/>
          <w:sz w:val="28"/>
        </w:rPr>
        <w:t>     жүргiзушi куәлiгi ____________________________ жоққа шығарылды</w:t>
      </w:r>
    </w:p>
    <w:p>
      <w:pPr>
        <w:spacing w:after="0"/>
        <w:ind w:left="0"/>
        <w:jc w:val="both"/>
      </w:pPr>
      <w:r>
        <w:rPr>
          <w:rFonts w:ascii="Times New Roman"/>
          <w:b w:val="false"/>
          <w:i w:val="false"/>
          <w:color w:val="000000"/>
          <w:sz w:val="28"/>
        </w:rPr>
        <w:t>                          /себептерi көрсетiледi/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Бастық __________________________</w:t>
      </w:r>
    </w:p>
    <w:p>
      <w:pPr>
        <w:spacing w:after="0"/>
        <w:ind w:left="0"/>
        <w:jc w:val="both"/>
      </w:pPr>
      <w:r>
        <w:rPr>
          <w:rFonts w:ascii="Times New Roman"/>
          <w:b w:val="false"/>
          <w:i w:val="false"/>
          <w:color w:val="000000"/>
          <w:sz w:val="28"/>
        </w:rPr>
        <w:t>            __________________________                ___________</w:t>
      </w:r>
    </w:p>
    <w:p>
      <w:pPr>
        <w:spacing w:after="0"/>
        <w:ind w:left="0"/>
        <w:jc w:val="both"/>
      </w:pPr>
      <w:r>
        <w:rPr>
          <w:rFonts w:ascii="Times New Roman"/>
          <w:b w:val="false"/>
          <w:i w:val="false"/>
          <w:color w:val="000000"/>
          <w:sz w:val="28"/>
        </w:rPr>
        <w:t>             /басқарма, бөлiм, шенi/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0" w:id="31"/>
    <w:p>
      <w:pPr>
        <w:spacing w:after="0"/>
        <w:ind w:left="0"/>
        <w:jc w:val="both"/>
      </w:pPr>
      <w:r>
        <w:rPr>
          <w:rFonts w:ascii="Times New Roman"/>
          <w:b w:val="false"/>
          <w:i w:val="false"/>
          <w:color w:val="000000"/>
          <w:sz w:val="28"/>
        </w:rPr>
        <w:t>
                                       ТӘЖIРИБЕЛIК ЕМТИХАН ТАПСЫРУ</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ТӘСIЛДЕМЕСIНЕ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1" w:id="3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Құрманғазы көшесi </w:t>
      </w:r>
      <w:r>
        <w:br/>
      </w:r>
      <w:r>
        <w:rPr>
          <w:rFonts w:ascii="Times New Roman"/>
          <w:b w:val="false"/>
          <w:i w:val="false"/>
          <w:color w:val="000000"/>
          <w:sz w:val="28"/>
        </w:rPr>
        <w:t>
 </w:t>
      </w:r>
    </w:p>
    <w:bookmarkEnd w:id="32"/>
    <w:bookmarkStart w:name="z62" w:id="33"/>
    <w:p>
      <w:pPr>
        <w:spacing w:after="0"/>
        <w:ind w:left="0"/>
        <w:jc w:val="both"/>
      </w:pPr>
      <w:r>
        <w:rPr>
          <w:rFonts w:ascii="Times New Roman"/>
          <w:b w:val="false"/>
          <w:i w:val="false"/>
          <w:color w:val="000000"/>
          <w:sz w:val="28"/>
        </w:rPr>
        <w:t>
 </w:t>
      </w:r>
    </w:p>
    <w:bookmarkEnd w:id="33"/>
    <w:p>
      <w:pPr>
        <w:spacing w:after="0"/>
        <w:ind w:left="0"/>
        <w:jc w:val="both"/>
      </w:pPr>
      <w:r>
        <w:rPr>
          <w:rFonts w:ascii="Times New Roman"/>
          <w:b w:val="false"/>
          <w:i w:val="false"/>
          <w:color w:val="000000"/>
          <w:sz w:val="28"/>
        </w:rPr>
        <w:t>     Байтұр.                                         Сейфуллин</w:t>
      </w:r>
    </w:p>
    <w:p>
      <w:pPr>
        <w:spacing w:after="0"/>
        <w:ind w:left="0"/>
        <w:jc w:val="both"/>
      </w:pPr>
      <w:r>
        <w:rPr>
          <w:rFonts w:ascii="Times New Roman"/>
          <w:b w:val="false"/>
          <w:i w:val="false"/>
          <w:color w:val="000000"/>
          <w:sz w:val="28"/>
        </w:rPr>
        <w:t>     сынов                   Абай даңғылы            көшесi</w:t>
      </w:r>
    </w:p>
    <w:p>
      <w:pPr>
        <w:spacing w:after="0"/>
        <w:ind w:left="0"/>
        <w:jc w:val="both"/>
      </w:pPr>
      <w:r>
        <w:rPr>
          <w:rFonts w:ascii="Times New Roman"/>
          <w:b w:val="false"/>
          <w:i w:val="false"/>
          <w:color w:val="000000"/>
          <w:sz w:val="28"/>
        </w:rPr>
        <w:t>     көшесi                                Масанчи</w:t>
      </w:r>
    </w:p>
    <w:p>
      <w:pPr>
        <w:spacing w:after="0"/>
        <w:ind w:left="0"/>
        <w:jc w:val="both"/>
      </w:pPr>
      <w:r>
        <w:rPr>
          <w:rFonts w:ascii="Times New Roman"/>
          <w:b w:val="false"/>
          <w:i w:val="false"/>
          <w:color w:val="000000"/>
          <w:sz w:val="28"/>
        </w:rPr>
        <w:t>                                           көшесi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РОП</w:t>
      </w:r>
    </w:p>
    <w:p>
      <w:pPr>
        <w:spacing w:after="0"/>
        <w:ind w:left="0"/>
        <w:jc w:val="both"/>
      </w:pPr>
      <w:r>
        <w:rPr>
          <w:rFonts w:ascii="Times New Roman"/>
          <w:b w:val="false"/>
          <w:i w:val="false"/>
          <w:color w:val="000000"/>
          <w:sz w:val="28"/>
        </w:rPr>
        <w:t>                            Сәтпаев көшесi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 1-сынақ жолы</w:t>
      </w:r>
    </w:p>
    <w:p>
      <w:pPr>
        <w:spacing w:after="0"/>
        <w:ind w:left="0"/>
        <w:jc w:val="both"/>
      </w:pPr>
      <w:r>
        <w:rPr>
          <w:rFonts w:ascii="Times New Roman"/>
          <w:b w:val="false"/>
          <w:i w:val="false"/>
          <w:color w:val="000000"/>
          <w:sz w:val="28"/>
        </w:rPr>
        <w:t>     ________________ 2 _"_"_</w:t>
      </w:r>
    </w:p>
    <w:p>
      <w:pPr>
        <w:spacing w:after="0"/>
        <w:ind w:left="0"/>
        <w:jc w:val="both"/>
      </w:pPr>
      <w:r>
        <w:rPr>
          <w:rFonts w:ascii="Times New Roman"/>
          <w:b w:val="false"/>
          <w:i w:val="false"/>
          <w:color w:val="000000"/>
          <w:sz w:val="28"/>
        </w:rPr>
        <w:t>     ________________ 3 _"_"_</w:t>
      </w:r>
    </w:p>
    <w:p>
      <w:pPr>
        <w:spacing w:after="0"/>
        <w:ind w:left="0"/>
        <w:jc w:val="both"/>
      </w:pPr>
      <w:r>
        <w:rPr>
          <w:rFonts w:ascii="Times New Roman"/>
          <w:b w:val="false"/>
          <w:i w:val="false"/>
          <w:color w:val="000000"/>
          <w:sz w:val="28"/>
        </w:rPr>
        <w:t>     ________________ 4 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3" w:id="34"/>
    <w:p>
      <w:pPr>
        <w:spacing w:after="0"/>
        <w:ind w:left="0"/>
        <w:jc w:val="both"/>
      </w:pPr>
      <w:r>
        <w:rPr>
          <w:rFonts w:ascii="Times New Roman"/>
          <w:b w:val="false"/>
          <w:i w:val="false"/>
          <w:color w:val="000000"/>
          <w:sz w:val="28"/>
        </w:rPr>
        <w:t>
                                       Тәжiрибелiк емтихан тапсыру</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тәсiлдемесiне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4" w:id="3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Сынақ маршруттарының схемасы </w:t>
      </w:r>
    </w:p>
    <w:bookmarkEnd w:id="35"/>
    <w:bookmarkStart w:name="z65" w:id="36"/>
    <w:p>
      <w:pPr>
        <w:spacing w:after="0"/>
        <w:ind w:left="0"/>
        <w:jc w:val="both"/>
      </w:pPr>
      <w:r>
        <w:rPr>
          <w:rFonts w:ascii="Times New Roman"/>
          <w:b w:val="false"/>
          <w:i w:val="false"/>
          <w:color w:val="000000"/>
          <w:sz w:val="28"/>
        </w:rPr>
        <w:t>
 </w:t>
      </w:r>
    </w:p>
    <w:bookmarkEnd w:id="36"/>
    <w:p>
      <w:pPr>
        <w:spacing w:after="0"/>
        <w:ind w:left="0"/>
        <w:jc w:val="both"/>
      </w:pPr>
      <w:r>
        <w:rPr>
          <w:rFonts w:ascii="Times New Roman"/>
          <w:b w:val="false"/>
          <w:i w:val="false"/>
          <w:color w:val="000000"/>
          <w:sz w:val="28"/>
        </w:rPr>
        <w:t>                    /маршруттардың жалғаса орналасуы/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Құрманғазы көшесi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Байтұр.                                         Сейфуллин</w:t>
      </w:r>
    </w:p>
    <w:p>
      <w:pPr>
        <w:spacing w:after="0"/>
        <w:ind w:left="0"/>
        <w:jc w:val="both"/>
      </w:pPr>
      <w:r>
        <w:rPr>
          <w:rFonts w:ascii="Times New Roman"/>
          <w:b w:val="false"/>
          <w:i w:val="false"/>
          <w:color w:val="000000"/>
          <w:sz w:val="28"/>
        </w:rPr>
        <w:t>     сынов                   Абай даңғылы            көшесi</w:t>
      </w:r>
    </w:p>
    <w:p>
      <w:pPr>
        <w:spacing w:after="0"/>
        <w:ind w:left="0"/>
        <w:jc w:val="both"/>
      </w:pPr>
      <w:r>
        <w:rPr>
          <w:rFonts w:ascii="Times New Roman"/>
          <w:b w:val="false"/>
          <w:i w:val="false"/>
          <w:color w:val="000000"/>
          <w:sz w:val="28"/>
        </w:rPr>
        <w:t>     көшесi                                Масанчи</w:t>
      </w:r>
    </w:p>
    <w:p>
      <w:pPr>
        <w:spacing w:after="0"/>
        <w:ind w:left="0"/>
        <w:jc w:val="both"/>
      </w:pPr>
      <w:r>
        <w:rPr>
          <w:rFonts w:ascii="Times New Roman"/>
          <w:b w:val="false"/>
          <w:i w:val="false"/>
          <w:color w:val="000000"/>
          <w:sz w:val="28"/>
        </w:rPr>
        <w:t>                                           көшесi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РОП</w:t>
      </w:r>
    </w:p>
    <w:p>
      <w:pPr>
        <w:spacing w:after="0"/>
        <w:ind w:left="0"/>
        <w:jc w:val="both"/>
      </w:pPr>
      <w:r>
        <w:rPr>
          <w:rFonts w:ascii="Times New Roman"/>
          <w:b w:val="false"/>
          <w:i w:val="false"/>
          <w:color w:val="000000"/>
          <w:sz w:val="28"/>
        </w:rPr>
        <w:t>                            Сәтпаев көшесi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 5-шi сынақ маршруты</w:t>
      </w:r>
    </w:p>
    <w:p>
      <w:pPr>
        <w:spacing w:after="0"/>
        <w:ind w:left="0"/>
        <w:jc w:val="both"/>
      </w:pPr>
      <w:r>
        <w:rPr>
          <w:rFonts w:ascii="Times New Roman"/>
          <w:b w:val="false"/>
          <w:i w:val="false"/>
          <w:color w:val="000000"/>
          <w:sz w:val="28"/>
        </w:rPr>
        <w:t>     __.__.__.__.__. 6-шы _"_"_</w:t>
      </w:r>
    </w:p>
    <w:p>
      <w:pPr>
        <w:spacing w:after="0"/>
        <w:ind w:left="0"/>
        <w:jc w:val="both"/>
      </w:pPr>
      <w:r>
        <w:rPr>
          <w:rFonts w:ascii="Times New Roman"/>
          <w:b w:val="false"/>
          <w:i w:val="false"/>
          <w:color w:val="000000"/>
          <w:sz w:val="28"/>
        </w:rPr>
        <w:t>     _.._.._.._.._.. 7-шi _"_"_</w:t>
      </w:r>
    </w:p>
    <w:p>
      <w:pPr>
        <w:spacing w:after="0"/>
        <w:ind w:left="0"/>
        <w:jc w:val="both"/>
      </w:pPr>
      <w:r>
        <w:rPr>
          <w:rFonts w:ascii="Times New Roman"/>
          <w:b w:val="false"/>
          <w:i w:val="false"/>
          <w:color w:val="000000"/>
          <w:sz w:val="28"/>
        </w:rPr>
        <w:t>     ...............  8-шi 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6" w:id="37"/>
    <w:p>
      <w:pPr>
        <w:spacing w:after="0"/>
        <w:ind w:left="0"/>
        <w:jc w:val="both"/>
      </w:pPr>
      <w:r>
        <w:rPr>
          <w:rFonts w:ascii="Times New Roman"/>
          <w:b w:val="false"/>
          <w:i w:val="false"/>
          <w:color w:val="000000"/>
          <w:sz w:val="28"/>
        </w:rPr>
        <w:t>
                                       Тәжiрибелiк емтихан тапсыру</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тәсiлдемесiне N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7" w:id="3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Автомобиль жүргiзу жөнiндегi </w:t>
      </w:r>
    </w:p>
    <w:bookmarkEnd w:id="38"/>
    <w:bookmarkStart w:name="z68" w:id="39"/>
    <w:p>
      <w:pPr>
        <w:spacing w:after="0"/>
        <w:ind w:left="0"/>
        <w:jc w:val="both"/>
      </w:pPr>
      <w:r>
        <w:rPr>
          <w:rFonts w:ascii="Times New Roman"/>
          <w:b w:val="false"/>
          <w:i w:val="false"/>
          <w:color w:val="000000"/>
          <w:sz w:val="28"/>
        </w:rPr>
        <w:t>
 </w:t>
      </w:r>
    </w:p>
    <w:bookmarkEnd w:id="39"/>
    <w:p>
      <w:pPr>
        <w:spacing w:after="0"/>
        <w:ind w:left="0"/>
        <w:jc w:val="both"/>
      </w:pPr>
      <w:r>
        <w:rPr>
          <w:rFonts w:ascii="Times New Roman"/>
          <w:b w:val="false"/>
          <w:i w:val="false"/>
          <w:color w:val="000000"/>
          <w:sz w:val="28"/>
        </w:rPr>
        <w:t>                         емтихандық карточка</w:t>
      </w:r>
    </w:p>
    <w:p>
      <w:pPr>
        <w:spacing w:after="0"/>
        <w:ind w:left="0"/>
        <w:jc w:val="both"/>
      </w:pPr>
      <w:r>
        <w:rPr>
          <w:rFonts w:ascii="Times New Roman"/>
          <w:b w:val="false"/>
          <w:i w:val="false"/>
          <w:color w:val="000000"/>
          <w:sz w:val="28"/>
        </w:rPr>
        <w:t>     __________________________________ туған күнi, айы ____________</w:t>
      </w:r>
    </w:p>
    <w:p>
      <w:pPr>
        <w:spacing w:after="0"/>
        <w:ind w:left="0"/>
        <w:jc w:val="both"/>
      </w:pPr>
      <w:r>
        <w:rPr>
          <w:rFonts w:ascii="Times New Roman"/>
          <w:b w:val="false"/>
          <w:i w:val="false"/>
          <w:color w:val="000000"/>
          <w:sz w:val="28"/>
        </w:rPr>
        <w:t>         /тегi, аты, әкесiнiң аты/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NN |Емтихан үстiнде жiберген|Қатесi үшiн  |   Жинаған айып балл</w:t>
      </w:r>
    </w:p>
    <w:p>
      <w:pPr>
        <w:spacing w:after="0"/>
        <w:ind w:left="0"/>
        <w:jc w:val="both"/>
      </w:pPr>
      <w:r>
        <w:rPr>
          <w:rFonts w:ascii="Times New Roman"/>
          <w:b w:val="false"/>
          <w:i w:val="false"/>
          <w:color w:val="000000"/>
          <w:sz w:val="28"/>
        </w:rPr>
        <w:t>рет |қатесi, бұзған ережесi  |айып балда.  |________________________</w:t>
      </w:r>
    </w:p>
    <w:p>
      <w:pPr>
        <w:spacing w:after="0"/>
        <w:ind w:left="0"/>
        <w:jc w:val="both"/>
      </w:pPr>
      <w:r>
        <w:rPr>
          <w:rFonts w:ascii="Times New Roman"/>
          <w:b w:val="false"/>
          <w:i w:val="false"/>
          <w:color w:val="000000"/>
          <w:sz w:val="28"/>
        </w:rPr>
        <w:t>саны|                        |рының шкаласы| емтихан тапсырған күн</w:t>
      </w:r>
    </w:p>
    <w:p>
      <w:pPr>
        <w:spacing w:after="0"/>
        <w:ind w:left="0"/>
        <w:jc w:val="both"/>
      </w:pPr>
      <w:r>
        <w:rPr>
          <w:rFonts w:ascii="Times New Roman"/>
          <w:b w:val="false"/>
          <w:i w:val="false"/>
          <w:color w:val="000000"/>
          <w:sz w:val="28"/>
        </w:rPr>
        <w:t>    |                        |             |________________________</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1             2                   3           4       5       6</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Жүргiзуге /белдiк, қол</w:t>
      </w:r>
    </w:p>
    <w:p>
      <w:pPr>
        <w:spacing w:after="0"/>
        <w:ind w:left="0"/>
        <w:jc w:val="both"/>
      </w:pPr>
      <w:r>
        <w:rPr>
          <w:rFonts w:ascii="Times New Roman"/>
          <w:b w:val="false"/>
          <w:i w:val="false"/>
          <w:color w:val="000000"/>
          <w:sz w:val="28"/>
        </w:rPr>
        <w:t>     тежеуiш/ дайындалған</w:t>
      </w:r>
    </w:p>
    <w:p>
      <w:pPr>
        <w:spacing w:after="0"/>
        <w:ind w:left="0"/>
        <w:jc w:val="both"/>
      </w:pPr>
      <w:r>
        <w:rPr>
          <w:rFonts w:ascii="Times New Roman"/>
          <w:b w:val="false"/>
          <w:i w:val="false"/>
          <w:color w:val="000000"/>
          <w:sz w:val="28"/>
        </w:rPr>
        <w:t>     жоқ.         ___________</w:t>
      </w:r>
    </w:p>
    <w:p>
      <w:pPr>
        <w:spacing w:after="0"/>
        <w:ind w:left="0"/>
        <w:jc w:val="both"/>
      </w:pPr>
      <w:r>
        <w:rPr>
          <w:rFonts w:ascii="Times New Roman"/>
          <w:b w:val="false"/>
          <w:i w:val="false"/>
          <w:color w:val="000000"/>
          <w:sz w:val="28"/>
        </w:rPr>
        <w:t>                 |___|___|___|      5</w:t>
      </w:r>
    </w:p>
    <w:p>
      <w:pPr>
        <w:spacing w:after="0"/>
        <w:ind w:left="0"/>
        <w:jc w:val="both"/>
      </w:pPr>
      <w:r>
        <w:rPr>
          <w:rFonts w:ascii="Times New Roman"/>
          <w:b w:val="false"/>
          <w:i w:val="false"/>
          <w:color w:val="000000"/>
          <w:sz w:val="28"/>
        </w:rPr>
        <w:t>  2. Басқа жүргiзушiлермен</w:t>
      </w:r>
    </w:p>
    <w:p>
      <w:pPr>
        <w:spacing w:after="0"/>
        <w:ind w:left="0"/>
        <w:jc w:val="both"/>
      </w:pPr>
      <w:r>
        <w:rPr>
          <w:rFonts w:ascii="Times New Roman"/>
          <w:b w:val="false"/>
          <w:i w:val="false"/>
          <w:color w:val="000000"/>
          <w:sz w:val="28"/>
        </w:rPr>
        <w:t>     санаспайды.</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|___|___|___|     10</w:t>
      </w:r>
    </w:p>
    <w:p>
      <w:pPr>
        <w:spacing w:after="0"/>
        <w:ind w:left="0"/>
        <w:jc w:val="both"/>
      </w:pPr>
      <w:r>
        <w:rPr>
          <w:rFonts w:ascii="Times New Roman"/>
          <w:b w:val="false"/>
          <w:i w:val="false"/>
          <w:color w:val="000000"/>
          <w:sz w:val="28"/>
        </w:rPr>
        <w:t>  3. Ескерту белгiлерiн</w:t>
      </w:r>
    </w:p>
    <w:p>
      <w:pPr>
        <w:spacing w:after="0"/>
        <w:ind w:left="0"/>
        <w:jc w:val="both"/>
      </w:pPr>
      <w:r>
        <w:rPr>
          <w:rFonts w:ascii="Times New Roman"/>
          <w:b w:val="false"/>
          <w:i w:val="false"/>
          <w:color w:val="000000"/>
          <w:sz w:val="28"/>
        </w:rPr>
        <w:t>     бермейдi не уақтылы</w:t>
      </w:r>
    </w:p>
    <w:p>
      <w:pPr>
        <w:spacing w:after="0"/>
        <w:ind w:left="0"/>
        <w:jc w:val="both"/>
      </w:pPr>
      <w:r>
        <w:rPr>
          <w:rFonts w:ascii="Times New Roman"/>
          <w:b w:val="false"/>
          <w:i w:val="false"/>
          <w:color w:val="000000"/>
          <w:sz w:val="28"/>
        </w:rPr>
        <w:t>     бермейдi.</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|___|___|___|     10</w:t>
      </w:r>
    </w:p>
    <w:p>
      <w:pPr>
        <w:spacing w:after="0"/>
        <w:ind w:left="0"/>
        <w:jc w:val="both"/>
      </w:pPr>
      <w:r>
        <w:rPr>
          <w:rFonts w:ascii="Times New Roman"/>
          <w:b w:val="false"/>
          <w:i w:val="false"/>
          <w:color w:val="000000"/>
          <w:sz w:val="28"/>
        </w:rPr>
        <w:t>  4. Артқы жақты көрсететiн</w:t>
      </w:r>
    </w:p>
    <w:p>
      <w:pPr>
        <w:spacing w:after="0"/>
        <w:ind w:left="0"/>
        <w:jc w:val="both"/>
      </w:pPr>
      <w:r>
        <w:rPr>
          <w:rFonts w:ascii="Times New Roman"/>
          <w:b w:val="false"/>
          <w:i w:val="false"/>
          <w:color w:val="000000"/>
          <w:sz w:val="28"/>
        </w:rPr>
        <w:t>     арнайы пайдаланбайды.</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|___|___|___|      5</w:t>
      </w:r>
    </w:p>
    <w:p>
      <w:pPr>
        <w:spacing w:after="0"/>
        <w:ind w:left="0"/>
        <w:jc w:val="both"/>
      </w:pPr>
      <w:r>
        <w:rPr>
          <w:rFonts w:ascii="Times New Roman"/>
          <w:b w:val="false"/>
          <w:i w:val="false"/>
          <w:color w:val="000000"/>
          <w:sz w:val="28"/>
        </w:rPr>
        <w:t>  5. Жүргiзу тетiктерiн</w:t>
      </w:r>
    </w:p>
    <w:p>
      <w:pPr>
        <w:spacing w:after="0"/>
        <w:ind w:left="0"/>
        <w:jc w:val="both"/>
      </w:pPr>
      <w:r>
        <w:rPr>
          <w:rFonts w:ascii="Times New Roman"/>
          <w:b w:val="false"/>
          <w:i w:val="false"/>
          <w:color w:val="000000"/>
          <w:sz w:val="28"/>
        </w:rPr>
        <w:t>     пайдалана алмайды, бiр</w:t>
      </w:r>
    </w:p>
    <w:p>
      <w:pPr>
        <w:spacing w:after="0"/>
        <w:ind w:left="0"/>
        <w:jc w:val="both"/>
      </w:pPr>
      <w:r>
        <w:rPr>
          <w:rFonts w:ascii="Times New Roman"/>
          <w:b w:val="false"/>
          <w:i w:val="false"/>
          <w:color w:val="000000"/>
          <w:sz w:val="28"/>
        </w:rPr>
        <w:t>     қалыпты жүргiзе бiлмейдi.</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|___|___|___|     10</w:t>
      </w:r>
    </w:p>
    <w:p>
      <w:pPr>
        <w:spacing w:after="0"/>
        <w:ind w:left="0"/>
        <w:jc w:val="both"/>
      </w:pPr>
      <w:r>
        <w:rPr>
          <w:rFonts w:ascii="Times New Roman"/>
          <w:b w:val="false"/>
          <w:i w:val="false"/>
          <w:color w:val="000000"/>
          <w:sz w:val="28"/>
        </w:rPr>
        <w:t>  6. Жүру жолында жолақты</w:t>
      </w:r>
    </w:p>
    <w:p>
      <w:pPr>
        <w:spacing w:after="0"/>
        <w:ind w:left="0"/>
        <w:jc w:val="both"/>
      </w:pPr>
      <w:r>
        <w:rPr>
          <w:rFonts w:ascii="Times New Roman"/>
          <w:b w:val="false"/>
          <w:i w:val="false"/>
          <w:color w:val="000000"/>
          <w:sz w:val="28"/>
        </w:rPr>
        <w:t>     дұрыс ұстай алмайды.</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|___|___|___|     10</w:t>
      </w:r>
    </w:p>
    <w:p>
      <w:pPr>
        <w:spacing w:after="0"/>
        <w:ind w:left="0"/>
        <w:jc w:val="both"/>
      </w:pPr>
      <w:r>
        <w:rPr>
          <w:rFonts w:ascii="Times New Roman"/>
          <w:b w:val="false"/>
          <w:i w:val="false"/>
          <w:color w:val="000000"/>
          <w:sz w:val="28"/>
        </w:rPr>
        <w:t>  7. Тиiстi жүріс жылдамдығын</w:t>
      </w:r>
    </w:p>
    <w:p>
      <w:pPr>
        <w:spacing w:after="0"/>
        <w:ind w:left="0"/>
        <w:jc w:val="both"/>
      </w:pPr>
      <w:r>
        <w:rPr>
          <w:rFonts w:ascii="Times New Roman"/>
          <w:b w:val="false"/>
          <w:i w:val="false"/>
          <w:color w:val="000000"/>
          <w:sz w:val="28"/>
        </w:rPr>
        <w:t>     сақтамайды.</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Жiберiлген қателердi /ережелер бұзуды/ емтихан қабылдаушы </w:t>
      </w:r>
    </w:p>
    <w:p>
      <w:pPr>
        <w:spacing w:after="0"/>
        <w:ind w:left="0"/>
        <w:jc w:val="both"/>
      </w:pPr>
      <w:r>
        <w:rPr>
          <w:rFonts w:ascii="Times New Roman"/>
          <w:b w:val="false"/>
          <w:i w:val="false"/>
          <w:color w:val="000000"/>
          <w:sz w:val="28"/>
        </w:rPr>
        <w:t xml:space="preserve">матрицадағы торларды сызу жолымен түсiредi. Ол торлар емтихан </w:t>
      </w:r>
    </w:p>
    <w:p>
      <w:pPr>
        <w:spacing w:after="0"/>
        <w:ind w:left="0"/>
        <w:jc w:val="both"/>
      </w:pPr>
      <w:r>
        <w:rPr>
          <w:rFonts w:ascii="Times New Roman"/>
          <w:b w:val="false"/>
          <w:i w:val="false"/>
          <w:color w:val="000000"/>
          <w:sz w:val="28"/>
        </w:rPr>
        <w:t xml:space="preserve">карточкасының әрбiр позициясында орналасқан. Айып баллдары да жiберiлген </w:t>
      </w:r>
    </w:p>
    <w:p>
      <w:pPr>
        <w:spacing w:after="0"/>
        <w:ind w:left="0"/>
        <w:jc w:val="both"/>
      </w:pPr>
      <w:r>
        <w:rPr>
          <w:rFonts w:ascii="Times New Roman"/>
          <w:b w:val="false"/>
          <w:i w:val="false"/>
          <w:color w:val="000000"/>
          <w:sz w:val="28"/>
        </w:rPr>
        <w:t xml:space="preserve">қатеге /ереже бұзғанға/ есептелiп, оны тағы да қайталаған кезде үстiне </w:t>
      </w:r>
    </w:p>
    <w:p>
      <w:pPr>
        <w:spacing w:after="0"/>
        <w:ind w:left="0"/>
        <w:jc w:val="both"/>
      </w:pPr>
      <w:r>
        <w:rPr>
          <w:rFonts w:ascii="Times New Roman"/>
          <w:b w:val="false"/>
          <w:i w:val="false"/>
          <w:color w:val="000000"/>
          <w:sz w:val="28"/>
        </w:rPr>
        <w:t xml:space="preserve">қосыла бередi. 4 графаға алғашқы емтихан, ал 5 және 6 графаларға қайта </w:t>
      </w:r>
    </w:p>
    <w:p>
      <w:pPr>
        <w:spacing w:after="0"/>
        <w:ind w:left="0"/>
        <w:jc w:val="both"/>
      </w:pPr>
      <w:r>
        <w:rPr>
          <w:rFonts w:ascii="Times New Roman"/>
          <w:b w:val="false"/>
          <w:i w:val="false"/>
          <w:color w:val="000000"/>
          <w:sz w:val="28"/>
        </w:rPr>
        <w:t xml:space="preserve">тапсырылған емтихандар түсiрiледi.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             2                   3           4       5       6</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Ара қашықтықты сақтамайды.</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|___|___|___|      10</w:t>
      </w:r>
    </w:p>
    <w:p>
      <w:pPr>
        <w:spacing w:after="0"/>
        <w:ind w:left="0"/>
        <w:jc w:val="both"/>
      </w:pPr>
      <w:r>
        <w:rPr>
          <w:rFonts w:ascii="Times New Roman"/>
          <w:b w:val="false"/>
          <w:i w:val="false"/>
          <w:color w:val="000000"/>
          <w:sz w:val="28"/>
        </w:rPr>
        <w:t>  9. Тұрған көлiктi, соның iшiнде</w:t>
      </w:r>
    </w:p>
    <w:p>
      <w:pPr>
        <w:spacing w:after="0"/>
        <w:ind w:left="0"/>
        <w:jc w:val="both"/>
      </w:pPr>
      <w:r>
        <w:rPr>
          <w:rFonts w:ascii="Times New Roman"/>
          <w:b w:val="false"/>
          <w:i w:val="false"/>
          <w:color w:val="000000"/>
          <w:sz w:val="28"/>
        </w:rPr>
        <w:t>     жалпы пайдалану көлiгiн</w:t>
      </w:r>
    </w:p>
    <w:p>
      <w:pPr>
        <w:spacing w:after="0"/>
        <w:ind w:left="0"/>
        <w:jc w:val="both"/>
      </w:pPr>
      <w:r>
        <w:rPr>
          <w:rFonts w:ascii="Times New Roman"/>
          <w:b w:val="false"/>
          <w:i w:val="false"/>
          <w:color w:val="000000"/>
          <w:sz w:val="28"/>
        </w:rPr>
        <w:t>     дұрыс айналып өтпейдi.</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|___|___|___|      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Бiр қатардан екiншi қатарға</w:t>
      </w:r>
    </w:p>
    <w:p>
      <w:pPr>
        <w:spacing w:after="0"/>
        <w:ind w:left="0"/>
        <w:jc w:val="both"/>
      </w:pPr>
      <w:r>
        <w:rPr>
          <w:rFonts w:ascii="Times New Roman"/>
          <w:b w:val="false"/>
          <w:i w:val="false"/>
          <w:color w:val="000000"/>
          <w:sz w:val="28"/>
        </w:rPr>
        <w:t>     дұрыс шықпайды.</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|___|___|___|      20</w:t>
      </w:r>
    </w:p>
    <w:p>
      <w:pPr>
        <w:spacing w:after="0"/>
        <w:ind w:left="0"/>
        <w:jc w:val="both"/>
      </w:pPr>
      <w:r>
        <w:rPr>
          <w:rFonts w:ascii="Times New Roman"/>
          <w:b w:val="false"/>
          <w:i w:val="false"/>
          <w:color w:val="000000"/>
          <w:sz w:val="28"/>
        </w:rPr>
        <w:t xml:space="preserve"> 11. Көше қиылысын немесе жаяу</w:t>
      </w:r>
    </w:p>
    <w:p>
      <w:pPr>
        <w:spacing w:after="0"/>
        <w:ind w:left="0"/>
        <w:jc w:val="both"/>
      </w:pPr>
      <w:r>
        <w:rPr>
          <w:rFonts w:ascii="Times New Roman"/>
          <w:b w:val="false"/>
          <w:i w:val="false"/>
          <w:color w:val="000000"/>
          <w:sz w:val="28"/>
        </w:rPr>
        <w:t>     жүргiншiлер жолына жақын.</w:t>
      </w:r>
    </w:p>
    <w:p>
      <w:pPr>
        <w:spacing w:after="0"/>
        <w:ind w:left="0"/>
        <w:jc w:val="both"/>
      </w:pPr>
      <w:r>
        <w:rPr>
          <w:rFonts w:ascii="Times New Roman"/>
          <w:b w:val="false"/>
          <w:i w:val="false"/>
          <w:color w:val="000000"/>
          <w:sz w:val="28"/>
        </w:rPr>
        <w:t>     дағанда дұрыс тоқтамайды.</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|___|___|___|       5</w:t>
      </w:r>
    </w:p>
    <w:p>
      <w:pPr>
        <w:spacing w:after="0"/>
        <w:ind w:left="0"/>
        <w:jc w:val="both"/>
      </w:pPr>
      <w:r>
        <w:rPr>
          <w:rFonts w:ascii="Times New Roman"/>
          <w:b w:val="false"/>
          <w:i w:val="false"/>
          <w:color w:val="000000"/>
          <w:sz w:val="28"/>
        </w:rPr>
        <w:t xml:space="preserve"> 12. Бағдармашы мен реттеушiнiң</w:t>
      </w:r>
    </w:p>
    <w:p>
      <w:pPr>
        <w:spacing w:after="0"/>
        <w:ind w:left="0"/>
        <w:jc w:val="both"/>
      </w:pPr>
      <w:r>
        <w:rPr>
          <w:rFonts w:ascii="Times New Roman"/>
          <w:b w:val="false"/>
          <w:i w:val="false"/>
          <w:color w:val="000000"/>
          <w:sz w:val="28"/>
        </w:rPr>
        <w:t>     талаптарын орындамайды.</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|___|___|___|      30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Жол белгiлерi мен таңбалары</w:t>
      </w:r>
    </w:p>
    <w:p>
      <w:pPr>
        <w:spacing w:after="0"/>
        <w:ind w:left="0"/>
        <w:jc w:val="both"/>
      </w:pPr>
      <w:r>
        <w:rPr>
          <w:rFonts w:ascii="Times New Roman"/>
          <w:b w:val="false"/>
          <w:i w:val="false"/>
          <w:color w:val="000000"/>
          <w:sz w:val="28"/>
        </w:rPr>
        <w:t>     талаптарын орындамайды.</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|___|___|___|      25</w:t>
      </w:r>
    </w:p>
    <w:p>
      <w:pPr>
        <w:spacing w:after="0"/>
        <w:ind w:left="0"/>
        <w:jc w:val="both"/>
      </w:pPr>
      <w:r>
        <w:rPr>
          <w:rFonts w:ascii="Times New Roman"/>
          <w:b w:val="false"/>
          <w:i w:val="false"/>
          <w:color w:val="000000"/>
          <w:sz w:val="28"/>
        </w:rPr>
        <w:t xml:space="preserve"> 14. Басым жүрiс құқын ескермейдi.</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|___|___|___|      20</w:t>
      </w:r>
    </w:p>
    <w:p>
      <w:pPr>
        <w:spacing w:after="0"/>
        <w:ind w:left="0"/>
        <w:jc w:val="both"/>
      </w:pPr>
      <w:r>
        <w:rPr>
          <w:rFonts w:ascii="Times New Roman"/>
          <w:b w:val="false"/>
          <w:i w:val="false"/>
          <w:color w:val="000000"/>
          <w:sz w:val="28"/>
        </w:rPr>
        <w:t xml:space="preserve"> 15. Дұрыс бұрылмайды.</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|___|___|___|      10</w:t>
      </w:r>
    </w:p>
    <w:p>
      <w:pPr>
        <w:spacing w:after="0"/>
        <w:ind w:left="0"/>
        <w:jc w:val="both"/>
      </w:pPr>
      <w:r>
        <w:rPr>
          <w:rFonts w:ascii="Times New Roman"/>
          <w:b w:val="false"/>
          <w:i w:val="false"/>
          <w:color w:val="000000"/>
          <w:sz w:val="28"/>
        </w:rPr>
        <w:t xml:space="preserve"> 16. Дұрыс басып озбайды.</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|___|___|___|      20</w:t>
      </w:r>
    </w:p>
    <w:p>
      <w:pPr>
        <w:spacing w:after="0"/>
        <w:ind w:left="0"/>
        <w:jc w:val="both"/>
      </w:pPr>
      <w:r>
        <w:rPr>
          <w:rFonts w:ascii="Times New Roman"/>
          <w:b w:val="false"/>
          <w:i w:val="false"/>
          <w:color w:val="000000"/>
          <w:sz w:val="28"/>
        </w:rPr>
        <w:t xml:space="preserve"> 17. Автомобильдi дұрыс</w:t>
      </w:r>
    </w:p>
    <w:p>
      <w:pPr>
        <w:spacing w:after="0"/>
        <w:ind w:left="0"/>
        <w:jc w:val="both"/>
      </w:pPr>
      <w:r>
        <w:rPr>
          <w:rFonts w:ascii="Times New Roman"/>
          <w:b w:val="false"/>
          <w:i w:val="false"/>
          <w:color w:val="000000"/>
          <w:sz w:val="28"/>
        </w:rPr>
        <w:t>     тоқтатпайды.</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|___|___|___|      10</w:t>
      </w:r>
    </w:p>
    <w:p>
      <w:pPr>
        <w:spacing w:after="0"/>
        <w:ind w:left="0"/>
        <w:jc w:val="both"/>
      </w:pPr>
      <w:r>
        <w:rPr>
          <w:rFonts w:ascii="Times New Roman"/>
          <w:b w:val="false"/>
          <w:i w:val="false"/>
          <w:color w:val="000000"/>
          <w:sz w:val="28"/>
        </w:rPr>
        <w:t xml:space="preserve"> 18. Апатты жағдайға душар еттi.</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|___|___|___|     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жинаған айып баллы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Емтиханның нәтижесi: ___________________________</w:t>
      </w:r>
    </w:p>
    <w:p>
      <w:pPr>
        <w:spacing w:after="0"/>
        <w:ind w:left="0"/>
        <w:jc w:val="both"/>
      </w:pPr>
      <w:r>
        <w:rPr>
          <w:rFonts w:ascii="Times New Roman"/>
          <w:b w:val="false"/>
          <w:i w:val="false"/>
          <w:color w:val="000000"/>
          <w:sz w:val="28"/>
        </w:rPr>
        <w:t>                           /тапсырды, тапсырған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9" w:id="40"/>
    <w:p>
      <w:pPr>
        <w:spacing w:after="0"/>
        <w:ind w:left="0"/>
        <w:jc w:val="both"/>
      </w:pPr>
      <w:r>
        <w:rPr>
          <w:rFonts w:ascii="Times New Roman"/>
          <w:b w:val="false"/>
          <w:i w:val="false"/>
          <w:color w:val="000000"/>
          <w:sz w:val="28"/>
        </w:rPr>
        <w:t>
                                       Теориялық емтихан өткiзу</w:t>
      </w:r>
    </w:p>
    <w:bookmarkEnd w:id="4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тәсiлдемесiне N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0" w:id="4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Жолда жүру Ережелерi туралы </w:t>
      </w:r>
    </w:p>
    <w:bookmarkEnd w:id="41"/>
    <w:bookmarkStart w:name="z71" w:id="42"/>
    <w:p>
      <w:pPr>
        <w:spacing w:after="0"/>
        <w:ind w:left="0"/>
        <w:jc w:val="both"/>
      </w:pPr>
      <w:r>
        <w:rPr>
          <w:rFonts w:ascii="Times New Roman"/>
          <w:b w:val="false"/>
          <w:i w:val="false"/>
          <w:color w:val="000000"/>
          <w:sz w:val="28"/>
        </w:rPr>
        <w:t>
 </w:t>
      </w:r>
    </w:p>
    <w:bookmarkEnd w:id="42"/>
    <w:p>
      <w:pPr>
        <w:spacing w:after="0"/>
        <w:ind w:left="0"/>
        <w:jc w:val="both"/>
      </w:pPr>
      <w:r>
        <w:rPr>
          <w:rFonts w:ascii="Times New Roman"/>
          <w:b w:val="false"/>
          <w:i w:val="false"/>
          <w:color w:val="000000"/>
          <w:sz w:val="28"/>
        </w:rPr>
        <w:t>                         емтихан карточкасы</w:t>
      </w:r>
    </w:p>
    <w:p>
      <w:pPr>
        <w:spacing w:after="0"/>
        <w:ind w:left="0"/>
        <w:jc w:val="both"/>
      </w:pPr>
      <w:r>
        <w:rPr>
          <w:rFonts w:ascii="Times New Roman"/>
          <w:b w:val="false"/>
          <w:i w:val="false"/>
          <w:color w:val="000000"/>
          <w:sz w:val="28"/>
        </w:rPr>
        <w:t>     Тегi _____________________________________</w:t>
      </w:r>
    </w:p>
    <w:p>
      <w:pPr>
        <w:spacing w:after="0"/>
        <w:ind w:left="0"/>
        <w:jc w:val="both"/>
      </w:pPr>
      <w:r>
        <w:rPr>
          <w:rFonts w:ascii="Times New Roman"/>
          <w:b w:val="false"/>
          <w:i w:val="false"/>
          <w:color w:val="000000"/>
          <w:sz w:val="28"/>
        </w:rPr>
        <w:t>     аты ______________________________________</w:t>
      </w:r>
    </w:p>
    <w:p>
      <w:pPr>
        <w:spacing w:after="0"/>
        <w:ind w:left="0"/>
        <w:jc w:val="both"/>
      </w:pPr>
      <w:r>
        <w:rPr>
          <w:rFonts w:ascii="Times New Roman"/>
          <w:b w:val="false"/>
          <w:i w:val="false"/>
          <w:color w:val="000000"/>
          <w:sz w:val="28"/>
        </w:rPr>
        <w:t>     әскесiнiң аты ____________________________</w:t>
      </w:r>
    </w:p>
    <w:p>
      <w:pPr>
        <w:spacing w:after="0"/>
        <w:ind w:left="0"/>
        <w:jc w:val="both"/>
      </w:pPr>
      <w:r>
        <w:rPr>
          <w:rFonts w:ascii="Times New Roman"/>
          <w:b w:val="false"/>
          <w:i w:val="false"/>
          <w:color w:val="000000"/>
          <w:sz w:val="28"/>
        </w:rPr>
        <w:t>     туған жылы _______________________________</w:t>
      </w:r>
    </w:p>
    <w:p>
      <w:pPr>
        <w:spacing w:after="0"/>
        <w:ind w:left="0"/>
        <w:jc w:val="both"/>
      </w:pPr>
      <w:r>
        <w:rPr>
          <w:rFonts w:ascii="Times New Roman"/>
          <w:b w:val="false"/>
          <w:i w:val="false"/>
          <w:color w:val="000000"/>
          <w:sz w:val="28"/>
        </w:rPr>
        <w:t>     _______________________ куәлiк алу үшiн емтихан тапсырды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Емти.|Билет |          Сұрақтар бойынша емтихан нәтижелерi          |</w:t>
      </w:r>
    </w:p>
    <w:p>
      <w:pPr>
        <w:spacing w:after="0"/>
        <w:ind w:left="0"/>
        <w:jc w:val="both"/>
      </w:pPr>
      <w:r>
        <w:rPr>
          <w:rFonts w:ascii="Times New Roman"/>
          <w:b w:val="false"/>
          <w:i w:val="false"/>
          <w:color w:val="000000"/>
          <w:sz w:val="28"/>
        </w:rPr>
        <w:t>хан  |нөмiрi|_______________________________________________________|</w:t>
      </w:r>
    </w:p>
    <w:p>
      <w:pPr>
        <w:spacing w:after="0"/>
        <w:ind w:left="0"/>
        <w:jc w:val="both"/>
      </w:pPr>
      <w:r>
        <w:rPr>
          <w:rFonts w:ascii="Times New Roman"/>
          <w:b w:val="false"/>
          <w:i w:val="false"/>
          <w:color w:val="000000"/>
          <w:sz w:val="28"/>
        </w:rPr>
        <w:t>ай-  |      |1|2|3|4|5 |6 |7 |8 |9 |10|11|12|13|14|15|16|17|18|19|20|</w:t>
      </w:r>
    </w:p>
    <w:p>
      <w:pPr>
        <w:spacing w:after="0"/>
        <w:ind w:left="0"/>
        <w:jc w:val="both"/>
      </w:pPr>
      <w:r>
        <w:rPr>
          <w:rFonts w:ascii="Times New Roman"/>
          <w:b w:val="false"/>
          <w:i w:val="false"/>
          <w:color w:val="000000"/>
          <w:sz w:val="28"/>
        </w:rPr>
        <w:t>күнi |      | | | | |  |  |  |  |  |  |  |  |  |  |  |  |  |  |  |  |</w:t>
      </w:r>
    </w:p>
    <w:p>
      <w:pPr>
        <w:spacing w:after="0"/>
        <w:ind w:left="0"/>
        <w:jc w:val="both"/>
      </w:pPr>
      <w:r>
        <w:rPr>
          <w:rFonts w:ascii="Times New Roman"/>
          <w:b w:val="false"/>
          <w:i w:val="false"/>
          <w:color w:val="000000"/>
          <w:sz w:val="28"/>
        </w:rPr>
        <w:t>     |      |_|_|_|_|__|__|__|__|__|__|__|__|__|__|__|__|__|__|__|__|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   Жалпы нәтиже  |  Комиссия</w:t>
      </w:r>
    </w:p>
    <w:p>
      <w:pPr>
        <w:spacing w:after="0"/>
        <w:ind w:left="0"/>
        <w:jc w:val="both"/>
      </w:pPr>
      <w:r>
        <w:rPr>
          <w:rFonts w:ascii="Times New Roman"/>
          <w:b w:val="false"/>
          <w:i w:val="false"/>
          <w:color w:val="000000"/>
          <w:sz w:val="28"/>
        </w:rPr>
        <w:t>                 | мүшелерi қолы</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Емтихан тапсырушының ____________</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IIМ</w:t>
      </w:r>
    </w:p>
    <w:p>
      <w:pPr>
        <w:spacing w:after="0"/>
        <w:ind w:left="0"/>
        <w:jc w:val="both"/>
      </w:pPr>
      <w:r>
        <w:rPr>
          <w:rFonts w:ascii="Times New Roman"/>
          <w:b w:val="false"/>
          <w:i w:val="false"/>
          <w:color w:val="000000"/>
          <w:sz w:val="28"/>
        </w:rPr>
        <w:t>                                       1996 жылғы 24 маусымдағы</w:t>
      </w:r>
    </w:p>
    <w:p>
      <w:pPr>
        <w:spacing w:after="0"/>
        <w:ind w:left="0"/>
        <w:jc w:val="both"/>
      </w:pPr>
      <w:r>
        <w:rPr>
          <w:rFonts w:ascii="Times New Roman"/>
          <w:b w:val="false"/>
          <w:i w:val="false"/>
          <w:color w:val="000000"/>
          <w:sz w:val="28"/>
        </w:rPr>
        <w:t>                                       N 217 бұйрығына N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құралдарының тiркеу құжаттары бланктерiн,</w:t>
      </w:r>
    </w:p>
    <w:p>
      <w:pPr>
        <w:spacing w:after="0"/>
        <w:ind w:left="0"/>
        <w:jc w:val="both"/>
      </w:pPr>
      <w:r>
        <w:rPr>
          <w:rFonts w:ascii="Times New Roman"/>
          <w:b w:val="false"/>
          <w:i w:val="false"/>
          <w:color w:val="000000"/>
          <w:sz w:val="28"/>
        </w:rPr>
        <w:t xml:space="preserve">       жүргiзушi куәлiктерiн, сандық белгiлерiн қабылдау, </w:t>
      </w:r>
    </w:p>
    <w:p>
      <w:pPr>
        <w:spacing w:after="0"/>
        <w:ind w:left="0"/>
        <w:jc w:val="both"/>
      </w:pPr>
      <w:r>
        <w:rPr>
          <w:rFonts w:ascii="Times New Roman"/>
          <w:b w:val="false"/>
          <w:i w:val="false"/>
          <w:color w:val="000000"/>
          <w:sz w:val="28"/>
        </w:rPr>
        <w:t xml:space="preserve">       есепке алу, сақтау және Қазақстан Республикасы IIМ </w:t>
      </w:r>
    </w:p>
    <w:p>
      <w:pPr>
        <w:spacing w:after="0"/>
        <w:ind w:left="0"/>
        <w:jc w:val="both"/>
      </w:pPr>
      <w:r>
        <w:rPr>
          <w:rFonts w:ascii="Times New Roman"/>
          <w:b w:val="false"/>
          <w:i w:val="false"/>
          <w:color w:val="000000"/>
          <w:sz w:val="28"/>
        </w:rPr>
        <w:t xml:space="preserve">      мемлекеттiк автомобиль инспекциясының тiркеу-емтихан алу             </w:t>
      </w:r>
    </w:p>
    <w:p>
      <w:pPr>
        <w:spacing w:after="0"/>
        <w:ind w:left="0"/>
        <w:jc w:val="both"/>
      </w:pPr>
      <w:r>
        <w:rPr>
          <w:rFonts w:ascii="Times New Roman"/>
          <w:b w:val="false"/>
          <w:i w:val="false"/>
          <w:color w:val="000000"/>
          <w:sz w:val="28"/>
        </w:rPr>
        <w:t>           бөлiмшелерiнде тексеру өткiзу тәртiбi туралы</w:t>
      </w:r>
    </w:p>
    <w:p>
      <w:pPr>
        <w:spacing w:after="0"/>
        <w:ind w:left="0"/>
        <w:jc w:val="both"/>
      </w:pPr>
      <w:r>
        <w:rPr>
          <w:rFonts w:ascii="Times New Roman"/>
          <w:b w:val="false"/>
          <w:i w:val="false"/>
          <w:color w:val="000000"/>
          <w:sz w:val="28"/>
        </w:rPr>
        <w:t>                       НҰСҚАУ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2" w:id="4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Қатаң есепте болатындықтан тiркеу құжаттарының, жүргiзушi куәлiгiнiң бланкiлерi және көлiк құралдарының белгiлерi Қазақстан Республикасы IIМ арнайы өнiмiне жатады. </w:t>
      </w:r>
      <w:r>
        <w:br/>
      </w:r>
      <w:r>
        <w:rPr>
          <w:rFonts w:ascii="Times New Roman"/>
          <w:b w:val="false"/>
          <w:i w:val="false"/>
          <w:color w:val="000000"/>
          <w:sz w:val="28"/>
        </w:rPr>
        <w:t xml:space="preserve">
      МАИ-дiң тiркеу-емтихан алу бөлiмшесiн МАИ бланкiлерiмен және сандық белгiлермен қамтамасыз ету Қазақстан Республикасы IIМ бекiткен тәртiппен iске асырылады. </w:t>
      </w:r>
      <w:r>
        <w:br/>
      </w:r>
      <w:r>
        <w:rPr>
          <w:rFonts w:ascii="Times New Roman"/>
          <w:b w:val="false"/>
          <w:i w:val="false"/>
          <w:color w:val="000000"/>
          <w:sz w:val="28"/>
        </w:rPr>
        <w:t xml:space="preserve">
      1.2. МАИ бланкiлерi мен сандық белгiлердi қабылдау, есептеу, сақтау, жұмсау, көлiк құралдарын пайдалануға байланысты жинақ алу МАИ-дiң тiркеу-емтихан алу бөлiмшесi бастықтары мен МАИ бланкiлерi мен номерлiк белгiлердi қабылдау, есепке алу, сақтау жұмыстарымен тiкелей айналысатын кiсiлерге жүктеледi. </w:t>
      </w:r>
      <w:r>
        <w:br/>
      </w:r>
      <w:r>
        <w:rPr>
          <w:rFonts w:ascii="Times New Roman"/>
          <w:b w:val="false"/>
          <w:i w:val="false"/>
          <w:color w:val="000000"/>
          <w:sz w:val="28"/>
        </w:rPr>
        <w:t xml:space="preserve">
      1.3. МАИ, IIБ МАИ орталық ТЕаБ-ның/1/ бланкiлерi арнайы бөлмелерi мен сандық белгiлер сақталатын бөлмелер құрғақ, оқшауланған, берiк iлгектi және терезелерi темiр торлы, күзеттiк және өрт сезгiш дыбыстар хабаршы жабдығы, сондай-ақ өрт сөндiретiн құралдары болуы тиiс. </w:t>
      </w:r>
      <w:r>
        <w:br/>
      </w:r>
      <w:r>
        <w:rPr>
          <w:rFonts w:ascii="Times New Roman"/>
          <w:b w:val="false"/>
          <w:i w:val="false"/>
          <w:color w:val="000000"/>
          <w:sz w:val="28"/>
        </w:rPr>
        <w:t xml:space="preserve">
      Ескерту: ТЕаБ - тiркеу-емтихан алу бөлiмi </w:t>
      </w:r>
      <w:r>
        <w:br/>
      </w:r>
      <w:r>
        <w:rPr>
          <w:rFonts w:ascii="Times New Roman"/>
          <w:b w:val="false"/>
          <w:i w:val="false"/>
          <w:color w:val="000000"/>
          <w:sz w:val="28"/>
        </w:rPr>
        <w:t>
 </w:t>
      </w:r>
      <w:r>
        <w:br/>
      </w:r>
      <w:r>
        <w:rPr>
          <w:rFonts w:ascii="Times New Roman"/>
          <w:b w:val="false"/>
          <w:i w:val="false"/>
          <w:color w:val="000000"/>
          <w:sz w:val="28"/>
        </w:rPr>
        <w:t xml:space="preserve">
      Күзеттiк дыбысты хабаршы жабдығы бұзылса, тiркеу-емтихан алу бөлiмшесiнiң бастығы /аға мемавтоинспектор/ оны қалпына келтiру үшiн шаралар қолданады, ал ол жабдықтардың жөнделуi кезiнде бөлме қарулы күзетке тапсырылады да, МАИ бланкiлерi, мөр, бұрыштама таңба және басқа арнайы өнiмдер сақтай тұруға аудандық IIБ-нiң кезекшi бөлiмшесiне өткiзiледi. </w:t>
      </w:r>
      <w:r>
        <w:br/>
      </w:r>
      <w:r>
        <w:rPr>
          <w:rFonts w:ascii="Times New Roman"/>
          <w:b w:val="false"/>
          <w:i w:val="false"/>
          <w:color w:val="000000"/>
          <w:sz w:val="28"/>
        </w:rPr>
        <w:t xml:space="preserve">
      1.3.1. IIБ МАИ ТЕаБ бөлiмдерiнде МАИ бланкiлерi жанбайтын не темiр жәшiктерге аудандық IIБ кезекшiлiк бөлмесiнде немесе жеке бөлмеде сақталады. </w:t>
      </w:r>
      <w:r>
        <w:br/>
      </w:r>
      <w:r>
        <w:rPr>
          <w:rFonts w:ascii="Times New Roman"/>
          <w:b w:val="false"/>
          <w:i w:val="false"/>
          <w:color w:val="000000"/>
          <w:sz w:val="28"/>
        </w:rPr>
        <w:t xml:space="preserve">
      1.3.2. МАИ бланкiлерiн есептеу кiтабы, көлiк құралдарын тiркеу және жүргiзушi куәлiктерiн беру реестрлерiнiң бәрi IIБ, IIБ МАИБ секретариатында жеке ретсанмен тiркеледi және тек қана қол қойдырып берiледi, олар нөмiрленiп мөрмен бекiтiледi. Кiтаптың соңғы бетiне IIБ, IIБ МАИБ секретариат қызметкерi: "Бұл кiтапта ______ бет нөмiрленiп, жiпке тiзiлiп мөрмен бекiтiлген" - деп жазады да қолын қояды. </w:t>
      </w:r>
      <w:r>
        <w:br/>
      </w:r>
      <w:r>
        <w:rPr>
          <w:rFonts w:ascii="Times New Roman"/>
          <w:b w:val="false"/>
          <w:i w:val="false"/>
          <w:color w:val="000000"/>
          <w:sz w:val="28"/>
        </w:rPr>
        <w:t xml:space="preserve">
      Кiтапқа жазу сиямен /пастамен/ жазылады. Жiберiлген қателер, дұрыс емесi сызылып, дұрысы жазылу жолымен жөнделедi және бұл туралы ТЕаБ қызметкерi ұқтырма жазып қолын қояды. </w:t>
      </w:r>
      <w:r>
        <w:br/>
      </w:r>
      <w:r>
        <w:rPr>
          <w:rFonts w:ascii="Times New Roman"/>
          <w:b w:val="false"/>
          <w:i w:val="false"/>
          <w:color w:val="000000"/>
          <w:sz w:val="28"/>
        </w:rPr>
        <w:t xml:space="preserve">
      1.3.3. Қазақстан Республикасы IIМ 1996 ж. 18 ақпандағы N 93 бұйрығына сәйкес автоматты құрылым пайдалану арқылы жүргiзушi куәлiктерiн, көлiк құралдарын тiркеу туралы куәлiктерiн дайындау мен беруге өту кезiнде, тiркеу әрекеттерi жасалуы, жүргiзушi куәлiктерiнiң беруi туралы мәлiметтердi күнбе-күн жинау жолымен, компьютерлiк басылымдардың әр бетiне ретсан қоя отырып тиiстi реестрлер жасалады. Мұндайда ТЕаБ бастығы /оның орнындағы кiсi/ әрбiр беттiң соңына жасалған тiркеу әрекеттерiнiң, категориясы көрсетiлiп берiлген жүргiзушi куәлiктерiнiң саны туралы жазу түсiредi. Мәлiметтер реестрiнiң беттерi 100-ге толғанда, осы нұсқаудың </w:t>
      </w:r>
      <w:r>
        <w:br/>
      </w:r>
      <w:r>
        <w:rPr>
          <w:rFonts w:ascii="Times New Roman"/>
          <w:b w:val="false"/>
          <w:i w:val="false"/>
          <w:color w:val="000000"/>
          <w:sz w:val="28"/>
        </w:rPr>
        <w:t xml:space="preserve">
1.3.2. пунктiнiң талабына сәйкес реестр-кiтап жасалады. </w:t>
      </w:r>
      <w:r>
        <w:br/>
      </w:r>
      <w:r>
        <w:rPr>
          <w:rFonts w:ascii="Times New Roman"/>
          <w:b w:val="false"/>
          <w:i w:val="false"/>
          <w:color w:val="000000"/>
          <w:sz w:val="28"/>
        </w:rPr>
        <w:t xml:space="preserve">
      1.4. МАИ бланкiлерi мен сандық белгiлер сақталатын бөлмеге, тек аталған заттардың сақталуына басшылық жасайтын кiсiлер, олардың тiкелей басшылары мен осы арнайы өнiмдердiң, сақталуы мен есептелу жағдайларын тексеретiн iшкi iстер органының қызметкерлерi /сақтауға басшылық жасайтын кiсiнiң қатысуымен/ ғана кiре алады. Жауапкершiлiк IIБ қала IIБ-i бастығының бұйрығымен нақты бiр лауазымды кiсiге жүктеледi.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МАИ бланкiлерi мен сандық белгiлердi қабылдау, есептеу </w:t>
      </w:r>
      <w:r>
        <w:br/>
      </w:r>
      <w:r>
        <w:rPr>
          <w:rFonts w:ascii="Times New Roman"/>
          <w:b w:val="false"/>
          <w:i w:val="false"/>
          <w:color w:val="000000"/>
          <w:sz w:val="28"/>
        </w:rPr>
        <w:t xml:space="preserve">
         және жұмсау </w:t>
      </w:r>
      <w:r>
        <w:br/>
      </w:r>
      <w:r>
        <w:rPr>
          <w:rFonts w:ascii="Times New Roman"/>
          <w:b w:val="false"/>
          <w:i w:val="false"/>
          <w:color w:val="000000"/>
          <w:sz w:val="28"/>
        </w:rPr>
        <w:t xml:space="preserve">
      2.1. Дайындаушылар /жөнелтушiлерден/ түскен МАИ бланкiлерi мен сандық белгiлердi қабылдау үшiн IIБ мемавтоинспекция Басқармасының /бөлiмiнiң/ бастығы құрамы кемiнде үш адамнан тұратын комиссия құрады. </w:t>
      </w:r>
      <w:r>
        <w:br/>
      </w:r>
      <w:r>
        <w:rPr>
          <w:rFonts w:ascii="Times New Roman"/>
          <w:b w:val="false"/>
          <w:i w:val="false"/>
          <w:color w:val="000000"/>
          <w:sz w:val="28"/>
        </w:rPr>
        <w:t xml:space="preserve">
      МАИ бланкiлерi мен сандық белгiлердi қабылдау жөнiндегi комиссия: </w:t>
      </w:r>
      <w:r>
        <w:br/>
      </w:r>
      <w:r>
        <w:rPr>
          <w:rFonts w:ascii="Times New Roman"/>
          <w:b w:val="false"/>
          <w:i w:val="false"/>
          <w:color w:val="000000"/>
          <w:sz w:val="28"/>
        </w:rPr>
        <w:t xml:space="preserve">
      2.1.1. Ыдыстар мен бумалардың бүтiндiгiн, пломбаларының, тай-бумалардың құлақшаларының, ыдыстың сыртқы таңбасының сақталуы тексерiледi. </w:t>
      </w:r>
      <w:r>
        <w:br/>
      </w:r>
      <w:r>
        <w:rPr>
          <w:rFonts w:ascii="Times New Roman"/>
          <w:b w:val="false"/>
          <w:i w:val="false"/>
          <w:color w:val="000000"/>
          <w:sz w:val="28"/>
        </w:rPr>
        <w:t xml:space="preserve">
      2.1.2. Ыдыс пен бумаларды ашады, келiп түскен МАИ бланкiлерi мен сандық белгiлердiң санының, сериясы мен номерлерiнiң, сандық дайындаушылар /жөнелтушiлер/ қағазында көрсетiлгенге сәйкес келетiн-келмейтiнiн бiр-бiрлеп отырып тексередi. </w:t>
      </w:r>
      <w:r>
        <w:br/>
      </w:r>
      <w:r>
        <w:rPr>
          <w:rFonts w:ascii="Times New Roman"/>
          <w:b w:val="false"/>
          <w:i w:val="false"/>
          <w:color w:val="000000"/>
          <w:sz w:val="28"/>
        </w:rPr>
        <w:t xml:space="preserve">
      2.1.3. Бланкiлер мен сандық белгiлердiң қабылданғандығы жөнiнде төрт дана /N 3 қосымша/ акт жасайды. Оның бiр данасы МАИ бланкiлерiн, сандық белгiлердi қабылдағанды айғақтау үшiн дайындаушыға /жөнелтушiге/; екiншi данасын Қазақстан Республикасы IIМ-нiң МАИ Бас басқармасына жiбередi; үшiншi данасы облыстық /қалалық/ IIБ МАИ басқармасының /бөлiмiнiң/ iс қағаздарына, төртiншi данасы МАИ-дiң тiркеу емтихан алу бөлiмшесiнiң iс қағаздарына тiгiледi. </w:t>
      </w:r>
      <w:r>
        <w:br/>
      </w:r>
      <w:r>
        <w:rPr>
          <w:rFonts w:ascii="Times New Roman"/>
          <w:b w:val="false"/>
          <w:i w:val="false"/>
          <w:color w:val="000000"/>
          <w:sz w:val="28"/>
        </w:rPr>
        <w:t xml:space="preserve">
      2.2. Егер МАИ бланкiлерi мен сандық белгiлер жетiспесе, артық шықса және бүлiнген болса актiнi үш дана етiп жасайды. Бүкiл шағым, белгiленген тәртiппен, тiкелей дайындаушыға /жөнелтушiге/ немесе арнайы байланыс органдарына жасалады. </w:t>
      </w:r>
      <w:r>
        <w:br/>
      </w:r>
      <w:r>
        <w:rPr>
          <w:rFonts w:ascii="Times New Roman"/>
          <w:b w:val="false"/>
          <w:i w:val="false"/>
          <w:color w:val="000000"/>
          <w:sz w:val="28"/>
        </w:rPr>
        <w:t xml:space="preserve">
      Актiнiң бiрiншi данасы оған қоса мiндеттi түрде заттармен қоса келген қағазы /накладная/ зат жетiспеген /артық шыққан/ не болмаса заттары бүлiнген ыдыстың, буманың жапсырма қағазы, пломбасы немесе сүргiштi мөрi /дайындаушы мекеме үшiн жапсырма қағаз жапсырылған орамы мен жiбi қоса қайтарылады/ жөнелткен мекемеге жiберiледi, екiншi данасы IIБ МАИ Бас басқармасында, үшiншi данасы - IIБ Мемлекеттiк автоинспекциясында сақталады. </w:t>
      </w:r>
      <w:r>
        <w:br/>
      </w:r>
      <w:r>
        <w:rPr>
          <w:rFonts w:ascii="Times New Roman"/>
          <w:b w:val="false"/>
          <w:i w:val="false"/>
          <w:color w:val="000000"/>
          <w:sz w:val="28"/>
        </w:rPr>
        <w:t xml:space="preserve">
      Мемавтоинспекцияның ауданаралық тiркеу-емтихан алу бөлiмшесi МАИ бланкiлерi мен сандық белгiлердi мәлiмдеме мен сенiм хат негiзiнде IIБ МАИ-ның тiркеу-емтихан алу бөлiмiнен /бөлiмшесiнен/ алады. </w:t>
      </w:r>
      <w:r>
        <w:br/>
      </w:r>
      <w:r>
        <w:rPr>
          <w:rFonts w:ascii="Times New Roman"/>
          <w:b w:val="false"/>
          <w:i w:val="false"/>
          <w:color w:val="000000"/>
          <w:sz w:val="28"/>
        </w:rPr>
        <w:t xml:space="preserve">
      2.3. Қабылданған МАИ бланкiлерi мен сандық белгiлер алынған сәттен 10 күннен асырмай қатаң есептегi бланкiлер мен сандық белгiлер /N 4 қосымша/ түсуiн және жұмсалуын есептеу кiтабына кiрiс етiледi. Ондай кiтап облыстық /қалалық/ IIБ МАИ-еның барлық тiркеу-емтихан алу бөлiмшелерiнде жүргiзiлуге тиiс. </w:t>
      </w:r>
      <w:r>
        <w:br/>
      </w:r>
      <w:r>
        <w:rPr>
          <w:rFonts w:ascii="Times New Roman"/>
          <w:b w:val="false"/>
          <w:i w:val="false"/>
          <w:color w:val="000000"/>
          <w:sz w:val="28"/>
        </w:rPr>
        <w:t xml:space="preserve">
      2.4. Есептеу кiтабына тiркеуге МАИ бланкiлерi мен сандық белгiлердi қабылдау актiсi мен заттармен қоса жiберiлген /накладная/ қағазы негiз болады. /МАИ-дың ауданаралық тiркеу-емтихан алу бөлiмшелерi үшiн IIБ МАИ-дың тiркеу-емтихан алу бөлiмдерi /бөлiмшелерi/ берген қағаз/. МАИ бланкiлерi мен сандық белгiлердiң қалғандары әрбiр операциядан соң шығарылып отырады. Қатаң есептегi бланкiлер мен сандық белгiлердiң iшкi алыс-берiстi рет санын қатал сақтай отырып, тiркеу-емтихан алу бөлiмiнiң, ауданаралық тiркеу-емтихан алу бөлiмiнiң бастықтары, ол жоқта орнындағы қызметкер жүргiзедi. </w:t>
      </w:r>
      <w:r>
        <w:br/>
      </w:r>
      <w:r>
        <w:rPr>
          <w:rFonts w:ascii="Times New Roman"/>
          <w:b w:val="false"/>
          <w:i w:val="false"/>
          <w:color w:val="000000"/>
          <w:sz w:val="28"/>
        </w:rPr>
        <w:t xml:space="preserve">
      2.5. Кәсiпорындарға, мекемелерге, ұйымдар мен азаматтарға берiлген МАИ бланкiлерi мен сандық белгiлердiң есебi Қазақстан Республикасындағы механикалық көлiк құралдары мен тiркемелердi мемлекеттiк тiркеу және есептеу ережелерiмен азаматтардың емтихан алу мен жүргiзушi куәлiгiн беру және жүргiзушiлерге көлiк құралдарын жүргiзуге рұқсат беру /Қазақстан Республикасы IIМ-нiң 1996 жылғы 24 маусымдағы N 217 бұйрығына N 1 және N 2 қосымша/ ережелерiнде көрсетiлгендей тәртiппен жүргiзiледi. </w:t>
      </w:r>
      <w:r>
        <w:br/>
      </w:r>
      <w:r>
        <w:rPr>
          <w:rFonts w:ascii="Times New Roman"/>
          <w:b w:val="false"/>
          <w:i w:val="false"/>
          <w:color w:val="000000"/>
          <w:sz w:val="28"/>
        </w:rPr>
        <w:t xml:space="preserve">
      2.6. Көлiк құралдарын тiркеуге, тiркеуге өзгерiс енгiзуге, есептен шығаруға, МАИ бланкiлерi мен номерлiк белгiлердi беруге немесе ауыстыруға негiз болған құжаттар iс номенклатурасында қарастырылуға тиiстi iс қағаздарына тiгiледi. Iс қағаздарына тiгiлген барлық құжат парақ қалдырылмай номерленедi. Қатаң бақылауда болатын әр жүз бланкiден соң iс тiгiндiсi /том/ құралады да, ең соңына арнайы тiгiлген таза параққа тiркеу емтихан алу бөлiмiнiң, ауданаралық тiркеу-емтихан алу бөлiмiнiң бастықтары немесе олардың орнындағы адамдар: /"Бұл томда" __________ парақ тiгiлдi, қатаң есепте болатын бланкiлердiң санды берiлгенiн тексердiм" деп жазып, /қызметiн, шенiн, аты-жөнiн, жазып қояды/ жасалған әрбiр iс-тiгiндiге ретсаны қойылады. </w:t>
      </w:r>
      <w:r>
        <w:br/>
      </w:r>
      <w:r>
        <w:rPr>
          <w:rFonts w:ascii="Times New Roman"/>
          <w:b w:val="false"/>
          <w:i w:val="false"/>
          <w:color w:val="000000"/>
          <w:sz w:val="28"/>
        </w:rPr>
        <w:t xml:space="preserve">
      2.7. Толтыру кезiнде бүлiнген МАИ бланкiлерi тiркеу-емтихан алу бөлімшелерiн тексеру үстiнде Қазақстан Республикасы IIМ Бас Басқармасы комиссияның қатысуымен өртеу жолымен жойылады. МАИ бланкiлерiнiң жойылғаны жөнiнде акт жасалады. </w:t>
      </w:r>
      <w:r>
        <w:br/>
      </w:r>
      <w:r>
        <w:rPr>
          <w:rFonts w:ascii="Times New Roman"/>
          <w:b w:val="false"/>
          <w:i w:val="false"/>
          <w:color w:val="000000"/>
          <w:sz w:val="28"/>
        </w:rPr>
        <w:t xml:space="preserve">
      Көлiк құралдарын жүргiзу құқын беретiн ұлттық жүргiзушi куәлiгi бланкiлерiнiң және көлiк құралын тiркеу турасындағы куәлiктердiң жұмсау материалдарының бүлiнгендерi, жабдықтаушы мен облыстық IIБ МАИ ТЕаБ бiрлесiп жасаған бланкiлердi жарамсыздандыру актiсiнiң негiзiнде ҚР IIМ МАИ ББ комиссиясын қатыстыра отырып жойылады. </w:t>
      </w:r>
      <w:r>
        <w:br/>
      </w:r>
      <w:r>
        <w:rPr>
          <w:rFonts w:ascii="Times New Roman"/>
          <w:b w:val="false"/>
          <w:i w:val="false"/>
          <w:color w:val="000000"/>
          <w:sz w:val="28"/>
        </w:rPr>
        <w:t xml:space="preserve">
      2.8. Әрi қарай пайдалануға жарамсыз болғандықтан көлiк құралдарынан ағытып алынған мемлекеттiк санбелгiлердi IIБ-ның комиссия акт жасап жояды. </w:t>
      </w:r>
      <w:r>
        <w:br/>
      </w:r>
      <w:r>
        <w:rPr>
          <w:rFonts w:ascii="Times New Roman"/>
          <w:b w:val="false"/>
          <w:i w:val="false"/>
          <w:color w:val="000000"/>
          <w:sz w:val="28"/>
        </w:rPr>
        <w:t xml:space="preserve">
      Қағазға жасалған транзит санбелгiсi ҚР IIМ 19__ ж. "___"_____________ғы N _______ бұйрығына /N 1 қосымша/ сәйкес Ережеде белгiленген тәртiппен жойылады. </w:t>
      </w:r>
      <w:r>
        <w:br/>
      </w:r>
      <w:r>
        <w:rPr>
          <w:rFonts w:ascii="Times New Roman"/>
          <w:b w:val="false"/>
          <w:i w:val="false"/>
          <w:color w:val="000000"/>
          <w:sz w:val="28"/>
        </w:rPr>
        <w:t xml:space="preserve">
      2.9. МАИ бланкiлерiн есептеу кiтаптарының көлiк құралдарын тiркеу, жүргiзушi куәлiктерiн беру реестрлерiнiң бәрi жанбайтын немесе темiр сейфтерде /жәшiктерде/ сақталуы тиiс. </w:t>
      </w:r>
      <w:r>
        <w:br/>
      </w:r>
      <w:r>
        <w:rPr>
          <w:rFonts w:ascii="Times New Roman"/>
          <w:b w:val="false"/>
          <w:i w:val="false"/>
          <w:color w:val="000000"/>
          <w:sz w:val="28"/>
        </w:rPr>
        <w:t xml:space="preserve">
      2.10. Қатаң есептегi МАИ бланкiлерiн есептеу кiтаптарын көлiк құралдарын тiркеу және жүргiзушi куәлiгiн беру реестрлерiн сақтау мерзiмi, соңғы жазу бiткеннен бастап 60 жыл.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IIБ комиссиясының тексеру өткiзу тәртiбi </w:t>
      </w:r>
      <w:r>
        <w:br/>
      </w:r>
      <w:r>
        <w:rPr>
          <w:rFonts w:ascii="Times New Roman"/>
          <w:b w:val="false"/>
          <w:i w:val="false"/>
          <w:color w:val="000000"/>
          <w:sz w:val="28"/>
        </w:rPr>
        <w:t xml:space="preserve">
      3.1. МАИ бланкiлерiн, сандық белгiлердi қабылдау, есептеу, сақтау, жұмсау жағдайларын, көлiк құралдарын пайдалануға байланысты жинақтың дұрыс жиналғанын IIБ басшылығы тағайындаған комиссия жылына 2 рет тексередi. Комиссияның төрағасы IIБ МАИ басқармасы /бөлiмше/ бастығы орынбасарларының бiрi немесе IIБ МАИ басқармасы /бөлiмi/ техникалық бақылау бөлiмi /бөлiмшесi/ бастығы болады. </w:t>
      </w:r>
      <w:r>
        <w:br/>
      </w:r>
      <w:r>
        <w:rPr>
          <w:rFonts w:ascii="Times New Roman"/>
          <w:b w:val="false"/>
          <w:i w:val="false"/>
          <w:color w:val="000000"/>
          <w:sz w:val="28"/>
        </w:rPr>
        <w:t xml:space="preserve">
      Комиссия құрамына МАИ басқармасы /бөлiмi/ қала IIБ, IББ қаржы-жоспарлау бөлiмшелерiнiң қызметкерлерi кiредi. Қажеттi жағдайда тексеру жұмыстарына, IIБ басшылығының рұқсатымен МТК, прокуратураның, таможняның, салық инспекциясының өкiлдерi қатысуы мүмкiн. </w:t>
      </w:r>
      <w:r>
        <w:br/>
      </w:r>
      <w:r>
        <w:rPr>
          <w:rFonts w:ascii="Times New Roman"/>
          <w:b w:val="false"/>
          <w:i w:val="false"/>
          <w:color w:val="000000"/>
          <w:sz w:val="28"/>
        </w:rPr>
        <w:t xml:space="preserve">
      Тiркеу-емтихан алу бөлiмiнiң не оның бөлiмдерiнiң бастығы ауысатын болса, уақытына қарамай, ол бөлiмшенiң жұмысы жаппай тексерiледi. </w:t>
      </w:r>
      <w:r>
        <w:br/>
      </w:r>
      <w:r>
        <w:rPr>
          <w:rFonts w:ascii="Times New Roman"/>
          <w:b w:val="false"/>
          <w:i w:val="false"/>
          <w:color w:val="000000"/>
          <w:sz w:val="28"/>
        </w:rPr>
        <w:t xml:space="preserve">
      Ескерту: Жыл сайын 15 қаңтарға қарай МАИ Бас басқармасына жасалынған </w:t>
      </w:r>
    </w:p>
    <w:bookmarkEnd w:id="43"/>
    <w:bookmarkStart w:name="z75" w:id="44"/>
    <w:p>
      <w:pPr>
        <w:spacing w:after="0"/>
        <w:ind w:left="0"/>
        <w:jc w:val="both"/>
      </w:pPr>
      <w:r>
        <w:rPr>
          <w:rFonts w:ascii="Times New Roman"/>
          <w:b w:val="false"/>
          <w:i w:val="false"/>
          <w:color w:val="000000"/>
          <w:sz w:val="28"/>
        </w:rPr>
        <w:t>
 </w:t>
      </w:r>
    </w:p>
    <w:bookmarkEnd w:id="44"/>
    <w:p>
      <w:pPr>
        <w:spacing w:after="0"/>
        <w:ind w:left="0"/>
        <w:jc w:val="both"/>
      </w:pPr>
      <w:r>
        <w:rPr>
          <w:rFonts w:ascii="Times New Roman"/>
          <w:b w:val="false"/>
          <w:i w:val="false"/>
          <w:color w:val="000000"/>
          <w:sz w:val="28"/>
        </w:rPr>
        <w:t xml:space="preserve">жұмыс есебiмен бiрге МАИ-дың тiркеу-емтихан алу бөлiмшелерiнiң келер жылғы </w:t>
      </w:r>
    </w:p>
    <w:p>
      <w:pPr>
        <w:spacing w:after="0"/>
        <w:ind w:left="0"/>
        <w:jc w:val="both"/>
      </w:pPr>
      <w:r>
        <w:rPr>
          <w:rFonts w:ascii="Times New Roman"/>
          <w:b w:val="false"/>
          <w:i w:val="false"/>
          <w:color w:val="000000"/>
          <w:sz w:val="28"/>
        </w:rPr>
        <w:t>қызметiн тексеру жоспары да ұсынылады.</w:t>
      </w:r>
    </w:p>
    <w:p>
      <w:pPr>
        <w:spacing w:after="0"/>
        <w:ind w:left="0"/>
        <w:jc w:val="both"/>
      </w:pPr>
      <w:r>
        <w:rPr>
          <w:rFonts w:ascii="Times New Roman"/>
          <w:b w:val="false"/>
          <w:i w:val="false"/>
          <w:color w:val="000000"/>
          <w:sz w:val="28"/>
        </w:rPr>
        <w:t xml:space="preserve">     3.2. Тексеруге соңғы тексерiлген сәттен кейiнгi материалдардың </w:t>
      </w:r>
    </w:p>
    <w:p>
      <w:pPr>
        <w:spacing w:after="0"/>
        <w:ind w:left="0"/>
        <w:jc w:val="both"/>
      </w:pPr>
      <w:r>
        <w:rPr>
          <w:rFonts w:ascii="Times New Roman"/>
          <w:b w:val="false"/>
          <w:i w:val="false"/>
          <w:color w:val="000000"/>
          <w:sz w:val="28"/>
        </w:rPr>
        <w:t>барлығы жатады.</w:t>
      </w:r>
    </w:p>
    <w:p>
      <w:pPr>
        <w:spacing w:after="0"/>
        <w:ind w:left="0"/>
        <w:jc w:val="both"/>
      </w:pPr>
      <w:r>
        <w:rPr>
          <w:rFonts w:ascii="Times New Roman"/>
          <w:b w:val="false"/>
          <w:i w:val="false"/>
          <w:color w:val="000000"/>
          <w:sz w:val="28"/>
        </w:rPr>
        <w:t>     3.3. Комиссия мына жайттарды тексередi:</w:t>
      </w:r>
    </w:p>
    <w:p>
      <w:pPr>
        <w:spacing w:after="0"/>
        <w:ind w:left="0"/>
        <w:jc w:val="both"/>
      </w:pPr>
      <w:r>
        <w:rPr>
          <w:rFonts w:ascii="Times New Roman"/>
          <w:b w:val="false"/>
          <w:i w:val="false"/>
          <w:color w:val="000000"/>
          <w:sz w:val="28"/>
        </w:rPr>
        <w:t xml:space="preserve">     3.3.1. МАИ бланкiлерi мен сандық белгiлердiң дер кезiнде және толық </w:t>
      </w:r>
    </w:p>
    <w:p>
      <w:pPr>
        <w:spacing w:after="0"/>
        <w:ind w:left="0"/>
        <w:jc w:val="both"/>
      </w:pPr>
      <w:r>
        <w:rPr>
          <w:rFonts w:ascii="Times New Roman"/>
          <w:b w:val="false"/>
          <w:i w:val="false"/>
          <w:color w:val="000000"/>
          <w:sz w:val="28"/>
        </w:rPr>
        <w:t>кiрiске алынғанын.</w:t>
      </w:r>
    </w:p>
    <w:p>
      <w:pPr>
        <w:spacing w:after="0"/>
        <w:ind w:left="0"/>
        <w:jc w:val="both"/>
      </w:pPr>
      <w:r>
        <w:rPr>
          <w:rFonts w:ascii="Times New Roman"/>
          <w:b w:val="false"/>
          <w:i w:val="false"/>
          <w:color w:val="000000"/>
          <w:sz w:val="28"/>
        </w:rPr>
        <w:t>     3.3.2. МАИ бланкiлерi мен сандық белгiлердiң сақталу жағдайын.</w:t>
      </w:r>
    </w:p>
    <w:p>
      <w:pPr>
        <w:spacing w:after="0"/>
        <w:ind w:left="0"/>
        <w:jc w:val="both"/>
      </w:pPr>
      <w:r>
        <w:rPr>
          <w:rFonts w:ascii="Times New Roman"/>
          <w:b w:val="false"/>
          <w:i w:val="false"/>
          <w:color w:val="000000"/>
          <w:sz w:val="28"/>
        </w:rPr>
        <w:t xml:space="preserve">     3.3.3. МАИ бланкiлерi мен сандық белгiлердi белгiленген тәртiппен </w:t>
      </w:r>
    </w:p>
    <w:p>
      <w:pPr>
        <w:spacing w:after="0"/>
        <w:ind w:left="0"/>
        <w:jc w:val="both"/>
      </w:pPr>
      <w:r>
        <w:rPr>
          <w:rFonts w:ascii="Times New Roman"/>
          <w:b w:val="false"/>
          <w:i w:val="false"/>
          <w:color w:val="000000"/>
          <w:sz w:val="28"/>
        </w:rPr>
        <w:t>жойылу тәртiбiнiң сақталуын.</w:t>
      </w:r>
    </w:p>
    <w:p>
      <w:pPr>
        <w:spacing w:after="0"/>
        <w:ind w:left="0"/>
        <w:jc w:val="both"/>
      </w:pPr>
      <w:r>
        <w:rPr>
          <w:rFonts w:ascii="Times New Roman"/>
          <w:b w:val="false"/>
          <w:i w:val="false"/>
          <w:color w:val="000000"/>
          <w:sz w:val="28"/>
        </w:rPr>
        <w:t xml:space="preserve">     3.3.4. МАИ бланкiлерi мен сандық белгiлердiң нақты саны қолдағы </w:t>
      </w:r>
    </w:p>
    <w:p>
      <w:pPr>
        <w:spacing w:after="0"/>
        <w:ind w:left="0"/>
        <w:jc w:val="both"/>
      </w:pPr>
      <w:r>
        <w:rPr>
          <w:rFonts w:ascii="Times New Roman"/>
          <w:b w:val="false"/>
          <w:i w:val="false"/>
          <w:color w:val="000000"/>
          <w:sz w:val="28"/>
        </w:rPr>
        <w:t>есеппен сай келуiн.</w:t>
      </w:r>
    </w:p>
    <w:p>
      <w:pPr>
        <w:spacing w:after="0"/>
        <w:ind w:left="0"/>
        <w:jc w:val="both"/>
      </w:pPr>
      <w:r>
        <w:rPr>
          <w:rFonts w:ascii="Times New Roman"/>
          <w:b w:val="false"/>
          <w:i w:val="false"/>
          <w:color w:val="000000"/>
          <w:sz w:val="28"/>
        </w:rPr>
        <w:t xml:space="preserve">     3.3.5. Заңды тұлға мен жеке адамның көлiк құралдарын тiркеу, тiркеуге </w:t>
      </w:r>
    </w:p>
    <w:p>
      <w:pPr>
        <w:spacing w:after="0"/>
        <w:ind w:left="0"/>
        <w:jc w:val="both"/>
      </w:pPr>
      <w:r>
        <w:rPr>
          <w:rFonts w:ascii="Times New Roman"/>
          <w:b w:val="false"/>
          <w:i w:val="false"/>
          <w:color w:val="000000"/>
          <w:sz w:val="28"/>
        </w:rPr>
        <w:t>өзгерiстер енгiзу және есептен шығару негiздерiн.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6" w:id="4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3.3.6. Тiркеу құжаттарымен сандық белгiлердi беруге, сондай-ақ көлiк құралдарын қайта жабдықтауға негiз болған, көлiк құралдарын, сантаңбалы агрегаттары мен бөлшектерiн сатып алудың заңдылығын растайтын құжаттардың болуы және нақтылығы. </w:t>
      </w:r>
      <w:r>
        <w:br/>
      </w:r>
      <w:r>
        <w:rPr>
          <w:rFonts w:ascii="Times New Roman"/>
          <w:b w:val="false"/>
          <w:i w:val="false"/>
          <w:color w:val="000000"/>
          <w:sz w:val="28"/>
        </w:rPr>
        <w:t xml:space="preserve">
      3.3.7. Жүргiзушi куәлiгiн берудiң негiзiн /тұңғыш рет пе, әлде жарамаған, не жоғалтқан сан орнына берiлсе де/. </w:t>
      </w:r>
      <w:r>
        <w:br/>
      </w:r>
      <w:r>
        <w:rPr>
          <w:rFonts w:ascii="Times New Roman"/>
          <w:b w:val="false"/>
          <w:i w:val="false"/>
          <w:color w:val="000000"/>
          <w:sz w:val="28"/>
        </w:rPr>
        <w:t xml:space="preserve">
      3.3.8. Көлiк құралдарын пайдаланғаны үшiн төленетiн ақшаның дер кезiнде және дұрыс жиналуын. </w:t>
      </w:r>
      <w:r>
        <w:br/>
      </w:r>
      <w:r>
        <w:rPr>
          <w:rFonts w:ascii="Times New Roman"/>
          <w:b w:val="false"/>
          <w:i w:val="false"/>
          <w:color w:val="000000"/>
          <w:sz w:val="28"/>
        </w:rPr>
        <w:t xml:space="preserve">
      3.3.9. Тiркелген көлiк құралдары мен көлiк құралдарын жүргiзу құқынан айрылған кiсiлер картотекасының бар-жоқтығы мен дұрыс жүргiзiлуiн. </w:t>
      </w:r>
      <w:r>
        <w:br/>
      </w:r>
      <w:r>
        <w:rPr>
          <w:rFonts w:ascii="Times New Roman"/>
          <w:b w:val="false"/>
          <w:i w:val="false"/>
          <w:color w:val="000000"/>
          <w:sz w:val="28"/>
        </w:rPr>
        <w:t xml:space="preserve">
      Көлiк құралдарын тiркеу және жүргiзушi куәлiктерiн беру турасындағы есеп кiтабы мен компьютерлiк мәлiмет бланкiсiндегi жазулар, МАИ бланкiлерiн, сандық белгiлердi алуға, немесе тiркеу құжаттарына өзгерiс енгiзуге негiз болған құжаттар мәлiметтерiне сәйкес болуын. </w:t>
      </w:r>
      <w:r>
        <w:br/>
      </w:r>
      <w:r>
        <w:rPr>
          <w:rFonts w:ascii="Times New Roman"/>
          <w:b w:val="false"/>
          <w:i w:val="false"/>
          <w:color w:val="000000"/>
          <w:sz w:val="28"/>
        </w:rPr>
        <w:t xml:space="preserve">
      3.3.10. Жолда жүру ережелерiн бұзғандығы үшiн көлiк құралдарын жүргiзу құқынан айрылған кiсiлердiң куәлiгiн есепке алу, сақтау және беру тәртiбiн. </w:t>
      </w:r>
      <w:r>
        <w:br/>
      </w:r>
      <w:r>
        <w:rPr>
          <w:rFonts w:ascii="Times New Roman"/>
          <w:b w:val="false"/>
          <w:i w:val="false"/>
          <w:color w:val="000000"/>
          <w:sz w:val="28"/>
        </w:rPr>
        <w:t xml:space="preserve">
      3.3.11. Құжаттардың сақталу мерзiмiнiң және тiркеу-емтихан алу жөнiнде iс жүргiзудiң дұрыстығын. </w:t>
      </w:r>
      <w:r>
        <w:br/>
      </w:r>
      <w:r>
        <w:rPr>
          <w:rFonts w:ascii="Times New Roman"/>
          <w:b w:val="false"/>
          <w:i w:val="false"/>
          <w:color w:val="000000"/>
          <w:sz w:val="28"/>
        </w:rPr>
        <w:t xml:space="preserve">
      Кiтапқа өшiру жұмыстарын жасауға, коррекциялайтын сұйықты пайдаланып, түзеуге, бос жол қалдыруға болмайды. </w:t>
      </w:r>
      <w:r>
        <w:br/>
      </w:r>
      <w:r>
        <w:rPr>
          <w:rFonts w:ascii="Times New Roman"/>
          <w:b w:val="false"/>
          <w:i w:val="false"/>
          <w:color w:val="000000"/>
          <w:sz w:val="28"/>
        </w:rPr>
        <w:t xml:space="preserve">
      3.3.12. Алдыңғы тексерудiң қорытындылары көрсеткен кемшiлiктердiң жөнделуiн. </w:t>
      </w:r>
      <w:r>
        <w:br/>
      </w:r>
      <w:r>
        <w:rPr>
          <w:rFonts w:ascii="Times New Roman"/>
          <w:b w:val="false"/>
          <w:i w:val="false"/>
          <w:color w:val="000000"/>
          <w:sz w:val="28"/>
        </w:rPr>
        <w:t xml:space="preserve">
      3.3.13. МАИ-дың тiркеу-емтихан алу бөлiмшелерiнде белгiленген жұмыс режимiнiң сақталуын. </w:t>
      </w:r>
      <w:r>
        <w:br/>
      </w:r>
      <w:r>
        <w:rPr>
          <w:rFonts w:ascii="Times New Roman"/>
          <w:b w:val="false"/>
          <w:i w:val="false"/>
          <w:color w:val="000000"/>
          <w:sz w:val="28"/>
        </w:rPr>
        <w:t xml:space="preserve">
      3.3.14. Көлiк құралдарын тiркеу, тiркеуге өзгерiс енгiзу, есептен шығару, жүргiзушiлерге көлiк құралдарын жүргiзуге рұқсат беру, емтихан қабылдау және азаматтарға жүргiзушi куәлiгiн беру тәртiбiн түсiндiретiн ақпаратты-анықтама материалдарының бар-жоқтығын. </w:t>
      </w:r>
      <w:r>
        <w:br/>
      </w:r>
      <w:r>
        <w:rPr>
          <w:rFonts w:ascii="Times New Roman"/>
          <w:b w:val="false"/>
          <w:i w:val="false"/>
          <w:color w:val="000000"/>
          <w:sz w:val="28"/>
        </w:rPr>
        <w:t xml:space="preserve">
      3.4. Тексеру жаппай тәртiппен жүргiзiледi. Мұндайда барлық құжат, МАИ бланкiлерi мен сандық белгiлердi беруге негiз болған тiркеу және емтихан алу жазбалары мұқият тексерiледi. </w:t>
      </w:r>
      <w:r>
        <w:br/>
      </w:r>
      <w:r>
        <w:rPr>
          <w:rFonts w:ascii="Times New Roman"/>
          <w:b w:val="false"/>
          <w:i w:val="false"/>
          <w:color w:val="000000"/>
          <w:sz w:val="28"/>
        </w:rPr>
        <w:t xml:space="preserve">
      3.5. Тексеру кезiнде көлiк құралдарын тiркеу және есептен шығару, жүргiзушi куәлiктерiн берудiң тәртiбi өрескел бұзылғандығы байқалса, комиссия төрағасы бұл туралы тексерудi белгiлеген IIБ басшысына және IIМ мен IIМ МАИ ББ-на баян етедi. </w:t>
      </w:r>
      <w:r>
        <w:br/>
      </w:r>
      <w:r>
        <w:rPr>
          <w:rFonts w:ascii="Times New Roman"/>
          <w:b w:val="false"/>
          <w:i w:val="false"/>
          <w:color w:val="000000"/>
          <w:sz w:val="28"/>
        </w:rPr>
        <w:t xml:space="preserve">
      3.6. Тексеру нәтижелерi бойынша, байқалған кемшiлiктер мен ереже бұзушылықтарды көрсете отырып акт жасалады және оларды жою туралы ұсыныс айрылады, орындалу мерзiмi мен орындаушылар көрсетiледi. </w:t>
      </w:r>
      <w:r>
        <w:br/>
      </w:r>
      <w:r>
        <w:rPr>
          <w:rFonts w:ascii="Times New Roman"/>
          <w:b w:val="false"/>
          <w:i w:val="false"/>
          <w:color w:val="000000"/>
          <w:sz w:val="28"/>
        </w:rPr>
        <w:t xml:space="preserve">
      Табылған кемшiлiктер мен ереже бұзушылық, сонымен қатар актi не оның жеке пункттерi бойынша келiспеушiлiк болатын болса, тiркеу-емтихан алу бөлiмшесiнiң бастығы /басшысы/ актiге қол қоя отырып қағаз жүзiнде түсiнiк бередi. </w:t>
      </w:r>
      <w:r>
        <w:br/>
      </w:r>
      <w:r>
        <w:rPr>
          <w:rFonts w:ascii="Times New Roman"/>
          <w:b w:val="false"/>
          <w:i w:val="false"/>
          <w:color w:val="000000"/>
          <w:sz w:val="28"/>
        </w:rPr>
        <w:t xml:space="preserve">
      3.7. Тексеру бiткен соң оның нәтижелерi IIБ басшылығында шұғыл кеңесте қаралады да байқалған кемшiлiктер мен ереже бұзушылықтарды жою және тiркеу-емтихан алу бөлiмшелерiнiң жұмысын жетiлдiру турасында нақты шешiм қабылданады. Табылған өрескел Ереже бұзушылық /қылмыстық-жаза алатын iс/ бойынша қызметтiк тергеу белгiленедi, оның нәтижелерi екi күндiк мерзiмде IIМ және IIМ МАИ ББ жiберiледi. </w:t>
      </w:r>
      <w:r>
        <w:br/>
      </w:r>
      <w:r>
        <w:rPr>
          <w:rFonts w:ascii="Times New Roman"/>
          <w:b w:val="false"/>
          <w:i w:val="false"/>
          <w:color w:val="000000"/>
          <w:sz w:val="28"/>
        </w:rPr>
        <w:t xml:space="preserve">
      4. Қазақстан Республикасы IIМ МАИ Бас басқармасы белгiлейтiн тексерудi жүргiзу тәртiбi. </w:t>
      </w:r>
      <w:r>
        <w:br/>
      </w:r>
      <w:r>
        <w:rPr>
          <w:rFonts w:ascii="Times New Roman"/>
          <w:b w:val="false"/>
          <w:i w:val="false"/>
          <w:color w:val="000000"/>
          <w:sz w:val="28"/>
        </w:rPr>
        <w:t xml:space="preserve">
      4.1. Тексерудi IIМ басшылығымен келiсiм IIМ МАИ Бас басқармасы белгiлеген арнайы комиссия жүргiзедi. Комиссияның құрамына МАИ Бас басқармасының, мiндеттi түрде ФЖБ-нiң қызметкерлерi және IIБ МАИ-ның тiркеу-емтихан алу бөлiмшесiнiң қызметкерлерi кiредi. Қажеттi жағдайда IIМ басшылығының шешiмiмен тексеруге МТК-нiң, прокуратураның, кеден, салық инспекцияларының қызметкерлерi қатысуы мүмкiн. </w:t>
      </w:r>
      <w:r>
        <w:br/>
      </w:r>
      <w:r>
        <w:rPr>
          <w:rFonts w:ascii="Times New Roman"/>
          <w:b w:val="false"/>
          <w:i w:val="false"/>
          <w:color w:val="000000"/>
          <w:sz w:val="28"/>
        </w:rPr>
        <w:t xml:space="preserve">
      4.2. IIМ МАИ Бас басқармасына IIБ МАИ басқармаларының /бөлiмдерiнiң/ осы Нұсқау талаптарын орындауын қадағалау, сондай-ақ IIМ МАИ тiркеу-емтихан алу бөлiмшелерiнiң жұмысын iрiктеп не жаппай /МАИ ББ басшылары анықтайды/ кемiнде екi жылда бiр рет тексеру жүктеледi. Ал Алматы қаласы мен Алматы облысының қалалық IIБ-ның МАИ басқармасы жыл сайын тексерiледi. </w:t>
      </w:r>
      <w:r>
        <w:br/>
      </w:r>
      <w:r>
        <w:rPr>
          <w:rFonts w:ascii="Times New Roman"/>
          <w:b w:val="false"/>
          <w:i w:val="false"/>
          <w:color w:val="000000"/>
          <w:sz w:val="28"/>
        </w:rPr>
        <w:t xml:space="preserve">
      IIМ МАИ-ның Бас басқармасы тексеру нәтижесi бойынша жазған анықтамасында тiркеу-емтихан алу бөлiмi басшыларының және тексерiлiп отырған МАИ-дың тiркеу-емтихан алу бөлiмшелерi қызметкерлерiнiң атқарып отырған қызметтерiне лайық, лайық еместiгiн IIБ МАИ бөлiмiнiң /басқармасының/ қызметi тарапынан ұйымдастырушылық ролiн мiндеттi түрде жазады.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IIМ МАИ Бас басқармасы </w:t>
      </w:r>
      <w:r>
        <w:br/>
      </w:r>
      <w:r>
        <w:rPr>
          <w:rFonts w:ascii="Times New Roman"/>
          <w:b w:val="false"/>
          <w:i w:val="false"/>
          <w:color w:val="000000"/>
          <w:sz w:val="28"/>
        </w:rPr>
        <w:t>
 </w:t>
      </w:r>
    </w:p>
    <w:bookmarkEnd w:id="45"/>
    <w:bookmarkStart w:name="z77" w:id="46"/>
    <w:p>
      <w:pPr>
        <w:spacing w:after="0"/>
        <w:ind w:left="0"/>
        <w:jc w:val="both"/>
      </w:pPr>
      <w:r>
        <w:rPr>
          <w:rFonts w:ascii="Times New Roman"/>
          <w:b w:val="false"/>
          <w:i w:val="false"/>
          <w:color w:val="000000"/>
          <w:sz w:val="28"/>
        </w:rPr>
        <w:t>
                                                Ережеге N 1 қосымша</w:t>
      </w:r>
    </w:p>
    <w:bookmarkEnd w:id="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Жүргiзушi куәлiгiн беру </w:t>
      </w:r>
    </w:p>
    <w:bookmarkStart w:name="z78" w:id="47"/>
    <w:p>
      <w:pPr>
        <w:spacing w:after="0"/>
        <w:ind w:left="0"/>
        <w:jc w:val="both"/>
      </w:pPr>
      <w:r>
        <w:rPr>
          <w:rFonts w:ascii="Times New Roman"/>
          <w:b w:val="false"/>
          <w:i w:val="false"/>
          <w:color w:val="000000"/>
          <w:sz w:val="28"/>
        </w:rPr>
        <w:t>
 </w:t>
      </w:r>
    </w:p>
    <w:bookmarkEnd w:id="47"/>
    <w:p>
      <w:pPr>
        <w:spacing w:after="0"/>
        <w:ind w:left="0"/>
        <w:jc w:val="both"/>
      </w:pPr>
      <w:r>
        <w:rPr>
          <w:rFonts w:ascii="Times New Roman"/>
          <w:b w:val="false"/>
          <w:i w:val="false"/>
          <w:color w:val="000000"/>
          <w:sz w:val="28"/>
        </w:rPr>
        <w:t>                              КIТӘБI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рет |        Аты-жөнi        |Туылған    |Мекен-  |Берiлу  |Жаттама|</w:t>
      </w:r>
    </w:p>
    <w:p>
      <w:pPr>
        <w:spacing w:after="0"/>
        <w:ind w:left="0"/>
        <w:jc w:val="both"/>
      </w:pPr>
      <w:r>
        <w:rPr>
          <w:rFonts w:ascii="Times New Roman"/>
          <w:b w:val="false"/>
          <w:i w:val="false"/>
          <w:color w:val="000000"/>
          <w:sz w:val="28"/>
        </w:rPr>
        <w:t>саны|                        |күнi мен   |жайы    |негiзi  |нөмiрi |</w:t>
      </w:r>
    </w:p>
    <w:p>
      <w:pPr>
        <w:spacing w:after="0"/>
        <w:ind w:left="0"/>
        <w:jc w:val="both"/>
      </w:pPr>
      <w:r>
        <w:rPr>
          <w:rFonts w:ascii="Times New Roman"/>
          <w:b w:val="false"/>
          <w:i w:val="false"/>
          <w:color w:val="000000"/>
          <w:sz w:val="28"/>
        </w:rPr>
        <w:t>    |                        |жерi       |        |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1              2                 3          4        5       6</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Берiлген     |Куәлiктiң          |Алғанның қолы |   Ескерту</w:t>
      </w:r>
    </w:p>
    <w:p>
      <w:pPr>
        <w:spacing w:after="0"/>
        <w:ind w:left="0"/>
        <w:jc w:val="both"/>
      </w:pPr>
      <w:r>
        <w:rPr>
          <w:rFonts w:ascii="Times New Roman"/>
          <w:b w:val="false"/>
          <w:i w:val="false"/>
          <w:color w:val="000000"/>
          <w:sz w:val="28"/>
        </w:rPr>
        <w:t>категориясы  |сериясы, ретсаны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7              8                  9              10</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 белгiлерi ________________     Төлқұжаты:</w:t>
      </w:r>
    </w:p>
    <w:p>
      <w:pPr>
        <w:spacing w:after="0"/>
        <w:ind w:left="0"/>
        <w:jc w:val="both"/>
      </w:pPr>
      <w:r>
        <w:rPr>
          <w:rFonts w:ascii="Times New Roman"/>
          <w:b w:val="false"/>
          <w:i w:val="false"/>
          <w:color w:val="000000"/>
          <w:sz w:val="28"/>
        </w:rPr>
        <w:t>     ТЕаБ Бастығы                          _________________________</w:t>
      </w:r>
    </w:p>
    <w:p>
      <w:pPr>
        <w:spacing w:after="0"/>
        <w:ind w:left="0"/>
        <w:jc w:val="both"/>
      </w:pPr>
      <w:r>
        <w:rPr>
          <w:rFonts w:ascii="Times New Roman"/>
          <w:b w:val="false"/>
          <w:i w:val="false"/>
          <w:color w:val="000000"/>
          <w:sz w:val="28"/>
        </w:rPr>
        <w:t>     _________________________________ МӨР    /қолы, аты-жөнi/</w:t>
      </w:r>
    </w:p>
    <w:p>
      <w:pPr>
        <w:spacing w:after="0"/>
        <w:ind w:left="0"/>
        <w:jc w:val="both"/>
      </w:pPr>
      <w:r>
        <w:rPr>
          <w:rFonts w:ascii="Times New Roman"/>
          <w:b w:val="false"/>
          <w:i w:val="false"/>
          <w:color w:val="000000"/>
          <w:sz w:val="28"/>
        </w:rPr>
        <w:t>       (шенi, аты-жөнi)                   Парақ N ___ ай-күнi _____</w:t>
      </w:r>
    </w:p>
    <w:p>
      <w:pPr>
        <w:spacing w:after="0"/>
        <w:ind w:left="0"/>
        <w:jc w:val="both"/>
      </w:pPr>
      <w:r>
        <w:rPr>
          <w:rFonts w:ascii="Times New Roman"/>
          <w:b w:val="false"/>
          <w:i w:val="false"/>
          <w:color w:val="000000"/>
          <w:sz w:val="28"/>
        </w:rPr>
        <w:t>     Парақ N ______ ай-күнi 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9" w:id="48"/>
    <w:p>
      <w:pPr>
        <w:spacing w:after="0"/>
        <w:ind w:left="0"/>
        <w:jc w:val="both"/>
      </w:pPr>
      <w:r>
        <w:rPr>
          <w:rFonts w:ascii="Times New Roman"/>
          <w:b w:val="false"/>
          <w:i w:val="false"/>
          <w:color w:val="000000"/>
          <w:sz w:val="28"/>
        </w:rPr>
        <w:t>
                                                Ережеге N 2 қосымша</w:t>
      </w:r>
    </w:p>
    <w:bookmarkEnd w:id="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Көлiк құралдарын тiркеу</w:t>
      </w:r>
    </w:p>
    <w:p>
      <w:pPr>
        <w:spacing w:after="0"/>
        <w:ind w:left="0"/>
        <w:jc w:val="both"/>
      </w:pPr>
      <w:r>
        <w:rPr>
          <w:rFonts w:ascii="Times New Roman"/>
          <w:b w:val="false"/>
          <w:i w:val="false"/>
          <w:color w:val="000000"/>
          <w:sz w:val="28"/>
        </w:rPr>
        <w:t>                                     РЕЕСТРI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0" w:id="49"/>
    <w:p>
      <w:pPr>
        <w:spacing w:after="0"/>
        <w:ind w:left="0"/>
        <w:jc w:val="both"/>
      </w:pPr>
      <w:r>
        <w:rPr>
          <w:rFonts w:ascii="Times New Roman"/>
          <w:b w:val="false"/>
          <w:i w:val="false"/>
          <w:color w:val="000000"/>
          <w:sz w:val="28"/>
        </w:rPr>
        <w:t>
 </w:t>
      </w:r>
    </w:p>
    <w:bookmarkEnd w:id="49"/>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рет |КҚ-ның  |                Көлiк құралы берiлдi                  |</w:t>
      </w:r>
    </w:p>
    <w:p>
      <w:pPr>
        <w:spacing w:after="0"/>
        <w:ind w:left="0"/>
        <w:jc w:val="both"/>
      </w:pPr>
      <w:r>
        <w:rPr>
          <w:rFonts w:ascii="Times New Roman"/>
          <w:b w:val="false"/>
          <w:i w:val="false"/>
          <w:color w:val="000000"/>
          <w:sz w:val="28"/>
        </w:rPr>
        <w:t>саны|егесi,  |______________________________________________________|</w:t>
      </w:r>
    </w:p>
    <w:p>
      <w:pPr>
        <w:spacing w:after="0"/>
        <w:ind w:left="0"/>
        <w:jc w:val="both"/>
      </w:pPr>
      <w:r>
        <w:rPr>
          <w:rFonts w:ascii="Times New Roman"/>
          <w:b w:val="false"/>
          <w:i w:val="false"/>
          <w:color w:val="000000"/>
          <w:sz w:val="28"/>
        </w:rPr>
        <w:t>    |аты-жөнi|Түсi  |Мар.|Қозға.|Шасси|Қорап|Тiркеу құ.|Мемлекеттiк |</w:t>
      </w:r>
    </w:p>
    <w:p>
      <w:pPr>
        <w:spacing w:after="0"/>
        <w:ind w:left="0"/>
        <w:jc w:val="both"/>
      </w:pPr>
      <w:r>
        <w:rPr>
          <w:rFonts w:ascii="Times New Roman"/>
          <w:b w:val="false"/>
          <w:i w:val="false"/>
          <w:color w:val="000000"/>
          <w:sz w:val="28"/>
        </w:rPr>
        <w:t>    |        |______|касы|ғыш N | N   |  N  |жатының   |белгi,      |</w:t>
      </w:r>
    </w:p>
    <w:p>
      <w:pPr>
        <w:spacing w:after="0"/>
        <w:ind w:left="0"/>
        <w:jc w:val="both"/>
      </w:pPr>
      <w:r>
        <w:rPr>
          <w:rFonts w:ascii="Times New Roman"/>
          <w:b w:val="false"/>
          <w:i w:val="false"/>
          <w:color w:val="000000"/>
          <w:sz w:val="28"/>
        </w:rPr>
        <w:t>    |        |шыққан|    |      |     |     |сериясы,  |сериясы,    |</w:t>
      </w:r>
    </w:p>
    <w:p>
      <w:pPr>
        <w:spacing w:after="0"/>
        <w:ind w:left="0"/>
        <w:jc w:val="both"/>
      </w:pPr>
      <w:r>
        <w:rPr>
          <w:rFonts w:ascii="Times New Roman"/>
          <w:b w:val="false"/>
          <w:i w:val="false"/>
          <w:color w:val="000000"/>
          <w:sz w:val="28"/>
        </w:rPr>
        <w:t>    |        |жылы  |    |      |     |     |нөмiрi    |нөмiрi      |</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Алғандығы жөнiндегi    |           МАИ қызмет</w:t>
      </w:r>
    </w:p>
    <w:p>
      <w:pPr>
        <w:spacing w:after="0"/>
        <w:ind w:left="0"/>
        <w:jc w:val="both"/>
      </w:pPr>
      <w:r>
        <w:rPr>
          <w:rFonts w:ascii="Times New Roman"/>
          <w:b w:val="false"/>
          <w:i w:val="false"/>
          <w:color w:val="000000"/>
          <w:sz w:val="28"/>
        </w:rPr>
        <w:t>         қолы               |            белгiлерi</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тiркеу    |  сандық     |алу заңдылығын   |есептен шығару</w:t>
      </w:r>
    </w:p>
    <w:p>
      <w:pPr>
        <w:spacing w:after="0"/>
        <w:ind w:left="0"/>
        <w:jc w:val="both"/>
      </w:pPr>
      <w:r>
        <w:rPr>
          <w:rFonts w:ascii="Times New Roman"/>
          <w:b w:val="false"/>
          <w:i w:val="false"/>
          <w:color w:val="000000"/>
          <w:sz w:val="28"/>
        </w:rPr>
        <w:t>    құжаты    |   белгi     |анықтайтын құжат |қайта тiркеу</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 белгiлерi ________________     Төлқұжаты:</w:t>
      </w:r>
    </w:p>
    <w:p>
      <w:pPr>
        <w:spacing w:after="0"/>
        <w:ind w:left="0"/>
        <w:jc w:val="both"/>
      </w:pPr>
      <w:r>
        <w:rPr>
          <w:rFonts w:ascii="Times New Roman"/>
          <w:b w:val="false"/>
          <w:i w:val="false"/>
          <w:color w:val="000000"/>
          <w:sz w:val="28"/>
        </w:rPr>
        <w:t>     ТЕаБ Бастығы                          _________________________</w:t>
      </w:r>
    </w:p>
    <w:p>
      <w:pPr>
        <w:spacing w:after="0"/>
        <w:ind w:left="0"/>
        <w:jc w:val="both"/>
      </w:pPr>
      <w:r>
        <w:rPr>
          <w:rFonts w:ascii="Times New Roman"/>
          <w:b w:val="false"/>
          <w:i w:val="false"/>
          <w:color w:val="000000"/>
          <w:sz w:val="28"/>
        </w:rPr>
        <w:t>     _________________________________ МӨР    /қолы, шенi, аты-жөнi/</w:t>
      </w:r>
    </w:p>
    <w:p>
      <w:pPr>
        <w:spacing w:after="0"/>
        <w:ind w:left="0"/>
        <w:jc w:val="both"/>
      </w:pPr>
      <w:r>
        <w:rPr>
          <w:rFonts w:ascii="Times New Roman"/>
          <w:b w:val="false"/>
          <w:i w:val="false"/>
          <w:color w:val="000000"/>
          <w:sz w:val="28"/>
        </w:rPr>
        <w:t>          /қолы, шенi, аты-жөнi/</w:t>
      </w:r>
    </w:p>
    <w:p>
      <w:pPr>
        <w:spacing w:after="0"/>
        <w:ind w:left="0"/>
        <w:jc w:val="both"/>
      </w:pPr>
      <w:r>
        <w:rPr>
          <w:rFonts w:ascii="Times New Roman"/>
          <w:b w:val="false"/>
          <w:i w:val="false"/>
          <w:color w:val="000000"/>
          <w:sz w:val="28"/>
        </w:rPr>
        <w:t>     Парақ N ______ ай-күнi __________     Парақ N ___ ай-күнi 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Нұсқауға N 1 қосымша</w:t>
      </w:r>
    </w:p>
    <w:p>
      <w:pPr>
        <w:spacing w:after="0"/>
        <w:ind w:left="0"/>
        <w:jc w:val="both"/>
      </w:pPr>
      <w:r>
        <w:rPr>
          <w:rFonts w:ascii="Times New Roman"/>
          <w:b w:val="false"/>
          <w:i w:val="false"/>
          <w:color w:val="000000"/>
          <w:sz w:val="28"/>
        </w:rPr>
        <w:t>     ____________________________      "Бекiтемiн"</w:t>
      </w:r>
    </w:p>
    <w:p>
      <w:pPr>
        <w:spacing w:after="0"/>
        <w:ind w:left="0"/>
        <w:jc w:val="both"/>
      </w:pPr>
      <w:r>
        <w:rPr>
          <w:rFonts w:ascii="Times New Roman"/>
          <w:b w:val="false"/>
          <w:i w:val="false"/>
          <w:color w:val="000000"/>
          <w:sz w:val="28"/>
        </w:rPr>
        <w:t>          /IIМ, IIБ-ның/               _________________________</w:t>
      </w:r>
    </w:p>
    <w:p>
      <w:pPr>
        <w:spacing w:after="0"/>
        <w:ind w:left="0"/>
        <w:jc w:val="both"/>
      </w:pPr>
      <w:r>
        <w:rPr>
          <w:rFonts w:ascii="Times New Roman"/>
          <w:b w:val="false"/>
          <w:i w:val="false"/>
          <w:color w:val="000000"/>
          <w:sz w:val="28"/>
        </w:rPr>
        <w:t>     ____________________________       /қызметi, атақ-шенi/</w:t>
      </w:r>
    </w:p>
    <w:p>
      <w:pPr>
        <w:spacing w:after="0"/>
        <w:ind w:left="0"/>
        <w:jc w:val="both"/>
      </w:pPr>
      <w:r>
        <w:rPr>
          <w:rFonts w:ascii="Times New Roman"/>
          <w:b w:val="false"/>
          <w:i w:val="false"/>
          <w:color w:val="000000"/>
          <w:sz w:val="28"/>
        </w:rPr>
        <w:t>              /аты/                    _________________________</w:t>
      </w:r>
    </w:p>
    <w:p>
      <w:pPr>
        <w:spacing w:after="0"/>
        <w:ind w:left="0"/>
        <w:jc w:val="both"/>
      </w:pPr>
      <w:r>
        <w:rPr>
          <w:rFonts w:ascii="Times New Roman"/>
          <w:b w:val="false"/>
          <w:i w:val="false"/>
          <w:color w:val="000000"/>
          <w:sz w:val="28"/>
        </w:rPr>
        <w:t>                                      /фамилиясы, аты-жөнi, күнi/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МАИ бланкiлерiн, сандық белгiлердi</w:t>
      </w:r>
    </w:p>
    <w:p>
      <w:pPr>
        <w:spacing w:after="0"/>
        <w:ind w:left="0"/>
        <w:jc w:val="both"/>
      </w:pPr>
      <w:r>
        <w:rPr>
          <w:rFonts w:ascii="Times New Roman"/>
          <w:b w:val="false"/>
          <w:i w:val="false"/>
          <w:color w:val="000000"/>
          <w:sz w:val="28"/>
        </w:rPr>
        <w:t>             дайындаушы-кәсiпорыннан /жөнелушiден/ қабылдау</w:t>
      </w:r>
    </w:p>
    <w:p>
      <w:pPr>
        <w:spacing w:after="0"/>
        <w:ind w:left="0"/>
        <w:jc w:val="both"/>
      </w:pPr>
      <w:r>
        <w:rPr>
          <w:rFonts w:ascii="Times New Roman"/>
          <w:b w:val="false"/>
          <w:i w:val="false"/>
          <w:color w:val="000000"/>
          <w:sz w:val="28"/>
        </w:rPr>
        <w:t>                                 АКТIСI</w:t>
      </w:r>
    </w:p>
    <w:p>
      <w:pPr>
        <w:spacing w:after="0"/>
        <w:ind w:left="0"/>
        <w:jc w:val="both"/>
      </w:pPr>
      <w:r>
        <w:rPr>
          <w:rFonts w:ascii="Times New Roman"/>
          <w:b w:val="false"/>
          <w:i w:val="false"/>
          <w:color w:val="000000"/>
          <w:sz w:val="28"/>
        </w:rPr>
        <w:t>     ________________ қаласы              N _______ 19__ ж.</w:t>
      </w:r>
    </w:p>
    <w:p>
      <w:pPr>
        <w:spacing w:after="0"/>
        <w:ind w:left="0"/>
        <w:jc w:val="both"/>
      </w:pPr>
      <w:r>
        <w:rPr>
          <w:rFonts w:ascii="Times New Roman"/>
          <w:b w:val="false"/>
          <w:i w:val="false"/>
          <w:color w:val="000000"/>
          <w:sz w:val="28"/>
        </w:rPr>
        <w:t>     Негiзi ________________________________________________________</w:t>
      </w:r>
    </w:p>
    <w:p>
      <w:pPr>
        <w:spacing w:after="0"/>
        <w:ind w:left="0"/>
        <w:jc w:val="both"/>
      </w:pPr>
      <w:r>
        <w:rPr>
          <w:rFonts w:ascii="Times New Roman"/>
          <w:b w:val="false"/>
          <w:i w:val="false"/>
          <w:color w:val="000000"/>
          <w:sz w:val="28"/>
        </w:rPr>
        <w:t>                             акт жасаған комиссия</w:t>
      </w:r>
    </w:p>
    <w:p>
      <w:pPr>
        <w:spacing w:after="0"/>
        <w:ind w:left="0"/>
        <w:jc w:val="both"/>
      </w:pPr>
      <w:r>
        <w:rPr>
          <w:rFonts w:ascii="Times New Roman"/>
          <w:b w:val="false"/>
          <w:i w:val="false"/>
          <w:color w:val="000000"/>
          <w:sz w:val="28"/>
        </w:rPr>
        <w:t>     Төрағасы ______________________________________________________</w:t>
      </w:r>
    </w:p>
    <w:p>
      <w:pPr>
        <w:spacing w:after="0"/>
        <w:ind w:left="0"/>
        <w:jc w:val="both"/>
      </w:pPr>
      <w:r>
        <w:rPr>
          <w:rFonts w:ascii="Times New Roman"/>
          <w:b w:val="false"/>
          <w:i w:val="false"/>
          <w:color w:val="000000"/>
          <w:sz w:val="28"/>
        </w:rPr>
        <w:t>              /қызметi, атақ-шенi, фамилиясы, аты-жөнiнiң бас әрiпi/</w:t>
      </w:r>
    </w:p>
    <w:p>
      <w:pPr>
        <w:spacing w:after="0"/>
        <w:ind w:left="0"/>
        <w:jc w:val="both"/>
      </w:pPr>
      <w:r>
        <w:rPr>
          <w:rFonts w:ascii="Times New Roman"/>
          <w:b w:val="false"/>
          <w:i w:val="false"/>
          <w:color w:val="000000"/>
          <w:sz w:val="28"/>
        </w:rPr>
        <w:t>     Комиссия мүшелерi _____________________________________________</w:t>
      </w:r>
    </w:p>
    <w:p>
      <w:pPr>
        <w:spacing w:after="0"/>
        <w:ind w:left="0"/>
        <w:jc w:val="both"/>
      </w:pPr>
      <w:r>
        <w:rPr>
          <w:rFonts w:ascii="Times New Roman"/>
          <w:b w:val="false"/>
          <w:i w:val="false"/>
          <w:color w:val="000000"/>
          <w:sz w:val="28"/>
        </w:rPr>
        <w:t>                         /қызметi, атақ-шенi, фамилиясы, аты-жөнi/</w:t>
      </w:r>
    </w:p>
    <w:p>
      <w:pPr>
        <w:spacing w:after="0"/>
        <w:ind w:left="0"/>
        <w:jc w:val="both"/>
      </w:pPr>
      <w:r>
        <w:rPr>
          <w:rFonts w:ascii="Times New Roman"/>
          <w:b w:val="false"/>
          <w:i w:val="false"/>
          <w:color w:val="000000"/>
          <w:sz w:val="28"/>
        </w:rPr>
        <w:t>     Қатысқандар ___________________________________________________</w:t>
      </w:r>
    </w:p>
    <w:p>
      <w:pPr>
        <w:spacing w:after="0"/>
        <w:ind w:left="0"/>
        <w:jc w:val="both"/>
      </w:pPr>
      <w:r>
        <w:rPr>
          <w:rFonts w:ascii="Times New Roman"/>
          <w:b w:val="false"/>
          <w:i w:val="false"/>
          <w:color w:val="000000"/>
          <w:sz w:val="28"/>
        </w:rPr>
        <w:t>                    /қызметi, атақ-шенi, фамилиясы, аты-жөнi/</w:t>
      </w:r>
    </w:p>
    <w:p>
      <w:pPr>
        <w:spacing w:after="0"/>
        <w:ind w:left="0"/>
        <w:jc w:val="both"/>
      </w:pPr>
      <w:r>
        <w:rPr>
          <w:rFonts w:ascii="Times New Roman"/>
          <w:b w:val="false"/>
          <w:i w:val="false"/>
          <w:color w:val="000000"/>
          <w:sz w:val="28"/>
        </w:rPr>
        <w:t>     19__ жылдың "___"_____________ комиссия мынандай шешiм қабылдады</w:t>
      </w:r>
    </w:p>
    <w:p>
      <w:pPr>
        <w:spacing w:after="0"/>
        <w:ind w:left="0"/>
        <w:jc w:val="both"/>
      </w:pPr>
      <w:r>
        <w:rPr>
          <w:rFonts w:ascii="Times New Roman"/>
          <w:b w:val="false"/>
          <w:i w:val="false"/>
          <w:color w:val="000000"/>
          <w:sz w:val="28"/>
        </w:rPr>
        <w:t>     19__ жылдың "___"_____________ N _____ қосымша қағаз бойынша</w:t>
      </w:r>
    </w:p>
    <w:p>
      <w:pPr>
        <w:spacing w:after="0"/>
        <w:ind w:left="0"/>
        <w:jc w:val="both"/>
      </w:pPr>
      <w:r>
        <w:rPr>
          <w:rFonts w:ascii="Times New Roman"/>
          <w:b w:val="false"/>
          <w:i w:val="false"/>
          <w:color w:val="000000"/>
          <w:sz w:val="28"/>
        </w:rPr>
        <w:t>     ______________________________________________________ нан /дан/</w:t>
      </w:r>
    </w:p>
    <w:p>
      <w:pPr>
        <w:spacing w:after="0"/>
        <w:ind w:left="0"/>
        <w:jc w:val="both"/>
      </w:pPr>
      <w:r>
        <w:rPr>
          <w:rFonts w:ascii="Times New Roman"/>
          <w:b w:val="false"/>
          <w:i w:val="false"/>
          <w:color w:val="000000"/>
          <w:sz w:val="28"/>
        </w:rPr>
        <w:t>          /дайындаушы кәсiпорынның /жөнелтушiнiң аты/</w:t>
      </w:r>
    </w:p>
    <w:p>
      <w:pPr>
        <w:spacing w:after="0"/>
        <w:ind w:left="0"/>
        <w:jc w:val="both"/>
      </w:pPr>
      <w:r>
        <w:rPr>
          <w:rFonts w:ascii="Times New Roman"/>
          <w:b w:val="false"/>
          <w:i w:val="false"/>
          <w:color w:val="000000"/>
          <w:sz w:val="28"/>
        </w:rPr>
        <w:t>     ____________________________________________ дана қорап /жәшiк/</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/бланкi, сандық белгiлердiң түрi/</w:t>
      </w:r>
    </w:p>
    <w:p>
      <w:pPr>
        <w:spacing w:after="0"/>
        <w:ind w:left="0"/>
        <w:jc w:val="both"/>
      </w:pPr>
      <w:r>
        <w:rPr>
          <w:rFonts w:ascii="Times New Roman"/>
          <w:b w:val="false"/>
          <w:i w:val="false"/>
          <w:color w:val="000000"/>
          <w:sz w:val="28"/>
        </w:rPr>
        <w:t>     келiп түстi. Ашқан кезде ______________________________________</w:t>
      </w:r>
    </w:p>
    <w:p>
      <w:pPr>
        <w:spacing w:after="0"/>
        <w:ind w:left="0"/>
        <w:jc w:val="both"/>
      </w:pPr>
      <w:r>
        <w:rPr>
          <w:rFonts w:ascii="Times New Roman"/>
          <w:b w:val="false"/>
          <w:i w:val="false"/>
          <w:color w:val="000000"/>
          <w:sz w:val="28"/>
        </w:rPr>
        <w:t>     ________________________________________________________ болды.</w:t>
      </w:r>
    </w:p>
    <w:p>
      <w:pPr>
        <w:spacing w:after="0"/>
        <w:ind w:left="0"/>
        <w:jc w:val="both"/>
      </w:pPr>
      <w:r>
        <w:rPr>
          <w:rFonts w:ascii="Times New Roman"/>
          <w:b w:val="false"/>
          <w:i w:val="false"/>
          <w:color w:val="000000"/>
          <w:sz w:val="28"/>
        </w:rPr>
        <w:t>        /бланкiнiң, сандық белгiлердiң сериялары жазбаша/</w:t>
      </w:r>
    </w:p>
    <w:p>
      <w:pPr>
        <w:spacing w:after="0"/>
        <w:ind w:left="0"/>
        <w:jc w:val="both"/>
      </w:pPr>
      <w:r>
        <w:rPr>
          <w:rFonts w:ascii="Times New Roman"/>
          <w:b w:val="false"/>
          <w:i w:val="false"/>
          <w:color w:val="000000"/>
          <w:sz w:val="28"/>
        </w:rPr>
        <w:t>     ______________________ бланка, сандық белгi толық алынды.</w:t>
      </w:r>
    </w:p>
    <w:p>
      <w:pPr>
        <w:spacing w:after="0"/>
        <w:ind w:left="0"/>
        <w:jc w:val="both"/>
      </w:pPr>
      <w:r>
        <w:rPr>
          <w:rFonts w:ascii="Times New Roman"/>
          <w:b w:val="false"/>
          <w:i w:val="false"/>
          <w:color w:val="000000"/>
          <w:sz w:val="28"/>
        </w:rPr>
        <w:t>     Алынған бланка, сандық белгi саны мен жөнелтушi құжатында</w:t>
      </w:r>
    </w:p>
    <w:p>
      <w:pPr>
        <w:spacing w:after="0"/>
        <w:ind w:left="0"/>
        <w:jc w:val="both"/>
      </w:pPr>
      <w:r>
        <w:rPr>
          <w:rFonts w:ascii="Times New Roman"/>
          <w:b w:val="false"/>
          <w:i w:val="false"/>
          <w:color w:val="000000"/>
          <w:sz w:val="28"/>
        </w:rPr>
        <w:t>көрсетiлген сан арасында алшақтық жоқ.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төрағасы ____________      ___________________</w:t>
      </w:r>
    </w:p>
    <w:p>
      <w:pPr>
        <w:spacing w:after="0"/>
        <w:ind w:left="0"/>
        <w:jc w:val="both"/>
      </w:pPr>
      <w:r>
        <w:rPr>
          <w:rFonts w:ascii="Times New Roman"/>
          <w:b w:val="false"/>
          <w:i w:val="false"/>
          <w:color w:val="000000"/>
          <w:sz w:val="28"/>
        </w:rPr>
        <w:t>                         /қолы/         /фамилиясы, аты-жөнi/</w:t>
      </w:r>
    </w:p>
    <w:p>
      <w:pPr>
        <w:spacing w:after="0"/>
        <w:ind w:left="0"/>
        <w:jc w:val="both"/>
      </w:pPr>
      <w:r>
        <w:rPr>
          <w:rFonts w:ascii="Times New Roman"/>
          <w:b w:val="false"/>
          <w:i w:val="false"/>
          <w:color w:val="000000"/>
          <w:sz w:val="28"/>
        </w:rPr>
        <w:t>     Комиссия мүшелерi ____________      ___________________</w:t>
      </w:r>
    </w:p>
    <w:p>
      <w:pPr>
        <w:spacing w:after="0"/>
        <w:ind w:left="0"/>
        <w:jc w:val="both"/>
      </w:pPr>
      <w:r>
        <w:rPr>
          <w:rFonts w:ascii="Times New Roman"/>
          <w:b w:val="false"/>
          <w:i w:val="false"/>
          <w:color w:val="000000"/>
          <w:sz w:val="28"/>
        </w:rPr>
        <w:t>                         /қолы/         /фамилиясы, аты-жөнi/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Нұсқауға N 27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Қатаң есепте болатын бланкiлер мен сандық</w:t>
      </w:r>
    </w:p>
    <w:p>
      <w:pPr>
        <w:spacing w:after="0"/>
        <w:ind w:left="0"/>
        <w:jc w:val="both"/>
      </w:pPr>
      <w:r>
        <w:rPr>
          <w:rFonts w:ascii="Times New Roman"/>
          <w:b w:val="false"/>
          <w:i w:val="false"/>
          <w:color w:val="000000"/>
          <w:sz w:val="28"/>
        </w:rPr>
        <w:t>                     белгiлердiң түсу және жұмсалу</w:t>
      </w:r>
    </w:p>
    <w:p>
      <w:pPr>
        <w:spacing w:after="0"/>
        <w:ind w:left="0"/>
        <w:jc w:val="both"/>
      </w:pPr>
      <w:r>
        <w:rPr>
          <w:rFonts w:ascii="Times New Roman"/>
          <w:b w:val="false"/>
          <w:i w:val="false"/>
          <w:color w:val="000000"/>
          <w:sz w:val="28"/>
        </w:rPr>
        <w:t>                               есебiнiң</w:t>
      </w:r>
    </w:p>
    <w:p>
      <w:pPr>
        <w:spacing w:after="0"/>
        <w:ind w:left="0"/>
        <w:jc w:val="both"/>
      </w:pPr>
      <w:r>
        <w:rPr>
          <w:rFonts w:ascii="Times New Roman"/>
          <w:b w:val="false"/>
          <w:i w:val="false"/>
          <w:color w:val="000000"/>
          <w:sz w:val="28"/>
        </w:rPr>
        <w:t>                                КIТӘБI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Түсуi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Түскен   | Қосымша  |  Кiмнен  |Сериясы|      Нөмiрлерi     | Саны  |</w:t>
      </w:r>
    </w:p>
    <w:p>
      <w:pPr>
        <w:spacing w:after="0"/>
        <w:ind w:left="0"/>
        <w:jc w:val="both"/>
      </w:pPr>
      <w:r>
        <w:rPr>
          <w:rFonts w:ascii="Times New Roman"/>
          <w:b w:val="false"/>
          <w:i w:val="false"/>
          <w:color w:val="000000"/>
          <w:sz w:val="28"/>
        </w:rPr>
        <w:t>ай-күнi, |  қағаз   |  алынды  |       |____________________|       |</w:t>
      </w:r>
    </w:p>
    <w:p>
      <w:pPr>
        <w:spacing w:after="0"/>
        <w:ind w:left="0"/>
        <w:jc w:val="both"/>
      </w:pPr>
      <w:r>
        <w:rPr>
          <w:rFonts w:ascii="Times New Roman"/>
          <w:b w:val="false"/>
          <w:i w:val="false"/>
          <w:color w:val="000000"/>
          <w:sz w:val="28"/>
        </w:rPr>
        <w:t>жылы     |    N     |          |       |... но.|... номерге |       |</w:t>
      </w:r>
    </w:p>
    <w:p>
      <w:pPr>
        <w:spacing w:after="0"/>
        <w:ind w:left="0"/>
        <w:jc w:val="both"/>
      </w:pPr>
      <w:r>
        <w:rPr>
          <w:rFonts w:ascii="Times New Roman"/>
          <w:b w:val="false"/>
          <w:i w:val="false"/>
          <w:color w:val="000000"/>
          <w:sz w:val="28"/>
        </w:rPr>
        <w:t>         |          |          |       |мерден |дейiн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1          2          3        4       5          6         7</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Жұмсауы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Жұмсалған|  Кiмге   |Сериясы|      Нөмiрлерi     | Саны  | Қалдығы</w:t>
      </w:r>
    </w:p>
    <w:p>
      <w:pPr>
        <w:spacing w:after="0"/>
        <w:ind w:left="0"/>
        <w:jc w:val="both"/>
      </w:pPr>
      <w:r>
        <w:rPr>
          <w:rFonts w:ascii="Times New Roman"/>
          <w:b w:val="false"/>
          <w:i w:val="false"/>
          <w:color w:val="000000"/>
          <w:sz w:val="28"/>
        </w:rPr>
        <w:t>күнi,    | берiлдi  |       |____________________|       |</w:t>
      </w:r>
    </w:p>
    <w:p>
      <w:pPr>
        <w:spacing w:after="0"/>
        <w:ind w:left="0"/>
        <w:jc w:val="both"/>
      </w:pPr>
      <w:r>
        <w:rPr>
          <w:rFonts w:ascii="Times New Roman"/>
          <w:b w:val="false"/>
          <w:i w:val="false"/>
          <w:color w:val="000000"/>
          <w:sz w:val="28"/>
        </w:rPr>
        <w:t>жылы     |          |       |... но.|... номерге |       |</w:t>
      </w:r>
    </w:p>
    <w:p>
      <w:pPr>
        <w:spacing w:after="0"/>
        <w:ind w:left="0"/>
        <w:jc w:val="both"/>
      </w:pPr>
      <w:r>
        <w:rPr>
          <w:rFonts w:ascii="Times New Roman"/>
          <w:b w:val="false"/>
          <w:i w:val="false"/>
          <w:color w:val="000000"/>
          <w:sz w:val="28"/>
        </w:rPr>
        <w:t>         |          |       |мерден |дейiн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8         9         10     11         12         13       14</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Ескерту: Белгiлер мен бланкiлердiң әрбiр түрiне жеке бөлiм</w:t>
      </w:r>
    </w:p>
    <w:p>
      <w:pPr>
        <w:spacing w:after="0"/>
        <w:ind w:left="0"/>
        <w:jc w:val="both"/>
      </w:pPr>
      <w:r>
        <w:rPr>
          <w:rFonts w:ascii="Times New Roman"/>
          <w:b w:val="false"/>
          <w:i w:val="false"/>
          <w:color w:val="000000"/>
          <w:sz w:val="28"/>
        </w:rPr>
        <w:t>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1" w:id="50"/>
    <w:p>
      <w:pPr>
        <w:spacing w:after="0"/>
        <w:ind w:left="0"/>
        <w:jc w:val="both"/>
      </w:pPr>
      <w:r>
        <w:rPr>
          <w:rFonts w:ascii="Times New Roman"/>
          <w:b w:val="false"/>
          <w:i w:val="false"/>
          <w:color w:val="000000"/>
          <w:sz w:val="28"/>
        </w:rPr>
        <w:t>
                                          N 27 қосымша</w:t>
      </w:r>
    </w:p>
    <w:bookmarkEnd w:id="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Қатаң есептегi бланкiлер мен санбелгiлердiң </w:t>
      </w:r>
    </w:p>
    <w:bookmarkStart w:name="z82" w:id="51"/>
    <w:p>
      <w:pPr>
        <w:spacing w:after="0"/>
        <w:ind w:left="0"/>
        <w:jc w:val="both"/>
      </w:pPr>
      <w:r>
        <w:rPr>
          <w:rFonts w:ascii="Times New Roman"/>
          <w:b w:val="false"/>
          <w:i w:val="false"/>
          <w:color w:val="000000"/>
          <w:sz w:val="28"/>
        </w:rPr>
        <w:t>
 </w:t>
      </w:r>
    </w:p>
    <w:bookmarkEnd w:id="51"/>
    <w:p>
      <w:pPr>
        <w:spacing w:after="0"/>
        <w:ind w:left="0"/>
        <w:jc w:val="both"/>
      </w:pPr>
      <w:r>
        <w:rPr>
          <w:rFonts w:ascii="Times New Roman"/>
          <w:b w:val="false"/>
          <w:i w:val="false"/>
          <w:color w:val="000000"/>
          <w:sz w:val="28"/>
        </w:rPr>
        <w:t>                         түсуi мен жұмсалуын есептеу</w:t>
      </w:r>
    </w:p>
    <w:p>
      <w:pPr>
        <w:spacing w:after="0"/>
        <w:ind w:left="0"/>
        <w:jc w:val="both"/>
      </w:pPr>
      <w:r>
        <w:rPr>
          <w:rFonts w:ascii="Times New Roman"/>
          <w:b w:val="false"/>
          <w:i w:val="false"/>
          <w:color w:val="000000"/>
          <w:sz w:val="28"/>
        </w:rPr>
        <w:t>                                   КIТАБI</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КIРIС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Түскен   |Накладной  |Кiмнен  |Сериясы |   Рет саны    |  Саны    |</w:t>
      </w:r>
    </w:p>
    <w:p>
      <w:pPr>
        <w:spacing w:after="0"/>
        <w:ind w:left="0"/>
        <w:jc w:val="both"/>
      </w:pPr>
      <w:r>
        <w:rPr>
          <w:rFonts w:ascii="Times New Roman"/>
          <w:b w:val="false"/>
          <w:i w:val="false"/>
          <w:color w:val="000000"/>
          <w:sz w:val="28"/>
        </w:rPr>
        <w:t>  күнi    |    N      |алынды  |        |_______________|          |</w:t>
      </w:r>
    </w:p>
    <w:p>
      <w:pPr>
        <w:spacing w:after="0"/>
        <w:ind w:left="0"/>
        <w:jc w:val="both"/>
      </w:pPr>
      <w:r>
        <w:rPr>
          <w:rFonts w:ascii="Times New Roman"/>
          <w:b w:val="false"/>
          <w:i w:val="false"/>
          <w:color w:val="000000"/>
          <w:sz w:val="28"/>
        </w:rPr>
        <w:t>          |           |        |        | басы  |  соңы |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1          2         3         4       5       6         7</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ЖҰМСАЛУЫ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Жұмсалу | Кiмге  |  Сериясы  |    Рет саны    |  Саны  | Қалғаны  |</w:t>
      </w:r>
    </w:p>
    <w:p>
      <w:pPr>
        <w:spacing w:after="0"/>
        <w:ind w:left="0"/>
        <w:jc w:val="both"/>
      </w:pPr>
      <w:r>
        <w:rPr>
          <w:rFonts w:ascii="Times New Roman"/>
          <w:b w:val="false"/>
          <w:i w:val="false"/>
          <w:color w:val="000000"/>
          <w:sz w:val="28"/>
        </w:rPr>
        <w:t>   күнi   | берiлдi|           |________________|        |          |</w:t>
      </w:r>
    </w:p>
    <w:p>
      <w:pPr>
        <w:spacing w:after="0"/>
        <w:ind w:left="0"/>
        <w:jc w:val="both"/>
      </w:pPr>
      <w:r>
        <w:rPr>
          <w:rFonts w:ascii="Times New Roman"/>
          <w:b w:val="false"/>
          <w:i w:val="false"/>
          <w:color w:val="000000"/>
          <w:sz w:val="28"/>
        </w:rPr>
        <w:t>          |        |           |  басы  |  соңы |        |          |</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     8         9         10        11       12      13        14</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Ескерту: Белгiлер мен бланкiлердiң әрбiр түрiне кiтапта</w:t>
      </w:r>
    </w:p>
    <w:p>
      <w:pPr>
        <w:spacing w:after="0"/>
        <w:ind w:left="0"/>
        <w:jc w:val="both"/>
      </w:pPr>
      <w:r>
        <w:rPr>
          <w:rFonts w:ascii="Times New Roman"/>
          <w:b w:val="false"/>
          <w:i w:val="false"/>
          <w:color w:val="000000"/>
          <w:sz w:val="28"/>
        </w:rPr>
        <w:t>              бөлек бөлiм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