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4c53" w14:textId="1614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Екiншi деңгейдегi банктердiң кредит тiзiмiн жүргiзуге қажеттi ақпарат беруi туралы Ереже жөнiнде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Банкi Басқармасының Қаулысы 1996 жылғы 17 қазан N 246. Қазақстан Республикасы Әділет министрлігінде 1997 жылғы 22 қыркүйекте тіркелді. Тіркеу N 376. Күші жойылды - ҚР Ұлттық банкі басқармасының 1998.12.31. N 331 ~V980752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деңгейдегi банктердiң кредит тiзiмiн жүргiзуге қажеттi ақпарат беруi туралы Ереже жөнiндегi жобаны қарап, Қазақстан Республикасы Ұлттық Банкiнiң Басқармасы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Екiншi деңгейдегi банктердiң кредит тiзiмiн жүргiзуге қажеттi ақпарат беруi туралы Ереже бекiтiлсiн және банктер 1996 жылғы 10 қазанға дейiн ақпараттар беретiн болып, 1996 жылғы 17 қазаннан бастап күшiне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Екiншi деңгейдегi банктер 1996 жылғы 25 желтоқсанға дейiн Қазақстан Республикасының Ұлттық Банкiне жоғарыда аталған Ереженiң 3, 4, 5-тармақтарына сәйкес 1996 жылғы 1 қазандағы жағдай бойынша барлық өтелмеген (оның iшiнде баланстан шығынға жазылған) кредиттер мен қолданылып жүрген баланстан тыс мiндеттемелер бойынша ақпарат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Банктiк қадағалау департаментi (Жауғаштина Б.Қ.) 1996 жылдың қазанына дейiн заемшылар жөнiнде ақпарат беру үлгiсiн жасасын.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Ақпараттар технологиясы департаментi (Поликарпов О.Ю.) 1996 жылдың 1 қарашасына дейiн тиiстi iздестiру-анықтама жүйесiн әзiрлесiн.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орындалуына бақылау жасау Қазақстан Республикасының Ұлттық Банкi Төрағасының орынбасары Г.А. Марченкоға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Банк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1996 жылғы 17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246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Бекiтiлген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Екiншi деңгейдегi банктердiң кредит тiзiмiн жүргiзуге қажеттi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ақпарат беруi туралы N 394 Ереже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Ереже Қазақстан Республикасы Президентiнiң "Қазақстан Республикасындағы банктер және банк қызметтi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Жарлығының 54-бабымен берiлген Ұлттық Банктiң өкiлеттiгiне сәйкес және екiншi деңгейдегi банктердiң активтерiн және олардың депозиторларының мүддесiн қорғау мақсатында жасалды.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Екiншi деңгейдегi банктер берiлген, сондай-ақ есеп берiлiп отырған айда мерзiмi өткен, мерзiмi ұзартылған, өтелген және банк балансынан шығынға жазылған кредиттер және мөлшерi бес миллион теңгеден кем болмайтын басқа да баланстан тыс мiндеттемелер бойынша және/немесе заемшыға берiлген барлық кредиттер бойынша борышының сомасы бес миллион теңге және одан жоғары болса Ұлттық Банкке ай сайын ақпарат берiп отыруға мiндеттi.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қатар кредит бойынша ақпарат кредит өтелгенге дейiн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берiледi.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өзгертiлдi және толықтырылды - ҚР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Банкi Басқармасының 1997.06.07. N 265 қаулысымен.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Ұлттық Банкке берiлетiн ақпаратқа заемшы жөнiнде дербес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оған берiлген кредиттер кепiлдiктер және басқа мiндеттемелер,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сондай-ақ олардың кешiгуi, ұзартылуы, өтелуi және банктiң балансынан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шығынға жазылуы туралы дербес ақпарат енгiзiлуi тиiс.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Заемшы - заңды тұлға бойынша дербес ақпаратта: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заемшының толық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оның ұйымдық-құқықтық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тiркеу куәлiгiнiң, СТН-нiң тiркелген күнi және нөмiрi;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заңды тұлға атынан қол қоюға құқы бар басшылар жөнiнде мәлiметтер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(фамилиясы, аты-жөнi);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теңгемен және шет ел валютасымен есеп айырысу және несие шоттарының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нөмерi болуы тиiс.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Заемшы - жеке тұлға бойынша дербес ақпаратта: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фамилиясы, аты-жөнi, туған жылы;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жұмыс орны, атқаратын қызметi болуы тиiс.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Кредиттер, кепiлдiктер және басқа мiндеттемелер туралы ақпаратта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мыналар болуы тиiс: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 Қайтадан берiлген кредиттер, кепiлдiктер және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мiндеттемелер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валюта;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берiлген күнi;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өтеу мерзiмi мен тәртiбi;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кепiл туралы мәлiметтер.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5.2. Мерзiмi өткен және мерзiмi ұзартылған кредиттер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валюта;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мерзiмi ұзартылған күнi;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өтеу мерзiмi мен тәртiбi;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кепiл туралы мәлiметтер;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Қазақстан Республикасы Ұлттық Банкi Басқармасы 1997 жылғы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 бекiткен N 218 Қазақстан Республикасының екiншi деңгейдегi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банктерiнiң банк активтерi мен баланстан тыс талаптарын жiктеу және олар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провизияларын есептеу туралы Ережеге сәйкес тiркеу.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5.2-тармақтың 7 азатжолы жаңа редакцияда - ҚР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Банкi Басқармасының 1997.07.07. N 265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5.3. Өтелген кредиттер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өтелген күнi.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5.4. Банк балансынан шығынға жазылған кредиттер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шығынға жазылған күнi.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Банктер екiншi деңгейдегi банктердiң кредиттерi мен кепiлдерiн тiркеу бөлiмi есеп берiлетiн айдан кейiнгi келесi айдың 10-нан кешiктiрмей ақпарат берiп отырады. Ақпарат қағазға түсiрiлiп, банктiң басшы қызметкерлерiнiң қолы қойылып, мөрмен куәландырыла отырып, сондай-ақ Банктiк қадағалау департаментi белгiлеген стандартпен магниттiк таспада берiлуi тиiс. Кредит тiзiмiн жүргiзуге қажеттi заемшылар жөнiнде ақпараттар беру нысанын қоса берiледi (N 1 - N 12 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6-тармақ өзгертiлдi және толықтырылды - ҚР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Басқармасының 1997.01.29. N 27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V960376_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Банктер жалған және толық емес ақпараттар бергенi үшiн қолданылар жүрген заңдарға сәйкес жауап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Екiншi деңгейдегi банктiң ресми сұрауы бойынша Ұлттық Банк оған кредит тiзiмiнде тұрған заемшы туралы мынадай ақпарат бередi: қарыздың жалпы сомасы, оны өтеу мерзiмi, оның жiктелуi, кепiлдiк туралы мәлiметтер (сейф жәшiктерiнде, шкафтарда және банк үйiнде сақтауда тұрғандардан басқасы), банктердiң атауын көрсетпей-ақ, осы заемшы кредитор-банктердiң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санын көрсету.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Ұлттық Банк екiншi деңгейдегi банктерге кредит тiзiмiнде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ақпаратқа сәйкес өз iсiне адал емес заемшылардың (яғни берiлген кредиттерi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жоғары тәуекелдi күмәндi және үмiтсiз кредиттер санатына жатқызылған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заемшылардың) тiзiмiн мезгiл-мезгiл жiберiп отырады.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9-тармақ өзгертiлдi - ҚР Ұлттық Банкi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1997.07.07. N 265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Екiншi деңгейдегi банктердiң кредит тiзiмiн жүргiзуге қажеттi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ақпарат беруi туралы Ережеге өзгерiстер мен толықтырулар енгiзу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жөнiнде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Ұлттық Банкi Басқармасының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1997 жылғы 7 шiлде N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 Ұлттық Банкiнiң кредит тiзiмiн жүргiзу тәртiбiн жетiлдiру мақсатында Қазақстан Республикасы Ұлттық Банкiнiң Басқармасы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Банкiнiң Басқармасы бекiткен (1996 жылғы 17 қазандағы N 246 қаулы) Екiншi деңгейдегi банктердiң кредит тiзiмiн жүргiзуге қажеттi ақпарат беруi туралы Ережеге мынадай өзгерiстер мен толықтырулар бекiтiлсiн және олар Қазақстан Республикасының Әдiлет министрлiгiнде мемлекеттiк тiркелген күннен бастап күшiне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Екiншi деңгейдегi банктердiң кредиттерi мен кепiлдерiн тiркеу бөлiмi (Варламова Л.И.):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Екiншi деңгейдегi банктердiң кредит тiзiмiн жүргiзуге қажеттi ақпарат беруi туралы Ереженi, сондай-ақ оның өзгерiстер мен толықтыруларын Қазақстан Республикасының Әдiлет министрлiгiнде тiркесiн;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Екiншi деңгейдегi банктердiң кредит тiзiмiн жүргiзуге қажеттi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ақпарат беруi туралы Ережеге бекiтiлген өзгерiстер мен толықтыруларды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Ұлттық Банкiнiң облыстық (Алматы аумақтық Бас)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басқарламасына және екiншi деңгейдегi банктерге жiберсiн.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Банкi Төрағасының орынбасары С.А. Ахановқа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Ұлттық Банкi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1997 жылғы 7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Бекiтiлген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Тiркеу    N_________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Екiншi деңгейдегi банктердiң кредит тiзiмiн жүргiзуге қажеттi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ақпарат беруi туралы Ережеге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ӨЗГЕРIСТЕР МЕН ТОЛЫҚТЫРУЛАР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1-тармақ: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"мiндеттемелер бойынша" деген сөздерден кейiн "және/немесе заемшыға берiлген барлық кредиттер бойынша борышының сомасы бес миллион теңге және одан жоғары болса,"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мынадай мазмұндағы екiншi азатжолмен толықтырылсын: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"Сонымен қатар кредит бойынша ақпарат кредит өтелгенге дейiн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берiледi".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5.2. тармақтың 7-азатжолы мына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Ұлттық Банкiнiң Басқармасы 1997 жылғы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мамырдағы бекiткен N 218 Қазақстан Республикасының екiншi деңгейдегi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банктерiнiң банк активтерi мен баланстан тыс талаптарын жiктеу және олар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провизияларын есептеу туралы Ережеге сәйкес жiктеу".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9-тармақтағы: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"жiктеу Ережесiне сәйкес қанағаттанғысыз, күмәнды және шығынды"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сөздер "жоғары тәуекелдi күмәнды және үмiтсiз"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Екiншi деңгейдегi банктердiң кредит тiзiмiн жүргiзуге қажеттi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ақпарат беруi туралы Ережеге өзгерiстер мен толықтырулар енгiзу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жөнiнде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Ұлттық Банкi Басқармасының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1997 жылғы 29 қаңтар N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Банк қызметiнiң нормативтiк базасын жетiлдiру мақсатында Қазақстан Республикасы Ұлттық Банкiнiң Басқармасы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Банкiнiң Басқармасы бекiткен (1996 жылғы 17 қазандағы N 246 Қаулы) Екiншi деңгейдегi банктердiң кредит тiзiмiн жүргiзуге қажеттi ақпарат беруi туралы Ережеге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"банктiк қадағалау департаментi" деген сөздер "екiншi деңгейдегi банктердiң кредиттерi мен кепiлдерiн тiркеу бөлiмi"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тармақ мынадай редакциядағы сөйлеммен толықтырылсын: "Кредит тiзiмiн жүргiзуге қажеттi заемшылар жөнiнде ақпараттар беру нысаны қоса берiледi (N 1 - N 12 қосымша)".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Екiншi деңгейдегi банктердiң кредит тiзiмiн жүргiзуге қажеттi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ақпарат беруi туралы Ережеге өзгерiстер мен толықтырулар осы Қаулы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қабылданған күннен бастап күшiне енгiзiлсiн.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Екiншi деңгейдегi банктердiң кредиттерi мен кепiлдерiн тiркеу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бөлiмi (Варламова Л.И.) осы Қаулыны Қазақстан Республикасы Ұлттық Банкiнiң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(Алматы аумақтық Бас) басқармасына және екiншi деңгейдегi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банктерге жiберсiн.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Банкi Төрағасының орынбасары С.А. Ахановқа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N 1 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"__"_________199__ж. жаңадан берілген кредиттер бойынша заемшы-заңды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тұлғалар жөнінде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 Заемшы туралы ақпарат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|Заем.|Заем.|Ұйым.|Куәлік.| РНН |Қол қою құқығы |Есеп айырысу|Несие|Кредит|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|шының|шының| дық |  тің  |     |бар басшылардың| (ағымдағы) |шоты.| келі.|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|атауы|мекен|құқық|тіркел.|     |   аты-жөні    |   шоттың   | ның |сімі.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|жайы | тық |ген кү.|     |               |   нөмірі   |нөмі.| нің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|нысан|ні мен |     |               |            | рі  |  N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|нөмірі,|     |               |            |     | мен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|тірке. |     |               |            |     | күні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|ген жер|     |               |      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|____________|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|теңге|шетел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|валю.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|тасы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  4   |  5  |        6      |  7  |   8  |  9  |  10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Жаңадан берілген кредит туралы ақпарат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Кредит|Сомасы|Нақты |Өтелу|Про.|Про.|Негізгі|Қамта.|Қамта.|Кредит.|Ескер.|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валю. |      |беріл.| мер.|цент|цент|борышты|масыз |масыз |  ті  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тасы |      | ген  | зімі|став| тө.|  өтеу |етудің|етудің|жіктеу 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КZТ, |      |күні  |     |касы|леу |тәртібі| түрі |баға. |       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USD  |      |      |     |    |тәр.|       |      | лау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және |      |      |     |    |тібі|       |      |құны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т.б.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______|______|______|_____|____|____|_______|______|______|_______|______|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11  |  12  |  13  |  14 | 15 | 16 |   17  |  18  |  19  |   20  |  21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______|______|______|_____|____|____|_______|______|______|_______|______|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N 2 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"__"_________199__ж. мерзімі ұзартылған кредиттер бойынша заемшы-заңды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тұлғалар жөнінде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 Заемшы туралы ақпарат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|Заем.|Заем.|Ұйым.|Куәлік.| СТН |Қол қою құқығы |Есеп айырысу|Несие|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|шының|шының| дық |  тің  |(РНН)|бар басшылардың| (ағымдағы) |шоты.|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|атауы|мекен|құқық|тіркел.|     |   аты-жөні    |   шоттың   | ның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|жайы | тық |ген кү.|     |               |   нөмірі   |нөмі.|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|нысан|ні мен |     |               |            | рі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|нөмірі,|     |               |            |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|тірке. |     |               |            |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|ген жер|     |               |            |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   |     |               |____________|     |______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|теңге|шетел |     |Кредит|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|валю. |     |валю.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|тасы  |     | тасы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|(КZТ,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 USD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 және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 т.б.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  4   |  5  |        6      |  7  |   8  |  9  |  10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Мерзімі ұзартылған кредит туралы ақпарат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 туралы   |Мерзімі|Мерзім.|Мерзімі|    Мерзімін    |Есеп 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мәліметтер     | ұзар. |ұзарту | ұзар. |     ұзарту     |беру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|тылған |туралы |тылған |     шарты      |кезе.|(егер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|кредит |шешім  |кредит.|                |ңінің|болса)|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|сомасы |қабылд.|  тің  |                |соңы.|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 |  күн  | өтелу |                | на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 |       |мерзімі|                |қарай|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 |       |       |                |кре.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___________________|       |       |       |________________|дитті|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Сомасы|Нақты |Өтелу|       |       |       |Про.|Про.|Негіз.| жік.|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|беріл.| мер.|       |       |       |цент|цент|гі бо.| теу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 ген  |зімі |       |       |       |став| тө.|рышты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|күні  |     |       |       |       |касы|леу | өтеу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  |       |    |тәр.| тәр.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  |       |    |тібі| тібі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  |       |    |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______|______|_____|_______|_______|_______|____|____|______|_____|______|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11  |  12  | 13  |   14  |   15  |  16   | 17 | 18 |  19  |  20 |  21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______|______|_____|_______|_______|_______|____|____|______|_____|______|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N 3 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"__"_________199__ж. мерзімі өткен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кредиттер бойынша заемшы-заңды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тұлғалар жөнінде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 Заемшы туралы ақпарат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|Заем.|Заем.|Ұйым.|Куәлік.| СТН |Қол қою құқығы |Есеп айырысу|Несие|Мерзім|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|шының|шының| дық |  тің  |(РНН)|бар басшылардың| (ағымдағы) |шоты.|өткен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|атауы|мекен|құқық|тіркел.|     |   аты-жөні    |   шоттың   | ның |кредит|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|жайы | тық |ген кү.|     |               |   нөмірі   |нөмі.|шоты.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|нысан|ні мен |     |               |            | рі  | 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|нөмірі,|     |               |            |     |нөмірі|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|тірке. |     |               |      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|ген жер|     |               |      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|____________|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|теңге|шетел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|валю.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|тасы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  4   |  5  |        6      |  7  |   8  |  9  |  10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Мерзімі өткен кредит туралы ақпарат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Кредит туралы     |Мер. |Мер. |Есеп |  Мерзімі өткен   |Есеп 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мәліметтер      |зімі |зімі |беру |  процент төлемі  |беру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|өткен|шотқа|соңы.|                  |кезе.|(егер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|шотқа|жат. | на  |                  |ңінің|болса)|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|жат. |қыз. |қарай|                  |соңын|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|қыз. |кре. |мер. |                  | да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 күн |дит  |зімі |                  |кре.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     |сома.|өткен|                  |дитті|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_______________________|     | сы  |борыш|__________________| жік.|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Кре. |Сома.|Нақты|Өтелу|     |     |сома.|Мерз|Процент|Есеп | теу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дит  | сы  |беріл| мер.|     |     | сы  |өтк.|бойынша|беру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валю.|     | ген |зімі |     |     |     |проц|мерзімі|соңы.|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 |     |күні |     |     |     |     | тө.|өткен  | на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(КZТ,|     |     |     |     |     |     |лем |несие  |қарай|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USD |     |     |     |     |     |     |шот |шотына |мер.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|     |     |     |     |     |     | N  |жатқы. |зімі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т.б.|     |     |     |     |     |     |    |зылған |өткен|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 |     |     |     |     |     |    | күні  |% со.|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 |     |     |     |     |     |    |       |масы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_____|_____|_____|_____|_____|_____|_____|____|_______|_____|_____|______|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 |  12 |  13 | 14  | 15  | 16  |  17 | 18 |   19  |  20 |  21 |  22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_____|_____|_____|_____|_____|_____|_____|____|_______|_____|_____|______|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N 4 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"__"_________199__ж. өтелген кредиттер бойынша заемшы-заңды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тұлғалар жөнінде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 Заемшы туралы ақпарат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|Заем.|Заем.|Ұйым.|Куәлік.| СТН |Қол қою құқығы |Есеп айырысу|Несие|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|шының|шының| дық |  тің  |(РНН)|бар басшылардың| (ағымдағы) |шоты.|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|атауы|мекен|құқық|тіркел.|     |   аты-жөні    |   шоттың   | ның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|жайы | тық |ген кү.|     |               |   нөмірі   |нөмі.|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|нысан|ні мен |     |               |            | рі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|нөмірі,|     |               |            |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|тірке. |     |               |            |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|ген жер|     |               |            |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   |     |               |____________|     |______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|теңге|шетел |     |Кредит|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|валю. |     |валю.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|тасы  |     | тасы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|(КZТ,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 USD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 және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 т.б.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  4   |  5  |        6      |  7  |   8  |  9  |  10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Өтелген кредит туралы ақпарат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 туралы   |Есеп бе|Несие |Кредит.|Нақты|Есеп 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мәліметтер     |рілген |шоты  |  тің  |проц.|беру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|күнгі  |бойын.| нақты |өтеу |кезе.|(егер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|несие  |  ша  | өтелу |мер. |ңінің|болса)|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|шотын. |соңғы | күні  |зімі |соңы.|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|дағы   |қозға.|       |     | на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|қалдық | лыс  |       |     |қарай|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 | күні |       |     |кре.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___________________|       |      |       |     |дитті|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Сомасы|Нақты |Өтелу|       |      |       |     | жік.|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|беріл.| мер.|       |      |       |     | теу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 ген  |зімі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|күні  |    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______|______|_____|_______|______|_______|_____|_____|______|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11  |  12  | 13  |   14  |  15  |  16   | 17  |  18 |  19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______|______|_____|_______|______|_______|_____|_____|______|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5 кесте тоқсан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"__"_________199__ж. баланстан шығарылып баланстан тыс шоттарға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ауыстырылған кредиттер бойынша заемшы-заңды тұлғалар жөнінде ақпарат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 Заемшы туралы ақпарат                    |  Баланстан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|Заем.|Заем.|Ұйым.|Куәлік.| СТН |Қол қою құқығы |Есеп айырысу|Несие|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|шының|шының| дық |  тің  |(РНН)|бар басшылардың| (ағымдағы) |шоты.|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|атауы|мекен|құқық|тіркел.|     |   аты-жөні    |   шоттың   | ның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|жайы | тық |ген кү.|     |               |   нөмірі   |нөмі.|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|нысан|ні мен |     |               |            | рі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|нөмірі,|     |               |            |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|тірке. |     |               |            |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|ген жер|     |               |            |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   |     |               |____________|     |______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|теңге|шетел |     |Кредит|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|валю. |     |валю.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|тасы  |     | тасы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|(КZТ,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 USD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 және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 т.б.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  4   |  5  |        6      |  7  |   8  |  9  |  10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шығарылып баланстан тыс шоттарға ауыстырылған кредиттер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 туралы   |  Баланстан шығарылып баланстан   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мәліметтер     |   тыс шоттарға ауыстырылғандар  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|(егер)|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___________________|__________________________________|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Сомасы|Нақты |Өтелу|Баланс.|Баланс.|Сомасы| Есеп беру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|беріл.| мер.|тан тыс|тан шы.|      | кезеңінің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 ген  |зімі |шоттар |ғарыл. |      |  соңына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|күні  |     |нөмірі |ған күн|      |  қарай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  |      |  қалдық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  |      |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  |      |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______|______|_____|_______|_______|______|___________|______|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11  |  12  | 13  |   14  |   15  |  16  |     17    |  18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______|______|_____|_______|_______|______|___________|______|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N 6 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"__"_________199__ж. жаңадан берілген кредиттер бойынша заемшы-заңды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тұлғалар жөнінде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 Заемшы туралы ақпарат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|Заем.|Заем.|Туған|Жұмыс|Лауа.| СТН | Клиент. |Есеп айырысу|Несие| Кредит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|шының|шының|жылы |орны |зымы |     | тің ко. | (ағымдағы) |шоты.|  келі.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|аты- |мекен|     |     |     |     | ды (СТН |   шоттың   | ның | сімі.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|жөні |жайы |     |     |     |     | болма.  |   нөмірі   |нөмі.|  нің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 ған    |            | рі  |   N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 жағдай. |            |     |  мен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 да)   |            |     |  күні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  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|____________|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|теңге|шетел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|валю.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|тасы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|_____|_____|_____|_____|_____|_____|_________|_____|______|_____|________|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 4  |  5  |  6  |    7    |  8  |   9  |  10 |   11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|_____|_____|_____|_____|_____|_____|_________|_____|______|_____|________|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Жаңадан берілген кредит туралы ақпарат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Кредит|Сомасы|Нақты |Өтелу|Про.|Про.|Негізгі|Қамта.|Қамта.|Кредит.|Ескер.|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валю. |      |беріл.| мер.|цент|цент|борышты|масыз |масыз |  ті  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тасы |      | ген  | зімі|став| тө.|  өтеу |етудің|етудің|жіктеу 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КZТ, |      |күні  |     |касы|леу |тәртібі| түрі |баға. |       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USD  |      |      |     |    |тәр.|       |      |лану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және |      |      |     |    |тібі|       |      |құны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т.б.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 |    |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______|______|______|_____|____|____|_______|______|______|_______|______|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12  |  13  |  14  |  15 | 16 | 17 |   18  |  19  |  20  |   21  |  22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______|______|______|_____|____|____|_______|______|______|_______|______|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N 7 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"__"_________199__ж. мерзімі ұзартылған кредиттер бойынша заемшы-заңды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тұлғалар жөнінде ақпарат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 Заемшы туралы ақпарат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|Заем.|Заем.|Туған|Жұмыс|Лауа.| СТН |Клиент.|Есеп айырысу|Несие|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|шының|шының|жылы |орны |зымы |     |тің ко.| (ағымдағы) |шоты.|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|аты- |мекен|     |     |     |     |ды (СТН|   шоттың   | ның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|жөні |жайы |     |     |     |     |болма. |   нөмірі   |нөмі.|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 ған   |            | рі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|жағдай.|            |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  да)  |            |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       |            |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       |____________|     |________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|теңге|шетел |     | Кредит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|валю. |     |валютасы|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|тасы  |     |(КZТ,USD|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      |     | 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      |     |  т.б.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|_____|_____|_____|_____|_____|_____|_______|_____|______|_____|________|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 4  |  5  |  6  |   7   |  8  |   9  |  10 |   11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|_____|_____|_____|_____|_____|_____|_______|_____|______|_____|________|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Мерзімі ұзартылған кредит туралы ақпарат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Кредит туралы  |Мер. |Мер. |Мерзімі|    Мерзімін ұзарту   |Есеп 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мәліметтер    |зімі |зімін|ұзар.  |         тәртібі      |беру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|ұзар.|ұзар.|тылған |                      |кезе.|(егер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 тыл.| ту  |кредит.|                      |ңінің|болса)|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 ған |тура.|  ті   |                      |соңын|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|кре. | лы  | өтеу  |                      | да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|дит  |шешім|тәртібі|                      |кре.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|сома | қа. |       |                      |дитті|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_________________|     |был. |       |______________________| жік.|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Сома.|Нақты|Өтелу|     |дан. |       |Процент|Процент|Негіз.| теу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сы  |беріл| мер.|     |ған  |       |ставка.| төлеу |гі бо.|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 ген |зімі |     | күн |       |  сы   |тәртібі|рышты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|күні |     |     |     |       |       |       |өтеу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 |     |     |     |       |       |       |тәрті.|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 |     |     |     |       |       |       | бі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_____|_____|_____|_____|_____|_______|_______|_______|______|_____|______|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12 |  13 | 14  | 15  | 16  |   17  |   18  |   19  |  20  |  21 |  22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_____|_____|_____|_____|_____|_______|_______|_______|______|_____|______|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N 8 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"__"_________199__ж. мерзімі өткен кредиттер бойынша заемшы-заңды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тұлғалар жөнінде ақпарат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 Заемшы туралы ақпарат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|Заем.|Заем.|Туған|Жұмыс|Лауа.| СТН | Клиент. |Есеп айырысу|Несие| Мерзім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|шының|шының|жылы |орны |зымы |(РНН)| тің ко. | (ағымдағы) |шоты.| өткен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|аты- |мекен|     |     |     |     | ды (СТН |   шоттың   | ның | кредит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|жөні |жайы |     |     |     |     | болма.  |   нөмірі   |нөмі.|  шоты.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 ған    |            | рі  |   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 жағдай. |            |     | нөмірі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 да)   |      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  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|____________|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|теңге|шетел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|валю.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|тасы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|_____|_____|_____|_____|_____|_____|_________|_____|______|_____|________|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 4  |  5  |  6  |    7    |  8  |   9  |  10 |   11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|_____|_____|_____|_____|_____|_____|_________|_____|______|_____|________|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Мерзімі өткен кредит туралы ақпарат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Кредит туралы     |Мер. |Мер. |Есеп | Процент төлеудің  |Есеп 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мәліметтер      |зімі |зімі |беру | мерзімі өткенде   |беру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|өткен|өткен|соңы.|                   |кезе.|(егер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|шотқа|шотқа| на  |                   |ңінің|болса)|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|жат. |жат. |қарай|                   |соңын|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|қыз. |қыз. |мер. |                   | да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 күн |кре. |зімі |                   |кре.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|     |дит  |өткен|                   |дитті|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_______________________|     |сома.|борыш|___________________| жік.|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Кре. |Сома.|Нақты|Өтелу|     |сы   |сома.|Мерз|Процент|Есеп  | теу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дит  | сы  |беріл| мер.|     |     | сы  |өтк.|бойынша|беру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валю.|     | ген |зімі |     |     |     |проц|мерзімі|соңы.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 |     |күні |     |     |     |     | тө.|өткен  | на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(КZТ,|     |     |     |     |     |     |лем |несие  |қарай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USD |     |     |     |     |     |     |шот |шотына |мер.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|     |     |     |     |     |     | N  |жатқы. |зімі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т.б.|     |     |     |     |     |     |    |зылған |өткен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 |     |     |     |     |     |    | күн   |борыш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 |     |     |     |     |     |    |       |сомасы|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_____|_____|_____|_____|_____|_____|_____|____|_______|______|_____|______|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12 |  13 |  14 | 15  | 16  | 17  |  18 | 19 |   20  |  21  |  22 |  23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_____|_____|_____|_____|_____|_____|_____|____|_______|______|_____|______|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N 9 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"__"_________199__ж. өтелген кредиттер бойынша заемшы-заңды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тұлғалар жөнінде ақпарат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 Заемшы туралы ақпарат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|Заем.|Заем.|Туған|Жұмыс|Лауа.| СТН |Клиент.|Есеп айырысу|Несие|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|шының|шының|жылы |орны |зымы |(РНН)|тің ко.| (ағымдағы) |шоты.|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|аты- |мекен|     |     |     |     |ды (СТН|   шоттың   | ның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|жөні |жайы |     |     |     |     |болма. |   нөмірі   |нөмі.|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 ған   |            | рі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|жағдай.|            |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  да)  |            |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       |            |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       |____________|     |________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|теңге|шетел |     | Кредит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|валю. |     |валютасы|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|тасы  |     |(КZТ,USD|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      |     | 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      |     |  т.б.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|_____|_____|_____|_____|_____|_____|_______|_____|______|_____|________|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 4  |  5  |  6  |   7   |  8  |   9  |  10 |   11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|_____|_____|_____|_____|_____|_____|_______|_____|______|_____|________|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Өтелген кредиттер туралы ақпарат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 туралы   |Есеп бе|Несие |Кредит.|Нақты|Есеп 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мәліметтер     |рілген |шоты  |  тің  |проц.|беру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|күнгі  |бойын.| нақты |өтеу |кезе.|(егер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|несие  |  ша  | өтелу |мер. |ңінің|болса)|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|шотын. |соңғы | күні  |зімі |соңы.|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|дағы   |қозға.|       |     | на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|қалдық | лыс  |       |     |қарай|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 | күн  |       |     |кре.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___________________|       |      |       |     |дитті|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Сомасы|Нақты |Өтелу|       |      |       |     | жік.|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|беріл.| мер.|       |      |       |     | теу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 ген  |зімі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|күні  |    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 |       |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______|______|_____|_______|______|_______|_____|_____|______|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12  |  13  | 14  |   15  |  16  |  17   | 18  |  19 |  20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______|______|_____|_______|______|_______|_____|_____|______|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10 кесте тоқсан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"__"_________199__ж. баланстан шығарылып баланстан тыс шоттарға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ауыстырылған кредиттер бойынша заемшы-заңды тұлғалар жөнінде ақпарат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 Заемшы туралы ақпарат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|Заем.|Заем.|Туған|Жұмыс|Лауа.| СТН |Клиент.|Есеп айырысу|Несие|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|шының|шының|жылы |орны |зымы |(РНН)|тің ко.| (ағымдағы) |шоты.|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|аты- |мекен|     |     |     |     |ды (СТН|   шоттың   | ның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|жөні |жайы |     |     |     |     |болма. |   нөмірі   |нөмі.|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 ған   |            | рі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|жағдай.|            |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  да)  |            |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       |            |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    |     |     |       |____________|     |________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|теңге|шетел |     | Кредит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|валю. |     |валютасы|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|тасы  |     |(КZТ,USD|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      |     | 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      |     |  т.б.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 |     |     |       |     |      |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|_____|_____|_____|_____|_____|_____|_______|_____|______|_____|________|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 4  |  5  |  6  |   7   |  8  |   9  |  10 |   11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|_____|_____|_____|_____|_____|_____|_______|_____|______|_____|________|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шығарылып баланстан тыс шоттарға ауыстырылған кредиттер туралы|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 туралы   |  Баланстан шығарылып баланстан   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мәліметтер     |   тыс шотқа ауыстырылған        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                   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___________________|__________________________________|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Сомасы|Нақты |Өтелу|Баланс.|Баланс.|Сомасы| Есеп беру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|беріл.| мер.|тан тыс|тан шы.|      | кезеңінің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 ген  |зімі |шоттар |ғарыл. |      |  соңына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|күні  |     |нөмірі |ған күн|      |  қарай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  |      |  қалдық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  |      |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 |       |       |      |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______|______|_____|_______|_______|______|___________|______|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12  |  13  | 14  |   15  |   16  |  17  |     18    |  19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______|______|_____|_______|_______|______|___________|______|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11 кесте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"__"_________199__ж. банктің баланстан бөлек жаңадан қабылдаған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жеке міндеттемелері жөнінде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 Клиент туралы ақпарат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|Клие.|Клие.|Ұйым.|Куәлік.|(СТН)|Қол қою құқығы |Есеп айырысу|Несие|Баланс|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|нттің|нттің| дық |  тің  | РНН |бар басшылардың| (ағымдағы) |шоты.| тан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|атауы|мекен|құқық|тіркел.|     |   аты-жөні    |   шоттың   | ның |бөлек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|жайы | тық |ген кү.|     |               |   нөмірі   |нөмі.|шоттың|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|нысан|ні мен |     |               |            | рі  |нөмірі|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|нөмірі,|     |               |      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|тірке. |     |               |      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 ген  |     |               |      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 орын  |     |               |____________|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|теңге|шетел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|валю.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|тасы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  4   |  5  |        6      |  7  |   8  |  9  |  10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Жаңадан қабылданған міндеттемелер туралы ақпарат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Міндет|Міндет|Міндет|     Күні      |Міндет.|Қамта.|Қамта.|Бенефи.|Ескер.|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теме | теме | теме |               | теме  |масыз |масыз | циар  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түрі | валю.|сомасы|               |беріл. |ету   |етудің|банктің|(егер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 тасы |      |               | гені  | түрі |баға. | атауы 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|(КZТ, |      |               | үшін  |      | лау  | және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 USD  |      |               | төлем |      |құны  | оның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 және |      |               |       |      |      |мекен-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 т.б. |      |               |       |      |      | жайы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         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|_______________|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|Беріл.|Міндет.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 ген  |теме кү.|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 күні | шінің  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|      |      |      |аяқталуы|       |      |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______|______|______|______|________|_______|______|______|_______|______|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11  |  12  |  13  |  14  |   15   |   16  |  17  |  18  |   19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______|______|______|______|________|_______|______|______|_______|______|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Құпия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N 12 кесте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ай сайын беріледі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"__"_________199__ж. банктің баланстан бөлек мерзімі ұзартылған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және өтелген міндеттемелері жөнінде ақпарат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 Клиент туралы ақпарат                   |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|Клие.|Клие.|Ұйым.|Куәлік.|(СТН)|Қол қою құқығы |Есеп айырысу| Міндеттеме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|нттің|нттің| дық |  тің  | РНН |бар басшылардың| (ағымдағы)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|атауы|мекен|құқық|тіркел.|     |   аты-жөні    |   шоттың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|жайы | тық |ген кү.|     |               |   нөмірі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|нысан|ні мен |     |               |   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|нөмірі,|     |               |   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|тірке. |     |               |   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  ген  |     |               |            |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 |     | жер   |     |               |____________|____________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|теңге|шетел |Несие|Баланс|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|валю. |шоты | тан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|тасы  | ның |бөлек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|нөмі.|шоттың|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 рі  |нөмірі|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 |     |       |     |               |     |      |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 |  2  |  3  |   4   |  5  |        6      |  7  |   8  |  9  |  10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|_____|_____|_____|_______|_____|_______________|_____|______|_____|______|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ұзартылған және өтелген міндеттемелер туралы ақпарат              |Ескер.|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__________________________________________________________________|  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 мәліметтер    |    Міндеттеме     |Мін.|Міндет.|Бенефи.|(егер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|     мерзімін      |дет.| теме  | циар  |болса)|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|      ұзарту       |теме| нің   |банктің|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|                   |бе. | нақты | атауы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|                   |ріл.|орында.| және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|                   |гені| латын | оның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|                   |үшін| күні  |мекен-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|                   | тө.|       | жайы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|                   |лем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_________________________|___________________|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Мін.|Мін. |Мін.| Бе.|Мін.|Сома.|Мерзі.|Мерзі.|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дет.|дет. |дет.|ріл.|дет.| сы  |ұзар. | мін  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теме|теме |теме|ген |теме|     |тудың |ұзар. 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түрі|валю.| со.|күні| кү.|     |баста.|тудың 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|тасы |масы|    | ші.|     | лар  |аяқта.|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|(КZТ,|    |    |нің |     |кезі  | лар  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 USD |    |    |аяқ.|     |      |кезі  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|және |    |    | та.|     |      |      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|т.б. |    |    |луы |     |      |      |    |       |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____|_____|____|____|____|_____|______|______|____|_______|_______|______|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 | 12  | 13 | 14 | 15 |  16 |  17  |  18  | 19 |   20  |   21  |  22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____|_____|____|____|____|_____|______|______|____|_______|_______|______|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