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4f324d" w14:textId="94f32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"Банктерде сақталуы тиіс құжаттарды ресімдеу және есепке алу тәртібі және құжаттарды сақтауды ұйымдастыру жөніндегі талаптар туралы" Нұсқаулық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Банкi Басқармасы 1996 жылғы 31 желтоқсандағы N 351. Қазақстан Республикасының Әділет министрлігінде 1997 жылғы 21 қаңтарда N 434 тіркелді.</w:t>
      </w:r>
    </w:p>
    <w:p>
      <w:pPr>
        <w:spacing w:after="0"/>
        <w:ind w:left="0"/>
        <w:jc w:val="both"/>
      </w:pPr>
      <w:bookmarkStart w:name="z1" w:id="0"/>
      <w:r>
        <w:rPr>
          <w:rFonts w:ascii="Times New Roman"/>
          <w:b w:val="false"/>
          <w:i w:val="false"/>
          <w:color w:val="000000"/>
          <w:sz w:val="28"/>
        </w:rPr>
        <w:t>
</w:t>
      </w:r>
      <w:r>
        <w:rPr>
          <w:rFonts w:ascii="Times New Roman"/>
          <w:b w:val="false"/>
          <w:i w:val="false"/>
          <w:color w:val="ff0000"/>
          <w:sz w:val="28"/>
        </w:rPr>
        <w:t xml:space="preserve">        Ескерту: Қаулының күші жойылды - ҚР Қаржы нарығын және қаржы ұйымдарын реттеу мен қадағалау агенттігі басқармасының 2005 жылғы 27 тамыздағы N 320 </w:t>
      </w:r>
      <w:r>
        <w:rPr>
          <w:rFonts w:ascii="Times New Roman"/>
          <w:b w:val="false"/>
          <w:i w:val="false"/>
          <w:color w:val="000000"/>
          <w:sz w:val="28"/>
        </w:rPr>
        <w:t xml:space="preserve">  қаулысымен </w:t>
      </w:r>
      <w:r>
        <w:rPr>
          <w:rFonts w:ascii="Times New Roman"/>
          <w:b w:val="false"/>
          <w:i w:val="false"/>
          <w:color w:val="000000"/>
          <w:sz w:val="28"/>
        </w:rPr>
        <w:t xml:space="preserve"> ( </w:t>
      </w:r>
      <w:r>
        <w:rPr>
          <w:rFonts w:ascii="Times New Roman"/>
          <w:b w:val="false"/>
          <w:i w:val="false"/>
          <w:color w:val="ff0000"/>
          <w:sz w:val="28"/>
        </w:rPr>
        <w:t xml:space="preserve">қолданысқа енгізілу тәртібін   </w:t>
      </w:r>
      <w:r>
        <w:rPr>
          <w:rFonts w:ascii="Times New Roman"/>
          <w:b w:val="false"/>
          <w:i w:val="false"/>
          <w:color w:val="000000"/>
          <w:sz w:val="28"/>
        </w:rPr>
        <w:t xml:space="preserve">3-тармақтан </w:t>
      </w:r>
      <w:r>
        <w:rPr>
          <w:rFonts w:ascii="Times New Roman"/>
          <w:b w:val="false"/>
          <w:i w:val="false"/>
          <w:color w:val="ff0000"/>
          <w:sz w:val="28"/>
        </w:rPr>
        <w:t xml:space="preserve">  қараңыз </w:t>
      </w:r>
      <w:r>
        <w:rPr>
          <w:rFonts w:ascii="Times New Roman"/>
          <w:b w:val="false"/>
          <w:i w:val="false"/>
          <w:color w:val="000000"/>
          <w:sz w:val="28"/>
        </w:rPr>
        <w:t xml:space="preserve">). </w:t>
      </w:r>
      <w:r>
        <w:br/>
      </w:r>
      <w:r>
        <w:rPr>
          <w:rFonts w:ascii="Times New Roman"/>
          <w:b w:val="false"/>
          <w:i w:val="false"/>
          <w:color w:val="000000"/>
          <w:sz w:val="28"/>
        </w:rPr>
        <w:t xml:space="preserve">
________________________________  </w:t>
      </w:r>
      <w:r>
        <w:br/>
      </w:r>
      <w:r>
        <w:rPr>
          <w:rFonts w:ascii="Times New Roman"/>
          <w:b w:val="false"/>
          <w:i w:val="false"/>
          <w:color w:val="000000"/>
          <w:sz w:val="28"/>
        </w:rPr>
        <w:t xml:space="preserve">
________________________________       </w:t>
      </w:r>
    </w:p>
    <w:bookmarkEnd w:id="0"/>
    <w:p>
      <w:pPr>
        <w:spacing w:after="0"/>
        <w:ind w:left="0"/>
        <w:jc w:val="both"/>
      </w:pPr>
      <w:r>
        <w:rPr>
          <w:rFonts w:ascii="Times New Roman"/>
          <w:b w:val="false"/>
          <w:i w:val="false"/>
          <w:color w:val="ff0000"/>
          <w:sz w:val="28"/>
        </w:rPr>
        <w:t xml:space="preserve">      Ескерту: Атауы жаңа редакцияда жазылды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val="false"/>
          <w:i w:val="false"/>
          <w:color w:val="000000"/>
          <w:sz w:val="28"/>
        </w:rPr>
        <w:t xml:space="preserve">      Банктердегi құжаттарды ресiмдеудi және сақтауды жетiлдiру мақсатында Қазақстан Республикасы Ұлттық Банкiнiң Басқармасы  </w:t>
      </w:r>
      <w:r>
        <w:rPr>
          <w:rFonts w:ascii="Times New Roman"/>
          <w:b/>
          <w:i w:val="false"/>
          <w:color w:val="000000"/>
          <w:sz w:val="28"/>
        </w:rPr>
        <w:t xml:space="preserve">қаулы етедi </w:t>
      </w:r>
      <w:r>
        <w:rPr>
          <w:rFonts w:ascii="Times New Roman"/>
          <w:b w:val="false"/>
          <w:i w:val="false"/>
          <w:color w:val="000000"/>
          <w:sz w:val="28"/>
        </w:rPr>
        <w:t xml:space="preserve">:  </w:t>
      </w:r>
      <w:r>
        <w:br/>
      </w:r>
      <w:r>
        <w:rPr>
          <w:rFonts w:ascii="Times New Roman"/>
          <w:b w:val="false"/>
          <w:i w:val="false"/>
          <w:color w:val="000000"/>
          <w:sz w:val="28"/>
        </w:rPr>
        <w:t xml:space="preserve">
      1. Қазақстан Республикасының Мемлекеттiк Орталық архивiмен келiсiлген Банктерде сақталуы тиіс құжаттарды ресімдеу және есепке алу тәртібі және құжаттарды сақтауды ұйымдастыру жөніндегі талаптар туралы нұсқаулық бекiтiлсiн және ол 1997 жылдың 1 қаңтарынан бастап күшiне енгiзiлсiн. </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2. Банктiк қадағалау департаментi (Жауғаштина Б.Қ.) осы Қаулыны және Банктерде сақталуы тиіс құжаттарды ресімдеу және есепке алу тәртібі және құжаттарды сақтауды ұйымдастыру жөніндегі талаптар туралы нұсқаулықты Қазақстан Республикасының облыстық (Алматы аумақтық Бас) басқармаларына және екiншi деңгейдегi банктерге жiберсiн. </w:t>
      </w:r>
      <w:r>
        <w:br/>
      </w:r>
      <w:r>
        <w:rPr>
          <w:rFonts w:ascii="Times New Roman"/>
          <w:b w:val="false"/>
          <w:i w:val="false"/>
          <w:color w:val="000000"/>
          <w:sz w:val="28"/>
        </w:rPr>
        <w:t>
</w:t>
      </w:r>
      <w:r>
        <w:rPr>
          <w:rFonts w:ascii="Times New Roman"/>
          <w:b w:val="false"/>
          <w:i w:val="false"/>
          <w:color w:val="ff0000"/>
          <w:sz w:val="28"/>
        </w:rPr>
        <w:t xml:space="preserve">       Ескерту: 2-тармаққа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xml:space="preserve">
      3. Осы Қаулының орындалуын бақылау Қазақстан Республикасы Ұлттық Банкi Төрағасының орынбасары А.Ғ.Сәйденовке жүктелсiн. </w:t>
      </w:r>
    </w:p>
    <w:p>
      <w:pPr>
        <w:spacing w:after="0"/>
        <w:ind w:left="0"/>
        <w:jc w:val="both"/>
      </w:pPr>
      <w:r>
        <w:rPr>
          <w:rFonts w:ascii="Times New Roman"/>
          <w:b w:val="false"/>
          <w:i/>
          <w:color w:val="000000"/>
          <w:sz w:val="28"/>
        </w:rPr>
        <w:t xml:space="preserve">      Ұлттық Банк </w:t>
      </w:r>
      <w:r>
        <w:br/>
      </w:r>
      <w:r>
        <w:rPr>
          <w:rFonts w:ascii="Times New Roman"/>
          <w:b w:val="false"/>
          <w:i w:val="false"/>
          <w:color w:val="000000"/>
          <w:sz w:val="28"/>
        </w:rPr>
        <w:t>
</w:t>
      </w:r>
      <w:r>
        <w:rPr>
          <w:rFonts w:ascii="Times New Roman"/>
          <w:b w:val="false"/>
          <w:i/>
          <w:color w:val="000000"/>
          <w:sz w:val="28"/>
        </w:rPr>
        <w:t xml:space="preserve">      Төрағасы </w:t>
      </w:r>
    </w:p>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Орталық Мемлекеттiк                      </w:t>
      </w:r>
      <w:r>
        <w:br/>
      </w:r>
      <w:r>
        <w:rPr>
          <w:rFonts w:ascii="Times New Roman"/>
          <w:b w:val="false"/>
          <w:i w:val="false"/>
          <w:color w:val="000000"/>
          <w:sz w:val="28"/>
        </w:rPr>
        <w:t xml:space="preserve">
            архивiмен                            </w:t>
      </w:r>
      <w:r>
        <w:br/>
      </w:r>
      <w:r>
        <w:rPr>
          <w:rFonts w:ascii="Times New Roman"/>
          <w:b w:val="false"/>
          <w:i w:val="false"/>
          <w:color w:val="000000"/>
          <w:sz w:val="28"/>
        </w:rPr>
        <w:t xml:space="preserve">
            Келiсiлген  </w:t>
      </w:r>
    </w:p>
    <w:p>
      <w:pPr>
        <w:spacing w:after="0"/>
        <w:ind w:left="0"/>
        <w:jc w:val="both"/>
      </w:pPr>
      <w:r>
        <w:rPr>
          <w:rFonts w:ascii="Times New Roman"/>
          <w:b w:val="false"/>
          <w:i w:val="false"/>
          <w:color w:val="000000"/>
          <w:sz w:val="28"/>
        </w:rPr>
        <w:t xml:space="preserve">Қазақстан Республикасының  </w:t>
      </w:r>
      <w:r>
        <w:br/>
      </w:r>
      <w:r>
        <w:rPr>
          <w:rFonts w:ascii="Times New Roman"/>
          <w:b w:val="false"/>
          <w:i w:val="false"/>
          <w:color w:val="000000"/>
          <w:sz w:val="28"/>
        </w:rPr>
        <w:t xml:space="preserve">
Ұлттық Банкi Басқармасының </w:t>
      </w:r>
      <w:r>
        <w:br/>
      </w:r>
      <w:r>
        <w:rPr>
          <w:rFonts w:ascii="Times New Roman"/>
          <w:b w:val="false"/>
          <w:i w:val="false"/>
          <w:color w:val="000000"/>
          <w:sz w:val="28"/>
        </w:rPr>
        <w:t xml:space="preserve">
1996 жылғы 31 желтоқсандағы </w:t>
      </w:r>
      <w:r>
        <w:br/>
      </w:r>
      <w:r>
        <w:rPr>
          <w:rFonts w:ascii="Times New Roman"/>
          <w:b w:val="false"/>
          <w:i w:val="false"/>
          <w:color w:val="000000"/>
          <w:sz w:val="28"/>
        </w:rPr>
        <w:t xml:space="preserve">
N 351 Қаулысымен     </w:t>
      </w:r>
      <w:r>
        <w:br/>
      </w:r>
      <w:r>
        <w:rPr>
          <w:rFonts w:ascii="Times New Roman"/>
          <w:b w:val="false"/>
          <w:i w:val="false"/>
          <w:color w:val="000000"/>
          <w:sz w:val="28"/>
        </w:rPr>
        <w:t xml:space="preserve">
Бекiтiлген       </w:t>
      </w:r>
      <w:r>
        <w:br/>
      </w:r>
      <w:r>
        <w:rPr>
          <w:rFonts w:ascii="Times New Roman"/>
          <w:b w:val="false"/>
          <w:i w:val="false"/>
          <w:color w:val="000000"/>
          <w:sz w:val="28"/>
        </w:rPr>
        <w:t xml:space="preserve">
тiркеу N 419/2     </w:t>
      </w:r>
    </w:p>
    <w:bookmarkStart w:name="z2" w:id="1"/>
    <w:p>
      <w:pPr>
        <w:spacing w:after="0"/>
        <w:ind w:left="0"/>
        <w:jc w:val="left"/>
      </w:pPr>
      <w:r>
        <w:rPr>
          <w:rFonts w:ascii="Times New Roman"/>
          <w:b/>
          <w:i w:val="false"/>
          <w:color w:val="000000"/>
        </w:rPr>
        <w:t xml:space="preserve"> 
  Банктерде сақталуы тиіс құжаттарды ресімдеу </w:t>
      </w:r>
      <w:r>
        <w:br/>
      </w:r>
      <w:r>
        <w:rPr>
          <w:rFonts w:ascii="Times New Roman"/>
          <w:b/>
          <w:i w:val="false"/>
          <w:color w:val="000000"/>
        </w:rPr>
        <w:t xml:space="preserve">
 және есепке алу тәртібі және құжаттарды сақтауды </w:t>
      </w:r>
      <w:r>
        <w:br/>
      </w:r>
      <w:r>
        <w:rPr>
          <w:rFonts w:ascii="Times New Roman"/>
          <w:b/>
          <w:i w:val="false"/>
          <w:color w:val="000000"/>
        </w:rPr>
        <w:t xml:space="preserve">
ұйымдастыру жөніндегі талаптар туралы </w:t>
      </w:r>
      <w:r>
        <w:br/>
      </w:r>
      <w:r>
        <w:rPr>
          <w:rFonts w:ascii="Times New Roman"/>
          <w:b/>
          <w:i w:val="false"/>
          <w:color w:val="000000"/>
        </w:rPr>
        <w:t xml:space="preserve">
НҰСҚАУЛЫҚ </w:t>
      </w:r>
    </w:p>
    <w:bookmarkEnd w:id="1"/>
    <w:p>
      <w:pPr>
        <w:spacing w:after="0"/>
        <w:ind w:left="0"/>
        <w:jc w:val="both"/>
      </w:pPr>
      <w:r>
        <w:rPr>
          <w:rFonts w:ascii="Times New Roman"/>
          <w:b w:val="false"/>
          <w:i w:val="false"/>
          <w:color w:val="ff0000"/>
          <w:sz w:val="28"/>
        </w:rPr>
        <w:t xml:space="preserve">       Ескерту: Нұсқаулықтың атауына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"I-тарау", "П-тарау", "Ш-тарау", "IV-тарау", "V-тарау" сөздері тиісінше "1-тарау", "2-тарау", "3-тарау", "4-тарау", "5-тарау"  деп жазылды -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r>
        <w:br/>
      </w:r>
      <w:r>
        <w:rPr>
          <w:rFonts w:ascii="Times New Roman"/>
          <w:b w:val="false"/>
          <w:i w:val="false"/>
          <w:color w:val="000000"/>
          <w:sz w:val="28"/>
        </w:rPr>
        <w:t>
 </w:t>
      </w:r>
    </w:p>
    <w:bookmarkStart w:name="z3" w:id="2"/>
    <w:p>
      <w:pPr>
        <w:spacing w:after="0"/>
        <w:ind w:left="0"/>
        <w:jc w:val="left"/>
      </w:pPr>
      <w:r>
        <w:rPr>
          <w:rFonts w:ascii="Times New Roman"/>
          <w:b/>
          <w:i w:val="false"/>
          <w:color w:val="000000"/>
        </w:rPr>
        <w:t xml:space="preserve"> 
         1-тарау. Жалпы ережелер </w:t>
      </w:r>
    </w:p>
    <w:bookmarkEnd w:id="2"/>
    <w:p>
      <w:pPr>
        <w:spacing w:after="0"/>
        <w:ind w:left="0"/>
        <w:jc w:val="both"/>
      </w:pPr>
      <w:r>
        <w:rPr>
          <w:rFonts w:ascii="Times New Roman"/>
          <w:b w:val="false"/>
          <w:i w:val="false"/>
          <w:color w:val="000000"/>
          <w:sz w:val="28"/>
        </w:rPr>
        <w:t xml:space="preserve">      1. Осы Нұсқаулық заңды тұлғалардың құжаттау және құжаттарды сақтауды қамтамасыз ету мәселелерiн реттейтiн қолданылып жүрген заң талаптарына сәйкес жасалды, банкте сақталуға тиiстi құжаттардың есебi мен ресiмделуiнiң жалпы шарттарын, сондай-ақ банктiң бухгалтерлiк есебi мен банк қызметiнiң басқа да негiзгi құжаттарын сақтаудың мiндеттi түрдегi мерзiмдерiн белгiлейдi.  </w:t>
      </w:r>
    </w:p>
    <w:bookmarkStart w:name="z4" w:id="3"/>
    <w:p>
      <w:pPr>
        <w:spacing w:after="0"/>
        <w:ind w:left="0"/>
        <w:jc w:val="both"/>
      </w:pPr>
      <w:r>
        <w:rPr>
          <w:rFonts w:ascii="Times New Roman"/>
          <w:b w:val="false"/>
          <w:i w:val="false"/>
          <w:color w:val="000000"/>
          <w:sz w:val="28"/>
        </w:rPr>
        <w:t>
      2. Банктердің қаржы-шаруашылық қызметіне және есеп беруіне байланысты есепті дұрыс жүргізу және құжаттарды сақтау жөніндегі шараларды жүзеге асыратын құқықтық базасын "Қазақстан Республикасындағы  </w:t>
      </w:r>
      <w:r>
        <w:rPr>
          <w:rFonts w:ascii="Times New Roman"/>
          <w:b w:val="false"/>
          <w:i w:val="false"/>
          <w:color w:val="000000"/>
          <w:sz w:val="28"/>
        </w:rPr>
        <w:t xml:space="preserve">банктер және банк қызметі </w:t>
      </w:r>
      <w:r>
        <w:rPr>
          <w:rFonts w:ascii="Times New Roman"/>
          <w:b w:val="false"/>
          <w:i w:val="false"/>
          <w:color w:val="000000"/>
          <w:sz w:val="28"/>
        </w:rPr>
        <w:t xml:space="preserve"> туралы", " </w:t>
      </w:r>
      <w:r>
        <w:rPr>
          <w:rFonts w:ascii="Times New Roman"/>
          <w:b w:val="false"/>
          <w:i w:val="false"/>
          <w:color w:val="000000"/>
          <w:sz w:val="28"/>
        </w:rPr>
        <w:t xml:space="preserve">Бухгалтерлік есепке алу мен қаржылық есеп беру туралы </w:t>
      </w:r>
      <w:r>
        <w:rPr>
          <w:rFonts w:ascii="Times New Roman"/>
          <w:b w:val="false"/>
          <w:i w:val="false"/>
          <w:color w:val="000000"/>
          <w:sz w:val="28"/>
        </w:rPr>
        <w:t xml:space="preserve">" Қазақстан Республикасының Заңдары, Қазақстан Республикасының басқа да нормативтік құқықтық актілері құрайды. </w:t>
      </w:r>
      <w:r>
        <w:br/>
      </w: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жызылды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3"/>
    <w:bookmarkStart w:name="z5" w:id="4"/>
    <w:p>
      <w:pPr>
        <w:spacing w:after="0"/>
        <w:ind w:left="0"/>
        <w:jc w:val="both"/>
      </w:pPr>
      <w:r>
        <w:rPr>
          <w:rFonts w:ascii="Times New Roman"/>
          <w:b w:val="false"/>
          <w:i w:val="false"/>
          <w:color w:val="000000"/>
          <w:sz w:val="28"/>
        </w:rPr>
        <w:t xml:space="preserve">
      3. &lt;*&gt; </w:t>
      </w:r>
      <w:r>
        <w:br/>
      </w:r>
      <w:r>
        <w:rPr>
          <w:rFonts w:ascii="Times New Roman"/>
          <w:b w:val="false"/>
          <w:i w:val="false"/>
          <w:color w:val="000000"/>
          <w:sz w:val="28"/>
        </w:rPr>
        <w:t>
</w:t>
      </w:r>
      <w:r>
        <w:rPr>
          <w:rFonts w:ascii="Times New Roman"/>
          <w:b w:val="false"/>
          <w:i w:val="false"/>
          <w:color w:val="ff0000"/>
          <w:sz w:val="28"/>
        </w:rPr>
        <w:t xml:space="preserve">       Ескерту: 3-тармақ алынып тасталды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4"/>
    <w:bookmarkStart w:name="z6" w:id="5"/>
    <w:p>
      <w:pPr>
        <w:spacing w:after="0"/>
        <w:ind w:left="0"/>
        <w:jc w:val="both"/>
      </w:pPr>
      <w:r>
        <w:rPr>
          <w:rFonts w:ascii="Times New Roman"/>
          <w:b w:val="false"/>
          <w:i w:val="false"/>
          <w:color w:val="000000"/>
          <w:sz w:val="28"/>
        </w:rPr>
        <w:t xml:space="preserve">
      4. Бухгалтерлiк жазбалар, есеп жүргiзу саясаты мен процедуралар жөнiндегi құжаттар, есеп мәлiметтерiнiң машинамен өңделген бағдарламалары банктерде (олардың филиалдары мен өкiлдiктерiнде) өздерiнiң iшкi құжаттарымен, осы Нұсқаулықпен, мерзiмi мен заңды тұлғалардың құжаттарды сақтау тәртiбi жөнiндегi мәселе бойынша басқа да арнайы нормативтiк актiлермен белгiленген кезең аралығында сақталады.  </w:t>
      </w:r>
      <w:r>
        <w:br/>
      </w:r>
      <w:r>
        <w:rPr>
          <w:rFonts w:ascii="Times New Roman"/>
          <w:b w:val="false"/>
          <w:i w:val="false"/>
          <w:color w:val="000000"/>
          <w:sz w:val="28"/>
        </w:rPr>
        <w:t xml:space="preserve">
      Алғашқы құжаттар мен жиынтық бухгалтерлiк жазбалар қағазда ресiмделуi немесе электронды жазбаларда сақталуы мүмкiн.  </w:t>
      </w:r>
    </w:p>
    <w:bookmarkEnd w:id="5"/>
    <w:bookmarkStart w:name="z7" w:id="6"/>
    <w:p>
      <w:pPr>
        <w:spacing w:after="0"/>
        <w:ind w:left="0"/>
        <w:jc w:val="both"/>
      </w:pPr>
      <w:r>
        <w:rPr>
          <w:rFonts w:ascii="Times New Roman"/>
          <w:b w:val="false"/>
          <w:i w:val="false"/>
          <w:color w:val="000000"/>
          <w:sz w:val="28"/>
        </w:rPr>
        <w:t xml:space="preserve">
      5. Құжаттардың құндылығын сараптау деп құжаттардың сақталу мерзiмiн анықтау мақсатында олардың құндылықтарының принциптерi мен өлшемдерi негiзiнде құжаттарды зерттеудi және оларды сақтау үшiн iрiктеп алуды айтады.  </w:t>
      </w:r>
      <w:r>
        <w:br/>
      </w:r>
      <w:r>
        <w:rPr>
          <w:rFonts w:ascii="Times New Roman"/>
          <w:b w:val="false"/>
          <w:i w:val="false"/>
          <w:color w:val="000000"/>
          <w:sz w:val="28"/>
        </w:rPr>
        <w:t xml:space="preserve">
      Құжаттардың құндылығын сараптау iс қағаздарының номенклатурасын жасағанда, iс қағаздарын қалыптастырғанда және құжаттардың iс қағаздарына дұрыс қосылғанын, келесi iс қағаздарын сақтауға дайындағанда жүргiзiледi.  </w:t>
      </w:r>
    </w:p>
    <w:bookmarkEnd w:id="6"/>
    <w:bookmarkStart w:name="z8" w:id="7"/>
    <w:p>
      <w:pPr>
        <w:spacing w:after="0"/>
        <w:ind w:left="0"/>
        <w:jc w:val="both"/>
      </w:pPr>
      <w:r>
        <w:rPr>
          <w:rFonts w:ascii="Times New Roman"/>
          <w:b w:val="false"/>
          <w:i w:val="false"/>
          <w:color w:val="000000"/>
          <w:sz w:val="28"/>
        </w:rPr>
        <w:t xml:space="preserve">
      6. Құжаттардың құндылығын сараптау, оларды сақтау үшiн iрiктеп алуды банктiң құрған тұрақты жұмыс iстейтiн сараптау комиссиясы жүзеге асырады, оны құрамында тиісті мемлекеттік архив мекемесінің өкiлдерi мiндеттi түрде болады. &lt;*&gt;  </w:t>
      </w:r>
      <w:r>
        <w:br/>
      </w:r>
      <w:r>
        <w:rPr>
          <w:rFonts w:ascii="Times New Roman"/>
          <w:b w:val="false"/>
          <w:i w:val="false"/>
          <w:color w:val="000000"/>
          <w:sz w:val="28"/>
        </w:rPr>
        <w:t>
</w:t>
      </w:r>
      <w:r>
        <w:rPr>
          <w:rFonts w:ascii="Times New Roman"/>
          <w:b w:val="false"/>
          <w:i w:val="false"/>
          <w:color w:val="ff0000"/>
          <w:sz w:val="28"/>
        </w:rPr>
        <w:t xml:space="preserve">       Ескерту: 6-тармақ өзгертілді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7"/>
    <w:bookmarkStart w:name="z9" w:id="8"/>
    <w:p>
      <w:pPr>
        <w:spacing w:after="0"/>
        <w:ind w:left="0"/>
        <w:jc w:val="both"/>
      </w:pPr>
      <w:r>
        <w:rPr>
          <w:rFonts w:ascii="Times New Roman"/>
          <w:b w:val="false"/>
          <w:i w:val="false"/>
          <w:color w:val="000000"/>
          <w:sz w:val="28"/>
        </w:rPr>
        <w:t xml:space="preserve">
      7. Құжаттарды есепке алу бойынша жұмыстарды ұйымдастыруға және олардың сақталуын қамтамасыз етуге жауапты банк басшылары мен басқа да тұлғалар банк қызметiнiң нәтижелерiн дұрыс ресiмдеу туралы қолданылып жүрген банк заңдарындағы талаптарды бұзғаны үшiн белгiленген тәртiппен жауап бередi.  </w:t>
      </w:r>
    </w:p>
    <w:bookmarkEnd w:id="8"/>
    <w:bookmarkStart w:name="z10" w:id="9"/>
    <w:p>
      <w:pPr>
        <w:spacing w:after="0"/>
        <w:ind w:left="0"/>
        <w:jc w:val="both"/>
      </w:pPr>
      <w:r>
        <w:rPr>
          <w:rFonts w:ascii="Times New Roman"/>
          <w:b w:val="false"/>
          <w:i w:val="false"/>
          <w:color w:val="000000"/>
          <w:sz w:val="28"/>
        </w:rPr>
        <w:t xml:space="preserve">
      8. Архивтерi жоқ банктер мен архивтердiң иелерiн әдiстемелiк, ақпараттық және консультациялық қамтамасыз ету, құжаттардың сақталуын ұйымдастыру жөнiндегi мәселелердi тиісті мемлекеттік архив мекемелерімен оның тиiстi аумақтық бөлiмшелерi жүзеге асырады. </w:t>
      </w:r>
      <w:r>
        <w:br/>
      </w:r>
      <w:r>
        <w:rPr>
          <w:rFonts w:ascii="Times New Roman"/>
          <w:b w:val="false"/>
          <w:i w:val="false"/>
          <w:color w:val="000000"/>
          <w:sz w:val="28"/>
        </w:rPr>
        <w:t>
</w:t>
      </w:r>
      <w:r>
        <w:rPr>
          <w:rFonts w:ascii="Times New Roman"/>
          <w:b w:val="false"/>
          <w:i w:val="false"/>
          <w:color w:val="ff0000"/>
          <w:sz w:val="28"/>
        </w:rPr>
        <w:t xml:space="preserve">       Ескерту: 8-тармақ өзгертілді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9"/>
    <w:bookmarkStart w:name="z11" w:id="10"/>
    <w:p>
      <w:pPr>
        <w:spacing w:after="0"/>
        <w:ind w:left="0"/>
        <w:jc w:val="both"/>
      </w:pPr>
      <w:r>
        <w:rPr>
          <w:rFonts w:ascii="Times New Roman"/>
          <w:b w:val="false"/>
          <w:i w:val="false"/>
          <w:color w:val="000000"/>
          <w:sz w:val="28"/>
        </w:rPr>
        <w:t xml:space="preserve">
      9. &lt;*&gt; </w:t>
      </w:r>
      <w:r>
        <w:br/>
      </w:r>
      <w:r>
        <w:rPr>
          <w:rFonts w:ascii="Times New Roman"/>
          <w:b w:val="false"/>
          <w:i w:val="false"/>
          <w:color w:val="000000"/>
          <w:sz w:val="28"/>
        </w:rPr>
        <w:t>
</w:t>
      </w:r>
      <w:r>
        <w:rPr>
          <w:rFonts w:ascii="Times New Roman"/>
          <w:b w:val="false"/>
          <w:i w:val="false"/>
          <w:color w:val="ff0000"/>
          <w:sz w:val="28"/>
        </w:rPr>
        <w:t xml:space="preserve">       Ескерту: 9-тармақ алынып тасталды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0"/>
    <w:bookmarkStart w:name="z12" w:id="11"/>
    <w:p>
      <w:pPr>
        <w:spacing w:after="0"/>
        <w:ind w:left="0"/>
        <w:jc w:val="left"/>
      </w:pPr>
      <w:r>
        <w:rPr>
          <w:rFonts w:ascii="Times New Roman"/>
          <w:b/>
          <w:i w:val="false"/>
          <w:color w:val="000000"/>
        </w:rPr>
        <w:t xml:space="preserve"> 
  2-тарау. Сақталуға тиiстi құжаттарды банктердiң </w:t>
      </w:r>
      <w:r>
        <w:br/>
      </w:r>
      <w:r>
        <w:rPr>
          <w:rFonts w:ascii="Times New Roman"/>
          <w:b/>
          <w:i w:val="false"/>
          <w:color w:val="000000"/>
        </w:rPr>
        <w:t xml:space="preserve">
ресiмдеуi мен есепке алуының негiзгi талаптары. </w:t>
      </w:r>
      <w:r>
        <w:br/>
      </w:r>
      <w:r>
        <w:rPr>
          <w:rFonts w:ascii="Times New Roman"/>
          <w:b/>
          <w:i w:val="false"/>
          <w:color w:val="000000"/>
        </w:rPr>
        <w:t xml:space="preserve">
Құжаттардың сақталу мерзiмi </w:t>
      </w:r>
    </w:p>
    <w:bookmarkEnd w:id="11"/>
    <w:p>
      <w:pPr>
        <w:spacing w:after="0"/>
        <w:ind w:left="0"/>
        <w:jc w:val="both"/>
      </w:pPr>
      <w:r>
        <w:rPr>
          <w:rFonts w:ascii="Times New Roman"/>
          <w:b w:val="false"/>
          <w:i w:val="false"/>
          <w:color w:val="000000"/>
          <w:sz w:val="28"/>
        </w:rPr>
        <w:t xml:space="preserve">        10. &lt;*&gt; </w:t>
      </w:r>
      <w:r>
        <w:br/>
      </w:r>
      <w:r>
        <w:rPr>
          <w:rFonts w:ascii="Times New Roman"/>
          <w:b w:val="false"/>
          <w:i w:val="false"/>
          <w:color w:val="000000"/>
          <w:sz w:val="28"/>
        </w:rPr>
        <w:t>
</w:t>
      </w:r>
      <w:r>
        <w:rPr>
          <w:rFonts w:ascii="Times New Roman"/>
          <w:b w:val="false"/>
          <w:i w:val="false"/>
          <w:color w:val="ff0000"/>
          <w:sz w:val="28"/>
        </w:rPr>
        <w:t xml:space="preserve">       Ескерту: 10-тармақ алынып тасталды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13" w:id="12"/>
    <w:p>
      <w:pPr>
        <w:spacing w:after="0"/>
        <w:ind w:left="0"/>
        <w:jc w:val="both"/>
      </w:pPr>
      <w:r>
        <w:rPr>
          <w:rFonts w:ascii="Times New Roman"/>
          <w:b w:val="false"/>
          <w:i w:val="false"/>
          <w:color w:val="000000"/>
          <w:sz w:val="28"/>
        </w:rPr>
        <w:t xml:space="preserve">
      11. Банк өз құжаттарының оңтайлы (қажет болған жағдайда кез келген материалдарды пайдалану), уақытша (ұзақ уақытқа) және тұрақты сақталуын қамтамасыз етуге мiндеттi.  </w:t>
      </w:r>
    </w:p>
    <w:bookmarkEnd w:id="12"/>
    <w:bookmarkStart w:name="z14" w:id="13"/>
    <w:p>
      <w:pPr>
        <w:spacing w:after="0"/>
        <w:ind w:left="0"/>
        <w:jc w:val="both"/>
      </w:pPr>
      <w:r>
        <w:rPr>
          <w:rFonts w:ascii="Times New Roman"/>
          <w:b w:val="false"/>
          <w:i w:val="false"/>
          <w:color w:val="000000"/>
          <w:sz w:val="28"/>
        </w:rPr>
        <w:t xml:space="preserve">
      12. Құжаттарды оңтайлы сақтау жөнiндегi iс-шараларды банк анықтайды және өзiне арнайы есепке алу мен сақталуға тиiстi құжаттардың толық түрде қалыптасуына жауапты тұлғаларды (немесе қызметтiң жекелеген бағыттары бойынша адамды) мiндеттi түрде белгiлейдi.  </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3"/>
    <w:bookmarkStart w:name="z15" w:id="14"/>
    <w:p>
      <w:pPr>
        <w:spacing w:after="0"/>
        <w:ind w:left="0"/>
        <w:jc w:val="both"/>
      </w:pPr>
      <w:r>
        <w:rPr>
          <w:rFonts w:ascii="Times New Roman"/>
          <w:b w:val="false"/>
          <w:i w:val="false"/>
          <w:color w:val="000000"/>
          <w:sz w:val="28"/>
        </w:rPr>
        <w:t xml:space="preserve">
      13. Банк құжаттарын ұзақ сақтау арнайы жабдықталған жеке жайлар болған жағдайда өз бетiнше қамтамасыз етiледi немесе банк қаржысы есебiнен тиісті мемлекеттік архив мекемесіне құжаттарды сақтауға беру жолымен қамтамасыз етiледi.  </w:t>
      </w:r>
      <w:r>
        <w:br/>
      </w:r>
      <w:r>
        <w:rPr>
          <w:rFonts w:ascii="Times New Roman"/>
          <w:b w:val="false"/>
          <w:i w:val="false"/>
          <w:color w:val="000000"/>
          <w:sz w:val="28"/>
        </w:rPr>
        <w:t xml:space="preserve">
      Iс қағаздарына сақталған, сақталу мерзiмi өткен соң жойылуға тиiстi өндiрiп алынбаған борыштар бойынша құжаттар мен олар бойынша жазысқан хаттар оларға қатысты қарыздардың әрбiр сомасы бойынша борышты өндiрiп алғанға дейiн немесе оны банктiң балансынан шығарып тастағанға дейiн сақталуын қамтамасыз ету мақсатында алынып тасталуға тиiс.  </w:t>
      </w:r>
      <w:r>
        <w:br/>
      </w:r>
      <w:r>
        <w:rPr>
          <w:rFonts w:ascii="Times New Roman"/>
          <w:b w:val="false"/>
          <w:i w:val="false"/>
          <w:color w:val="000000"/>
          <w:sz w:val="28"/>
        </w:rPr>
        <w:t xml:space="preserve">
      Қойма ыс баспайтындай, жәндіктер мен кеміргіштер пайда болмайтындай және шаң (0,15 мг/м-нан көп) жиналып қалмайтындай ұқыпты әрі таза ұсталуы тиіс.  </w:t>
      </w:r>
      <w:r>
        <w:br/>
      </w:r>
      <w:r>
        <w:rPr>
          <w:rFonts w:ascii="Times New Roman"/>
          <w:b w:val="false"/>
          <w:i w:val="false"/>
          <w:color w:val="000000"/>
          <w:sz w:val="28"/>
        </w:rPr>
        <w:t xml:space="preserve">
      Қоймада жәндіктер мен кеміргіштер байқалған жағдайда тез арада оларды жою шаралары қолданылады. Жәндіктер зақымдаған құжаттар бөлек жерге қойылып, дезинфекция жасалады.  </w:t>
      </w:r>
      <w:r>
        <w:br/>
      </w:r>
      <w:r>
        <w:rPr>
          <w:rFonts w:ascii="Times New Roman"/>
          <w:b w:val="false"/>
          <w:i w:val="false"/>
          <w:color w:val="000000"/>
          <w:sz w:val="28"/>
        </w:rPr>
        <w:t xml:space="preserve">
      Ыс басқан құжаттар мен қораптар байқалған жағдайда, тез арада құжаттарды, бөлмелерді өңдеу жөнінде шаралар қабылдануы тиіс. Ыс басып зақымданған құжаттар бөлек жерге қойылып, дезинфекция жасауға беріледі. Ыс басқан құжаттар сақталған сөрелер, шкафтар, қораптар су қосылған формалин ерітіндісімен (3-5%) сүртіледі және кептіріледі: қойманың қабырғалары, едені, төбесі көгерген жағдайда зақымданған жерлер формалин ерітіндісімен (3-5%) сүртіледі. &lt;*&gt;  </w:t>
      </w:r>
      <w:r>
        <w:br/>
      </w:r>
      <w:r>
        <w:rPr>
          <w:rFonts w:ascii="Times New Roman"/>
          <w:b w:val="false"/>
          <w:i w:val="false"/>
          <w:color w:val="000000"/>
          <w:sz w:val="28"/>
        </w:rPr>
        <w:t>
</w:t>
      </w:r>
      <w:r>
        <w:rPr>
          <w:rFonts w:ascii="Times New Roman"/>
          <w:b w:val="false"/>
          <w:i w:val="false"/>
          <w:color w:val="ff0000"/>
          <w:sz w:val="28"/>
        </w:rPr>
        <w:t xml:space="preserve">       Ескерту: 13-тармақ өзгертілді -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14"/>
    <w:bookmarkStart w:name="z16" w:id="15"/>
    <w:p>
      <w:pPr>
        <w:spacing w:after="0"/>
        <w:ind w:left="0"/>
        <w:jc w:val="both"/>
      </w:pPr>
      <w:r>
        <w:rPr>
          <w:rFonts w:ascii="Times New Roman"/>
          <w:b w:val="false"/>
          <w:i w:val="false"/>
          <w:color w:val="000000"/>
          <w:sz w:val="28"/>
        </w:rPr>
        <w:t xml:space="preserve">
      14. Қағазға жазылған электронды төлем тапсырыстары банктiң тиiстi құжаттарына қосылады.  </w:t>
      </w:r>
      <w:r>
        <w:br/>
      </w:r>
      <w:r>
        <w:rPr>
          <w:rFonts w:ascii="Times New Roman"/>
          <w:b w:val="false"/>
          <w:i w:val="false"/>
          <w:color w:val="000000"/>
          <w:sz w:val="28"/>
        </w:rPr>
        <w:t xml:space="preserve">
      Сыртқы және iшкi магниттiк жазбалардағы (дискет, магнит ленталары және т.б.) электронды төлем тапсырыстары оралған және мөр басылған түрде есепке алу мен сақтауға берiлген магниттiк жазбалардың дұрыстығы мен сапасына жауапты адам жөнiндегi мәлiметтер көрсетiле отырып, сақталуы тиiс.  </w:t>
      </w:r>
    </w:p>
    <w:bookmarkEnd w:id="15"/>
    <w:bookmarkStart w:name="z17" w:id="16"/>
    <w:p>
      <w:pPr>
        <w:spacing w:after="0"/>
        <w:ind w:left="0"/>
        <w:jc w:val="both"/>
      </w:pPr>
      <w:r>
        <w:rPr>
          <w:rFonts w:ascii="Times New Roman"/>
          <w:b w:val="false"/>
          <w:i w:val="false"/>
          <w:color w:val="000000"/>
          <w:sz w:val="28"/>
        </w:rPr>
        <w:t xml:space="preserve">
      15. Iс қағаздарының номенклатурасына банктiң iс жүргiзу құжаттарында жасалған, архив iсiнде қолданылып жүрген стандарттарға сай ресiмделген, сақтау мерзiмдерi көрсетiлген, жүйеленген атаулары бар iс қағаздары жатады.  </w:t>
      </w:r>
      <w:r>
        <w:br/>
      </w:r>
      <w:r>
        <w:rPr>
          <w:rFonts w:ascii="Times New Roman"/>
          <w:b w:val="false"/>
          <w:i w:val="false"/>
          <w:color w:val="000000"/>
          <w:sz w:val="28"/>
        </w:rPr>
        <w:t xml:space="preserve">
      Iс қағаздарының номенклатурасы банк құжат айналымындағы iс қағаздарын қалыптастыру мен есепке алу тәртiбiн қамтамасыз ету үшiн жасалады.  </w:t>
      </w:r>
      <w:r>
        <w:br/>
      </w:r>
      <w:r>
        <w:rPr>
          <w:rFonts w:ascii="Times New Roman"/>
          <w:b w:val="false"/>
          <w:i w:val="false"/>
          <w:color w:val="000000"/>
          <w:sz w:val="28"/>
        </w:rPr>
        <w:t xml:space="preserve">
      Iс қағаздарын қалыптастыру деп iс қағаздарының номенклатурасына сәйкес iс қағаздарына орындалған құжаттардың топтастырылуын айтады.  </w:t>
      </w:r>
    </w:p>
    <w:bookmarkEnd w:id="16"/>
    <w:bookmarkStart w:name="z18" w:id="17"/>
    <w:p>
      <w:pPr>
        <w:spacing w:after="0"/>
        <w:ind w:left="0"/>
        <w:jc w:val="both"/>
      </w:pPr>
      <w:r>
        <w:rPr>
          <w:rFonts w:ascii="Times New Roman"/>
          <w:b w:val="false"/>
          <w:i w:val="false"/>
          <w:color w:val="000000"/>
          <w:sz w:val="28"/>
        </w:rPr>
        <w:t xml:space="preserve">
      16. Iс жүргiзуге байланысты аяқталған жұмыстар олар жасалған календарлық жыл аяқталған соң тұрақты сақтауға беруге дайындау үшiн Қазақстан Республикасында қолданылып жүрген архив құжаттау стандартына сәйкес ресiмделуi және тiзiмделуi тиiс.  </w:t>
      </w:r>
    </w:p>
    <w:bookmarkEnd w:id="17"/>
    <w:bookmarkStart w:name="z19" w:id="18"/>
    <w:p>
      <w:pPr>
        <w:spacing w:after="0"/>
        <w:ind w:left="0"/>
        <w:jc w:val="both"/>
      </w:pPr>
      <w:r>
        <w:rPr>
          <w:rFonts w:ascii="Times New Roman"/>
          <w:b w:val="false"/>
          <w:i w:val="false"/>
          <w:color w:val="000000"/>
          <w:sz w:val="28"/>
        </w:rPr>
        <w:t xml:space="preserve">
      17. Iс қағаздарын тұрақты сақтауға беруге дайындағанда құжаттардың есепке алынуын және сақталуын ұйымдастыруға жауапты адам олардың дұрыс ресiмделуiн, қалыптастырылуын және тiзiмдемеде көрсетiлген iс қағаздары санының сәйкестiгiн, банк iстерi номенклатурасына сай куәландырылған iс қағаздарының санын тексередi.  </w:t>
      </w:r>
      <w:r>
        <w:br/>
      </w:r>
      <w:r>
        <w:rPr>
          <w:rFonts w:ascii="Times New Roman"/>
          <w:b w:val="false"/>
          <w:i w:val="false"/>
          <w:color w:val="000000"/>
          <w:sz w:val="28"/>
        </w:rPr>
        <w:t xml:space="preserve">
      Құжаттардың ресiмделуi мен iстердiң қалыптастырылуының дұрыстығын түпкiлiктi тексеруге банктiң арнайы құрған сараптау комиссиясы экспертиза жүргiзедi.  </w:t>
      </w:r>
    </w:p>
    <w:bookmarkEnd w:id="18"/>
    <w:bookmarkStart w:name="z20" w:id="19"/>
    <w:p>
      <w:pPr>
        <w:spacing w:after="0"/>
        <w:ind w:left="0"/>
        <w:jc w:val="both"/>
      </w:pPr>
      <w:r>
        <w:rPr>
          <w:rFonts w:ascii="Times New Roman"/>
          <w:b w:val="false"/>
          <w:i w:val="false"/>
          <w:color w:val="000000"/>
          <w:sz w:val="28"/>
        </w:rPr>
        <w:t xml:space="preserve">
      18. Банктiң сараптау комиссиясының мәжiлiсi қажеттiгiне қарай, жылына 2 реттен кем өткiзiлмеуге тиiс. Сараптау комиссиясының шешiмi көпшiлiк дауыспен қабылданады.  </w:t>
      </w:r>
      <w:r>
        <w:br/>
      </w:r>
      <w:r>
        <w:rPr>
          <w:rFonts w:ascii="Times New Roman"/>
          <w:b w:val="false"/>
          <w:i w:val="false"/>
          <w:color w:val="000000"/>
          <w:sz w:val="28"/>
        </w:rPr>
        <w:t xml:space="preserve">
      Сараптау комиссиясының мәжiлiсiне хаттама жасалады. Хаттамаға комиссия төрағасы мен хатшысы қол қояды және банк басшысы бекiтедi.  </w:t>
      </w:r>
    </w:p>
    <w:bookmarkEnd w:id="19"/>
    <w:bookmarkStart w:name="z21" w:id="20"/>
    <w:p>
      <w:pPr>
        <w:spacing w:after="0"/>
        <w:ind w:left="0"/>
        <w:jc w:val="both"/>
      </w:pPr>
      <w:r>
        <w:rPr>
          <w:rFonts w:ascii="Times New Roman"/>
          <w:b w:val="false"/>
          <w:i w:val="false"/>
          <w:color w:val="000000"/>
          <w:sz w:val="28"/>
        </w:rPr>
        <w:t xml:space="preserve">
      19. Банктiң сараптау комиссиясында мынадай шешiмдер:  </w:t>
      </w:r>
      <w:r>
        <w:br/>
      </w:r>
      <w:r>
        <w:rPr>
          <w:rFonts w:ascii="Times New Roman"/>
          <w:b w:val="false"/>
          <w:i w:val="false"/>
          <w:color w:val="000000"/>
          <w:sz w:val="28"/>
        </w:rPr>
        <w:t xml:space="preserve">
      - тұрақты сақталатын iс қағаздарының және жеке құрамның тiзiмдемелерiн мақұлдау туралы;  </w:t>
      </w:r>
      <w:r>
        <w:br/>
      </w:r>
      <w:r>
        <w:rPr>
          <w:rFonts w:ascii="Times New Roman"/>
          <w:b w:val="false"/>
          <w:i w:val="false"/>
          <w:color w:val="000000"/>
          <w:sz w:val="28"/>
        </w:rPr>
        <w:t xml:space="preserve">
      - iс қағаздары номенклатурасының типтiк және үлгi жобаларын мақұлдау туралы;  </w:t>
      </w:r>
      <w:r>
        <w:br/>
      </w:r>
      <w:r>
        <w:rPr>
          <w:rFonts w:ascii="Times New Roman"/>
          <w:b w:val="false"/>
          <w:i w:val="false"/>
          <w:color w:val="000000"/>
          <w:sz w:val="28"/>
        </w:rPr>
        <w:t xml:space="preserve">
      - құжаттар тiзбесiнде белгiленген, сақтау мерзiмдерi көрсетiлген құжаттардың сақталу мерзiмiнiң (ұлғаюына қарай) өзгеруi туралы;  </w:t>
      </w:r>
      <w:r>
        <w:br/>
      </w:r>
      <w:r>
        <w:rPr>
          <w:rFonts w:ascii="Times New Roman"/>
          <w:b w:val="false"/>
          <w:i w:val="false"/>
          <w:color w:val="000000"/>
          <w:sz w:val="28"/>
        </w:rPr>
        <w:t xml:space="preserve">
      - құжаттардың қолданылып жүрген тiзбесiнде қарастырылмаған құжаттардың сақталу мерзiмiн белгiлеу туралы шешiмдерiн тиісті мемлекеттік архив мекемелері қараған соң және бекiткеннен кейiн ғана банк басшысы бекiтедi. &lt;*&gt;  </w:t>
      </w:r>
      <w:r>
        <w:br/>
      </w:r>
      <w:r>
        <w:rPr>
          <w:rFonts w:ascii="Times New Roman"/>
          <w:b w:val="false"/>
          <w:i w:val="false"/>
          <w:color w:val="000000"/>
          <w:sz w:val="28"/>
        </w:rPr>
        <w:t>
</w:t>
      </w:r>
      <w:r>
        <w:rPr>
          <w:rFonts w:ascii="Times New Roman"/>
          <w:b w:val="false"/>
          <w:i w:val="false"/>
          <w:color w:val="ff0000"/>
          <w:sz w:val="28"/>
        </w:rPr>
        <w:t xml:space="preserve">       Ескерту: 19-тармақ өзгертілді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0"/>
    <w:bookmarkStart w:name="z22" w:id="21"/>
    <w:p>
      <w:pPr>
        <w:spacing w:after="0"/>
        <w:ind w:left="0"/>
        <w:jc w:val="both"/>
      </w:pPr>
      <w:r>
        <w:rPr>
          <w:rFonts w:ascii="Times New Roman"/>
          <w:b w:val="false"/>
          <w:i w:val="false"/>
          <w:color w:val="000000"/>
          <w:sz w:val="28"/>
        </w:rPr>
        <w:t xml:space="preserve">
      20. Банк жүйелi түрде жылына 1 рет iс қағаздарын түгендеп, олардың (сақталуға берiлген құжаттардың) жай-күйiн тiзбе бойынша есепте тұрған, нақты тiркелген iс қағаздарын анықтау жолымен және сақтау-қалпына келтiру арқылы өңдеудi қажет ететiн iс қағаздарын iрiктеп отыруға мiндеттi.  </w:t>
      </w:r>
      <w:r>
        <w:br/>
      </w:r>
      <w:r>
        <w:rPr>
          <w:rFonts w:ascii="Times New Roman"/>
          <w:b w:val="false"/>
          <w:i w:val="false"/>
          <w:color w:val="000000"/>
          <w:sz w:val="28"/>
        </w:rPr>
        <w:t xml:space="preserve">
      Құжаттарды есепке алуды және сақтауды ұйымдастыруға, сондай-ақ банктiң сараптау комиссиясының қызметiмен байланысты барлық шығындар банктiң өз қаржысы есебiнен жүргiзiледi.  </w:t>
      </w:r>
    </w:p>
    <w:bookmarkEnd w:id="21"/>
    <w:bookmarkStart w:name="z23" w:id="22"/>
    <w:p>
      <w:pPr>
        <w:spacing w:after="0"/>
        <w:ind w:left="0"/>
        <w:jc w:val="both"/>
      </w:pPr>
      <w:r>
        <w:rPr>
          <w:rFonts w:ascii="Times New Roman"/>
          <w:b w:val="false"/>
          <w:i w:val="false"/>
          <w:color w:val="000000"/>
          <w:sz w:val="28"/>
        </w:rPr>
        <w:t xml:space="preserve">
      21. Банктiң бөлек бөлiмшелерi (филиалдары мен өкiлдiктерi) құжаттарды есепке алу, ресiмдеу және сақтау жөнiндегi жұмыстарды, банктiң құрылтайшылық құжаттары мен оның осы мәселе бойынша iшкi құжаттарын қолданылып жүрген заң талаптарына сәйкес ұйымдастырады.  </w:t>
      </w:r>
      <w:r>
        <w:br/>
      </w:r>
      <w:r>
        <w:rPr>
          <w:rFonts w:ascii="Times New Roman"/>
          <w:b w:val="false"/>
          <w:i w:val="false"/>
          <w:color w:val="000000"/>
          <w:sz w:val="28"/>
        </w:rPr>
        <w:t xml:space="preserve">
      Банк филиалдары мен өкiлдiктерiнiң қызметiн тексергенде олардың құжаттарының сақталу жағдайы туралы мәселе қамтылып, тиiстi актiде көрсетiледi.  </w:t>
      </w:r>
    </w:p>
    <w:bookmarkEnd w:id="22"/>
    <w:bookmarkStart w:name="z24" w:id="23"/>
    <w:p>
      <w:pPr>
        <w:spacing w:after="0"/>
        <w:ind w:left="0"/>
        <w:jc w:val="both"/>
      </w:pPr>
      <w:r>
        <w:rPr>
          <w:rFonts w:ascii="Times New Roman"/>
          <w:b w:val="false"/>
          <w:i w:val="false"/>
          <w:color w:val="000000"/>
          <w:sz w:val="28"/>
        </w:rPr>
        <w:t xml:space="preserve">
      22. Қайта құрылған банктер сақталуға тиiстi iстер мен құжаттардың белгiленген тәртiппен қабылдануын-өткiзiлуiн қамтамасыз етуге мiндеттi.  </w:t>
      </w:r>
      <w:r>
        <w:br/>
      </w:r>
      <w:r>
        <w:rPr>
          <w:rFonts w:ascii="Times New Roman"/>
          <w:b w:val="false"/>
          <w:i w:val="false"/>
          <w:color w:val="000000"/>
          <w:sz w:val="28"/>
        </w:rPr>
        <w:t xml:space="preserve">
      Iстер мен құжаттарды қабылдап алу-өткiзу туралы мәлiметтер банктi қайта ұйымдастырудың аяқталғаны жөнiндегi материалдарда көрсетiледi.  </w:t>
      </w:r>
    </w:p>
    <w:bookmarkEnd w:id="23"/>
    <w:bookmarkStart w:name="z25" w:id="24"/>
    <w:p>
      <w:pPr>
        <w:spacing w:after="0"/>
        <w:ind w:left="0"/>
        <w:jc w:val="both"/>
      </w:pPr>
      <w:r>
        <w:rPr>
          <w:rFonts w:ascii="Times New Roman"/>
          <w:b w:val="false"/>
          <w:i w:val="false"/>
          <w:color w:val="000000"/>
          <w:sz w:val="28"/>
        </w:rPr>
        <w:t xml:space="preserve">
      23. Құжаттардың ұзақ сақталуын ұйымдастыру үшiн бөлiнген мекен-жай Ұлттық Банк Басқармасының 17.08.1995 ж. N 94 қаулысымен бекiтiлген Ұлттық Банктiң және екiншi деңгейдегi банктердiң ғимараттарындағы кассалық тораптарын жобалауға және құруға арналған техникалық талаптар туралы Нұсқаулықтың 3.1. тармағына сәйкес банк құндылықтарын сақтауға арналған объектiлер үшiн белгiленген техникалық талаптарға сай болуы тиiс.  </w:t>
      </w:r>
    </w:p>
    <w:bookmarkEnd w:id="24"/>
    <w:bookmarkStart w:name="z26" w:id="25"/>
    <w:p>
      <w:pPr>
        <w:spacing w:after="0"/>
        <w:ind w:left="0"/>
        <w:jc w:val="both"/>
      </w:pPr>
      <w:r>
        <w:rPr>
          <w:rFonts w:ascii="Times New Roman"/>
          <w:b w:val="false"/>
          <w:i w:val="false"/>
          <w:color w:val="000000"/>
          <w:sz w:val="28"/>
        </w:rPr>
        <w:t xml:space="preserve">
      24. Екiншi деңгейдегi банктердiң құжаттарын сақтау мерзiмi екiншi деңгейдегi банктер қызметiнiң нәтижесiнде пайда болған құжаттар Тiзбесiнде осы Нұсқаулыққа қосымша) қоса сақтау мерзiмi көрсетiле отырып белгiленедi. </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өзгерту енгізілді - 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25"/>
    <w:bookmarkStart w:name="z27" w:id="26"/>
    <w:p>
      <w:pPr>
        <w:spacing w:after="0"/>
        <w:ind w:left="0"/>
        <w:jc w:val="both"/>
      </w:pPr>
      <w:r>
        <w:rPr>
          <w:rFonts w:ascii="Times New Roman"/>
          <w:b w:val="false"/>
          <w:i w:val="false"/>
          <w:color w:val="000000"/>
          <w:sz w:val="28"/>
        </w:rPr>
        <w:t xml:space="preserve">
      25. Сақтауға жатпайтын құжаттарды жою актiмен ресiмделедi, оған сараптау комиссиясының мүшелерi қол қояды және тиiстi мемлекеттік архив мекемесiнiң сараптау-тексеру комиссиясымен келiсiлген соң банк басшысы бекiтедi.  </w:t>
      </w:r>
    </w:p>
    <w:bookmarkEnd w:id="26"/>
    <w:bookmarkStart w:name="z28" w:id="27"/>
    <w:p>
      <w:pPr>
        <w:spacing w:after="0"/>
        <w:ind w:left="0"/>
        <w:jc w:val="both"/>
      </w:pPr>
      <w:r>
        <w:rPr>
          <w:rFonts w:ascii="Times New Roman"/>
          <w:b w:val="false"/>
          <w:i w:val="false"/>
          <w:color w:val="000000"/>
          <w:sz w:val="28"/>
        </w:rPr>
        <w:t xml:space="preserve">
      26. Құжаттарды тиiсiнше ресiмдемей және келiсiп алмай тұрып жоюға, сондай-ақ осы Нұсқаулықта белгiленген сақтау мерзiмiн бұзуға болмайды.  </w:t>
      </w:r>
      <w:r>
        <w:br/>
      </w:r>
      <w:r>
        <w:rPr>
          <w:rFonts w:ascii="Times New Roman"/>
          <w:b w:val="false"/>
          <w:i w:val="false"/>
          <w:color w:val="000000"/>
          <w:sz w:val="28"/>
        </w:rPr>
        <w:t xml:space="preserve">
      Банктiң басшысы (жоғары лауазымды адамдар, оның орынбасарлары) мен бас бухгалтерi ауысқанда сақталуға тиiстi құжаттарды қабылдап алу-өткiзу жұмыстары мiндеттi түрде банк қызметiнiң негiзгi бағыттары бойынша жүргiзiледi.  </w:t>
      </w:r>
    </w:p>
    <w:bookmarkEnd w:id="27"/>
    <w:bookmarkStart w:name="z29" w:id="28"/>
    <w:p>
      <w:pPr>
        <w:spacing w:after="0"/>
        <w:ind w:left="0"/>
        <w:jc w:val="left"/>
      </w:pPr>
      <w:r>
        <w:rPr>
          <w:rFonts w:ascii="Times New Roman"/>
          <w:b/>
          <w:i w:val="false"/>
          <w:color w:val="000000"/>
        </w:rPr>
        <w:t xml:space="preserve"> 
  3-тарау. Таратылатын банктердiң құжаттарын сақтауды </w:t>
      </w:r>
      <w:r>
        <w:br/>
      </w:r>
      <w:r>
        <w:rPr>
          <w:rFonts w:ascii="Times New Roman"/>
          <w:b/>
          <w:i w:val="false"/>
          <w:color w:val="000000"/>
        </w:rPr>
        <w:t xml:space="preserve">
ұйымдастыру мен архивке өткiзудiң ерекшелiктерi </w:t>
      </w:r>
    </w:p>
    <w:bookmarkEnd w:id="28"/>
    <w:p>
      <w:pPr>
        <w:spacing w:after="0"/>
        <w:ind w:left="0"/>
        <w:jc w:val="both"/>
      </w:pPr>
      <w:r>
        <w:rPr>
          <w:rFonts w:ascii="Times New Roman"/>
          <w:b w:val="false"/>
          <w:i w:val="false"/>
          <w:color w:val="000000"/>
          <w:sz w:val="28"/>
        </w:rPr>
        <w:t xml:space="preserve">        27. Тарату комиссиясы сақталуға тиісті, оның ішінде осы тараудың талаптарын ескере отырып, комиссия қызметіне байланысты құжаттарды есепке алу, ресімдеу мен сақтауды қамтамасыз ету мәселелері жөнінде банктерге қойылатын барлық талаптарды қамтамасыз етуге міндетті.  </w:t>
      </w:r>
      <w:r>
        <w:br/>
      </w:r>
      <w:r>
        <w:rPr>
          <w:rFonts w:ascii="Times New Roman"/>
          <w:b w:val="false"/>
          <w:i w:val="false"/>
          <w:color w:val="000000"/>
          <w:sz w:val="28"/>
        </w:rPr>
        <w:t xml:space="preserve">
      Қазақстан Республикасы Ұлттық Банкінің өтініші бойынша банк қызметін тоқтату туралы сотта іс қозғалған жағдайда арнайы басқарушы банктің уақытша әкімінен істі қабылдап алады.  </w:t>
      </w:r>
      <w:r>
        <w:br/>
      </w:r>
      <w:r>
        <w:rPr>
          <w:rFonts w:ascii="Times New Roman"/>
          <w:b w:val="false"/>
          <w:i w:val="false"/>
          <w:color w:val="000000"/>
          <w:sz w:val="28"/>
        </w:rPr>
        <w:t xml:space="preserve">
      Сот банкті тарату туралы шешім қабылдағаннан кейін тарату комиссиясы арнайы басқарушыдан істі қабылдап алады.  </w:t>
      </w:r>
      <w:r>
        <w:br/>
      </w:r>
      <w:r>
        <w:rPr>
          <w:rFonts w:ascii="Times New Roman"/>
          <w:b w:val="false"/>
          <w:i w:val="false"/>
          <w:color w:val="000000"/>
          <w:sz w:val="28"/>
        </w:rPr>
        <w:t xml:space="preserve">
      Тарату комиссиясы банк құжаттарын сақтауды ұйымдастыруға жауапты кісіні тағайындауға міндетті. &lt;*&gt;  </w:t>
      </w:r>
      <w:r>
        <w:br/>
      </w:r>
      <w:r>
        <w:rPr>
          <w:rFonts w:ascii="Times New Roman"/>
          <w:b w:val="false"/>
          <w:i w:val="false"/>
          <w:color w:val="000000"/>
          <w:sz w:val="28"/>
        </w:rPr>
        <w:t>
</w:t>
      </w:r>
      <w:r>
        <w:rPr>
          <w:rFonts w:ascii="Times New Roman"/>
          <w:b w:val="false"/>
          <w:i w:val="false"/>
          <w:color w:val="ff0000"/>
          <w:sz w:val="28"/>
        </w:rPr>
        <w:t xml:space="preserve">       Ескерту: 27-тармақ жаңа редакцияда жазылды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Start w:name="z30" w:id="29"/>
    <w:p>
      <w:pPr>
        <w:spacing w:after="0"/>
        <w:ind w:left="0"/>
        <w:jc w:val="both"/>
      </w:pPr>
      <w:r>
        <w:rPr>
          <w:rFonts w:ascii="Times New Roman"/>
          <w:b w:val="false"/>
          <w:i w:val="false"/>
          <w:color w:val="000000"/>
          <w:sz w:val="28"/>
        </w:rPr>
        <w:t xml:space="preserve">
      28. Банктiң тарату комиссиясының құрамы өзгерген жағдайда сақталуға тиiстi iстер мен құжаттарды қабылдап алу-өткiзу осы Нұсқаулықтың талаптарына сәйкес жүргiзiледi.  </w:t>
      </w:r>
    </w:p>
    <w:bookmarkEnd w:id="29"/>
    <w:bookmarkStart w:name="z31" w:id="30"/>
    <w:p>
      <w:pPr>
        <w:spacing w:after="0"/>
        <w:ind w:left="0"/>
        <w:jc w:val="both"/>
      </w:pPr>
      <w:r>
        <w:rPr>
          <w:rFonts w:ascii="Times New Roman"/>
          <w:b w:val="false"/>
          <w:i w:val="false"/>
          <w:color w:val="000000"/>
          <w:sz w:val="28"/>
        </w:rPr>
        <w:t xml:space="preserve">
      29. Тарату комиссиясы өз қызметi кезiнде бұрын таратылатын банктiң сараптау комиссиясына жүктелген мiндеттер мен қызметтердiң орындалуын қамтамасыз етедi.  </w:t>
      </w:r>
    </w:p>
    <w:bookmarkEnd w:id="30"/>
    <w:bookmarkStart w:name="z32" w:id="31"/>
    <w:p>
      <w:pPr>
        <w:spacing w:after="0"/>
        <w:ind w:left="0"/>
        <w:jc w:val="both"/>
      </w:pPr>
      <w:r>
        <w:rPr>
          <w:rFonts w:ascii="Times New Roman"/>
          <w:b w:val="false"/>
          <w:i w:val="false"/>
          <w:color w:val="000000"/>
          <w:sz w:val="28"/>
        </w:rPr>
        <w:t xml:space="preserve">
      30. Таратылатын банктiң уақытша сақталуға (ұзақ уақыт) тиiстi құжаттарының сақталу мерзiмi банктiң таратылуы толық аяқталғанға дейiн өтiп кетпеген болса, Ұлттық Банктiң тиісті филиалына тиісті мемлекеттік архив мекемелерімен келiскен жағдайда, қабылдап алу-өткiзу актiсi бойынша берiлуi тиiс. &lt;*&gt;  </w:t>
      </w:r>
      <w:r>
        <w:br/>
      </w:r>
      <w:r>
        <w:rPr>
          <w:rFonts w:ascii="Times New Roman"/>
          <w:b w:val="false"/>
          <w:i w:val="false"/>
          <w:color w:val="000000"/>
          <w:sz w:val="28"/>
        </w:rPr>
        <w:t>
</w:t>
      </w:r>
      <w:r>
        <w:rPr>
          <w:rFonts w:ascii="Times New Roman"/>
          <w:b w:val="false"/>
          <w:i w:val="false"/>
          <w:color w:val="ff0000"/>
          <w:sz w:val="28"/>
        </w:rPr>
        <w:t xml:space="preserve">       Ескерту: 30-тармақ өзгертілді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31"/>
    <w:bookmarkStart w:name="z33" w:id="32"/>
    <w:p>
      <w:pPr>
        <w:spacing w:after="0"/>
        <w:ind w:left="0"/>
        <w:jc w:val="both"/>
      </w:pPr>
      <w:r>
        <w:rPr>
          <w:rFonts w:ascii="Times New Roman"/>
          <w:b w:val="false"/>
          <w:i w:val="false"/>
          <w:color w:val="000000"/>
          <w:sz w:val="28"/>
        </w:rPr>
        <w:t xml:space="preserve">
      30-1. Соттың шешімі бойынша таратылатын банктің уақытша (ұзақ уақытқа) сақталуға тиісті банктің таратылуы толық аяқталған кезге сақталу мерзімі бітпеген құжаттардың бұдан былай сақталатын орнын архивтерді және құжаттаманы басқаратын жергілікті уәкілетті мемлекеттік органдармен келісім бойынша Қазақстан Республикасы Ұлттық Банкінің тиісті филиалы белгілейді. Осы санаттағы құжаттар тек қабылдау-өткізу актісімен өткізіледі. &lt;*&gt;  </w:t>
      </w:r>
      <w:r>
        <w:br/>
      </w:r>
      <w:r>
        <w:rPr>
          <w:rFonts w:ascii="Times New Roman"/>
          <w:b w:val="false"/>
          <w:i w:val="false"/>
          <w:color w:val="000000"/>
          <w:sz w:val="28"/>
        </w:rPr>
        <w:t>
</w:t>
      </w:r>
      <w:r>
        <w:rPr>
          <w:rFonts w:ascii="Times New Roman"/>
          <w:b w:val="false"/>
          <w:i w:val="false"/>
          <w:color w:val="ff0000"/>
          <w:sz w:val="28"/>
        </w:rPr>
        <w:t xml:space="preserve">       Ескерту: 30-1-тармақпен толықтырылды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32"/>
    <w:bookmarkStart w:name="z34" w:id="33"/>
    <w:p>
      <w:pPr>
        <w:spacing w:after="0"/>
        <w:ind w:left="0"/>
        <w:jc w:val="both"/>
      </w:pPr>
      <w:r>
        <w:rPr>
          <w:rFonts w:ascii="Times New Roman"/>
          <w:b w:val="false"/>
          <w:i w:val="false"/>
          <w:color w:val="000000"/>
          <w:sz w:val="28"/>
        </w:rPr>
        <w:t xml:space="preserve">
      31. Таратылатын банктің, оның ішінде сот шешімі бойынша тұрақты сақталуға жататын құжаттар тиісті түрде ресімделіп, тиісті мемлекеттік архив мекемесіне сақталуға берілуге тиіс.  </w:t>
      </w:r>
      <w:r>
        <w:br/>
      </w:r>
      <w:r>
        <w:rPr>
          <w:rFonts w:ascii="Times New Roman"/>
          <w:b w:val="false"/>
          <w:i w:val="false"/>
          <w:color w:val="000000"/>
          <w:sz w:val="28"/>
        </w:rPr>
        <w:t xml:space="preserve">
      Таратылатын банктің құжаттарын өткізер алдында іс қағаздарының санын және жағдайын, сондай-ақ құжаттардың өңделу сапасы тексеріледі. Құжаттар тізімдеме бойынша өткізіледі және актімен ресімделеді.  </w:t>
      </w:r>
      <w:r>
        <w:br/>
      </w:r>
      <w:r>
        <w:rPr>
          <w:rFonts w:ascii="Times New Roman"/>
          <w:b w:val="false"/>
          <w:i w:val="false"/>
          <w:color w:val="000000"/>
          <w:sz w:val="28"/>
        </w:rPr>
        <w:t xml:space="preserve">
      Егер таратылатын банк құжаттарының жағдайы және өңделу сапасы ойдағыдай болмаса, онда тарату комиссиясы оларды реттеуді ұйымдастыруға міндетті.  </w:t>
      </w:r>
      <w:r>
        <w:br/>
      </w:r>
      <w:r>
        <w:rPr>
          <w:rFonts w:ascii="Times New Roman"/>
          <w:b w:val="false"/>
          <w:i w:val="false"/>
          <w:color w:val="000000"/>
          <w:sz w:val="28"/>
        </w:rPr>
        <w:t xml:space="preserve">
      Таратылатын банктің, оның ішінде сот шешімі бойынша таратылатын банктің құжаттарын сақтауды ұйымдастыруға жұмсалатын шығыс, банктің қаражаты есебінен төленеді. </w:t>
      </w:r>
      <w:r>
        <w:br/>
      </w:r>
      <w:r>
        <w:rPr>
          <w:rFonts w:ascii="Times New Roman"/>
          <w:b w:val="false"/>
          <w:i w:val="false"/>
          <w:color w:val="000000"/>
          <w:sz w:val="28"/>
        </w:rPr>
        <w:t xml:space="preserve">
      Соттың шешімі бойынша таратылатын банктің іс қағаздары мен құжаттарын тұрақты сақтау орнына өткізуге қаражаты болмаған жағдайда олардың сақталуын сот белгілейді. </w:t>
      </w:r>
      <w:r>
        <w:br/>
      </w:r>
      <w:r>
        <w:rPr>
          <w:rFonts w:ascii="Times New Roman"/>
          <w:b w:val="false"/>
          <w:i w:val="false"/>
          <w:color w:val="000000"/>
          <w:sz w:val="28"/>
        </w:rPr>
        <w:t xml:space="preserve">
      Банктің іс қағаздары мен құжаттарын архивке уақытша (ұзақ уақытқа) және/немесе тұрақты сақтауға өткізу туралы мәліметтер тарату комиссиясының есебінде көрсетіледі. </w:t>
      </w:r>
      <w:r>
        <w:br/>
      </w:r>
      <w:r>
        <w:rPr>
          <w:rFonts w:ascii="Times New Roman"/>
          <w:b w:val="false"/>
          <w:i w:val="false"/>
          <w:color w:val="000000"/>
          <w:sz w:val="28"/>
        </w:rPr>
        <w:t>
</w:t>
      </w:r>
      <w:r>
        <w:rPr>
          <w:rFonts w:ascii="Times New Roman"/>
          <w:b w:val="false"/>
          <w:i w:val="false"/>
          <w:color w:val="ff0000"/>
          <w:sz w:val="28"/>
        </w:rPr>
        <w:t xml:space="preserve">       Ескерту: 31-тармақ жаңа редакцияда жазылды - ҚР Ұлттық Банкі Басқармасының 1999 жылғы 25 желтоқсандағы N 445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bookmarkEnd w:id="33"/>
    <w:bookmarkStart w:name="z35" w:id="34"/>
    <w:p>
      <w:pPr>
        <w:spacing w:after="0"/>
        <w:ind w:left="0"/>
        <w:jc w:val="left"/>
      </w:pPr>
      <w:r>
        <w:rPr>
          <w:rFonts w:ascii="Times New Roman"/>
          <w:b/>
          <w:i w:val="false"/>
          <w:color w:val="000000"/>
        </w:rPr>
        <w:t xml:space="preserve"> 
  4-тарау. Екiншi деңгейдегi банктердiң қызметi </w:t>
      </w:r>
      <w:r>
        <w:br/>
      </w:r>
      <w:r>
        <w:rPr>
          <w:rFonts w:ascii="Times New Roman"/>
          <w:b/>
          <w:i w:val="false"/>
          <w:color w:val="000000"/>
        </w:rPr>
        <w:t xml:space="preserve">
нәтижесiнде пайда болған, сақтау </w:t>
      </w:r>
      <w:r>
        <w:br/>
      </w:r>
      <w:r>
        <w:rPr>
          <w:rFonts w:ascii="Times New Roman"/>
          <w:b/>
          <w:i w:val="false"/>
          <w:color w:val="000000"/>
        </w:rPr>
        <w:t xml:space="preserve">
мерзiмдерi көрсетiлген құжаттар </w:t>
      </w:r>
      <w:r>
        <w:br/>
      </w:r>
      <w:r>
        <w:rPr>
          <w:rFonts w:ascii="Times New Roman"/>
          <w:b/>
          <w:i w:val="false"/>
          <w:color w:val="000000"/>
        </w:rPr>
        <w:t xml:space="preserve">
тiзбесiнiң жалпы шарттары </w:t>
      </w:r>
    </w:p>
    <w:bookmarkEnd w:id="34"/>
    <w:p>
      <w:pPr>
        <w:spacing w:after="0"/>
        <w:ind w:left="0"/>
        <w:jc w:val="both"/>
      </w:pPr>
      <w:r>
        <w:rPr>
          <w:rFonts w:ascii="Times New Roman"/>
          <w:b w:val="false"/>
          <w:i w:val="false"/>
          <w:color w:val="000000"/>
          <w:sz w:val="28"/>
        </w:rPr>
        <w:t xml:space="preserve">      32. Құжаттар тiзбесi Қазақстан Республикасында қолданылып жүрген архив iсiнiң стандартына сәйкес жасалды. </w:t>
      </w:r>
    </w:p>
    <w:bookmarkStart w:name="z36" w:id="35"/>
    <w:p>
      <w:pPr>
        <w:spacing w:after="0"/>
        <w:ind w:left="0"/>
        <w:jc w:val="both"/>
      </w:pPr>
      <w:r>
        <w:rPr>
          <w:rFonts w:ascii="Times New Roman"/>
          <w:b w:val="false"/>
          <w:i w:val="false"/>
          <w:color w:val="000000"/>
          <w:sz w:val="28"/>
        </w:rPr>
        <w:t xml:space="preserve">
      33. Тiзбе барлық санаттағы құжаттардың, оның iшiнде банк қызметi процесiнде пайда болған коммерциялық (банктiк, мемлекеттiк) құпиялардан тұратын құжаттардың сақталу мерзiмiн анықтайтын негiзгi құжат болып табылады. </w:t>
      </w:r>
    </w:p>
    <w:bookmarkEnd w:id="35"/>
    <w:bookmarkStart w:name="z37" w:id="36"/>
    <w:p>
      <w:pPr>
        <w:spacing w:after="0"/>
        <w:ind w:left="0"/>
        <w:jc w:val="both"/>
      </w:pPr>
      <w:r>
        <w:rPr>
          <w:rFonts w:ascii="Times New Roman"/>
          <w:b w:val="false"/>
          <w:i w:val="false"/>
          <w:color w:val="000000"/>
          <w:sz w:val="28"/>
        </w:rPr>
        <w:t xml:space="preserve">
      34. Тiзбе ағымдағы iстi жүргiзуде iстердiң номенклатурасы мен қалыптасуын жасаған кезде негiзгi құрал ретiнде қызмет етедi.  </w:t>
      </w:r>
    </w:p>
    <w:bookmarkEnd w:id="36"/>
    <w:bookmarkStart w:name="z38" w:id="37"/>
    <w:p>
      <w:pPr>
        <w:spacing w:after="0"/>
        <w:ind w:left="0"/>
        <w:jc w:val="both"/>
      </w:pPr>
      <w:r>
        <w:rPr>
          <w:rFonts w:ascii="Times New Roman"/>
          <w:b w:val="false"/>
          <w:i w:val="false"/>
          <w:color w:val="000000"/>
          <w:sz w:val="28"/>
        </w:rPr>
        <w:t xml:space="preserve">
      35. Тiзбеде iстердiң нақты атаулары берiлмейдi, тек қана құжаттардың санаттары мен түрлерi көрсетiледi. Тiзбеден iстердiң атауын жасау үшiн құжаттар мен басқа да авторы, тiлшiсi, күнi көрсетiлген қажеттi элементтермен берiлген мәселелердiң атаулары алынады.  </w:t>
      </w:r>
      <w:r>
        <w:br/>
      </w:r>
      <w:r>
        <w:rPr>
          <w:rFonts w:ascii="Times New Roman"/>
          <w:b w:val="false"/>
          <w:i w:val="false"/>
          <w:color w:val="000000"/>
          <w:sz w:val="28"/>
        </w:rPr>
        <w:t xml:space="preserve">
      Iс номенклатурасындағы тiзбеге сәйкес iстерге сақтау мерзiмi қойылады. </w:t>
      </w:r>
    </w:p>
    <w:bookmarkEnd w:id="37"/>
    <w:bookmarkStart w:name="z39" w:id="38"/>
    <w:p>
      <w:pPr>
        <w:spacing w:after="0"/>
        <w:ind w:left="0"/>
        <w:jc w:val="both"/>
      </w:pPr>
      <w:r>
        <w:rPr>
          <w:rFonts w:ascii="Times New Roman"/>
          <w:b w:val="false"/>
          <w:i w:val="false"/>
          <w:color w:val="000000"/>
          <w:sz w:val="28"/>
        </w:rPr>
        <w:t xml:space="preserve">
      36. Қажетiне қарай, банктiң сараптау комиссиясының шешiмiмен жекелеген iстердiң сақталу мерзiмi ұзартылуы мүмкiн. </w:t>
      </w:r>
      <w:r>
        <w:br/>
      </w:r>
      <w:r>
        <w:rPr>
          <w:rFonts w:ascii="Times New Roman"/>
          <w:b w:val="false"/>
          <w:i w:val="false"/>
          <w:color w:val="000000"/>
          <w:sz w:val="28"/>
        </w:rPr>
        <w:t xml:space="preserve">
      Тiзбеде қарастырылған барлық санаттағы құжаттарды сақтаудың мерзiмiн өзгерту Орталықмемархивтiң шешiмiне сәйкес жүргiзiледi. </w:t>
      </w:r>
    </w:p>
    <w:bookmarkEnd w:id="38"/>
    <w:bookmarkStart w:name="z40" w:id="39"/>
    <w:p>
      <w:pPr>
        <w:spacing w:after="0"/>
        <w:ind w:left="0"/>
        <w:jc w:val="both"/>
      </w:pPr>
      <w:r>
        <w:rPr>
          <w:rFonts w:ascii="Times New Roman"/>
          <w:b w:val="false"/>
          <w:i w:val="false"/>
          <w:color w:val="000000"/>
          <w:sz w:val="28"/>
        </w:rPr>
        <w:t xml:space="preserve">
      37. Тiзбе мән-мағынасына қарай жасалады және банк қызметiнiң негiзгi мәселелерiне сай келетiн бөлiмдерден тұрады. </w:t>
      </w:r>
    </w:p>
    <w:bookmarkEnd w:id="39"/>
    <w:bookmarkStart w:name="z41" w:id="40"/>
    <w:p>
      <w:pPr>
        <w:spacing w:after="0"/>
        <w:ind w:left="0"/>
        <w:jc w:val="both"/>
      </w:pPr>
      <w:r>
        <w:rPr>
          <w:rFonts w:ascii="Times New Roman"/>
          <w:b w:val="false"/>
          <w:i w:val="false"/>
          <w:color w:val="000000"/>
          <w:sz w:val="28"/>
        </w:rPr>
        <w:t xml:space="preserve">
      38. Iстер мен құжаттарды сақтау мерзiмi олардың iс жүргiзуi аяқталған жылдан кейiнгi жылдың 1 қаңтарынан бастап есептеледi. </w:t>
      </w:r>
    </w:p>
    <w:bookmarkEnd w:id="40"/>
    <w:bookmarkStart w:name="z42" w:id="41"/>
    <w:p>
      <w:pPr>
        <w:spacing w:after="0"/>
        <w:ind w:left="0"/>
        <w:jc w:val="both"/>
      </w:pPr>
      <w:r>
        <w:rPr>
          <w:rFonts w:ascii="Times New Roman"/>
          <w:b w:val="false"/>
          <w:i w:val="false"/>
          <w:color w:val="000000"/>
          <w:sz w:val="28"/>
        </w:rPr>
        <w:t xml:space="preserve">
      39. Тiзбеге енгiзiлген "қажеттiлiгi жеткенге дейiн" мерзiм негiзiнен нормативтiк құқықтық актiлерге қатысты болып саналады. </w:t>
      </w:r>
    </w:p>
    <w:bookmarkEnd w:id="41"/>
    <w:bookmarkStart w:name="z43" w:id="42"/>
    <w:p>
      <w:pPr>
        <w:spacing w:after="0"/>
        <w:ind w:left="0"/>
        <w:jc w:val="left"/>
      </w:pPr>
      <w:r>
        <w:rPr>
          <w:rFonts w:ascii="Times New Roman"/>
          <w:b/>
          <w:i w:val="false"/>
          <w:color w:val="000000"/>
        </w:rPr>
        <w:t xml:space="preserve"> 
  5-тарау. Қорытынды ережелер </w:t>
      </w:r>
    </w:p>
    <w:bookmarkEnd w:id="42"/>
    <w:p>
      <w:pPr>
        <w:spacing w:after="0"/>
        <w:ind w:left="0"/>
        <w:jc w:val="both"/>
      </w:pPr>
      <w:r>
        <w:rPr>
          <w:rFonts w:ascii="Times New Roman"/>
          <w:b w:val="false"/>
          <w:i w:val="false"/>
          <w:color w:val="000000"/>
          <w:sz w:val="28"/>
        </w:rPr>
        <w:t xml:space="preserve">     40. Банк құжаттарының белгiленген тәртiппен ресiмделуi мен сақталуын дұрыс ұйымдастыру және орындау үшiн жауапкершiлiк оның басшысы мен бас бухгалтерiне жүктеледi. </w:t>
      </w:r>
    </w:p>
    <w:bookmarkStart w:name="z44" w:id="43"/>
    <w:p>
      <w:pPr>
        <w:spacing w:after="0"/>
        <w:ind w:left="0"/>
        <w:jc w:val="both"/>
      </w:pPr>
      <w:r>
        <w:rPr>
          <w:rFonts w:ascii="Times New Roman"/>
          <w:b w:val="false"/>
          <w:i w:val="false"/>
          <w:color w:val="000000"/>
          <w:sz w:val="28"/>
        </w:rPr>
        <w:t xml:space="preserve">
     41. Осы Нұсқаулықпен реттелмеген мәселелер Қазақстан Республикасының қолданылып жүрген заң актiлерiнiң нормаларына сәйкес шешiлуi тиiс. </w:t>
      </w:r>
    </w:p>
    <w:bookmarkEnd w:id="43"/>
    <w:p>
      <w:pPr>
        <w:spacing w:after="0"/>
        <w:ind w:left="0"/>
        <w:jc w:val="both"/>
      </w:pPr>
      <w:r>
        <w:rPr>
          <w:rFonts w:ascii="Times New Roman"/>
          <w:b w:val="false"/>
          <w:i w:val="false"/>
          <w:color w:val="000000"/>
          <w:sz w:val="28"/>
        </w:rPr>
        <w:t xml:space="preserve">     Төраға </w:t>
      </w:r>
    </w:p>
    <w:bookmarkStart w:name="z45" w:id="44"/>
    <w:p>
      <w:pPr>
        <w:spacing w:after="0"/>
        <w:ind w:left="0"/>
        <w:jc w:val="both"/>
      </w:pP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Ұлттық Банкі Басқармасының </w:t>
      </w:r>
      <w:r>
        <w:br/>
      </w:r>
      <w:r>
        <w:rPr>
          <w:rFonts w:ascii="Times New Roman"/>
          <w:b w:val="false"/>
          <w:i w:val="false"/>
          <w:color w:val="000000"/>
          <w:sz w:val="28"/>
        </w:rPr>
        <w:t xml:space="preserve">
                                       1996 жылғы 31 желтоқсандағы </w:t>
      </w:r>
      <w:r>
        <w:br/>
      </w:r>
      <w:r>
        <w:rPr>
          <w:rFonts w:ascii="Times New Roman"/>
          <w:b w:val="false"/>
          <w:i w:val="false"/>
          <w:color w:val="000000"/>
          <w:sz w:val="28"/>
        </w:rPr>
        <w:t xml:space="preserve">
                                       N 351 қаулысымен бекітілген   </w:t>
      </w:r>
      <w:r>
        <w:br/>
      </w:r>
      <w:r>
        <w:rPr>
          <w:rFonts w:ascii="Times New Roman"/>
          <w:b w:val="false"/>
          <w:i w:val="false"/>
          <w:color w:val="000000"/>
          <w:sz w:val="28"/>
        </w:rPr>
        <w:t xml:space="preserve">
                                         Банктерде сақталуы тиіс </w:t>
      </w:r>
      <w:r>
        <w:br/>
      </w:r>
      <w:r>
        <w:rPr>
          <w:rFonts w:ascii="Times New Roman"/>
          <w:b w:val="false"/>
          <w:i w:val="false"/>
          <w:color w:val="000000"/>
          <w:sz w:val="28"/>
        </w:rPr>
        <w:t xml:space="preserve">
                                     құжаттарды ресімдеу және есепке </w:t>
      </w:r>
      <w:r>
        <w:br/>
      </w:r>
      <w:r>
        <w:rPr>
          <w:rFonts w:ascii="Times New Roman"/>
          <w:b w:val="false"/>
          <w:i w:val="false"/>
          <w:color w:val="000000"/>
          <w:sz w:val="28"/>
        </w:rPr>
        <w:t xml:space="preserve">
                                       алу тәртібі және құжаттарды </w:t>
      </w:r>
      <w:r>
        <w:br/>
      </w:r>
      <w:r>
        <w:rPr>
          <w:rFonts w:ascii="Times New Roman"/>
          <w:b w:val="false"/>
          <w:i w:val="false"/>
          <w:color w:val="000000"/>
          <w:sz w:val="28"/>
        </w:rPr>
        <w:t xml:space="preserve">
                                      сақтауды ұйымдастыру жөніндегі </w:t>
      </w:r>
      <w:r>
        <w:br/>
      </w:r>
      <w:r>
        <w:rPr>
          <w:rFonts w:ascii="Times New Roman"/>
          <w:b w:val="false"/>
          <w:i w:val="false"/>
          <w:color w:val="000000"/>
          <w:sz w:val="28"/>
        </w:rPr>
        <w:t xml:space="preserve">
                                      талаптары туралы Нұсқаулыққа  </w:t>
      </w:r>
      <w:r>
        <w:br/>
      </w:r>
      <w:r>
        <w:rPr>
          <w:rFonts w:ascii="Times New Roman"/>
          <w:b w:val="false"/>
          <w:i w:val="false"/>
          <w:color w:val="000000"/>
          <w:sz w:val="28"/>
        </w:rPr>
        <w:t xml:space="preserve">
                                                N 1 қосымша          </w:t>
      </w:r>
    </w:p>
    <w:bookmarkEnd w:id="44"/>
    <w:p>
      <w:pPr>
        <w:spacing w:after="0"/>
        <w:ind w:left="0"/>
        <w:jc w:val="both"/>
      </w:pPr>
      <w:r>
        <w:rPr>
          <w:rFonts w:ascii="Times New Roman"/>
          <w:b w:val="false"/>
          <w:i w:val="false"/>
          <w:color w:val="ff0000"/>
          <w:sz w:val="28"/>
        </w:rPr>
        <w:t xml:space="preserve">       Ескерту: N 1 қосымша жаңа редакцияда жазылды - ҚР Ұлттық Банкі </w:t>
      </w:r>
      <w:r>
        <w:br/>
      </w:r>
      <w:r>
        <w:rPr>
          <w:rFonts w:ascii="Times New Roman"/>
          <w:b w:val="false"/>
          <w:i w:val="false"/>
          <w:color w:val="000000"/>
          <w:sz w:val="28"/>
        </w:rPr>
        <w:t>
</w:t>
      </w:r>
      <w:r>
        <w:rPr>
          <w:rFonts w:ascii="Times New Roman"/>
          <w:b w:val="false"/>
          <w:i w:val="false"/>
          <w:color w:val="ff0000"/>
          <w:sz w:val="28"/>
        </w:rPr>
        <w:t xml:space="preserve">Басқармасының 2001 жылғы 20 желтоқсандағы N 545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Ескерту: N 1 қосымшаға өзгертулер енгізілді - ҚР Ұлттық Банкі  </w:t>
      </w:r>
      <w:r>
        <w:br/>
      </w:r>
      <w:r>
        <w:rPr>
          <w:rFonts w:ascii="Times New Roman"/>
          <w:b w:val="false"/>
          <w:i w:val="false"/>
          <w:color w:val="000000"/>
          <w:sz w:val="28"/>
        </w:rPr>
        <w:t>
</w:t>
      </w:r>
      <w:r>
        <w:rPr>
          <w:rFonts w:ascii="Times New Roman"/>
          <w:b w:val="false"/>
          <w:i w:val="false"/>
          <w:color w:val="ff0000"/>
          <w:sz w:val="28"/>
        </w:rPr>
        <w:t xml:space="preserve">Басқармасының 2002 жылғы 2 қыркүйектегі N 335  </w:t>
      </w:r>
      <w:r>
        <w:rPr>
          <w:rFonts w:ascii="Times New Roman"/>
          <w:b w:val="false"/>
          <w:i w:val="false"/>
          <w:color w:val="000000"/>
          <w:sz w:val="28"/>
        </w:rPr>
        <w:t xml:space="preserve">қаулысымен </w:t>
      </w:r>
      <w:r>
        <w:rPr>
          <w:rFonts w:ascii="Times New Roman"/>
          <w:b w:val="false"/>
          <w:i w:val="false"/>
          <w:color w:val="000000"/>
          <w:sz w:val="28"/>
        </w:rPr>
        <w:t xml:space="preserve">,  </w:t>
      </w:r>
      <w:r>
        <w:rPr>
          <w:rFonts w:ascii="Times New Roman"/>
          <w:b w:val="false"/>
          <w:i w:val="false"/>
          <w:color w:val="ff0000"/>
          <w:sz w:val="28"/>
        </w:rPr>
        <w:t xml:space="preserve">ҚР Қаржы нарығын және қаржы ұйымдарын реттеу мен қадағалау жөніндегі агенттігі басқармасының 2005 жылғы 26 наурыздағы N 116 </w:t>
      </w:r>
      <w:r>
        <w:rPr>
          <w:rFonts w:ascii="Times New Roman"/>
          <w:b w:val="false"/>
          <w:i w:val="false"/>
          <w:color w:val="000000"/>
          <w:sz w:val="28"/>
        </w:rPr>
        <w:t xml:space="preserve">  қаулысымен </w:t>
      </w:r>
      <w:r>
        <w:rPr>
          <w:rFonts w:ascii="Times New Roman"/>
          <w:b w:val="false"/>
          <w:i w:val="false"/>
          <w:color w:val="000000"/>
          <w:sz w:val="28"/>
        </w:rPr>
        <w:t xml:space="preserve">.  </w:t>
      </w:r>
    </w:p>
    <w:p>
      <w:pPr>
        <w:spacing w:after="0"/>
        <w:ind w:left="0"/>
        <w:jc w:val="both"/>
      </w:pPr>
      <w:r>
        <w:rPr>
          <w:rFonts w:ascii="Times New Roman"/>
          <w:b/>
          <w:i w:val="false"/>
          <w:color w:val="000000"/>
          <w:sz w:val="28"/>
        </w:rPr>
        <w:t xml:space="preserve">          Екінші деңгейдегі банктердің қызметі барысында </w:t>
      </w:r>
      <w:r>
        <w:br/>
      </w:r>
      <w:r>
        <w:rPr>
          <w:rFonts w:ascii="Times New Roman"/>
          <w:b w:val="false"/>
          <w:i w:val="false"/>
          <w:color w:val="000000"/>
          <w:sz w:val="28"/>
        </w:rPr>
        <w:t>
</w:t>
      </w:r>
      <w:r>
        <w:rPr>
          <w:rFonts w:ascii="Times New Roman"/>
          <w:b/>
          <w:i w:val="false"/>
          <w:color w:val="000000"/>
          <w:sz w:val="28"/>
        </w:rPr>
        <w:t xml:space="preserve">     сақтау мерзімі көрсетіле отырып жасалған құжаттардың </w:t>
      </w:r>
      <w:r>
        <w:br/>
      </w:r>
      <w:r>
        <w:rPr>
          <w:rFonts w:ascii="Times New Roman"/>
          <w:b w:val="false"/>
          <w:i w:val="false"/>
          <w:color w:val="000000"/>
          <w:sz w:val="28"/>
        </w:rPr>
        <w:t>
</w:t>
      </w:r>
      <w:r>
        <w:rPr>
          <w:rFonts w:ascii="Times New Roman"/>
          <w:b/>
          <w:i w:val="false"/>
          <w:color w:val="000000"/>
          <w:sz w:val="28"/>
        </w:rPr>
        <w:t xml:space="preserve">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6190"/>
        <w:gridCol w:w="1972"/>
        <w:gridCol w:w="1953"/>
        <w:gridCol w:w="1713"/>
      </w:tblGrid>
      <w:tr>
        <w:trPr>
          <w:trHeight w:val="45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Бап. </w:t>
            </w:r>
            <w:r>
              <w:br/>
            </w:r>
            <w:r>
              <w:rPr>
                <w:rFonts w:ascii="Times New Roman"/>
                <w:b w:val="false"/>
                <w:i w:val="false"/>
                <w:color w:val="000000"/>
                <w:sz w:val="20"/>
              </w:rPr>
              <w:t xml:space="preserve">
тың N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Құжаттардың атауы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Сақтау мерзімі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Ескерту </w:t>
            </w:r>
          </w:p>
        </w:tc>
      </w:tr>
      <w:tr>
        <w:trPr>
          <w:trHeight w:val="45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 банкте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банктің </w:t>
            </w:r>
            <w:r>
              <w:br/>
            </w:r>
            <w:r>
              <w:rPr>
                <w:rFonts w:ascii="Times New Roman"/>
                <w:b w:val="false"/>
                <w:i w:val="false"/>
                <w:color w:val="000000"/>
                <w:sz w:val="20"/>
              </w:rPr>
              <w:t xml:space="preserve">
филиал. </w:t>
            </w:r>
            <w:r>
              <w:br/>
            </w:r>
            <w:r>
              <w:rPr>
                <w:rFonts w:ascii="Times New Roman"/>
                <w:b w:val="false"/>
                <w:i w:val="false"/>
                <w:color w:val="000000"/>
                <w:sz w:val="20"/>
              </w:rPr>
              <w:t xml:space="preserve">
дарында, </w:t>
            </w:r>
            <w:r>
              <w:br/>
            </w:r>
            <w:r>
              <w:rPr>
                <w:rFonts w:ascii="Times New Roman"/>
                <w:b w:val="false"/>
                <w:i w:val="false"/>
                <w:color w:val="000000"/>
                <w:sz w:val="20"/>
              </w:rPr>
              <w:t xml:space="preserve">
өкілдік. </w:t>
            </w:r>
            <w:r>
              <w:br/>
            </w:r>
            <w:r>
              <w:rPr>
                <w:rFonts w:ascii="Times New Roman"/>
                <w:b w:val="false"/>
                <w:i w:val="false"/>
                <w:color w:val="000000"/>
                <w:sz w:val="20"/>
              </w:rPr>
              <w:t xml:space="preserve">
терінде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6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bl>
    <w:p>
      <w:pPr>
        <w:spacing w:after="0"/>
        <w:ind w:left="0"/>
        <w:jc w:val="both"/>
      </w:pPr>
      <w:r>
        <w:rPr>
          <w:rFonts w:ascii="Times New Roman"/>
          <w:b w:val="false"/>
          <w:i w:val="false"/>
          <w:color w:val="000000"/>
          <w:sz w:val="28"/>
        </w:rPr>
        <w:t xml:space="preserve">                           1. ЖАЛПЫ МӘСЕЛЕЛЕР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Басқару қызметі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   Қазақстан Республикасының           тұрақты     тұрақты         </w:t>
      </w:r>
      <w:r>
        <w:br/>
      </w:r>
      <w:r>
        <w:rPr>
          <w:rFonts w:ascii="Times New Roman"/>
          <w:b w:val="false"/>
          <w:i w:val="false"/>
          <w:color w:val="000000"/>
          <w:sz w:val="28"/>
        </w:rPr>
        <w:t xml:space="preserve">
    Заңдары, басқа да заң актілері,      қажет       қажет </w:t>
      </w:r>
      <w:r>
        <w:br/>
      </w:r>
      <w:r>
        <w:rPr>
          <w:rFonts w:ascii="Times New Roman"/>
          <w:b w:val="false"/>
          <w:i w:val="false"/>
          <w:color w:val="000000"/>
          <w:sz w:val="28"/>
        </w:rPr>
        <w:t xml:space="preserve">
    Қазақстан Республикасы              болғанға   болғанға </w:t>
      </w:r>
      <w:r>
        <w:br/>
      </w:r>
      <w:r>
        <w:rPr>
          <w:rFonts w:ascii="Times New Roman"/>
          <w:b w:val="false"/>
          <w:i w:val="false"/>
          <w:color w:val="000000"/>
          <w:sz w:val="28"/>
        </w:rPr>
        <w:t xml:space="preserve">
    Президентінің басқа да актілері,     дейін       дейін </w:t>
      </w:r>
      <w:r>
        <w:br/>
      </w:r>
      <w:r>
        <w:rPr>
          <w:rFonts w:ascii="Times New Roman"/>
          <w:b w:val="false"/>
          <w:i w:val="false"/>
          <w:color w:val="000000"/>
          <w:sz w:val="28"/>
        </w:rPr>
        <w:t xml:space="preserve">
    Қазақстан Республикасы Үкіметінің </w:t>
      </w:r>
      <w:r>
        <w:br/>
      </w:r>
      <w:r>
        <w:rPr>
          <w:rFonts w:ascii="Times New Roman"/>
          <w:b w:val="false"/>
          <w:i w:val="false"/>
          <w:color w:val="000000"/>
          <w:sz w:val="28"/>
        </w:rPr>
        <w:t xml:space="preserve">
    қаулылары (Қазақстан Республикасы </w:t>
      </w:r>
      <w:r>
        <w:br/>
      </w:r>
      <w:r>
        <w:rPr>
          <w:rFonts w:ascii="Times New Roman"/>
          <w:b w:val="false"/>
          <w:i w:val="false"/>
          <w:color w:val="000000"/>
          <w:sz w:val="28"/>
        </w:rPr>
        <w:t xml:space="preserve">
    Премьер Министрінің өкімдері) </w:t>
      </w:r>
      <w:r>
        <w:br/>
      </w:r>
      <w:r>
        <w:rPr>
          <w:rFonts w:ascii="Times New Roman"/>
          <w:b w:val="false"/>
          <w:i w:val="false"/>
          <w:color w:val="000000"/>
          <w:sz w:val="28"/>
        </w:rPr>
        <w:t xml:space="preserve">
    1) банк қызметіне қатысты </w:t>
      </w:r>
      <w:r>
        <w:br/>
      </w:r>
      <w:r>
        <w:rPr>
          <w:rFonts w:ascii="Times New Roman"/>
          <w:b w:val="false"/>
          <w:i w:val="false"/>
          <w:color w:val="000000"/>
          <w:sz w:val="28"/>
        </w:rPr>
        <w:t xml:space="preserve">
    2) мәліметтер және басшылық үшін </w:t>
      </w:r>
      <w:r>
        <w:br/>
      </w:r>
      <w:r>
        <w:rPr>
          <w:rFonts w:ascii="Times New Roman"/>
          <w:b w:val="false"/>
          <w:i w:val="false"/>
          <w:color w:val="000000"/>
          <w:sz w:val="28"/>
        </w:rPr>
        <w:t xml:space="preserve">
    жіберілген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Қазақстан Республикасының           тұрақты       -  </w:t>
      </w:r>
      <w:r>
        <w:br/>
      </w:r>
      <w:r>
        <w:rPr>
          <w:rFonts w:ascii="Times New Roman"/>
          <w:b w:val="false"/>
          <w:i w:val="false"/>
          <w:color w:val="000000"/>
          <w:sz w:val="28"/>
        </w:rPr>
        <w:t xml:space="preserve">
    Президенті әкімшілігінің,  </w:t>
      </w:r>
      <w:r>
        <w:br/>
      </w:r>
      <w:r>
        <w:rPr>
          <w:rFonts w:ascii="Times New Roman"/>
          <w:b w:val="false"/>
          <w:i w:val="false"/>
          <w:color w:val="000000"/>
          <w:sz w:val="28"/>
        </w:rPr>
        <w:t xml:space="preserve">
    Қазақстан Республикасының  </w:t>
      </w:r>
      <w:r>
        <w:br/>
      </w:r>
      <w:r>
        <w:rPr>
          <w:rFonts w:ascii="Times New Roman"/>
          <w:b w:val="false"/>
          <w:i w:val="false"/>
          <w:color w:val="000000"/>
          <w:sz w:val="28"/>
        </w:rPr>
        <w:t xml:space="preserve">
    Премьер Министрі кеңсесінің, </w:t>
      </w:r>
      <w:r>
        <w:br/>
      </w:r>
      <w:r>
        <w:rPr>
          <w:rFonts w:ascii="Times New Roman"/>
          <w:b w:val="false"/>
          <w:i w:val="false"/>
          <w:color w:val="000000"/>
          <w:sz w:val="28"/>
        </w:rPr>
        <w:t xml:space="preserve">
    орталық атқару органдарының  </w:t>
      </w:r>
      <w:r>
        <w:br/>
      </w:r>
      <w:r>
        <w:rPr>
          <w:rFonts w:ascii="Times New Roman"/>
          <w:b w:val="false"/>
          <w:i w:val="false"/>
          <w:color w:val="000000"/>
          <w:sz w:val="28"/>
        </w:rPr>
        <w:t xml:space="preserve">
    тапсырмалары, оларды орындау  </w:t>
      </w:r>
      <w:r>
        <w:br/>
      </w:r>
      <w:r>
        <w:rPr>
          <w:rFonts w:ascii="Times New Roman"/>
          <w:b w:val="false"/>
          <w:i w:val="false"/>
          <w:color w:val="000000"/>
          <w:sz w:val="28"/>
        </w:rPr>
        <w:t xml:space="preserve">
    бойынша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Орталық атқару органдарының         тұрақты    тұрақты </w:t>
      </w:r>
      <w:r>
        <w:br/>
      </w:r>
      <w:r>
        <w:rPr>
          <w:rFonts w:ascii="Times New Roman"/>
          <w:b w:val="false"/>
          <w:i w:val="false"/>
          <w:color w:val="000000"/>
          <w:sz w:val="28"/>
        </w:rPr>
        <w:t xml:space="preserve">
    бұйрықтары, нұсқаулары:              қажет      қажет </w:t>
      </w:r>
      <w:r>
        <w:br/>
      </w:r>
      <w:r>
        <w:rPr>
          <w:rFonts w:ascii="Times New Roman"/>
          <w:b w:val="false"/>
          <w:i w:val="false"/>
          <w:color w:val="000000"/>
          <w:sz w:val="28"/>
        </w:rPr>
        <w:t xml:space="preserve">
    1) банк қызметіне қатысты           болғанға   болғанға </w:t>
      </w:r>
      <w:r>
        <w:br/>
      </w:r>
      <w:r>
        <w:rPr>
          <w:rFonts w:ascii="Times New Roman"/>
          <w:b w:val="false"/>
          <w:i w:val="false"/>
          <w:color w:val="000000"/>
          <w:sz w:val="28"/>
        </w:rPr>
        <w:t xml:space="preserve">
    2) мәліметтер және басшылық үшін     дейін      дейін </w:t>
      </w:r>
      <w:r>
        <w:br/>
      </w:r>
      <w:r>
        <w:rPr>
          <w:rFonts w:ascii="Times New Roman"/>
          <w:b w:val="false"/>
          <w:i w:val="false"/>
          <w:color w:val="000000"/>
          <w:sz w:val="28"/>
        </w:rPr>
        <w:t xml:space="preserve">
    жіберілген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Банктің акционерлері, пай иелену.   тұрақты     қажет  </w:t>
      </w:r>
      <w:r>
        <w:br/>
      </w:r>
      <w:r>
        <w:rPr>
          <w:rFonts w:ascii="Times New Roman"/>
          <w:b w:val="false"/>
          <w:i w:val="false"/>
          <w:color w:val="000000"/>
          <w:sz w:val="28"/>
        </w:rPr>
        <w:t xml:space="preserve">
    шілері жалпы жиналысының хатта.                болғанға </w:t>
      </w:r>
      <w:r>
        <w:br/>
      </w:r>
      <w:r>
        <w:rPr>
          <w:rFonts w:ascii="Times New Roman"/>
          <w:b w:val="false"/>
          <w:i w:val="false"/>
          <w:color w:val="000000"/>
          <w:sz w:val="28"/>
        </w:rPr>
        <w:t xml:space="preserve">
    малары, стенограммалары, шешім.                 дейін </w:t>
      </w:r>
      <w:r>
        <w:br/>
      </w:r>
      <w:r>
        <w:rPr>
          <w:rFonts w:ascii="Times New Roman"/>
          <w:b w:val="false"/>
          <w:i w:val="false"/>
          <w:color w:val="000000"/>
          <w:sz w:val="28"/>
        </w:rPr>
        <w:t xml:space="preserve">
    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Банктің атқару органының хаттама.   тұрақты     қажет </w:t>
      </w:r>
      <w:r>
        <w:br/>
      </w:r>
      <w:r>
        <w:rPr>
          <w:rFonts w:ascii="Times New Roman"/>
          <w:b w:val="false"/>
          <w:i w:val="false"/>
          <w:color w:val="000000"/>
          <w:sz w:val="28"/>
        </w:rPr>
        <w:t xml:space="preserve">
    лары, стенограммалары, қаулылары,              болғанға </w:t>
      </w:r>
      <w:r>
        <w:br/>
      </w:r>
      <w:r>
        <w:rPr>
          <w:rFonts w:ascii="Times New Roman"/>
          <w:b w:val="false"/>
          <w:i w:val="false"/>
          <w:color w:val="000000"/>
          <w:sz w:val="28"/>
        </w:rPr>
        <w:t xml:space="preserve">
    оларға қосымша құжаттар (баяндама               дейін </w:t>
      </w:r>
      <w:r>
        <w:br/>
      </w:r>
      <w:r>
        <w:rPr>
          <w:rFonts w:ascii="Times New Roman"/>
          <w:b w:val="false"/>
          <w:i w:val="false"/>
          <w:color w:val="000000"/>
          <w:sz w:val="28"/>
        </w:rPr>
        <w:t xml:space="preserve">
    жазбалар, анықтамалар, жобалар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Банктің құрылтайшылар кеңесі,       тұрақты     қажет </w:t>
      </w:r>
      <w:r>
        <w:br/>
      </w:r>
      <w:r>
        <w:rPr>
          <w:rFonts w:ascii="Times New Roman"/>
          <w:b w:val="false"/>
          <w:i w:val="false"/>
          <w:color w:val="000000"/>
          <w:sz w:val="28"/>
        </w:rPr>
        <w:t xml:space="preserve">
    бақылау кеңесі мәжілістерінің                  болғанға </w:t>
      </w:r>
      <w:r>
        <w:br/>
      </w:r>
      <w:r>
        <w:rPr>
          <w:rFonts w:ascii="Times New Roman"/>
          <w:b w:val="false"/>
          <w:i w:val="false"/>
          <w:color w:val="000000"/>
          <w:sz w:val="28"/>
        </w:rPr>
        <w:t xml:space="preserve">
    хаттамалары, стенограммалары,                   дейін  </w:t>
      </w:r>
      <w:r>
        <w:br/>
      </w:r>
      <w:r>
        <w:rPr>
          <w:rFonts w:ascii="Times New Roman"/>
          <w:b w:val="false"/>
          <w:i w:val="false"/>
          <w:color w:val="000000"/>
          <w:sz w:val="28"/>
        </w:rPr>
        <w:t xml:space="preserve">
    оларға қосымша құжаттар (баяндама </w:t>
      </w:r>
      <w:r>
        <w:br/>
      </w:r>
      <w:r>
        <w:rPr>
          <w:rFonts w:ascii="Times New Roman"/>
          <w:b w:val="false"/>
          <w:i w:val="false"/>
          <w:color w:val="000000"/>
          <w:sz w:val="28"/>
        </w:rPr>
        <w:t xml:space="preserve">
    жазбалар, анықтамалар, жобалар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Басқарма мен Директорлар кеңесі     тұрақты     қажет  </w:t>
      </w:r>
      <w:r>
        <w:br/>
      </w:r>
      <w:r>
        <w:rPr>
          <w:rFonts w:ascii="Times New Roman"/>
          <w:b w:val="false"/>
          <w:i w:val="false"/>
          <w:color w:val="000000"/>
          <w:sz w:val="28"/>
        </w:rPr>
        <w:t xml:space="preserve">
    мәжілістерінің хаттамалары және                болғанға </w:t>
      </w:r>
      <w:r>
        <w:br/>
      </w:r>
      <w:r>
        <w:rPr>
          <w:rFonts w:ascii="Times New Roman"/>
          <w:b w:val="false"/>
          <w:i w:val="false"/>
          <w:color w:val="000000"/>
          <w:sz w:val="28"/>
        </w:rPr>
        <w:t xml:space="preserve">
    оларға қосымша құжаттар                         дейін ____________________________________________________________________ </w:t>
      </w:r>
      <w:r>
        <w:br/>
      </w:r>
      <w:r>
        <w:rPr>
          <w:rFonts w:ascii="Times New Roman"/>
          <w:b w:val="false"/>
          <w:i w:val="false"/>
          <w:color w:val="000000"/>
          <w:sz w:val="28"/>
        </w:rPr>
        <w:t xml:space="preserve">
8   Банктің жұмыс істеп жатқан          тұрақты    тұрақты </w:t>
      </w:r>
      <w:r>
        <w:br/>
      </w:r>
      <w:r>
        <w:rPr>
          <w:rFonts w:ascii="Times New Roman"/>
          <w:b w:val="false"/>
          <w:i w:val="false"/>
          <w:color w:val="000000"/>
          <w:sz w:val="28"/>
        </w:rPr>
        <w:t xml:space="preserve">
    комиссиялары мен бақылаушы орган.    қажет      қажет  </w:t>
      </w:r>
      <w:r>
        <w:br/>
      </w:r>
      <w:r>
        <w:rPr>
          <w:rFonts w:ascii="Times New Roman"/>
          <w:b w:val="false"/>
          <w:i w:val="false"/>
          <w:color w:val="000000"/>
          <w:sz w:val="28"/>
        </w:rPr>
        <w:t xml:space="preserve">
    дары мәжілістерінің хаттамалары:    болғанға   болғанға </w:t>
      </w:r>
      <w:r>
        <w:br/>
      </w:r>
      <w:r>
        <w:rPr>
          <w:rFonts w:ascii="Times New Roman"/>
          <w:b w:val="false"/>
          <w:i w:val="false"/>
          <w:color w:val="000000"/>
          <w:sz w:val="28"/>
        </w:rPr>
        <w:t xml:space="preserve">
    1) өткізілу орнына қарай             дейін      дейін </w:t>
      </w:r>
      <w:r>
        <w:br/>
      </w:r>
      <w:r>
        <w:rPr>
          <w:rFonts w:ascii="Times New Roman"/>
          <w:b w:val="false"/>
          <w:i w:val="false"/>
          <w:color w:val="000000"/>
          <w:sz w:val="28"/>
        </w:rPr>
        <w:t xml:space="preserve">
    2) мәліметтер үшін жіберілгендері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Мәжілістердің, жиналыстардың        тұрақты    тұрақты </w:t>
      </w:r>
      <w:r>
        <w:br/>
      </w:r>
      <w:r>
        <w:rPr>
          <w:rFonts w:ascii="Times New Roman"/>
          <w:b w:val="false"/>
          <w:i w:val="false"/>
          <w:color w:val="000000"/>
          <w:sz w:val="28"/>
        </w:rPr>
        <w:t xml:space="preserve">
    хаттамалары, стенограммалары,        қажет      қажет  </w:t>
      </w:r>
      <w:r>
        <w:br/>
      </w:r>
      <w:r>
        <w:rPr>
          <w:rFonts w:ascii="Times New Roman"/>
          <w:b w:val="false"/>
          <w:i w:val="false"/>
          <w:color w:val="000000"/>
          <w:sz w:val="28"/>
        </w:rPr>
        <w:t xml:space="preserve">
    оларға қосымша құжаттар (баяндама   болғанға   болғанға </w:t>
      </w:r>
      <w:r>
        <w:br/>
      </w:r>
      <w:r>
        <w:rPr>
          <w:rFonts w:ascii="Times New Roman"/>
          <w:b w:val="false"/>
          <w:i w:val="false"/>
          <w:color w:val="000000"/>
          <w:sz w:val="28"/>
        </w:rPr>
        <w:t xml:space="preserve">
    жазбалар, анықтамалар, жобалар       дейін      дейін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Банктің өкімдік құжаттары  </w:t>
      </w:r>
      <w:r>
        <w:br/>
      </w:r>
      <w:r>
        <w:rPr>
          <w:rFonts w:ascii="Times New Roman"/>
          <w:b w:val="false"/>
          <w:i w:val="false"/>
          <w:color w:val="000000"/>
          <w:sz w:val="28"/>
        </w:rPr>
        <w:t xml:space="preserve">
    (бұйрықтар, өкімдер): </w:t>
      </w:r>
      <w:r>
        <w:br/>
      </w:r>
      <w:r>
        <w:rPr>
          <w:rFonts w:ascii="Times New Roman"/>
          <w:b w:val="false"/>
          <w:i w:val="false"/>
          <w:color w:val="000000"/>
          <w:sz w:val="28"/>
        </w:rPr>
        <w:t xml:space="preserve">
    1) негізгі қызмет бойынша           тұрақты    тұрақты </w:t>
      </w:r>
      <w:r>
        <w:br/>
      </w:r>
      <w:r>
        <w:rPr>
          <w:rFonts w:ascii="Times New Roman"/>
          <w:b w:val="false"/>
          <w:i w:val="false"/>
          <w:color w:val="000000"/>
          <w:sz w:val="28"/>
        </w:rPr>
        <w:t xml:space="preserve">
    2) қызметкерлерді қабылдау,         75 жыл     75 жыл </w:t>
      </w:r>
      <w:r>
        <w:br/>
      </w:r>
      <w:r>
        <w:rPr>
          <w:rFonts w:ascii="Times New Roman"/>
          <w:b w:val="false"/>
          <w:i w:val="false"/>
          <w:color w:val="000000"/>
          <w:sz w:val="28"/>
        </w:rPr>
        <w:t xml:space="preserve">
    ауыстыру, шығару, көтермелеу, </w:t>
      </w:r>
      <w:r>
        <w:br/>
      </w:r>
      <w:r>
        <w:rPr>
          <w:rFonts w:ascii="Times New Roman"/>
          <w:b w:val="false"/>
          <w:i w:val="false"/>
          <w:color w:val="000000"/>
          <w:sz w:val="28"/>
        </w:rPr>
        <w:t xml:space="preserve">
    сыйлықақы беру туралы </w:t>
      </w:r>
      <w:r>
        <w:br/>
      </w:r>
      <w:r>
        <w:rPr>
          <w:rFonts w:ascii="Times New Roman"/>
          <w:b w:val="false"/>
          <w:i w:val="false"/>
          <w:color w:val="000000"/>
          <w:sz w:val="28"/>
        </w:rPr>
        <w:t xml:space="preserve">
    3) еңбек демалысын беру,            3 жыл      3 жыл  </w:t>
      </w:r>
      <w:r>
        <w:br/>
      </w:r>
      <w:r>
        <w:rPr>
          <w:rFonts w:ascii="Times New Roman"/>
          <w:b w:val="false"/>
          <w:i w:val="false"/>
          <w:color w:val="000000"/>
          <w:sz w:val="28"/>
        </w:rPr>
        <w:t xml:space="preserve">
    өтеп алу, іссапарға жіберу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Қазақстан Республикасы және        жаңасына   жаңасына </w:t>
      </w:r>
      <w:r>
        <w:br/>
      </w:r>
      <w:r>
        <w:rPr>
          <w:rFonts w:ascii="Times New Roman"/>
          <w:b w:val="false"/>
          <w:i w:val="false"/>
          <w:color w:val="000000"/>
          <w:sz w:val="28"/>
        </w:rPr>
        <w:t xml:space="preserve">
    қаржы нарығын және қаржы           ауыстыр.   ауыстыр.  </w:t>
      </w:r>
      <w:r>
        <w:br/>
      </w:r>
      <w:r>
        <w:rPr>
          <w:rFonts w:ascii="Times New Roman"/>
          <w:b w:val="false"/>
          <w:i w:val="false"/>
          <w:color w:val="000000"/>
          <w:sz w:val="28"/>
        </w:rPr>
        <w:t xml:space="preserve">
    ұйымдарын реттеу мен қадағалау     ғанға      ғанға </w:t>
      </w:r>
      <w:r>
        <w:br/>
      </w:r>
      <w:r>
        <w:rPr>
          <w:rFonts w:ascii="Times New Roman"/>
          <w:b w:val="false"/>
          <w:i w:val="false"/>
          <w:color w:val="000000"/>
          <w:sz w:val="28"/>
        </w:rPr>
        <w:t xml:space="preserve">
    жөніндегі уәкілетті орган          дейін      дейін </w:t>
      </w:r>
      <w:r>
        <w:br/>
      </w:r>
      <w:r>
        <w:rPr>
          <w:rFonts w:ascii="Times New Roman"/>
          <w:b w:val="false"/>
          <w:i w:val="false"/>
          <w:color w:val="000000"/>
          <w:sz w:val="28"/>
        </w:rPr>
        <w:t xml:space="preserve">
    Ұлттық Банкінің нормативтік </w:t>
      </w:r>
      <w:r>
        <w:br/>
      </w:r>
      <w:r>
        <w:rPr>
          <w:rFonts w:ascii="Times New Roman"/>
          <w:b w:val="false"/>
          <w:i w:val="false"/>
          <w:color w:val="000000"/>
          <w:sz w:val="28"/>
        </w:rPr>
        <w:t xml:space="preserve">
    құқықтық актілері және өкімдік </w:t>
      </w:r>
      <w:r>
        <w:br/>
      </w:r>
      <w:r>
        <w:rPr>
          <w:rFonts w:ascii="Times New Roman"/>
          <w:b w:val="false"/>
          <w:i w:val="false"/>
          <w:color w:val="000000"/>
          <w:sz w:val="28"/>
        </w:rPr>
        <w:t xml:space="preserve">
    құжаттары (нұсқаулықтар, </w:t>
      </w:r>
      <w:r>
        <w:br/>
      </w:r>
      <w:r>
        <w:rPr>
          <w:rFonts w:ascii="Times New Roman"/>
          <w:b w:val="false"/>
          <w:i w:val="false"/>
          <w:color w:val="000000"/>
          <w:sz w:val="28"/>
        </w:rPr>
        <w:t xml:space="preserve">
    ережелер, нұсқаулар, бұйрықтар)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Қазақстан Республикасы министр.     жаңасына   жаңасына   </w:t>
      </w:r>
      <w:r>
        <w:br/>
      </w:r>
      <w:r>
        <w:rPr>
          <w:rFonts w:ascii="Times New Roman"/>
          <w:b w:val="false"/>
          <w:i w:val="false"/>
          <w:color w:val="000000"/>
          <w:sz w:val="28"/>
        </w:rPr>
        <w:t xml:space="preserve">
    ліктерінің, ведомстволарының        ауыстыр.   ауыстыр.  </w:t>
      </w:r>
      <w:r>
        <w:br/>
      </w:r>
      <w:r>
        <w:rPr>
          <w:rFonts w:ascii="Times New Roman"/>
          <w:b w:val="false"/>
          <w:i w:val="false"/>
          <w:color w:val="000000"/>
          <w:sz w:val="28"/>
        </w:rPr>
        <w:t xml:space="preserve">
    нұсқаулықтары, ережелері,            ғанға      ғанға   </w:t>
      </w:r>
      <w:r>
        <w:br/>
      </w:r>
      <w:r>
        <w:rPr>
          <w:rFonts w:ascii="Times New Roman"/>
          <w:b w:val="false"/>
          <w:i w:val="false"/>
          <w:color w:val="000000"/>
          <w:sz w:val="28"/>
        </w:rPr>
        <w:t xml:space="preserve">
    қағидалары, нұсқаулары               дейін      дейін </w:t>
      </w:r>
      <w:r>
        <w:br/>
      </w:r>
      <w:r>
        <w:rPr>
          <w:rFonts w:ascii="Times New Roman"/>
          <w:b w:val="false"/>
          <w:i w:val="false"/>
          <w:color w:val="000000"/>
          <w:sz w:val="28"/>
        </w:rPr>
        <w:t xml:space="preserve">
    1) басшылыққа жіберілгендері         қажет      қажет </w:t>
      </w:r>
      <w:r>
        <w:br/>
      </w:r>
      <w:r>
        <w:rPr>
          <w:rFonts w:ascii="Times New Roman"/>
          <w:b w:val="false"/>
          <w:i w:val="false"/>
          <w:color w:val="000000"/>
          <w:sz w:val="28"/>
        </w:rPr>
        <w:t xml:space="preserve">
    2) мәліметтер үшін жіберілгендері   болғанға   болғанға  </w:t>
      </w:r>
      <w:r>
        <w:br/>
      </w:r>
      <w:r>
        <w:rPr>
          <w:rFonts w:ascii="Times New Roman"/>
          <w:b w:val="false"/>
          <w:i w:val="false"/>
          <w:color w:val="000000"/>
          <w:sz w:val="28"/>
        </w:rPr>
        <w:t xml:space="preserve">
                                         дейін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Нормативтік құқықтық актілердің  </w:t>
      </w:r>
      <w:r>
        <w:br/>
      </w:r>
      <w:r>
        <w:rPr>
          <w:rFonts w:ascii="Times New Roman"/>
          <w:b w:val="false"/>
          <w:i w:val="false"/>
          <w:color w:val="000000"/>
          <w:sz w:val="28"/>
        </w:rPr>
        <w:t xml:space="preserve">
    жобалары, оларды әзірлеу жөнін. </w:t>
      </w:r>
      <w:r>
        <w:br/>
      </w:r>
      <w:r>
        <w:rPr>
          <w:rFonts w:ascii="Times New Roman"/>
          <w:b w:val="false"/>
          <w:i w:val="false"/>
          <w:color w:val="000000"/>
          <w:sz w:val="28"/>
        </w:rPr>
        <w:t xml:space="preserve">
    дегі құжаттар. Нормативтік құқық. </w:t>
      </w:r>
      <w:r>
        <w:br/>
      </w:r>
      <w:r>
        <w:rPr>
          <w:rFonts w:ascii="Times New Roman"/>
          <w:b w:val="false"/>
          <w:i w:val="false"/>
          <w:color w:val="000000"/>
          <w:sz w:val="28"/>
        </w:rPr>
        <w:t xml:space="preserve">
    тық актілер жобаларының </w:t>
      </w:r>
      <w:r>
        <w:br/>
      </w:r>
      <w:r>
        <w:rPr>
          <w:rFonts w:ascii="Times New Roman"/>
          <w:b w:val="false"/>
          <w:i w:val="false"/>
          <w:color w:val="000000"/>
          <w:sz w:val="28"/>
        </w:rPr>
        <w:t xml:space="preserve">
    қорытындылары: </w:t>
      </w:r>
      <w:r>
        <w:br/>
      </w:r>
      <w:r>
        <w:rPr>
          <w:rFonts w:ascii="Times New Roman"/>
          <w:b w:val="false"/>
          <w:i w:val="false"/>
          <w:color w:val="000000"/>
          <w:sz w:val="28"/>
        </w:rPr>
        <w:t xml:space="preserve">
    1) әзірленген орнына қарай          тұрақты      - </w:t>
      </w:r>
      <w:r>
        <w:br/>
      </w:r>
      <w:r>
        <w:rPr>
          <w:rFonts w:ascii="Times New Roman"/>
          <w:b w:val="false"/>
          <w:i w:val="false"/>
          <w:color w:val="000000"/>
          <w:sz w:val="28"/>
        </w:rPr>
        <w:t xml:space="preserve">
    2) басқа да ұйымдарда                қажет      қажет </w:t>
      </w:r>
      <w:r>
        <w:br/>
      </w:r>
      <w:r>
        <w:rPr>
          <w:rFonts w:ascii="Times New Roman"/>
          <w:b w:val="false"/>
          <w:i w:val="false"/>
          <w:color w:val="000000"/>
          <w:sz w:val="28"/>
        </w:rPr>
        <w:t xml:space="preserve">
                                        болғанға   болғанға </w:t>
      </w:r>
      <w:r>
        <w:br/>
      </w:r>
      <w:r>
        <w:rPr>
          <w:rFonts w:ascii="Times New Roman"/>
          <w:b w:val="false"/>
          <w:i w:val="false"/>
          <w:color w:val="000000"/>
          <w:sz w:val="28"/>
        </w:rPr>
        <w:t xml:space="preserve">
                                         дейін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  Банк әзірлеген ережелер,            тұрақты    жаңасына </w:t>
      </w:r>
      <w:r>
        <w:br/>
      </w:r>
      <w:r>
        <w:rPr>
          <w:rFonts w:ascii="Times New Roman"/>
          <w:b w:val="false"/>
          <w:i w:val="false"/>
          <w:color w:val="000000"/>
          <w:sz w:val="28"/>
        </w:rPr>
        <w:t xml:space="preserve">
    қағидалар, нұсқаулықтар, әдісте.               ауыстырған.  </w:t>
      </w:r>
      <w:r>
        <w:br/>
      </w:r>
      <w:r>
        <w:rPr>
          <w:rFonts w:ascii="Times New Roman"/>
          <w:b w:val="false"/>
          <w:i w:val="false"/>
          <w:color w:val="000000"/>
          <w:sz w:val="28"/>
        </w:rPr>
        <w:t xml:space="preserve">
    мелік нұсқаулар, ұсыныстар                     ға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Ішкі құжаттар жобалары, оларды      3 жыл*     3 жыл*   бекітіл. </w:t>
      </w:r>
      <w:r>
        <w:br/>
      </w:r>
      <w:r>
        <w:rPr>
          <w:rFonts w:ascii="Times New Roman"/>
          <w:b w:val="false"/>
          <w:i w:val="false"/>
          <w:color w:val="000000"/>
          <w:sz w:val="28"/>
        </w:rPr>
        <w:t xml:space="preserve">
    әзірлеу жөніндегі құжаттар                               геннен </w:t>
      </w:r>
      <w:r>
        <w:br/>
      </w:r>
      <w:r>
        <w:rPr>
          <w:rFonts w:ascii="Times New Roman"/>
          <w:b w:val="false"/>
          <w:i w:val="false"/>
          <w:color w:val="000000"/>
          <w:sz w:val="28"/>
        </w:rPr>
        <w:t xml:space="preserve">
    (қорытындылар, ұсыныстар,                                кейін* </w:t>
      </w:r>
      <w:r>
        <w:br/>
      </w:r>
      <w:r>
        <w:rPr>
          <w:rFonts w:ascii="Times New Roman"/>
          <w:b w:val="false"/>
          <w:i w:val="false"/>
          <w:color w:val="000000"/>
          <w:sz w:val="28"/>
        </w:rPr>
        <w:t xml:space="preserve">
    анықтамалар, баяндау жазбалары </w:t>
      </w:r>
      <w:r>
        <w:br/>
      </w:r>
      <w:r>
        <w:rPr>
          <w:rFonts w:ascii="Times New Roman"/>
          <w:b w:val="false"/>
          <w:i w:val="false"/>
          <w:color w:val="000000"/>
          <w:sz w:val="28"/>
        </w:rPr>
        <w:t xml:space="preserve">
    және хаттар) </w:t>
      </w:r>
      <w:r>
        <w:br/>
      </w:r>
      <w:r>
        <w:rPr>
          <w:rFonts w:ascii="Times New Roman"/>
          <w:b w:val="false"/>
          <w:i w:val="false"/>
          <w:color w:val="000000"/>
          <w:sz w:val="28"/>
        </w:rPr>
        <w:t xml:space="preserve">
16  Банк қызметі мәселелері жөнінде.    5 жыл СК   5 жыл СК  </w:t>
      </w:r>
      <w:r>
        <w:br/>
      </w:r>
      <w:r>
        <w:rPr>
          <w:rFonts w:ascii="Times New Roman"/>
          <w:b w:val="false"/>
          <w:i w:val="false"/>
          <w:color w:val="000000"/>
          <w:sz w:val="28"/>
        </w:rPr>
        <w:t xml:space="preserve">
    гі мемлекеттік басқару органда. </w:t>
      </w:r>
      <w:r>
        <w:br/>
      </w:r>
      <w:r>
        <w:rPr>
          <w:rFonts w:ascii="Times New Roman"/>
          <w:b w:val="false"/>
          <w:i w:val="false"/>
          <w:color w:val="000000"/>
          <w:sz w:val="28"/>
        </w:rPr>
        <w:t xml:space="preserve">
    рымен және жергілікті басқару  </w:t>
      </w:r>
      <w:r>
        <w:br/>
      </w:r>
      <w:r>
        <w:rPr>
          <w:rFonts w:ascii="Times New Roman"/>
          <w:b w:val="false"/>
          <w:i w:val="false"/>
          <w:color w:val="000000"/>
          <w:sz w:val="28"/>
        </w:rPr>
        <w:t xml:space="preserve">
    органдарымен жазысқан хаттар  </w:t>
      </w:r>
      <w:r>
        <w:br/>
      </w:r>
      <w:r>
        <w:rPr>
          <w:rFonts w:ascii="Times New Roman"/>
          <w:b w:val="false"/>
          <w:i w:val="false"/>
          <w:color w:val="000000"/>
          <w:sz w:val="28"/>
        </w:rPr>
        <w:t xml:space="preserve">
____________________________________________________________________                            2. Бақылау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  Банк, олардың филиалдары мен </w:t>
      </w:r>
      <w:r>
        <w:br/>
      </w:r>
      <w:r>
        <w:rPr>
          <w:rFonts w:ascii="Times New Roman"/>
          <w:b w:val="false"/>
          <w:i w:val="false"/>
          <w:color w:val="000000"/>
          <w:sz w:val="28"/>
        </w:rPr>
        <w:t xml:space="preserve">
    өкілдіктерінің қызметін өкілет. </w:t>
      </w:r>
      <w:r>
        <w:br/>
      </w:r>
      <w:r>
        <w:rPr>
          <w:rFonts w:ascii="Times New Roman"/>
          <w:b w:val="false"/>
          <w:i w:val="false"/>
          <w:color w:val="000000"/>
          <w:sz w:val="28"/>
        </w:rPr>
        <w:t xml:space="preserve">
    тік мемлекеттік органдар,  </w:t>
      </w:r>
      <w:r>
        <w:br/>
      </w:r>
      <w:r>
        <w:rPr>
          <w:rFonts w:ascii="Times New Roman"/>
          <w:b w:val="false"/>
          <w:i w:val="false"/>
          <w:color w:val="000000"/>
          <w:sz w:val="28"/>
        </w:rPr>
        <w:t xml:space="preserve">
    сыртқы және ішкі аудит ревизия. </w:t>
      </w:r>
      <w:r>
        <w:br/>
      </w:r>
      <w:r>
        <w:rPr>
          <w:rFonts w:ascii="Times New Roman"/>
          <w:b w:val="false"/>
          <w:i w:val="false"/>
          <w:color w:val="000000"/>
          <w:sz w:val="28"/>
        </w:rPr>
        <w:t xml:space="preserve">
    лаған және тексерген құжаттар  </w:t>
      </w:r>
      <w:r>
        <w:br/>
      </w:r>
      <w:r>
        <w:rPr>
          <w:rFonts w:ascii="Times New Roman"/>
          <w:b w:val="false"/>
          <w:i w:val="false"/>
          <w:color w:val="000000"/>
          <w:sz w:val="28"/>
        </w:rPr>
        <w:t xml:space="preserve">
    (баяндамалар, баяндау жазбалары, </w:t>
      </w:r>
      <w:r>
        <w:br/>
      </w:r>
      <w:r>
        <w:rPr>
          <w:rFonts w:ascii="Times New Roman"/>
          <w:b w:val="false"/>
          <w:i w:val="false"/>
          <w:color w:val="000000"/>
          <w:sz w:val="28"/>
        </w:rPr>
        <w:t xml:space="preserve">
    анықтамалар, актілер, қорытынды. </w:t>
      </w:r>
      <w:r>
        <w:br/>
      </w:r>
      <w:r>
        <w:rPr>
          <w:rFonts w:ascii="Times New Roman"/>
          <w:b w:val="false"/>
          <w:i w:val="false"/>
          <w:color w:val="000000"/>
          <w:sz w:val="28"/>
        </w:rPr>
        <w:t xml:space="preserve">
    лар, есептер, келіспеушіліктер): </w:t>
      </w:r>
      <w:r>
        <w:br/>
      </w:r>
      <w:r>
        <w:rPr>
          <w:rFonts w:ascii="Times New Roman"/>
          <w:b w:val="false"/>
          <w:i w:val="false"/>
          <w:color w:val="000000"/>
          <w:sz w:val="28"/>
        </w:rPr>
        <w:t xml:space="preserve">
    1) тексеру және тексеруші           тұрақты   тұрақты  </w:t>
      </w:r>
      <w:r>
        <w:br/>
      </w:r>
      <w:r>
        <w:rPr>
          <w:rFonts w:ascii="Times New Roman"/>
          <w:b w:val="false"/>
          <w:i w:val="false"/>
          <w:color w:val="000000"/>
          <w:sz w:val="28"/>
        </w:rPr>
        <w:t xml:space="preserve">
    ұйымның орнына қарай </w:t>
      </w:r>
      <w:r>
        <w:br/>
      </w:r>
      <w:r>
        <w:rPr>
          <w:rFonts w:ascii="Times New Roman"/>
          <w:b w:val="false"/>
          <w:i w:val="false"/>
          <w:color w:val="000000"/>
          <w:sz w:val="28"/>
        </w:rPr>
        <w:t xml:space="preserve">
    2) басқа ұйымдарда                   5 жыл     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  Жүргізілген ревизиялар мен           5 жыл     5 жыл  </w:t>
      </w:r>
      <w:r>
        <w:br/>
      </w:r>
      <w:r>
        <w:rPr>
          <w:rFonts w:ascii="Times New Roman"/>
          <w:b w:val="false"/>
          <w:i w:val="false"/>
          <w:color w:val="000000"/>
          <w:sz w:val="28"/>
        </w:rPr>
        <w:t xml:space="preserve">
    тексерулерді есепке алу және </w:t>
      </w:r>
      <w:r>
        <w:br/>
      </w:r>
      <w:r>
        <w:rPr>
          <w:rFonts w:ascii="Times New Roman"/>
          <w:b w:val="false"/>
          <w:i w:val="false"/>
          <w:color w:val="000000"/>
          <w:sz w:val="28"/>
        </w:rPr>
        <w:t xml:space="preserve">
    олардың шешімдерінің орындалуын </w:t>
      </w:r>
      <w:r>
        <w:br/>
      </w:r>
      <w:r>
        <w:rPr>
          <w:rFonts w:ascii="Times New Roman"/>
          <w:b w:val="false"/>
          <w:i w:val="false"/>
          <w:color w:val="000000"/>
          <w:sz w:val="28"/>
        </w:rPr>
        <w:t xml:space="preserve">
    бақылау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  Тексерулер мен ревизиялар           5 жыл СТК  5 жыл СТК </w:t>
      </w:r>
      <w:r>
        <w:br/>
      </w:r>
      <w:r>
        <w:rPr>
          <w:rFonts w:ascii="Times New Roman"/>
          <w:b w:val="false"/>
          <w:i w:val="false"/>
          <w:color w:val="000000"/>
          <w:sz w:val="28"/>
        </w:rPr>
        <w:t xml:space="preserve">
    бойынша ұсыныстардың орындалуы </w:t>
      </w:r>
      <w:r>
        <w:br/>
      </w:r>
      <w:r>
        <w:rPr>
          <w:rFonts w:ascii="Times New Roman"/>
          <w:b w:val="false"/>
          <w:i w:val="false"/>
          <w:color w:val="000000"/>
          <w:sz w:val="28"/>
        </w:rPr>
        <w:t xml:space="preserve">
    туралы құжаттар (баяндау  </w:t>
      </w:r>
      <w:r>
        <w:br/>
      </w:r>
      <w:r>
        <w:rPr>
          <w:rFonts w:ascii="Times New Roman"/>
          <w:b w:val="false"/>
          <w:i w:val="false"/>
          <w:color w:val="000000"/>
          <w:sz w:val="28"/>
        </w:rPr>
        <w:t xml:space="preserve">
    жазбалары, есеп айырысулар,  </w:t>
      </w:r>
      <w:r>
        <w:br/>
      </w:r>
      <w:r>
        <w:rPr>
          <w:rFonts w:ascii="Times New Roman"/>
          <w:b w:val="false"/>
          <w:i w:val="false"/>
          <w:color w:val="000000"/>
          <w:sz w:val="28"/>
        </w:rPr>
        <w:t xml:space="preserve">
    анықтамалар,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  Бақылау-ревизиялау жұмыстары                             *салық </w:t>
      </w:r>
      <w:r>
        <w:br/>
      </w:r>
      <w:r>
        <w:rPr>
          <w:rFonts w:ascii="Times New Roman"/>
          <w:b w:val="false"/>
          <w:i w:val="false"/>
          <w:color w:val="000000"/>
          <w:sz w:val="28"/>
        </w:rPr>
        <w:t xml:space="preserve">
    туралы есеп:                                              орган. </w:t>
      </w:r>
      <w:r>
        <w:br/>
      </w:r>
      <w:r>
        <w:rPr>
          <w:rFonts w:ascii="Times New Roman"/>
          <w:b w:val="false"/>
          <w:i w:val="false"/>
          <w:color w:val="000000"/>
          <w:sz w:val="28"/>
        </w:rPr>
        <w:t xml:space="preserve">
    1) жасалған орнына қарай:                                 дары. </w:t>
      </w:r>
      <w:r>
        <w:br/>
      </w:r>
      <w:r>
        <w:rPr>
          <w:rFonts w:ascii="Times New Roman"/>
          <w:b w:val="false"/>
          <w:i w:val="false"/>
          <w:color w:val="000000"/>
          <w:sz w:val="28"/>
        </w:rPr>
        <w:t xml:space="preserve">
       жылдық                           тұрақты    5 жыл      ның  </w:t>
      </w:r>
      <w:r>
        <w:br/>
      </w:r>
      <w:r>
        <w:rPr>
          <w:rFonts w:ascii="Times New Roman"/>
          <w:b w:val="false"/>
          <w:i w:val="false"/>
          <w:color w:val="000000"/>
          <w:sz w:val="28"/>
        </w:rPr>
        <w:t xml:space="preserve">
       тоқсандық, айлық                  1 жыл     1 жыл      реви. </w:t>
      </w:r>
      <w:r>
        <w:br/>
      </w:r>
      <w:r>
        <w:rPr>
          <w:rFonts w:ascii="Times New Roman"/>
          <w:b w:val="false"/>
          <w:i w:val="false"/>
          <w:color w:val="000000"/>
          <w:sz w:val="28"/>
        </w:rPr>
        <w:t xml:space="preserve">
                                                              зиясы </w:t>
      </w:r>
      <w:r>
        <w:br/>
      </w:r>
      <w:r>
        <w:rPr>
          <w:rFonts w:ascii="Times New Roman"/>
          <w:b w:val="false"/>
          <w:i w:val="false"/>
          <w:color w:val="000000"/>
          <w:sz w:val="28"/>
        </w:rPr>
        <w:t xml:space="preserve">
                                                              аяқ. </w:t>
      </w:r>
      <w:r>
        <w:br/>
      </w:r>
      <w:r>
        <w:rPr>
          <w:rFonts w:ascii="Times New Roman"/>
          <w:b w:val="false"/>
          <w:i w:val="false"/>
          <w:color w:val="000000"/>
          <w:sz w:val="28"/>
        </w:rPr>
        <w:t xml:space="preserve">
                                                             талған </w:t>
      </w:r>
      <w:r>
        <w:br/>
      </w:r>
      <w:r>
        <w:rPr>
          <w:rFonts w:ascii="Times New Roman"/>
          <w:b w:val="false"/>
          <w:i w:val="false"/>
          <w:color w:val="000000"/>
          <w:sz w:val="28"/>
        </w:rPr>
        <w:t xml:space="preserve">
   2) филиалдар мен өкілдіктер          3 жыл     3 жыл        нан  </w:t>
      </w:r>
      <w:r>
        <w:br/>
      </w:r>
      <w:r>
        <w:rPr>
          <w:rFonts w:ascii="Times New Roman"/>
          <w:b w:val="false"/>
          <w:i w:val="false"/>
          <w:color w:val="000000"/>
          <w:sz w:val="28"/>
        </w:rPr>
        <w:t xml:space="preserve">
      берген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  Банктер жүргізген ревизиялар мен    5 жыл СК   5 жыл СК    </w:t>
      </w:r>
      <w:r>
        <w:br/>
      </w:r>
      <w:r>
        <w:rPr>
          <w:rFonts w:ascii="Times New Roman"/>
          <w:b w:val="false"/>
          <w:i w:val="false"/>
          <w:color w:val="000000"/>
          <w:sz w:val="28"/>
        </w:rPr>
        <w:t xml:space="preserve">
    тексерулердің құжаттары (актілер, </w:t>
      </w:r>
      <w:r>
        <w:br/>
      </w:r>
      <w:r>
        <w:rPr>
          <w:rFonts w:ascii="Times New Roman"/>
          <w:b w:val="false"/>
          <w:i w:val="false"/>
          <w:color w:val="000000"/>
          <w:sz w:val="28"/>
        </w:rPr>
        <w:t xml:space="preserve">
    анықтамалар,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  уәкілетті мемлекеттік органдармен   5 жыл       5 жыл  </w:t>
      </w:r>
      <w:r>
        <w:br/>
      </w:r>
      <w:r>
        <w:rPr>
          <w:rFonts w:ascii="Times New Roman"/>
          <w:b w:val="false"/>
          <w:i w:val="false"/>
          <w:color w:val="000000"/>
          <w:sz w:val="28"/>
        </w:rPr>
        <w:t xml:space="preserve">
    жүргізген инспекциялау, тексеру  </w:t>
      </w:r>
      <w:r>
        <w:br/>
      </w:r>
      <w:r>
        <w:rPr>
          <w:rFonts w:ascii="Times New Roman"/>
          <w:b w:val="false"/>
          <w:i w:val="false"/>
          <w:color w:val="000000"/>
          <w:sz w:val="28"/>
        </w:rPr>
        <w:t xml:space="preserve">
    мәселелері жөніндегі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  Азаматтардың өтініштері,            5 жыл СК 5 жыл СК </w:t>
      </w:r>
      <w:r>
        <w:br/>
      </w:r>
      <w:r>
        <w:rPr>
          <w:rFonts w:ascii="Times New Roman"/>
          <w:b w:val="false"/>
          <w:i w:val="false"/>
          <w:color w:val="000000"/>
          <w:sz w:val="28"/>
        </w:rPr>
        <w:t xml:space="preserve">
    шағымдары, ұсыныстары және олар </w:t>
      </w:r>
      <w:r>
        <w:br/>
      </w:r>
      <w:r>
        <w:rPr>
          <w:rFonts w:ascii="Times New Roman"/>
          <w:b w:val="false"/>
          <w:i w:val="false"/>
          <w:color w:val="000000"/>
          <w:sz w:val="28"/>
        </w:rPr>
        <w:t xml:space="preserve">
    жөнінде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Ұйымдастыру мәселелері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  Банктердің ірі қатысушыларының/     тұрақты    жаңасына </w:t>
      </w:r>
      <w:r>
        <w:br/>
      </w:r>
      <w:r>
        <w:rPr>
          <w:rFonts w:ascii="Times New Roman"/>
          <w:b w:val="false"/>
          <w:i w:val="false"/>
          <w:color w:val="000000"/>
          <w:sz w:val="28"/>
        </w:rPr>
        <w:t xml:space="preserve">
    банктік холдингтерінің заңды                   ауыстыр. </w:t>
      </w:r>
      <w:r>
        <w:br/>
      </w:r>
      <w:r>
        <w:rPr>
          <w:rFonts w:ascii="Times New Roman"/>
          <w:b w:val="false"/>
          <w:i w:val="false"/>
          <w:color w:val="000000"/>
          <w:sz w:val="28"/>
        </w:rPr>
        <w:t xml:space="preserve">
    істері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  Құрылтайшылық шарты, банк           тұрақты    жаңасына  </w:t>
      </w:r>
      <w:r>
        <w:br/>
      </w:r>
      <w:r>
        <w:rPr>
          <w:rFonts w:ascii="Times New Roman"/>
          <w:b w:val="false"/>
          <w:i w:val="false"/>
          <w:color w:val="000000"/>
          <w:sz w:val="28"/>
        </w:rPr>
        <w:t xml:space="preserve">
    жарғысы, оларға толықтырулар мен               ауыстыр.  </w:t>
      </w:r>
      <w:r>
        <w:br/>
      </w:r>
      <w:r>
        <w:rPr>
          <w:rFonts w:ascii="Times New Roman"/>
          <w:b w:val="false"/>
          <w:i w:val="false"/>
          <w:color w:val="000000"/>
          <w:sz w:val="28"/>
        </w:rPr>
        <w:t xml:space="preserve">
    өзгерістер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  Қызмет жүргізу құқығына              кері </w:t>
      </w:r>
      <w:r>
        <w:br/>
      </w:r>
      <w:r>
        <w:rPr>
          <w:rFonts w:ascii="Times New Roman"/>
          <w:b w:val="false"/>
          <w:i w:val="false"/>
          <w:color w:val="000000"/>
          <w:sz w:val="28"/>
        </w:rPr>
        <w:t xml:space="preserve">
    берілетін лицензия                  шақырыл. </w:t>
      </w:r>
      <w:r>
        <w:br/>
      </w:r>
      <w:r>
        <w:rPr>
          <w:rFonts w:ascii="Times New Roman"/>
          <w:b w:val="false"/>
          <w:i w:val="false"/>
          <w:color w:val="000000"/>
          <w:sz w:val="28"/>
        </w:rPr>
        <w:t xml:space="preserve">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  Банктің филиалдарын және            тұрақты     филиал,  </w:t>
      </w:r>
      <w:r>
        <w:br/>
      </w:r>
      <w:r>
        <w:rPr>
          <w:rFonts w:ascii="Times New Roman"/>
          <w:b w:val="false"/>
          <w:i w:val="false"/>
          <w:color w:val="000000"/>
          <w:sz w:val="28"/>
        </w:rPr>
        <w:t xml:space="preserve">
    өкілдіктерін ашуға рұқсат беру                 өкілдіктер </w:t>
      </w:r>
      <w:r>
        <w:br/>
      </w:r>
      <w:r>
        <w:rPr>
          <w:rFonts w:ascii="Times New Roman"/>
          <w:b w:val="false"/>
          <w:i w:val="false"/>
          <w:color w:val="000000"/>
          <w:sz w:val="28"/>
        </w:rPr>
        <w:t xml:space="preserve">
    және хабарлау                                   таратыл. </w:t>
      </w:r>
      <w:r>
        <w:br/>
      </w:r>
      <w:r>
        <w:rPr>
          <w:rFonts w:ascii="Times New Roman"/>
          <w:b w:val="false"/>
          <w:i w:val="false"/>
          <w:color w:val="000000"/>
          <w:sz w:val="28"/>
        </w:rPr>
        <w:t xml:space="preserve">
                                                   ғанға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  Банктің тұрақты жұмыс істейтін      тұрақты     жаңасына </w:t>
      </w:r>
      <w:r>
        <w:br/>
      </w:r>
      <w:r>
        <w:rPr>
          <w:rFonts w:ascii="Times New Roman"/>
          <w:b w:val="false"/>
          <w:i w:val="false"/>
          <w:color w:val="000000"/>
          <w:sz w:val="28"/>
        </w:rPr>
        <w:t xml:space="preserve">
    комиссиялары мен бақылау                        ауыстыр. </w:t>
      </w:r>
      <w:r>
        <w:br/>
      </w:r>
      <w:r>
        <w:rPr>
          <w:rFonts w:ascii="Times New Roman"/>
          <w:b w:val="false"/>
          <w:i w:val="false"/>
          <w:color w:val="000000"/>
          <w:sz w:val="28"/>
        </w:rPr>
        <w:t xml:space="preserve">
    органдары туралы ереже                         ғанға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  Банктің акционерлері туралы         тұрақты    тұрақты  </w:t>
      </w:r>
      <w:r>
        <w:br/>
      </w:r>
      <w:r>
        <w:rPr>
          <w:rFonts w:ascii="Times New Roman"/>
          <w:b w:val="false"/>
          <w:i w:val="false"/>
          <w:color w:val="000000"/>
          <w:sz w:val="28"/>
        </w:rPr>
        <w:t xml:space="preserve">
    мәліметтер, пай иеленушілері </w:t>
      </w:r>
      <w:r>
        <w:br/>
      </w:r>
      <w:r>
        <w:rPr>
          <w:rFonts w:ascii="Times New Roman"/>
          <w:b w:val="false"/>
          <w:i w:val="false"/>
          <w:color w:val="000000"/>
          <w:sz w:val="28"/>
        </w:rPr>
        <w:t xml:space="preserve">
    мен акционерлерінің тізімі </w:t>
      </w:r>
      <w:r>
        <w:br/>
      </w:r>
      <w:r>
        <w:rPr>
          <w:rFonts w:ascii="Times New Roman"/>
          <w:b w:val="false"/>
          <w:i w:val="false"/>
          <w:color w:val="000000"/>
          <w:sz w:val="28"/>
        </w:rPr>
        <w:t xml:space="preserve">
    және оларға өзгерістер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  Аффилирленген тұлғалардың,          тұрақты    тұрақты </w:t>
      </w:r>
      <w:r>
        <w:br/>
      </w:r>
      <w:r>
        <w:rPr>
          <w:rFonts w:ascii="Times New Roman"/>
          <w:b w:val="false"/>
          <w:i w:val="false"/>
          <w:color w:val="000000"/>
          <w:sz w:val="28"/>
        </w:rPr>
        <w:t xml:space="preserve">
    дивиденд алуға құқығы бар  </w:t>
      </w:r>
      <w:r>
        <w:br/>
      </w:r>
      <w:r>
        <w:rPr>
          <w:rFonts w:ascii="Times New Roman"/>
          <w:b w:val="false"/>
          <w:i w:val="false"/>
          <w:color w:val="000000"/>
          <w:sz w:val="28"/>
        </w:rPr>
        <w:t xml:space="preserve">
    тұлғалардың тізімі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  Акциялардың үлгілері                тұрақты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  Акцияларды бөлу, үлес меншігі       тұрақты    жаңасына  </w:t>
      </w:r>
      <w:r>
        <w:br/>
      </w:r>
      <w:r>
        <w:rPr>
          <w:rFonts w:ascii="Times New Roman"/>
          <w:b w:val="false"/>
          <w:i w:val="false"/>
          <w:color w:val="000000"/>
          <w:sz w:val="28"/>
        </w:rPr>
        <w:t xml:space="preserve">
    туралы ережелер                                ауыстырған. </w:t>
      </w:r>
      <w:r>
        <w:br/>
      </w:r>
      <w:r>
        <w:rPr>
          <w:rFonts w:ascii="Times New Roman"/>
          <w:b w:val="false"/>
          <w:i w:val="false"/>
          <w:color w:val="000000"/>
          <w:sz w:val="28"/>
        </w:rPr>
        <w:t xml:space="preserve">
                                                   ға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  Салым, пай салу туралы куәлік.      5 жыл      5 жыл      *салық </w:t>
      </w:r>
      <w:r>
        <w:br/>
      </w:r>
      <w:r>
        <w:rPr>
          <w:rFonts w:ascii="Times New Roman"/>
          <w:b w:val="false"/>
          <w:i w:val="false"/>
          <w:color w:val="000000"/>
          <w:sz w:val="28"/>
        </w:rPr>
        <w:t xml:space="preserve">
    тер, банктің жарғылық қорына пай                          орган. </w:t>
      </w:r>
      <w:r>
        <w:br/>
      </w:r>
      <w:r>
        <w:rPr>
          <w:rFonts w:ascii="Times New Roman"/>
          <w:b w:val="false"/>
          <w:i w:val="false"/>
          <w:color w:val="000000"/>
          <w:sz w:val="28"/>
        </w:rPr>
        <w:t xml:space="preserve">
    салу шарттары                                             дары </w:t>
      </w:r>
      <w:r>
        <w:br/>
      </w:r>
      <w:r>
        <w:rPr>
          <w:rFonts w:ascii="Times New Roman"/>
          <w:b w:val="false"/>
          <w:i w:val="false"/>
          <w:color w:val="000000"/>
          <w:sz w:val="28"/>
        </w:rPr>
        <w:t xml:space="preserve">
                                                              реви. </w:t>
      </w:r>
      <w:r>
        <w:br/>
      </w:r>
      <w:r>
        <w:rPr>
          <w:rFonts w:ascii="Times New Roman"/>
          <w:b w:val="false"/>
          <w:i w:val="false"/>
          <w:color w:val="000000"/>
          <w:sz w:val="28"/>
        </w:rPr>
        <w:t xml:space="preserve">
                                                              зияны </w:t>
      </w:r>
      <w:r>
        <w:br/>
      </w:r>
      <w:r>
        <w:rPr>
          <w:rFonts w:ascii="Times New Roman"/>
          <w:b w:val="false"/>
          <w:i w:val="false"/>
          <w:color w:val="000000"/>
          <w:sz w:val="28"/>
        </w:rPr>
        <w:t xml:space="preserve">
                                                               аяқ. </w:t>
      </w:r>
      <w:r>
        <w:br/>
      </w:r>
      <w:r>
        <w:rPr>
          <w:rFonts w:ascii="Times New Roman"/>
          <w:b w:val="false"/>
          <w:i w:val="false"/>
          <w:color w:val="000000"/>
          <w:sz w:val="28"/>
        </w:rPr>
        <w:t xml:space="preserve">
                                                              таған </w:t>
      </w:r>
      <w:r>
        <w:br/>
      </w:r>
      <w:r>
        <w:rPr>
          <w:rFonts w:ascii="Times New Roman"/>
          <w:b w:val="false"/>
          <w:i w:val="false"/>
          <w:color w:val="000000"/>
          <w:sz w:val="28"/>
        </w:rPr>
        <w:t xml:space="preserve">
                                                               жағ. </w:t>
      </w:r>
      <w:r>
        <w:br/>
      </w:r>
      <w:r>
        <w:rPr>
          <w:rFonts w:ascii="Times New Roman"/>
          <w:b w:val="false"/>
          <w:i w:val="false"/>
          <w:color w:val="000000"/>
          <w:sz w:val="28"/>
        </w:rPr>
        <w:t xml:space="preserve">
                                                              дайда </w:t>
      </w:r>
      <w:r>
        <w:br/>
      </w:r>
      <w:r>
        <w:rPr>
          <w:rFonts w:ascii="Times New Roman"/>
          <w:b w:val="false"/>
          <w:i w:val="false"/>
          <w:color w:val="000000"/>
          <w:sz w:val="28"/>
        </w:rPr>
        <w:t xml:space="preserve">
                                                              акция. </w:t>
      </w:r>
      <w:r>
        <w:br/>
      </w:r>
      <w:r>
        <w:rPr>
          <w:rFonts w:ascii="Times New Roman"/>
          <w:b w:val="false"/>
          <w:i w:val="false"/>
          <w:color w:val="000000"/>
          <w:sz w:val="28"/>
        </w:rPr>
        <w:t xml:space="preserve">
                                                              ларға </w:t>
      </w:r>
      <w:r>
        <w:br/>
      </w:r>
      <w:r>
        <w:rPr>
          <w:rFonts w:ascii="Times New Roman"/>
          <w:b w:val="false"/>
          <w:i w:val="false"/>
          <w:color w:val="000000"/>
          <w:sz w:val="28"/>
        </w:rPr>
        <w:t xml:space="preserve">
                                                              меншік </w:t>
      </w:r>
      <w:r>
        <w:br/>
      </w:r>
      <w:r>
        <w:rPr>
          <w:rFonts w:ascii="Times New Roman"/>
          <w:b w:val="false"/>
          <w:i w:val="false"/>
          <w:color w:val="000000"/>
          <w:sz w:val="28"/>
        </w:rPr>
        <w:t xml:space="preserve">
                                                              құқығы </w:t>
      </w:r>
      <w:r>
        <w:br/>
      </w:r>
      <w:r>
        <w:rPr>
          <w:rFonts w:ascii="Times New Roman"/>
          <w:b w:val="false"/>
          <w:i w:val="false"/>
          <w:color w:val="000000"/>
          <w:sz w:val="28"/>
        </w:rPr>
        <w:t xml:space="preserve">
                                                              көшкен </w:t>
      </w:r>
      <w:r>
        <w:br/>
      </w:r>
      <w:r>
        <w:rPr>
          <w:rFonts w:ascii="Times New Roman"/>
          <w:b w:val="false"/>
          <w:i w:val="false"/>
          <w:color w:val="000000"/>
          <w:sz w:val="28"/>
        </w:rPr>
        <w:t xml:space="preserve">
                                                                нен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  Банктің атқарушы органдары          5 жыл*     5 жыл*   *шарттың </w:t>
      </w:r>
      <w:r>
        <w:br/>
      </w:r>
      <w:r>
        <w:rPr>
          <w:rFonts w:ascii="Times New Roman"/>
          <w:b w:val="false"/>
          <w:i w:val="false"/>
          <w:color w:val="000000"/>
          <w:sz w:val="28"/>
        </w:rPr>
        <w:t xml:space="preserve">
    мүшелерінің құқықтары мен                              қолданылу </w:t>
      </w:r>
      <w:r>
        <w:br/>
      </w:r>
      <w:r>
        <w:rPr>
          <w:rFonts w:ascii="Times New Roman"/>
          <w:b w:val="false"/>
          <w:i w:val="false"/>
          <w:color w:val="000000"/>
          <w:sz w:val="28"/>
        </w:rPr>
        <w:t xml:space="preserve">
    міндеттемелері туралы шарттар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  Аудиторлармен жасалатын шарттар     5 жыл*     5 жыл*   *шарттың </w:t>
      </w:r>
      <w:r>
        <w:br/>
      </w:r>
      <w:r>
        <w:rPr>
          <w:rFonts w:ascii="Times New Roman"/>
          <w:b w:val="false"/>
          <w:i w:val="false"/>
          <w:color w:val="000000"/>
          <w:sz w:val="28"/>
        </w:rPr>
        <w:t xml:space="preserve">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  Банктің, филиалдарының, өкілдік.    10 жыл СК  10 жыл СК  </w:t>
      </w:r>
      <w:r>
        <w:br/>
      </w:r>
      <w:r>
        <w:rPr>
          <w:rFonts w:ascii="Times New Roman"/>
          <w:b w:val="false"/>
          <w:i w:val="false"/>
          <w:color w:val="000000"/>
          <w:sz w:val="28"/>
        </w:rPr>
        <w:t xml:space="preserve">
    терінің қайта құрылуы, қайта  </w:t>
      </w:r>
      <w:r>
        <w:br/>
      </w:r>
      <w:r>
        <w:rPr>
          <w:rFonts w:ascii="Times New Roman"/>
          <w:b w:val="false"/>
          <w:i w:val="false"/>
          <w:color w:val="000000"/>
          <w:sz w:val="28"/>
        </w:rPr>
        <w:t xml:space="preserve">
    аталуы туралы құжаттар (есептер, </w:t>
      </w:r>
      <w:r>
        <w:br/>
      </w:r>
      <w:r>
        <w:rPr>
          <w:rFonts w:ascii="Times New Roman"/>
          <w:b w:val="false"/>
          <w:i w:val="false"/>
          <w:color w:val="000000"/>
          <w:sz w:val="28"/>
        </w:rPr>
        <w:t xml:space="preserve">
    актілер, жазысқан хаттар, баяндау </w:t>
      </w:r>
      <w:r>
        <w:br/>
      </w:r>
      <w:r>
        <w:rPr>
          <w:rFonts w:ascii="Times New Roman"/>
          <w:b w:val="false"/>
          <w:i w:val="false"/>
          <w:color w:val="000000"/>
          <w:sz w:val="28"/>
        </w:rPr>
        <w:t xml:space="preserve">
    хаттары, қорытындылар); қаржы  </w:t>
      </w:r>
      <w:r>
        <w:br/>
      </w:r>
      <w:r>
        <w:rPr>
          <w:rFonts w:ascii="Times New Roman"/>
          <w:b w:val="false"/>
          <w:i w:val="false"/>
          <w:color w:val="000000"/>
          <w:sz w:val="28"/>
        </w:rPr>
        <w:t xml:space="preserve">
    ұйымдарының және олардың филиал. </w:t>
      </w:r>
      <w:r>
        <w:br/>
      </w:r>
      <w:r>
        <w:rPr>
          <w:rFonts w:ascii="Times New Roman"/>
          <w:b w:val="false"/>
          <w:i w:val="false"/>
          <w:color w:val="000000"/>
          <w:sz w:val="28"/>
        </w:rPr>
        <w:t xml:space="preserve">
    дарының жұмыс істеп жатқан </w:t>
      </w:r>
      <w:r>
        <w:br/>
      </w:r>
      <w:r>
        <w:rPr>
          <w:rFonts w:ascii="Times New Roman"/>
          <w:b w:val="false"/>
          <w:i w:val="false"/>
          <w:color w:val="000000"/>
          <w:sz w:val="28"/>
        </w:rPr>
        <w:t xml:space="preserve">
    басшылық құрамы жөніндегі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  Банктің құрылымдық бөлімшелері,     тұрақты    тұрақты *жаңасына </w:t>
      </w:r>
      <w:r>
        <w:br/>
      </w:r>
      <w:r>
        <w:rPr>
          <w:rFonts w:ascii="Times New Roman"/>
          <w:b w:val="false"/>
          <w:i w:val="false"/>
          <w:color w:val="000000"/>
          <w:sz w:val="28"/>
        </w:rPr>
        <w:t xml:space="preserve">
    филиалдары мен өкілдіктері туралы                       ауыстыр. </w:t>
      </w:r>
      <w:r>
        <w:br/>
      </w:r>
      <w:r>
        <w:rPr>
          <w:rFonts w:ascii="Times New Roman"/>
          <w:b w:val="false"/>
          <w:i w:val="false"/>
          <w:color w:val="000000"/>
          <w:sz w:val="28"/>
        </w:rPr>
        <w:t xml:space="preserve">
    ереже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  Ережелердің, жарғылардың            3 жыл*     3 жыл*  *бекітіл. </w:t>
      </w:r>
      <w:r>
        <w:br/>
      </w:r>
      <w:r>
        <w:rPr>
          <w:rFonts w:ascii="Times New Roman"/>
          <w:b w:val="false"/>
          <w:i w:val="false"/>
          <w:color w:val="000000"/>
          <w:sz w:val="28"/>
        </w:rPr>
        <w:t xml:space="preserve">
    жобалары; оларды әзірлеу жөнін.                         геннен  </w:t>
      </w:r>
      <w:r>
        <w:br/>
      </w:r>
      <w:r>
        <w:rPr>
          <w:rFonts w:ascii="Times New Roman"/>
          <w:b w:val="false"/>
          <w:i w:val="false"/>
          <w:color w:val="000000"/>
          <w:sz w:val="28"/>
        </w:rPr>
        <w:t xml:space="preserve">
    дегі құжаттар (анықтамалар,                             кейін </w:t>
      </w:r>
      <w:r>
        <w:br/>
      </w:r>
      <w:r>
        <w:rPr>
          <w:rFonts w:ascii="Times New Roman"/>
          <w:b w:val="false"/>
          <w:i w:val="false"/>
          <w:color w:val="000000"/>
          <w:sz w:val="28"/>
        </w:rPr>
        <w:t xml:space="preserve">
    баяндау жазбалары, ұсыныстар)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  Кредиттік шарттарды тіркеу          тұрақты    тұрақты </w:t>
      </w:r>
      <w:r>
        <w:br/>
      </w:r>
      <w:r>
        <w:rPr>
          <w:rFonts w:ascii="Times New Roman"/>
          <w:b w:val="false"/>
          <w:i w:val="false"/>
          <w:color w:val="000000"/>
          <w:sz w:val="28"/>
        </w:rPr>
        <w:t xml:space="preserve">
    кітабы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  Акциялармен жұмыс жүргізуді         тұрақты    тұрақты </w:t>
      </w:r>
      <w:r>
        <w:br/>
      </w:r>
      <w:r>
        <w:rPr>
          <w:rFonts w:ascii="Times New Roman"/>
          <w:b w:val="false"/>
          <w:i w:val="false"/>
          <w:color w:val="000000"/>
          <w:sz w:val="28"/>
        </w:rPr>
        <w:t xml:space="preserve">
    есепке алу журналы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  Акционерлерді ағымдағы есепке       тұрақты    тұрақты  </w:t>
      </w:r>
      <w:r>
        <w:br/>
      </w:r>
      <w:r>
        <w:rPr>
          <w:rFonts w:ascii="Times New Roman"/>
          <w:b w:val="false"/>
          <w:i w:val="false"/>
          <w:color w:val="000000"/>
          <w:sz w:val="28"/>
        </w:rPr>
        <w:t xml:space="preserve">
    алу журналы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  Штаттық кесте                       тұрақты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  Материалдық-жауапты адамдарды       5 жыл      5 жыл  </w:t>
      </w:r>
      <w:r>
        <w:br/>
      </w:r>
      <w:r>
        <w:rPr>
          <w:rFonts w:ascii="Times New Roman"/>
          <w:b w:val="false"/>
          <w:i w:val="false"/>
          <w:color w:val="000000"/>
          <w:sz w:val="28"/>
        </w:rPr>
        <w:t xml:space="preserve">
    ауыстыру кезіндегі  </w:t>
      </w:r>
      <w:r>
        <w:br/>
      </w:r>
      <w:r>
        <w:rPr>
          <w:rFonts w:ascii="Times New Roman"/>
          <w:b w:val="false"/>
          <w:i w:val="false"/>
          <w:color w:val="000000"/>
          <w:sz w:val="28"/>
        </w:rPr>
        <w:t xml:space="preserve">
    қабылдау-өткізу актілері және </w:t>
      </w:r>
      <w:r>
        <w:br/>
      </w:r>
      <w:r>
        <w:rPr>
          <w:rFonts w:ascii="Times New Roman"/>
          <w:b w:val="false"/>
          <w:i w:val="false"/>
          <w:color w:val="000000"/>
          <w:sz w:val="28"/>
        </w:rPr>
        <w:t xml:space="preserve">
    олардың қосымшалары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  Банктің жылдық жиналысына           5 жыл      5 жыл </w:t>
      </w:r>
      <w:r>
        <w:br/>
      </w:r>
      <w:r>
        <w:rPr>
          <w:rFonts w:ascii="Times New Roman"/>
          <w:b w:val="false"/>
          <w:i w:val="false"/>
          <w:color w:val="000000"/>
          <w:sz w:val="28"/>
        </w:rPr>
        <w:t xml:space="preserve">
    қатысуға құқығы бар тұлғалардың </w:t>
      </w:r>
      <w:r>
        <w:br/>
      </w:r>
      <w:r>
        <w:rPr>
          <w:rFonts w:ascii="Times New Roman"/>
          <w:b w:val="false"/>
          <w:i w:val="false"/>
          <w:color w:val="000000"/>
          <w:sz w:val="28"/>
        </w:rPr>
        <w:t xml:space="preserve">
    тізімі </w:t>
      </w:r>
      <w:r>
        <w:br/>
      </w:r>
      <w:r>
        <w:rPr>
          <w:rFonts w:ascii="Times New Roman"/>
          <w:b w:val="false"/>
          <w:i w:val="false"/>
          <w:color w:val="000000"/>
          <w:sz w:val="28"/>
        </w:rPr>
        <w:t xml:space="preserve">
45  Қызметтік нұсқаулықтар              3 жыл*     3 жыл*  *жаңасына </w:t>
      </w:r>
      <w:r>
        <w:br/>
      </w:r>
      <w:r>
        <w:rPr>
          <w:rFonts w:ascii="Times New Roman"/>
          <w:b w:val="false"/>
          <w:i w:val="false"/>
          <w:color w:val="000000"/>
          <w:sz w:val="28"/>
        </w:rPr>
        <w:t xml:space="preserve">
                                                            ауыстыр. </w:t>
      </w:r>
      <w:r>
        <w:br/>
      </w:r>
      <w:r>
        <w:rPr>
          <w:rFonts w:ascii="Times New Roman"/>
          <w:b w:val="false"/>
          <w:i w:val="false"/>
          <w:color w:val="000000"/>
          <w:sz w:val="28"/>
        </w:rPr>
        <w:t xml:space="preserve">
                                                            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46  Іссапарлар туралы құжаттар </w:t>
      </w:r>
      <w:r>
        <w:br/>
      </w:r>
      <w:r>
        <w:rPr>
          <w:rFonts w:ascii="Times New Roman"/>
          <w:b w:val="false"/>
          <w:i w:val="false"/>
          <w:color w:val="000000"/>
          <w:sz w:val="28"/>
        </w:rPr>
        <w:t xml:space="preserve">
    (бағдарламалар, жоспар-тапсырма. </w:t>
      </w:r>
      <w:r>
        <w:br/>
      </w:r>
      <w:r>
        <w:rPr>
          <w:rFonts w:ascii="Times New Roman"/>
          <w:b w:val="false"/>
          <w:i w:val="false"/>
          <w:color w:val="000000"/>
          <w:sz w:val="28"/>
        </w:rPr>
        <w:t xml:space="preserve">
    лар, жазысқан хаттар, баяндама. </w:t>
      </w:r>
      <w:r>
        <w:br/>
      </w:r>
      <w:r>
        <w:rPr>
          <w:rFonts w:ascii="Times New Roman"/>
          <w:b w:val="false"/>
          <w:i w:val="false"/>
          <w:color w:val="000000"/>
          <w:sz w:val="28"/>
        </w:rPr>
        <w:t xml:space="preserve">
    лар, анықтамалар, есептер): </w:t>
      </w:r>
      <w:r>
        <w:br/>
      </w:r>
      <w:r>
        <w:rPr>
          <w:rFonts w:ascii="Times New Roman"/>
          <w:b w:val="false"/>
          <w:i w:val="false"/>
          <w:color w:val="000000"/>
          <w:sz w:val="28"/>
        </w:rPr>
        <w:t xml:space="preserve">
    1) мемлекеттің ішінде               3 жыл      3 жыл   </w:t>
      </w:r>
      <w:r>
        <w:br/>
      </w:r>
      <w:r>
        <w:rPr>
          <w:rFonts w:ascii="Times New Roman"/>
          <w:b w:val="false"/>
          <w:i w:val="false"/>
          <w:color w:val="000000"/>
          <w:sz w:val="28"/>
        </w:rPr>
        <w:t xml:space="preserve">
    2) шетелдік                         1 жыл      1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47  Құрылымдық бөлімшелердің жұмыс </w:t>
      </w:r>
      <w:r>
        <w:br/>
      </w:r>
      <w:r>
        <w:rPr>
          <w:rFonts w:ascii="Times New Roman"/>
          <w:b w:val="false"/>
          <w:i w:val="false"/>
          <w:color w:val="000000"/>
          <w:sz w:val="28"/>
        </w:rPr>
        <w:t xml:space="preserve">
    жоспарлары: </w:t>
      </w:r>
      <w:r>
        <w:br/>
      </w:r>
      <w:r>
        <w:rPr>
          <w:rFonts w:ascii="Times New Roman"/>
          <w:b w:val="false"/>
          <w:i w:val="false"/>
          <w:color w:val="000000"/>
          <w:sz w:val="28"/>
        </w:rPr>
        <w:t xml:space="preserve">
    1) жылдық;                          3 жыл      3 жыл </w:t>
      </w:r>
      <w:r>
        <w:br/>
      </w:r>
      <w:r>
        <w:rPr>
          <w:rFonts w:ascii="Times New Roman"/>
          <w:b w:val="false"/>
          <w:i w:val="false"/>
          <w:color w:val="000000"/>
          <w:sz w:val="28"/>
        </w:rPr>
        <w:t xml:space="preserve">
    2) жарты жылдық, тоқсандық, айлық   1 жыл      1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48  Банктің тарихы жөніндегі құжаттар   тұрақты    тұрақты </w:t>
      </w:r>
      <w:r>
        <w:br/>
      </w:r>
      <w:r>
        <w:rPr>
          <w:rFonts w:ascii="Times New Roman"/>
          <w:b w:val="false"/>
          <w:i w:val="false"/>
          <w:color w:val="000000"/>
          <w:sz w:val="28"/>
        </w:rPr>
        <w:t xml:space="preserve">
    (баспасөз бетіндегі тарихи және  </w:t>
      </w:r>
      <w:r>
        <w:br/>
      </w:r>
      <w:r>
        <w:rPr>
          <w:rFonts w:ascii="Times New Roman"/>
          <w:b w:val="false"/>
          <w:i w:val="false"/>
          <w:color w:val="000000"/>
          <w:sz w:val="28"/>
        </w:rPr>
        <w:t xml:space="preserve">
    тақырыптық шолулар, анықтамалар, </w:t>
      </w:r>
      <w:r>
        <w:br/>
      </w:r>
      <w:r>
        <w:rPr>
          <w:rFonts w:ascii="Times New Roman"/>
          <w:b w:val="false"/>
          <w:i w:val="false"/>
          <w:color w:val="000000"/>
          <w:sz w:val="28"/>
        </w:rPr>
        <w:t xml:space="preserve">
    жарияланымдар, мақалалар, </w:t>
      </w:r>
      <w:r>
        <w:br/>
      </w:r>
      <w:r>
        <w:rPr>
          <w:rFonts w:ascii="Times New Roman"/>
          <w:b w:val="false"/>
          <w:i w:val="false"/>
          <w:color w:val="000000"/>
          <w:sz w:val="28"/>
        </w:rPr>
        <w:t xml:space="preserve">
    бейнежазбалар, суреттер)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49  Қайырымдылық қызметі туралы         тұрақты    тұрақты </w:t>
      </w:r>
      <w:r>
        <w:br/>
      </w:r>
      <w:r>
        <w:rPr>
          <w:rFonts w:ascii="Times New Roman"/>
          <w:b w:val="false"/>
          <w:i w:val="false"/>
          <w:color w:val="000000"/>
          <w:sz w:val="28"/>
        </w:rPr>
        <w:t xml:space="preserve">
    құжаттар (сыйға тарту шарттары, </w:t>
      </w:r>
      <w:r>
        <w:br/>
      </w:r>
      <w:r>
        <w:rPr>
          <w:rFonts w:ascii="Times New Roman"/>
          <w:b w:val="false"/>
          <w:i w:val="false"/>
          <w:color w:val="000000"/>
          <w:sz w:val="28"/>
        </w:rPr>
        <w:t xml:space="preserve">
    құнды заттарды қабылдау-өткізу </w:t>
      </w:r>
      <w:r>
        <w:br/>
      </w:r>
      <w:r>
        <w:rPr>
          <w:rFonts w:ascii="Times New Roman"/>
          <w:b w:val="false"/>
          <w:i w:val="false"/>
          <w:color w:val="000000"/>
          <w:sz w:val="28"/>
        </w:rPr>
        <w:t xml:space="preserve">
    актілері, міндеттемелер,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50  Реттеу органдарына берілетін  </w:t>
      </w:r>
      <w:r>
        <w:br/>
      </w:r>
      <w:r>
        <w:rPr>
          <w:rFonts w:ascii="Times New Roman"/>
          <w:b w:val="false"/>
          <w:i w:val="false"/>
          <w:color w:val="000000"/>
          <w:sz w:val="28"/>
        </w:rPr>
        <w:t xml:space="preserve">
    есептер: </w:t>
      </w:r>
      <w:r>
        <w:br/>
      </w:r>
      <w:r>
        <w:rPr>
          <w:rFonts w:ascii="Times New Roman"/>
          <w:b w:val="false"/>
          <w:i w:val="false"/>
          <w:color w:val="000000"/>
          <w:sz w:val="28"/>
        </w:rPr>
        <w:t xml:space="preserve">
    1) тоқсандық                        3 жыл      3 жыл  </w:t>
      </w:r>
      <w:r>
        <w:br/>
      </w:r>
      <w:r>
        <w:rPr>
          <w:rFonts w:ascii="Times New Roman"/>
          <w:b w:val="false"/>
          <w:i w:val="false"/>
          <w:color w:val="000000"/>
          <w:sz w:val="28"/>
        </w:rPr>
        <w:t xml:space="preserve">
    2) айлық, апталық, күнделікті       1 жыл      1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51  Банктің еншілес ұйымдары мен        3 жыл      3 жыл </w:t>
      </w:r>
      <w:r>
        <w:br/>
      </w:r>
      <w:r>
        <w:rPr>
          <w:rFonts w:ascii="Times New Roman"/>
          <w:b w:val="false"/>
          <w:i w:val="false"/>
          <w:color w:val="000000"/>
          <w:sz w:val="28"/>
        </w:rPr>
        <w:t xml:space="preserve">
    жұмыс істеп тұрған есеп айырысу- </w:t>
      </w:r>
      <w:r>
        <w:br/>
      </w:r>
      <w:r>
        <w:rPr>
          <w:rFonts w:ascii="Times New Roman"/>
          <w:b w:val="false"/>
          <w:i w:val="false"/>
          <w:color w:val="000000"/>
          <w:sz w:val="28"/>
        </w:rPr>
        <w:t xml:space="preserve">
    кассалық бөлімдерінің құжаттары ____________________________________________________________________ </w:t>
      </w:r>
      <w:r>
        <w:br/>
      </w:r>
      <w:r>
        <w:rPr>
          <w:rFonts w:ascii="Times New Roman"/>
          <w:b w:val="false"/>
          <w:i w:val="false"/>
          <w:color w:val="000000"/>
          <w:sz w:val="28"/>
        </w:rPr>
        <w:t xml:space="preserve">
52  Банк акционерлерімен, тұрақты       5 жыл      5 жыл </w:t>
      </w:r>
      <w:r>
        <w:br/>
      </w:r>
      <w:r>
        <w:rPr>
          <w:rFonts w:ascii="Times New Roman"/>
          <w:b w:val="false"/>
          <w:i w:val="false"/>
          <w:color w:val="000000"/>
          <w:sz w:val="28"/>
        </w:rPr>
        <w:t xml:space="preserve">
    инвесторларымен және бөлімшеле. </w:t>
      </w:r>
      <w:r>
        <w:br/>
      </w:r>
      <w:r>
        <w:rPr>
          <w:rFonts w:ascii="Times New Roman"/>
          <w:b w:val="false"/>
          <w:i w:val="false"/>
          <w:color w:val="000000"/>
          <w:sz w:val="28"/>
        </w:rPr>
        <w:t xml:space="preserve">
    рімен жазысқан хаттар    </w:t>
      </w:r>
      <w:r>
        <w:br/>
      </w:r>
      <w:r>
        <w:rPr>
          <w:rFonts w:ascii="Times New Roman"/>
          <w:b w:val="false"/>
          <w:i w:val="false"/>
          <w:color w:val="000000"/>
          <w:sz w:val="28"/>
        </w:rPr>
        <w:t xml:space="preserve">
53  Банктің тәуелсіз тіркеушісімен      5 жыл      5 жыл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54  Акционерлердің тізілімі және        5 жыл      5 жыл </w:t>
      </w:r>
      <w:r>
        <w:br/>
      </w:r>
      <w:r>
        <w:rPr>
          <w:rFonts w:ascii="Times New Roman"/>
          <w:b w:val="false"/>
          <w:i w:val="false"/>
          <w:color w:val="000000"/>
          <w:sz w:val="28"/>
        </w:rPr>
        <w:t xml:space="preserve">
    банк акционерлері тізілімінің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55  Банк акционерлерінің құқығын        5 жыл СК   5 жыл СК </w:t>
      </w:r>
      <w:r>
        <w:br/>
      </w:r>
      <w:r>
        <w:rPr>
          <w:rFonts w:ascii="Times New Roman"/>
          <w:b w:val="false"/>
          <w:i w:val="false"/>
          <w:color w:val="000000"/>
          <w:sz w:val="28"/>
        </w:rPr>
        <w:t xml:space="preserve">
    белгілейтін құжаттар, қаржы  </w:t>
      </w:r>
      <w:r>
        <w:br/>
      </w:r>
      <w:r>
        <w:rPr>
          <w:rFonts w:ascii="Times New Roman"/>
          <w:b w:val="false"/>
          <w:i w:val="false"/>
          <w:color w:val="000000"/>
          <w:sz w:val="28"/>
        </w:rPr>
        <w:t xml:space="preserve">
    есептері және басқа да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Қызметті құқықтық қамтамасыз 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56  Жерге, үй-жайға, мүлікке меншік     тұрақты    тұрақты  </w:t>
      </w:r>
      <w:r>
        <w:br/>
      </w:r>
      <w:r>
        <w:rPr>
          <w:rFonts w:ascii="Times New Roman"/>
          <w:b w:val="false"/>
          <w:i w:val="false"/>
          <w:color w:val="000000"/>
          <w:sz w:val="28"/>
        </w:rPr>
        <w:t xml:space="preserve">
    құқығы туралы куәліктер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57  Бас келісімдер                      3 жыл      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58  Еңбек заңдарын сақтауды бұзу        5 жыл      5 жыл   </w:t>
      </w:r>
      <w:r>
        <w:br/>
      </w:r>
      <w:r>
        <w:rPr>
          <w:rFonts w:ascii="Times New Roman"/>
          <w:b w:val="false"/>
          <w:i w:val="false"/>
          <w:color w:val="000000"/>
          <w:sz w:val="28"/>
        </w:rPr>
        <w:t xml:space="preserve">
    туралы қорытындылар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59  Шағымдар және өтініштер,            5 жыл*     5 жыл*   *шешім </w:t>
      </w:r>
      <w:r>
        <w:br/>
      </w:r>
      <w:r>
        <w:rPr>
          <w:rFonts w:ascii="Times New Roman"/>
          <w:b w:val="false"/>
          <w:i w:val="false"/>
          <w:color w:val="000000"/>
          <w:sz w:val="28"/>
        </w:rPr>
        <w:t xml:space="preserve">
    кассациялық шағымдар, қадаға.                           шығарыл. </w:t>
      </w:r>
      <w:r>
        <w:br/>
      </w:r>
      <w:r>
        <w:rPr>
          <w:rFonts w:ascii="Times New Roman"/>
          <w:b w:val="false"/>
          <w:i w:val="false"/>
          <w:color w:val="000000"/>
          <w:sz w:val="28"/>
        </w:rPr>
        <w:t xml:space="preserve">
    лау түріндегі өтініштер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60  Банктер және кредиторлар            10 жыл     10 жыл </w:t>
      </w:r>
      <w:r>
        <w:br/>
      </w:r>
      <w:r>
        <w:rPr>
          <w:rFonts w:ascii="Times New Roman"/>
          <w:b w:val="false"/>
          <w:i w:val="false"/>
          <w:color w:val="000000"/>
          <w:sz w:val="28"/>
        </w:rPr>
        <w:t xml:space="preserve">
    арасындағы әлемдік келісімдер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61  Заң қызметін көрсету туралы         5 жыл*     5 жыл* *қолданылу </w:t>
      </w:r>
      <w:r>
        <w:br/>
      </w:r>
      <w:r>
        <w:rPr>
          <w:rFonts w:ascii="Times New Roman"/>
          <w:b w:val="false"/>
          <w:i w:val="false"/>
          <w:color w:val="000000"/>
          <w:sz w:val="28"/>
        </w:rPr>
        <w:t xml:space="preserve">
    шарттар (келісімдер мен                                 мерзімі </w:t>
      </w:r>
      <w:r>
        <w:br/>
      </w:r>
      <w:r>
        <w:rPr>
          <w:rFonts w:ascii="Times New Roman"/>
          <w:b w:val="false"/>
          <w:i w:val="false"/>
          <w:color w:val="000000"/>
          <w:sz w:val="28"/>
        </w:rPr>
        <w:t xml:space="preserve">
    келісім-шарттар)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62  Құқық қорғау органдарының                               *тыйым </w:t>
      </w:r>
      <w:r>
        <w:br/>
      </w:r>
      <w:r>
        <w:rPr>
          <w:rFonts w:ascii="Times New Roman"/>
          <w:b w:val="false"/>
          <w:i w:val="false"/>
          <w:color w:val="000000"/>
          <w:sz w:val="28"/>
        </w:rPr>
        <w:t xml:space="preserve">
    қаулылары мен жазысқан хаттары:                          алынып </w:t>
      </w:r>
      <w:r>
        <w:br/>
      </w:r>
      <w:r>
        <w:rPr>
          <w:rFonts w:ascii="Times New Roman"/>
          <w:b w:val="false"/>
          <w:i w:val="false"/>
          <w:color w:val="000000"/>
          <w:sz w:val="28"/>
        </w:rPr>
        <w:t xml:space="preserve">
    1) салымдарға, бағалы қағаздарға    10 жыл*    10 жыл*   тастал. </w:t>
      </w:r>
      <w:r>
        <w:br/>
      </w:r>
      <w:r>
        <w:rPr>
          <w:rFonts w:ascii="Times New Roman"/>
          <w:b w:val="false"/>
          <w:i w:val="false"/>
          <w:color w:val="000000"/>
          <w:sz w:val="28"/>
        </w:rPr>
        <w:t xml:space="preserve">
    тыйым салу және алып тастау                              ғаннан </w:t>
      </w:r>
      <w:r>
        <w:br/>
      </w:r>
      <w:r>
        <w:rPr>
          <w:rFonts w:ascii="Times New Roman"/>
          <w:b w:val="false"/>
          <w:i w:val="false"/>
          <w:color w:val="000000"/>
          <w:sz w:val="28"/>
        </w:rPr>
        <w:t xml:space="preserve">
                                                              кейін </w:t>
      </w:r>
    </w:p>
    <w:p>
      <w:pPr>
        <w:spacing w:after="0"/>
        <w:ind w:left="0"/>
        <w:jc w:val="both"/>
      </w:pPr>
      <w:r>
        <w:rPr>
          <w:rFonts w:ascii="Times New Roman"/>
          <w:b w:val="false"/>
          <w:i w:val="false"/>
          <w:color w:val="000000"/>
          <w:sz w:val="28"/>
        </w:rPr>
        <w:t xml:space="preserve">    2) салымды конфискелеу туралы       25 жыл*    25 жыл* </w:t>
      </w:r>
      <w:r>
        <w:br/>
      </w:r>
      <w:r>
        <w:rPr>
          <w:rFonts w:ascii="Times New Roman"/>
          <w:b w:val="false"/>
          <w:i w:val="false"/>
          <w:color w:val="000000"/>
          <w:sz w:val="28"/>
        </w:rPr>
        <w:t xml:space="preserve">
    3) бағалы қағаздарды конфискелеу    15 жыл*    15 жыл*  </w:t>
      </w:r>
      <w:r>
        <w:br/>
      </w:r>
      <w:r>
        <w:rPr>
          <w:rFonts w:ascii="Times New Roman"/>
          <w:b w:val="false"/>
          <w:i w:val="false"/>
          <w:color w:val="000000"/>
          <w:sz w:val="28"/>
        </w:rPr>
        <w:t xml:space="preserve">
       туралы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63  Қазақстан Республикасы сот          5 жыл СК   5 жыл СК  </w:t>
      </w:r>
      <w:r>
        <w:br/>
      </w:r>
      <w:r>
        <w:rPr>
          <w:rFonts w:ascii="Times New Roman"/>
          <w:b w:val="false"/>
          <w:i w:val="false"/>
          <w:color w:val="000000"/>
          <w:sz w:val="28"/>
        </w:rPr>
        <w:t xml:space="preserve">
    органдарының банк қызметі  </w:t>
      </w:r>
      <w:r>
        <w:br/>
      </w:r>
      <w:r>
        <w:rPr>
          <w:rFonts w:ascii="Times New Roman"/>
          <w:b w:val="false"/>
          <w:i w:val="false"/>
          <w:color w:val="000000"/>
          <w:sz w:val="28"/>
        </w:rPr>
        <w:t xml:space="preserve">
    мәселелері жөніндегі қаулылары,  </w:t>
      </w:r>
      <w:r>
        <w:br/>
      </w:r>
      <w:r>
        <w:rPr>
          <w:rFonts w:ascii="Times New Roman"/>
          <w:b w:val="false"/>
          <w:i w:val="false"/>
          <w:color w:val="000000"/>
          <w:sz w:val="28"/>
        </w:rPr>
        <w:t xml:space="preserve">
    шешімдері, анықтамалары,  </w:t>
      </w:r>
      <w:r>
        <w:br/>
      </w:r>
      <w:r>
        <w:rPr>
          <w:rFonts w:ascii="Times New Roman"/>
          <w:b w:val="false"/>
          <w:i w:val="false"/>
          <w:color w:val="000000"/>
          <w:sz w:val="28"/>
        </w:rPr>
        <w:t xml:space="preserve">
    кесімдері, жеке анықтамалары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64  Атқарушы сот приставтарының         3 жыл      3 жыл </w:t>
      </w:r>
      <w:r>
        <w:br/>
      </w:r>
      <w:r>
        <w:rPr>
          <w:rFonts w:ascii="Times New Roman"/>
          <w:b w:val="false"/>
          <w:i w:val="false"/>
          <w:color w:val="000000"/>
          <w:sz w:val="28"/>
        </w:rPr>
        <w:t xml:space="preserve">
    мүлікке тыйым салу туралы </w:t>
      </w:r>
      <w:r>
        <w:br/>
      </w:r>
      <w:r>
        <w:rPr>
          <w:rFonts w:ascii="Times New Roman"/>
          <w:b w:val="false"/>
          <w:i w:val="false"/>
          <w:color w:val="000000"/>
          <w:sz w:val="28"/>
        </w:rPr>
        <w:t xml:space="preserve">
    қаулылары мен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65  Сот органдарының есепшоттар         5 жыл*     5 жыл*   *шығын </w:t>
      </w:r>
      <w:r>
        <w:br/>
      </w:r>
      <w:r>
        <w:rPr>
          <w:rFonts w:ascii="Times New Roman"/>
          <w:b w:val="false"/>
          <w:i w:val="false"/>
          <w:color w:val="000000"/>
          <w:sz w:val="28"/>
        </w:rPr>
        <w:t xml:space="preserve">
    бойынша жүргізілетін операциялар.                       өтелген. </w:t>
      </w:r>
      <w:r>
        <w:br/>
      </w:r>
      <w:r>
        <w:rPr>
          <w:rFonts w:ascii="Times New Roman"/>
          <w:b w:val="false"/>
          <w:i w:val="false"/>
          <w:color w:val="000000"/>
          <w:sz w:val="28"/>
        </w:rPr>
        <w:t xml:space="preserve">
    ды тоқтату туралы шешімдері                               нен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66  Сот және арбитраждық істер          5 жыл*     5 жыл*    *шешім </w:t>
      </w:r>
      <w:r>
        <w:br/>
      </w:r>
      <w:r>
        <w:rPr>
          <w:rFonts w:ascii="Times New Roman"/>
          <w:b w:val="false"/>
          <w:i w:val="false"/>
          <w:color w:val="000000"/>
          <w:sz w:val="28"/>
        </w:rPr>
        <w:t xml:space="preserve">
    жүргізуге берілетін сенімхаттар                         шығарыл.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67  Шағымдар бойынша жазысқан           5 жыл      5 жыл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68  Дебиторларға тарату комиссияла.     5 жыл      5 жыл  </w:t>
      </w:r>
      <w:r>
        <w:br/>
      </w:r>
      <w:r>
        <w:rPr>
          <w:rFonts w:ascii="Times New Roman"/>
          <w:b w:val="false"/>
          <w:i w:val="false"/>
          <w:color w:val="000000"/>
          <w:sz w:val="28"/>
        </w:rPr>
        <w:t xml:space="preserve">
    рының шағымдары бойынша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69  Шағымдар мен талаптарды есепке    5 жыл*     5 жыл*     *барлық </w:t>
      </w:r>
      <w:r>
        <w:br/>
      </w:r>
      <w:r>
        <w:rPr>
          <w:rFonts w:ascii="Times New Roman"/>
          <w:b w:val="false"/>
          <w:i w:val="false"/>
          <w:color w:val="000000"/>
          <w:sz w:val="28"/>
        </w:rPr>
        <w:t xml:space="preserve">
    алу журналы                                             шағымдар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шешім </w:t>
      </w:r>
      <w:r>
        <w:br/>
      </w:r>
      <w:r>
        <w:rPr>
          <w:rFonts w:ascii="Times New Roman"/>
          <w:b w:val="false"/>
          <w:i w:val="false"/>
          <w:color w:val="000000"/>
          <w:sz w:val="28"/>
        </w:rPr>
        <w:t xml:space="preserve">
                                                            шығарыл.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70  Құжатты (істі) алғандығын           5 жыл*     5 жыл*   *құжат  </w:t>
      </w:r>
      <w:r>
        <w:br/>
      </w:r>
      <w:r>
        <w:rPr>
          <w:rFonts w:ascii="Times New Roman"/>
          <w:b w:val="false"/>
          <w:i w:val="false"/>
          <w:color w:val="000000"/>
          <w:sz w:val="28"/>
        </w:rPr>
        <w:t xml:space="preserve">
    растайтын құжаттар                                      (іс) </w:t>
      </w:r>
      <w:r>
        <w:br/>
      </w:r>
      <w:r>
        <w:rPr>
          <w:rFonts w:ascii="Times New Roman"/>
          <w:b w:val="false"/>
          <w:i w:val="false"/>
          <w:color w:val="000000"/>
          <w:sz w:val="28"/>
        </w:rPr>
        <w:t xml:space="preserve">
                                                            қайта. </w:t>
      </w:r>
      <w:r>
        <w:br/>
      </w:r>
      <w:r>
        <w:rPr>
          <w:rFonts w:ascii="Times New Roman"/>
          <w:b w:val="false"/>
          <w:i w:val="false"/>
          <w:color w:val="000000"/>
          <w:sz w:val="28"/>
        </w:rPr>
        <w:t xml:space="preserve">
                                                            рылған. </w:t>
      </w:r>
      <w:r>
        <w:br/>
      </w:r>
      <w:r>
        <w:rPr>
          <w:rFonts w:ascii="Times New Roman"/>
          <w:b w:val="false"/>
          <w:i w:val="false"/>
          <w:color w:val="000000"/>
          <w:sz w:val="28"/>
        </w:rPr>
        <w:t xml:space="preserve">
                                                             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71  Қылмыстық және азаматтық істер      құжат      құжат </w:t>
      </w:r>
      <w:r>
        <w:br/>
      </w:r>
      <w:r>
        <w:rPr>
          <w:rFonts w:ascii="Times New Roman"/>
          <w:b w:val="false"/>
          <w:i w:val="false"/>
          <w:color w:val="000000"/>
          <w:sz w:val="28"/>
        </w:rPr>
        <w:t xml:space="preserve">
    бойынша құқық қорғау органдарына    қайтарыл.  қайтарыл.  </w:t>
      </w:r>
      <w:r>
        <w:br/>
      </w:r>
      <w:r>
        <w:rPr>
          <w:rFonts w:ascii="Times New Roman"/>
          <w:b w:val="false"/>
          <w:i w:val="false"/>
          <w:color w:val="000000"/>
          <w:sz w:val="28"/>
        </w:rPr>
        <w:t xml:space="preserve">
    берілген құжаттардың көшірме.       ғанға      ғанға </w:t>
      </w:r>
      <w:r>
        <w:br/>
      </w:r>
      <w:r>
        <w:rPr>
          <w:rFonts w:ascii="Times New Roman"/>
          <w:b w:val="false"/>
          <w:i w:val="false"/>
          <w:color w:val="000000"/>
          <w:sz w:val="28"/>
        </w:rPr>
        <w:t xml:space="preserve">
    лері, түпнұсқалары                  дейін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Іс қағаздарын жүргізу және мұрағат ісі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72  Іс номенклатурасы: </w:t>
      </w:r>
      <w:r>
        <w:br/>
      </w:r>
      <w:r>
        <w:rPr>
          <w:rFonts w:ascii="Times New Roman"/>
          <w:b w:val="false"/>
          <w:i w:val="false"/>
          <w:color w:val="000000"/>
          <w:sz w:val="28"/>
        </w:rPr>
        <w:t xml:space="preserve">
    1) банктің;                         тұрақты    тұрақты </w:t>
      </w:r>
      <w:r>
        <w:br/>
      </w:r>
      <w:r>
        <w:rPr>
          <w:rFonts w:ascii="Times New Roman"/>
          <w:b w:val="false"/>
          <w:i w:val="false"/>
          <w:color w:val="000000"/>
          <w:sz w:val="28"/>
        </w:rPr>
        <w:t xml:space="preserve">
    2) құрылымдық бөлімшелердің         5 жыл      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73  Тіркеуді есепке алу карточкалары </w:t>
      </w:r>
      <w:r>
        <w:br/>
      </w:r>
      <w:r>
        <w:rPr>
          <w:rFonts w:ascii="Times New Roman"/>
          <w:b w:val="false"/>
          <w:i w:val="false"/>
          <w:color w:val="000000"/>
          <w:sz w:val="28"/>
        </w:rPr>
        <w:t xml:space="preserve">
    (журналдары): </w:t>
      </w:r>
      <w:r>
        <w:br/>
      </w:r>
      <w:r>
        <w:rPr>
          <w:rFonts w:ascii="Times New Roman"/>
          <w:b w:val="false"/>
          <w:i w:val="false"/>
          <w:color w:val="000000"/>
          <w:sz w:val="28"/>
        </w:rPr>
        <w:t xml:space="preserve">
    1) бұйрықтардың, нұсқаулардың,      тұрақты    тұрақты </w:t>
      </w:r>
      <w:r>
        <w:br/>
      </w:r>
      <w:r>
        <w:rPr>
          <w:rFonts w:ascii="Times New Roman"/>
          <w:b w:val="false"/>
          <w:i w:val="false"/>
          <w:color w:val="000000"/>
          <w:sz w:val="28"/>
        </w:rPr>
        <w:t xml:space="preserve">
    өкімдердің, ережелердің, нұсқаулық. </w:t>
      </w:r>
      <w:r>
        <w:br/>
      </w:r>
      <w:r>
        <w:rPr>
          <w:rFonts w:ascii="Times New Roman"/>
          <w:b w:val="false"/>
          <w:i w:val="false"/>
          <w:color w:val="000000"/>
          <w:sz w:val="28"/>
        </w:rPr>
        <w:t xml:space="preserve">
    тардың, қағидалардың, жарғылардың </w:t>
      </w:r>
      <w:r>
        <w:br/>
      </w:r>
      <w:r>
        <w:rPr>
          <w:rFonts w:ascii="Times New Roman"/>
          <w:b w:val="false"/>
          <w:i w:val="false"/>
          <w:color w:val="000000"/>
          <w:sz w:val="28"/>
        </w:rPr>
        <w:t xml:space="preserve">
    2) келіп түсетін және жіберілетін    3 жыл      3 жыл </w:t>
      </w:r>
      <w:r>
        <w:br/>
      </w:r>
      <w:r>
        <w:rPr>
          <w:rFonts w:ascii="Times New Roman"/>
          <w:b w:val="false"/>
          <w:i w:val="false"/>
          <w:color w:val="000000"/>
          <w:sz w:val="28"/>
        </w:rPr>
        <w:t xml:space="preserve">
    құжаттардың, оның ішінде электронды </w:t>
      </w:r>
      <w:r>
        <w:br/>
      </w:r>
      <w:r>
        <w:rPr>
          <w:rFonts w:ascii="Times New Roman"/>
          <w:b w:val="false"/>
          <w:i w:val="false"/>
          <w:color w:val="000000"/>
          <w:sz w:val="28"/>
        </w:rPr>
        <w:t xml:space="preserve">
    почтамен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74  Қатаң есепке алынатын қызметтік      3 жыл     3 жыл </w:t>
      </w:r>
      <w:r>
        <w:br/>
      </w:r>
      <w:r>
        <w:rPr>
          <w:rFonts w:ascii="Times New Roman"/>
          <w:b w:val="false"/>
          <w:i w:val="false"/>
          <w:color w:val="000000"/>
          <w:sz w:val="28"/>
        </w:rPr>
        <w:t xml:space="preserve">
    бланкілерді есепке алу журналдары </w:t>
      </w:r>
      <w:r>
        <w:br/>
      </w:r>
      <w:r>
        <w:rPr>
          <w:rFonts w:ascii="Times New Roman"/>
          <w:b w:val="false"/>
          <w:i w:val="false"/>
          <w:color w:val="000000"/>
          <w:sz w:val="28"/>
        </w:rPr>
        <w:t xml:space="preserve">
    (кітаптары), ведомостары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75  Екінші дәрежедегі банктер           тұрақты    жаңасына </w:t>
      </w:r>
      <w:r>
        <w:br/>
      </w:r>
      <w:r>
        <w:rPr>
          <w:rFonts w:ascii="Times New Roman"/>
          <w:b w:val="false"/>
          <w:i w:val="false"/>
          <w:color w:val="000000"/>
          <w:sz w:val="28"/>
        </w:rPr>
        <w:t xml:space="preserve">
    қызметінінің нәтижесінде жасалған              ауыстыр. </w:t>
      </w:r>
      <w:r>
        <w:br/>
      </w:r>
      <w:r>
        <w:rPr>
          <w:rFonts w:ascii="Times New Roman"/>
          <w:b w:val="false"/>
          <w:i w:val="false"/>
          <w:color w:val="000000"/>
          <w:sz w:val="28"/>
        </w:rPr>
        <w:t xml:space="preserve">
    құжаттардың тізбесі (сақтау                    ғанға </w:t>
      </w:r>
      <w:r>
        <w:br/>
      </w:r>
      <w:r>
        <w:rPr>
          <w:rFonts w:ascii="Times New Roman"/>
          <w:b w:val="false"/>
          <w:i w:val="false"/>
          <w:color w:val="000000"/>
          <w:sz w:val="28"/>
        </w:rPr>
        <w:t xml:space="preserve">
    мерзімі көрсетілген)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76  Іс тізімдемесі:                                          *істер </w:t>
      </w:r>
      <w:r>
        <w:br/>
      </w:r>
      <w:r>
        <w:rPr>
          <w:rFonts w:ascii="Times New Roman"/>
          <w:b w:val="false"/>
          <w:i w:val="false"/>
          <w:color w:val="000000"/>
          <w:sz w:val="28"/>
        </w:rPr>
        <w:t xml:space="preserve">
    1) тұрақты сақтау мерзімі           тұрақты    тұрақты    жойыл- </w:t>
      </w:r>
      <w:r>
        <w:br/>
      </w:r>
      <w:r>
        <w:rPr>
          <w:rFonts w:ascii="Times New Roman"/>
          <w:b w:val="false"/>
          <w:i w:val="false"/>
          <w:color w:val="000000"/>
          <w:sz w:val="28"/>
        </w:rPr>
        <w:t xml:space="preserve">
    2) жеке құрам бойынша               тұрақты    тұрақты    ғаннан </w:t>
      </w:r>
      <w:r>
        <w:br/>
      </w:r>
      <w:r>
        <w:rPr>
          <w:rFonts w:ascii="Times New Roman"/>
          <w:b w:val="false"/>
          <w:i w:val="false"/>
          <w:color w:val="000000"/>
          <w:sz w:val="28"/>
        </w:rPr>
        <w:t xml:space="preserve">
    3) уақытша сақтау мерзімі           3 жыл*     3 жыл*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77  Жоюға құжаттар бөлу туралы актілер  тұрақты    тұрақты   *мем. </w:t>
      </w:r>
      <w:r>
        <w:br/>
      </w:r>
      <w:r>
        <w:rPr>
          <w:rFonts w:ascii="Times New Roman"/>
          <w:b w:val="false"/>
          <w:i w:val="false"/>
          <w:color w:val="000000"/>
          <w:sz w:val="28"/>
        </w:rPr>
        <w:t xml:space="preserve">
                                                              мұра- </w:t>
      </w:r>
      <w:r>
        <w:br/>
      </w:r>
      <w:r>
        <w:rPr>
          <w:rFonts w:ascii="Times New Roman"/>
          <w:b w:val="false"/>
          <w:i w:val="false"/>
          <w:color w:val="000000"/>
          <w:sz w:val="28"/>
        </w:rPr>
        <w:t xml:space="preserve">
                                                              ғатқа </w:t>
      </w:r>
      <w:r>
        <w:br/>
      </w:r>
      <w:r>
        <w:rPr>
          <w:rFonts w:ascii="Times New Roman"/>
          <w:b w:val="false"/>
          <w:i w:val="false"/>
          <w:color w:val="000000"/>
          <w:sz w:val="28"/>
        </w:rPr>
        <w:t xml:space="preserve">
                                                              беріл- </w:t>
      </w:r>
      <w:r>
        <w:br/>
      </w:r>
      <w:r>
        <w:rPr>
          <w:rFonts w:ascii="Times New Roman"/>
          <w:b w:val="false"/>
          <w:i w:val="false"/>
          <w:color w:val="000000"/>
          <w:sz w:val="28"/>
        </w:rPr>
        <w:t xml:space="preserve">
                                                              мейді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78  Құжаттар мен істерді мемлекеттік    тұрақты    тұрақты </w:t>
      </w:r>
      <w:r>
        <w:br/>
      </w:r>
      <w:r>
        <w:rPr>
          <w:rFonts w:ascii="Times New Roman"/>
          <w:b w:val="false"/>
          <w:i w:val="false"/>
          <w:color w:val="000000"/>
          <w:sz w:val="28"/>
        </w:rPr>
        <w:t xml:space="preserve">
    сақтауға алу құжаттары мен </w:t>
      </w:r>
      <w:r>
        <w:br/>
      </w:r>
      <w:r>
        <w:rPr>
          <w:rFonts w:ascii="Times New Roman"/>
          <w:b w:val="false"/>
          <w:i w:val="false"/>
          <w:color w:val="000000"/>
          <w:sz w:val="28"/>
        </w:rPr>
        <w:t xml:space="preserve">
    істерін қабылдау-өткізу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79  Сараптау комиссиясы мәжілістері.    тұрақты    10 жыл </w:t>
      </w:r>
      <w:r>
        <w:br/>
      </w:r>
      <w:r>
        <w:rPr>
          <w:rFonts w:ascii="Times New Roman"/>
          <w:b w:val="false"/>
          <w:i w:val="false"/>
          <w:color w:val="000000"/>
          <w:sz w:val="28"/>
        </w:rPr>
        <w:t xml:space="preserve">
    нің хаттамалары және оларға </w:t>
      </w:r>
      <w:r>
        <w:br/>
      </w:r>
      <w:r>
        <w:rPr>
          <w:rFonts w:ascii="Times New Roman"/>
          <w:b w:val="false"/>
          <w:i w:val="false"/>
          <w:color w:val="000000"/>
          <w:sz w:val="28"/>
        </w:rPr>
        <w:t xml:space="preserve">
    қосымша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80  Іс қағаздарын және мұрағат ісін     3 жыл      3 жыл </w:t>
      </w:r>
      <w:r>
        <w:br/>
      </w:r>
      <w:r>
        <w:rPr>
          <w:rFonts w:ascii="Times New Roman"/>
          <w:b w:val="false"/>
          <w:i w:val="false"/>
          <w:color w:val="000000"/>
          <w:sz w:val="28"/>
        </w:rPr>
        <w:t xml:space="preserve">
    жүргізудің әдістемелері және </w:t>
      </w:r>
      <w:r>
        <w:br/>
      </w:r>
      <w:r>
        <w:rPr>
          <w:rFonts w:ascii="Times New Roman"/>
          <w:b w:val="false"/>
          <w:i w:val="false"/>
          <w:color w:val="000000"/>
          <w:sz w:val="28"/>
        </w:rPr>
        <w:t xml:space="preserve">
    ұйымдастыру мәселелері жөніндегі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81  Банктің ведомстволық (жеке)         1 жыл      1 жыл     *мем. </w:t>
      </w:r>
      <w:r>
        <w:br/>
      </w:r>
      <w:r>
        <w:rPr>
          <w:rFonts w:ascii="Times New Roman"/>
          <w:b w:val="false"/>
          <w:i w:val="false"/>
          <w:color w:val="000000"/>
          <w:sz w:val="28"/>
        </w:rPr>
        <w:t xml:space="preserve">
    мұрағатынан құжаттарды беруге                            мұра- </w:t>
      </w:r>
      <w:r>
        <w:br/>
      </w:r>
      <w:r>
        <w:rPr>
          <w:rFonts w:ascii="Times New Roman"/>
          <w:b w:val="false"/>
          <w:i w:val="false"/>
          <w:color w:val="000000"/>
          <w:sz w:val="28"/>
        </w:rPr>
        <w:t xml:space="preserve">
    өтініш (тапсырыс)                                        ғатқа </w:t>
      </w:r>
      <w:r>
        <w:br/>
      </w:r>
      <w:r>
        <w:rPr>
          <w:rFonts w:ascii="Times New Roman"/>
          <w:b w:val="false"/>
          <w:i w:val="false"/>
          <w:color w:val="000000"/>
          <w:sz w:val="28"/>
        </w:rPr>
        <w:t xml:space="preserve">
                                                             беріл- </w:t>
      </w:r>
      <w:r>
        <w:br/>
      </w:r>
      <w:r>
        <w:rPr>
          <w:rFonts w:ascii="Times New Roman"/>
          <w:b w:val="false"/>
          <w:i w:val="false"/>
          <w:color w:val="000000"/>
          <w:sz w:val="28"/>
        </w:rPr>
        <w:t xml:space="preserve">
                                                             мейді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82  Банктің ведомстволық (жеке)         3 жыл*     3 жыл*   *құжат- </w:t>
      </w:r>
      <w:r>
        <w:br/>
      </w:r>
      <w:r>
        <w:rPr>
          <w:rFonts w:ascii="Times New Roman"/>
          <w:b w:val="false"/>
          <w:i w:val="false"/>
          <w:color w:val="000000"/>
          <w:sz w:val="28"/>
        </w:rPr>
        <w:t xml:space="preserve">
    мұрағатынан құжаттарды уақытша                           тарды </w:t>
      </w:r>
      <w:r>
        <w:br/>
      </w:r>
      <w:r>
        <w:rPr>
          <w:rFonts w:ascii="Times New Roman"/>
          <w:b w:val="false"/>
          <w:i w:val="false"/>
          <w:color w:val="000000"/>
          <w:sz w:val="28"/>
        </w:rPr>
        <w:t xml:space="preserve">
    пайдалануға беру актісі                                  ведомс- </w:t>
      </w:r>
      <w:r>
        <w:br/>
      </w:r>
      <w:r>
        <w:rPr>
          <w:rFonts w:ascii="Times New Roman"/>
          <w:b w:val="false"/>
          <w:i w:val="false"/>
          <w:color w:val="000000"/>
          <w:sz w:val="28"/>
        </w:rPr>
        <w:t xml:space="preserve">
                                                             тволық </w:t>
      </w:r>
      <w:r>
        <w:br/>
      </w:r>
      <w:r>
        <w:rPr>
          <w:rFonts w:ascii="Times New Roman"/>
          <w:b w:val="false"/>
          <w:i w:val="false"/>
          <w:color w:val="000000"/>
          <w:sz w:val="28"/>
        </w:rPr>
        <w:t xml:space="preserve">
                                                             (жеке) </w:t>
      </w:r>
      <w:r>
        <w:br/>
      </w:r>
      <w:r>
        <w:rPr>
          <w:rFonts w:ascii="Times New Roman"/>
          <w:b w:val="false"/>
          <w:i w:val="false"/>
          <w:color w:val="000000"/>
          <w:sz w:val="28"/>
        </w:rPr>
        <w:t xml:space="preserve">
                                                             мұра- </w:t>
      </w:r>
      <w:r>
        <w:br/>
      </w:r>
      <w:r>
        <w:rPr>
          <w:rFonts w:ascii="Times New Roman"/>
          <w:b w:val="false"/>
          <w:i w:val="false"/>
          <w:color w:val="000000"/>
          <w:sz w:val="28"/>
        </w:rPr>
        <w:t xml:space="preserve">
                                                             ғатқа </w:t>
      </w:r>
      <w:r>
        <w:br/>
      </w:r>
      <w:r>
        <w:rPr>
          <w:rFonts w:ascii="Times New Roman"/>
          <w:b w:val="false"/>
          <w:i w:val="false"/>
          <w:color w:val="000000"/>
          <w:sz w:val="28"/>
        </w:rPr>
        <w:t xml:space="preserve">
                                                             қайтар-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83  Мұрағат анықтамаларын, құжаттар     3 жыл      3 жыл </w:t>
      </w:r>
      <w:r>
        <w:br/>
      </w:r>
      <w:r>
        <w:rPr>
          <w:rFonts w:ascii="Times New Roman"/>
          <w:b w:val="false"/>
          <w:i w:val="false"/>
          <w:color w:val="000000"/>
          <w:sz w:val="28"/>
        </w:rPr>
        <w:t xml:space="preserve">
    көшірмесін, оларды беру жөніндегі </w:t>
      </w:r>
      <w:r>
        <w:br/>
      </w:r>
      <w:r>
        <w:rPr>
          <w:rFonts w:ascii="Times New Roman"/>
          <w:b w:val="false"/>
          <w:i w:val="false"/>
          <w:color w:val="000000"/>
          <w:sz w:val="28"/>
        </w:rPr>
        <w:t xml:space="preserve">
    жазысқан хаттарды беру туралы </w:t>
      </w:r>
      <w:r>
        <w:br/>
      </w:r>
      <w:r>
        <w:rPr>
          <w:rFonts w:ascii="Times New Roman"/>
          <w:b w:val="false"/>
          <w:i w:val="false"/>
          <w:color w:val="000000"/>
          <w:sz w:val="28"/>
        </w:rPr>
        <w:t xml:space="preserve">
    заңды және жеке тұлғалардың </w:t>
      </w:r>
      <w:r>
        <w:br/>
      </w:r>
      <w:r>
        <w:rPr>
          <w:rFonts w:ascii="Times New Roman"/>
          <w:b w:val="false"/>
          <w:i w:val="false"/>
          <w:color w:val="000000"/>
          <w:sz w:val="28"/>
        </w:rPr>
        <w:t xml:space="preserve">
    өтініштері, сұраныстары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84  Банктің ведомстволық (жеке)         тұрақты*   тұрақты*   *мем. </w:t>
      </w:r>
      <w:r>
        <w:br/>
      </w:r>
      <w:r>
        <w:rPr>
          <w:rFonts w:ascii="Times New Roman"/>
          <w:b w:val="false"/>
          <w:i w:val="false"/>
          <w:color w:val="000000"/>
          <w:sz w:val="28"/>
        </w:rPr>
        <w:t xml:space="preserve">
    мұрағатына түскен және шыққан                             мұра- </w:t>
      </w:r>
      <w:r>
        <w:br/>
      </w:r>
      <w:r>
        <w:rPr>
          <w:rFonts w:ascii="Times New Roman"/>
          <w:b w:val="false"/>
          <w:i w:val="false"/>
          <w:color w:val="000000"/>
          <w:sz w:val="28"/>
        </w:rPr>
        <w:t xml:space="preserve">
    құжаттарды есепке алу                                     ғатқа </w:t>
      </w:r>
      <w:r>
        <w:br/>
      </w:r>
      <w:r>
        <w:rPr>
          <w:rFonts w:ascii="Times New Roman"/>
          <w:b w:val="false"/>
          <w:i w:val="false"/>
          <w:color w:val="000000"/>
          <w:sz w:val="28"/>
        </w:rPr>
        <w:t xml:space="preserve">
    журналы                                                   беріл- </w:t>
      </w:r>
      <w:r>
        <w:br/>
      </w:r>
      <w:r>
        <w:rPr>
          <w:rFonts w:ascii="Times New Roman"/>
          <w:b w:val="false"/>
          <w:i w:val="false"/>
          <w:color w:val="000000"/>
          <w:sz w:val="28"/>
        </w:rPr>
        <w:t xml:space="preserve">
                                                              мейді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85  Банктің ведомстволық (жеке)         тұрақты*   5 жыл*  *жаңасына </w:t>
      </w:r>
      <w:r>
        <w:br/>
      </w:r>
      <w:r>
        <w:rPr>
          <w:rFonts w:ascii="Times New Roman"/>
          <w:b w:val="false"/>
          <w:i w:val="false"/>
          <w:color w:val="000000"/>
          <w:sz w:val="28"/>
        </w:rPr>
        <w:t xml:space="preserve">
    мұрағаты туралы ереже                                   ауыстыр.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86  Банктің ведомстволық (жеке)         тұрақты*   тұрақты*   *мем. </w:t>
      </w:r>
      <w:r>
        <w:br/>
      </w:r>
      <w:r>
        <w:rPr>
          <w:rFonts w:ascii="Times New Roman"/>
          <w:b w:val="false"/>
          <w:i w:val="false"/>
          <w:color w:val="000000"/>
          <w:sz w:val="28"/>
        </w:rPr>
        <w:t xml:space="preserve">
    мұрағатының паспорты                                     мұра- </w:t>
      </w:r>
      <w:r>
        <w:br/>
      </w:r>
      <w:r>
        <w:rPr>
          <w:rFonts w:ascii="Times New Roman"/>
          <w:b w:val="false"/>
          <w:i w:val="false"/>
          <w:color w:val="000000"/>
          <w:sz w:val="28"/>
        </w:rPr>
        <w:t xml:space="preserve">
                                                             ғатқа </w:t>
      </w:r>
      <w:r>
        <w:br/>
      </w:r>
      <w:r>
        <w:rPr>
          <w:rFonts w:ascii="Times New Roman"/>
          <w:b w:val="false"/>
          <w:i w:val="false"/>
          <w:color w:val="000000"/>
          <w:sz w:val="28"/>
        </w:rPr>
        <w:t xml:space="preserve">
                                                             беріл- </w:t>
      </w:r>
      <w:r>
        <w:br/>
      </w:r>
      <w:r>
        <w:rPr>
          <w:rFonts w:ascii="Times New Roman"/>
          <w:b w:val="false"/>
          <w:i w:val="false"/>
          <w:color w:val="000000"/>
          <w:sz w:val="28"/>
        </w:rPr>
        <w:t xml:space="preserve">
                                                             мейді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87  Банктің, филиалдарының және         тұрақты*   тұрақты*  *мем. </w:t>
      </w:r>
      <w:r>
        <w:br/>
      </w:r>
      <w:r>
        <w:rPr>
          <w:rFonts w:ascii="Times New Roman"/>
          <w:b w:val="false"/>
          <w:i w:val="false"/>
          <w:color w:val="000000"/>
          <w:sz w:val="28"/>
        </w:rPr>
        <w:t xml:space="preserve">
    өкілдіктерінің айтулы істері                             мұра- </w:t>
      </w:r>
      <w:r>
        <w:br/>
      </w:r>
      <w:r>
        <w:rPr>
          <w:rFonts w:ascii="Times New Roman"/>
          <w:b w:val="false"/>
          <w:i w:val="false"/>
          <w:color w:val="000000"/>
          <w:sz w:val="28"/>
        </w:rPr>
        <w:t xml:space="preserve">
    (тарихи анықтамалар, бар                                 ғатқа </w:t>
      </w:r>
      <w:r>
        <w:br/>
      </w:r>
      <w:r>
        <w:rPr>
          <w:rFonts w:ascii="Times New Roman"/>
          <w:b w:val="false"/>
          <w:i w:val="false"/>
          <w:color w:val="000000"/>
          <w:sz w:val="28"/>
        </w:rPr>
        <w:t xml:space="preserve">
    екендігін тексеру актілері)                              беріл- </w:t>
      </w:r>
      <w:r>
        <w:br/>
      </w:r>
      <w:r>
        <w:rPr>
          <w:rFonts w:ascii="Times New Roman"/>
          <w:b w:val="false"/>
          <w:i w:val="false"/>
          <w:color w:val="000000"/>
          <w:sz w:val="28"/>
        </w:rPr>
        <w:t xml:space="preserve">
                                                             мейді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 БОЛЖАУ, ЖОСПАРЛАУ ЖӘНЕ </w:t>
      </w:r>
      <w:r>
        <w:br/>
      </w:r>
      <w:r>
        <w:rPr>
          <w:rFonts w:ascii="Times New Roman"/>
          <w:b w:val="false"/>
          <w:i w:val="false"/>
          <w:color w:val="000000"/>
          <w:sz w:val="28"/>
        </w:rPr>
        <w:t xml:space="preserve">
                        КРЕДИТ-ҚАРЖЫ МӘСЕЛЕЛЕРІ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Болжау және жоспарлау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88  Банк дамуының болашақтағы           тұрақты    қажет </w:t>
      </w:r>
      <w:r>
        <w:br/>
      </w:r>
      <w:r>
        <w:rPr>
          <w:rFonts w:ascii="Times New Roman"/>
          <w:b w:val="false"/>
          <w:i w:val="false"/>
          <w:color w:val="000000"/>
          <w:sz w:val="28"/>
        </w:rPr>
        <w:t xml:space="preserve">
    жоспарлары, оларды әзірлеу                     болғанға </w:t>
      </w:r>
      <w:r>
        <w:br/>
      </w:r>
      <w:r>
        <w:rPr>
          <w:rFonts w:ascii="Times New Roman"/>
          <w:b w:val="false"/>
          <w:i w:val="false"/>
          <w:color w:val="000000"/>
          <w:sz w:val="28"/>
        </w:rPr>
        <w:t xml:space="preserve">
    жөніндегі құжаттар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89  Банктің бизнес-жоспарлары,                           *әзірлеген, </w:t>
      </w:r>
      <w:r>
        <w:br/>
      </w:r>
      <w:r>
        <w:rPr>
          <w:rFonts w:ascii="Times New Roman"/>
          <w:b w:val="false"/>
          <w:i w:val="false"/>
          <w:color w:val="000000"/>
          <w:sz w:val="28"/>
        </w:rPr>
        <w:t xml:space="preserve">
    олардың экономикалық негізде.                          бекіткен </w:t>
      </w:r>
      <w:r>
        <w:br/>
      </w:r>
      <w:r>
        <w:rPr>
          <w:rFonts w:ascii="Times New Roman"/>
          <w:b w:val="false"/>
          <w:i w:val="false"/>
          <w:color w:val="000000"/>
          <w:sz w:val="28"/>
        </w:rPr>
        <w:t xml:space="preserve">
    мелері:                                                  және </w:t>
      </w:r>
      <w:r>
        <w:br/>
      </w:r>
      <w:r>
        <w:rPr>
          <w:rFonts w:ascii="Times New Roman"/>
          <w:b w:val="false"/>
          <w:i w:val="false"/>
          <w:color w:val="000000"/>
          <w:sz w:val="28"/>
        </w:rPr>
        <w:t xml:space="preserve">
    1) жылдық                           тұрақты    тұрақты   соған </w:t>
      </w:r>
      <w:r>
        <w:br/>
      </w:r>
      <w:r>
        <w:rPr>
          <w:rFonts w:ascii="Times New Roman"/>
          <w:b w:val="false"/>
          <w:i w:val="false"/>
          <w:color w:val="000000"/>
          <w:sz w:val="28"/>
        </w:rPr>
        <w:t xml:space="preserve">
    2) тоқсандық                        5 жыл      5 жыл    қарасты </w:t>
      </w:r>
      <w:r>
        <w:br/>
      </w:r>
      <w:r>
        <w:rPr>
          <w:rFonts w:ascii="Times New Roman"/>
          <w:b w:val="false"/>
          <w:i w:val="false"/>
          <w:color w:val="000000"/>
          <w:sz w:val="28"/>
        </w:rPr>
        <w:t xml:space="preserve">
                                                           мекеменің </w:t>
      </w:r>
      <w:r>
        <w:br/>
      </w:r>
      <w:r>
        <w:rPr>
          <w:rFonts w:ascii="Times New Roman"/>
          <w:b w:val="false"/>
          <w:i w:val="false"/>
          <w:color w:val="000000"/>
          <w:sz w:val="28"/>
        </w:rPr>
        <w:t xml:space="preserve">
                                                             орнына </w:t>
      </w:r>
      <w:r>
        <w:br/>
      </w:r>
      <w:r>
        <w:rPr>
          <w:rFonts w:ascii="Times New Roman"/>
          <w:b w:val="false"/>
          <w:i w:val="false"/>
          <w:color w:val="000000"/>
          <w:sz w:val="28"/>
        </w:rPr>
        <w:t xml:space="preserve">
                                                              қарай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90  Бизнес-жоспарларды әзірлеу          5 жыл      5 жыл </w:t>
      </w:r>
      <w:r>
        <w:br/>
      </w:r>
      <w:r>
        <w:rPr>
          <w:rFonts w:ascii="Times New Roman"/>
          <w:b w:val="false"/>
          <w:i w:val="false"/>
          <w:color w:val="000000"/>
          <w:sz w:val="28"/>
        </w:rPr>
        <w:t xml:space="preserve">
    жөніндегі құжаттар (есеп </w:t>
      </w:r>
      <w:r>
        <w:br/>
      </w:r>
      <w:r>
        <w:rPr>
          <w:rFonts w:ascii="Times New Roman"/>
          <w:b w:val="false"/>
          <w:i w:val="false"/>
          <w:color w:val="000000"/>
          <w:sz w:val="28"/>
        </w:rPr>
        <w:t xml:space="preserve">
    айырысулар, қорытындылар,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91  Болжау және жоспарлау мәселелері    5 жыл СК   5 жыл СК </w:t>
      </w:r>
      <w:r>
        <w:br/>
      </w:r>
      <w:r>
        <w:rPr>
          <w:rFonts w:ascii="Times New Roman"/>
          <w:b w:val="false"/>
          <w:i w:val="false"/>
          <w:color w:val="000000"/>
          <w:sz w:val="28"/>
        </w:rPr>
        <w:t xml:space="preserve">
    жөніндегі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92  Банктің негізгі қызметтері                              *жылдық </w:t>
      </w:r>
      <w:r>
        <w:br/>
      </w:r>
      <w:r>
        <w:rPr>
          <w:rFonts w:ascii="Times New Roman"/>
          <w:b w:val="false"/>
          <w:i w:val="false"/>
          <w:color w:val="000000"/>
          <w:sz w:val="28"/>
        </w:rPr>
        <w:t xml:space="preserve">
    бойынша есептері:                                         есеп </w:t>
      </w:r>
      <w:r>
        <w:br/>
      </w:r>
      <w:r>
        <w:rPr>
          <w:rFonts w:ascii="Times New Roman"/>
          <w:b w:val="false"/>
          <w:i w:val="false"/>
          <w:color w:val="000000"/>
          <w:sz w:val="28"/>
        </w:rPr>
        <w:t xml:space="preserve">
    1) жылдық                           тұрақты    тұрақты    бол- </w:t>
      </w:r>
      <w:r>
        <w:br/>
      </w:r>
      <w:r>
        <w:rPr>
          <w:rFonts w:ascii="Times New Roman"/>
          <w:b w:val="false"/>
          <w:i w:val="false"/>
          <w:color w:val="000000"/>
          <w:sz w:val="28"/>
        </w:rPr>
        <w:t xml:space="preserve">
    2) тоқсандық                        5 жыл*     5 жыл*     маған </w:t>
      </w:r>
      <w:r>
        <w:br/>
      </w:r>
      <w:r>
        <w:rPr>
          <w:rFonts w:ascii="Times New Roman"/>
          <w:b w:val="false"/>
          <w:i w:val="false"/>
          <w:color w:val="000000"/>
          <w:sz w:val="28"/>
        </w:rPr>
        <w:t xml:space="preserve">
    3) айлық                            1 жыл      1 жыл     жағдай- </w:t>
      </w:r>
      <w:r>
        <w:br/>
      </w:r>
      <w:r>
        <w:rPr>
          <w:rFonts w:ascii="Times New Roman"/>
          <w:b w:val="false"/>
          <w:i w:val="false"/>
          <w:color w:val="000000"/>
          <w:sz w:val="28"/>
        </w:rPr>
        <w:t xml:space="preserve">
                                                             да -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93  Банктің қосымша қызметтері          5 жыл СК   5 жыл СК </w:t>
      </w:r>
      <w:r>
        <w:br/>
      </w:r>
      <w:r>
        <w:rPr>
          <w:rFonts w:ascii="Times New Roman"/>
          <w:b w:val="false"/>
          <w:i w:val="false"/>
          <w:color w:val="000000"/>
          <w:sz w:val="28"/>
        </w:rPr>
        <w:t xml:space="preserve">
    бойынша есептері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94  Қаржы-экономикалық коньюнктура.     5 жыл СК   5 жыл СК </w:t>
      </w:r>
      <w:r>
        <w:br/>
      </w:r>
      <w:r>
        <w:rPr>
          <w:rFonts w:ascii="Times New Roman"/>
          <w:b w:val="false"/>
          <w:i w:val="false"/>
          <w:color w:val="000000"/>
          <w:sz w:val="28"/>
        </w:rPr>
        <w:t xml:space="preserve">
    лық шолулар және қаржының </w:t>
      </w:r>
      <w:r>
        <w:br/>
      </w:r>
      <w:r>
        <w:rPr>
          <w:rFonts w:ascii="Times New Roman"/>
          <w:b w:val="false"/>
          <w:i w:val="false"/>
          <w:color w:val="000000"/>
          <w:sz w:val="28"/>
        </w:rPr>
        <w:t xml:space="preserve">
    жекелеген мәселелері бойынша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95  Банк қызметінің экономикалық         тұрақты   5 жыл    *жылдық </w:t>
      </w:r>
      <w:r>
        <w:br/>
      </w:r>
      <w:r>
        <w:rPr>
          <w:rFonts w:ascii="Times New Roman"/>
          <w:b w:val="false"/>
          <w:i w:val="false"/>
          <w:color w:val="000000"/>
          <w:sz w:val="28"/>
        </w:rPr>
        <w:t xml:space="preserve">
    нормативтерін есептеу                                 болмағанда </w:t>
      </w:r>
      <w:r>
        <w:br/>
      </w:r>
      <w:r>
        <w:rPr>
          <w:rFonts w:ascii="Times New Roman"/>
          <w:b w:val="false"/>
          <w:i w:val="false"/>
          <w:color w:val="000000"/>
          <w:sz w:val="28"/>
        </w:rPr>
        <w:t xml:space="preserve">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96  Банк қызметінің экономикалық         5 жыл     5 жыл </w:t>
      </w:r>
      <w:r>
        <w:br/>
      </w:r>
      <w:r>
        <w:rPr>
          <w:rFonts w:ascii="Times New Roman"/>
          <w:b w:val="false"/>
          <w:i w:val="false"/>
          <w:color w:val="000000"/>
          <w:sz w:val="28"/>
        </w:rPr>
        <w:t xml:space="preserve">
    нормативтерін және методология. </w:t>
      </w:r>
      <w:r>
        <w:br/>
      </w:r>
      <w:r>
        <w:rPr>
          <w:rFonts w:ascii="Times New Roman"/>
          <w:b w:val="false"/>
          <w:i w:val="false"/>
          <w:color w:val="000000"/>
          <w:sz w:val="28"/>
        </w:rPr>
        <w:t xml:space="preserve">
    сын белгілеу мәселелері </w:t>
      </w:r>
      <w:r>
        <w:br/>
      </w:r>
      <w:r>
        <w:rPr>
          <w:rFonts w:ascii="Times New Roman"/>
          <w:b w:val="false"/>
          <w:i w:val="false"/>
          <w:color w:val="000000"/>
          <w:sz w:val="28"/>
        </w:rPr>
        <w:t xml:space="preserve">
    жөніндегі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97  Проценттік ставкалар мен             5 жыл     5 жыл </w:t>
      </w:r>
      <w:r>
        <w:br/>
      </w:r>
      <w:r>
        <w:rPr>
          <w:rFonts w:ascii="Times New Roman"/>
          <w:b w:val="false"/>
          <w:i w:val="false"/>
          <w:color w:val="000000"/>
          <w:sz w:val="28"/>
        </w:rPr>
        <w:t xml:space="preserve">
    комиссиялық сыйақы тарифтерін </w:t>
      </w:r>
      <w:r>
        <w:br/>
      </w:r>
      <w:r>
        <w:rPr>
          <w:rFonts w:ascii="Times New Roman"/>
          <w:b w:val="false"/>
          <w:i w:val="false"/>
          <w:color w:val="000000"/>
          <w:sz w:val="28"/>
        </w:rPr>
        <w:t xml:space="preserve">
    әзірлеу жөніндегі құжаттар </w:t>
      </w:r>
      <w:r>
        <w:br/>
      </w:r>
      <w:r>
        <w:rPr>
          <w:rFonts w:ascii="Times New Roman"/>
          <w:b w:val="false"/>
          <w:i w:val="false"/>
          <w:color w:val="000000"/>
          <w:sz w:val="28"/>
        </w:rPr>
        <w:t xml:space="preserve">
    (анықтамалар, есеп айырысулар, </w:t>
      </w:r>
      <w:r>
        <w:br/>
      </w:r>
      <w:r>
        <w:rPr>
          <w:rFonts w:ascii="Times New Roman"/>
          <w:b w:val="false"/>
          <w:i w:val="false"/>
          <w:color w:val="000000"/>
          <w:sz w:val="28"/>
        </w:rPr>
        <w:t xml:space="preserve">
    негіздемелер)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98  Шығыстың бекітілген және             5 жыл     5 жыл </w:t>
      </w:r>
      <w:r>
        <w:br/>
      </w:r>
      <w:r>
        <w:rPr>
          <w:rFonts w:ascii="Times New Roman"/>
          <w:b w:val="false"/>
          <w:i w:val="false"/>
          <w:color w:val="000000"/>
          <w:sz w:val="28"/>
        </w:rPr>
        <w:t xml:space="preserve">
    жасалған орнына қарай жылдық </w:t>
      </w:r>
      <w:r>
        <w:br/>
      </w:r>
      <w:r>
        <w:rPr>
          <w:rFonts w:ascii="Times New Roman"/>
          <w:b w:val="false"/>
          <w:i w:val="false"/>
          <w:color w:val="000000"/>
          <w:sz w:val="28"/>
        </w:rPr>
        <w:t xml:space="preserve">
    сметасы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99  Банк шығысының жылдық сметасын </w:t>
      </w:r>
      <w:r>
        <w:br/>
      </w:r>
      <w:r>
        <w:rPr>
          <w:rFonts w:ascii="Times New Roman"/>
          <w:b w:val="false"/>
          <w:i w:val="false"/>
          <w:color w:val="000000"/>
          <w:sz w:val="28"/>
        </w:rPr>
        <w:t xml:space="preserve">
    орындау туралы есеп </w:t>
      </w:r>
      <w:r>
        <w:br/>
      </w:r>
      <w:r>
        <w:rPr>
          <w:rFonts w:ascii="Times New Roman"/>
          <w:b w:val="false"/>
          <w:i w:val="false"/>
          <w:color w:val="000000"/>
          <w:sz w:val="28"/>
        </w:rPr>
        <w:t xml:space="preserve">
    1) жасалған орнына қарай             5 жыл     5 жыл </w:t>
      </w:r>
      <w:r>
        <w:br/>
      </w:r>
      <w:r>
        <w:rPr>
          <w:rFonts w:ascii="Times New Roman"/>
          <w:b w:val="false"/>
          <w:i w:val="false"/>
          <w:color w:val="000000"/>
          <w:sz w:val="28"/>
        </w:rPr>
        <w:t xml:space="preserve">
    2) банктің филиалдары мен            5 жыл     5 жыл </w:t>
      </w:r>
      <w:r>
        <w:br/>
      </w:r>
      <w:r>
        <w:rPr>
          <w:rFonts w:ascii="Times New Roman"/>
          <w:b w:val="false"/>
          <w:i w:val="false"/>
          <w:color w:val="000000"/>
          <w:sz w:val="28"/>
        </w:rPr>
        <w:t xml:space="preserve">
    өкілдіктері берген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100 Заңды және жеке тұлғалардың          5 жыл*    5 жыл*   *берешек </w:t>
      </w:r>
      <w:r>
        <w:br/>
      </w:r>
      <w:r>
        <w:rPr>
          <w:rFonts w:ascii="Times New Roman"/>
          <w:b w:val="false"/>
          <w:i w:val="false"/>
          <w:color w:val="000000"/>
          <w:sz w:val="28"/>
        </w:rPr>
        <w:t xml:space="preserve">
    берешектері туралы құжаттар                           өтелгеннен </w:t>
      </w:r>
      <w:r>
        <w:br/>
      </w:r>
      <w:r>
        <w:rPr>
          <w:rFonts w:ascii="Times New Roman"/>
          <w:b w:val="false"/>
          <w:i w:val="false"/>
          <w:color w:val="000000"/>
          <w:sz w:val="28"/>
        </w:rPr>
        <w:t xml:space="preserve">
    (есепке алу кітабы, есеп                                  кейін </w:t>
      </w:r>
      <w:r>
        <w:br/>
      </w:r>
      <w:r>
        <w:rPr>
          <w:rFonts w:ascii="Times New Roman"/>
          <w:b w:val="false"/>
          <w:i w:val="false"/>
          <w:color w:val="000000"/>
          <w:sz w:val="28"/>
        </w:rPr>
        <w:t xml:space="preserve">
    айырысулар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101 Дивидендтерді есептеу                5 жыл*    5 жыл*   *салық </w:t>
      </w:r>
      <w:r>
        <w:br/>
      </w:r>
      <w:r>
        <w:rPr>
          <w:rFonts w:ascii="Times New Roman"/>
          <w:b w:val="false"/>
          <w:i w:val="false"/>
          <w:color w:val="000000"/>
          <w:sz w:val="28"/>
        </w:rPr>
        <w:t xml:space="preserve">
    жөніндегі құжаттар (есеп                               органдары </w:t>
      </w:r>
      <w:r>
        <w:br/>
      </w:r>
      <w:r>
        <w:rPr>
          <w:rFonts w:ascii="Times New Roman"/>
          <w:b w:val="false"/>
          <w:i w:val="false"/>
          <w:color w:val="000000"/>
          <w:sz w:val="28"/>
        </w:rPr>
        <w:t xml:space="preserve">
    айырысулар, анықтамалар,                               ревизияны </w:t>
      </w:r>
      <w:r>
        <w:br/>
      </w:r>
      <w:r>
        <w:rPr>
          <w:rFonts w:ascii="Times New Roman"/>
          <w:b w:val="false"/>
          <w:i w:val="false"/>
          <w:color w:val="000000"/>
          <w:sz w:val="28"/>
        </w:rPr>
        <w:t xml:space="preserve">
    қорытындылар)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102 Жарғылық капиталда төлеу             5 жыл*    5 жыл*    *салық </w:t>
      </w:r>
      <w:r>
        <w:br/>
      </w:r>
      <w:r>
        <w:rPr>
          <w:rFonts w:ascii="Times New Roman"/>
          <w:b w:val="false"/>
          <w:i w:val="false"/>
          <w:color w:val="000000"/>
          <w:sz w:val="28"/>
        </w:rPr>
        <w:t xml:space="preserve">
    үлесіне жатқызылған пай жарнасын,                      органдары </w:t>
      </w:r>
      <w:r>
        <w:br/>
      </w:r>
      <w:r>
        <w:rPr>
          <w:rFonts w:ascii="Times New Roman"/>
          <w:b w:val="false"/>
          <w:i w:val="false"/>
          <w:color w:val="000000"/>
          <w:sz w:val="28"/>
        </w:rPr>
        <w:t xml:space="preserve">
    мүлікті қайтару жөніндегі                              ревизияны </w:t>
      </w:r>
      <w:r>
        <w:br/>
      </w:r>
      <w:r>
        <w:rPr>
          <w:rFonts w:ascii="Times New Roman"/>
          <w:b w:val="false"/>
          <w:i w:val="false"/>
          <w:color w:val="000000"/>
          <w:sz w:val="28"/>
        </w:rPr>
        <w:t xml:space="preserve">
    құжаттар (қорытындылар, анықтама.                       аяқтаған </w:t>
      </w:r>
      <w:r>
        <w:br/>
      </w:r>
      <w:r>
        <w:rPr>
          <w:rFonts w:ascii="Times New Roman"/>
          <w:b w:val="false"/>
          <w:i w:val="false"/>
          <w:color w:val="000000"/>
          <w:sz w:val="28"/>
        </w:rPr>
        <w:t xml:space="preserve">
    лар, жазысқан хаттар)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103 Қаржы нарығын және қаржы ұйымдарын   5 жыл    5 жыл </w:t>
      </w:r>
      <w:r>
        <w:br/>
      </w:r>
      <w:r>
        <w:rPr>
          <w:rFonts w:ascii="Times New Roman"/>
          <w:b w:val="false"/>
          <w:i w:val="false"/>
          <w:color w:val="000000"/>
          <w:sz w:val="28"/>
        </w:rPr>
        <w:t xml:space="preserve">
    реттеу мен қадағалау жөніндегі </w:t>
      </w:r>
      <w:r>
        <w:br/>
      </w:r>
      <w:r>
        <w:rPr>
          <w:rFonts w:ascii="Times New Roman"/>
          <w:b w:val="false"/>
          <w:i w:val="false"/>
          <w:color w:val="000000"/>
          <w:sz w:val="28"/>
        </w:rPr>
        <w:t xml:space="preserve">
    уәкілетті органның банкке ықпал </w:t>
      </w:r>
      <w:r>
        <w:br/>
      </w:r>
      <w:r>
        <w:rPr>
          <w:rFonts w:ascii="Times New Roman"/>
          <w:b w:val="false"/>
          <w:i w:val="false"/>
          <w:color w:val="000000"/>
          <w:sz w:val="28"/>
        </w:rPr>
        <w:t xml:space="preserve">
    ету жөніндегі шектеулі шараларын          </w:t>
      </w:r>
      <w:r>
        <w:br/>
      </w:r>
      <w:r>
        <w:rPr>
          <w:rFonts w:ascii="Times New Roman"/>
          <w:b w:val="false"/>
          <w:i w:val="false"/>
          <w:color w:val="000000"/>
          <w:sz w:val="28"/>
        </w:rPr>
        <w:t xml:space="preserve">
    қолдану мәселелері жөніндегі  </w:t>
      </w:r>
      <w:r>
        <w:br/>
      </w:r>
      <w:r>
        <w:rPr>
          <w:rFonts w:ascii="Times New Roman"/>
          <w:b w:val="false"/>
          <w:i w:val="false"/>
          <w:color w:val="000000"/>
          <w:sz w:val="28"/>
        </w:rPr>
        <w:t xml:space="preserve">
    құжаттар (баяндау жазбалары,  </w:t>
      </w:r>
      <w:r>
        <w:br/>
      </w:r>
      <w:r>
        <w:rPr>
          <w:rFonts w:ascii="Times New Roman"/>
          <w:b w:val="false"/>
          <w:i w:val="false"/>
          <w:color w:val="000000"/>
          <w:sz w:val="28"/>
        </w:rPr>
        <w:t xml:space="preserve">
    анықтамалар,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104 Күрделі салымдарды қаржыландыру      5 жыл*    5 жыл*   *құрылыс </w:t>
      </w:r>
      <w:r>
        <w:br/>
      </w:r>
      <w:r>
        <w:rPr>
          <w:rFonts w:ascii="Times New Roman"/>
          <w:b w:val="false"/>
          <w:i w:val="false"/>
          <w:color w:val="000000"/>
          <w:sz w:val="28"/>
        </w:rPr>
        <w:t xml:space="preserve">
    құжаттары (күрделі салымдардың                        аяқталған. </w:t>
      </w:r>
      <w:r>
        <w:br/>
      </w:r>
      <w:r>
        <w:rPr>
          <w:rFonts w:ascii="Times New Roman"/>
          <w:b w:val="false"/>
          <w:i w:val="false"/>
          <w:color w:val="000000"/>
          <w:sz w:val="28"/>
        </w:rPr>
        <w:t xml:space="preserve">
    лимиттері, өтпелі құрылыс бойынша                      нан кейін </w:t>
      </w:r>
      <w:r>
        <w:br/>
      </w:r>
      <w:r>
        <w:rPr>
          <w:rFonts w:ascii="Times New Roman"/>
          <w:b w:val="false"/>
          <w:i w:val="false"/>
          <w:color w:val="000000"/>
          <w:sz w:val="28"/>
        </w:rPr>
        <w:t xml:space="preserve">
    күрделі салымдардың нақтыланған </w:t>
      </w:r>
      <w:r>
        <w:br/>
      </w:r>
      <w:r>
        <w:rPr>
          <w:rFonts w:ascii="Times New Roman"/>
          <w:b w:val="false"/>
          <w:i w:val="false"/>
          <w:color w:val="000000"/>
          <w:sz w:val="28"/>
        </w:rPr>
        <w:t xml:space="preserve">
    көлемі және құрылыс-монтаждау </w:t>
      </w:r>
      <w:r>
        <w:br/>
      </w:r>
      <w:r>
        <w:rPr>
          <w:rFonts w:ascii="Times New Roman"/>
          <w:b w:val="false"/>
          <w:i w:val="false"/>
          <w:color w:val="000000"/>
          <w:sz w:val="28"/>
        </w:rPr>
        <w:t xml:space="preserve">
    жұмыстары, құрылыстың жинақталған </w:t>
      </w:r>
      <w:r>
        <w:br/>
      </w:r>
      <w:r>
        <w:rPr>
          <w:rFonts w:ascii="Times New Roman"/>
          <w:b w:val="false"/>
          <w:i w:val="false"/>
          <w:color w:val="000000"/>
          <w:sz w:val="28"/>
        </w:rPr>
        <w:t xml:space="preserve">
    сметалық есеп айырысуларының </w:t>
      </w:r>
      <w:r>
        <w:br/>
      </w:r>
      <w:r>
        <w:rPr>
          <w:rFonts w:ascii="Times New Roman"/>
          <w:b w:val="false"/>
          <w:i w:val="false"/>
          <w:color w:val="000000"/>
          <w:sz w:val="28"/>
        </w:rPr>
        <w:t xml:space="preserve">
    көшірмесі)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105 Қайта жаңа басталған құрылыстар.     5 жыл*    5 жыл*   *құрылыс </w:t>
      </w:r>
      <w:r>
        <w:br/>
      </w:r>
      <w:r>
        <w:rPr>
          <w:rFonts w:ascii="Times New Roman"/>
          <w:b w:val="false"/>
          <w:i w:val="false"/>
          <w:color w:val="000000"/>
          <w:sz w:val="28"/>
        </w:rPr>
        <w:t xml:space="preserve">
    дың алғашқы тізімі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106 Мердігерлік шарттары                 5 жыл*    5 жыл*   *құрылыс </w:t>
      </w:r>
      <w:r>
        <w:br/>
      </w:r>
      <w:r>
        <w:rPr>
          <w:rFonts w:ascii="Times New Roman"/>
          <w:b w:val="false"/>
          <w:i w:val="false"/>
          <w:color w:val="000000"/>
          <w:sz w:val="28"/>
        </w:rPr>
        <w:t xml:space="preserve">
    (келісім-шарттар)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107 Мемлекеттік ведомстводан тыс         5 жыл*    5 жыл*   *құрылыс </w:t>
      </w:r>
      <w:r>
        <w:br/>
      </w:r>
      <w:r>
        <w:rPr>
          <w:rFonts w:ascii="Times New Roman"/>
          <w:b w:val="false"/>
          <w:i w:val="false"/>
          <w:color w:val="000000"/>
          <w:sz w:val="28"/>
        </w:rPr>
        <w:t xml:space="preserve">
    сараптаманың жобалар бойынша                             аяқтал- </w:t>
      </w:r>
      <w:r>
        <w:br/>
      </w:r>
      <w:r>
        <w:rPr>
          <w:rFonts w:ascii="Times New Roman"/>
          <w:b w:val="false"/>
          <w:i w:val="false"/>
          <w:color w:val="000000"/>
          <w:sz w:val="28"/>
        </w:rPr>
        <w:t xml:space="preserve">
    (ТЭО) қорытындылары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Кредиттік-қаржылық мәселелер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108 Кредиттер беру туралы шарттар        5 жыл*    5 жыл*   *салық </w:t>
      </w:r>
      <w:r>
        <w:br/>
      </w:r>
      <w:r>
        <w:rPr>
          <w:rFonts w:ascii="Times New Roman"/>
          <w:b w:val="false"/>
          <w:i w:val="false"/>
          <w:color w:val="000000"/>
          <w:sz w:val="28"/>
        </w:rPr>
        <w:t xml:space="preserve">
    (келісімдер) және оларға қосымша                       органдары </w:t>
      </w:r>
      <w:r>
        <w:br/>
      </w:r>
      <w:r>
        <w:rPr>
          <w:rFonts w:ascii="Times New Roman"/>
          <w:b w:val="false"/>
          <w:i w:val="false"/>
          <w:color w:val="000000"/>
          <w:sz w:val="28"/>
        </w:rPr>
        <w:t xml:space="preserve">
    құжаттар (өтініштер, қорытынды.                        ревизияны </w:t>
      </w:r>
      <w:r>
        <w:br/>
      </w:r>
      <w:r>
        <w:rPr>
          <w:rFonts w:ascii="Times New Roman"/>
          <w:b w:val="false"/>
          <w:i w:val="false"/>
          <w:color w:val="000000"/>
          <w:sz w:val="28"/>
        </w:rPr>
        <w:t xml:space="preserve">
    лар, жазысқан хаттар)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шарттың </w:t>
      </w:r>
      <w:r>
        <w:br/>
      </w:r>
      <w:r>
        <w:rPr>
          <w:rFonts w:ascii="Times New Roman"/>
          <w:b w:val="false"/>
          <w:i w:val="false"/>
          <w:color w:val="000000"/>
          <w:sz w:val="28"/>
        </w:rPr>
        <w:t xml:space="preserve">
                                                             (келі- </w:t>
      </w:r>
      <w:r>
        <w:br/>
      </w:r>
      <w:r>
        <w:rPr>
          <w:rFonts w:ascii="Times New Roman"/>
          <w:b w:val="false"/>
          <w:i w:val="false"/>
          <w:color w:val="000000"/>
          <w:sz w:val="28"/>
        </w:rPr>
        <w:t xml:space="preserve">
                                                             сімнің) </w:t>
      </w:r>
      <w:r>
        <w:br/>
      </w:r>
      <w:r>
        <w:rPr>
          <w:rFonts w:ascii="Times New Roman"/>
          <w:b w:val="false"/>
          <w:i w:val="false"/>
          <w:color w:val="000000"/>
          <w:sz w:val="28"/>
        </w:rPr>
        <w:t xml:space="preserve">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109 Қазақстан Республикасы Ұлттық                           *салық </w:t>
      </w:r>
      <w:r>
        <w:br/>
      </w:r>
      <w:r>
        <w:rPr>
          <w:rFonts w:ascii="Times New Roman"/>
          <w:b w:val="false"/>
          <w:i w:val="false"/>
          <w:color w:val="000000"/>
          <w:sz w:val="28"/>
        </w:rPr>
        <w:t xml:space="preserve">
    Банкінің белгілеген нысандары                          органдары </w:t>
      </w:r>
      <w:r>
        <w:br/>
      </w:r>
      <w:r>
        <w:rPr>
          <w:rFonts w:ascii="Times New Roman"/>
          <w:b w:val="false"/>
          <w:i w:val="false"/>
          <w:color w:val="000000"/>
          <w:sz w:val="28"/>
        </w:rPr>
        <w:t xml:space="preserve">
    бойынша банктерге берілген қаржы                       ревизияны </w:t>
      </w:r>
      <w:r>
        <w:br/>
      </w:r>
      <w:r>
        <w:rPr>
          <w:rFonts w:ascii="Times New Roman"/>
          <w:b w:val="false"/>
          <w:i w:val="false"/>
          <w:color w:val="000000"/>
          <w:sz w:val="28"/>
        </w:rPr>
        <w:t xml:space="preserve">
    есептері:                                               аяқтаған </w:t>
      </w:r>
      <w:r>
        <w:br/>
      </w:r>
      <w:r>
        <w:rPr>
          <w:rFonts w:ascii="Times New Roman"/>
          <w:b w:val="false"/>
          <w:i w:val="false"/>
          <w:color w:val="000000"/>
          <w:sz w:val="28"/>
        </w:rPr>
        <w:t xml:space="preserve">
    жылдық                              тұрақты    тұрақты жағдайда, </w:t>
      </w:r>
      <w:r>
        <w:br/>
      </w:r>
      <w:r>
        <w:rPr>
          <w:rFonts w:ascii="Times New Roman"/>
          <w:b w:val="false"/>
          <w:i w:val="false"/>
          <w:color w:val="000000"/>
          <w:sz w:val="28"/>
        </w:rPr>
        <w:t xml:space="preserve">
    тоқсандық                            5 жыл*     5 жыл*   жылдық </w:t>
      </w:r>
      <w:r>
        <w:br/>
      </w:r>
      <w:r>
        <w:rPr>
          <w:rFonts w:ascii="Times New Roman"/>
          <w:b w:val="false"/>
          <w:i w:val="false"/>
          <w:color w:val="000000"/>
          <w:sz w:val="28"/>
        </w:rPr>
        <w:t xml:space="preserve">
    айлық, апталық, күнделікті           1 жыл      1 жыл     есеп </w:t>
      </w:r>
      <w:r>
        <w:br/>
      </w:r>
      <w:r>
        <w:rPr>
          <w:rFonts w:ascii="Times New Roman"/>
          <w:b w:val="false"/>
          <w:i w:val="false"/>
          <w:color w:val="000000"/>
          <w:sz w:val="28"/>
        </w:rPr>
        <w:t xml:space="preserve">
                                                            болмаған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110 Мемлекеттік борыш құрамындағы       тұрақты    тұрақты </w:t>
      </w:r>
      <w:r>
        <w:br/>
      </w:r>
      <w:r>
        <w:rPr>
          <w:rFonts w:ascii="Times New Roman"/>
          <w:b w:val="false"/>
          <w:i w:val="false"/>
          <w:color w:val="000000"/>
          <w:sz w:val="28"/>
        </w:rPr>
        <w:t xml:space="preserve">
    кредиттерді қайтару құжаттары </w:t>
      </w:r>
      <w:r>
        <w:br/>
      </w:r>
      <w:r>
        <w:rPr>
          <w:rFonts w:ascii="Times New Roman"/>
          <w:b w:val="false"/>
          <w:i w:val="false"/>
          <w:color w:val="000000"/>
          <w:sz w:val="28"/>
        </w:rPr>
        <w:t xml:space="preserve">
    (анықтамалар, есеп айырысулар, </w:t>
      </w:r>
      <w:r>
        <w:br/>
      </w:r>
      <w:r>
        <w:rPr>
          <w:rFonts w:ascii="Times New Roman"/>
          <w:b w:val="false"/>
          <w:i w:val="false"/>
          <w:color w:val="000000"/>
          <w:sz w:val="28"/>
        </w:rPr>
        <w:t xml:space="preserve">
    қорытындылар) және оларға </w:t>
      </w:r>
      <w:r>
        <w:br/>
      </w:r>
      <w:r>
        <w:rPr>
          <w:rFonts w:ascii="Times New Roman"/>
          <w:b w:val="false"/>
          <w:i w:val="false"/>
          <w:color w:val="000000"/>
          <w:sz w:val="28"/>
        </w:rPr>
        <w:t xml:space="preserve">
    жұмсалатын шығыс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111 Кредиттік-экономикалық мәселе.      5 жыл СК   5 жыл СК </w:t>
      </w:r>
      <w:r>
        <w:br/>
      </w:r>
      <w:r>
        <w:rPr>
          <w:rFonts w:ascii="Times New Roman"/>
          <w:b w:val="false"/>
          <w:i w:val="false"/>
          <w:color w:val="000000"/>
          <w:sz w:val="28"/>
        </w:rPr>
        <w:t xml:space="preserve">
    лерді зерттеу, кредиттерді </w:t>
      </w:r>
      <w:r>
        <w:br/>
      </w:r>
      <w:r>
        <w:rPr>
          <w:rFonts w:ascii="Times New Roman"/>
          <w:b w:val="false"/>
          <w:i w:val="false"/>
          <w:color w:val="000000"/>
          <w:sz w:val="28"/>
        </w:rPr>
        <w:t xml:space="preserve">
    орналастыруды және тартуды талдау </w:t>
      </w:r>
      <w:r>
        <w:br/>
      </w:r>
      <w:r>
        <w:rPr>
          <w:rFonts w:ascii="Times New Roman"/>
          <w:b w:val="false"/>
          <w:i w:val="false"/>
          <w:color w:val="000000"/>
          <w:sz w:val="28"/>
        </w:rPr>
        <w:t xml:space="preserve">
    жөніндегі құжаттар (бағдарламалар, </w:t>
      </w:r>
      <w:r>
        <w:br/>
      </w:r>
      <w:r>
        <w:rPr>
          <w:rFonts w:ascii="Times New Roman"/>
          <w:b w:val="false"/>
          <w:i w:val="false"/>
          <w:color w:val="000000"/>
          <w:sz w:val="28"/>
        </w:rPr>
        <w:t xml:space="preserve">
    кестелер, мәліметтер, талдау- </w:t>
      </w:r>
      <w:r>
        <w:br/>
      </w:r>
      <w:r>
        <w:rPr>
          <w:rFonts w:ascii="Times New Roman"/>
          <w:b w:val="false"/>
          <w:i w:val="false"/>
          <w:color w:val="000000"/>
          <w:sz w:val="28"/>
        </w:rPr>
        <w:t xml:space="preserve">
    статистикалық, оперативтік </w:t>
      </w:r>
      <w:r>
        <w:br/>
      </w:r>
      <w:r>
        <w:rPr>
          <w:rFonts w:ascii="Times New Roman"/>
          <w:b w:val="false"/>
          <w:i w:val="false"/>
          <w:color w:val="000000"/>
          <w:sz w:val="28"/>
        </w:rPr>
        <w:t xml:space="preserve">
    материалдар, диаграммалар, есеп </w:t>
      </w:r>
      <w:r>
        <w:br/>
      </w:r>
      <w:r>
        <w:rPr>
          <w:rFonts w:ascii="Times New Roman"/>
          <w:b w:val="false"/>
          <w:i w:val="false"/>
          <w:color w:val="000000"/>
          <w:sz w:val="28"/>
        </w:rPr>
        <w:t xml:space="preserve">
    айырысулар, түсіндірме жазбалары)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112 Кредиттік ресурстарды жүйеішілік    5 жыл*     5 жыл*   *салық </w:t>
      </w:r>
      <w:r>
        <w:br/>
      </w:r>
      <w:r>
        <w:rPr>
          <w:rFonts w:ascii="Times New Roman"/>
          <w:b w:val="false"/>
          <w:i w:val="false"/>
          <w:color w:val="000000"/>
          <w:sz w:val="28"/>
        </w:rPr>
        <w:t xml:space="preserve">
    қайта тарату туралы мәліметтер                         органдары </w:t>
      </w:r>
      <w:r>
        <w:br/>
      </w:r>
      <w:r>
        <w:rPr>
          <w:rFonts w:ascii="Times New Roman"/>
          <w:b w:val="false"/>
          <w:i w:val="false"/>
          <w:color w:val="000000"/>
          <w:sz w:val="28"/>
        </w:rPr>
        <w:t xml:space="preserve">
                                                           ревизияны </w:t>
      </w:r>
      <w:r>
        <w:br/>
      </w:r>
      <w:r>
        <w:rPr>
          <w:rFonts w:ascii="Times New Roman"/>
          <w:b w:val="false"/>
          <w:i w:val="false"/>
          <w:color w:val="000000"/>
          <w:sz w:val="28"/>
        </w:rPr>
        <w:t xml:space="preserve">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113 Клиенттермен кредиттік қатынас.     10 жыл СК  10 жыл СК </w:t>
      </w:r>
      <w:r>
        <w:br/>
      </w:r>
      <w:r>
        <w:rPr>
          <w:rFonts w:ascii="Times New Roman"/>
          <w:b w:val="false"/>
          <w:i w:val="false"/>
          <w:color w:val="000000"/>
          <w:sz w:val="28"/>
        </w:rPr>
        <w:t xml:space="preserve">
    тарды талдау жөніндегі құжаттар </w:t>
      </w:r>
      <w:r>
        <w:br/>
      </w:r>
      <w:r>
        <w:rPr>
          <w:rFonts w:ascii="Times New Roman"/>
          <w:b w:val="false"/>
          <w:i w:val="false"/>
          <w:color w:val="000000"/>
          <w:sz w:val="28"/>
        </w:rPr>
        <w:t xml:space="preserve">
    (анықтамалар, шолулар, жазысқан </w:t>
      </w:r>
      <w:r>
        <w:br/>
      </w:r>
      <w:r>
        <w:rPr>
          <w:rFonts w:ascii="Times New Roman"/>
          <w:b w:val="false"/>
          <w:i w:val="false"/>
          <w:color w:val="000000"/>
          <w:sz w:val="28"/>
        </w:rPr>
        <w:t xml:space="preserve">
    хаттар, жазбалар)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114 Бұрын алынған және берілген         5 жыл*     5 жыл*  *кредитті </w:t>
      </w:r>
      <w:r>
        <w:br/>
      </w:r>
      <w:r>
        <w:rPr>
          <w:rFonts w:ascii="Times New Roman"/>
          <w:b w:val="false"/>
          <w:i w:val="false"/>
          <w:color w:val="000000"/>
          <w:sz w:val="28"/>
        </w:rPr>
        <w:t xml:space="preserve">
    банкаралық кредиттер жөніндегі                        қайтарған. </w:t>
      </w:r>
      <w:r>
        <w:br/>
      </w:r>
      <w:r>
        <w:rPr>
          <w:rFonts w:ascii="Times New Roman"/>
          <w:b w:val="false"/>
          <w:i w:val="false"/>
          <w:color w:val="000000"/>
          <w:sz w:val="28"/>
        </w:rPr>
        <w:t xml:space="preserve">
    құжаттар (өтініштер, экономикалық                      нан кейін </w:t>
      </w:r>
      <w:r>
        <w:br/>
      </w:r>
      <w:r>
        <w:rPr>
          <w:rFonts w:ascii="Times New Roman"/>
          <w:b w:val="false"/>
          <w:i w:val="false"/>
          <w:color w:val="000000"/>
          <w:sz w:val="28"/>
        </w:rPr>
        <w:t xml:space="preserve">
    есеп айырысулар, кредиттік шарт. </w:t>
      </w:r>
      <w:r>
        <w:br/>
      </w:r>
      <w:r>
        <w:rPr>
          <w:rFonts w:ascii="Times New Roman"/>
          <w:b w:val="false"/>
          <w:i w:val="false"/>
          <w:color w:val="000000"/>
          <w:sz w:val="28"/>
        </w:rPr>
        <w:t xml:space="preserve">
    тардың жобалары, қорытындылар)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115 Заем алушылардың - заңды тұлға.     5 жыл*     5 жыл*  *шарттың </w:t>
      </w:r>
      <w:r>
        <w:br/>
      </w:r>
      <w:r>
        <w:rPr>
          <w:rFonts w:ascii="Times New Roman"/>
          <w:b w:val="false"/>
          <w:i w:val="false"/>
          <w:color w:val="000000"/>
          <w:sz w:val="28"/>
        </w:rPr>
        <w:t xml:space="preserve">
    лардың кредиттік істері (кредит.                       қолданылу </w:t>
      </w:r>
      <w:r>
        <w:br/>
      </w:r>
      <w:r>
        <w:rPr>
          <w:rFonts w:ascii="Times New Roman"/>
          <w:b w:val="false"/>
          <w:i w:val="false"/>
          <w:color w:val="000000"/>
          <w:sz w:val="28"/>
        </w:rPr>
        <w:t xml:space="preserve">
    тік өтініштер, кредиттік шарттар,                       мерзімі </w:t>
      </w:r>
      <w:r>
        <w:br/>
      </w:r>
      <w:r>
        <w:rPr>
          <w:rFonts w:ascii="Times New Roman"/>
          <w:b w:val="false"/>
          <w:i w:val="false"/>
          <w:color w:val="000000"/>
          <w:sz w:val="28"/>
        </w:rPr>
        <w:t xml:space="preserve">
    кредитті қайтарудың және ол                           аяқталған. </w:t>
      </w:r>
      <w:r>
        <w:br/>
      </w:r>
      <w:r>
        <w:rPr>
          <w:rFonts w:ascii="Times New Roman"/>
          <w:b w:val="false"/>
          <w:i w:val="false"/>
          <w:color w:val="000000"/>
          <w:sz w:val="28"/>
        </w:rPr>
        <w:t xml:space="preserve">
    бойынша процент төлеудің қысқа                         нан кейін </w:t>
      </w:r>
      <w:r>
        <w:br/>
      </w:r>
      <w:r>
        <w:rPr>
          <w:rFonts w:ascii="Times New Roman"/>
          <w:b w:val="false"/>
          <w:i w:val="false"/>
          <w:color w:val="000000"/>
          <w:sz w:val="28"/>
        </w:rPr>
        <w:t xml:space="preserve">
    мерзімді міндеттемелері, заем </w:t>
      </w:r>
      <w:r>
        <w:br/>
      </w:r>
      <w:r>
        <w:rPr>
          <w:rFonts w:ascii="Times New Roman"/>
          <w:b w:val="false"/>
          <w:i w:val="false"/>
          <w:color w:val="000000"/>
          <w:sz w:val="28"/>
        </w:rPr>
        <w:t xml:space="preserve">
    алушының құрылтайшылық құжаттары)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116 Аймақтық бағдарламаларды кредит.    5 жыл СК   5 жыл СК *бағдар- </w:t>
      </w:r>
      <w:r>
        <w:br/>
      </w:r>
      <w:r>
        <w:rPr>
          <w:rFonts w:ascii="Times New Roman"/>
          <w:b w:val="false"/>
          <w:i w:val="false"/>
          <w:color w:val="000000"/>
          <w:sz w:val="28"/>
        </w:rPr>
        <w:t xml:space="preserve">
    теу жөніндегі құжаттар (үкімет                            лама </w:t>
      </w:r>
      <w:r>
        <w:br/>
      </w:r>
      <w:r>
        <w:rPr>
          <w:rFonts w:ascii="Times New Roman"/>
          <w:b w:val="false"/>
          <w:i w:val="false"/>
          <w:color w:val="000000"/>
          <w:sz w:val="28"/>
        </w:rPr>
        <w:t xml:space="preserve">
    қаулыларының көшірмелері,                               орындал- </w:t>
      </w:r>
      <w:r>
        <w:br/>
      </w:r>
      <w:r>
        <w:rPr>
          <w:rFonts w:ascii="Times New Roman"/>
          <w:b w:val="false"/>
          <w:i w:val="false"/>
          <w:color w:val="000000"/>
          <w:sz w:val="28"/>
        </w:rPr>
        <w:t xml:space="preserve">
    жергілікті өзін-өзі басқару                              ғаннан </w:t>
      </w:r>
      <w:r>
        <w:br/>
      </w:r>
      <w:r>
        <w:rPr>
          <w:rFonts w:ascii="Times New Roman"/>
          <w:b w:val="false"/>
          <w:i w:val="false"/>
          <w:color w:val="000000"/>
          <w:sz w:val="28"/>
        </w:rPr>
        <w:t xml:space="preserve">
    органдарының өтініштері, есеп                            кейін </w:t>
      </w:r>
      <w:r>
        <w:br/>
      </w:r>
      <w:r>
        <w:rPr>
          <w:rFonts w:ascii="Times New Roman"/>
          <w:b w:val="false"/>
          <w:i w:val="false"/>
          <w:color w:val="000000"/>
          <w:sz w:val="28"/>
        </w:rPr>
        <w:t xml:space="preserve">
    айырысулар, келіспеушіліктер, </w:t>
      </w:r>
      <w:r>
        <w:br/>
      </w:r>
      <w:r>
        <w:rPr>
          <w:rFonts w:ascii="Times New Roman"/>
          <w:b w:val="false"/>
          <w:i w:val="false"/>
          <w:color w:val="000000"/>
          <w:sz w:val="28"/>
        </w:rPr>
        <w:t xml:space="preserve">
    қорытындылар,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117 Заңды және жеке тұлғалармен         5 жыл*     5 жыл*    *салық </w:t>
      </w:r>
      <w:r>
        <w:br/>
      </w:r>
      <w:r>
        <w:rPr>
          <w:rFonts w:ascii="Times New Roman"/>
          <w:b w:val="false"/>
          <w:i w:val="false"/>
          <w:color w:val="000000"/>
          <w:sz w:val="28"/>
        </w:rPr>
        <w:t xml:space="preserve">
    жасалған кредиттік шарттарды                           органдары </w:t>
      </w:r>
      <w:r>
        <w:br/>
      </w:r>
      <w:r>
        <w:rPr>
          <w:rFonts w:ascii="Times New Roman"/>
          <w:b w:val="false"/>
          <w:i w:val="false"/>
          <w:color w:val="000000"/>
          <w:sz w:val="28"/>
        </w:rPr>
        <w:t xml:space="preserve">
    тіркеу журналы                                         ревизияны </w:t>
      </w:r>
      <w:r>
        <w:br/>
      </w:r>
      <w:r>
        <w:rPr>
          <w:rFonts w:ascii="Times New Roman"/>
          <w:b w:val="false"/>
          <w:i w:val="false"/>
          <w:color w:val="000000"/>
          <w:sz w:val="28"/>
        </w:rPr>
        <w:t xml:space="preserve">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118 Кредит алуға берілген өтініш.       5 жыл*     5 жыл*   *салық </w:t>
      </w:r>
      <w:r>
        <w:br/>
      </w:r>
      <w:r>
        <w:rPr>
          <w:rFonts w:ascii="Times New Roman"/>
          <w:b w:val="false"/>
          <w:i w:val="false"/>
          <w:color w:val="000000"/>
          <w:sz w:val="28"/>
        </w:rPr>
        <w:t xml:space="preserve">
    терді тіркеу журналы                                   органдары </w:t>
      </w:r>
      <w:r>
        <w:br/>
      </w:r>
      <w:r>
        <w:rPr>
          <w:rFonts w:ascii="Times New Roman"/>
          <w:b w:val="false"/>
          <w:i w:val="false"/>
          <w:color w:val="000000"/>
          <w:sz w:val="28"/>
        </w:rPr>
        <w:t xml:space="preserve">
                                                           ревизияны </w:t>
      </w:r>
      <w:r>
        <w:br/>
      </w:r>
      <w:r>
        <w:rPr>
          <w:rFonts w:ascii="Times New Roman"/>
          <w:b w:val="false"/>
          <w:i w:val="false"/>
          <w:color w:val="000000"/>
          <w:sz w:val="28"/>
        </w:rPr>
        <w:t xml:space="preserve">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119 Жеке тұлғаларға кредит беру         5 жыл*     5 жыл*  *кредитті </w:t>
      </w:r>
      <w:r>
        <w:br/>
      </w:r>
      <w:r>
        <w:rPr>
          <w:rFonts w:ascii="Times New Roman"/>
          <w:b w:val="false"/>
          <w:i w:val="false"/>
          <w:color w:val="000000"/>
          <w:sz w:val="28"/>
        </w:rPr>
        <w:t xml:space="preserve">
    туралы құжаттар (өтініштер,                           қайтарған. </w:t>
      </w:r>
      <w:r>
        <w:br/>
      </w:r>
      <w:r>
        <w:rPr>
          <w:rFonts w:ascii="Times New Roman"/>
          <w:b w:val="false"/>
          <w:i w:val="false"/>
          <w:color w:val="000000"/>
          <w:sz w:val="28"/>
        </w:rPr>
        <w:t xml:space="preserve">
    анықтамалар, өкімдер, кепілдік.                        нан кейін </w:t>
      </w:r>
      <w:r>
        <w:br/>
      </w:r>
      <w:r>
        <w:rPr>
          <w:rFonts w:ascii="Times New Roman"/>
          <w:b w:val="false"/>
          <w:i w:val="false"/>
          <w:color w:val="000000"/>
          <w:sz w:val="28"/>
        </w:rPr>
        <w:t xml:space="preserve">
    тер, кредиттік шарттар)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120 Төлем ведомостары, есеп айырысу     5 жыл*     5 жыл*   *салық </w:t>
      </w:r>
      <w:r>
        <w:br/>
      </w:r>
      <w:r>
        <w:rPr>
          <w:rFonts w:ascii="Times New Roman"/>
          <w:b w:val="false"/>
          <w:i w:val="false"/>
          <w:color w:val="000000"/>
          <w:sz w:val="28"/>
        </w:rPr>
        <w:t xml:space="preserve">
    құжаттарының көшірмелері, кредит                       органдары </w:t>
      </w:r>
      <w:r>
        <w:br/>
      </w:r>
      <w:r>
        <w:rPr>
          <w:rFonts w:ascii="Times New Roman"/>
          <w:b w:val="false"/>
          <w:i w:val="false"/>
          <w:color w:val="000000"/>
          <w:sz w:val="28"/>
        </w:rPr>
        <w:t xml:space="preserve">
    тарту және беру жөніндегі                              ревизияны </w:t>
      </w:r>
      <w:r>
        <w:br/>
      </w:r>
      <w:r>
        <w:rPr>
          <w:rFonts w:ascii="Times New Roman"/>
          <w:b w:val="false"/>
          <w:i w:val="false"/>
          <w:color w:val="000000"/>
          <w:sz w:val="28"/>
        </w:rPr>
        <w:t xml:space="preserve">
    жазысқан хаттар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121 Кредиттік ресурстардың жай-күйі     5 жыл      5 жыл </w:t>
      </w:r>
      <w:r>
        <w:br/>
      </w:r>
      <w:r>
        <w:rPr>
          <w:rFonts w:ascii="Times New Roman"/>
          <w:b w:val="false"/>
          <w:i w:val="false"/>
          <w:color w:val="000000"/>
          <w:sz w:val="28"/>
        </w:rPr>
        <w:t xml:space="preserve">
    және пайдаланылуы туралы айлық, </w:t>
      </w:r>
      <w:r>
        <w:br/>
      </w:r>
      <w:r>
        <w:rPr>
          <w:rFonts w:ascii="Times New Roman"/>
          <w:b w:val="false"/>
          <w:i w:val="false"/>
          <w:color w:val="000000"/>
          <w:sz w:val="28"/>
        </w:rPr>
        <w:t xml:space="preserve">
    күнделікті анықтамалар, топтау </w:t>
      </w:r>
      <w:r>
        <w:br/>
      </w:r>
      <w:r>
        <w:rPr>
          <w:rFonts w:ascii="Times New Roman"/>
          <w:b w:val="false"/>
          <w:i w:val="false"/>
          <w:color w:val="000000"/>
          <w:sz w:val="28"/>
        </w:rPr>
        <w:t xml:space="preserve">
    ведомостары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122 Өтеуге келмейтін кредиттерді        5 жыл      5 жыл </w:t>
      </w:r>
      <w:r>
        <w:br/>
      </w:r>
      <w:r>
        <w:rPr>
          <w:rFonts w:ascii="Times New Roman"/>
          <w:b w:val="false"/>
          <w:i w:val="false"/>
          <w:color w:val="000000"/>
          <w:sz w:val="28"/>
        </w:rPr>
        <w:t xml:space="preserve">
    есептен шығару жөніндегі құжаттар </w:t>
      </w:r>
      <w:r>
        <w:br/>
      </w:r>
      <w:r>
        <w:rPr>
          <w:rFonts w:ascii="Times New Roman"/>
          <w:b w:val="false"/>
          <w:i w:val="false"/>
          <w:color w:val="000000"/>
          <w:sz w:val="28"/>
        </w:rPr>
        <w:t xml:space="preserve">
    (қорытындылар, актілер,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122-1 Республикалық және жергілікті     тұрақты    тұрақты </w:t>
      </w:r>
      <w:r>
        <w:br/>
      </w:r>
      <w:r>
        <w:rPr>
          <w:rFonts w:ascii="Times New Roman"/>
          <w:b w:val="false"/>
          <w:i w:val="false"/>
          <w:color w:val="000000"/>
          <w:sz w:val="28"/>
        </w:rPr>
        <w:t xml:space="preserve">
      бюджеттердің қаражаты есебінен </w:t>
      </w:r>
      <w:r>
        <w:br/>
      </w:r>
      <w:r>
        <w:rPr>
          <w:rFonts w:ascii="Times New Roman"/>
          <w:b w:val="false"/>
          <w:i w:val="false"/>
          <w:color w:val="000000"/>
          <w:sz w:val="28"/>
        </w:rPr>
        <w:t xml:space="preserve">
      берілген заемдар бойынша құжаттар </w:t>
      </w:r>
      <w:r>
        <w:br/>
      </w:r>
      <w:r>
        <w:rPr>
          <w:rFonts w:ascii="Times New Roman"/>
          <w:b w:val="false"/>
          <w:i w:val="false"/>
          <w:color w:val="000000"/>
          <w:sz w:val="28"/>
        </w:rPr>
        <w:t xml:space="preserve">
     (өтініштер, заем шарттары, есептер, </w:t>
      </w:r>
      <w:r>
        <w:br/>
      </w:r>
      <w:r>
        <w:rPr>
          <w:rFonts w:ascii="Times New Roman"/>
          <w:b w:val="false"/>
          <w:i w:val="false"/>
          <w:color w:val="000000"/>
          <w:sz w:val="28"/>
        </w:rPr>
        <w:t xml:space="preserve">
      жазысқан хаттар және басқалар) &lt;*&gt;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123 Банк қызметкерлеріне берілген       5 жыл*     5 жыл* *кредитті, </w:t>
      </w:r>
      <w:r>
        <w:br/>
      </w:r>
      <w:r>
        <w:rPr>
          <w:rFonts w:ascii="Times New Roman"/>
          <w:b w:val="false"/>
          <w:i w:val="false"/>
          <w:color w:val="000000"/>
          <w:sz w:val="28"/>
        </w:rPr>
        <w:t xml:space="preserve">
    кредиттер мен несиелер жөніндегі                        несиені </w:t>
      </w:r>
      <w:r>
        <w:br/>
      </w:r>
      <w:r>
        <w:rPr>
          <w:rFonts w:ascii="Times New Roman"/>
          <w:b w:val="false"/>
          <w:i w:val="false"/>
          <w:color w:val="000000"/>
          <w:sz w:val="28"/>
        </w:rPr>
        <w:t xml:space="preserve">
    құжаттар (кредиттік шарттар,                          қайтарған. </w:t>
      </w:r>
      <w:r>
        <w:br/>
      </w:r>
      <w:r>
        <w:rPr>
          <w:rFonts w:ascii="Times New Roman"/>
          <w:b w:val="false"/>
          <w:i w:val="false"/>
          <w:color w:val="000000"/>
          <w:sz w:val="28"/>
        </w:rPr>
        <w:t xml:space="preserve">
    өтініштер, есептер)                                    нан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124 Заңды және жеке тұлғалардың         1 жыл*     1 жыл*   *шешім </w:t>
      </w:r>
      <w:r>
        <w:br/>
      </w:r>
      <w:r>
        <w:rPr>
          <w:rFonts w:ascii="Times New Roman"/>
          <w:b w:val="false"/>
          <w:i w:val="false"/>
          <w:color w:val="000000"/>
          <w:sz w:val="28"/>
        </w:rPr>
        <w:t xml:space="preserve">
    кредит алу жөніндегі өтініште.                          шығарыл- </w:t>
      </w:r>
      <w:r>
        <w:br/>
      </w:r>
      <w:r>
        <w:rPr>
          <w:rFonts w:ascii="Times New Roman"/>
          <w:b w:val="false"/>
          <w:i w:val="false"/>
          <w:color w:val="000000"/>
          <w:sz w:val="28"/>
        </w:rPr>
        <w:t xml:space="preserve">
    рінің ауытқуы, оларға қосымша                           ғаннан </w:t>
      </w:r>
      <w:r>
        <w:br/>
      </w:r>
      <w:r>
        <w:rPr>
          <w:rFonts w:ascii="Times New Roman"/>
          <w:b w:val="false"/>
          <w:i w:val="false"/>
          <w:color w:val="000000"/>
          <w:sz w:val="28"/>
        </w:rPr>
        <w:t xml:space="preserve">
    құжаттар (есеп айырысулар,                              кейін </w:t>
      </w:r>
      <w:r>
        <w:br/>
      </w:r>
      <w:r>
        <w:rPr>
          <w:rFonts w:ascii="Times New Roman"/>
          <w:b w:val="false"/>
          <w:i w:val="false"/>
          <w:color w:val="000000"/>
          <w:sz w:val="28"/>
        </w:rPr>
        <w:t xml:space="preserve">
    жазысқан хаттар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 КАССАЛЫҚ ОПЕРАЦИЯЛАР, ИНКАССАЦИЯ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Кассалық операциялар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125 Құндылықтармен операция жүргі.      5 жыл*     5 жыл*  *шарттың </w:t>
      </w:r>
      <w:r>
        <w:br/>
      </w:r>
      <w:r>
        <w:rPr>
          <w:rFonts w:ascii="Times New Roman"/>
          <w:b w:val="false"/>
          <w:i w:val="false"/>
          <w:color w:val="000000"/>
          <w:sz w:val="28"/>
        </w:rPr>
        <w:t xml:space="preserve">
    зетін банк қызметкерлерімен                            қолданылу </w:t>
      </w:r>
      <w:r>
        <w:br/>
      </w:r>
      <w:r>
        <w:rPr>
          <w:rFonts w:ascii="Times New Roman"/>
          <w:b w:val="false"/>
          <w:i w:val="false"/>
          <w:color w:val="000000"/>
          <w:sz w:val="28"/>
        </w:rPr>
        <w:t xml:space="preserve">
    жасалған ұжымдық (бригадалық)                           мерзімі </w:t>
      </w:r>
      <w:r>
        <w:br/>
      </w:r>
      <w:r>
        <w:rPr>
          <w:rFonts w:ascii="Times New Roman"/>
          <w:b w:val="false"/>
          <w:i w:val="false"/>
          <w:color w:val="000000"/>
          <w:sz w:val="28"/>
        </w:rPr>
        <w:t xml:space="preserve">
    материалдық жауапкершіліктер                            аяқтал- </w:t>
      </w:r>
      <w:r>
        <w:br/>
      </w:r>
      <w:r>
        <w:rPr>
          <w:rFonts w:ascii="Times New Roman"/>
          <w:b w:val="false"/>
          <w:i w:val="false"/>
          <w:color w:val="000000"/>
          <w:sz w:val="28"/>
        </w:rPr>
        <w:t xml:space="preserve">
    туралы шарттар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126 Банктің кассалық және инкассатор.   5 жыл*     5 жыл*  *шарттың </w:t>
      </w:r>
      <w:r>
        <w:br/>
      </w:r>
      <w:r>
        <w:rPr>
          <w:rFonts w:ascii="Times New Roman"/>
          <w:b w:val="false"/>
          <w:i w:val="false"/>
          <w:color w:val="000000"/>
          <w:sz w:val="28"/>
        </w:rPr>
        <w:t xml:space="preserve">
    лық қызметкерлерімен жасалған                          қолданылу </w:t>
      </w:r>
      <w:r>
        <w:br/>
      </w:r>
      <w:r>
        <w:rPr>
          <w:rFonts w:ascii="Times New Roman"/>
          <w:b w:val="false"/>
          <w:i w:val="false"/>
          <w:color w:val="000000"/>
          <w:sz w:val="28"/>
        </w:rPr>
        <w:t xml:space="preserve">
    толық материалдық жауапкершілік                         мерзімі </w:t>
      </w:r>
      <w:r>
        <w:br/>
      </w:r>
      <w:r>
        <w:rPr>
          <w:rFonts w:ascii="Times New Roman"/>
          <w:b w:val="false"/>
          <w:i w:val="false"/>
          <w:color w:val="000000"/>
          <w:sz w:val="28"/>
        </w:rPr>
        <w:t xml:space="preserve">
    туралы шарттар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127 Банк клиенттеріне кассадан          5 жыл*     5 жыл*  *шарттың </w:t>
      </w:r>
      <w:r>
        <w:br/>
      </w:r>
      <w:r>
        <w:rPr>
          <w:rFonts w:ascii="Times New Roman"/>
          <w:b w:val="false"/>
          <w:i w:val="false"/>
          <w:color w:val="000000"/>
          <w:sz w:val="28"/>
        </w:rPr>
        <w:t xml:space="preserve">
    қызмет көрсету шарттары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128 Төленбеген ақы, қолдан жасалған     5 жыл      5 жыл </w:t>
      </w:r>
      <w:r>
        <w:br/>
      </w:r>
      <w:r>
        <w:rPr>
          <w:rFonts w:ascii="Times New Roman"/>
          <w:b w:val="false"/>
          <w:i w:val="false"/>
          <w:color w:val="000000"/>
          <w:sz w:val="28"/>
        </w:rPr>
        <w:t xml:space="preserve">
    банкноттар және металл ақша </w:t>
      </w:r>
      <w:r>
        <w:br/>
      </w:r>
      <w:r>
        <w:rPr>
          <w:rFonts w:ascii="Times New Roman"/>
          <w:b w:val="false"/>
          <w:i w:val="false"/>
          <w:color w:val="000000"/>
          <w:sz w:val="28"/>
        </w:rPr>
        <w:t xml:space="preserve">
    туралы құжаттар (сараптама </w:t>
      </w:r>
      <w:r>
        <w:br/>
      </w:r>
      <w:r>
        <w:rPr>
          <w:rFonts w:ascii="Times New Roman"/>
          <w:b w:val="false"/>
          <w:i w:val="false"/>
          <w:color w:val="000000"/>
          <w:sz w:val="28"/>
        </w:rPr>
        <w:t xml:space="preserve">
    актілері, есептер,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129 Банктегі кассалық жұмысты           5 жыл      5 жыл </w:t>
      </w:r>
      <w:r>
        <w:br/>
      </w:r>
      <w:r>
        <w:rPr>
          <w:rFonts w:ascii="Times New Roman"/>
          <w:b w:val="false"/>
          <w:i w:val="false"/>
          <w:color w:val="000000"/>
          <w:sz w:val="28"/>
        </w:rPr>
        <w:t xml:space="preserve">
    ұйымдастыруды тексеру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130 Күн соңында операциялық кассада     5 жыл      5 жыл </w:t>
      </w:r>
      <w:r>
        <w:br/>
      </w:r>
      <w:r>
        <w:rPr>
          <w:rFonts w:ascii="Times New Roman"/>
          <w:b w:val="false"/>
          <w:i w:val="false"/>
          <w:color w:val="000000"/>
          <w:sz w:val="28"/>
        </w:rPr>
        <w:t xml:space="preserve">
    қолма-қол ақшаның рұқсат етілген </w:t>
      </w:r>
      <w:r>
        <w:br/>
      </w:r>
      <w:r>
        <w:rPr>
          <w:rFonts w:ascii="Times New Roman"/>
          <w:b w:val="false"/>
          <w:i w:val="false"/>
          <w:color w:val="000000"/>
          <w:sz w:val="28"/>
        </w:rPr>
        <w:t xml:space="preserve">
    аз мөлшердегі қалдығын банктің </w:t>
      </w:r>
      <w:r>
        <w:br/>
      </w:r>
      <w:r>
        <w:rPr>
          <w:rFonts w:ascii="Times New Roman"/>
          <w:b w:val="false"/>
          <w:i w:val="false"/>
          <w:color w:val="000000"/>
          <w:sz w:val="28"/>
        </w:rPr>
        <w:t xml:space="preserve">
    белгілеуі жөніндегі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131 Қосымшалары бар кассалық құжаттар   5 жыл      5 жыл </w:t>
      </w:r>
      <w:r>
        <w:br/>
      </w:r>
      <w:r>
        <w:rPr>
          <w:rFonts w:ascii="Times New Roman"/>
          <w:b w:val="false"/>
          <w:i w:val="false"/>
          <w:color w:val="000000"/>
          <w:sz w:val="28"/>
        </w:rPr>
        <w:t xml:space="preserve">
    (ақша қоймасында сақтаулы құнды. </w:t>
      </w:r>
      <w:r>
        <w:br/>
      </w:r>
      <w:r>
        <w:rPr>
          <w:rFonts w:ascii="Times New Roman"/>
          <w:b w:val="false"/>
          <w:i w:val="false"/>
          <w:color w:val="000000"/>
          <w:sz w:val="28"/>
        </w:rPr>
        <w:t xml:space="preserve">
    лықтар бойынша кіріс және шығыс </w:t>
      </w:r>
      <w:r>
        <w:br/>
      </w:r>
      <w:r>
        <w:rPr>
          <w:rFonts w:ascii="Times New Roman"/>
          <w:b w:val="false"/>
          <w:i w:val="false"/>
          <w:color w:val="000000"/>
          <w:sz w:val="28"/>
        </w:rPr>
        <w:t xml:space="preserve">
    кассалық мемориалдық ордерлер, </w:t>
      </w:r>
      <w:r>
        <w:br/>
      </w:r>
      <w:r>
        <w:rPr>
          <w:rFonts w:ascii="Times New Roman"/>
          <w:b w:val="false"/>
          <w:i w:val="false"/>
          <w:color w:val="000000"/>
          <w:sz w:val="28"/>
        </w:rPr>
        <w:t xml:space="preserve">
    ақша чектері, қолма-қол ақша </w:t>
      </w:r>
      <w:r>
        <w:br/>
      </w:r>
      <w:r>
        <w:rPr>
          <w:rFonts w:ascii="Times New Roman"/>
          <w:b w:val="false"/>
          <w:i w:val="false"/>
          <w:color w:val="000000"/>
          <w:sz w:val="28"/>
        </w:rPr>
        <w:t xml:space="preserve">
    жарнасын хабарлау)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132 Қолма-қол ақшаны қайта санау        5 жыл      5 жыл </w:t>
      </w:r>
      <w:r>
        <w:br/>
      </w:r>
      <w:r>
        <w:rPr>
          <w:rFonts w:ascii="Times New Roman"/>
          <w:b w:val="false"/>
          <w:i w:val="false"/>
          <w:color w:val="000000"/>
          <w:sz w:val="28"/>
        </w:rPr>
        <w:t xml:space="preserve">
    бойынша бақылау ведомостары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133 Қабылданған ақша сомасы және        5 жыл      5 жыл </w:t>
      </w:r>
      <w:r>
        <w:br/>
      </w:r>
      <w:r>
        <w:rPr>
          <w:rFonts w:ascii="Times New Roman"/>
          <w:b w:val="false"/>
          <w:i w:val="false"/>
          <w:color w:val="000000"/>
          <w:sz w:val="28"/>
        </w:rPr>
        <w:t xml:space="preserve">
    кассаға түскен ақша құжаттарының </w:t>
      </w:r>
      <w:r>
        <w:br/>
      </w:r>
      <w:r>
        <w:rPr>
          <w:rFonts w:ascii="Times New Roman"/>
          <w:b w:val="false"/>
          <w:i w:val="false"/>
          <w:color w:val="000000"/>
          <w:sz w:val="28"/>
        </w:rPr>
        <w:t xml:space="preserve">
    саны туралы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134 Берілген ақша сомасы және           5 жыл      5 жыл </w:t>
      </w:r>
      <w:r>
        <w:br/>
      </w:r>
      <w:r>
        <w:rPr>
          <w:rFonts w:ascii="Times New Roman"/>
          <w:b w:val="false"/>
          <w:i w:val="false"/>
          <w:color w:val="000000"/>
          <w:sz w:val="28"/>
        </w:rPr>
        <w:t xml:space="preserve">
    есепке алынған сома туралы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135 Касса айналымдары туралы            5 жыл      5 жыл </w:t>
      </w:r>
      <w:r>
        <w:br/>
      </w:r>
      <w:r>
        <w:rPr>
          <w:rFonts w:ascii="Times New Roman"/>
          <w:b w:val="false"/>
          <w:i w:val="false"/>
          <w:color w:val="000000"/>
          <w:sz w:val="28"/>
        </w:rPr>
        <w:t xml:space="preserve">
    жиынтық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136 Қоймада сақталған ақша мен          5 жыл      5 жыл </w:t>
      </w:r>
      <w:r>
        <w:br/>
      </w:r>
      <w:r>
        <w:rPr>
          <w:rFonts w:ascii="Times New Roman"/>
          <w:b w:val="false"/>
          <w:i w:val="false"/>
          <w:color w:val="000000"/>
          <w:sz w:val="28"/>
        </w:rPr>
        <w:t xml:space="preserve">
    құндылықтардың, қабылданған </w:t>
      </w:r>
      <w:r>
        <w:br/>
      </w:r>
      <w:r>
        <w:rPr>
          <w:rFonts w:ascii="Times New Roman"/>
          <w:b w:val="false"/>
          <w:i w:val="false"/>
          <w:color w:val="000000"/>
          <w:sz w:val="28"/>
        </w:rPr>
        <w:t xml:space="preserve">
    және берілген ақшаны (құндылық. </w:t>
      </w:r>
      <w:r>
        <w:br/>
      </w:r>
      <w:r>
        <w:rPr>
          <w:rFonts w:ascii="Times New Roman"/>
          <w:b w:val="false"/>
          <w:i w:val="false"/>
          <w:color w:val="000000"/>
          <w:sz w:val="28"/>
        </w:rPr>
        <w:t xml:space="preserve">
    тарды), қымбат металдарды </w:t>
      </w:r>
      <w:r>
        <w:br/>
      </w:r>
      <w:r>
        <w:rPr>
          <w:rFonts w:ascii="Times New Roman"/>
          <w:b w:val="false"/>
          <w:i w:val="false"/>
          <w:color w:val="000000"/>
          <w:sz w:val="28"/>
        </w:rPr>
        <w:t xml:space="preserve">
    есепке алу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137 Құндылықтар қоймасының              5 жыл      5 жыл </w:t>
      </w:r>
      <w:r>
        <w:br/>
      </w:r>
      <w:r>
        <w:rPr>
          <w:rFonts w:ascii="Times New Roman"/>
          <w:b w:val="false"/>
          <w:i w:val="false"/>
          <w:color w:val="000000"/>
          <w:sz w:val="28"/>
        </w:rPr>
        <w:t xml:space="preserve">
    ревизиялары бойынша құжаттар </w:t>
      </w:r>
      <w:r>
        <w:br/>
      </w:r>
      <w:r>
        <w:rPr>
          <w:rFonts w:ascii="Times New Roman"/>
          <w:b w:val="false"/>
          <w:i w:val="false"/>
          <w:color w:val="000000"/>
          <w:sz w:val="28"/>
        </w:rPr>
        <w:t xml:space="preserve">
    (актілер, анықтамалар,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138 Құндылықтарды есепке алу            5 жыл      5 жыл </w:t>
      </w:r>
      <w:r>
        <w:br/>
      </w:r>
      <w:r>
        <w:rPr>
          <w:rFonts w:ascii="Times New Roman"/>
          <w:b w:val="false"/>
          <w:i w:val="false"/>
          <w:color w:val="000000"/>
          <w:sz w:val="28"/>
        </w:rPr>
        <w:t xml:space="preserve">
    карточкалары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139 Құндылықтарды қабылдау-өткізу       5 жыл      5 жыл </w:t>
      </w:r>
      <w:r>
        <w:br/>
      </w:r>
      <w:r>
        <w:rPr>
          <w:rFonts w:ascii="Times New Roman"/>
          <w:b w:val="false"/>
          <w:i w:val="false"/>
          <w:color w:val="000000"/>
          <w:sz w:val="28"/>
        </w:rPr>
        <w:t xml:space="preserve">
    және құндылықтары бар жәшіктерді </w:t>
      </w:r>
      <w:r>
        <w:br/>
      </w:r>
      <w:r>
        <w:rPr>
          <w:rFonts w:ascii="Times New Roman"/>
          <w:b w:val="false"/>
          <w:i w:val="false"/>
          <w:color w:val="000000"/>
          <w:sz w:val="28"/>
        </w:rPr>
        <w:t xml:space="preserve">
    ашу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140 Жауапты орындаушыларға берілетін    3 жыл      3 жыл </w:t>
      </w:r>
      <w:r>
        <w:br/>
      </w:r>
      <w:r>
        <w:rPr>
          <w:rFonts w:ascii="Times New Roman"/>
          <w:b w:val="false"/>
          <w:i w:val="false"/>
          <w:color w:val="000000"/>
          <w:sz w:val="28"/>
        </w:rPr>
        <w:t xml:space="preserve">
    квитанция кітапшаларының, қатаң </w:t>
      </w:r>
      <w:r>
        <w:br/>
      </w:r>
      <w:r>
        <w:rPr>
          <w:rFonts w:ascii="Times New Roman"/>
          <w:b w:val="false"/>
          <w:i w:val="false"/>
          <w:color w:val="000000"/>
          <w:sz w:val="28"/>
        </w:rPr>
        <w:t xml:space="preserve">
    есептегі бланкілердің есепке алу </w:t>
      </w:r>
      <w:r>
        <w:br/>
      </w:r>
      <w:r>
        <w:rPr>
          <w:rFonts w:ascii="Times New Roman"/>
          <w:b w:val="false"/>
          <w:i w:val="false"/>
          <w:color w:val="000000"/>
          <w:sz w:val="28"/>
        </w:rPr>
        <w:t xml:space="preserve">
    кітаптары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141 Құндылықтар қоймасын күзетуді       3 жыл      3 жыл </w:t>
      </w:r>
      <w:r>
        <w:br/>
      </w:r>
      <w:r>
        <w:rPr>
          <w:rFonts w:ascii="Times New Roman"/>
          <w:b w:val="false"/>
          <w:i w:val="false"/>
          <w:color w:val="000000"/>
          <w:sz w:val="28"/>
        </w:rPr>
        <w:t xml:space="preserve">
    қабылдау-өткізу бақылау журналы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142 Банкноттарды және металл ақшаны     3 жыл      3 жыл </w:t>
      </w:r>
      <w:r>
        <w:br/>
      </w:r>
      <w:r>
        <w:rPr>
          <w:rFonts w:ascii="Times New Roman"/>
          <w:b w:val="false"/>
          <w:i w:val="false"/>
          <w:color w:val="000000"/>
          <w:sz w:val="28"/>
        </w:rPr>
        <w:t xml:space="preserve">
    қайта санау мәселелері бойынша </w:t>
      </w:r>
      <w:r>
        <w:br/>
      </w:r>
      <w:r>
        <w:rPr>
          <w:rFonts w:ascii="Times New Roman"/>
          <w:b w:val="false"/>
          <w:i w:val="false"/>
          <w:color w:val="000000"/>
          <w:sz w:val="28"/>
        </w:rPr>
        <w:t xml:space="preserve">
    құжаттар (актілер,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143 Кассирлер жіберген қателіктер       3 жыл*     3 жыл*   Зиянды </w:t>
      </w:r>
      <w:r>
        <w:br/>
      </w:r>
      <w:r>
        <w:rPr>
          <w:rFonts w:ascii="Times New Roman"/>
          <w:b w:val="false"/>
          <w:i w:val="false"/>
          <w:color w:val="000000"/>
          <w:sz w:val="28"/>
        </w:rPr>
        <w:t xml:space="preserve">
    мәселелері бойынша құжаттар                            өтегеннен </w:t>
      </w:r>
      <w:r>
        <w:br/>
      </w:r>
      <w:r>
        <w:rPr>
          <w:rFonts w:ascii="Times New Roman"/>
          <w:b w:val="false"/>
          <w:i w:val="false"/>
          <w:color w:val="000000"/>
          <w:sz w:val="28"/>
        </w:rPr>
        <w:t xml:space="preserve">
    (актілер, хаттар)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144 Кешкі кассадан қабылданған ақша     3 жыл      3 жыл </w:t>
      </w:r>
      <w:r>
        <w:br/>
      </w:r>
      <w:r>
        <w:rPr>
          <w:rFonts w:ascii="Times New Roman"/>
          <w:b w:val="false"/>
          <w:i w:val="false"/>
          <w:color w:val="000000"/>
          <w:sz w:val="28"/>
        </w:rPr>
        <w:t xml:space="preserve">
    салынған сөмкелер мен бос </w:t>
      </w:r>
      <w:r>
        <w:br/>
      </w:r>
      <w:r>
        <w:rPr>
          <w:rFonts w:ascii="Times New Roman"/>
          <w:b w:val="false"/>
          <w:i w:val="false"/>
          <w:color w:val="000000"/>
          <w:sz w:val="28"/>
        </w:rPr>
        <w:t xml:space="preserve">
    сөмкелер туралы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145 Касса жұмысы мен құндылықтарды      3 жыл      3 жыл </w:t>
      </w:r>
      <w:r>
        <w:br/>
      </w:r>
      <w:r>
        <w:rPr>
          <w:rFonts w:ascii="Times New Roman"/>
          <w:b w:val="false"/>
          <w:i w:val="false"/>
          <w:color w:val="000000"/>
          <w:sz w:val="28"/>
        </w:rPr>
        <w:t xml:space="preserve">
    сақтау мәселелері бойынша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146 Банкноттардың төлемге жарамдығын    1 жыл      1 жыл </w:t>
      </w:r>
      <w:r>
        <w:br/>
      </w:r>
      <w:r>
        <w:rPr>
          <w:rFonts w:ascii="Times New Roman"/>
          <w:b w:val="false"/>
          <w:i w:val="false"/>
          <w:color w:val="000000"/>
          <w:sz w:val="28"/>
        </w:rPr>
        <w:t xml:space="preserve">
    тексеру үшін толтырылған тор </w:t>
      </w:r>
      <w:r>
        <w:br/>
      </w:r>
      <w:r>
        <w:rPr>
          <w:rFonts w:ascii="Times New Roman"/>
          <w:b w:val="false"/>
          <w:i w:val="false"/>
          <w:color w:val="000000"/>
          <w:sz w:val="28"/>
        </w:rPr>
        <w:t xml:space="preserve">
    көздер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Инкассация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147 Банктің клинеттеріне ақша           5 жыл*     5 жыл* *қолданылу </w:t>
      </w:r>
      <w:r>
        <w:br/>
      </w:r>
      <w:r>
        <w:rPr>
          <w:rFonts w:ascii="Times New Roman"/>
          <w:b w:val="false"/>
          <w:i w:val="false"/>
          <w:color w:val="000000"/>
          <w:sz w:val="28"/>
        </w:rPr>
        <w:t xml:space="preserve">
    қаражатын және құндылықтарды                            мерзімі </w:t>
      </w:r>
      <w:r>
        <w:br/>
      </w:r>
      <w:r>
        <w:rPr>
          <w:rFonts w:ascii="Times New Roman"/>
          <w:b w:val="false"/>
          <w:i w:val="false"/>
          <w:color w:val="000000"/>
          <w:sz w:val="28"/>
        </w:rPr>
        <w:t xml:space="preserve">
    инкассациялауға және жеткізуге                          аяқтал- </w:t>
      </w:r>
      <w:r>
        <w:br/>
      </w:r>
      <w:r>
        <w:rPr>
          <w:rFonts w:ascii="Times New Roman"/>
          <w:b w:val="false"/>
          <w:i w:val="false"/>
          <w:color w:val="000000"/>
          <w:sz w:val="28"/>
        </w:rPr>
        <w:t xml:space="preserve">
    арналған шарттар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148 Банктің ақшасын есеп айырысу-       5 жыл*     5 жыл* *қолданылу </w:t>
      </w:r>
      <w:r>
        <w:br/>
      </w:r>
      <w:r>
        <w:rPr>
          <w:rFonts w:ascii="Times New Roman"/>
          <w:b w:val="false"/>
          <w:i w:val="false"/>
          <w:color w:val="000000"/>
          <w:sz w:val="28"/>
        </w:rPr>
        <w:t xml:space="preserve">
    касса орталықтарына жеткізуге                           мерзімі </w:t>
      </w:r>
      <w:r>
        <w:br/>
      </w:r>
      <w:r>
        <w:rPr>
          <w:rFonts w:ascii="Times New Roman"/>
          <w:b w:val="false"/>
          <w:i w:val="false"/>
          <w:color w:val="000000"/>
          <w:sz w:val="28"/>
        </w:rPr>
        <w:t xml:space="preserve">
    арналған шарттар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149 Құндылықтарды алуға, қабылдау.      3 жыл*     3 жыл* *қолданылу </w:t>
      </w:r>
      <w:r>
        <w:br/>
      </w:r>
      <w:r>
        <w:rPr>
          <w:rFonts w:ascii="Times New Roman"/>
          <w:b w:val="false"/>
          <w:i w:val="false"/>
          <w:color w:val="000000"/>
          <w:sz w:val="28"/>
        </w:rPr>
        <w:t xml:space="preserve">
    ға және жеткізуге арналған                               мерзімі </w:t>
      </w:r>
      <w:r>
        <w:br/>
      </w:r>
      <w:r>
        <w:rPr>
          <w:rFonts w:ascii="Times New Roman"/>
          <w:b w:val="false"/>
          <w:i w:val="false"/>
          <w:color w:val="000000"/>
          <w:sz w:val="28"/>
        </w:rPr>
        <w:t xml:space="preserve">
    сенімхаттар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150 Инкассаторларға берілген            3 жыл      3 жыл </w:t>
      </w:r>
      <w:r>
        <w:br/>
      </w:r>
      <w:r>
        <w:rPr>
          <w:rFonts w:ascii="Times New Roman"/>
          <w:b w:val="false"/>
          <w:i w:val="false"/>
          <w:color w:val="000000"/>
          <w:sz w:val="28"/>
        </w:rPr>
        <w:t xml:space="preserve">
    сөмкелер және келу карточкалары </w:t>
      </w:r>
      <w:r>
        <w:br/>
      </w:r>
      <w:r>
        <w:rPr>
          <w:rFonts w:ascii="Times New Roman"/>
          <w:b w:val="false"/>
          <w:i w:val="false"/>
          <w:color w:val="000000"/>
          <w:sz w:val="28"/>
        </w:rPr>
        <w:t xml:space="preserve">
    туралы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151 Инкассаторлар қызмет көрсететін     3 жыл      3 жыл </w:t>
      </w:r>
      <w:r>
        <w:br/>
      </w:r>
      <w:r>
        <w:rPr>
          <w:rFonts w:ascii="Times New Roman"/>
          <w:b w:val="false"/>
          <w:i w:val="false"/>
          <w:color w:val="000000"/>
          <w:sz w:val="28"/>
        </w:rPr>
        <w:t xml:space="preserve">
    ұйымдардың, кәсіпорындардың және </w:t>
      </w:r>
      <w:r>
        <w:br/>
      </w:r>
      <w:r>
        <w:rPr>
          <w:rFonts w:ascii="Times New Roman"/>
          <w:b w:val="false"/>
          <w:i w:val="false"/>
          <w:color w:val="000000"/>
          <w:sz w:val="28"/>
        </w:rPr>
        <w:t xml:space="preserve">
    мекемелердің тізімдері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152 Құжаттарды қабылдауды-өткізуді      5 жыл      5 жыл </w:t>
      </w:r>
      <w:r>
        <w:br/>
      </w:r>
      <w:r>
        <w:rPr>
          <w:rFonts w:ascii="Times New Roman"/>
          <w:b w:val="false"/>
          <w:i w:val="false"/>
          <w:color w:val="000000"/>
          <w:sz w:val="28"/>
        </w:rPr>
        <w:t xml:space="preserve">
    есепке алу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153 Келу карточкаларын, мөрлерді,       3 жыл      3 жыл </w:t>
      </w:r>
      <w:r>
        <w:br/>
      </w:r>
      <w:r>
        <w:rPr>
          <w:rFonts w:ascii="Times New Roman"/>
          <w:b w:val="false"/>
          <w:i w:val="false"/>
          <w:color w:val="000000"/>
          <w:sz w:val="28"/>
        </w:rPr>
        <w:t xml:space="preserve">
    мөртабандарды және сенімхаттарды </w:t>
      </w:r>
      <w:r>
        <w:br/>
      </w:r>
      <w:r>
        <w:rPr>
          <w:rFonts w:ascii="Times New Roman"/>
          <w:b w:val="false"/>
          <w:i w:val="false"/>
          <w:color w:val="000000"/>
          <w:sz w:val="28"/>
        </w:rPr>
        <w:t xml:space="preserve">
    беру мен қабылдауды есепке алу </w:t>
      </w:r>
      <w:r>
        <w:br/>
      </w:r>
      <w:r>
        <w:rPr>
          <w:rFonts w:ascii="Times New Roman"/>
          <w:b w:val="false"/>
          <w:i w:val="false"/>
          <w:color w:val="000000"/>
          <w:sz w:val="28"/>
        </w:rPr>
        <w:t xml:space="preserve">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154 Құндылықтары бар қабылданған        3 жыл      3 жыл </w:t>
      </w:r>
      <w:r>
        <w:br/>
      </w:r>
      <w:r>
        <w:rPr>
          <w:rFonts w:ascii="Times New Roman"/>
          <w:b w:val="false"/>
          <w:i w:val="false"/>
          <w:color w:val="000000"/>
          <w:sz w:val="28"/>
        </w:rPr>
        <w:t xml:space="preserve">
    сөмкелер мен бос сөмкелерді </w:t>
      </w:r>
      <w:r>
        <w:br/>
      </w:r>
      <w:r>
        <w:rPr>
          <w:rFonts w:ascii="Times New Roman"/>
          <w:b w:val="false"/>
          <w:i w:val="false"/>
          <w:color w:val="000000"/>
          <w:sz w:val="28"/>
        </w:rPr>
        <w:t xml:space="preserve">
    есепке алу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155 Берілген мөртабандар мен            3 жыл      3 жыл </w:t>
      </w:r>
      <w:r>
        <w:br/>
      </w:r>
      <w:r>
        <w:rPr>
          <w:rFonts w:ascii="Times New Roman"/>
          <w:b w:val="false"/>
          <w:i w:val="false"/>
          <w:color w:val="000000"/>
          <w:sz w:val="28"/>
        </w:rPr>
        <w:t xml:space="preserve">
    пломбирлерді есепке алу, олардың </w:t>
      </w:r>
      <w:r>
        <w:br/>
      </w:r>
      <w:r>
        <w:rPr>
          <w:rFonts w:ascii="Times New Roman"/>
          <w:b w:val="false"/>
          <w:i w:val="false"/>
          <w:color w:val="000000"/>
          <w:sz w:val="28"/>
        </w:rPr>
        <w:t xml:space="preserve">
    берілуін тіркеу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156 Ақша және шетел валютасы            1 жыл      1 жыл </w:t>
      </w:r>
      <w:r>
        <w:br/>
      </w:r>
      <w:r>
        <w:rPr>
          <w:rFonts w:ascii="Times New Roman"/>
          <w:b w:val="false"/>
          <w:i w:val="false"/>
          <w:color w:val="000000"/>
          <w:sz w:val="28"/>
        </w:rPr>
        <w:t xml:space="preserve">
    салынған сөмкелерге ілеспе </w:t>
      </w:r>
      <w:r>
        <w:br/>
      </w:r>
      <w:r>
        <w:rPr>
          <w:rFonts w:ascii="Times New Roman"/>
          <w:b w:val="false"/>
          <w:i w:val="false"/>
          <w:color w:val="000000"/>
          <w:sz w:val="28"/>
        </w:rPr>
        <w:t xml:space="preserve">
    ведомостар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 БАҒАЛЫ ҚАҒАЗДАРМЕН ОПЕРАЦИЯЛАР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Мемлекеттік бағалы қағаздармен операциялар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157 Мемлекеттік бағалы қағаздарды       5 жыл*     5 жыл*    *Заем </w:t>
      </w:r>
      <w:r>
        <w:br/>
      </w:r>
      <w:r>
        <w:rPr>
          <w:rFonts w:ascii="Times New Roman"/>
          <w:b w:val="false"/>
          <w:i w:val="false"/>
          <w:color w:val="000000"/>
          <w:sz w:val="28"/>
        </w:rPr>
        <w:t xml:space="preserve">
    сатып алу-сату шарттары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немесе </w:t>
      </w:r>
      <w:r>
        <w:br/>
      </w:r>
      <w:r>
        <w:rPr>
          <w:rFonts w:ascii="Times New Roman"/>
          <w:b w:val="false"/>
          <w:i w:val="false"/>
          <w:color w:val="000000"/>
          <w:sz w:val="28"/>
        </w:rPr>
        <w:t xml:space="preserve">
                                                              қағаз </w:t>
      </w:r>
      <w:r>
        <w:br/>
      </w:r>
      <w:r>
        <w:rPr>
          <w:rFonts w:ascii="Times New Roman"/>
          <w:b w:val="false"/>
          <w:i w:val="false"/>
          <w:color w:val="000000"/>
          <w:sz w:val="28"/>
        </w:rPr>
        <w:t xml:space="preserve">
                                                              шығару </w:t>
      </w:r>
      <w:r>
        <w:br/>
      </w:r>
      <w:r>
        <w:rPr>
          <w:rFonts w:ascii="Times New Roman"/>
          <w:b w:val="false"/>
          <w:i w:val="false"/>
          <w:color w:val="000000"/>
          <w:sz w:val="28"/>
        </w:rPr>
        <w:t xml:space="preserve">
                                                              өтел- </w:t>
      </w:r>
      <w:r>
        <w:br/>
      </w:r>
      <w:r>
        <w:rPr>
          <w:rFonts w:ascii="Times New Roman"/>
          <w:b w:val="false"/>
          <w:i w:val="false"/>
          <w:color w:val="000000"/>
          <w:sz w:val="28"/>
        </w:rPr>
        <w:t xml:space="preserve">
                                                              геннен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158 Мемлекеттік бағалы қағаздарды,      5 жыл*     5 жыл*     Заем </w:t>
      </w:r>
      <w:r>
        <w:br/>
      </w:r>
      <w:r>
        <w:rPr>
          <w:rFonts w:ascii="Times New Roman"/>
          <w:b w:val="false"/>
          <w:i w:val="false"/>
          <w:color w:val="000000"/>
          <w:sz w:val="28"/>
        </w:rPr>
        <w:t xml:space="preserve">
    оларға қоса берілген тізімдеме.                          мерзімі </w:t>
      </w:r>
      <w:r>
        <w:br/>
      </w:r>
      <w:r>
        <w:rPr>
          <w:rFonts w:ascii="Times New Roman"/>
          <w:b w:val="false"/>
          <w:i w:val="false"/>
          <w:color w:val="000000"/>
          <w:sz w:val="28"/>
        </w:rPr>
        <w:t xml:space="preserve">
    лерді сақтауға қабылдау                                  аяқтал- </w:t>
      </w:r>
      <w:r>
        <w:br/>
      </w:r>
      <w:r>
        <w:rPr>
          <w:rFonts w:ascii="Times New Roman"/>
          <w:b w:val="false"/>
          <w:i w:val="false"/>
          <w:color w:val="000000"/>
          <w:sz w:val="28"/>
        </w:rPr>
        <w:t xml:space="preserve">
    жөніндегі жеке есепшоттарды жабу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159 Мемлекеттік бағалы қағаздар         5 жыл*     5 жыл*    *Заем </w:t>
      </w:r>
      <w:r>
        <w:br/>
      </w:r>
      <w:r>
        <w:rPr>
          <w:rFonts w:ascii="Times New Roman"/>
          <w:b w:val="false"/>
          <w:i w:val="false"/>
          <w:color w:val="000000"/>
          <w:sz w:val="28"/>
        </w:rPr>
        <w:t xml:space="preserve">
    бойынша есеп айырысулар туралы                           мерзімі </w:t>
      </w:r>
      <w:r>
        <w:br/>
      </w:r>
      <w:r>
        <w:rPr>
          <w:rFonts w:ascii="Times New Roman"/>
          <w:b w:val="false"/>
          <w:i w:val="false"/>
          <w:color w:val="000000"/>
          <w:sz w:val="28"/>
        </w:rPr>
        <w:t xml:space="preserve">
    құжаттар (төлем тапсырмалары,                            аяқтал- </w:t>
      </w:r>
      <w:r>
        <w:br/>
      </w:r>
      <w:r>
        <w:rPr>
          <w:rFonts w:ascii="Times New Roman"/>
          <w:b w:val="false"/>
          <w:i w:val="false"/>
          <w:color w:val="000000"/>
          <w:sz w:val="28"/>
        </w:rPr>
        <w:t xml:space="preserve">
    есеп айырысулар)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160 Мемлекеттік қысқа мерзімді </w:t>
      </w:r>
      <w:r>
        <w:br/>
      </w:r>
      <w:r>
        <w:rPr>
          <w:rFonts w:ascii="Times New Roman"/>
          <w:b w:val="false"/>
          <w:i w:val="false"/>
          <w:color w:val="000000"/>
          <w:sz w:val="28"/>
        </w:rPr>
        <w:t xml:space="preserve">
    операциялар бойынша құжаттар: </w:t>
      </w:r>
      <w:r>
        <w:br/>
      </w:r>
      <w:r>
        <w:rPr>
          <w:rFonts w:ascii="Times New Roman"/>
          <w:b w:val="false"/>
          <w:i w:val="false"/>
          <w:color w:val="000000"/>
          <w:sz w:val="28"/>
        </w:rPr>
        <w:t xml:space="preserve">
    1) облигацияларды сатуға және       5 жыл      5 жыл </w:t>
      </w:r>
      <w:r>
        <w:br/>
      </w:r>
      <w:r>
        <w:rPr>
          <w:rFonts w:ascii="Times New Roman"/>
          <w:b w:val="false"/>
          <w:i w:val="false"/>
          <w:color w:val="000000"/>
          <w:sz w:val="28"/>
        </w:rPr>
        <w:t xml:space="preserve">
    сатып алуға арналған өтініштер </w:t>
      </w:r>
      <w:r>
        <w:br/>
      </w:r>
      <w:r>
        <w:rPr>
          <w:rFonts w:ascii="Times New Roman"/>
          <w:b w:val="false"/>
          <w:i w:val="false"/>
          <w:color w:val="000000"/>
          <w:sz w:val="28"/>
        </w:rPr>
        <w:t xml:space="preserve">
    2) мәмілелер тізімінен көшірмелер   5 жыл      5 жыл </w:t>
      </w:r>
      <w:r>
        <w:br/>
      </w:r>
      <w:r>
        <w:rPr>
          <w:rFonts w:ascii="Times New Roman"/>
          <w:b w:val="false"/>
          <w:i w:val="false"/>
          <w:color w:val="000000"/>
          <w:sz w:val="28"/>
        </w:rPr>
        <w:t xml:space="preserve">
    3) дилердің бағалы қағаздармен      5 жыл      5 жыл </w:t>
      </w:r>
      <w:r>
        <w:br/>
      </w:r>
      <w:r>
        <w:rPr>
          <w:rFonts w:ascii="Times New Roman"/>
          <w:b w:val="false"/>
          <w:i w:val="false"/>
          <w:color w:val="000000"/>
          <w:sz w:val="28"/>
        </w:rPr>
        <w:t xml:space="preserve">
    жүргізілетін жұмысы туралы ай </w:t>
      </w:r>
      <w:r>
        <w:br/>
      </w:r>
      <w:r>
        <w:rPr>
          <w:rFonts w:ascii="Times New Roman"/>
          <w:b w:val="false"/>
          <w:i w:val="false"/>
          <w:color w:val="000000"/>
          <w:sz w:val="28"/>
        </w:rPr>
        <w:t xml:space="preserve">
    сайынғы есептері </w:t>
      </w:r>
      <w:r>
        <w:br/>
      </w:r>
      <w:r>
        <w:rPr>
          <w:rFonts w:ascii="Times New Roman"/>
          <w:b w:val="false"/>
          <w:i w:val="false"/>
          <w:color w:val="000000"/>
          <w:sz w:val="28"/>
        </w:rPr>
        <w:t xml:space="preserve">
    4) дилердің бағалы қағаздармен      1 жыл      1 жыл </w:t>
      </w:r>
      <w:r>
        <w:br/>
      </w:r>
      <w:r>
        <w:rPr>
          <w:rFonts w:ascii="Times New Roman"/>
          <w:b w:val="false"/>
          <w:i w:val="false"/>
          <w:color w:val="000000"/>
          <w:sz w:val="28"/>
        </w:rPr>
        <w:t xml:space="preserve">
    жүргізілетін жұмысы туралы </w:t>
      </w:r>
      <w:r>
        <w:br/>
      </w:r>
      <w:r>
        <w:rPr>
          <w:rFonts w:ascii="Times New Roman"/>
          <w:b w:val="false"/>
          <w:i w:val="false"/>
          <w:color w:val="000000"/>
          <w:sz w:val="28"/>
        </w:rPr>
        <w:t xml:space="preserve">
    апталық  есептері </w:t>
      </w:r>
      <w:r>
        <w:br/>
      </w:r>
      <w:r>
        <w:rPr>
          <w:rFonts w:ascii="Times New Roman"/>
          <w:b w:val="false"/>
          <w:i w:val="false"/>
          <w:color w:val="000000"/>
          <w:sz w:val="28"/>
        </w:rPr>
        <w:t xml:space="preserve">
    5) сауда-саттық хаттамаларынан      1 жыл      1 жыл </w:t>
      </w:r>
      <w:r>
        <w:br/>
      </w:r>
      <w:r>
        <w:rPr>
          <w:rFonts w:ascii="Times New Roman"/>
          <w:b w:val="false"/>
          <w:i w:val="false"/>
          <w:color w:val="000000"/>
          <w:sz w:val="28"/>
        </w:rPr>
        <w:t xml:space="preserve">
    көшірмелер </w:t>
      </w:r>
      <w:r>
        <w:br/>
      </w:r>
      <w:r>
        <w:rPr>
          <w:rFonts w:ascii="Times New Roman"/>
          <w:b w:val="false"/>
          <w:i w:val="false"/>
          <w:color w:val="000000"/>
          <w:sz w:val="28"/>
        </w:rPr>
        <w:t xml:space="preserve">
    6) есепшотты басқару операторының   1 жыл      1 жыл </w:t>
      </w:r>
      <w:r>
        <w:br/>
      </w:r>
      <w:r>
        <w:rPr>
          <w:rFonts w:ascii="Times New Roman"/>
          <w:b w:val="false"/>
          <w:i w:val="false"/>
          <w:color w:val="000000"/>
          <w:sz w:val="28"/>
        </w:rPr>
        <w:t xml:space="preserve">
    есепшоттар бойынша нетто-айналым </w:t>
      </w:r>
      <w:r>
        <w:br/>
      </w:r>
      <w:r>
        <w:rPr>
          <w:rFonts w:ascii="Times New Roman"/>
          <w:b w:val="false"/>
          <w:i w:val="false"/>
          <w:color w:val="000000"/>
          <w:sz w:val="28"/>
        </w:rPr>
        <w:t xml:space="preserve">
    көшірмелері </w:t>
      </w:r>
      <w:r>
        <w:br/>
      </w:r>
      <w:r>
        <w:rPr>
          <w:rFonts w:ascii="Times New Roman"/>
          <w:b w:val="false"/>
          <w:i w:val="false"/>
          <w:color w:val="000000"/>
          <w:sz w:val="28"/>
        </w:rPr>
        <w:t xml:space="preserve">
    7) аукционда қабылданған өтініш.    1 жыл      1 жыл </w:t>
      </w:r>
      <w:r>
        <w:br/>
      </w:r>
      <w:r>
        <w:rPr>
          <w:rFonts w:ascii="Times New Roman"/>
          <w:b w:val="false"/>
          <w:i w:val="false"/>
          <w:color w:val="000000"/>
          <w:sz w:val="28"/>
        </w:rPr>
        <w:t xml:space="preserve">
    тердің жиынтық тізілімдері </w:t>
      </w:r>
      <w:r>
        <w:br/>
      </w:r>
      <w:r>
        <w:rPr>
          <w:rFonts w:ascii="Times New Roman"/>
          <w:b w:val="false"/>
          <w:i w:val="false"/>
          <w:color w:val="000000"/>
          <w:sz w:val="28"/>
        </w:rPr>
        <w:t xml:space="preserve">
    8) клиенттердің, дилердің аукцион   1 жыл      1 жыл </w:t>
      </w:r>
      <w:r>
        <w:br/>
      </w:r>
      <w:r>
        <w:rPr>
          <w:rFonts w:ascii="Times New Roman"/>
          <w:b w:val="false"/>
          <w:i w:val="false"/>
          <w:color w:val="000000"/>
          <w:sz w:val="28"/>
        </w:rPr>
        <w:t xml:space="preserve">
    бойынша жүргізілген өтініштерінің </w:t>
      </w:r>
      <w:r>
        <w:br/>
      </w:r>
      <w:r>
        <w:rPr>
          <w:rFonts w:ascii="Times New Roman"/>
          <w:b w:val="false"/>
          <w:i w:val="false"/>
          <w:color w:val="000000"/>
          <w:sz w:val="28"/>
        </w:rPr>
        <w:t xml:space="preserve">
    тізімдемелері </w:t>
      </w:r>
      <w:r>
        <w:br/>
      </w:r>
      <w:r>
        <w:rPr>
          <w:rFonts w:ascii="Times New Roman"/>
          <w:b w:val="false"/>
          <w:i w:val="false"/>
          <w:color w:val="000000"/>
          <w:sz w:val="28"/>
        </w:rPr>
        <w:t xml:space="preserve">
    9) есепшот операторлардың сауда-    1 жыл      1 жыл </w:t>
      </w:r>
      <w:r>
        <w:br/>
      </w:r>
      <w:r>
        <w:rPr>
          <w:rFonts w:ascii="Times New Roman"/>
          <w:b w:val="false"/>
          <w:i w:val="false"/>
          <w:color w:val="000000"/>
          <w:sz w:val="28"/>
        </w:rPr>
        <w:t xml:space="preserve">
    саттық қорытындылары бойынша </w:t>
      </w:r>
      <w:r>
        <w:br/>
      </w:r>
      <w:r>
        <w:rPr>
          <w:rFonts w:ascii="Times New Roman"/>
          <w:b w:val="false"/>
          <w:i w:val="false"/>
          <w:color w:val="000000"/>
          <w:sz w:val="28"/>
        </w:rPr>
        <w:t xml:space="preserve">
    міндеттемелері </w:t>
      </w:r>
      <w:r>
        <w:br/>
      </w:r>
      <w:r>
        <w:rPr>
          <w:rFonts w:ascii="Times New Roman"/>
          <w:b w:val="false"/>
          <w:i w:val="false"/>
          <w:color w:val="000000"/>
          <w:sz w:val="28"/>
        </w:rPr>
        <w:t xml:space="preserve">
    10) банкарлық валюта биржалары.     1 жыл      1 жыл </w:t>
      </w:r>
      <w:r>
        <w:br/>
      </w:r>
      <w:r>
        <w:rPr>
          <w:rFonts w:ascii="Times New Roman"/>
          <w:b w:val="false"/>
          <w:i w:val="false"/>
          <w:color w:val="000000"/>
          <w:sz w:val="28"/>
        </w:rPr>
        <w:t xml:space="preserve">
    ның хабары </w:t>
      </w:r>
      <w:r>
        <w:br/>
      </w:r>
      <w:r>
        <w:rPr>
          <w:rFonts w:ascii="Times New Roman"/>
          <w:b w:val="false"/>
          <w:i w:val="false"/>
          <w:color w:val="000000"/>
          <w:sz w:val="28"/>
        </w:rPr>
        <w:t xml:space="preserve">
    11) клиенттердің жеке есепшот.      5 жыл*     5 жыл*    *салық </w:t>
      </w:r>
      <w:r>
        <w:br/>
      </w:r>
      <w:r>
        <w:rPr>
          <w:rFonts w:ascii="Times New Roman"/>
          <w:b w:val="false"/>
          <w:i w:val="false"/>
          <w:color w:val="000000"/>
          <w:sz w:val="28"/>
        </w:rPr>
        <w:t xml:space="preserve">
    тары, "депо" есепшоттары                               органдары </w:t>
      </w:r>
      <w:r>
        <w:br/>
      </w:r>
      <w:r>
        <w:rPr>
          <w:rFonts w:ascii="Times New Roman"/>
          <w:b w:val="false"/>
          <w:i w:val="false"/>
          <w:color w:val="000000"/>
          <w:sz w:val="28"/>
        </w:rPr>
        <w:t xml:space="preserve">
    12) электронды банкарлық есеп       5 жыл*     5 жыл*  ревизияны </w:t>
      </w:r>
      <w:r>
        <w:br/>
      </w:r>
      <w:r>
        <w:rPr>
          <w:rFonts w:ascii="Times New Roman"/>
          <w:b w:val="false"/>
          <w:i w:val="false"/>
          <w:color w:val="000000"/>
          <w:sz w:val="28"/>
        </w:rPr>
        <w:t xml:space="preserve">
    айырысу жүйесінің төлем                                 аяқтаған </w:t>
      </w:r>
      <w:r>
        <w:br/>
      </w:r>
      <w:r>
        <w:rPr>
          <w:rFonts w:ascii="Times New Roman"/>
          <w:b w:val="false"/>
          <w:i w:val="false"/>
          <w:color w:val="000000"/>
          <w:sz w:val="28"/>
        </w:rPr>
        <w:t xml:space="preserve">
    тапсырмалары                                            жағдайда </w:t>
      </w:r>
      <w:r>
        <w:br/>
      </w:r>
      <w:r>
        <w:rPr>
          <w:rFonts w:ascii="Times New Roman"/>
          <w:b w:val="false"/>
          <w:i w:val="false"/>
          <w:color w:val="000000"/>
          <w:sz w:val="28"/>
        </w:rPr>
        <w:t xml:space="preserve">
    13) электронды банкарлық есеп       5 жыл      5 жыл </w:t>
      </w:r>
      <w:r>
        <w:br/>
      </w:r>
      <w:r>
        <w:rPr>
          <w:rFonts w:ascii="Times New Roman"/>
          <w:b w:val="false"/>
          <w:i w:val="false"/>
          <w:color w:val="000000"/>
          <w:sz w:val="28"/>
        </w:rPr>
        <w:t xml:space="preserve">
    айырысу жүйесінің "Ностро" </w:t>
      </w:r>
      <w:r>
        <w:br/>
      </w:r>
      <w:r>
        <w:rPr>
          <w:rFonts w:ascii="Times New Roman"/>
          <w:b w:val="false"/>
          <w:i w:val="false"/>
          <w:color w:val="000000"/>
          <w:sz w:val="28"/>
        </w:rPr>
        <w:t xml:space="preserve">
    есепшоттары бойынша көшірмелер </w:t>
      </w:r>
      <w:r>
        <w:br/>
      </w:r>
      <w:r>
        <w:rPr>
          <w:rFonts w:ascii="Times New Roman"/>
          <w:b w:val="false"/>
          <w:i w:val="false"/>
          <w:color w:val="000000"/>
          <w:sz w:val="28"/>
        </w:rPr>
        <w:t xml:space="preserve">
    14)облигацияларды жеке есептеу,     5 жыл      5 жыл </w:t>
      </w:r>
      <w:r>
        <w:br/>
      </w:r>
      <w:r>
        <w:rPr>
          <w:rFonts w:ascii="Times New Roman"/>
          <w:b w:val="false"/>
          <w:i w:val="false"/>
          <w:color w:val="000000"/>
          <w:sz w:val="28"/>
        </w:rPr>
        <w:t xml:space="preserve">
    облигациялармен жүргізілетін </w:t>
      </w:r>
      <w:r>
        <w:br/>
      </w:r>
      <w:r>
        <w:rPr>
          <w:rFonts w:ascii="Times New Roman"/>
          <w:b w:val="false"/>
          <w:i w:val="false"/>
          <w:color w:val="000000"/>
          <w:sz w:val="28"/>
        </w:rPr>
        <w:t xml:space="preserve">
    операциялар бойынша айналымдардың, </w:t>
      </w:r>
      <w:r>
        <w:br/>
      </w:r>
      <w:r>
        <w:rPr>
          <w:rFonts w:ascii="Times New Roman"/>
          <w:b w:val="false"/>
          <w:i w:val="false"/>
          <w:color w:val="000000"/>
          <w:sz w:val="28"/>
        </w:rPr>
        <w:t xml:space="preserve">
    брокерлік операцияларды, жиынтық </w:t>
      </w:r>
      <w:r>
        <w:br/>
      </w:r>
      <w:r>
        <w:rPr>
          <w:rFonts w:ascii="Times New Roman"/>
          <w:b w:val="false"/>
          <w:i w:val="false"/>
          <w:color w:val="000000"/>
          <w:sz w:val="28"/>
        </w:rPr>
        <w:t xml:space="preserve">
    қорытындыларды есепке алу </w:t>
      </w:r>
      <w:r>
        <w:br/>
      </w:r>
      <w:r>
        <w:rPr>
          <w:rFonts w:ascii="Times New Roman"/>
          <w:b w:val="false"/>
          <w:i w:val="false"/>
          <w:color w:val="000000"/>
          <w:sz w:val="28"/>
        </w:rPr>
        <w:t xml:space="preserve">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161 Мемлекеттік бағалы қағаздар.        5 жыл*     5 жыл*  *шарттың </w:t>
      </w:r>
      <w:r>
        <w:br/>
      </w:r>
      <w:r>
        <w:rPr>
          <w:rFonts w:ascii="Times New Roman"/>
          <w:b w:val="false"/>
          <w:i w:val="false"/>
          <w:color w:val="000000"/>
          <w:sz w:val="28"/>
        </w:rPr>
        <w:t xml:space="preserve">
    дың қайталама рыногының мәселелері                     қолданылу </w:t>
      </w:r>
      <w:r>
        <w:br/>
      </w:r>
      <w:r>
        <w:rPr>
          <w:rFonts w:ascii="Times New Roman"/>
          <w:b w:val="false"/>
          <w:i w:val="false"/>
          <w:color w:val="000000"/>
          <w:sz w:val="28"/>
        </w:rPr>
        <w:t xml:space="preserve">
    бойынша құжаттар (шарттар,                              мерзімі </w:t>
      </w:r>
      <w:r>
        <w:br/>
      </w:r>
      <w:r>
        <w:rPr>
          <w:rFonts w:ascii="Times New Roman"/>
          <w:b w:val="false"/>
          <w:i w:val="false"/>
          <w:color w:val="000000"/>
          <w:sz w:val="28"/>
        </w:rPr>
        <w:t xml:space="preserve">
    актілер, хаттамалар, шығару                           аяқталған. </w:t>
      </w:r>
      <w:r>
        <w:br/>
      </w:r>
      <w:r>
        <w:rPr>
          <w:rFonts w:ascii="Times New Roman"/>
          <w:b w:val="false"/>
          <w:i w:val="false"/>
          <w:color w:val="000000"/>
          <w:sz w:val="28"/>
        </w:rPr>
        <w:t xml:space="preserve">
    шарттары)                                              нан кейін </w:t>
      </w:r>
      <w:r>
        <w:br/>
      </w:r>
      <w:r>
        <w:rPr>
          <w:rFonts w:ascii="Times New Roman"/>
          <w:b w:val="false"/>
          <w:i w:val="false"/>
          <w:color w:val="000000"/>
          <w:sz w:val="28"/>
        </w:rPr>
        <w:t xml:space="preserve">
162 Өтелген мемлекеттік бағалы          3 жыл      3 жыл </w:t>
      </w:r>
      <w:r>
        <w:br/>
      </w:r>
      <w:r>
        <w:rPr>
          <w:rFonts w:ascii="Times New Roman"/>
          <w:b w:val="false"/>
          <w:i w:val="false"/>
          <w:color w:val="000000"/>
          <w:sz w:val="28"/>
        </w:rPr>
        <w:t xml:space="preserve">
    қағаздарға ведомостар, актілер </w:t>
      </w:r>
      <w:r>
        <w:br/>
      </w:r>
      <w:r>
        <w:rPr>
          <w:rFonts w:ascii="Times New Roman"/>
          <w:b w:val="false"/>
          <w:i w:val="false"/>
          <w:color w:val="000000"/>
          <w:sz w:val="28"/>
        </w:rPr>
        <w:t xml:space="preserve">
    және актілерге қосымшалар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Коммерциялық ұйымдардың бағалы қағаздармен операциялары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163 Бағалы қағаздарды шығарудың         тұрақты    тұрақты </w:t>
      </w:r>
      <w:r>
        <w:br/>
      </w:r>
      <w:r>
        <w:rPr>
          <w:rFonts w:ascii="Times New Roman"/>
          <w:b w:val="false"/>
          <w:i w:val="false"/>
          <w:color w:val="000000"/>
          <w:sz w:val="28"/>
        </w:rPr>
        <w:t xml:space="preserve">
    эмиссия проспектілері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164 Депозиттік, жинақ сертификатта.     тұрақты    қажет </w:t>
      </w:r>
      <w:r>
        <w:br/>
      </w:r>
      <w:r>
        <w:rPr>
          <w:rFonts w:ascii="Times New Roman"/>
          <w:b w:val="false"/>
          <w:i w:val="false"/>
          <w:color w:val="000000"/>
          <w:sz w:val="28"/>
        </w:rPr>
        <w:t xml:space="preserve">
    рын, векселдерін шығару                        болғанға </w:t>
      </w:r>
      <w:r>
        <w:br/>
      </w:r>
      <w:r>
        <w:rPr>
          <w:rFonts w:ascii="Times New Roman"/>
          <w:b w:val="false"/>
          <w:i w:val="false"/>
          <w:color w:val="000000"/>
          <w:sz w:val="28"/>
        </w:rPr>
        <w:t xml:space="preserve">
    шарттары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165 Депозиттік, жинақ сертификат.        тұрақты   қажет </w:t>
      </w:r>
      <w:r>
        <w:br/>
      </w:r>
      <w:r>
        <w:rPr>
          <w:rFonts w:ascii="Times New Roman"/>
          <w:b w:val="false"/>
          <w:i w:val="false"/>
          <w:color w:val="000000"/>
          <w:sz w:val="28"/>
        </w:rPr>
        <w:t xml:space="preserve">
    тарын, векселдерін айналымға                   болғанға </w:t>
      </w:r>
      <w:r>
        <w:br/>
      </w:r>
      <w:r>
        <w:rPr>
          <w:rFonts w:ascii="Times New Roman"/>
          <w:b w:val="false"/>
          <w:i w:val="false"/>
          <w:color w:val="000000"/>
          <w:sz w:val="28"/>
        </w:rPr>
        <w:t xml:space="preserve">
    шығару туралы құжаттар (қағида.                дейін </w:t>
      </w:r>
      <w:r>
        <w:br/>
      </w:r>
      <w:r>
        <w:rPr>
          <w:rFonts w:ascii="Times New Roman"/>
          <w:b w:val="false"/>
          <w:i w:val="false"/>
          <w:color w:val="000000"/>
          <w:sz w:val="28"/>
        </w:rPr>
        <w:t xml:space="preserve">
    лар, ережелер)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166 Депозиттік, жинақ сертификатта.     5 жыл      5 жыл </w:t>
      </w:r>
      <w:r>
        <w:br/>
      </w:r>
      <w:r>
        <w:rPr>
          <w:rFonts w:ascii="Times New Roman"/>
          <w:b w:val="false"/>
          <w:i w:val="false"/>
          <w:color w:val="000000"/>
          <w:sz w:val="28"/>
        </w:rPr>
        <w:t xml:space="preserve">
    рын, векселдерін айналымға шығару </w:t>
      </w:r>
      <w:r>
        <w:br/>
      </w:r>
      <w:r>
        <w:rPr>
          <w:rFonts w:ascii="Times New Roman"/>
          <w:b w:val="false"/>
          <w:i w:val="false"/>
          <w:color w:val="000000"/>
          <w:sz w:val="28"/>
        </w:rPr>
        <w:t xml:space="preserve">
    туралы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167 Банктің бағалы қағаздармен          тұрақты    қажет </w:t>
      </w:r>
      <w:r>
        <w:br/>
      </w:r>
      <w:r>
        <w:rPr>
          <w:rFonts w:ascii="Times New Roman"/>
          <w:b w:val="false"/>
          <w:i w:val="false"/>
          <w:color w:val="000000"/>
          <w:sz w:val="28"/>
        </w:rPr>
        <w:t xml:space="preserve">
    жұмыс туралы тоқсандық есептері                болғанға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168 Инвестициялық қорлардың акцияла.    5 жыл*     5 жыл*   Акцияға </w:t>
      </w:r>
      <w:r>
        <w:br/>
      </w:r>
      <w:r>
        <w:rPr>
          <w:rFonts w:ascii="Times New Roman"/>
          <w:b w:val="false"/>
          <w:i w:val="false"/>
          <w:color w:val="000000"/>
          <w:sz w:val="28"/>
        </w:rPr>
        <w:t xml:space="preserve">
    рын орналастыру туралы құжаттар                         арналған </w:t>
      </w:r>
      <w:r>
        <w:br/>
      </w:r>
      <w:r>
        <w:rPr>
          <w:rFonts w:ascii="Times New Roman"/>
          <w:b w:val="false"/>
          <w:i w:val="false"/>
          <w:color w:val="000000"/>
          <w:sz w:val="28"/>
        </w:rPr>
        <w:t xml:space="preserve">
    (акция иелерінің жазылым парақ.                          меншік </w:t>
      </w:r>
      <w:r>
        <w:br/>
      </w:r>
      <w:r>
        <w:rPr>
          <w:rFonts w:ascii="Times New Roman"/>
          <w:b w:val="false"/>
          <w:i w:val="false"/>
          <w:color w:val="000000"/>
          <w:sz w:val="28"/>
        </w:rPr>
        <w:t xml:space="preserve">
    тары, жеке есепшоттары, инвести.                        құқығына </w:t>
      </w:r>
      <w:r>
        <w:br/>
      </w:r>
      <w:r>
        <w:rPr>
          <w:rFonts w:ascii="Times New Roman"/>
          <w:b w:val="false"/>
          <w:i w:val="false"/>
          <w:color w:val="000000"/>
          <w:sz w:val="28"/>
        </w:rPr>
        <w:t xml:space="preserve">
    циялық қорлардың акциялары үшін                           ауыс- </w:t>
      </w:r>
      <w:r>
        <w:br/>
      </w:r>
      <w:r>
        <w:rPr>
          <w:rFonts w:ascii="Times New Roman"/>
          <w:b w:val="false"/>
          <w:i w:val="false"/>
          <w:color w:val="000000"/>
          <w:sz w:val="28"/>
        </w:rPr>
        <w:t xml:space="preserve">
    түскен ақша қаражаты туралы                              қаннан </w:t>
      </w:r>
      <w:r>
        <w:br/>
      </w:r>
      <w:r>
        <w:rPr>
          <w:rFonts w:ascii="Times New Roman"/>
          <w:b w:val="false"/>
          <w:i w:val="false"/>
          <w:color w:val="000000"/>
          <w:sz w:val="28"/>
        </w:rPr>
        <w:t xml:space="preserve">
    анықтамалар)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169 Жекешелендіру чектерін өтеу         тұрақты    тұрақты </w:t>
      </w:r>
      <w:r>
        <w:br/>
      </w:r>
      <w:r>
        <w:rPr>
          <w:rFonts w:ascii="Times New Roman"/>
          <w:b w:val="false"/>
          <w:i w:val="false"/>
          <w:color w:val="000000"/>
          <w:sz w:val="28"/>
        </w:rPr>
        <w:t xml:space="preserve">
    туралы хаттамалар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170 Жекешелендіру чектерін беру         2 жыл*     2 жыл*      Жою </w:t>
      </w:r>
      <w:r>
        <w:br/>
      </w:r>
      <w:r>
        <w:rPr>
          <w:rFonts w:ascii="Times New Roman"/>
          <w:b w:val="false"/>
          <w:i w:val="false"/>
          <w:color w:val="000000"/>
          <w:sz w:val="28"/>
        </w:rPr>
        <w:t xml:space="preserve">
    туралы құжаттар (есептер,                                орталы- </w:t>
      </w:r>
      <w:r>
        <w:br/>
      </w:r>
      <w:r>
        <w:rPr>
          <w:rFonts w:ascii="Times New Roman"/>
          <w:b w:val="false"/>
          <w:i w:val="false"/>
          <w:color w:val="000000"/>
          <w:sz w:val="28"/>
        </w:rPr>
        <w:t xml:space="preserve">
    тізімдер, анықтамалар), жекеше.                           ғына </w:t>
      </w:r>
      <w:r>
        <w:br/>
      </w:r>
      <w:r>
        <w:rPr>
          <w:rFonts w:ascii="Times New Roman"/>
          <w:b w:val="false"/>
          <w:i w:val="false"/>
          <w:color w:val="000000"/>
          <w:sz w:val="28"/>
        </w:rPr>
        <w:t xml:space="preserve">
    лендірілген чектерді депонирлеу                          жекеше- </w:t>
      </w:r>
      <w:r>
        <w:br/>
      </w:r>
      <w:r>
        <w:rPr>
          <w:rFonts w:ascii="Times New Roman"/>
          <w:b w:val="false"/>
          <w:i w:val="false"/>
          <w:color w:val="000000"/>
          <w:sz w:val="28"/>
        </w:rPr>
        <w:t xml:space="preserve">
    кезінде берілген куәліктерді                           лендірген </w:t>
      </w:r>
      <w:r>
        <w:br/>
      </w:r>
      <w:r>
        <w:rPr>
          <w:rFonts w:ascii="Times New Roman"/>
          <w:b w:val="false"/>
          <w:i w:val="false"/>
          <w:color w:val="000000"/>
          <w:sz w:val="28"/>
        </w:rPr>
        <w:t xml:space="preserve">
    есепке алу журналдары                                   чектерді </w:t>
      </w:r>
      <w:r>
        <w:br/>
      </w:r>
      <w:r>
        <w:rPr>
          <w:rFonts w:ascii="Times New Roman"/>
          <w:b w:val="false"/>
          <w:i w:val="false"/>
          <w:color w:val="000000"/>
          <w:sz w:val="28"/>
        </w:rPr>
        <w:t xml:space="preserve">
                                                             берген- </w:t>
      </w:r>
      <w:r>
        <w:br/>
      </w:r>
      <w:r>
        <w:rPr>
          <w:rFonts w:ascii="Times New Roman"/>
          <w:b w:val="false"/>
          <w:i w:val="false"/>
          <w:color w:val="000000"/>
          <w:sz w:val="28"/>
        </w:rPr>
        <w:t xml:space="preserve">
                                                           нен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171 Инвестициялық қорлардың бағалы      5 жыл     5 жыл  </w:t>
      </w:r>
      <w:r>
        <w:br/>
      </w:r>
      <w:r>
        <w:rPr>
          <w:rFonts w:ascii="Times New Roman"/>
          <w:b w:val="false"/>
          <w:i w:val="false"/>
          <w:color w:val="000000"/>
          <w:sz w:val="28"/>
        </w:rPr>
        <w:t xml:space="preserve">
    қағаздарымен операциялар жүргізу </w:t>
      </w:r>
      <w:r>
        <w:br/>
      </w:r>
      <w:r>
        <w:rPr>
          <w:rFonts w:ascii="Times New Roman"/>
          <w:b w:val="false"/>
          <w:i w:val="false"/>
          <w:color w:val="000000"/>
          <w:sz w:val="28"/>
        </w:rPr>
        <w:t xml:space="preserve">
    туралы құжаттар (анықтамалар, </w:t>
      </w:r>
      <w:r>
        <w:br/>
      </w:r>
      <w:r>
        <w:rPr>
          <w:rFonts w:ascii="Times New Roman"/>
          <w:b w:val="false"/>
          <w:i w:val="false"/>
          <w:color w:val="000000"/>
          <w:sz w:val="28"/>
        </w:rPr>
        <w:t xml:space="preserve">
    тізбелер, квитанциялар, </w:t>
      </w:r>
      <w:r>
        <w:br/>
      </w:r>
      <w:r>
        <w:rPr>
          <w:rFonts w:ascii="Times New Roman"/>
          <w:b w:val="false"/>
          <w:i w:val="false"/>
          <w:color w:val="000000"/>
          <w:sz w:val="28"/>
        </w:rPr>
        <w:t xml:space="preserve">
    өкімдердің көшірмелері)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172 Толық депозитарлық қызмет көрсе.    5 жыл     5 жыл </w:t>
      </w:r>
      <w:r>
        <w:br/>
      </w:r>
      <w:r>
        <w:rPr>
          <w:rFonts w:ascii="Times New Roman"/>
          <w:b w:val="false"/>
          <w:i w:val="false"/>
          <w:color w:val="000000"/>
          <w:sz w:val="28"/>
        </w:rPr>
        <w:t xml:space="preserve">
    тілетін инвестициялық қорлардың </w:t>
      </w:r>
      <w:r>
        <w:br/>
      </w:r>
      <w:r>
        <w:rPr>
          <w:rFonts w:ascii="Times New Roman"/>
          <w:b w:val="false"/>
          <w:i w:val="false"/>
          <w:color w:val="000000"/>
          <w:sz w:val="28"/>
        </w:rPr>
        <w:t xml:space="preserve">
    мүлкін есепке алу бойынша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173 Депозитарий қызметіне ақы төлеу.    5 жыл      5 жыл </w:t>
      </w:r>
      <w:r>
        <w:br/>
      </w:r>
      <w:r>
        <w:rPr>
          <w:rFonts w:ascii="Times New Roman"/>
          <w:b w:val="false"/>
          <w:i w:val="false"/>
          <w:color w:val="000000"/>
          <w:sz w:val="28"/>
        </w:rPr>
        <w:t xml:space="preserve">
    ге, акцияларды орналастыруға </w:t>
      </w:r>
      <w:r>
        <w:br/>
      </w:r>
      <w:r>
        <w:rPr>
          <w:rFonts w:ascii="Times New Roman"/>
          <w:b w:val="false"/>
          <w:i w:val="false"/>
          <w:color w:val="000000"/>
          <w:sz w:val="28"/>
        </w:rPr>
        <w:t xml:space="preserve">
    арналған сыйақылар есепшоты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174 Инвестициялық қорлардың акцияла.    3 жыл*     3 жыл*  Акцияға </w:t>
      </w:r>
      <w:r>
        <w:br/>
      </w:r>
      <w:r>
        <w:rPr>
          <w:rFonts w:ascii="Times New Roman"/>
          <w:b w:val="false"/>
          <w:i w:val="false"/>
          <w:color w:val="000000"/>
          <w:sz w:val="28"/>
        </w:rPr>
        <w:t xml:space="preserve">
    рын игеру туралы куәлікті                              арналған </w:t>
      </w:r>
      <w:r>
        <w:br/>
      </w:r>
      <w:r>
        <w:rPr>
          <w:rFonts w:ascii="Times New Roman"/>
          <w:b w:val="false"/>
          <w:i w:val="false"/>
          <w:color w:val="000000"/>
          <w:sz w:val="28"/>
        </w:rPr>
        <w:t xml:space="preserve">
    қабылдау-өткізу актілері                                меншік </w:t>
      </w:r>
      <w:r>
        <w:br/>
      </w:r>
      <w:r>
        <w:rPr>
          <w:rFonts w:ascii="Times New Roman"/>
          <w:b w:val="false"/>
          <w:i w:val="false"/>
          <w:color w:val="000000"/>
          <w:sz w:val="28"/>
        </w:rPr>
        <w:t xml:space="preserve">
                                                            құқығына </w:t>
      </w:r>
      <w:r>
        <w:br/>
      </w:r>
      <w:r>
        <w:rPr>
          <w:rFonts w:ascii="Times New Roman"/>
          <w:b w:val="false"/>
          <w:i w:val="false"/>
          <w:color w:val="000000"/>
          <w:sz w:val="28"/>
        </w:rPr>
        <w:t xml:space="preserve">
                                                          ауысқаннан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175 Акцияларды сатып алу-сату           5 жыл*     5 жыл*  *шарттың </w:t>
      </w:r>
      <w:r>
        <w:br/>
      </w:r>
      <w:r>
        <w:rPr>
          <w:rFonts w:ascii="Times New Roman"/>
          <w:b w:val="false"/>
          <w:i w:val="false"/>
          <w:color w:val="000000"/>
          <w:sz w:val="28"/>
        </w:rPr>
        <w:t xml:space="preserve">
    туралы шарттар және оған                               қолданылу </w:t>
      </w:r>
      <w:r>
        <w:br/>
      </w:r>
      <w:r>
        <w:rPr>
          <w:rFonts w:ascii="Times New Roman"/>
          <w:b w:val="false"/>
          <w:i w:val="false"/>
          <w:color w:val="000000"/>
          <w:sz w:val="28"/>
        </w:rPr>
        <w:t xml:space="preserve">
    құжаттар (беру өкімдері, жазылым                        мерзімі </w:t>
      </w:r>
      <w:r>
        <w:br/>
      </w:r>
      <w:r>
        <w:rPr>
          <w:rFonts w:ascii="Times New Roman"/>
          <w:b w:val="false"/>
          <w:i w:val="false"/>
          <w:color w:val="000000"/>
          <w:sz w:val="28"/>
        </w:rPr>
        <w:t xml:space="preserve">
    парақтары, акцияларды сатып                              аяқтал- </w:t>
      </w:r>
      <w:r>
        <w:br/>
      </w:r>
      <w:r>
        <w:rPr>
          <w:rFonts w:ascii="Times New Roman"/>
          <w:b w:val="false"/>
          <w:i w:val="false"/>
          <w:color w:val="000000"/>
          <w:sz w:val="28"/>
        </w:rPr>
        <w:t xml:space="preserve">
    алуға арналған өтініш-                                   ғаннан </w:t>
      </w:r>
      <w:r>
        <w:br/>
      </w:r>
      <w:r>
        <w:rPr>
          <w:rFonts w:ascii="Times New Roman"/>
          <w:b w:val="false"/>
          <w:i w:val="false"/>
          <w:color w:val="000000"/>
          <w:sz w:val="28"/>
        </w:rPr>
        <w:t xml:space="preserve">
    міндеттемелері)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176 Бағалы қағаздарды сатып алу         5 жыл*     5 жыл*    Бағалы </w:t>
      </w:r>
      <w:r>
        <w:br/>
      </w:r>
      <w:r>
        <w:rPr>
          <w:rFonts w:ascii="Times New Roman"/>
          <w:b w:val="false"/>
          <w:i w:val="false"/>
          <w:color w:val="000000"/>
          <w:sz w:val="28"/>
        </w:rPr>
        <w:t xml:space="preserve">
    туралы құжаттар (шарттар, актілер,                      қағазға </w:t>
      </w:r>
      <w:r>
        <w:br/>
      </w:r>
      <w:r>
        <w:rPr>
          <w:rFonts w:ascii="Times New Roman"/>
          <w:b w:val="false"/>
          <w:i w:val="false"/>
          <w:color w:val="000000"/>
          <w:sz w:val="28"/>
        </w:rPr>
        <w:t xml:space="preserve">
    хаттар)                                                 арналған </w:t>
      </w:r>
      <w:r>
        <w:br/>
      </w:r>
      <w:r>
        <w:rPr>
          <w:rFonts w:ascii="Times New Roman"/>
          <w:b w:val="false"/>
          <w:i w:val="false"/>
          <w:color w:val="000000"/>
          <w:sz w:val="28"/>
        </w:rPr>
        <w:t xml:space="preserve">
                                                             меншік </w:t>
      </w:r>
      <w:r>
        <w:br/>
      </w:r>
      <w:r>
        <w:rPr>
          <w:rFonts w:ascii="Times New Roman"/>
          <w:b w:val="false"/>
          <w:i w:val="false"/>
          <w:color w:val="000000"/>
          <w:sz w:val="28"/>
        </w:rPr>
        <w:t xml:space="preserve">
                                                            құқығына </w:t>
      </w:r>
      <w:r>
        <w:br/>
      </w:r>
      <w:r>
        <w:rPr>
          <w:rFonts w:ascii="Times New Roman"/>
          <w:b w:val="false"/>
          <w:i w:val="false"/>
          <w:color w:val="000000"/>
          <w:sz w:val="28"/>
        </w:rPr>
        <w:t xml:space="preserve">
                                                              ауыс- </w:t>
      </w:r>
      <w:r>
        <w:br/>
      </w:r>
      <w:r>
        <w:rPr>
          <w:rFonts w:ascii="Times New Roman"/>
          <w:b w:val="false"/>
          <w:i w:val="false"/>
          <w:color w:val="000000"/>
          <w:sz w:val="28"/>
        </w:rPr>
        <w:t xml:space="preserve">
                                                             қаннан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177 Корпоративтік бағалы қағаздарды     10 жыл*    10 жыл* *шарттың </w:t>
      </w:r>
      <w:r>
        <w:br/>
      </w:r>
      <w:r>
        <w:rPr>
          <w:rFonts w:ascii="Times New Roman"/>
          <w:b w:val="false"/>
          <w:i w:val="false"/>
          <w:color w:val="000000"/>
          <w:sz w:val="28"/>
        </w:rPr>
        <w:t xml:space="preserve">
    сатып алу-сату шарттары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178 Корпоративтік бағалы қағаздарды     5 жыл      5 жыл </w:t>
      </w:r>
      <w:r>
        <w:br/>
      </w:r>
      <w:r>
        <w:rPr>
          <w:rFonts w:ascii="Times New Roman"/>
          <w:b w:val="false"/>
          <w:i w:val="false"/>
          <w:color w:val="000000"/>
          <w:sz w:val="28"/>
        </w:rPr>
        <w:t xml:space="preserve">
    сатып алуға және сатуға өтініштер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179 Акционерлердің тізілімдерінен       5 жыл      5 жыл </w:t>
      </w:r>
      <w:r>
        <w:br/>
      </w:r>
      <w:r>
        <w:rPr>
          <w:rFonts w:ascii="Times New Roman"/>
          <w:b w:val="false"/>
          <w:i w:val="false"/>
          <w:color w:val="000000"/>
          <w:sz w:val="28"/>
        </w:rPr>
        <w:t xml:space="preserve">
    көшірмелер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180 Клиенттердің жеке есепшоттары,      5 жыл      5 жыл </w:t>
      </w:r>
      <w:r>
        <w:br/>
      </w:r>
      <w:r>
        <w:rPr>
          <w:rFonts w:ascii="Times New Roman"/>
          <w:b w:val="false"/>
          <w:i w:val="false"/>
          <w:color w:val="000000"/>
          <w:sz w:val="28"/>
        </w:rPr>
        <w:t xml:space="preserve">
    депо есепшоттары, депо есепшот. </w:t>
      </w:r>
      <w:r>
        <w:br/>
      </w:r>
      <w:r>
        <w:rPr>
          <w:rFonts w:ascii="Times New Roman"/>
          <w:b w:val="false"/>
          <w:i w:val="false"/>
          <w:color w:val="000000"/>
          <w:sz w:val="28"/>
        </w:rPr>
        <w:t xml:space="preserve">
    тары бойынша көшірмелер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181 Брокердің бағалы қағаздармен        5 жыл      5 жыл </w:t>
      </w:r>
      <w:r>
        <w:br/>
      </w:r>
      <w:r>
        <w:rPr>
          <w:rFonts w:ascii="Times New Roman"/>
          <w:b w:val="false"/>
          <w:i w:val="false"/>
          <w:color w:val="000000"/>
          <w:sz w:val="28"/>
        </w:rPr>
        <w:t xml:space="preserve">
    орындалған мәмілелері және жұмысы </w:t>
      </w:r>
      <w:r>
        <w:br/>
      </w:r>
      <w:r>
        <w:rPr>
          <w:rFonts w:ascii="Times New Roman"/>
          <w:b w:val="false"/>
          <w:i w:val="false"/>
          <w:color w:val="000000"/>
          <w:sz w:val="28"/>
        </w:rPr>
        <w:t xml:space="preserve">
    туралы айлық есептері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182 Корпоративтік бағалы қағаздардың    5 жыл      5 жыл </w:t>
      </w:r>
      <w:r>
        <w:br/>
      </w:r>
      <w:r>
        <w:rPr>
          <w:rFonts w:ascii="Times New Roman"/>
          <w:b w:val="false"/>
          <w:i w:val="false"/>
          <w:color w:val="000000"/>
          <w:sz w:val="28"/>
        </w:rPr>
        <w:t xml:space="preserve">
    қайталама рыногының мәселелері </w:t>
      </w:r>
      <w:r>
        <w:br/>
      </w:r>
      <w:r>
        <w:rPr>
          <w:rFonts w:ascii="Times New Roman"/>
          <w:b w:val="false"/>
          <w:i w:val="false"/>
          <w:color w:val="000000"/>
          <w:sz w:val="28"/>
        </w:rPr>
        <w:t xml:space="preserve">
    бойынша құжаттары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183 Вексельдерді сатуды ресімдеу        5 жыл*     5 жыл*  *шарттың </w:t>
      </w:r>
      <w:r>
        <w:br/>
      </w:r>
      <w:r>
        <w:rPr>
          <w:rFonts w:ascii="Times New Roman"/>
          <w:b w:val="false"/>
          <w:i w:val="false"/>
          <w:color w:val="000000"/>
          <w:sz w:val="28"/>
        </w:rPr>
        <w:t xml:space="preserve">
    бойынша құжаттар (шарттар,                             қолданылу </w:t>
      </w:r>
      <w:r>
        <w:br/>
      </w:r>
      <w:r>
        <w:rPr>
          <w:rFonts w:ascii="Times New Roman"/>
          <w:b w:val="false"/>
          <w:i w:val="false"/>
          <w:color w:val="000000"/>
          <w:sz w:val="28"/>
        </w:rPr>
        <w:t xml:space="preserve">
    қорытындылар, анықтамалар)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184 Депозитарлық операциялар үшін       5 жыл      5 жыл*    Опера- </w:t>
      </w:r>
      <w:r>
        <w:br/>
      </w:r>
      <w:r>
        <w:rPr>
          <w:rFonts w:ascii="Times New Roman"/>
          <w:b w:val="false"/>
          <w:i w:val="false"/>
          <w:color w:val="000000"/>
          <w:sz w:val="28"/>
        </w:rPr>
        <w:t xml:space="preserve">
    негіздеме болып қызмет көрсететін                        циялар </w:t>
      </w:r>
      <w:r>
        <w:br/>
      </w:r>
      <w:r>
        <w:rPr>
          <w:rFonts w:ascii="Times New Roman"/>
          <w:b w:val="false"/>
          <w:i w:val="false"/>
          <w:color w:val="000000"/>
          <w:sz w:val="28"/>
        </w:rPr>
        <w:t xml:space="preserve">
    бастапқы құжаттар (мұрагерлікке                          аяқтал. </w:t>
      </w:r>
      <w:r>
        <w:br/>
      </w:r>
      <w:r>
        <w:rPr>
          <w:rFonts w:ascii="Times New Roman"/>
          <w:b w:val="false"/>
          <w:i w:val="false"/>
          <w:color w:val="000000"/>
          <w:sz w:val="28"/>
        </w:rPr>
        <w:t xml:space="preserve">
    құқық, қамқор болуды куәландыру                          ғаннан </w:t>
      </w:r>
      <w:r>
        <w:br/>
      </w:r>
      <w:r>
        <w:rPr>
          <w:rFonts w:ascii="Times New Roman"/>
          <w:b w:val="false"/>
          <w:i w:val="false"/>
          <w:color w:val="000000"/>
          <w:sz w:val="28"/>
        </w:rPr>
        <w:t xml:space="preserve">
    туралы куәліктер, неке туралы                            кейін </w:t>
      </w:r>
      <w:r>
        <w:br/>
      </w:r>
      <w:r>
        <w:rPr>
          <w:rFonts w:ascii="Times New Roman"/>
          <w:b w:val="false"/>
          <w:i w:val="false"/>
          <w:color w:val="000000"/>
          <w:sz w:val="28"/>
        </w:rPr>
        <w:t xml:space="preserve">
    куәліктің көшірмесі)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185 Акция иелерінің жеке есепшоттары    5 жыл*     5 жыл*   Акцияға </w:t>
      </w:r>
      <w:r>
        <w:br/>
      </w:r>
      <w:r>
        <w:rPr>
          <w:rFonts w:ascii="Times New Roman"/>
          <w:b w:val="false"/>
          <w:i w:val="false"/>
          <w:color w:val="000000"/>
          <w:sz w:val="28"/>
        </w:rPr>
        <w:t xml:space="preserve">
                                                            арналған </w:t>
      </w:r>
      <w:r>
        <w:br/>
      </w:r>
      <w:r>
        <w:rPr>
          <w:rFonts w:ascii="Times New Roman"/>
          <w:b w:val="false"/>
          <w:i w:val="false"/>
          <w:color w:val="000000"/>
          <w:sz w:val="28"/>
        </w:rPr>
        <w:t xml:space="preserve">
                                                             меншік </w:t>
      </w:r>
      <w:r>
        <w:br/>
      </w:r>
      <w:r>
        <w:rPr>
          <w:rFonts w:ascii="Times New Roman"/>
          <w:b w:val="false"/>
          <w:i w:val="false"/>
          <w:color w:val="000000"/>
          <w:sz w:val="28"/>
        </w:rPr>
        <w:t xml:space="preserve">
                                                            құқығына </w:t>
      </w:r>
      <w:r>
        <w:br/>
      </w:r>
      <w:r>
        <w:rPr>
          <w:rFonts w:ascii="Times New Roman"/>
          <w:b w:val="false"/>
          <w:i w:val="false"/>
          <w:color w:val="000000"/>
          <w:sz w:val="28"/>
        </w:rPr>
        <w:t xml:space="preserve">
                                                              ауыс- </w:t>
      </w:r>
      <w:r>
        <w:br/>
      </w:r>
      <w:r>
        <w:rPr>
          <w:rFonts w:ascii="Times New Roman"/>
          <w:b w:val="false"/>
          <w:i w:val="false"/>
          <w:color w:val="000000"/>
          <w:sz w:val="28"/>
        </w:rPr>
        <w:t xml:space="preserve">
                                                              қаннан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186 Бағалы қағаздар рыногының кәсіби    тұрақты    тұрақты </w:t>
      </w:r>
      <w:r>
        <w:br/>
      </w:r>
      <w:r>
        <w:rPr>
          <w:rFonts w:ascii="Times New Roman"/>
          <w:b w:val="false"/>
          <w:i w:val="false"/>
          <w:color w:val="000000"/>
          <w:sz w:val="28"/>
        </w:rPr>
        <w:t xml:space="preserve">
    қатысушысының лицензиясының </w:t>
      </w:r>
      <w:r>
        <w:br/>
      </w:r>
      <w:r>
        <w:rPr>
          <w:rFonts w:ascii="Times New Roman"/>
          <w:b w:val="false"/>
          <w:i w:val="false"/>
          <w:color w:val="000000"/>
          <w:sz w:val="28"/>
        </w:rPr>
        <w:t xml:space="preserve">
    қолданылуын тоқтата тұру, жою </w:t>
      </w:r>
      <w:r>
        <w:br/>
      </w:r>
      <w:r>
        <w:rPr>
          <w:rFonts w:ascii="Times New Roman"/>
          <w:b w:val="false"/>
          <w:i w:val="false"/>
          <w:color w:val="000000"/>
          <w:sz w:val="28"/>
        </w:rPr>
        <w:t xml:space="preserve">
    туралы хабарламалар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187 Қазақстан Ұлттық Банкінің, оның    5 жыл*     5 жыл*    *тәртіп </w:t>
      </w:r>
      <w:r>
        <w:br/>
      </w:r>
      <w:r>
        <w:rPr>
          <w:rFonts w:ascii="Times New Roman"/>
          <w:b w:val="false"/>
          <w:i w:val="false"/>
          <w:color w:val="000000"/>
          <w:sz w:val="28"/>
        </w:rPr>
        <w:t xml:space="preserve">
    аумақтық мекемелерінің бағалы                            бұзушы- </w:t>
      </w:r>
      <w:r>
        <w:br/>
      </w:r>
      <w:r>
        <w:rPr>
          <w:rFonts w:ascii="Times New Roman"/>
          <w:b w:val="false"/>
          <w:i w:val="false"/>
          <w:color w:val="000000"/>
          <w:sz w:val="28"/>
        </w:rPr>
        <w:t xml:space="preserve">
    қағаздар рыногы туралы заңдарды                         лықтарды </w:t>
      </w:r>
      <w:r>
        <w:br/>
      </w:r>
      <w:r>
        <w:rPr>
          <w:rFonts w:ascii="Times New Roman"/>
          <w:b w:val="false"/>
          <w:i w:val="false"/>
          <w:color w:val="000000"/>
          <w:sz w:val="28"/>
        </w:rPr>
        <w:t xml:space="preserve">
    бұзушылықтарды болдырмау туралы                        жойғаннан </w:t>
      </w:r>
      <w:r>
        <w:br/>
      </w:r>
      <w:r>
        <w:rPr>
          <w:rFonts w:ascii="Times New Roman"/>
          <w:b w:val="false"/>
          <w:i w:val="false"/>
          <w:color w:val="000000"/>
          <w:sz w:val="28"/>
        </w:rPr>
        <w:t xml:space="preserve">
    нұсқаулары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188 Қазақстан Республикасының бағалы    5 жыл      5 жыл </w:t>
      </w:r>
      <w:r>
        <w:br/>
      </w:r>
      <w:r>
        <w:rPr>
          <w:rFonts w:ascii="Times New Roman"/>
          <w:b w:val="false"/>
          <w:i w:val="false"/>
          <w:color w:val="000000"/>
          <w:sz w:val="28"/>
        </w:rPr>
        <w:t xml:space="preserve">
    қағаздар туралы заңдарын бұзушы. </w:t>
      </w:r>
      <w:r>
        <w:br/>
      </w:r>
      <w:r>
        <w:rPr>
          <w:rFonts w:ascii="Times New Roman"/>
          <w:b w:val="false"/>
          <w:i w:val="false"/>
          <w:color w:val="000000"/>
          <w:sz w:val="28"/>
        </w:rPr>
        <w:t xml:space="preserve">
    лықтардың анықталғандығы туралы </w:t>
      </w:r>
      <w:r>
        <w:br/>
      </w:r>
      <w:r>
        <w:rPr>
          <w:rFonts w:ascii="Times New Roman"/>
          <w:b w:val="false"/>
          <w:i w:val="false"/>
          <w:color w:val="000000"/>
          <w:sz w:val="28"/>
        </w:rPr>
        <w:t xml:space="preserve">
    құжаттар (тексеру нәтижелері </w:t>
      </w:r>
      <w:r>
        <w:br/>
      </w:r>
      <w:r>
        <w:rPr>
          <w:rFonts w:ascii="Times New Roman"/>
          <w:b w:val="false"/>
          <w:i w:val="false"/>
          <w:color w:val="000000"/>
          <w:sz w:val="28"/>
        </w:rPr>
        <w:t xml:space="preserve">
    туралы ақпараттар, қорытындылар, </w:t>
      </w:r>
      <w:r>
        <w:br/>
      </w:r>
      <w:r>
        <w:rPr>
          <w:rFonts w:ascii="Times New Roman"/>
          <w:b w:val="false"/>
          <w:i w:val="false"/>
          <w:color w:val="000000"/>
          <w:sz w:val="28"/>
        </w:rPr>
        <w:t xml:space="preserve">
    есептер)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189 Сенімді басқару операциялары        5 жыл*     5 жыл*  *шарттың </w:t>
      </w:r>
      <w:r>
        <w:br/>
      </w:r>
      <w:r>
        <w:rPr>
          <w:rFonts w:ascii="Times New Roman"/>
          <w:b w:val="false"/>
          <w:i w:val="false"/>
          <w:color w:val="000000"/>
          <w:sz w:val="28"/>
        </w:rPr>
        <w:t xml:space="preserve">
    бойынша құжаттар (шарттар құру.                        қолданылу </w:t>
      </w:r>
      <w:r>
        <w:br/>
      </w:r>
      <w:r>
        <w:rPr>
          <w:rFonts w:ascii="Times New Roman"/>
          <w:b w:val="false"/>
          <w:i w:val="false"/>
          <w:color w:val="000000"/>
          <w:sz w:val="28"/>
        </w:rPr>
        <w:t xml:space="preserve">
    дың және банктік басқарудың жалпы                       мерзімі </w:t>
      </w:r>
      <w:r>
        <w:br/>
      </w:r>
      <w:r>
        <w:rPr>
          <w:rFonts w:ascii="Times New Roman"/>
          <w:b w:val="false"/>
          <w:i w:val="false"/>
          <w:color w:val="000000"/>
          <w:sz w:val="28"/>
        </w:rPr>
        <w:t xml:space="preserve">
    қорларының мүлкін сенімді басқа.                      аяқталған. </w:t>
      </w:r>
      <w:r>
        <w:br/>
      </w:r>
      <w:r>
        <w:rPr>
          <w:rFonts w:ascii="Times New Roman"/>
          <w:b w:val="false"/>
          <w:i w:val="false"/>
          <w:color w:val="000000"/>
          <w:sz w:val="28"/>
        </w:rPr>
        <w:t xml:space="preserve">
    рудың жалпы шарттары, инвестиция.                     нан кейін </w:t>
      </w:r>
      <w:r>
        <w:br/>
      </w:r>
      <w:r>
        <w:rPr>
          <w:rFonts w:ascii="Times New Roman"/>
          <w:b w:val="false"/>
          <w:i w:val="false"/>
          <w:color w:val="000000"/>
          <w:sz w:val="28"/>
        </w:rPr>
        <w:t xml:space="preserve">
    лық декларациялар, оларға </w:t>
      </w:r>
      <w:r>
        <w:br/>
      </w:r>
      <w:r>
        <w:rPr>
          <w:rFonts w:ascii="Times New Roman"/>
          <w:b w:val="false"/>
          <w:i w:val="false"/>
          <w:color w:val="000000"/>
          <w:sz w:val="28"/>
        </w:rPr>
        <w:t xml:space="preserve">
    өзгерістер мен толықтырулар, </w:t>
      </w:r>
      <w:r>
        <w:br/>
      </w:r>
      <w:r>
        <w:rPr>
          <w:rFonts w:ascii="Times New Roman"/>
          <w:b w:val="false"/>
          <w:i w:val="false"/>
          <w:color w:val="000000"/>
          <w:sz w:val="28"/>
        </w:rPr>
        <w:t xml:space="preserve">
    үлестік қатысу сертификаттары, </w:t>
      </w:r>
      <w:r>
        <w:br/>
      </w:r>
      <w:r>
        <w:rPr>
          <w:rFonts w:ascii="Times New Roman"/>
          <w:b w:val="false"/>
          <w:i w:val="false"/>
          <w:color w:val="000000"/>
          <w:sz w:val="28"/>
        </w:rPr>
        <w:t xml:space="preserve">
    сенімді басқару шарттарын тоқтату </w:t>
      </w:r>
      <w:r>
        <w:br/>
      </w:r>
      <w:r>
        <w:rPr>
          <w:rFonts w:ascii="Times New Roman"/>
          <w:b w:val="false"/>
          <w:i w:val="false"/>
          <w:color w:val="000000"/>
          <w:sz w:val="28"/>
        </w:rPr>
        <w:t xml:space="preserve">
    туралы хабарламалар)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190 Бағалы қағаздар рыногының кәсіби    5 жыл      5 жыл </w:t>
      </w:r>
      <w:r>
        <w:br/>
      </w:r>
      <w:r>
        <w:rPr>
          <w:rFonts w:ascii="Times New Roman"/>
          <w:b w:val="false"/>
          <w:i w:val="false"/>
          <w:color w:val="000000"/>
          <w:sz w:val="28"/>
        </w:rPr>
        <w:t xml:space="preserve">
    қатысушысының ішкі есебінің </w:t>
      </w:r>
      <w:r>
        <w:br/>
      </w:r>
      <w:r>
        <w:rPr>
          <w:rFonts w:ascii="Times New Roman"/>
          <w:b w:val="false"/>
          <w:i w:val="false"/>
          <w:color w:val="000000"/>
          <w:sz w:val="28"/>
        </w:rPr>
        <w:t xml:space="preserve">
    құжаттары және есебі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191 Өтелген вексельдер, акция серти.    5 жыл      5 жыл </w:t>
      </w:r>
      <w:r>
        <w:br/>
      </w:r>
      <w:r>
        <w:rPr>
          <w:rFonts w:ascii="Times New Roman"/>
          <w:b w:val="false"/>
          <w:i w:val="false"/>
          <w:color w:val="000000"/>
          <w:sz w:val="28"/>
        </w:rPr>
        <w:t xml:space="preserve">
    фикаттары, жинақ және депозит </w:t>
      </w:r>
      <w:r>
        <w:br/>
      </w:r>
      <w:r>
        <w:rPr>
          <w:rFonts w:ascii="Times New Roman"/>
          <w:b w:val="false"/>
          <w:i w:val="false"/>
          <w:color w:val="000000"/>
          <w:sz w:val="28"/>
        </w:rPr>
        <w:t xml:space="preserve">
    сертификаттары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192 Бағалы қағаздармен жүргізілетін     5 жыл      5 жыл </w:t>
      </w:r>
      <w:r>
        <w:br/>
      </w:r>
      <w:r>
        <w:rPr>
          <w:rFonts w:ascii="Times New Roman"/>
          <w:b w:val="false"/>
          <w:i w:val="false"/>
          <w:color w:val="000000"/>
          <w:sz w:val="28"/>
        </w:rPr>
        <w:t xml:space="preserve">
    операцияларды есепке алу </w:t>
      </w:r>
      <w:r>
        <w:br/>
      </w:r>
      <w:r>
        <w:rPr>
          <w:rFonts w:ascii="Times New Roman"/>
          <w:b w:val="false"/>
          <w:i w:val="false"/>
          <w:color w:val="000000"/>
          <w:sz w:val="28"/>
        </w:rPr>
        <w:t xml:space="preserve">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193 Бағалы қағаздар рыногы, қаржы       5 жыл СК   қажет </w:t>
      </w:r>
      <w:r>
        <w:br/>
      </w:r>
      <w:r>
        <w:rPr>
          <w:rFonts w:ascii="Times New Roman"/>
          <w:b w:val="false"/>
          <w:i w:val="false"/>
          <w:color w:val="000000"/>
          <w:sz w:val="28"/>
        </w:rPr>
        <w:t xml:space="preserve">
    рыноктары, бағалы қағаздармен                  болғанға </w:t>
      </w:r>
      <w:r>
        <w:br/>
      </w:r>
      <w:r>
        <w:rPr>
          <w:rFonts w:ascii="Times New Roman"/>
          <w:b w:val="false"/>
          <w:i w:val="false"/>
          <w:color w:val="000000"/>
          <w:sz w:val="28"/>
        </w:rPr>
        <w:t xml:space="preserve">
    операциялар туралы ақпараттық-                 дейін </w:t>
      </w:r>
      <w:r>
        <w:br/>
      </w:r>
      <w:r>
        <w:rPr>
          <w:rFonts w:ascii="Times New Roman"/>
          <w:b w:val="false"/>
          <w:i w:val="false"/>
          <w:color w:val="000000"/>
          <w:sz w:val="28"/>
        </w:rPr>
        <w:t xml:space="preserve">
    талдау сипатындағы құжаттар </w:t>
      </w:r>
      <w:r>
        <w:br/>
      </w:r>
      <w:r>
        <w:rPr>
          <w:rFonts w:ascii="Times New Roman"/>
          <w:b w:val="false"/>
          <w:i w:val="false"/>
          <w:color w:val="000000"/>
          <w:sz w:val="28"/>
        </w:rPr>
        <w:t xml:space="preserve">
    (шолулар, кестелер, талдау </w:t>
      </w:r>
      <w:r>
        <w:br/>
      </w:r>
      <w:r>
        <w:rPr>
          <w:rFonts w:ascii="Times New Roman"/>
          <w:b w:val="false"/>
          <w:i w:val="false"/>
          <w:color w:val="000000"/>
          <w:sz w:val="28"/>
        </w:rPr>
        <w:t xml:space="preserve">
    жазбалары,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194 Бағалы қағаздарды шығару            10 жыл     10 жыл </w:t>
      </w:r>
      <w:r>
        <w:br/>
      </w:r>
      <w:r>
        <w:rPr>
          <w:rFonts w:ascii="Times New Roman"/>
          <w:b w:val="false"/>
          <w:i w:val="false"/>
          <w:color w:val="000000"/>
          <w:sz w:val="28"/>
        </w:rPr>
        <w:t xml:space="preserve">
    ережесін бұзушылықтар туралы </w:t>
      </w:r>
      <w:r>
        <w:br/>
      </w:r>
      <w:r>
        <w:rPr>
          <w:rFonts w:ascii="Times New Roman"/>
          <w:b w:val="false"/>
          <w:i w:val="false"/>
          <w:color w:val="000000"/>
          <w:sz w:val="28"/>
        </w:rPr>
        <w:t xml:space="preserve">
    құжаттар (анықтамалар, </w:t>
      </w:r>
      <w:r>
        <w:br/>
      </w:r>
      <w:r>
        <w:rPr>
          <w:rFonts w:ascii="Times New Roman"/>
          <w:b w:val="false"/>
          <w:i w:val="false"/>
          <w:color w:val="000000"/>
          <w:sz w:val="28"/>
        </w:rPr>
        <w:t xml:space="preserve">
    мәліметтер, жазбалар, </w:t>
      </w:r>
      <w:r>
        <w:br/>
      </w:r>
      <w:r>
        <w:rPr>
          <w:rFonts w:ascii="Times New Roman"/>
          <w:b w:val="false"/>
          <w:i w:val="false"/>
          <w:color w:val="000000"/>
          <w:sz w:val="28"/>
        </w:rPr>
        <w:t xml:space="preserve">
    қорытынды актілер)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195 Жалған бағалы қағаздар туралы       5 жыл СК   5 жыл СК </w:t>
      </w:r>
      <w:r>
        <w:br/>
      </w:r>
      <w:r>
        <w:rPr>
          <w:rFonts w:ascii="Times New Roman"/>
          <w:b w:val="false"/>
          <w:i w:val="false"/>
          <w:color w:val="000000"/>
          <w:sz w:val="28"/>
        </w:rPr>
        <w:t xml:space="preserve">
    құжаттар (актілер, анықтамалар, </w:t>
      </w:r>
      <w:r>
        <w:br/>
      </w:r>
      <w:r>
        <w:rPr>
          <w:rFonts w:ascii="Times New Roman"/>
          <w:b w:val="false"/>
          <w:i w:val="false"/>
          <w:color w:val="000000"/>
          <w:sz w:val="28"/>
        </w:rPr>
        <w:t xml:space="preserve">
    талдау жазбалары)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5. СЫРТҚЫ ЭКОНОМИКАЛЫҚ САЯСАТ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12. Халықаралық байланыстар және есеп айырысулар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196 Шетелдік банктермен, халықаралық    тұрақты    тұрақты </w:t>
      </w:r>
      <w:r>
        <w:br/>
      </w:r>
      <w:r>
        <w:rPr>
          <w:rFonts w:ascii="Times New Roman"/>
          <w:b w:val="false"/>
          <w:i w:val="false"/>
          <w:color w:val="000000"/>
          <w:sz w:val="28"/>
        </w:rPr>
        <w:t xml:space="preserve">
    және шетелдік ұйымдармен шарттар, </w:t>
      </w:r>
      <w:r>
        <w:br/>
      </w:r>
      <w:r>
        <w:rPr>
          <w:rFonts w:ascii="Times New Roman"/>
          <w:b w:val="false"/>
          <w:i w:val="false"/>
          <w:color w:val="000000"/>
          <w:sz w:val="28"/>
        </w:rPr>
        <w:t xml:space="preserve">
    келісімдер, келісім-шарттар, </w:t>
      </w:r>
      <w:r>
        <w:br/>
      </w:r>
      <w:r>
        <w:rPr>
          <w:rFonts w:ascii="Times New Roman"/>
          <w:b w:val="false"/>
          <w:i w:val="false"/>
          <w:color w:val="000000"/>
          <w:sz w:val="28"/>
        </w:rPr>
        <w:t xml:space="preserve">
    оларға өзгерістер мен толықтырулар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197 Ынтымақтастық туралы халықаралық    5 жыл      5 жыл </w:t>
      </w:r>
      <w:r>
        <w:br/>
      </w:r>
      <w:r>
        <w:rPr>
          <w:rFonts w:ascii="Times New Roman"/>
          <w:b w:val="false"/>
          <w:i w:val="false"/>
          <w:color w:val="000000"/>
          <w:sz w:val="28"/>
        </w:rPr>
        <w:t xml:space="preserve">
    ұйымдармен, шетелдік банктермен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198 Қабылдау жоспарлары, халықаралық    3 жыл      3 жыл </w:t>
      </w:r>
      <w:r>
        <w:br/>
      </w:r>
      <w:r>
        <w:rPr>
          <w:rFonts w:ascii="Times New Roman"/>
          <w:b w:val="false"/>
          <w:i w:val="false"/>
          <w:color w:val="000000"/>
          <w:sz w:val="28"/>
        </w:rPr>
        <w:t xml:space="preserve">
    ұйымдар мен шетел банктері </w:t>
      </w:r>
      <w:r>
        <w:br/>
      </w:r>
      <w:r>
        <w:rPr>
          <w:rFonts w:ascii="Times New Roman"/>
          <w:b w:val="false"/>
          <w:i w:val="false"/>
          <w:color w:val="000000"/>
          <w:sz w:val="28"/>
        </w:rPr>
        <w:t xml:space="preserve">
    өкілдерінің келу бағдарламалары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199 Әңгіме жазбалары, шетелдік әріп.    5 жыл СК   5 жыл СК </w:t>
      </w:r>
      <w:r>
        <w:br/>
      </w:r>
      <w:r>
        <w:rPr>
          <w:rFonts w:ascii="Times New Roman"/>
          <w:b w:val="false"/>
          <w:i w:val="false"/>
          <w:color w:val="000000"/>
          <w:sz w:val="28"/>
        </w:rPr>
        <w:t xml:space="preserve">
    тестермен келіссөздер жүргізу </w:t>
      </w:r>
      <w:r>
        <w:br/>
      </w:r>
      <w:r>
        <w:rPr>
          <w:rFonts w:ascii="Times New Roman"/>
          <w:b w:val="false"/>
          <w:i w:val="false"/>
          <w:color w:val="000000"/>
          <w:sz w:val="28"/>
        </w:rPr>
        <w:t xml:space="preserve">
    хаттамалары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200 Баяндамалар, есептер, анықтама.     5 жыл СК   5 жыл СК </w:t>
      </w:r>
      <w:r>
        <w:br/>
      </w:r>
      <w:r>
        <w:rPr>
          <w:rFonts w:ascii="Times New Roman"/>
          <w:b w:val="false"/>
          <w:i w:val="false"/>
          <w:color w:val="000000"/>
          <w:sz w:val="28"/>
        </w:rPr>
        <w:t xml:space="preserve">
    лар, шетел өкілдерін қабылдау </w:t>
      </w:r>
      <w:r>
        <w:br/>
      </w:r>
      <w:r>
        <w:rPr>
          <w:rFonts w:ascii="Times New Roman"/>
          <w:b w:val="false"/>
          <w:i w:val="false"/>
          <w:color w:val="000000"/>
          <w:sz w:val="28"/>
        </w:rPr>
        <w:t xml:space="preserve">
    туралы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201 Сыртқы байланыстарды орнату         5 жыл      5 жыл </w:t>
      </w:r>
      <w:r>
        <w:br/>
      </w:r>
      <w:r>
        <w:rPr>
          <w:rFonts w:ascii="Times New Roman"/>
          <w:b w:val="false"/>
          <w:i w:val="false"/>
          <w:color w:val="000000"/>
          <w:sz w:val="28"/>
        </w:rPr>
        <w:t xml:space="preserve">
    мәселелері жөніндегі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202 Резиденттердің валютамен және       5 жыл      5 жыл </w:t>
      </w:r>
      <w:r>
        <w:br/>
      </w:r>
      <w:r>
        <w:rPr>
          <w:rFonts w:ascii="Times New Roman"/>
          <w:b w:val="false"/>
          <w:i w:val="false"/>
          <w:color w:val="000000"/>
          <w:sz w:val="28"/>
        </w:rPr>
        <w:t xml:space="preserve">
    резидент еместердің теңгемен </w:t>
      </w:r>
      <w:r>
        <w:br/>
      </w:r>
      <w:r>
        <w:rPr>
          <w:rFonts w:ascii="Times New Roman"/>
          <w:b w:val="false"/>
          <w:i w:val="false"/>
          <w:color w:val="000000"/>
          <w:sz w:val="28"/>
        </w:rPr>
        <w:t xml:space="preserve">
    есепшоттарын ашу және жүргізу </w:t>
      </w:r>
      <w:r>
        <w:br/>
      </w:r>
      <w:r>
        <w:rPr>
          <w:rFonts w:ascii="Times New Roman"/>
          <w:b w:val="false"/>
          <w:i w:val="false"/>
          <w:color w:val="000000"/>
          <w:sz w:val="28"/>
        </w:rPr>
        <w:t xml:space="preserve">
    есептері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203 Экспорттық және импорттық           5 жыл      5 жыл </w:t>
      </w:r>
      <w:r>
        <w:br/>
      </w:r>
      <w:r>
        <w:rPr>
          <w:rFonts w:ascii="Times New Roman"/>
          <w:b w:val="false"/>
          <w:i w:val="false"/>
          <w:color w:val="000000"/>
          <w:sz w:val="28"/>
        </w:rPr>
        <w:t xml:space="preserve">
    операциялар бойынша мәмілелер </w:t>
      </w:r>
      <w:r>
        <w:br/>
      </w:r>
      <w:r>
        <w:rPr>
          <w:rFonts w:ascii="Times New Roman"/>
          <w:b w:val="false"/>
          <w:i w:val="false"/>
          <w:color w:val="000000"/>
          <w:sz w:val="28"/>
        </w:rPr>
        <w:t xml:space="preserve">
    паспорты (кедендік декларация. </w:t>
      </w:r>
      <w:r>
        <w:br/>
      </w:r>
      <w:r>
        <w:rPr>
          <w:rFonts w:ascii="Times New Roman"/>
          <w:b w:val="false"/>
          <w:i w:val="false"/>
          <w:color w:val="000000"/>
          <w:sz w:val="28"/>
        </w:rPr>
        <w:t xml:space="preserve">
    лардың көшірмесі, есеп карталары, </w:t>
      </w:r>
      <w:r>
        <w:br/>
      </w:r>
      <w:r>
        <w:rPr>
          <w:rFonts w:ascii="Times New Roman"/>
          <w:b w:val="false"/>
          <w:i w:val="false"/>
          <w:color w:val="000000"/>
          <w:sz w:val="28"/>
        </w:rPr>
        <w:t xml:space="preserve">
    тізілімдер,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204 Есепшоттар ашу және жабу,           5 жыл      5 жыл </w:t>
      </w:r>
      <w:r>
        <w:br/>
      </w:r>
      <w:r>
        <w:rPr>
          <w:rFonts w:ascii="Times New Roman"/>
          <w:b w:val="false"/>
          <w:i w:val="false"/>
          <w:color w:val="000000"/>
          <w:sz w:val="28"/>
        </w:rPr>
        <w:t xml:space="preserve">
    инвестициялық қызмет мәселелері </w:t>
      </w:r>
      <w:r>
        <w:br/>
      </w:r>
      <w:r>
        <w:rPr>
          <w:rFonts w:ascii="Times New Roman"/>
          <w:b w:val="false"/>
          <w:i w:val="false"/>
          <w:color w:val="000000"/>
          <w:sz w:val="28"/>
        </w:rPr>
        <w:t xml:space="preserve">
    бойынша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205 Халықаралық есеп айырысу мәселе.    5 жыл      5 жыл </w:t>
      </w:r>
      <w:r>
        <w:br/>
      </w:r>
      <w:r>
        <w:rPr>
          <w:rFonts w:ascii="Times New Roman"/>
          <w:b w:val="false"/>
          <w:i w:val="false"/>
          <w:color w:val="000000"/>
          <w:sz w:val="28"/>
        </w:rPr>
        <w:t xml:space="preserve">
    лері бойынша құжаттар (анықтама. </w:t>
      </w:r>
      <w:r>
        <w:br/>
      </w:r>
      <w:r>
        <w:rPr>
          <w:rFonts w:ascii="Times New Roman"/>
          <w:b w:val="false"/>
          <w:i w:val="false"/>
          <w:color w:val="000000"/>
          <w:sz w:val="28"/>
        </w:rPr>
        <w:t xml:space="preserve">
    лар, қорытындылар,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206 Шетелдік корреспонденттердің қол    5 жыл*     5 жыл*   *қол қою </w:t>
      </w:r>
      <w:r>
        <w:br/>
      </w:r>
      <w:r>
        <w:rPr>
          <w:rFonts w:ascii="Times New Roman"/>
          <w:b w:val="false"/>
          <w:i w:val="false"/>
          <w:color w:val="000000"/>
          <w:sz w:val="28"/>
        </w:rPr>
        <w:t xml:space="preserve">
    қою үлгілері                                              құқығы </w:t>
      </w:r>
      <w:r>
        <w:br/>
      </w:r>
      <w:r>
        <w:rPr>
          <w:rFonts w:ascii="Times New Roman"/>
          <w:b w:val="false"/>
          <w:i w:val="false"/>
          <w:color w:val="000000"/>
          <w:sz w:val="28"/>
        </w:rPr>
        <w:t xml:space="preserve">
                                                              жойыл-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207 Экспорттық және импорттық           5 жыл      5 жыл </w:t>
      </w:r>
      <w:r>
        <w:br/>
      </w:r>
      <w:r>
        <w:rPr>
          <w:rFonts w:ascii="Times New Roman"/>
          <w:b w:val="false"/>
          <w:i w:val="false"/>
          <w:color w:val="000000"/>
          <w:sz w:val="28"/>
        </w:rPr>
        <w:t xml:space="preserve">
    операциялар бойынша кепілдіктер </w:t>
      </w:r>
      <w:r>
        <w:br/>
      </w:r>
      <w:r>
        <w:rPr>
          <w:rFonts w:ascii="Times New Roman"/>
          <w:b w:val="false"/>
          <w:i w:val="false"/>
          <w:color w:val="000000"/>
          <w:sz w:val="28"/>
        </w:rPr>
        <w:t xml:space="preserve">
    мен аккредитивтер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13. Валюта операциялары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208 Валюта операциялар мәселелері       5 жыл      5 жыл </w:t>
      </w:r>
      <w:r>
        <w:br/>
      </w:r>
      <w:r>
        <w:rPr>
          <w:rFonts w:ascii="Times New Roman"/>
          <w:b w:val="false"/>
          <w:i w:val="false"/>
          <w:color w:val="000000"/>
          <w:sz w:val="28"/>
        </w:rPr>
        <w:t xml:space="preserve">
    бойынша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209 Банкаралық валюта биржаларында      5 жыл      5 жыл </w:t>
      </w:r>
      <w:r>
        <w:br/>
      </w:r>
      <w:r>
        <w:rPr>
          <w:rFonts w:ascii="Times New Roman"/>
          <w:b w:val="false"/>
          <w:i w:val="false"/>
          <w:color w:val="000000"/>
          <w:sz w:val="28"/>
        </w:rPr>
        <w:t xml:space="preserve">
    операциялар жүргізу туралы </w:t>
      </w:r>
      <w:r>
        <w:br/>
      </w:r>
      <w:r>
        <w:rPr>
          <w:rFonts w:ascii="Times New Roman"/>
          <w:b w:val="false"/>
          <w:i w:val="false"/>
          <w:color w:val="000000"/>
          <w:sz w:val="28"/>
        </w:rPr>
        <w:t xml:space="preserve">
    құжаттар (биржалық куәліктер, </w:t>
      </w:r>
      <w:r>
        <w:br/>
      </w:r>
      <w:r>
        <w:rPr>
          <w:rFonts w:ascii="Times New Roman"/>
          <w:b w:val="false"/>
          <w:i w:val="false"/>
          <w:color w:val="000000"/>
          <w:sz w:val="28"/>
        </w:rPr>
        <w:t xml:space="preserve">
    операциялық парақтар,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210 Капитал қозғалысымен байланысты     5 жыл*     5 жыл*  *инвести. </w:t>
      </w:r>
      <w:r>
        <w:br/>
      </w:r>
      <w:r>
        <w:rPr>
          <w:rFonts w:ascii="Times New Roman"/>
          <w:b w:val="false"/>
          <w:i w:val="false"/>
          <w:color w:val="000000"/>
          <w:sz w:val="28"/>
        </w:rPr>
        <w:t xml:space="preserve">
    валюта операцияларын банктің                             циялық </w:t>
      </w:r>
      <w:r>
        <w:br/>
      </w:r>
      <w:r>
        <w:rPr>
          <w:rFonts w:ascii="Times New Roman"/>
          <w:b w:val="false"/>
          <w:i w:val="false"/>
          <w:color w:val="000000"/>
          <w:sz w:val="28"/>
        </w:rPr>
        <w:t xml:space="preserve">
    аумақтық мекемелерінде тіркеу                            опера- </w:t>
      </w:r>
      <w:r>
        <w:br/>
      </w:r>
      <w:r>
        <w:rPr>
          <w:rFonts w:ascii="Times New Roman"/>
          <w:b w:val="false"/>
          <w:i w:val="false"/>
          <w:color w:val="000000"/>
          <w:sz w:val="28"/>
        </w:rPr>
        <w:t xml:space="preserve">
    туралы куәліктер                                         циялар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211 Банктің аумақтық мекемелерінде      5 жыл*     5 жыл* *өтініштер </w:t>
      </w:r>
      <w:r>
        <w:br/>
      </w:r>
      <w:r>
        <w:rPr>
          <w:rFonts w:ascii="Times New Roman"/>
          <w:b w:val="false"/>
          <w:i w:val="false"/>
          <w:color w:val="000000"/>
          <w:sz w:val="28"/>
        </w:rPr>
        <w:t xml:space="preserve">
    тіркеу туралы белгілей отырып,                          шегінде </w:t>
      </w:r>
      <w:r>
        <w:br/>
      </w:r>
      <w:r>
        <w:rPr>
          <w:rFonts w:ascii="Times New Roman"/>
          <w:b w:val="false"/>
          <w:i w:val="false"/>
          <w:color w:val="000000"/>
          <w:sz w:val="28"/>
        </w:rPr>
        <w:t xml:space="preserve">
    капитал қозғалысымен байланысты                         барлық </w:t>
      </w:r>
      <w:r>
        <w:br/>
      </w:r>
      <w:r>
        <w:rPr>
          <w:rFonts w:ascii="Times New Roman"/>
          <w:b w:val="false"/>
          <w:i w:val="false"/>
          <w:color w:val="000000"/>
          <w:sz w:val="28"/>
        </w:rPr>
        <w:t xml:space="preserve">
    валюта операцияларын  жүргізуге                         валюта </w:t>
      </w:r>
      <w:r>
        <w:br/>
      </w:r>
      <w:r>
        <w:rPr>
          <w:rFonts w:ascii="Times New Roman"/>
          <w:b w:val="false"/>
          <w:i w:val="false"/>
          <w:color w:val="000000"/>
          <w:sz w:val="28"/>
        </w:rPr>
        <w:t xml:space="preserve">
    өтініштер                                              операция. </w:t>
      </w:r>
      <w:r>
        <w:br/>
      </w:r>
      <w:r>
        <w:rPr>
          <w:rFonts w:ascii="Times New Roman"/>
          <w:b w:val="false"/>
          <w:i w:val="false"/>
          <w:color w:val="000000"/>
          <w:sz w:val="28"/>
        </w:rPr>
        <w:t xml:space="preserve">
                                                            ларының </w:t>
      </w:r>
      <w:r>
        <w:br/>
      </w:r>
      <w:r>
        <w:rPr>
          <w:rFonts w:ascii="Times New Roman"/>
          <w:b w:val="false"/>
          <w:i w:val="false"/>
          <w:color w:val="000000"/>
          <w:sz w:val="28"/>
        </w:rPr>
        <w:t xml:space="preserve">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212 Қазақстан Ұлттық Банкінің           5 жыл*     5 жыл*  Рұқсаттың </w:t>
      </w:r>
      <w:r>
        <w:br/>
      </w:r>
      <w:r>
        <w:rPr>
          <w:rFonts w:ascii="Times New Roman"/>
          <w:b w:val="false"/>
          <w:i w:val="false"/>
          <w:color w:val="000000"/>
          <w:sz w:val="28"/>
        </w:rPr>
        <w:t xml:space="preserve">
    капитал қозғалысымен байланысты                         (лицен- </w:t>
      </w:r>
      <w:r>
        <w:br/>
      </w:r>
      <w:r>
        <w:rPr>
          <w:rFonts w:ascii="Times New Roman"/>
          <w:b w:val="false"/>
          <w:i w:val="false"/>
          <w:color w:val="000000"/>
          <w:sz w:val="28"/>
        </w:rPr>
        <w:t xml:space="preserve">
    операцияларды жүргізуге берген                           зияның) </w:t>
      </w:r>
      <w:r>
        <w:br/>
      </w:r>
      <w:r>
        <w:rPr>
          <w:rFonts w:ascii="Times New Roman"/>
          <w:b w:val="false"/>
          <w:i w:val="false"/>
          <w:color w:val="000000"/>
          <w:sz w:val="28"/>
        </w:rPr>
        <w:t xml:space="preserve">
    рұқсаттары (лицензиялары)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және </w:t>
      </w:r>
      <w:r>
        <w:br/>
      </w:r>
      <w:r>
        <w:rPr>
          <w:rFonts w:ascii="Times New Roman"/>
          <w:b w:val="false"/>
          <w:i w:val="false"/>
          <w:color w:val="000000"/>
          <w:sz w:val="28"/>
        </w:rPr>
        <w:t xml:space="preserve">
                                                              олар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есеп </w:t>
      </w:r>
      <w:r>
        <w:br/>
      </w:r>
      <w:r>
        <w:rPr>
          <w:rFonts w:ascii="Times New Roman"/>
          <w:b w:val="false"/>
          <w:i w:val="false"/>
          <w:color w:val="000000"/>
          <w:sz w:val="28"/>
        </w:rPr>
        <w:t xml:space="preserve">
                                                           бергеннен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213 Валюта операциялары бойынша </w:t>
      </w:r>
      <w:r>
        <w:br/>
      </w:r>
      <w:r>
        <w:rPr>
          <w:rFonts w:ascii="Times New Roman"/>
          <w:b w:val="false"/>
          <w:i w:val="false"/>
          <w:color w:val="000000"/>
          <w:sz w:val="28"/>
        </w:rPr>
        <w:t xml:space="preserve">
    есептер: </w:t>
      </w:r>
      <w:r>
        <w:br/>
      </w:r>
      <w:r>
        <w:rPr>
          <w:rFonts w:ascii="Times New Roman"/>
          <w:b w:val="false"/>
          <w:i w:val="false"/>
          <w:color w:val="000000"/>
          <w:sz w:val="28"/>
        </w:rPr>
        <w:t xml:space="preserve">
    1) жылдық                           Тұрақты    Тұрақты </w:t>
      </w:r>
      <w:r>
        <w:br/>
      </w:r>
      <w:r>
        <w:rPr>
          <w:rFonts w:ascii="Times New Roman"/>
          <w:b w:val="false"/>
          <w:i w:val="false"/>
          <w:color w:val="000000"/>
          <w:sz w:val="28"/>
        </w:rPr>
        <w:t xml:space="preserve">
    2) тоқсандық                         5 жыл       5 жыл </w:t>
      </w:r>
      <w:r>
        <w:br/>
      </w:r>
      <w:r>
        <w:rPr>
          <w:rFonts w:ascii="Times New Roman"/>
          <w:b w:val="false"/>
          <w:i w:val="false"/>
          <w:color w:val="000000"/>
          <w:sz w:val="28"/>
        </w:rPr>
        <w:t xml:space="preserve">
    3) айлық                             5 жыл       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214 Банктің айырбастау пункттерін       тұрақты    тұрақты </w:t>
      </w:r>
      <w:r>
        <w:br/>
      </w:r>
      <w:r>
        <w:rPr>
          <w:rFonts w:ascii="Times New Roman"/>
          <w:b w:val="false"/>
          <w:i w:val="false"/>
          <w:color w:val="000000"/>
          <w:sz w:val="28"/>
        </w:rPr>
        <w:t xml:space="preserve">
    тіркеу туралы куәліктер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215 Айырбастау пункттерінің тізімдері   Жаңасына   Жаңасына </w:t>
      </w:r>
      <w:r>
        <w:br/>
      </w:r>
      <w:r>
        <w:rPr>
          <w:rFonts w:ascii="Times New Roman"/>
          <w:b w:val="false"/>
          <w:i w:val="false"/>
          <w:color w:val="000000"/>
          <w:sz w:val="28"/>
        </w:rPr>
        <w:t xml:space="preserve">
                                        ауыстыр.   ауыстыр. </w:t>
      </w:r>
      <w:r>
        <w:br/>
      </w:r>
      <w:r>
        <w:rPr>
          <w:rFonts w:ascii="Times New Roman"/>
          <w:b w:val="false"/>
          <w:i w:val="false"/>
          <w:color w:val="000000"/>
          <w:sz w:val="28"/>
        </w:rPr>
        <w:t xml:space="preserve">
                                         ғанға      ғанға </w:t>
      </w:r>
      <w:r>
        <w:br/>
      </w:r>
      <w:r>
        <w:rPr>
          <w:rFonts w:ascii="Times New Roman"/>
          <w:b w:val="false"/>
          <w:i w:val="false"/>
          <w:color w:val="000000"/>
          <w:sz w:val="28"/>
        </w:rPr>
        <w:t xml:space="preserve">
                                         дейін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216 Айырбастау пункттерін тіркеу        5 жыл      5 жыл </w:t>
      </w:r>
      <w:r>
        <w:br/>
      </w:r>
      <w:r>
        <w:rPr>
          <w:rFonts w:ascii="Times New Roman"/>
          <w:b w:val="false"/>
          <w:i w:val="false"/>
          <w:color w:val="000000"/>
          <w:sz w:val="28"/>
        </w:rPr>
        <w:t xml:space="preserve">
    туралы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217 Жол чектері эмитент банктерімен     тұрақты    тұрақты </w:t>
      </w:r>
      <w:r>
        <w:br/>
      </w:r>
      <w:r>
        <w:rPr>
          <w:rFonts w:ascii="Times New Roman"/>
          <w:b w:val="false"/>
          <w:i w:val="false"/>
          <w:color w:val="000000"/>
          <w:sz w:val="28"/>
        </w:rPr>
        <w:t xml:space="preserve">
    келісім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218 Жол чектері эмитентерінің бақылау   тұрақты    қажет </w:t>
      </w:r>
      <w:r>
        <w:br/>
      </w:r>
      <w:r>
        <w:rPr>
          <w:rFonts w:ascii="Times New Roman"/>
          <w:b w:val="false"/>
          <w:i w:val="false"/>
          <w:color w:val="000000"/>
          <w:sz w:val="28"/>
        </w:rPr>
        <w:t xml:space="preserve">
    құжаттары                                      болғанға </w:t>
      </w:r>
      <w:r>
        <w:br/>
      </w:r>
      <w:r>
        <w:rPr>
          <w:rFonts w:ascii="Times New Roman"/>
          <w:b w:val="false"/>
          <w:i w:val="false"/>
          <w:color w:val="000000"/>
          <w:sz w:val="28"/>
        </w:rPr>
        <w:t xml:space="preserve">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219 Жол чектерін инкассоға қабылдау     5 жыл     5 жыл </w:t>
      </w:r>
      <w:r>
        <w:br/>
      </w:r>
      <w:r>
        <w:rPr>
          <w:rFonts w:ascii="Times New Roman"/>
          <w:b w:val="false"/>
          <w:i w:val="false"/>
          <w:color w:val="000000"/>
          <w:sz w:val="28"/>
        </w:rPr>
        <w:t xml:space="preserve">
    туралы құжаттар (өтініштер, </w:t>
      </w:r>
      <w:r>
        <w:br/>
      </w:r>
      <w:r>
        <w:rPr>
          <w:rFonts w:ascii="Times New Roman"/>
          <w:b w:val="false"/>
          <w:i w:val="false"/>
          <w:color w:val="000000"/>
          <w:sz w:val="28"/>
        </w:rPr>
        <w:t xml:space="preserve">
    көшірмелер, ілеспе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220 Жол чектерімен жүргізілетін         5 жыл     5 жыл </w:t>
      </w:r>
      <w:r>
        <w:br/>
      </w:r>
      <w:r>
        <w:rPr>
          <w:rFonts w:ascii="Times New Roman"/>
          <w:b w:val="false"/>
          <w:i w:val="false"/>
          <w:color w:val="000000"/>
          <w:sz w:val="28"/>
        </w:rPr>
        <w:t xml:space="preserve">
    операциялар кезінде ресімделетін </w:t>
      </w:r>
      <w:r>
        <w:br/>
      </w:r>
      <w:r>
        <w:rPr>
          <w:rFonts w:ascii="Times New Roman"/>
          <w:b w:val="false"/>
          <w:i w:val="false"/>
          <w:color w:val="000000"/>
          <w:sz w:val="28"/>
        </w:rPr>
        <w:t xml:space="preserve">
    құжаттар (жол чектерінің алынған </w:t>
      </w:r>
      <w:r>
        <w:br/>
      </w:r>
      <w:r>
        <w:rPr>
          <w:rFonts w:ascii="Times New Roman"/>
          <w:b w:val="false"/>
          <w:i w:val="false"/>
          <w:color w:val="000000"/>
          <w:sz w:val="28"/>
        </w:rPr>
        <w:t xml:space="preserve">
    бланктері бойынша жеке есепшоттар)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221 Азаматтардың валюта айырбастау      5 жыл      5 жыл </w:t>
      </w:r>
      <w:r>
        <w:br/>
      </w:r>
      <w:r>
        <w:rPr>
          <w:rFonts w:ascii="Times New Roman"/>
          <w:b w:val="false"/>
          <w:i w:val="false"/>
          <w:color w:val="000000"/>
          <w:sz w:val="28"/>
        </w:rPr>
        <w:t xml:space="preserve">
    операциялары бойынша құжаттар </w:t>
      </w:r>
      <w:r>
        <w:br/>
      </w:r>
      <w:r>
        <w:rPr>
          <w:rFonts w:ascii="Times New Roman"/>
          <w:b w:val="false"/>
          <w:i w:val="false"/>
          <w:color w:val="000000"/>
          <w:sz w:val="28"/>
        </w:rPr>
        <w:t xml:space="preserve">
    (анықтамалар, квитанциялар, </w:t>
      </w:r>
      <w:r>
        <w:br/>
      </w:r>
      <w:r>
        <w:rPr>
          <w:rFonts w:ascii="Times New Roman"/>
          <w:b w:val="false"/>
          <w:i w:val="false"/>
          <w:color w:val="000000"/>
          <w:sz w:val="28"/>
        </w:rPr>
        <w:t xml:space="preserve">
    ордерлер және басқалары)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222 Банктің шетел валютасының           5 жыл      5 жыл </w:t>
      </w:r>
      <w:r>
        <w:br/>
      </w:r>
      <w:r>
        <w:rPr>
          <w:rFonts w:ascii="Times New Roman"/>
          <w:b w:val="false"/>
          <w:i w:val="false"/>
          <w:color w:val="000000"/>
          <w:sz w:val="28"/>
        </w:rPr>
        <w:t xml:space="preserve">
    теңгеге бағамын белгілеу туралы </w:t>
      </w:r>
      <w:r>
        <w:br/>
      </w:r>
      <w:r>
        <w:rPr>
          <w:rFonts w:ascii="Times New Roman"/>
          <w:b w:val="false"/>
          <w:i w:val="false"/>
          <w:color w:val="000000"/>
          <w:sz w:val="28"/>
        </w:rPr>
        <w:t xml:space="preserve">
    мәліметтері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223 Валютаны, қымбат металдарды         5 жыл      5 жыл </w:t>
      </w:r>
      <w:r>
        <w:br/>
      </w:r>
      <w:r>
        <w:rPr>
          <w:rFonts w:ascii="Times New Roman"/>
          <w:b w:val="false"/>
          <w:i w:val="false"/>
          <w:color w:val="000000"/>
          <w:sz w:val="28"/>
        </w:rPr>
        <w:t xml:space="preserve">
    сатып алу-сатудың банк белгілеген </w:t>
      </w:r>
      <w:r>
        <w:br/>
      </w:r>
      <w:r>
        <w:rPr>
          <w:rFonts w:ascii="Times New Roman"/>
          <w:b w:val="false"/>
          <w:i w:val="false"/>
          <w:color w:val="000000"/>
          <w:sz w:val="28"/>
        </w:rPr>
        <w:t xml:space="preserve">
    күнделікті бағамдары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224 Шетел валютасымен, қымбат метал.    5 жыл*     5 жыл*  *шарттың </w:t>
      </w:r>
      <w:r>
        <w:br/>
      </w:r>
      <w:r>
        <w:rPr>
          <w:rFonts w:ascii="Times New Roman"/>
          <w:b w:val="false"/>
          <w:i w:val="false"/>
          <w:color w:val="000000"/>
          <w:sz w:val="28"/>
        </w:rPr>
        <w:t xml:space="preserve">
    дармен және тастармен банк                             қолданылу </w:t>
      </w:r>
      <w:r>
        <w:br/>
      </w:r>
      <w:r>
        <w:rPr>
          <w:rFonts w:ascii="Times New Roman"/>
          <w:b w:val="false"/>
          <w:i w:val="false"/>
          <w:color w:val="000000"/>
          <w:sz w:val="28"/>
        </w:rPr>
        <w:t xml:space="preserve">
    операцияларын және мәмілелер                            мерзімі </w:t>
      </w:r>
      <w:r>
        <w:br/>
      </w:r>
      <w:r>
        <w:rPr>
          <w:rFonts w:ascii="Times New Roman"/>
          <w:b w:val="false"/>
          <w:i w:val="false"/>
          <w:color w:val="000000"/>
          <w:sz w:val="28"/>
        </w:rPr>
        <w:t xml:space="preserve">
    жүргізу туралы шарттар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225 Банктің қымбат металдармен және     5 жыл СК   5 жыл СК </w:t>
      </w:r>
      <w:r>
        <w:br/>
      </w:r>
      <w:r>
        <w:rPr>
          <w:rFonts w:ascii="Times New Roman"/>
          <w:b w:val="false"/>
          <w:i w:val="false"/>
          <w:color w:val="000000"/>
          <w:sz w:val="28"/>
        </w:rPr>
        <w:t xml:space="preserve">
    валютамен ресурстарының жай-күйі </w:t>
      </w:r>
      <w:r>
        <w:br/>
      </w:r>
      <w:r>
        <w:rPr>
          <w:rFonts w:ascii="Times New Roman"/>
          <w:b w:val="false"/>
          <w:i w:val="false"/>
          <w:color w:val="000000"/>
          <w:sz w:val="28"/>
        </w:rPr>
        <w:t xml:space="preserve">
    туралы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226 Қымбат металдармен есепшоттар       5 жыл      5 жыл </w:t>
      </w:r>
      <w:r>
        <w:br/>
      </w:r>
      <w:r>
        <w:rPr>
          <w:rFonts w:ascii="Times New Roman"/>
          <w:b w:val="false"/>
          <w:i w:val="false"/>
          <w:color w:val="000000"/>
          <w:sz w:val="28"/>
        </w:rPr>
        <w:t xml:space="preserve">
    жүргізу бойынша құжаттар (көшір. </w:t>
      </w:r>
      <w:r>
        <w:br/>
      </w:r>
      <w:r>
        <w:rPr>
          <w:rFonts w:ascii="Times New Roman"/>
          <w:b w:val="false"/>
          <w:i w:val="false"/>
          <w:color w:val="000000"/>
          <w:sz w:val="28"/>
        </w:rPr>
        <w:t xml:space="preserve">
    мелер, мәліметтер,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227 Шетел валютасындағы баланстық       5 жыл      5 жыл </w:t>
      </w:r>
      <w:r>
        <w:br/>
      </w:r>
      <w:r>
        <w:rPr>
          <w:rFonts w:ascii="Times New Roman"/>
          <w:b w:val="false"/>
          <w:i w:val="false"/>
          <w:color w:val="000000"/>
          <w:sz w:val="28"/>
        </w:rPr>
        <w:t xml:space="preserve">
    және баланстан тыс есепшоттар </w:t>
      </w:r>
      <w:r>
        <w:br/>
      </w:r>
      <w:r>
        <w:rPr>
          <w:rFonts w:ascii="Times New Roman"/>
          <w:b w:val="false"/>
          <w:i w:val="false"/>
          <w:color w:val="000000"/>
          <w:sz w:val="28"/>
        </w:rPr>
        <w:t xml:space="preserve">
    бойынша карточкалар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228 Валюталық құндылықтармен жүргі.     5 жыл      5 жыл </w:t>
      </w:r>
      <w:r>
        <w:br/>
      </w:r>
      <w:r>
        <w:rPr>
          <w:rFonts w:ascii="Times New Roman"/>
          <w:b w:val="false"/>
          <w:i w:val="false"/>
          <w:color w:val="000000"/>
          <w:sz w:val="28"/>
        </w:rPr>
        <w:t xml:space="preserve">
    зілетін касса жұмысын ұйымдастыру </w:t>
      </w:r>
      <w:r>
        <w:br/>
      </w:r>
      <w:r>
        <w:rPr>
          <w:rFonts w:ascii="Times New Roman"/>
          <w:b w:val="false"/>
          <w:i w:val="false"/>
          <w:color w:val="000000"/>
          <w:sz w:val="28"/>
        </w:rPr>
        <w:t xml:space="preserve">
    бойынша құжаттар (анықтамалар, </w:t>
      </w:r>
      <w:r>
        <w:br/>
      </w:r>
      <w:r>
        <w:rPr>
          <w:rFonts w:ascii="Times New Roman"/>
          <w:b w:val="false"/>
          <w:i w:val="false"/>
          <w:color w:val="000000"/>
          <w:sz w:val="28"/>
        </w:rPr>
        <w:t xml:space="preserve">
    актілер, өтініштер, касса </w:t>
      </w:r>
      <w:r>
        <w:br/>
      </w:r>
      <w:r>
        <w:rPr>
          <w:rFonts w:ascii="Times New Roman"/>
          <w:b w:val="false"/>
          <w:i w:val="false"/>
          <w:color w:val="000000"/>
          <w:sz w:val="28"/>
        </w:rPr>
        <w:t xml:space="preserve">
    ордерлері және басқалары)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229 Валюталық бақылау бойынша құжат.    5 жыл*     5 жыл*    *досье </w:t>
      </w:r>
      <w:r>
        <w:br/>
      </w:r>
      <w:r>
        <w:rPr>
          <w:rFonts w:ascii="Times New Roman"/>
          <w:b w:val="false"/>
          <w:i w:val="false"/>
          <w:color w:val="000000"/>
          <w:sz w:val="28"/>
        </w:rPr>
        <w:t xml:space="preserve">
    тар (экспорттық және импорттық)                          жабыл-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230 Клиенттердің ағымдағы валюта        5 жыл*     5 жыл*  Есепшотты </w:t>
      </w:r>
      <w:r>
        <w:br/>
      </w:r>
      <w:r>
        <w:rPr>
          <w:rFonts w:ascii="Times New Roman"/>
          <w:b w:val="false"/>
          <w:i w:val="false"/>
          <w:color w:val="000000"/>
          <w:sz w:val="28"/>
        </w:rPr>
        <w:t xml:space="preserve">
    есепшоттарының жиынтығы                                жапқаннан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231 Шетел валютасымен операциялар       5 жыл*     5 жыл*   *салық </w:t>
      </w:r>
      <w:r>
        <w:br/>
      </w:r>
      <w:r>
        <w:rPr>
          <w:rFonts w:ascii="Times New Roman"/>
          <w:b w:val="false"/>
          <w:i w:val="false"/>
          <w:color w:val="000000"/>
          <w:sz w:val="28"/>
        </w:rPr>
        <w:t xml:space="preserve">
    бойынша оларға құжаттармен                             органдары </w:t>
      </w:r>
      <w:r>
        <w:br/>
      </w:r>
      <w:r>
        <w:rPr>
          <w:rFonts w:ascii="Times New Roman"/>
          <w:b w:val="false"/>
          <w:i w:val="false"/>
          <w:color w:val="000000"/>
          <w:sz w:val="28"/>
        </w:rPr>
        <w:t xml:space="preserve">
    кассалық және баланстан тыс кіріс                       ревизия- </w:t>
      </w:r>
      <w:r>
        <w:br/>
      </w:r>
      <w:r>
        <w:rPr>
          <w:rFonts w:ascii="Times New Roman"/>
          <w:b w:val="false"/>
          <w:i w:val="false"/>
          <w:color w:val="000000"/>
          <w:sz w:val="28"/>
        </w:rPr>
        <w:t xml:space="preserve">
    және шығыс ордерлері                                     ларды </w:t>
      </w:r>
      <w:r>
        <w:br/>
      </w:r>
      <w:r>
        <w:rPr>
          <w:rFonts w:ascii="Times New Roman"/>
          <w:b w:val="false"/>
          <w:i w:val="false"/>
          <w:color w:val="000000"/>
          <w:sz w:val="28"/>
        </w:rPr>
        <w:t xml:space="preserve">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232 Шетел валютасымен операциялар       5 жыл*     5 жыл*   *салық </w:t>
      </w:r>
      <w:r>
        <w:br/>
      </w:r>
      <w:r>
        <w:rPr>
          <w:rFonts w:ascii="Times New Roman"/>
          <w:b w:val="false"/>
          <w:i w:val="false"/>
          <w:color w:val="000000"/>
          <w:sz w:val="28"/>
        </w:rPr>
        <w:t xml:space="preserve">
    бойынша мемориалдық және баланс.                       органдары </w:t>
      </w:r>
      <w:r>
        <w:br/>
      </w:r>
      <w:r>
        <w:rPr>
          <w:rFonts w:ascii="Times New Roman"/>
          <w:b w:val="false"/>
          <w:i w:val="false"/>
          <w:color w:val="000000"/>
          <w:sz w:val="28"/>
        </w:rPr>
        <w:t xml:space="preserve">
    тан тыс құжаттар                                        ревизия.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233 Валюта операциялары бойынша жеке    5 жыл*     5 жыл*    *салық </w:t>
      </w:r>
      <w:r>
        <w:br/>
      </w:r>
      <w:r>
        <w:rPr>
          <w:rFonts w:ascii="Times New Roman"/>
          <w:b w:val="false"/>
          <w:i w:val="false"/>
          <w:color w:val="000000"/>
          <w:sz w:val="28"/>
        </w:rPr>
        <w:t xml:space="preserve">
    есепшоттар                                             органдары </w:t>
      </w:r>
      <w:r>
        <w:br/>
      </w:r>
      <w:r>
        <w:rPr>
          <w:rFonts w:ascii="Times New Roman"/>
          <w:b w:val="false"/>
          <w:i w:val="false"/>
          <w:color w:val="000000"/>
          <w:sz w:val="28"/>
        </w:rPr>
        <w:t xml:space="preserve">
                                                            ревизия.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аяқтаған </w:t>
      </w:r>
      <w:r>
        <w:br/>
      </w:r>
      <w:r>
        <w:rPr>
          <w:rFonts w:ascii="Times New Roman"/>
          <w:b w:val="false"/>
          <w:i w:val="false"/>
          <w:color w:val="000000"/>
          <w:sz w:val="28"/>
        </w:rPr>
        <w:t xml:space="preserve">
                                                            жағдайда </w:t>
      </w:r>
      <w:r>
        <w:br/>
      </w:r>
      <w:r>
        <w:rPr>
          <w:rFonts w:ascii="Times New Roman"/>
          <w:b w:val="false"/>
          <w:i w:val="false"/>
          <w:color w:val="000000"/>
          <w:sz w:val="28"/>
        </w:rPr>
        <w:t xml:space="preserve">
234 Жеке есепшоттардан көшірмелер       5 жыл      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235 Шетел валютасымен корреспондент.    5 жыл      5 жыл </w:t>
      </w:r>
      <w:r>
        <w:br/>
      </w:r>
      <w:r>
        <w:rPr>
          <w:rFonts w:ascii="Times New Roman"/>
          <w:b w:val="false"/>
          <w:i w:val="false"/>
          <w:color w:val="000000"/>
          <w:sz w:val="28"/>
        </w:rPr>
        <w:t xml:space="preserve">
    тік есепшоттар жүргізу бойынша </w:t>
      </w:r>
      <w:r>
        <w:br/>
      </w:r>
      <w:r>
        <w:rPr>
          <w:rFonts w:ascii="Times New Roman"/>
          <w:b w:val="false"/>
          <w:i w:val="false"/>
          <w:color w:val="000000"/>
          <w:sz w:val="28"/>
        </w:rPr>
        <w:t xml:space="preserve">
    құжаттар (хаттар, мәліметтер, </w:t>
      </w:r>
      <w:r>
        <w:br/>
      </w:r>
      <w:r>
        <w:rPr>
          <w:rFonts w:ascii="Times New Roman"/>
          <w:b w:val="false"/>
          <w:i w:val="false"/>
          <w:color w:val="000000"/>
          <w:sz w:val="28"/>
        </w:rPr>
        <w:t xml:space="preserve">
    жазбалар)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236 Шетел валютасымен, қымбат метал.    5 жыл      5 жыл </w:t>
      </w:r>
      <w:r>
        <w:br/>
      </w:r>
      <w:r>
        <w:rPr>
          <w:rFonts w:ascii="Times New Roman"/>
          <w:b w:val="false"/>
          <w:i w:val="false"/>
          <w:color w:val="000000"/>
          <w:sz w:val="28"/>
        </w:rPr>
        <w:t xml:space="preserve">
    дармен есепшоттардан қаражат </w:t>
      </w:r>
      <w:r>
        <w:br/>
      </w:r>
      <w:r>
        <w:rPr>
          <w:rFonts w:ascii="Times New Roman"/>
          <w:b w:val="false"/>
          <w:i w:val="false"/>
          <w:color w:val="000000"/>
          <w:sz w:val="28"/>
        </w:rPr>
        <w:t xml:space="preserve">
    аудару туралы тапсырмалар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237 Шетел валютасымен, қымбат           5 жыл      5 жыл </w:t>
      </w:r>
      <w:r>
        <w:br/>
      </w:r>
      <w:r>
        <w:rPr>
          <w:rFonts w:ascii="Times New Roman"/>
          <w:b w:val="false"/>
          <w:i w:val="false"/>
          <w:color w:val="000000"/>
          <w:sz w:val="28"/>
        </w:rPr>
        <w:t xml:space="preserve">
    металдармен қаражат алғандығы </w:t>
      </w:r>
      <w:r>
        <w:br/>
      </w:r>
      <w:r>
        <w:rPr>
          <w:rFonts w:ascii="Times New Roman"/>
          <w:b w:val="false"/>
          <w:i w:val="false"/>
          <w:color w:val="000000"/>
          <w:sz w:val="28"/>
        </w:rPr>
        <w:t xml:space="preserve">
    туралы растаулар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238 Валюта операцияларын орындау        5 жыл      5 жыл </w:t>
      </w:r>
      <w:r>
        <w:br/>
      </w:r>
      <w:r>
        <w:rPr>
          <w:rFonts w:ascii="Times New Roman"/>
          <w:b w:val="false"/>
          <w:i w:val="false"/>
          <w:color w:val="000000"/>
          <w:sz w:val="28"/>
        </w:rPr>
        <w:t xml:space="preserve">
    кезіндегі комиссиялық сыйақы </w:t>
      </w:r>
      <w:r>
        <w:br/>
      </w:r>
      <w:r>
        <w:rPr>
          <w:rFonts w:ascii="Times New Roman"/>
          <w:b w:val="false"/>
          <w:i w:val="false"/>
          <w:color w:val="000000"/>
          <w:sz w:val="28"/>
        </w:rPr>
        <w:t xml:space="preserve">
    тарифтері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239 Депозиттік операциялар бойынша      5 жыл      5 жыл </w:t>
      </w:r>
      <w:r>
        <w:br/>
      </w:r>
      <w:r>
        <w:rPr>
          <w:rFonts w:ascii="Times New Roman"/>
          <w:b w:val="false"/>
          <w:i w:val="false"/>
          <w:color w:val="000000"/>
          <w:sz w:val="28"/>
        </w:rPr>
        <w:t xml:space="preserve">
    құжаттар (өтініштер, төлем </w:t>
      </w:r>
      <w:r>
        <w:br/>
      </w:r>
      <w:r>
        <w:rPr>
          <w:rFonts w:ascii="Times New Roman"/>
          <w:b w:val="false"/>
          <w:i w:val="false"/>
          <w:color w:val="000000"/>
          <w:sz w:val="28"/>
        </w:rPr>
        <w:t xml:space="preserve">
    тапсырмалары, растаулар)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240 Клиенттердің сатып алуға-сатуға     5 жыл      5 жыл </w:t>
      </w:r>
      <w:r>
        <w:br/>
      </w:r>
      <w:r>
        <w:rPr>
          <w:rFonts w:ascii="Times New Roman"/>
          <w:b w:val="false"/>
          <w:i w:val="false"/>
          <w:color w:val="000000"/>
          <w:sz w:val="28"/>
        </w:rPr>
        <w:t xml:space="preserve">
    орындалған өтініштері және оған </w:t>
      </w:r>
      <w:r>
        <w:br/>
      </w:r>
      <w:r>
        <w:rPr>
          <w:rFonts w:ascii="Times New Roman"/>
          <w:b w:val="false"/>
          <w:i w:val="false"/>
          <w:color w:val="000000"/>
          <w:sz w:val="28"/>
        </w:rPr>
        <w:t xml:space="preserve">
    төлем құжаттары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6. БУХГАЛТЕРЛІК ЕСЕП ЖӘНЕ ЕСЕП БЕРУ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14. Бухгалтерлік есеп беру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241 Бас банктің бухгалтерлік есеп. </w:t>
      </w:r>
      <w:r>
        <w:br/>
      </w:r>
      <w:r>
        <w:rPr>
          <w:rFonts w:ascii="Times New Roman"/>
          <w:b w:val="false"/>
          <w:i w:val="false"/>
          <w:color w:val="000000"/>
          <w:sz w:val="28"/>
        </w:rPr>
        <w:t xml:space="preserve">
    тері, баланстары және оларға </w:t>
      </w:r>
      <w:r>
        <w:br/>
      </w:r>
      <w:r>
        <w:rPr>
          <w:rFonts w:ascii="Times New Roman"/>
          <w:b w:val="false"/>
          <w:i w:val="false"/>
          <w:color w:val="000000"/>
          <w:sz w:val="28"/>
        </w:rPr>
        <w:t xml:space="preserve">
    құжаттар (түсіндірме жазбалар, </w:t>
      </w:r>
      <w:r>
        <w:br/>
      </w:r>
      <w:r>
        <w:rPr>
          <w:rFonts w:ascii="Times New Roman"/>
          <w:b w:val="false"/>
          <w:i w:val="false"/>
          <w:color w:val="000000"/>
          <w:sz w:val="28"/>
        </w:rPr>
        <w:t xml:space="preserve">
    қосымшалар, арнайы нысандар, </w:t>
      </w:r>
      <w:r>
        <w:br/>
      </w:r>
      <w:r>
        <w:rPr>
          <w:rFonts w:ascii="Times New Roman"/>
          <w:b w:val="false"/>
          <w:i w:val="false"/>
          <w:color w:val="000000"/>
          <w:sz w:val="28"/>
        </w:rPr>
        <w:t xml:space="preserve">
    аудиторлық қорытындылар): </w:t>
      </w:r>
      <w:r>
        <w:br/>
      </w:r>
      <w:r>
        <w:rPr>
          <w:rFonts w:ascii="Times New Roman"/>
          <w:b w:val="false"/>
          <w:i w:val="false"/>
          <w:color w:val="000000"/>
          <w:sz w:val="28"/>
        </w:rPr>
        <w:t xml:space="preserve">
    1) жылдық                           Тұрақты    Тұрақты </w:t>
      </w:r>
      <w:r>
        <w:br/>
      </w:r>
      <w:r>
        <w:rPr>
          <w:rFonts w:ascii="Times New Roman"/>
          <w:b w:val="false"/>
          <w:i w:val="false"/>
          <w:color w:val="000000"/>
          <w:sz w:val="28"/>
        </w:rPr>
        <w:t xml:space="preserve">
    2) тоқсандық                         5 жыл      5 жыл </w:t>
      </w:r>
      <w:r>
        <w:br/>
      </w:r>
      <w:r>
        <w:rPr>
          <w:rFonts w:ascii="Times New Roman"/>
          <w:b w:val="false"/>
          <w:i w:val="false"/>
          <w:color w:val="000000"/>
          <w:sz w:val="28"/>
        </w:rPr>
        <w:t xml:space="preserve">
    3) айлық                             1 жыл      1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242 Банк филиалдарының бухгалтерлік </w:t>
      </w:r>
      <w:r>
        <w:br/>
      </w:r>
      <w:r>
        <w:rPr>
          <w:rFonts w:ascii="Times New Roman"/>
          <w:b w:val="false"/>
          <w:i w:val="false"/>
          <w:color w:val="000000"/>
          <w:sz w:val="28"/>
        </w:rPr>
        <w:t xml:space="preserve">
    есептері, баланстары (түсіндірме </w:t>
      </w:r>
      <w:r>
        <w:br/>
      </w:r>
      <w:r>
        <w:rPr>
          <w:rFonts w:ascii="Times New Roman"/>
          <w:b w:val="false"/>
          <w:i w:val="false"/>
          <w:color w:val="000000"/>
          <w:sz w:val="28"/>
        </w:rPr>
        <w:t xml:space="preserve">
    жазбалар,  қосымшалар,  арнайы </w:t>
      </w:r>
      <w:r>
        <w:br/>
      </w:r>
      <w:r>
        <w:rPr>
          <w:rFonts w:ascii="Times New Roman"/>
          <w:b w:val="false"/>
          <w:i w:val="false"/>
          <w:color w:val="000000"/>
          <w:sz w:val="28"/>
        </w:rPr>
        <w:t xml:space="preserve">
    нысандар, аудиторлық </w:t>
      </w:r>
      <w:r>
        <w:br/>
      </w:r>
      <w:r>
        <w:rPr>
          <w:rFonts w:ascii="Times New Roman"/>
          <w:b w:val="false"/>
          <w:i w:val="false"/>
          <w:color w:val="000000"/>
          <w:sz w:val="28"/>
        </w:rPr>
        <w:t xml:space="preserve">
    қорытындылар): </w:t>
      </w:r>
      <w:r>
        <w:br/>
      </w:r>
      <w:r>
        <w:rPr>
          <w:rFonts w:ascii="Times New Roman"/>
          <w:b w:val="false"/>
          <w:i w:val="false"/>
          <w:color w:val="000000"/>
          <w:sz w:val="28"/>
        </w:rPr>
        <w:t xml:space="preserve">
    1) жылдық                           Тұрақты    Тұрақты </w:t>
      </w:r>
      <w:r>
        <w:br/>
      </w:r>
      <w:r>
        <w:rPr>
          <w:rFonts w:ascii="Times New Roman"/>
          <w:b w:val="false"/>
          <w:i w:val="false"/>
          <w:color w:val="000000"/>
          <w:sz w:val="28"/>
        </w:rPr>
        <w:t xml:space="preserve">
    2) тоқсандық                         5 жыл      5 жыл </w:t>
      </w:r>
      <w:r>
        <w:br/>
      </w:r>
      <w:r>
        <w:rPr>
          <w:rFonts w:ascii="Times New Roman"/>
          <w:b w:val="false"/>
          <w:i w:val="false"/>
          <w:color w:val="000000"/>
          <w:sz w:val="28"/>
        </w:rPr>
        <w:t xml:space="preserve">
    3) айлық                             1 жыл      1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243 Бюджетке салық төлемдері бойынша </w:t>
      </w:r>
      <w:r>
        <w:br/>
      </w:r>
      <w:r>
        <w:rPr>
          <w:rFonts w:ascii="Times New Roman"/>
          <w:b w:val="false"/>
          <w:i w:val="false"/>
          <w:color w:val="000000"/>
          <w:sz w:val="28"/>
        </w:rPr>
        <w:t xml:space="preserve">
    есептер: </w:t>
      </w:r>
      <w:r>
        <w:br/>
      </w:r>
      <w:r>
        <w:rPr>
          <w:rFonts w:ascii="Times New Roman"/>
          <w:b w:val="false"/>
          <w:i w:val="false"/>
          <w:color w:val="000000"/>
          <w:sz w:val="28"/>
        </w:rPr>
        <w:t xml:space="preserve">
    1) жылдық                           Тұрақты    Тұрақты </w:t>
      </w:r>
      <w:r>
        <w:br/>
      </w:r>
      <w:r>
        <w:rPr>
          <w:rFonts w:ascii="Times New Roman"/>
          <w:b w:val="false"/>
          <w:i w:val="false"/>
          <w:color w:val="000000"/>
          <w:sz w:val="28"/>
        </w:rPr>
        <w:t xml:space="preserve">
    2) тоқсандық                         5 жыл      5 жыл </w:t>
      </w:r>
      <w:r>
        <w:br/>
      </w:r>
      <w:r>
        <w:rPr>
          <w:rFonts w:ascii="Times New Roman"/>
          <w:b w:val="false"/>
          <w:i w:val="false"/>
          <w:color w:val="000000"/>
          <w:sz w:val="28"/>
        </w:rPr>
        <w:t xml:space="preserve">
    3) айлық                             1 жыл      1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244 Өткізу, бөлу, тарату баланстары     тұрақты    тұрақты </w:t>
      </w:r>
      <w:r>
        <w:br/>
      </w:r>
      <w:r>
        <w:rPr>
          <w:rFonts w:ascii="Times New Roman"/>
          <w:b w:val="false"/>
          <w:i w:val="false"/>
          <w:color w:val="000000"/>
          <w:sz w:val="28"/>
        </w:rPr>
        <w:t xml:space="preserve">
    қосымшалар, оларға түсіндірме </w:t>
      </w:r>
      <w:r>
        <w:br/>
      </w:r>
      <w:r>
        <w:rPr>
          <w:rFonts w:ascii="Times New Roman"/>
          <w:b w:val="false"/>
          <w:i w:val="false"/>
          <w:color w:val="000000"/>
          <w:sz w:val="28"/>
        </w:rPr>
        <w:t xml:space="preserve">
    жазбалар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15. Заңды тұлғалардың есеп айырысу-касса қызметі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245 Есепшоттар ашу жөнінде және         5 жыл*     5 жыл* *есепшотты </w:t>
      </w:r>
      <w:r>
        <w:br/>
      </w:r>
      <w:r>
        <w:rPr>
          <w:rFonts w:ascii="Times New Roman"/>
          <w:b w:val="false"/>
          <w:i w:val="false"/>
          <w:color w:val="000000"/>
          <w:sz w:val="28"/>
        </w:rPr>
        <w:t xml:space="preserve">
    есепшоттарды басқаруға өкілет.                         жапқаннан </w:t>
      </w:r>
      <w:r>
        <w:br/>
      </w:r>
      <w:r>
        <w:rPr>
          <w:rFonts w:ascii="Times New Roman"/>
          <w:b w:val="false"/>
          <w:i w:val="false"/>
          <w:color w:val="000000"/>
          <w:sz w:val="28"/>
        </w:rPr>
        <w:t xml:space="preserve">
    тіктерді ресімдеу бойынша құжат.                         кейін </w:t>
      </w:r>
      <w:r>
        <w:br/>
      </w:r>
      <w:r>
        <w:rPr>
          <w:rFonts w:ascii="Times New Roman"/>
          <w:b w:val="false"/>
          <w:i w:val="false"/>
          <w:color w:val="000000"/>
          <w:sz w:val="28"/>
        </w:rPr>
        <w:t xml:space="preserve">
    тар (хабарламалар, анықтамалар, </w:t>
      </w:r>
      <w:r>
        <w:br/>
      </w:r>
      <w:r>
        <w:rPr>
          <w:rFonts w:ascii="Times New Roman"/>
          <w:b w:val="false"/>
          <w:i w:val="false"/>
          <w:color w:val="000000"/>
          <w:sz w:val="28"/>
        </w:rPr>
        <w:t xml:space="preserve">
    құрылтай құжаттарының көшірмелері)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246 Заңды тұлғалардың есепшоттары       5 жыл*     5 жыл*   *салық </w:t>
      </w:r>
      <w:r>
        <w:br/>
      </w:r>
      <w:r>
        <w:rPr>
          <w:rFonts w:ascii="Times New Roman"/>
          <w:b w:val="false"/>
          <w:i w:val="false"/>
          <w:color w:val="000000"/>
          <w:sz w:val="28"/>
        </w:rPr>
        <w:t xml:space="preserve">
    бойынша құжаттар (төлемдік және                          орган- </w:t>
      </w:r>
      <w:r>
        <w:br/>
      </w:r>
      <w:r>
        <w:rPr>
          <w:rFonts w:ascii="Times New Roman"/>
          <w:b w:val="false"/>
          <w:i w:val="false"/>
          <w:color w:val="000000"/>
          <w:sz w:val="28"/>
        </w:rPr>
        <w:t xml:space="preserve">
    кассалық  тапсырмалардың көшірме.                        дарының </w:t>
      </w:r>
      <w:r>
        <w:br/>
      </w:r>
      <w:r>
        <w:rPr>
          <w:rFonts w:ascii="Times New Roman"/>
          <w:b w:val="false"/>
          <w:i w:val="false"/>
          <w:color w:val="000000"/>
          <w:sz w:val="28"/>
        </w:rPr>
        <w:t xml:space="preserve">
    лері, мемориалдық ордерлер, ақша                        ревизия- </w:t>
      </w:r>
      <w:r>
        <w:br/>
      </w:r>
      <w:r>
        <w:rPr>
          <w:rFonts w:ascii="Times New Roman"/>
          <w:b w:val="false"/>
          <w:i w:val="false"/>
          <w:color w:val="000000"/>
          <w:sz w:val="28"/>
        </w:rPr>
        <w:t xml:space="preserve">
    жарналарына хабарландыруларға                            ларды </w:t>
      </w:r>
      <w:r>
        <w:br/>
      </w:r>
      <w:r>
        <w:rPr>
          <w:rFonts w:ascii="Times New Roman"/>
          <w:b w:val="false"/>
          <w:i w:val="false"/>
          <w:color w:val="000000"/>
          <w:sz w:val="28"/>
        </w:rPr>
        <w:t xml:space="preserve">
    ордерлер)                                                аяқта- </w:t>
      </w:r>
      <w:r>
        <w:br/>
      </w:r>
      <w:r>
        <w:rPr>
          <w:rFonts w:ascii="Times New Roman"/>
          <w:b w:val="false"/>
          <w:i w:val="false"/>
          <w:color w:val="000000"/>
          <w:sz w:val="28"/>
        </w:rPr>
        <w:t xml:space="preserve">
                                                             ғанынан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247 Мөрдің және төлем құжаттарына қол   5 жыл*     5 жыл*   *жаңаға </w:t>
      </w:r>
      <w:r>
        <w:br/>
      </w:r>
      <w:r>
        <w:rPr>
          <w:rFonts w:ascii="Times New Roman"/>
          <w:b w:val="false"/>
          <w:i w:val="false"/>
          <w:color w:val="000000"/>
          <w:sz w:val="28"/>
        </w:rPr>
        <w:t xml:space="preserve">
    қою құқығы бар банктің лауазымды                        ауыстыр- </w:t>
      </w:r>
      <w:r>
        <w:br/>
      </w:r>
      <w:r>
        <w:rPr>
          <w:rFonts w:ascii="Times New Roman"/>
          <w:b w:val="false"/>
          <w:i w:val="false"/>
          <w:color w:val="000000"/>
          <w:sz w:val="28"/>
        </w:rPr>
        <w:t xml:space="preserve">
    тұлғаларының қойған қолдары                             ғанғанға </w:t>
      </w:r>
      <w:r>
        <w:br/>
      </w:r>
      <w:r>
        <w:rPr>
          <w:rFonts w:ascii="Times New Roman"/>
          <w:b w:val="false"/>
          <w:i w:val="false"/>
          <w:color w:val="000000"/>
          <w:sz w:val="28"/>
        </w:rPr>
        <w:t xml:space="preserve">
    бедерлерінің альбомдары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248 Жеке есепшоттарды тіркеу кітаптары  тұрақты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249 Корреспонденттік есепшоттар         5 жыл*     5 жыл*   *салық </w:t>
      </w:r>
      <w:r>
        <w:br/>
      </w:r>
      <w:r>
        <w:rPr>
          <w:rFonts w:ascii="Times New Roman"/>
          <w:b w:val="false"/>
          <w:i w:val="false"/>
          <w:color w:val="000000"/>
          <w:sz w:val="28"/>
        </w:rPr>
        <w:t xml:space="preserve">
    бойынша жеке есепшоттар                                органдары </w:t>
      </w:r>
      <w:r>
        <w:br/>
      </w:r>
      <w:r>
        <w:rPr>
          <w:rFonts w:ascii="Times New Roman"/>
          <w:b w:val="false"/>
          <w:i w:val="false"/>
          <w:color w:val="000000"/>
          <w:sz w:val="28"/>
        </w:rPr>
        <w:t xml:space="preserve">
                                                            ревизия-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аяқта- </w:t>
      </w:r>
      <w:r>
        <w:br/>
      </w:r>
      <w:r>
        <w:rPr>
          <w:rFonts w:ascii="Times New Roman"/>
          <w:b w:val="false"/>
          <w:i w:val="false"/>
          <w:color w:val="000000"/>
          <w:sz w:val="28"/>
        </w:rPr>
        <w:t xml:space="preserve">
                                                             ғанынан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250 Заңды тұлғалардың жабық есепшот.    5 жыл*     5 жыл*    *салық </w:t>
      </w:r>
      <w:r>
        <w:br/>
      </w:r>
      <w:r>
        <w:rPr>
          <w:rFonts w:ascii="Times New Roman"/>
          <w:b w:val="false"/>
          <w:i w:val="false"/>
          <w:color w:val="000000"/>
          <w:sz w:val="28"/>
        </w:rPr>
        <w:t xml:space="preserve">
    тары бойынша жеке есепшоттар                              орган- </w:t>
      </w:r>
      <w:r>
        <w:br/>
      </w:r>
      <w:r>
        <w:rPr>
          <w:rFonts w:ascii="Times New Roman"/>
          <w:b w:val="false"/>
          <w:i w:val="false"/>
          <w:color w:val="000000"/>
          <w:sz w:val="28"/>
        </w:rPr>
        <w:t xml:space="preserve">
                                                             дарының </w:t>
      </w:r>
      <w:r>
        <w:br/>
      </w:r>
      <w:r>
        <w:rPr>
          <w:rFonts w:ascii="Times New Roman"/>
          <w:b w:val="false"/>
          <w:i w:val="false"/>
          <w:color w:val="000000"/>
          <w:sz w:val="28"/>
        </w:rPr>
        <w:t xml:space="preserve">
                                                            ревизия-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аяқта- </w:t>
      </w:r>
      <w:r>
        <w:br/>
      </w:r>
      <w:r>
        <w:rPr>
          <w:rFonts w:ascii="Times New Roman"/>
          <w:b w:val="false"/>
          <w:i w:val="false"/>
          <w:color w:val="000000"/>
          <w:sz w:val="28"/>
        </w:rPr>
        <w:t xml:space="preserve">
                                                            ғанынан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251 Операция қызметкерлерінің ауысымы   5 жыл      5 жыл </w:t>
      </w:r>
      <w:r>
        <w:br/>
      </w:r>
      <w:r>
        <w:rPr>
          <w:rFonts w:ascii="Times New Roman"/>
          <w:b w:val="false"/>
          <w:i w:val="false"/>
          <w:color w:val="000000"/>
          <w:sz w:val="28"/>
        </w:rPr>
        <w:t xml:space="preserve">
    кезіндегі жеке есепшоттарды, </w:t>
      </w:r>
      <w:r>
        <w:br/>
      </w:r>
      <w:r>
        <w:rPr>
          <w:rFonts w:ascii="Times New Roman"/>
          <w:b w:val="false"/>
          <w:i w:val="false"/>
          <w:color w:val="000000"/>
          <w:sz w:val="28"/>
        </w:rPr>
        <w:t xml:space="preserve">
    міндеттемелерді және басқа </w:t>
      </w:r>
      <w:r>
        <w:br/>
      </w:r>
      <w:r>
        <w:rPr>
          <w:rFonts w:ascii="Times New Roman"/>
          <w:b w:val="false"/>
          <w:i w:val="false"/>
          <w:color w:val="000000"/>
          <w:sz w:val="28"/>
        </w:rPr>
        <w:t xml:space="preserve">
    материалдарды өткізу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252 Өндірістік және тұрғын үй қорын     қолданылу. қолданылу. </w:t>
      </w:r>
      <w:r>
        <w:br/>
      </w:r>
      <w:r>
        <w:rPr>
          <w:rFonts w:ascii="Times New Roman"/>
          <w:b w:val="false"/>
          <w:i w:val="false"/>
          <w:color w:val="000000"/>
          <w:sz w:val="28"/>
        </w:rPr>
        <w:t xml:space="preserve">
    сатып алуға және құрылысты          дың аяғына дың аяғына </w:t>
      </w:r>
      <w:r>
        <w:br/>
      </w:r>
      <w:r>
        <w:rPr>
          <w:rFonts w:ascii="Times New Roman"/>
          <w:b w:val="false"/>
          <w:i w:val="false"/>
          <w:color w:val="000000"/>
          <w:sz w:val="28"/>
        </w:rPr>
        <w:t xml:space="preserve">
    қаржыландыруға жұмсалған шығыстар     дейін       дейін </w:t>
      </w:r>
      <w:r>
        <w:br/>
      </w:r>
      <w:r>
        <w:rPr>
          <w:rFonts w:ascii="Times New Roman"/>
          <w:b w:val="false"/>
          <w:i w:val="false"/>
          <w:color w:val="000000"/>
          <w:sz w:val="28"/>
        </w:rPr>
        <w:t xml:space="preserve">
    бойынша төлем тапсырмасы, </w:t>
      </w:r>
      <w:r>
        <w:br/>
      </w:r>
      <w:r>
        <w:rPr>
          <w:rFonts w:ascii="Times New Roman"/>
          <w:b w:val="false"/>
          <w:i w:val="false"/>
          <w:color w:val="000000"/>
          <w:sz w:val="28"/>
        </w:rPr>
        <w:t xml:space="preserve">
    есепшоттар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253 Мемориалдық және кассалық           5 жыл      5 жыл </w:t>
      </w:r>
      <w:r>
        <w:br/>
      </w:r>
      <w:r>
        <w:rPr>
          <w:rFonts w:ascii="Times New Roman"/>
          <w:b w:val="false"/>
          <w:i w:val="false"/>
          <w:color w:val="000000"/>
          <w:sz w:val="28"/>
        </w:rPr>
        <w:t xml:space="preserve">
    құжаттар, есепшоттар бойынша </w:t>
      </w:r>
      <w:r>
        <w:br/>
      </w:r>
      <w:r>
        <w:rPr>
          <w:rFonts w:ascii="Times New Roman"/>
          <w:b w:val="false"/>
          <w:i w:val="false"/>
          <w:color w:val="000000"/>
          <w:sz w:val="28"/>
        </w:rPr>
        <w:t xml:space="preserve">
    есептелген проценттер ведомосы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254 Жеке есепшоттар көшірмелер          1 жыл      1 жыл </w:t>
      </w:r>
      <w:r>
        <w:br/>
      </w:r>
      <w:r>
        <w:rPr>
          <w:rFonts w:ascii="Times New Roman"/>
          <w:b w:val="false"/>
          <w:i w:val="false"/>
          <w:color w:val="000000"/>
          <w:sz w:val="28"/>
        </w:rPr>
        <w:t xml:space="preserve">
    беруді, клиенттердің көшірмелер </w:t>
      </w:r>
      <w:r>
        <w:br/>
      </w:r>
      <w:r>
        <w:rPr>
          <w:rFonts w:ascii="Times New Roman"/>
          <w:b w:val="false"/>
          <w:i w:val="false"/>
          <w:color w:val="000000"/>
          <w:sz w:val="28"/>
        </w:rPr>
        <w:t xml:space="preserve">
    алуға сенімхаттарын есепке алу </w:t>
      </w:r>
      <w:r>
        <w:br/>
      </w:r>
      <w:r>
        <w:rPr>
          <w:rFonts w:ascii="Times New Roman"/>
          <w:b w:val="false"/>
          <w:i w:val="false"/>
          <w:color w:val="000000"/>
          <w:sz w:val="28"/>
        </w:rPr>
        <w:t xml:space="preserve">
    карточкалары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255 Клиенттердің жеке есепшоттарын      5 жыл      5 жыл </w:t>
      </w:r>
      <w:r>
        <w:br/>
      </w:r>
      <w:r>
        <w:rPr>
          <w:rFonts w:ascii="Times New Roman"/>
          <w:b w:val="false"/>
          <w:i w:val="false"/>
          <w:color w:val="000000"/>
          <w:sz w:val="28"/>
        </w:rPr>
        <w:t xml:space="preserve">
    беру туралы құжаттар (актілер, </w:t>
      </w:r>
      <w:r>
        <w:br/>
      </w:r>
      <w:r>
        <w:rPr>
          <w:rFonts w:ascii="Times New Roman"/>
          <w:b w:val="false"/>
          <w:i w:val="false"/>
          <w:color w:val="000000"/>
          <w:sz w:val="28"/>
        </w:rPr>
        <w:t xml:space="preserve">
    тізімдемелер, тізімдер,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256 Клиринг операциялары бойынша        5 жыл      5 жыл </w:t>
      </w:r>
      <w:r>
        <w:br/>
      </w:r>
      <w:r>
        <w:rPr>
          <w:rFonts w:ascii="Times New Roman"/>
          <w:b w:val="false"/>
          <w:i w:val="false"/>
          <w:color w:val="000000"/>
          <w:sz w:val="28"/>
        </w:rPr>
        <w:t xml:space="preserve">
    төлем құжаттары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257 Инкассалық операциялар және өзара   5 жыл      5 жыл </w:t>
      </w:r>
      <w:r>
        <w:br/>
      </w:r>
      <w:r>
        <w:rPr>
          <w:rFonts w:ascii="Times New Roman"/>
          <w:b w:val="false"/>
          <w:i w:val="false"/>
          <w:color w:val="000000"/>
          <w:sz w:val="28"/>
        </w:rPr>
        <w:t xml:space="preserve">
    есеп айырысулар бойынша тіркеу </w:t>
      </w:r>
      <w:r>
        <w:br/>
      </w:r>
      <w:r>
        <w:rPr>
          <w:rFonts w:ascii="Times New Roman"/>
          <w:b w:val="false"/>
          <w:i w:val="false"/>
          <w:color w:val="000000"/>
          <w:sz w:val="28"/>
        </w:rPr>
        <w:t xml:space="preserve">
    журналдары, журнал-тізбелер, </w:t>
      </w:r>
      <w:r>
        <w:br/>
      </w:r>
      <w:r>
        <w:rPr>
          <w:rFonts w:ascii="Times New Roman"/>
          <w:b w:val="false"/>
          <w:i w:val="false"/>
          <w:color w:val="000000"/>
          <w:sz w:val="28"/>
        </w:rPr>
        <w:t xml:space="preserve">
    тізімдемелер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258 Банк қызметкерлеріне жеке тұрғын    5 жыл*     5 жыл*  Есепшотты </w:t>
      </w:r>
      <w:r>
        <w:br/>
      </w:r>
      <w:r>
        <w:rPr>
          <w:rFonts w:ascii="Times New Roman"/>
          <w:b w:val="false"/>
          <w:i w:val="false"/>
          <w:color w:val="000000"/>
          <w:sz w:val="28"/>
        </w:rPr>
        <w:t xml:space="preserve">
    үй құрылысына және басқа да                            жапқаннан </w:t>
      </w:r>
      <w:r>
        <w:br/>
      </w:r>
      <w:r>
        <w:rPr>
          <w:rFonts w:ascii="Times New Roman"/>
          <w:b w:val="false"/>
          <w:i w:val="false"/>
          <w:color w:val="000000"/>
          <w:sz w:val="28"/>
        </w:rPr>
        <w:t xml:space="preserve">
    мақсаттарға берілетін кредиттер                          кейін </w:t>
      </w:r>
      <w:r>
        <w:br/>
      </w:r>
      <w:r>
        <w:rPr>
          <w:rFonts w:ascii="Times New Roman"/>
          <w:b w:val="false"/>
          <w:i w:val="false"/>
          <w:color w:val="000000"/>
          <w:sz w:val="28"/>
        </w:rPr>
        <w:t xml:space="preserve">
    және несиелер бойынша операция.                        (кредитті </w:t>
      </w:r>
      <w:r>
        <w:br/>
      </w:r>
      <w:r>
        <w:rPr>
          <w:rFonts w:ascii="Times New Roman"/>
          <w:b w:val="false"/>
          <w:i w:val="false"/>
          <w:color w:val="000000"/>
          <w:sz w:val="28"/>
        </w:rPr>
        <w:t xml:space="preserve">
    ларды есепке алу бойынша жеке                             және </w:t>
      </w:r>
      <w:r>
        <w:br/>
      </w:r>
      <w:r>
        <w:rPr>
          <w:rFonts w:ascii="Times New Roman"/>
          <w:b w:val="false"/>
          <w:i w:val="false"/>
          <w:color w:val="000000"/>
          <w:sz w:val="28"/>
        </w:rPr>
        <w:t xml:space="preserve">
    есепшоттар                                              несиені </w:t>
      </w:r>
      <w:r>
        <w:br/>
      </w:r>
      <w:r>
        <w:rPr>
          <w:rFonts w:ascii="Times New Roman"/>
          <w:b w:val="false"/>
          <w:i w:val="false"/>
          <w:color w:val="000000"/>
          <w:sz w:val="28"/>
        </w:rPr>
        <w:t xml:space="preserve">
                                                            қайтар.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259 Банк қызметкерлеріне жеке тұрғын    5 жыл*     5 жыл*  Есепшотты </w:t>
      </w:r>
      <w:r>
        <w:br/>
      </w:r>
      <w:r>
        <w:rPr>
          <w:rFonts w:ascii="Times New Roman"/>
          <w:b w:val="false"/>
          <w:i w:val="false"/>
          <w:color w:val="000000"/>
          <w:sz w:val="28"/>
        </w:rPr>
        <w:t xml:space="preserve">
    үй құрылысына және басқа да                            жапқаннан </w:t>
      </w:r>
      <w:r>
        <w:br/>
      </w:r>
      <w:r>
        <w:rPr>
          <w:rFonts w:ascii="Times New Roman"/>
          <w:b w:val="false"/>
          <w:i w:val="false"/>
          <w:color w:val="000000"/>
          <w:sz w:val="28"/>
        </w:rPr>
        <w:t xml:space="preserve">
    мақсаттарға берілетін кредиттер                          кейін </w:t>
      </w:r>
      <w:r>
        <w:br/>
      </w:r>
      <w:r>
        <w:rPr>
          <w:rFonts w:ascii="Times New Roman"/>
          <w:b w:val="false"/>
          <w:i w:val="false"/>
          <w:color w:val="000000"/>
          <w:sz w:val="28"/>
        </w:rPr>
        <w:t xml:space="preserve">
    және несиелер бойынша мемориалдық                      (кредитті </w:t>
      </w:r>
      <w:r>
        <w:br/>
      </w:r>
      <w:r>
        <w:rPr>
          <w:rFonts w:ascii="Times New Roman"/>
          <w:b w:val="false"/>
          <w:i w:val="false"/>
          <w:color w:val="000000"/>
          <w:sz w:val="28"/>
        </w:rPr>
        <w:t xml:space="preserve">
    және касса құжаттары                                      және </w:t>
      </w:r>
      <w:r>
        <w:br/>
      </w:r>
      <w:r>
        <w:rPr>
          <w:rFonts w:ascii="Times New Roman"/>
          <w:b w:val="false"/>
          <w:i w:val="false"/>
          <w:color w:val="000000"/>
          <w:sz w:val="28"/>
        </w:rPr>
        <w:t xml:space="preserve">
                                                             несиені </w:t>
      </w:r>
      <w:r>
        <w:br/>
      </w:r>
      <w:r>
        <w:rPr>
          <w:rFonts w:ascii="Times New Roman"/>
          <w:b w:val="false"/>
          <w:i w:val="false"/>
          <w:color w:val="000000"/>
          <w:sz w:val="28"/>
        </w:rPr>
        <w:t xml:space="preserve">
                                                             қайтар-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260 Салық салу мәселелері бойынша       5 жыл      5 жыл </w:t>
      </w:r>
      <w:r>
        <w:br/>
      </w:r>
      <w:r>
        <w:rPr>
          <w:rFonts w:ascii="Times New Roman"/>
          <w:b w:val="false"/>
          <w:i w:val="false"/>
          <w:color w:val="000000"/>
          <w:sz w:val="28"/>
        </w:rPr>
        <w:t xml:space="preserve">
    құжаттар (салық органдарымен </w:t>
      </w:r>
      <w:r>
        <w:br/>
      </w:r>
      <w:r>
        <w:rPr>
          <w:rFonts w:ascii="Times New Roman"/>
          <w:b w:val="false"/>
          <w:i w:val="false"/>
          <w:color w:val="000000"/>
          <w:sz w:val="28"/>
        </w:rPr>
        <w:t xml:space="preserve">
    салыстыру актілері, есеп </w:t>
      </w:r>
      <w:r>
        <w:br/>
      </w:r>
      <w:r>
        <w:rPr>
          <w:rFonts w:ascii="Times New Roman"/>
          <w:b w:val="false"/>
          <w:i w:val="false"/>
          <w:color w:val="000000"/>
          <w:sz w:val="28"/>
        </w:rPr>
        <w:t xml:space="preserve">
    айырысулар, салық төлемдері </w:t>
      </w:r>
      <w:r>
        <w:br/>
      </w:r>
      <w:r>
        <w:rPr>
          <w:rFonts w:ascii="Times New Roman"/>
          <w:b w:val="false"/>
          <w:i w:val="false"/>
          <w:color w:val="000000"/>
          <w:sz w:val="28"/>
        </w:rPr>
        <w:t xml:space="preserve">
    бойынша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261 Есеп айырысу және мақсатты          5 жыл      5 жыл </w:t>
      </w:r>
      <w:r>
        <w:br/>
      </w:r>
      <w:r>
        <w:rPr>
          <w:rFonts w:ascii="Times New Roman"/>
          <w:b w:val="false"/>
          <w:i w:val="false"/>
          <w:color w:val="000000"/>
          <w:sz w:val="28"/>
        </w:rPr>
        <w:t xml:space="preserve">
    чектерге арналған құжаттар </w:t>
      </w:r>
      <w:r>
        <w:br/>
      </w:r>
      <w:r>
        <w:rPr>
          <w:rFonts w:ascii="Times New Roman"/>
          <w:b w:val="false"/>
          <w:i w:val="false"/>
          <w:color w:val="000000"/>
          <w:sz w:val="28"/>
        </w:rPr>
        <w:t xml:space="preserve">
    (чек түбіртектері, төленген </w:t>
      </w:r>
      <w:r>
        <w:br/>
      </w:r>
      <w:r>
        <w:rPr>
          <w:rFonts w:ascii="Times New Roman"/>
          <w:b w:val="false"/>
          <w:i w:val="false"/>
          <w:color w:val="000000"/>
          <w:sz w:val="28"/>
        </w:rPr>
        <w:t xml:space="preserve">
    чектер, чекті жоғалтқаны </w:t>
      </w:r>
      <w:r>
        <w:br/>
      </w:r>
      <w:r>
        <w:rPr>
          <w:rFonts w:ascii="Times New Roman"/>
          <w:b w:val="false"/>
          <w:i w:val="false"/>
          <w:color w:val="000000"/>
          <w:sz w:val="28"/>
        </w:rPr>
        <w:t xml:space="preserve">
    туралы өтініштер, растаулар, </w:t>
      </w:r>
      <w:r>
        <w:br/>
      </w:r>
      <w:r>
        <w:rPr>
          <w:rFonts w:ascii="Times New Roman"/>
          <w:b w:val="false"/>
          <w:i w:val="false"/>
          <w:color w:val="000000"/>
          <w:sz w:val="28"/>
        </w:rPr>
        <w:t xml:space="preserve">
    кепіл хаттары)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262 Қатаң есептегі бланктерді есепке   5 жыл      5 жыл </w:t>
      </w:r>
      <w:r>
        <w:br/>
      </w:r>
      <w:r>
        <w:rPr>
          <w:rFonts w:ascii="Times New Roman"/>
          <w:b w:val="false"/>
          <w:i w:val="false"/>
          <w:color w:val="000000"/>
          <w:sz w:val="28"/>
        </w:rPr>
        <w:t xml:space="preserve">
    алу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16. Салым операциялары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263 Салымшылардың жабық есепшоттар      5 жыл*     5 жыл*    *жеке </w:t>
      </w:r>
      <w:r>
        <w:br/>
      </w:r>
      <w:r>
        <w:rPr>
          <w:rFonts w:ascii="Times New Roman"/>
          <w:b w:val="false"/>
          <w:i w:val="false"/>
          <w:color w:val="000000"/>
          <w:sz w:val="28"/>
        </w:rPr>
        <w:t xml:space="preserve">
    бойынша құжаттар (жинақ ктіапша.                         есепшот </w:t>
      </w:r>
      <w:r>
        <w:br/>
      </w:r>
      <w:r>
        <w:rPr>
          <w:rFonts w:ascii="Times New Roman"/>
          <w:b w:val="false"/>
          <w:i w:val="false"/>
          <w:color w:val="000000"/>
          <w:sz w:val="28"/>
        </w:rPr>
        <w:t xml:space="preserve">
    ларының ордерлері, банк карта.                            жабыл. </w:t>
      </w:r>
      <w:r>
        <w:br/>
      </w:r>
      <w:r>
        <w:rPr>
          <w:rFonts w:ascii="Times New Roman"/>
          <w:b w:val="false"/>
          <w:i w:val="false"/>
          <w:color w:val="000000"/>
          <w:sz w:val="28"/>
        </w:rPr>
        <w:t xml:space="preserve">
    лары, салымшының қол қою үлгісі                           ғаннан </w:t>
      </w:r>
      <w:r>
        <w:br/>
      </w:r>
      <w:r>
        <w:rPr>
          <w:rFonts w:ascii="Times New Roman"/>
          <w:b w:val="false"/>
          <w:i w:val="false"/>
          <w:color w:val="000000"/>
          <w:sz w:val="28"/>
        </w:rPr>
        <w:t xml:space="preserve">
    бар хабарлама)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264 Азаматтардың салым кітапшалары      10 жыл*    10 жыл*   *жеке </w:t>
      </w:r>
      <w:r>
        <w:br/>
      </w:r>
      <w:r>
        <w:rPr>
          <w:rFonts w:ascii="Times New Roman"/>
          <w:b w:val="false"/>
          <w:i w:val="false"/>
          <w:color w:val="000000"/>
          <w:sz w:val="28"/>
        </w:rPr>
        <w:t xml:space="preserve">
                                                             есепшот </w:t>
      </w:r>
      <w:r>
        <w:br/>
      </w:r>
      <w:r>
        <w:rPr>
          <w:rFonts w:ascii="Times New Roman"/>
          <w:b w:val="false"/>
          <w:i w:val="false"/>
          <w:color w:val="000000"/>
          <w:sz w:val="28"/>
        </w:rPr>
        <w:t xml:space="preserve">
                                                              жабыл.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265 Азаматтардың салымдары бойынша      5 жыл*     5 жыл*   *есепшот </w:t>
      </w:r>
      <w:r>
        <w:br/>
      </w:r>
      <w:r>
        <w:rPr>
          <w:rFonts w:ascii="Times New Roman"/>
          <w:b w:val="false"/>
          <w:i w:val="false"/>
          <w:color w:val="000000"/>
          <w:sz w:val="28"/>
        </w:rPr>
        <w:t xml:space="preserve">
    мемориалдық және касса құжаттары                          жабыл-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266 Жабық салымдардың алфавит           5 жыл*     5 жыл*    *жеке </w:t>
      </w:r>
      <w:r>
        <w:br/>
      </w:r>
      <w:r>
        <w:rPr>
          <w:rFonts w:ascii="Times New Roman"/>
          <w:b w:val="false"/>
          <w:i w:val="false"/>
          <w:color w:val="000000"/>
          <w:sz w:val="28"/>
        </w:rPr>
        <w:t xml:space="preserve">
    карточкалары                                             есепшот </w:t>
      </w:r>
      <w:r>
        <w:br/>
      </w:r>
      <w:r>
        <w:rPr>
          <w:rFonts w:ascii="Times New Roman"/>
          <w:b w:val="false"/>
          <w:i w:val="false"/>
          <w:color w:val="000000"/>
          <w:sz w:val="28"/>
        </w:rPr>
        <w:t xml:space="preserve">
                                                             жабыл.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күннен </w:t>
      </w:r>
      <w:r>
        <w:br/>
      </w:r>
      <w:r>
        <w:rPr>
          <w:rFonts w:ascii="Times New Roman"/>
          <w:b w:val="false"/>
          <w:i w:val="false"/>
          <w:color w:val="000000"/>
          <w:sz w:val="28"/>
        </w:rPr>
        <w:t xml:space="preserve">
                                                             бастап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267 Азаматтардың салымдары бойынша      5 жыл*     5 жыл*   *есепшот </w:t>
      </w:r>
      <w:r>
        <w:br/>
      </w:r>
      <w:r>
        <w:rPr>
          <w:rFonts w:ascii="Times New Roman"/>
          <w:b w:val="false"/>
          <w:i w:val="false"/>
          <w:color w:val="000000"/>
          <w:sz w:val="28"/>
        </w:rPr>
        <w:t xml:space="preserve">
    жеке есепшоттар                                          жабыл-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268 Салымшылардың жабық есепшоттар      5 жыл*     5 жыл*     *жеке </w:t>
      </w:r>
      <w:r>
        <w:br/>
      </w:r>
      <w:r>
        <w:rPr>
          <w:rFonts w:ascii="Times New Roman"/>
          <w:b w:val="false"/>
          <w:i w:val="false"/>
          <w:color w:val="000000"/>
          <w:sz w:val="28"/>
        </w:rPr>
        <w:t xml:space="preserve">
    бойынша төлем жасалынбаған өсиет                         есепшот </w:t>
      </w:r>
      <w:r>
        <w:br/>
      </w:r>
      <w:r>
        <w:rPr>
          <w:rFonts w:ascii="Times New Roman"/>
          <w:b w:val="false"/>
          <w:i w:val="false"/>
          <w:color w:val="000000"/>
          <w:sz w:val="28"/>
        </w:rPr>
        <w:t xml:space="preserve">
    нұсқаулары мен сенімхаттары,                              жабыл- </w:t>
      </w:r>
      <w:r>
        <w:br/>
      </w:r>
      <w:r>
        <w:rPr>
          <w:rFonts w:ascii="Times New Roman"/>
          <w:b w:val="false"/>
          <w:i w:val="false"/>
          <w:color w:val="000000"/>
          <w:sz w:val="28"/>
        </w:rPr>
        <w:t xml:space="preserve">
    жабық есепшоттар бойынша өсиет                            ғаннан </w:t>
      </w:r>
      <w:r>
        <w:br/>
      </w:r>
      <w:r>
        <w:rPr>
          <w:rFonts w:ascii="Times New Roman"/>
          <w:b w:val="false"/>
          <w:i w:val="false"/>
          <w:color w:val="000000"/>
          <w:sz w:val="28"/>
        </w:rPr>
        <w:t xml:space="preserve">
    нұсқаулары мен сенімхаттарының                            күннен </w:t>
      </w:r>
      <w:r>
        <w:br/>
      </w:r>
      <w:r>
        <w:rPr>
          <w:rFonts w:ascii="Times New Roman"/>
          <w:b w:val="false"/>
          <w:i w:val="false"/>
          <w:color w:val="000000"/>
          <w:sz w:val="28"/>
        </w:rPr>
        <w:t xml:space="preserve">
    көшірмелері                                               бастап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269 Салымшылардың жеке есепшоттарын. </w:t>
      </w:r>
      <w:r>
        <w:br/>
      </w:r>
      <w:r>
        <w:rPr>
          <w:rFonts w:ascii="Times New Roman"/>
          <w:b w:val="false"/>
          <w:i w:val="false"/>
          <w:color w:val="000000"/>
          <w:sz w:val="28"/>
        </w:rPr>
        <w:t xml:space="preserve">
    дағы салымдар қалдығының </w:t>
      </w:r>
      <w:r>
        <w:br/>
      </w:r>
      <w:r>
        <w:rPr>
          <w:rFonts w:ascii="Times New Roman"/>
          <w:b w:val="false"/>
          <w:i w:val="false"/>
          <w:color w:val="000000"/>
          <w:sz w:val="28"/>
        </w:rPr>
        <w:t xml:space="preserve">
    көшірмелері: </w:t>
      </w:r>
      <w:r>
        <w:br/>
      </w:r>
      <w:r>
        <w:rPr>
          <w:rFonts w:ascii="Times New Roman"/>
          <w:b w:val="false"/>
          <w:i w:val="false"/>
          <w:color w:val="000000"/>
          <w:sz w:val="28"/>
        </w:rPr>
        <w:t xml:space="preserve">
    1) жылдық                           10 жыл     10 жыл </w:t>
      </w:r>
      <w:r>
        <w:br/>
      </w:r>
      <w:r>
        <w:rPr>
          <w:rFonts w:ascii="Times New Roman"/>
          <w:b w:val="false"/>
          <w:i w:val="false"/>
          <w:color w:val="000000"/>
          <w:sz w:val="28"/>
        </w:rPr>
        <w:t xml:space="preserve">
    2) жыл бойы жасалынатын             3 жыл      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270 Салымшылардың жабылған және         10 жыл*    10 жыл*  *салық </w:t>
      </w:r>
      <w:r>
        <w:br/>
      </w:r>
      <w:r>
        <w:rPr>
          <w:rFonts w:ascii="Times New Roman"/>
          <w:b w:val="false"/>
          <w:i w:val="false"/>
          <w:color w:val="000000"/>
          <w:sz w:val="28"/>
        </w:rPr>
        <w:t xml:space="preserve">
    шартты түрде жабылған жеке                              органда- </w:t>
      </w:r>
      <w:r>
        <w:br/>
      </w:r>
      <w:r>
        <w:rPr>
          <w:rFonts w:ascii="Times New Roman"/>
          <w:b w:val="false"/>
          <w:i w:val="false"/>
          <w:color w:val="000000"/>
          <w:sz w:val="28"/>
        </w:rPr>
        <w:t xml:space="preserve">
    есепшоттарының карточкалары                              рының </w:t>
      </w:r>
      <w:r>
        <w:br/>
      </w:r>
      <w:r>
        <w:rPr>
          <w:rFonts w:ascii="Times New Roman"/>
          <w:b w:val="false"/>
          <w:i w:val="false"/>
          <w:color w:val="000000"/>
          <w:sz w:val="28"/>
        </w:rPr>
        <w:t xml:space="preserve">
                                                            ревизия-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аяқта- </w:t>
      </w:r>
      <w:r>
        <w:br/>
      </w:r>
      <w:r>
        <w:rPr>
          <w:rFonts w:ascii="Times New Roman"/>
          <w:b w:val="false"/>
          <w:i w:val="false"/>
          <w:color w:val="000000"/>
          <w:sz w:val="28"/>
        </w:rPr>
        <w:t xml:space="preserve">
                                                            ғанынан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271 Мұрагерлік істер бойынша            5 жыл СК   5 жыл СК </w:t>
      </w:r>
      <w:r>
        <w:br/>
      </w:r>
      <w:r>
        <w:rPr>
          <w:rFonts w:ascii="Times New Roman"/>
          <w:b w:val="false"/>
          <w:i w:val="false"/>
          <w:color w:val="000000"/>
          <w:sz w:val="28"/>
        </w:rPr>
        <w:t xml:space="preserve">
    салымдар сомасын шетелге </w:t>
      </w:r>
      <w:r>
        <w:br/>
      </w:r>
      <w:r>
        <w:rPr>
          <w:rFonts w:ascii="Times New Roman"/>
          <w:b w:val="false"/>
          <w:i w:val="false"/>
          <w:color w:val="000000"/>
          <w:sz w:val="28"/>
        </w:rPr>
        <w:t xml:space="preserve">
    аудару туралы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272 Азаматтардың салымдары,             5 жыл      5 жыл </w:t>
      </w:r>
      <w:r>
        <w:br/>
      </w:r>
      <w:r>
        <w:rPr>
          <w:rFonts w:ascii="Times New Roman"/>
          <w:b w:val="false"/>
          <w:i w:val="false"/>
          <w:color w:val="000000"/>
          <w:sz w:val="28"/>
        </w:rPr>
        <w:t xml:space="preserve">
    аударымдары туралы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273 Салымдар бойынша операциялар        5 жыл*     5 жыл*    *салық </w:t>
      </w:r>
      <w:r>
        <w:br/>
      </w:r>
      <w:r>
        <w:rPr>
          <w:rFonts w:ascii="Times New Roman"/>
          <w:b w:val="false"/>
          <w:i w:val="false"/>
          <w:color w:val="000000"/>
          <w:sz w:val="28"/>
        </w:rPr>
        <w:t xml:space="preserve">
    бойынша құжаттар (ордерлер,                              органда- </w:t>
      </w:r>
      <w:r>
        <w:br/>
      </w:r>
      <w:r>
        <w:rPr>
          <w:rFonts w:ascii="Times New Roman"/>
          <w:b w:val="false"/>
          <w:i w:val="false"/>
          <w:color w:val="000000"/>
          <w:sz w:val="28"/>
        </w:rPr>
        <w:t xml:space="preserve">
    салымды жеке аударуға өтініштер,                          рының </w:t>
      </w:r>
      <w:r>
        <w:br/>
      </w:r>
      <w:r>
        <w:rPr>
          <w:rFonts w:ascii="Times New Roman"/>
          <w:b w:val="false"/>
          <w:i w:val="false"/>
          <w:color w:val="000000"/>
          <w:sz w:val="28"/>
        </w:rPr>
        <w:t xml:space="preserve">
    жазылған жинақ кітаптары,                                ревизия- </w:t>
      </w:r>
      <w:r>
        <w:br/>
      </w:r>
      <w:r>
        <w:rPr>
          <w:rFonts w:ascii="Times New Roman"/>
          <w:b w:val="false"/>
          <w:i w:val="false"/>
          <w:color w:val="000000"/>
          <w:sz w:val="28"/>
        </w:rPr>
        <w:t xml:space="preserve">
    біржолғы сенімхаттар)                                     ларды </w:t>
      </w:r>
      <w:r>
        <w:br/>
      </w:r>
      <w:r>
        <w:rPr>
          <w:rFonts w:ascii="Times New Roman"/>
          <w:b w:val="false"/>
          <w:i w:val="false"/>
          <w:color w:val="000000"/>
          <w:sz w:val="28"/>
        </w:rPr>
        <w:t xml:space="preserve">
                                                              аяқта- </w:t>
      </w:r>
      <w:r>
        <w:br/>
      </w:r>
      <w:r>
        <w:rPr>
          <w:rFonts w:ascii="Times New Roman"/>
          <w:b w:val="false"/>
          <w:i w:val="false"/>
          <w:color w:val="000000"/>
          <w:sz w:val="28"/>
        </w:rPr>
        <w:t xml:space="preserve">
                                                             ғанынан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274 Аударым операциялары туралы         5 жыл*     5 жыл*   *салық </w:t>
      </w:r>
      <w:r>
        <w:br/>
      </w:r>
      <w:r>
        <w:rPr>
          <w:rFonts w:ascii="Times New Roman"/>
          <w:b w:val="false"/>
          <w:i w:val="false"/>
          <w:color w:val="000000"/>
          <w:sz w:val="28"/>
        </w:rPr>
        <w:t xml:space="preserve">
    құжаттар (салымды аударым туралы                        органда. </w:t>
      </w:r>
      <w:r>
        <w:br/>
      </w:r>
      <w:r>
        <w:rPr>
          <w:rFonts w:ascii="Times New Roman"/>
          <w:b w:val="false"/>
          <w:i w:val="false"/>
          <w:color w:val="000000"/>
          <w:sz w:val="28"/>
        </w:rPr>
        <w:t xml:space="preserve">
    қабылданған өтініштерді есепке                           рының </w:t>
      </w:r>
      <w:r>
        <w:br/>
      </w:r>
      <w:r>
        <w:rPr>
          <w:rFonts w:ascii="Times New Roman"/>
          <w:b w:val="false"/>
          <w:i w:val="false"/>
          <w:color w:val="000000"/>
          <w:sz w:val="28"/>
        </w:rPr>
        <w:t xml:space="preserve">
    алу тізімдемелері, қолма-қол                            ревизия- </w:t>
      </w:r>
      <w:r>
        <w:br/>
      </w:r>
      <w:r>
        <w:rPr>
          <w:rFonts w:ascii="Times New Roman"/>
          <w:b w:val="false"/>
          <w:i w:val="false"/>
          <w:color w:val="000000"/>
          <w:sz w:val="28"/>
        </w:rPr>
        <w:t xml:space="preserve">
    ақшамен салынған соманы аудару                           ларды </w:t>
      </w:r>
      <w:r>
        <w:br/>
      </w:r>
      <w:r>
        <w:rPr>
          <w:rFonts w:ascii="Times New Roman"/>
          <w:b w:val="false"/>
          <w:i w:val="false"/>
          <w:color w:val="000000"/>
          <w:sz w:val="28"/>
        </w:rPr>
        <w:t xml:space="preserve">
    туралы өтініштер, төлем тапсыр.                          аяқта- </w:t>
      </w:r>
      <w:r>
        <w:br/>
      </w:r>
      <w:r>
        <w:rPr>
          <w:rFonts w:ascii="Times New Roman"/>
          <w:b w:val="false"/>
          <w:i w:val="false"/>
          <w:color w:val="000000"/>
          <w:sz w:val="28"/>
        </w:rPr>
        <w:t xml:space="preserve">
    маларының даналары)                                     ғанынан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275 Депозиттік шарттар                  5 жыл*     5 жыл*   *шарттың </w:t>
      </w:r>
      <w:r>
        <w:br/>
      </w:r>
      <w:r>
        <w:rPr>
          <w:rFonts w:ascii="Times New Roman"/>
          <w:b w:val="false"/>
          <w:i w:val="false"/>
          <w:color w:val="000000"/>
          <w:sz w:val="28"/>
        </w:rPr>
        <w:t xml:space="preserve">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276 Салымдар бойынша есепшотқа ақша     5 жыл*     5 жыл*   *салық </w:t>
      </w:r>
      <w:r>
        <w:br/>
      </w:r>
      <w:r>
        <w:rPr>
          <w:rFonts w:ascii="Times New Roman"/>
          <w:b w:val="false"/>
          <w:i w:val="false"/>
          <w:color w:val="000000"/>
          <w:sz w:val="28"/>
        </w:rPr>
        <w:t xml:space="preserve">
    есептеу тізімдері, ведомостары                          органда- </w:t>
      </w:r>
      <w:r>
        <w:br/>
      </w:r>
      <w:r>
        <w:rPr>
          <w:rFonts w:ascii="Times New Roman"/>
          <w:b w:val="false"/>
          <w:i w:val="false"/>
          <w:color w:val="000000"/>
          <w:sz w:val="28"/>
        </w:rPr>
        <w:t xml:space="preserve">
                                                             рының </w:t>
      </w:r>
      <w:r>
        <w:br/>
      </w:r>
      <w:r>
        <w:rPr>
          <w:rFonts w:ascii="Times New Roman"/>
          <w:b w:val="false"/>
          <w:i w:val="false"/>
          <w:color w:val="000000"/>
          <w:sz w:val="28"/>
        </w:rPr>
        <w:t xml:space="preserve">
                                                            ревизия- </w:t>
      </w:r>
      <w:r>
        <w:br/>
      </w:r>
      <w:r>
        <w:rPr>
          <w:rFonts w:ascii="Times New Roman"/>
          <w:b w:val="false"/>
          <w:i w:val="false"/>
          <w:color w:val="000000"/>
          <w:sz w:val="28"/>
        </w:rPr>
        <w:t xml:space="preserve">
                                                             ларды </w:t>
      </w:r>
      <w:r>
        <w:br/>
      </w:r>
      <w:r>
        <w:rPr>
          <w:rFonts w:ascii="Times New Roman"/>
          <w:b w:val="false"/>
          <w:i w:val="false"/>
          <w:color w:val="000000"/>
          <w:sz w:val="28"/>
        </w:rPr>
        <w:t xml:space="preserve">
                                                             аяқта- </w:t>
      </w:r>
      <w:r>
        <w:br/>
      </w:r>
      <w:r>
        <w:rPr>
          <w:rFonts w:ascii="Times New Roman"/>
          <w:b w:val="false"/>
          <w:i w:val="false"/>
          <w:color w:val="000000"/>
          <w:sz w:val="28"/>
        </w:rPr>
        <w:t xml:space="preserve">
                                                             ғанынан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277 Салым операциялары бойынша          5 жыл      5 жыл </w:t>
      </w:r>
      <w:r>
        <w:br/>
      </w:r>
      <w:r>
        <w:rPr>
          <w:rFonts w:ascii="Times New Roman"/>
          <w:b w:val="false"/>
          <w:i w:val="false"/>
          <w:color w:val="000000"/>
          <w:sz w:val="28"/>
        </w:rPr>
        <w:t xml:space="preserve">
    тексеру ведомостары және бақылау </w:t>
      </w:r>
      <w:r>
        <w:br/>
      </w:r>
      <w:r>
        <w:rPr>
          <w:rFonts w:ascii="Times New Roman"/>
          <w:b w:val="false"/>
          <w:i w:val="false"/>
          <w:color w:val="000000"/>
          <w:sz w:val="28"/>
        </w:rPr>
        <w:t xml:space="preserve">
    парақтары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278 Азаматтардың салымдары бойынша      5 жыл      5 жыл </w:t>
      </w:r>
      <w:r>
        <w:br/>
      </w:r>
      <w:r>
        <w:rPr>
          <w:rFonts w:ascii="Times New Roman"/>
          <w:b w:val="false"/>
          <w:i w:val="false"/>
          <w:color w:val="000000"/>
          <w:sz w:val="28"/>
        </w:rPr>
        <w:t xml:space="preserve">
    жеке есепшоттардың алфавит </w:t>
      </w:r>
      <w:r>
        <w:br/>
      </w:r>
      <w:r>
        <w:rPr>
          <w:rFonts w:ascii="Times New Roman"/>
          <w:b w:val="false"/>
          <w:i w:val="false"/>
          <w:color w:val="000000"/>
          <w:sz w:val="28"/>
        </w:rPr>
        <w:t xml:space="preserve">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279 Банк карталарын ендіру және         5 жыл      5 жыл </w:t>
      </w:r>
      <w:r>
        <w:br/>
      </w:r>
      <w:r>
        <w:rPr>
          <w:rFonts w:ascii="Times New Roman"/>
          <w:b w:val="false"/>
          <w:i w:val="false"/>
          <w:color w:val="000000"/>
          <w:sz w:val="28"/>
        </w:rPr>
        <w:t xml:space="preserve">
    шығару мәселелері бойынша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280 Банк карталарының үлгілері          тұрақты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281 Жинақ кітапшаларының, банк кітап.   5 жыл*     5 жыл* *аяқталға. </w:t>
      </w:r>
      <w:r>
        <w:br/>
      </w:r>
      <w:r>
        <w:rPr>
          <w:rFonts w:ascii="Times New Roman"/>
          <w:b w:val="false"/>
          <w:i w:val="false"/>
          <w:color w:val="000000"/>
          <w:sz w:val="28"/>
        </w:rPr>
        <w:t xml:space="preserve">
    тарының күшін жойғандығы туралы                        нан кейін </w:t>
      </w:r>
      <w:r>
        <w:br/>
      </w:r>
      <w:r>
        <w:rPr>
          <w:rFonts w:ascii="Times New Roman"/>
          <w:b w:val="false"/>
          <w:i w:val="false"/>
          <w:color w:val="000000"/>
          <w:sz w:val="28"/>
        </w:rPr>
        <w:t xml:space="preserve">
    өтініштерді тіркеу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282 Карталарды ашуға өкімдер және       3 жыл      3 жыл </w:t>
      </w:r>
      <w:r>
        <w:br/>
      </w:r>
      <w:r>
        <w:rPr>
          <w:rFonts w:ascii="Times New Roman"/>
          <w:b w:val="false"/>
          <w:i w:val="false"/>
          <w:color w:val="000000"/>
          <w:sz w:val="28"/>
        </w:rPr>
        <w:t xml:space="preserve">
    пластикалық карточкаларды алуға </w:t>
      </w:r>
      <w:r>
        <w:br/>
      </w:r>
      <w:r>
        <w:rPr>
          <w:rFonts w:ascii="Times New Roman"/>
          <w:b w:val="false"/>
          <w:i w:val="false"/>
          <w:color w:val="000000"/>
          <w:sz w:val="28"/>
        </w:rPr>
        <w:t xml:space="preserve">
    арналған ведомостар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283 Пластикалық карточкаларды алуға     3 жыл      3 жыл </w:t>
      </w:r>
      <w:r>
        <w:br/>
      </w:r>
      <w:r>
        <w:rPr>
          <w:rFonts w:ascii="Times New Roman"/>
          <w:b w:val="false"/>
          <w:i w:val="false"/>
          <w:color w:val="000000"/>
          <w:sz w:val="28"/>
        </w:rPr>
        <w:t xml:space="preserve">
    арналған өтініштерді тіркеу журналы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284 Қайтарылған пластикалық карточка.   3 жыл      3 жыл </w:t>
      </w:r>
      <w:r>
        <w:br/>
      </w:r>
      <w:r>
        <w:rPr>
          <w:rFonts w:ascii="Times New Roman"/>
          <w:b w:val="false"/>
          <w:i w:val="false"/>
          <w:color w:val="000000"/>
          <w:sz w:val="28"/>
        </w:rPr>
        <w:t xml:space="preserve">
    ларды есепке алу журналы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285 Таза пластикті есепке алу бойынша   5 жыл      5 жыл </w:t>
      </w:r>
      <w:r>
        <w:br/>
      </w:r>
      <w:r>
        <w:rPr>
          <w:rFonts w:ascii="Times New Roman"/>
          <w:b w:val="false"/>
          <w:i w:val="false"/>
          <w:color w:val="000000"/>
          <w:sz w:val="28"/>
        </w:rPr>
        <w:t xml:space="preserve">
    құжаттар (таза пластикті, </w:t>
      </w:r>
      <w:r>
        <w:br/>
      </w:r>
      <w:r>
        <w:rPr>
          <w:rFonts w:ascii="Times New Roman"/>
          <w:b w:val="false"/>
          <w:i w:val="false"/>
          <w:color w:val="000000"/>
          <w:sz w:val="28"/>
        </w:rPr>
        <w:t xml:space="preserve">
    баланстан тыс ордерлерді қабылдау </w:t>
      </w:r>
      <w:r>
        <w:br/>
      </w:r>
      <w:r>
        <w:rPr>
          <w:rFonts w:ascii="Times New Roman"/>
          <w:b w:val="false"/>
          <w:i w:val="false"/>
          <w:color w:val="000000"/>
          <w:sz w:val="28"/>
        </w:rPr>
        <w:t xml:space="preserve">
    -өткізу актілері, ақаулы пластикті </w:t>
      </w:r>
      <w:r>
        <w:br/>
      </w:r>
      <w:r>
        <w:rPr>
          <w:rFonts w:ascii="Times New Roman"/>
          <w:b w:val="false"/>
          <w:i w:val="false"/>
          <w:color w:val="000000"/>
          <w:sz w:val="28"/>
        </w:rPr>
        <w:t xml:space="preserve">
    жою туралы актілер, салыстыру </w:t>
      </w:r>
      <w:r>
        <w:br/>
      </w:r>
      <w:r>
        <w:rPr>
          <w:rFonts w:ascii="Times New Roman"/>
          <w:b w:val="false"/>
          <w:i w:val="false"/>
          <w:color w:val="000000"/>
          <w:sz w:val="28"/>
        </w:rPr>
        <w:t xml:space="preserve">
    актілері және басқалары)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17. Бухгалтерлік есеп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286 Жарғылық капиталды есепке алу       тұрақты    тұрақты </w:t>
      </w:r>
      <w:r>
        <w:br/>
      </w:r>
      <w:r>
        <w:rPr>
          <w:rFonts w:ascii="Times New Roman"/>
          <w:b w:val="false"/>
          <w:i w:val="false"/>
          <w:color w:val="000000"/>
          <w:sz w:val="28"/>
        </w:rPr>
        <w:t xml:space="preserve">
    жеке есепшоттары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287 Жалақы бойынша жеке есепшоттар      75 жыл     75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288 Жалақы, дивидендтер беруге          5 жыл      5 жыл </w:t>
      </w:r>
      <w:r>
        <w:br/>
      </w:r>
      <w:r>
        <w:rPr>
          <w:rFonts w:ascii="Times New Roman"/>
          <w:b w:val="false"/>
          <w:i w:val="false"/>
          <w:color w:val="000000"/>
          <w:sz w:val="28"/>
        </w:rPr>
        <w:t xml:space="preserve">
    жиынтық, есеп айырысу, есеп </w:t>
      </w:r>
      <w:r>
        <w:br/>
      </w:r>
      <w:r>
        <w:rPr>
          <w:rFonts w:ascii="Times New Roman"/>
          <w:b w:val="false"/>
          <w:i w:val="false"/>
          <w:color w:val="000000"/>
          <w:sz w:val="28"/>
        </w:rPr>
        <w:t xml:space="preserve">
    айырысу-төлем ведомостары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289 Ұзақ мерзімді кредиттік операция.   5 жыл*     5 жыл* *есепшотты </w:t>
      </w:r>
      <w:r>
        <w:br/>
      </w:r>
      <w:r>
        <w:rPr>
          <w:rFonts w:ascii="Times New Roman"/>
          <w:b w:val="false"/>
          <w:i w:val="false"/>
          <w:color w:val="000000"/>
          <w:sz w:val="28"/>
        </w:rPr>
        <w:t xml:space="preserve">
    ларды және шығынға шығарылған                          жапқаннан </w:t>
      </w:r>
      <w:r>
        <w:br/>
      </w:r>
      <w:r>
        <w:rPr>
          <w:rFonts w:ascii="Times New Roman"/>
          <w:b w:val="false"/>
          <w:i w:val="false"/>
          <w:color w:val="000000"/>
          <w:sz w:val="28"/>
        </w:rPr>
        <w:t xml:space="preserve">
    борышты есепке алу бойынша жеке                          кейін </w:t>
      </w:r>
      <w:r>
        <w:br/>
      </w:r>
      <w:r>
        <w:rPr>
          <w:rFonts w:ascii="Times New Roman"/>
          <w:b w:val="false"/>
          <w:i w:val="false"/>
          <w:color w:val="000000"/>
          <w:sz w:val="28"/>
        </w:rPr>
        <w:t xml:space="preserve">
    есепшоттар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290 Жеке есепшоттар, карточкалар,       5 жыл*     5 жыл*   *салық </w:t>
      </w:r>
      <w:r>
        <w:br/>
      </w:r>
      <w:r>
        <w:rPr>
          <w:rFonts w:ascii="Times New Roman"/>
          <w:b w:val="false"/>
          <w:i w:val="false"/>
          <w:color w:val="000000"/>
          <w:sz w:val="28"/>
        </w:rPr>
        <w:t xml:space="preserve">
    штафельдер, баланстық және                             органдары </w:t>
      </w:r>
      <w:r>
        <w:br/>
      </w:r>
      <w:r>
        <w:rPr>
          <w:rFonts w:ascii="Times New Roman"/>
          <w:b w:val="false"/>
          <w:i w:val="false"/>
          <w:color w:val="000000"/>
          <w:sz w:val="28"/>
        </w:rPr>
        <w:t xml:space="preserve">
    баланстан тыс есепшоттар бойынша                       ревизияны </w:t>
      </w:r>
      <w:r>
        <w:br/>
      </w:r>
      <w:r>
        <w:rPr>
          <w:rFonts w:ascii="Times New Roman"/>
          <w:b w:val="false"/>
          <w:i w:val="false"/>
          <w:color w:val="000000"/>
          <w:sz w:val="28"/>
        </w:rPr>
        <w:t xml:space="preserve">
    талдама есебінің кітаптары мен                       аяқтағаннан </w:t>
      </w:r>
      <w:r>
        <w:br/>
      </w:r>
      <w:r>
        <w:rPr>
          <w:rFonts w:ascii="Times New Roman"/>
          <w:b w:val="false"/>
          <w:i w:val="false"/>
          <w:color w:val="000000"/>
          <w:sz w:val="28"/>
        </w:rPr>
        <w:t xml:space="preserve">
    журналдары (баптарда көрсетіл.                           кейін </w:t>
      </w:r>
      <w:r>
        <w:br/>
      </w:r>
      <w:r>
        <w:rPr>
          <w:rFonts w:ascii="Times New Roman"/>
          <w:b w:val="false"/>
          <w:i w:val="false"/>
          <w:color w:val="000000"/>
          <w:sz w:val="28"/>
        </w:rPr>
        <w:t xml:space="preserve">
    генінен басқа)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291 Күнделікті баланстар және бухгал.   5 жыл      5 жыл </w:t>
      </w:r>
      <w:r>
        <w:br/>
      </w:r>
      <w:r>
        <w:rPr>
          <w:rFonts w:ascii="Times New Roman"/>
          <w:b w:val="false"/>
          <w:i w:val="false"/>
          <w:color w:val="000000"/>
          <w:sz w:val="28"/>
        </w:rPr>
        <w:t xml:space="preserve">
    терлік журналдар (кассалықты </w:t>
      </w:r>
      <w:r>
        <w:br/>
      </w:r>
      <w:r>
        <w:rPr>
          <w:rFonts w:ascii="Times New Roman"/>
          <w:b w:val="false"/>
          <w:i w:val="false"/>
          <w:color w:val="000000"/>
          <w:sz w:val="28"/>
        </w:rPr>
        <w:t xml:space="preserve">
    қосқанда)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292 Күн сайынғы тексеру ведомостары     5 жыл      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293 Бір айғы көрсетілген есеп айырысу   5 жыл      5 жыл </w:t>
      </w:r>
      <w:r>
        <w:br/>
      </w:r>
      <w:r>
        <w:rPr>
          <w:rFonts w:ascii="Times New Roman"/>
          <w:b w:val="false"/>
          <w:i w:val="false"/>
          <w:color w:val="000000"/>
          <w:sz w:val="28"/>
        </w:rPr>
        <w:t xml:space="preserve">
    қызметінің ведомосі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294 Айналыс-сальдо баланстары           3 жыл      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295 Клиенттердің есепшоттары бойынша    5 жыл*     5 жыл*    *салық </w:t>
      </w:r>
      <w:r>
        <w:br/>
      </w:r>
      <w:r>
        <w:rPr>
          <w:rFonts w:ascii="Times New Roman"/>
          <w:b w:val="false"/>
          <w:i w:val="false"/>
          <w:color w:val="000000"/>
          <w:sz w:val="28"/>
        </w:rPr>
        <w:t xml:space="preserve">
    сальдоны растау, анықтамалар мен                       органдары </w:t>
      </w:r>
      <w:r>
        <w:br/>
      </w:r>
      <w:r>
        <w:rPr>
          <w:rFonts w:ascii="Times New Roman"/>
          <w:b w:val="false"/>
          <w:i w:val="false"/>
          <w:color w:val="000000"/>
          <w:sz w:val="28"/>
        </w:rPr>
        <w:t xml:space="preserve">
    актілер, өзара есеп айырысуларды                       ревизияны </w:t>
      </w:r>
      <w:r>
        <w:br/>
      </w:r>
      <w:r>
        <w:rPr>
          <w:rFonts w:ascii="Times New Roman"/>
          <w:b w:val="false"/>
          <w:i w:val="false"/>
          <w:color w:val="000000"/>
          <w:sz w:val="28"/>
        </w:rPr>
        <w:t xml:space="preserve">
    салыстыру, олардың құжаттары                           аяқтаған.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296 Корреспонденттік есепшоттар         5 жыл      5 жыл </w:t>
      </w:r>
      <w:r>
        <w:br/>
      </w:r>
      <w:r>
        <w:rPr>
          <w:rFonts w:ascii="Times New Roman"/>
          <w:b w:val="false"/>
          <w:i w:val="false"/>
          <w:color w:val="000000"/>
          <w:sz w:val="28"/>
        </w:rPr>
        <w:t xml:space="preserve">
    бойынша үзінді жазбалар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297 "Ностро" және "Лоро" корреспон.     5 жыл      5 жыл </w:t>
      </w:r>
      <w:r>
        <w:br/>
      </w:r>
      <w:r>
        <w:rPr>
          <w:rFonts w:ascii="Times New Roman"/>
          <w:b w:val="false"/>
          <w:i w:val="false"/>
          <w:color w:val="000000"/>
          <w:sz w:val="28"/>
        </w:rPr>
        <w:t xml:space="preserve">
    денттік есепшоттарының үзіндісі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298 Операция күнделіктері, оларды </w:t>
      </w:r>
      <w:r>
        <w:br/>
      </w:r>
      <w:r>
        <w:rPr>
          <w:rFonts w:ascii="Times New Roman"/>
          <w:b w:val="false"/>
          <w:i w:val="false"/>
          <w:color w:val="000000"/>
          <w:sz w:val="28"/>
        </w:rPr>
        <w:t xml:space="preserve">
    ауыстыратын құжаттар, олардың </w:t>
      </w:r>
      <w:r>
        <w:br/>
      </w:r>
      <w:r>
        <w:rPr>
          <w:rFonts w:ascii="Times New Roman"/>
          <w:b w:val="false"/>
          <w:i w:val="false"/>
          <w:color w:val="000000"/>
          <w:sz w:val="28"/>
        </w:rPr>
        <w:t xml:space="preserve">
    қосымшалары: </w:t>
      </w:r>
      <w:r>
        <w:br/>
      </w:r>
      <w:r>
        <w:rPr>
          <w:rFonts w:ascii="Times New Roman"/>
          <w:b w:val="false"/>
          <w:i w:val="false"/>
          <w:color w:val="000000"/>
          <w:sz w:val="28"/>
        </w:rPr>
        <w:t xml:space="preserve">
    а) коммуналдық қызмет және басқа    2 жыл      2 жыл </w:t>
      </w:r>
      <w:r>
        <w:br/>
      </w:r>
      <w:r>
        <w:rPr>
          <w:rFonts w:ascii="Times New Roman"/>
          <w:b w:val="false"/>
          <w:i w:val="false"/>
          <w:color w:val="000000"/>
          <w:sz w:val="28"/>
        </w:rPr>
        <w:t xml:space="preserve">
    да қызмет төлемдерін қабылдау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б) салымдар және өзге де            5 жыл      5 жыл </w:t>
      </w:r>
      <w:r>
        <w:br/>
      </w:r>
      <w:r>
        <w:rPr>
          <w:rFonts w:ascii="Times New Roman"/>
          <w:b w:val="false"/>
          <w:i w:val="false"/>
          <w:color w:val="000000"/>
          <w:sz w:val="28"/>
        </w:rPr>
        <w:t xml:space="preserve">
    операциялар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299 Кассалық кіріс-шығыс ордерлері      5 жыл*     5 жыл*    *салық </w:t>
      </w:r>
      <w:r>
        <w:br/>
      </w:r>
      <w:r>
        <w:rPr>
          <w:rFonts w:ascii="Times New Roman"/>
          <w:b w:val="false"/>
          <w:i w:val="false"/>
          <w:color w:val="000000"/>
          <w:sz w:val="28"/>
        </w:rPr>
        <w:t xml:space="preserve">
    және оларды ауыстыратын құжаттар,                      органдары </w:t>
      </w:r>
      <w:r>
        <w:br/>
      </w:r>
      <w:r>
        <w:rPr>
          <w:rFonts w:ascii="Times New Roman"/>
          <w:b w:val="false"/>
          <w:i w:val="false"/>
          <w:color w:val="000000"/>
          <w:sz w:val="28"/>
        </w:rPr>
        <w:t xml:space="preserve">
    олардың қосымшалары, мемориалды                        ревизияны </w:t>
      </w:r>
      <w:r>
        <w:br/>
      </w:r>
      <w:r>
        <w:rPr>
          <w:rFonts w:ascii="Times New Roman"/>
          <w:b w:val="false"/>
          <w:i w:val="false"/>
          <w:color w:val="000000"/>
          <w:sz w:val="28"/>
        </w:rPr>
        <w:t xml:space="preserve">
    ордерлер, бухгалтерлік жазбаға                         аяқтаған. </w:t>
      </w:r>
      <w:r>
        <w:br/>
      </w:r>
      <w:r>
        <w:rPr>
          <w:rFonts w:ascii="Times New Roman"/>
          <w:b w:val="false"/>
          <w:i w:val="false"/>
          <w:color w:val="000000"/>
          <w:sz w:val="28"/>
        </w:rPr>
        <w:t xml:space="preserve">
    негіздеме болған, халықтан төлем.                      нан кейін </w:t>
      </w:r>
      <w:r>
        <w:br/>
      </w:r>
      <w:r>
        <w:rPr>
          <w:rFonts w:ascii="Times New Roman"/>
          <w:b w:val="false"/>
          <w:i w:val="false"/>
          <w:color w:val="000000"/>
          <w:sz w:val="28"/>
        </w:rPr>
        <w:t xml:space="preserve">
    дерді қабылдау жөніндегі жиынтық </w:t>
      </w:r>
      <w:r>
        <w:br/>
      </w:r>
      <w:r>
        <w:rPr>
          <w:rFonts w:ascii="Times New Roman"/>
          <w:b w:val="false"/>
          <w:i w:val="false"/>
          <w:color w:val="000000"/>
          <w:sz w:val="28"/>
        </w:rPr>
        <w:t xml:space="preserve">
    ведомостары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300 Төлем тапсырмалары және есеп </w:t>
      </w:r>
      <w:r>
        <w:br/>
      </w:r>
      <w:r>
        <w:rPr>
          <w:rFonts w:ascii="Times New Roman"/>
          <w:b w:val="false"/>
          <w:i w:val="false"/>
          <w:color w:val="000000"/>
          <w:sz w:val="28"/>
        </w:rPr>
        <w:t xml:space="preserve">
    айырысулар бойынша есепшоттар </w:t>
      </w:r>
      <w:r>
        <w:br/>
      </w:r>
      <w:r>
        <w:rPr>
          <w:rFonts w:ascii="Times New Roman"/>
          <w:b w:val="false"/>
          <w:i w:val="false"/>
          <w:color w:val="000000"/>
          <w:sz w:val="28"/>
        </w:rPr>
        <w:t xml:space="preserve">
    пайдалану аяқталғанға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301 Түгендеу жөніндегі құжаттар </w:t>
      </w:r>
      <w:r>
        <w:br/>
      </w:r>
      <w:r>
        <w:rPr>
          <w:rFonts w:ascii="Times New Roman"/>
          <w:b w:val="false"/>
          <w:i w:val="false"/>
          <w:color w:val="000000"/>
          <w:sz w:val="28"/>
        </w:rPr>
        <w:t xml:space="preserve">
    (хаттамалар, тізімдемелер, </w:t>
      </w:r>
      <w:r>
        <w:br/>
      </w:r>
      <w:r>
        <w:rPr>
          <w:rFonts w:ascii="Times New Roman"/>
          <w:b w:val="false"/>
          <w:i w:val="false"/>
          <w:color w:val="000000"/>
          <w:sz w:val="28"/>
        </w:rPr>
        <w:t xml:space="preserve">
    актілер, мүкәммал): </w:t>
      </w:r>
      <w:r>
        <w:br/>
      </w:r>
      <w:r>
        <w:rPr>
          <w:rFonts w:ascii="Times New Roman"/>
          <w:b w:val="false"/>
          <w:i w:val="false"/>
          <w:color w:val="000000"/>
          <w:sz w:val="28"/>
        </w:rPr>
        <w:t xml:space="preserve">
    а) үй-жайлар, ғимараттар            10 жыл     10 жыл </w:t>
      </w:r>
      <w:r>
        <w:br/>
      </w:r>
      <w:r>
        <w:rPr>
          <w:rFonts w:ascii="Times New Roman"/>
          <w:b w:val="false"/>
          <w:i w:val="false"/>
          <w:color w:val="000000"/>
          <w:sz w:val="28"/>
        </w:rPr>
        <w:t xml:space="preserve">
    б) мүлік және тауар-материалдық     5 жыл      5 жыл </w:t>
      </w:r>
      <w:r>
        <w:br/>
      </w:r>
      <w:r>
        <w:rPr>
          <w:rFonts w:ascii="Times New Roman"/>
          <w:b w:val="false"/>
          <w:i w:val="false"/>
          <w:color w:val="000000"/>
          <w:sz w:val="28"/>
        </w:rPr>
        <w:t xml:space="preserve">
    құндылықтар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302 Комиссияның баланстан сомаларды     10 жыл     10 жыл </w:t>
      </w:r>
      <w:r>
        <w:br/>
      </w:r>
      <w:r>
        <w:rPr>
          <w:rFonts w:ascii="Times New Roman"/>
          <w:b w:val="false"/>
          <w:i w:val="false"/>
          <w:color w:val="000000"/>
          <w:sz w:val="28"/>
        </w:rPr>
        <w:t xml:space="preserve">
    есептен шығару немесе оларды </w:t>
      </w:r>
      <w:r>
        <w:br/>
      </w:r>
      <w:r>
        <w:rPr>
          <w:rFonts w:ascii="Times New Roman"/>
          <w:b w:val="false"/>
          <w:i w:val="false"/>
          <w:color w:val="000000"/>
          <w:sz w:val="28"/>
        </w:rPr>
        <w:t xml:space="preserve">
    баланстан тыс есептен шығару </w:t>
      </w:r>
      <w:r>
        <w:br/>
      </w:r>
      <w:r>
        <w:rPr>
          <w:rFonts w:ascii="Times New Roman"/>
          <w:b w:val="false"/>
          <w:i w:val="false"/>
          <w:color w:val="000000"/>
          <w:sz w:val="28"/>
        </w:rPr>
        <w:t xml:space="preserve">
    жөніндегі хаттамалар, сомаларды </w:t>
      </w:r>
      <w:r>
        <w:br/>
      </w:r>
      <w:r>
        <w:rPr>
          <w:rFonts w:ascii="Times New Roman"/>
          <w:b w:val="false"/>
          <w:i w:val="false"/>
          <w:color w:val="000000"/>
          <w:sz w:val="28"/>
        </w:rPr>
        <w:t xml:space="preserve">
    есептен шығаруды негіздейтін </w:t>
      </w:r>
      <w:r>
        <w:br/>
      </w:r>
      <w:r>
        <w:rPr>
          <w:rFonts w:ascii="Times New Roman"/>
          <w:b w:val="false"/>
          <w:i w:val="false"/>
          <w:color w:val="000000"/>
          <w:sz w:val="28"/>
        </w:rPr>
        <w:t xml:space="preserve">
    өтініштермен бірге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303 Өндіріп алуға үмітсіз ақша          5 жыл*     5 жыл*    *салық </w:t>
      </w:r>
      <w:r>
        <w:br/>
      </w:r>
      <w:r>
        <w:rPr>
          <w:rFonts w:ascii="Times New Roman"/>
          <w:b w:val="false"/>
          <w:i w:val="false"/>
          <w:color w:val="000000"/>
          <w:sz w:val="28"/>
        </w:rPr>
        <w:t xml:space="preserve">
    қаражатын және мүлікті есептен                         органдары </w:t>
      </w:r>
      <w:r>
        <w:br/>
      </w:r>
      <w:r>
        <w:rPr>
          <w:rFonts w:ascii="Times New Roman"/>
          <w:b w:val="false"/>
          <w:i w:val="false"/>
          <w:color w:val="000000"/>
          <w:sz w:val="28"/>
        </w:rPr>
        <w:t xml:space="preserve">
    шығару қорытындылары, актілер                          ревизияны </w:t>
      </w:r>
      <w:r>
        <w:br/>
      </w:r>
      <w:r>
        <w:rPr>
          <w:rFonts w:ascii="Times New Roman"/>
          <w:b w:val="false"/>
          <w:i w:val="false"/>
          <w:color w:val="000000"/>
          <w:sz w:val="28"/>
        </w:rPr>
        <w:t xml:space="preserve">
    және басқа да құжаттар                                 аяқтаған.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304 Негізгі құрал-жабдықтарды есептен   5 жыл*     5 жыл*   *есептен </w:t>
      </w:r>
      <w:r>
        <w:br/>
      </w:r>
      <w:r>
        <w:rPr>
          <w:rFonts w:ascii="Times New Roman"/>
          <w:b w:val="false"/>
          <w:i w:val="false"/>
          <w:color w:val="000000"/>
          <w:sz w:val="28"/>
        </w:rPr>
        <w:t xml:space="preserve">
    шығару актісі                                             шығар-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305 Мүлікті және мүкәммалды есептен      5 жыл     5 жыл </w:t>
      </w:r>
      <w:r>
        <w:br/>
      </w:r>
      <w:r>
        <w:rPr>
          <w:rFonts w:ascii="Times New Roman"/>
          <w:b w:val="false"/>
          <w:i w:val="false"/>
          <w:color w:val="000000"/>
          <w:sz w:val="28"/>
        </w:rPr>
        <w:t xml:space="preserve">
    шығару актісі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306 Негізгі құрал-жабдықты сатып алу    5 жыл*     5 жыл*   *шарттың </w:t>
      </w:r>
      <w:r>
        <w:br/>
      </w:r>
      <w:r>
        <w:rPr>
          <w:rFonts w:ascii="Times New Roman"/>
          <w:b w:val="false"/>
          <w:i w:val="false"/>
          <w:color w:val="000000"/>
          <w:sz w:val="28"/>
        </w:rPr>
        <w:t xml:space="preserve">
    шарттары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307 Материалдық жауапкершілік туралы    5 жыл*     5 жыл* материалды </w:t>
      </w:r>
      <w:r>
        <w:br/>
      </w:r>
      <w:r>
        <w:rPr>
          <w:rFonts w:ascii="Times New Roman"/>
          <w:b w:val="false"/>
          <w:i w:val="false"/>
          <w:color w:val="000000"/>
          <w:sz w:val="28"/>
        </w:rPr>
        <w:t xml:space="preserve">
    шарттар                                                 жауапты </w:t>
      </w:r>
      <w:r>
        <w:br/>
      </w:r>
      <w:r>
        <w:rPr>
          <w:rFonts w:ascii="Times New Roman"/>
          <w:b w:val="false"/>
          <w:i w:val="false"/>
          <w:color w:val="000000"/>
          <w:sz w:val="28"/>
        </w:rPr>
        <w:t xml:space="preserve">
                                                            адамды </w:t>
      </w:r>
      <w:r>
        <w:br/>
      </w:r>
      <w:r>
        <w:rPr>
          <w:rFonts w:ascii="Times New Roman"/>
          <w:b w:val="false"/>
          <w:i w:val="false"/>
          <w:color w:val="000000"/>
          <w:sz w:val="28"/>
        </w:rPr>
        <w:t xml:space="preserve">
                                                           жұмыстан </w:t>
      </w:r>
      <w:r>
        <w:br/>
      </w:r>
      <w:r>
        <w:rPr>
          <w:rFonts w:ascii="Times New Roman"/>
          <w:b w:val="false"/>
          <w:i w:val="false"/>
          <w:color w:val="000000"/>
          <w:sz w:val="28"/>
        </w:rPr>
        <w:t xml:space="preserve">
                                                            босат- </w:t>
      </w:r>
      <w:r>
        <w:br/>
      </w:r>
      <w:r>
        <w:rPr>
          <w:rFonts w:ascii="Times New Roman"/>
          <w:b w:val="false"/>
          <w:i w:val="false"/>
          <w:color w:val="000000"/>
          <w:sz w:val="28"/>
        </w:rPr>
        <w:t xml:space="preserve">
                                                           қаннан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308 Шаруашылық шарттары                 5 жыл*     5 жыл*   шарттың </w:t>
      </w:r>
      <w:r>
        <w:br/>
      </w:r>
      <w:r>
        <w:rPr>
          <w:rFonts w:ascii="Times New Roman"/>
          <w:b w:val="false"/>
          <w:i w:val="false"/>
          <w:color w:val="000000"/>
          <w:sz w:val="28"/>
        </w:rPr>
        <w:t xml:space="preserve">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309 Ақша сомаларын және тауар-          5 жыл      5 жыл </w:t>
      </w:r>
      <w:r>
        <w:br/>
      </w:r>
      <w:r>
        <w:rPr>
          <w:rFonts w:ascii="Times New Roman"/>
          <w:b w:val="false"/>
          <w:i w:val="false"/>
          <w:color w:val="000000"/>
          <w:sz w:val="28"/>
        </w:rPr>
        <w:t xml:space="preserve">
    материалдық құндылықтарды </w:t>
      </w:r>
      <w:r>
        <w:br/>
      </w:r>
      <w:r>
        <w:rPr>
          <w:rFonts w:ascii="Times New Roman"/>
          <w:b w:val="false"/>
          <w:i w:val="false"/>
          <w:color w:val="000000"/>
          <w:sz w:val="28"/>
        </w:rPr>
        <w:t xml:space="preserve">
    алуға (оның ішінде жоюға) </w:t>
      </w:r>
      <w:r>
        <w:br/>
      </w:r>
      <w:r>
        <w:rPr>
          <w:rFonts w:ascii="Times New Roman"/>
          <w:b w:val="false"/>
          <w:i w:val="false"/>
          <w:color w:val="000000"/>
          <w:sz w:val="28"/>
        </w:rPr>
        <w:t xml:space="preserve">
    сенімхаттар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310 Кепіл беру хаттары                  5 жыл      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311 Есепті тізілімдер (бас кітап,       5 жыл      5 жыл </w:t>
      </w:r>
      <w:r>
        <w:br/>
      </w:r>
      <w:r>
        <w:rPr>
          <w:rFonts w:ascii="Times New Roman"/>
          <w:b w:val="false"/>
          <w:i w:val="false"/>
          <w:color w:val="000000"/>
          <w:sz w:val="28"/>
        </w:rPr>
        <w:t xml:space="preserve">
    ордер-есебі журналдары, </w:t>
      </w:r>
      <w:r>
        <w:br/>
      </w:r>
      <w:r>
        <w:rPr>
          <w:rFonts w:ascii="Times New Roman"/>
          <w:b w:val="false"/>
          <w:i w:val="false"/>
          <w:color w:val="000000"/>
          <w:sz w:val="28"/>
        </w:rPr>
        <w:t xml:space="preserve">
    әзірленген кестелер)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312 Зейнетақы, еңбек қабілетсіздігі     5 жыл      5 жыл </w:t>
      </w:r>
      <w:r>
        <w:br/>
      </w:r>
      <w:r>
        <w:rPr>
          <w:rFonts w:ascii="Times New Roman"/>
          <w:b w:val="false"/>
          <w:i w:val="false"/>
          <w:color w:val="000000"/>
          <w:sz w:val="28"/>
        </w:rPr>
        <w:t xml:space="preserve">
    парақтары бойынша, әлеуметтік </w:t>
      </w:r>
      <w:r>
        <w:br/>
      </w:r>
      <w:r>
        <w:rPr>
          <w:rFonts w:ascii="Times New Roman"/>
          <w:b w:val="false"/>
          <w:i w:val="false"/>
          <w:color w:val="000000"/>
          <w:sz w:val="28"/>
        </w:rPr>
        <w:t xml:space="preserve">
    сақтандыру бойынша жәрдемақы </w:t>
      </w:r>
      <w:r>
        <w:br/>
      </w:r>
      <w:r>
        <w:rPr>
          <w:rFonts w:ascii="Times New Roman"/>
          <w:b w:val="false"/>
          <w:i w:val="false"/>
          <w:color w:val="000000"/>
          <w:sz w:val="28"/>
        </w:rPr>
        <w:t xml:space="preserve">
    төлеу жөніндегі құжаттар (сот </w:t>
      </w:r>
      <w:r>
        <w:br/>
      </w:r>
      <w:r>
        <w:rPr>
          <w:rFonts w:ascii="Times New Roman"/>
          <w:b w:val="false"/>
          <w:i w:val="false"/>
          <w:color w:val="000000"/>
          <w:sz w:val="28"/>
        </w:rPr>
        <w:t xml:space="preserve">
    шешімдері, есептер, қорытындылар), </w:t>
      </w:r>
      <w:r>
        <w:br/>
      </w:r>
      <w:r>
        <w:rPr>
          <w:rFonts w:ascii="Times New Roman"/>
          <w:b w:val="false"/>
          <w:i w:val="false"/>
          <w:color w:val="000000"/>
          <w:sz w:val="28"/>
        </w:rPr>
        <w:t xml:space="preserve">
    атқару парақтары, еңбекақыдан әр </w:t>
      </w:r>
      <w:r>
        <w:br/>
      </w:r>
      <w:r>
        <w:rPr>
          <w:rFonts w:ascii="Times New Roman"/>
          <w:b w:val="false"/>
          <w:i w:val="false"/>
          <w:color w:val="000000"/>
          <w:sz w:val="28"/>
        </w:rPr>
        <w:t xml:space="preserve">
    түрлі ұстап қалу бойынша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313 Атқару парақтарын тіркеу            5 жыл      5 жыл </w:t>
      </w:r>
      <w:r>
        <w:br/>
      </w:r>
      <w:r>
        <w:rPr>
          <w:rFonts w:ascii="Times New Roman"/>
          <w:b w:val="false"/>
          <w:i w:val="false"/>
          <w:color w:val="000000"/>
          <w:sz w:val="28"/>
        </w:rPr>
        <w:t xml:space="preserve">
    журналдары, депонирленген </w:t>
      </w:r>
      <w:r>
        <w:br/>
      </w:r>
      <w:r>
        <w:rPr>
          <w:rFonts w:ascii="Times New Roman"/>
          <w:b w:val="false"/>
          <w:i w:val="false"/>
          <w:color w:val="000000"/>
          <w:sz w:val="28"/>
        </w:rPr>
        <w:t xml:space="preserve">
    еңбекақы есебінің кітабы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314 Салық бойынша жеңілдіктер алуға     5 жыл      5 жыл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315 Есепшоттарды, сенімхаттарды,        5 жыл*     5 жыл*    *салық </w:t>
      </w:r>
      <w:r>
        <w:br/>
      </w:r>
      <w:r>
        <w:rPr>
          <w:rFonts w:ascii="Times New Roman"/>
          <w:b w:val="false"/>
          <w:i w:val="false"/>
          <w:color w:val="000000"/>
          <w:sz w:val="28"/>
        </w:rPr>
        <w:t xml:space="preserve">
    төлем тапсырмаларын тіркеу кітабы                      органдары </w:t>
      </w:r>
      <w:r>
        <w:br/>
      </w:r>
      <w:r>
        <w:rPr>
          <w:rFonts w:ascii="Times New Roman"/>
          <w:b w:val="false"/>
          <w:i w:val="false"/>
          <w:color w:val="000000"/>
          <w:sz w:val="28"/>
        </w:rPr>
        <w:t xml:space="preserve">
                                                           ревизияны </w:t>
      </w:r>
      <w:r>
        <w:br/>
      </w:r>
      <w:r>
        <w:rPr>
          <w:rFonts w:ascii="Times New Roman"/>
          <w:b w:val="false"/>
          <w:i w:val="false"/>
          <w:color w:val="000000"/>
          <w:sz w:val="28"/>
        </w:rPr>
        <w:t xml:space="preserve">
                                                           аяқтаған.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316 Негізгі қорларды қайта бағалау      қорларды   қорларды </w:t>
      </w:r>
      <w:r>
        <w:br/>
      </w:r>
      <w:r>
        <w:rPr>
          <w:rFonts w:ascii="Times New Roman"/>
          <w:b w:val="false"/>
          <w:i w:val="false"/>
          <w:color w:val="000000"/>
          <w:sz w:val="28"/>
        </w:rPr>
        <w:t xml:space="preserve">
    және тозуын айқындау туралы         есептен    есептен </w:t>
      </w:r>
      <w:r>
        <w:br/>
      </w:r>
      <w:r>
        <w:rPr>
          <w:rFonts w:ascii="Times New Roman"/>
          <w:b w:val="false"/>
          <w:i w:val="false"/>
          <w:color w:val="000000"/>
          <w:sz w:val="28"/>
        </w:rPr>
        <w:t xml:space="preserve">
    құжаттар (актілер, хаттамалар,      шығарғанға шығарғанға </w:t>
      </w:r>
      <w:r>
        <w:br/>
      </w:r>
      <w:r>
        <w:rPr>
          <w:rFonts w:ascii="Times New Roman"/>
          <w:b w:val="false"/>
          <w:i w:val="false"/>
          <w:color w:val="000000"/>
          <w:sz w:val="28"/>
        </w:rPr>
        <w:t xml:space="preserve">
    ведомостар)                         дейін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317 Қымбат металдардың келіп түсуі,     5 жыл      5 жыл </w:t>
      </w:r>
      <w:r>
        <w:br/>
      </w:r>
      <w:r>
        <w:rPr>
          <w:rFonts w:ascii="Times New Roman"/>
          <w:b w:val="false"/>
          <w:i w:val="false"/>
          <w:color w:val="000000"/>
          <w:sz w:val="28"/>
        </w:rPr>
        <w:t xml:space="preserve">
    жұмсалуы және қалдығы туралы </w:t>
      </w:r>
      <w:r>
        <w:br/>
      </w:r>
      <w:r>
        <w:rPr>
          <w:rFonts w:ascii="Times New Roman"/>
          <w:b w:val="false"/>
          <w:i w:val="false"/>
          <w:color w:val="000000"/>
          <w:sz w:val="28"/>
        </w:rPr>
        <w:t xml:space="preserve">
    есептер, мәліметтер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318 Негізгі құрал-жабдықтарды           5 жыл     5 жыл </w:t>
      </w:r>
      <w:r>
        <w:br/>
      </w:r>
      <w:r>
        <w:rPr>
          <w:rFonts w:ascii="Times New Roman"/>
          <w:b w:val="false"/>
          <w:i w:val="false"/>
          <w:color w:val="000000"/>
          <w:sz w:val="28"/>
        </w:rPr>
        <w:t xml:space="preserve">
    есепке алудың жеке есепшоты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319 Негізгі құрал-жабдықтарды,          5 жыл     5 жыл </w:t>
      </w:r>
      <w:r>
        <w:br/>
      </w:r>
      <w:r>
        <w:rPr>
          <w:rFonts w:ascii="Times New Roman"/>
          <w:b w:val="false"/>
          <w:i w:val="false"/>
          <w:color w:val="000000"/>
          <w:sz w:val="28"/>
        </w:rPr>
        <w:t xml:space="preserve">
    арзанқол және тез тозатын </w:t>
      </w:r>
      <w:r>
        <w:br/>
      </w:r>
      <w:r>
        <w:rPr>
          <w:rFonts w:ascii="Times New Roman"/>
          <w:b w:val="false"/>
          <w:i w:val="false"/>
          <w:color w:val="000000"/>
          <w:sz w:val="28"/>
        </w:rPr>
        <w:t xml:space="preserve">
    заттарды есепке алу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18. Статистикалық есеп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320 Бас банктің және оның </w:t>
      </w:r>
      <w:r>
        <w:br/>
      </w:r>
      <w:r>
        <w:rPr>
          <w:rFonts w:ascii="Times New Roman"/>
          <w:b w:val="false"/>
          <w:i w:val="false"/>
          <w:color w:val="000000"/>
          <w:sz w:val="28"/>
        </w:rPr>
        <w:t xml:space="preserve">
    филиалдарының негізгі қызмет </w:t>
      </w:r>
      <w:r>
        <w:br/>
      </w:r>
      <w:r>
        <w:rPr>
          <w:rFonts w:ascii="Times New Roman"/>
          <w:b w:val="false"/>
          <w:i w:val="false"/>
          <w:color w:val="000000"/>
          <w:sz w:val="28"/>
        </w:rPr>
        <w:t xml:space="preserve">
    түрлері бойынша статистикалық </w:t>
      </w:r>
      <w:r>
        <w:br/>
      </w:r>
      <w:r>
        <w:rPr>
          <w:rFonts w:ascii="Times New Roman"/>
          <w:b w:val="false"/>
          <w:i w:val="false"/>
          <w:color w:val="000000"/>
          <w:sz w:val="28"/>
        </w:rPr>
        <w:t xml:space="preserve">
    есептері мен кестелері: </w:t>
      </w:r>
      <w:r>
        <w:br/>
      </w:r>
      <w:r>
        <w:rPr>
          <w:rFonts w:ascii="Times New Roman"/>
          <w:b w:val="false"/>
          <w:i w:val="false"/>
          <w:color w:val="000000"/>
          <w:sz w:val="28"/>
        </w:rPr>
        <w:t xml:space="preserve">
    1) Жылдық                           тұрақты    тұрақты </w:t>
      </w:r>
      <w:r>
        <w:br/>
      </w:r>
      <w:r>
        <w:rPr>
          <w:rFonts w:ascii="Times New Roman"/>
          <w:b w:val="false"/>
          <w:i w:val="false"/>
          <w:color w:val="000000"/>
          <w:sz w:val="28"/>
        </w:rPr>
        <w:t xml:space="preserve">
    2) Тоқсандық                         5 жыл      5 жыл </w:t>
      </w:r>
      <w:r>
        <w:br/>
      </w:r>
      <w:r>
        <w:rPr>
          <w:rFonts w:ascii="Times New Roman"/>
          <w:b w:val="false"/>
          <w:i w:val="false"/>
          <w:color w:val="000000"/>
          <w:sz w:val="28"/>
        </w:rPr>
        <w:t xml:space="preserve">
    3) Айлық                             1 жыл      1 жыл </w:t>
      </w:r>
      <w:r>
        <w:br/>
      </w:r>
      <w:r>
        <w:rPr>
          <w:rFonts w:ascii="Times New Roman"/>
          <w:b w:val="false"/>
          <w:i w:val="false"/>
          <w:color w:val="000000"/>
          <w:sz w:val="28"/>
        </w:rPr>
        <w:t xml:space="preserve">
    4) филиалдар берген жылдық          тұрақты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321 Қосалқы қызмет түрлері бойынша      5 жыл      5 жыл </w:t>
      </w:r>
      <w:r>
        <w:br/>
      </w:r>
      <w:r>
        <w:rPr>
          <w:rFonts w:ascii="Times New Roman"/>
          <w:b w:val="false"/>
          <w:i w:val="false"/>
          <w:color w:val="000000"/>
          <w:sz w:val="28"/>
        </w:rPr>
        <w:t xml:space="preserve">
    статистикалық есептер және </w:t>
      </w:r>
      <w:r>
        <w:br/>
      </w:r>
      <w:r>
        <w:rPr>
          <w:rFonts w:ascii="Times New Roman"/>
          <w:b w:val="false"/>
          <w:i w:val="false"/>
          <w:color w:val="000000"/>
          <w:sz w:val="28"/>
        </w:rPr>
        <w:t xml:space="preserve">
    кестелер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322 Бас банктің және оның филиалдары. </w:t>
      </w:r>
      <w:r>
        <w:br/>
      </w:r>
      <w:r>
        <w:rPr>
          <w:rFonts w:ascii="Times New Roman"/>
          <w:b w:val="false"/>
          <w:i w:val="false"/>
          <w:color w:val="000000"/>
          <w:sz w:val="28"/>
        </w:rPr>
        <w:t xml:space="preserve">
    ның статистикалық есеп бойынша </w:t>
      </w:r>
      <w:r>
        <w:br/>
      </w:r>
      <w:r>
        <w:rPr>
          <w:rFonts w:ascii="Times New Roman"/>
          <w:b w:val="false"/>
          <w:i w:val="false"/>
          <w:color w:val="000000"/>
          <w:sz w:val="28"/>
        </w:rPr>
        <w:t xml:space="preserve">
    әзірленген ведомостары: </w:t>
      </w:r>
      <w:r>
        <w:br/>
      </w:r>
      <w:r>
        <w:rPr>
          <w:rFonts w:ascii="Times New Roman"/>
          <w:b w:val="false"/>
          <w:i w:val="false"/>
          <w:color w:val="000000"/>
          <w:sz w:val="28"/>
        </w:rPr>
        <w:t xml:space="preserve">
    1) Жылдық                           5 жыл СК   5 жыл СК </w:t>
      </w:r>
      <w:r>
        <w:br/>
      </w:r>
      <w:r>
        <w:rPr>
          <w:rFonts w:ascii="Times New Roman"/>
          <w:b w:val="false"/>
          <w:i w:val="false"/>
          <w:color w:val="000000"/>
          <w:sz w:val="28"/>
        </w:rPr>
        <w:t xml:space="preserve">
    2) тоқсандық, айлық                  3 жыл      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323 Банкінің серпінділік дәптерлері,    тұрақты    тұрақты </w:t>
      </w:r>
      <w:r>
        <w:br/>
      </w:r>
      <w:r>
        <w:rPr>
          <w:rFonts w:ascii="Times New Roman"/>
          <w:b w:val="false"/>
          <w:i w:val="false"/>
          <w:color w:val="000000"/>
          <w:sz w:val="28"/>
        </w:rPr>
        <w:t xml:space="preserve">
    карточкалары және серпінділік </w:t>
      </w:r>
      <w:r>
        <w:br/>
      </w:r>
      <w:r>
        <w:rPr>
          <w:rFonts w:ascii="Times New Roman"/>
          <w:b w:val="false"/>
          <w:i w:val="false"/>
          <w:color w:val="000000"/>
          <w:sz w:val="28"/>
        </w:rPr>
        <w:t xml:space="preserve">
    кестелері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324 Статистикалық есеп жасау            3 жыл      3 жыл </w:t>
      </w:r>
      <w:r>
        <w:br/>
      </w:r>
      <w:r>
        <w:rPr>
          <w:rFonts w:ascii="Times New Roman"/>
          <w:b w:val="false"/>
          <w:i w:val="false"/>
          <w:color w:val="000000"/>
          <w:sz w:val="28"/>
        </w:rPr>
        <w:t xml:space="preserve">
    құжаттары (кестелер, графиктер, </w:t>
      </w:r>
      <w:r>
        <w:br/>
      </w:r>
      <w:r>
        <w:rPr>
          <w:rFonts w:ascii="Times New Roman"/>
          <w:b w:val="false"/>
          <w:i w:val="false"/>
          <w:color w:val="000000"/>
          <w:sz w:val="28"/>
        </w:rPr>
        <w:t xml:space="preserve">
    есептеулер, мәліметтер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7. БАНК ЖҰМЫСЫН АВТОМАТТАНДЫРУ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325 Автоматтандырылған жүйелерді        5 жыл*     5 жыл*   шарттың </w:t>
      </w:r>
      <w:r>
        <w:br/>
      </w:r>
      <w:r>
        <w:rPr>
          <w:rFonts w:ascii="Times New Roman"/>
          <w:b w:val="false"/>
          <w:i w:val="false"/>
          <w:color w:val="000000"/>
          <w:sz w:val="28"/>
        </w:rPr>
        <w:t xml:space="preserve">
    жобалау, құру, енгізу шарттары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326 Автоматтандырылған жүйелердің       шарттың    шарттың </w:t>
      </w:r>
      <w:r>
        <w:br/>
      </w:r>
      <w:r>
        <w:rPr>
          <w:rFonts w:ascii="Times New Roman"/>
          <w:b w:val="false"/>
          <w:i w:val="false"/>
          <w:color w:val="000000"/>
          <w:sz w:val="28"/>
        </w:rPr>
        <w:t xml:space="preserve">
    техникалық тапсырмалары,            қолданылу  қолданылу </w:t>
      </w:r>
      <w:r>
        <w:br/>
      </w:r>
      <w:r>
        <w:rPr>
          <w:rFonts w:ascii="Times New Roman"/>
          <w:b w:val="false"/>
          <w:i w:val="false"/>
          <w:color w:val="000000"/>
          <w:sz w:val="28"/>
        </w:rPr>
        <w:t xml:space="preserve">
    хаттамалары, сынақ бағдарламалары   мерзімі    мерзімі </w:t>
      </w:r>
      <w:r>
        <w:br/>
      </w:r>
      <w:r>
        <w:rPr>
          <w:rFonts w:ascii="Times New Roman"/>
          <w:b w:val="false"/>
          <w:i w:val="false"/>
          <w:color w:val="000000"/>
          <w:sz w:val="28"/>
        </w:rPr>
        <w:t xml:space="preserve">
    және келісімдері                    аяқталған. аяқталған. </w:t>
      </w:r>
      <w:r>
        <w:br/>
      </w:r>
      <w:r>
        <w:rPr>
          <w:rFonts w:ascii="Times New Roman"/>
          <w:b w:val="false"/>
          <w:i w:val="false"/>
          <w:color w:val="000000"/>
          <w:sz w:val="28"/>
        </w:rPr>
        <w:t xml:space="preserve">
                                        ға дейін   ға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327 Банк жұмысын автоматтандыру         3 жыл      3 жыл </w:t>
      </w:r>
      <w:r>
        <w:br/>
      </w:r>
      <w:r>
        <w:rPr>
          <w:rFonts w:ascii="Times New Roman"/>
          <w:b w:val="false"/>
          <w:i w:val="false"/>
          <w:color w:val="000000"/>
          <w:sz w:val="28"/>
        </w:rPr>
        <w:t xml:space="preserve">
    мәселесі жөнінде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328 Телекоммуникацияның халықаралық     3 жыл      3 жыл </w:t>
      </w:r>
      <w:r>
        <w:br/>
      </w:r>
      <w:r>
        <w:rPr>
          <w:rFonts w:ascii="Times New Roman"/>
          <w:b w:val="false"/>
          <w:i w:val="false"/>
          <w:color w:val="000000"/>
          <w:sz w:val="28"/>
        </w:rPr>
        <w:t xml:space="preserve">
    желісі мәселелері бойынша </w:t>
      </w:r>
      <w:r>
        <w:br/>
      </w:r>
      <w:r>
        <w:rPr>
          <w:rFonts w:ascii="Times New Roman"/>
          <w:b w:val="false"/>
          <w:i w:val="false"/>
          <w:color w:val="000000"/>
          <w:sz w:val="28"/>
        </w:rPr>
        <w:t xml:space="preserve">
    құжаттар (баяндау хаттары, </w:t>
      </w:r>
      <w:r>
        <w:br/>
      </w:r>
      <w:r>
        <w:rPr>
          <w:rFonts w:ascii="Times New Roman"/>
          <w:b w:val="false"/>
          <w:i w:val="false"/>
          <w:color w:val="000000"/>
          <w:sz w:val="28"/>
        </w:rPr>
        <w:t xml:space="preserve">
    анықтамалар,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329 Телекоммуникацияның банк желісі     3 жыл      3 жыл </w:t>
      </w:r>
      <w:r>
        <w:br/>
      </w:r>
      <w:r>
        <w:rPr>
          <w:rFonts w:ascii="Times New Roman"/>
          <w:b w:val="false"/>
          <w:i w:val="false"/>
          <w:color w:val="000000"/>
          <w:sz w:val="28"/>
        </w:rPr>
        <w:t xml:space="preserve">
    мәселелері бойынша құжаттар </w:t>
      </w:r>
      <w:r>
        <w:br/>
      </w:r>
      <w:r>
        <w:rPr>
          <w:rFonts w:ascii="Times New Roman"/>
          <w:b w:val="false"/>
          <w:i w:val="false"/>
          <w:color w:val="000000"/>
          <w:sz w:val="28"/>
        </w:rPr>
        <w:t xml:space="preserve">
    (баяндау хаттары, анықтамалар,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330 Құрал-жабдықтың техникалық жай-     3 жыл      3 жыл </w:t>
      </w:r>
      <w:r>
        <w:br/>
      </w:r>
      <w:r>
        <w:rPr>
          <w:rFonts w:ascii="Times New Roman"/>
          <w:b w:val="false"/>
          <w:i w:val="false"/>
          <w:color w:val="000000"/>
          <w:sz w:val="28"/>
        </w:rPr>
        <w:t xml:space="preserve">
    күйі журналы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331 Құрал-жабдықты техникалық           3 жыл      3 жыл </w:t>
      </w:r>
      <w:r>
        <w:br/>
      </w:r>
      <w:r>
        <w:rPr>
          <w:rFonts w:ascii="Times New Roman"/>
          <w:b w:val="false"/>
          <w:i w:val="false"/>
          <w:color w:val="000000"/>
          <w:sz w:val="28"/>
        </w:rPr>
        <w:t xml:space="preserve">
    пайдалану жөніндегі есептер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332 Құрал-жабдықтың істен шығуы         3 жыл      3 жыл </w:t>
      </w:r>
      <w:r>
        <w:br/>
      </w:r>
      <w:r>
        <w:rPr>
          <w:rFonts w:ascii="Times New Roman"/>
          <w:b w:val="false"/>
          <w:i w:val="false"/>
          <w:color w:val="000000"/>
          <w:sz w:val="28"/>
        </w:rPr>
        <w:t xml:space="preserve">
    және тұрып қалуы жөніндегі </w:t>
      </w:r>
      <w:r>
        <w:br/>
      </w:r>
      <w:r>
        <w:rPr>
          <w:rFonts w:ascii="Times New Roman"/>
          <w:b w:val="false"/>
          <w:i w:val="false"/>
          <w:color w:val="000000"/>
          <w:sz w:val="28"/>
        </w:rPr>
        <w:t xml:space="preserve">
    құжаттар (актілер, анықтамалар, </w:t>
      </w:r>
      <w:r>
        <w:br/>
      </w:r>
      <w:r>
        <w:rPr>
          <w:rFonts w:ascii="Times New Roman"/>
          <w:b w:val="false"/>
          <w:i w:val="false"/>
          <w:color w:val="000000"/>
          <w:sz w:val="28"/>
        </w:rPr>
        <w:t xml:space="preserve">
    хаттамалар,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333 Іске қосу, жөндеу, профилактика.    3 жыл      3 жыл </w:t>
      </w:r>
      <w:r>
        <w:br/>
      </w:r>
      <w:r>
        <w:rPr>
          <w:rFonts w:ascii="Times New Roman"/>
          <w:b w:val="false"/>
          <w:i w:val="false"/>
          <w:color w:val="000000"/>
          <w:sz w:val="28"/>
        </w:rPr>
        <w:t xml:space="preserve">
    лық жұмысты жүргізу жөніндегі </w:t>
      </w:r>
      <w:r>
        <w:br/>
      </w:r>
      <w:r>
        <w:rPr>
          <w:rFonts w:ascii="Times New Roman"/>
          <w:b w:val="false"/>
          <w:i w:val="false"/>
          <w:color w:val="000000"/>
          <w:sz w:val="28"/>
        </w:rPr>
        <w:t xml:space="preserve">
    құжаттар (актілер, анықтамалар, </w:t>
      </w:r>
      <w:r>
        <w:br/>
      </w:r>
      <w:r>
        <w:rPr>
          <w:rFonts w:ascii="Times New Roman"/>
          <w:b w:val="false"/>
          <w:i w:val="false"/>
          <w:color w:val="000000"/>
          <w:sz w:val="28"/>
        </w:rPr>
        <w:t xml:space="preserve">
    жазысқан хаттар, номенклатура, </w:t>
      </w:r>
      <w:r>
        <w:br/>
      </w:r>
      <w:r>
        <w:rPr>
          <w:rFonts w:ascii="Times New Roman"/>
          <w:b w:val="false"/>
          <w:i w:val="false"/>
          <w:color w:val="000000"/>
          <w:sz w:val="28"/>
        </w:rPr>
        <w:t xml:space="preserve">
    арнайы нұсқамалар, өтінімдер </w:t>
      </w:r>
      <w:r>
        <w:br/>
      </w:r>
      <w:r>
        <w:rPr>
          <w:rFonts w:ascii="Times New Roman"/>
          <w:b w:val="false"/>
          <w:i w:val="false"/>
          <w:color w:val="000000"/>
          <w:sz w:val="28"/>
        </w:rPr>
        <w:t xml:space="preserve">
    және т.б.)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334 Қабылдау-тапсыру актілері және      пайдалану  пайдалану </w:t>
      </w:r>
      <w:r>
        <w:br/>
      </w:r>
      <w:r>
        <w:rPr>
          <w:rFonts w:ascii="Times New Roman"/>
          <w:b w:val="false"/>
          <w:i w:val="false"/>
          <w:color w:val="000000"/>
          <w:sz w:val="28"/>
        </w:rPr>
        <w:t xml:space="preserve">
    бағдарламалық құралдарды ендіру     аяқталған. аяқталғанға </w:t>
      </w:r>
      <w:r>
        <w:br/>
      </w:r>
      <w:r>
        <w:rPr>
          <w:rFonts w:ascii="Times New Roman"/>
          <w:b w:val="false"/>
          <w:i w:val="false"/>
          <w:color w:val="000000"/>
          <w:sz w:val="28"/>
        </w:rPr>
        <w:t xml:space="preserve">
                                        ға дейін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8. ЖАРНАМА-АҚПАРАТТЫҚ ҚЫЗМЕТ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335 Банк қызметі туралы бейнефильмдер,  5 жыл СК   5 жыл СК </w:t>
      </w:r>
      <w:r>
        <w:br/>
      </w:r>
      <w:r>
        <w:rPr>
          <w:rFonts w:ascii="Times New Roman"/>
          <w:b w:val="false"/>
          <w:i w:val="false"/>
          <w:color w:val="000000"/>
          <w:sz w:val="28"/>
        </w:rPr>
        <w:t xml:space="preserve">
    радио- телевизия бағдарламалары, </w:t>
      </w:r>
      <w:r>
        <w:br/>
      </w:r>
      <w:r>
        <w:rPr>
          <w:rFonts w:ascii="Times New Roman"/>
          <w:b w:val="false"/>
          <w:i w:val="false"/>
          <w:color w:val="000000"/>
          <w:sz w:val="28"/>
        </w:rPr>
        <w:t xml:space="preserve">
    бейнеклип сценарийлердің мәтіндері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336 Суретті альбомдардың, жарнама       5 жыл      5 жыл </w:t>
      </w:r>
      <w:r>
        <w:br/>
      </w:r>
      <w:r>
        <w:rPr>
          <w:rFonts w:ascii="Times New Roman"/>
          <w:b w:val="false"/>
          <w:i w:val="false"/>
          <w:color w:val="000000"/>
          <w:sz w:val="28"/>
        </w:rPr>
        <w:t xml:space="preserve">
    буклеттердің, плакаттардың, үгіт </w:t>
      </w:r>
      <w:r>
        <w:br/>
      </w:r>
      <w:r>
        <w:rPr>
          <w:rFonts w:ascii="Times New Roman"/>
          <w:b w:val="false"/>
          <w:i w:val="false"/>
          <w:color w:val="000000"/>
          <w:sz w:val="28"/>
        </w:rPr>
        <w:t xml:space="preserve">
    парақтарының, басқа да баспа </w:t>
      </w:r>
      <w:r>
        <w:br/>
      </w:r>
      <w:r>
        <w:rPr>
          <w:rFonts w:ascii="Times New Roman"/>
          <w:b w:val="false"/>
          <w:i w:val="false"/>
          <w:color w:val="000000"/>
          <w:sz w:val="28"/>
        </w:rPr>
        <w:t xml:space="preserve">
    өнімдерінің түпнұсқа-макеттері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337 Мерзімді баспада жарияланған банк   3 жыл      3 жыл </w:t>
      </w:r>
      <w:r>
        <w:br/>
      </w:r>
      <w:r>
        <w:rPr>
          <w:rFonts w:ascii="Times New Roman"/>
          <w:b w:val="false"/>
          <w:i w:val="false"/>
          <w:color w:val="000000"/>
          <w:sz w:val="28"/>
        </w:rPr>
        <w:t xml:space="preserve">
    қызметінің жаңа түрлері жөнінде </w:t>
      </w:r>
      <w:r>
        <w:br/>
      </w:r>
      <w:r>
        <w:rPr>
          <w:rFonts w:ascii="Times New Roman"/>
          <w:b w:val="false"/>
          <w:i w:val="false"/>
          <w:color w:val="000000"/>
          <w:sz w:val="28"/>
        </w:rPr>
        <w:t xml:space="preserve">
    жарнама-ақпараттық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9. ҚЫЗМЕТКЕРЛЕРМЕН ЖҰМЫС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19. Кадрлардың есебін жүргізу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338 Қызметкерлермен жұмыс жүргізу </w:t>
      </w:r>
      <w:r>
        <w:br/>
      </w:r>
      <w:r>
        <w:rPr>
          <w:rFonts w:ascii="Times New Roman"/>
          <w:b w:val="false"/>
          <w:i w:val="false"/>
          <w:color w:val="000000"/>
          <w:sz w:val="28"/>
        </w:rPr>
        <w:t xml:space="preserve">
    жөніндегі баяндамалар, жылдық </w:t>
      </w:r>
      <w:r>
        <w:br/>
      </w:r>
      <w:r>
        <w:rPr>
          <w:rFonts w:ascii="Times New Roman"/>
          <w:b w:val="false"/>
          <w:i w:val="false"/>
          <w:color w:val="000000"/>
          <w:sz w:val="28"/>
        </w:rPr>
        <w:t xml:space="preserve">
    есептер, шолулар, анықтамалар, </w:t>
      </w:r>
      <w:r>
        <w:br/>
      </w:r>
      <w:r>
        <w:rPr>
          <w:rFonts w:ascii="Times New Roman"/>
          <w:b w:val="false"/>
          <w:i w:val="false"/>
          <w:color w:val="000000"/>
          <w:sz w:val="28"/>
        </w:rPr>
        <w:t xml:space="preserve">
    жиынтықтар: </w:t>
      </w:r>
      <w:r>
        <w:br/>
      </w:r>
      <w:r>
        <w:rPr>
          <w:rFonts w:ascii="Times New Roman"/>
          <w:b w:val="false"/>
          <w:i w:val="false"/>
          <w:color w:val="000000"/>
          <w:sz w:val="28"/>
        </w:rPr>
        <w:t xml:space="preserve">
    1) жасалған орнына қарай            тұрақты    тұрақты </w:t>
      </w:r>
      <w:r>
        <w:br/>
      </w:r>
      <w:r>
        <w:rPr>
          <w:rFonts w:ascii="Times New Roman"/>
          <w:b w:val="false"/>
          <w:i w:val="false"/>
          <w:color w:val="000000"/>
          <w:sz w:val="28"/>
        </w:rPr>
        <w:t xml:space="preserve">
    2) басқа ұйымдарда                   3 жыл      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339 Қызметкерлерді аттестациялау        5 жыл       5 жыл </w:t>
      </w:r>
      <w:r>
        <w:br/>
      </w:r>
      <w:r>
        <w:rPr>
          <w:rFonts w:ascii="Times New Roman"/>
          <w:b w:val="false"/>
          <w:i w:val="false"/>
          <w:color w:val="000000"/>
          <w:sz w:val="28"/>
        </w:rPr>
        <w:t xml:space="preserve">
    құжаттары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340 Аттестациялық және біліктілік       15 жыл     15 жыл </w:t>
      </w:r>
      <w:r>
        <w:br/>
      </w:r>
      <w:r>
        <w:rPr>
          <w:rFonts w:ascii="Times New Roman"/>
          <w:b w:val="false"/>
          <w:i w:val="false"/>
          <w:color w:val="000000"/>
          <w:sz w:val="28"/>
        </w:rPr>
        <w:t xml:space="preserve">
    комиссия мәжілістерінің </w:t>
      </w:r>
      <w:r>
        <w:br/>
      </w:r>
      <w:r>
        <w:rPr>
          <w:rFonts w:ascii="Times New Roman"/>
          <w:b w:val="false"/>
          <w:i w:val="false"/>
          <w:color w:val="000000"/>
          <w:sz w:val="28"/>
        </w:rPr>
        <w:t xml:space="preserve">
    хаттамалары, қаулылары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341 Жеке іс-қағаздары (өтініштер,       75 жыл-В   75 жыл-В </w:t>
      </w:r>
      <w:r>
        <w:br/>
      </w:r>
      <w:r>
        <w:rPr>
          <w:rFonts w:ascii="Times New Roman"/>
          <w:b w:val="false"/>
          <w:i w:val="false"/>
          <w:color w:val="000000"/>
          <w:sz w:val="28"/>
        </w:rPr>
        <w:t xml:space="preserve">
    сауалнамалар, өмірбаяндар, </w:t>
      </w:r>
      <w:r>
        <w:br/>
      </w:r>
      <w:r>
        <w:rPr>
          <w:rFonts w:ascii="Times New Roman"/>
          <w:b w:val="false"/>
          <w:i w:val="false"/>
          <w:color w:val="000000"/>
          <w:sz w:val="28"/>
        </w:rPr>
        <w:t xml:space="preserve">
    жұмысқа қабылдау, ауыстыру, </w:t>
      </w:r>
      <w:r>
        <w:br/>
      </w:r>
      <w:r>
        <w:rPr>
          <w:rFonts w:ascii="Times New Roman"/>
          <w:b w:val="false"/>
          <w:i w:val="false"/>
          <w:color w:val="000000"/>
          <w:sz w:val="28"/>
        </w:rPr>
        <w:t xml:space="preserve">
    іссапарға жіберу, шығару, </w:t>
      </w:r>
      <w:r>
        <w:br/>
      </w:r>
      <w:r>
        <w:rPr>
          <w:rFonts w:ascii="Times New Roman"/>
          <w:b w:val="false"/>
          <w:i w:val="false"/>
          <w:color w:val="000000"/>
          <w:sz w:val="28"/>
        </w:rPr>
        <w:t xml:space="preserve">
    ынталандыру туралы бұйрықтардың </w:t>
      </w:r>
      <w:r>
        <w:br/>
      </w:r>
      <w:r>
        <w:rPr>
          <w:rFonts w:ascii="Times New Roman"/>
          <w:b w:val="false"/>
          <w:i w:val="false"/>
          <w:color w:val="000000"/>
          <w:sz w:val="28"/>
        </w:rPr>
        <w:t xml:space="preserve">
    көшірмесі, жеке құжаттардың </w:t>
      </w:r>
      <w:r>
        <w:br/>
      </w:r>
      <w:r>
        <w:rPr>
          <w:rFonts w:ascii="Times New Roman"/>
          <w:b w:val="false"/>
          <w:i w:val="false"/>
          <w:color w:val="000000"/>
          <w:sz w:val="28"/>
        </w:rPr>
        <w:t xml:space="preserve">
    көшірмелері, мінездемелер, </w:t>
      </w:r>
      <w:r>
        <w:br/>
      </w:r>
      <w:r>
        <w:rPr>
          <w:rFonts w:ascii="Times New Roman"/>
          <w:b w:val="false"/>
          <w:i w:val="false"/>
          <w:color w:val="000000"/>
          <w:sz w:val="28"/>
        </w:rPr>
        <w:t xml:space="preserve">
    кадрлардың есебін жүргізу </w:t>
      </w:r>
      <w:r>
        <w:br/>
      </w:r>
      <w:r>
        <w:rPr>
          <w:rFonts w:ascii="Times New Roman"/>
          <w:b w:val="false"/>
          <w:i w:val="false"/>
          <w:color w:val="000000"/>
          <w:sz w:val="28"/>
        </w:rPr>
        <w:t xml:space="preserve">
    парақтары, аттестация өткізу </w:t>
      </w:r>
      <w:r>
        <w:br/>
      </w:r>
      <w:r>
        <w:rPr>
          <w:rFonts w:ascii="Times New Roman"/>
          <w:b w:val="false"/>
          <w:i w:val="false"/>
          <w:color w:val="000000"/>
          <w:sz w:val="28"/>
        </w:rPr>
        <w:t xml:space="preserve">
    және санат белгілеу туралы </w:t>
      </w:r>
      <w:r>
        <w:br/>
      </w:r>
      <w:r>
        <w:rPr>
          <w:rFonts w:ascii="Times New Roman"/>
          <w:b w:val="false"/>
          <w:i w:val="false"/>
          <w:color w:val="000000"/>
          <w:sz w:val="28"/>
        </w:rPr>
        <w:t xml:space="preserve">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342 Қызметкерлермен жасалатын келісім-   75 жыл    75 жыл </w:t>
      </w:r>
      <w:r>
        <w:br/>
      </w:r>
      <w:r>
        <w:rPr>
          <w:rFonts w:ascii="Times New Roman"/>
          <w:b w:val="false"/>
          <w:i w:val="false"/>
          <w:color w:val="000000"/>
          <w:sz w:val="28"/>
        </w:rPr>
        <w:t xml:space="preserve">
    шарттар, шарттар, келісімдер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343 Жұмысшылар мен қызметкерлердің       75 жыл    75 жыл </w:t>
      </w:r>
      <w:r>
        <w:br/>
      </w:r>
      <w:r>
        <w:rPr>
          <w:rFonts w:ascii="Times New Roman"/>
          <w:b w:val="false"/>
          <w:i w:val="false"/>
          <w:color w:val="000000"/>
          <w:sz w:val="28"/>
        </w:rPr>
        <w:t xml:space="preserve">
    жеке карточкалары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344 Қызметкерлерді жұмысқа қабылдау,    3 жыл      3 жыл </w:t>
      </w:r>
      <w:r>
        <w:br/>
      </w:r>
      <w:r>
        <w:rPr>
          <w:rFonts w:ascii="Times New Roman"/>
          <w:b w:val="false"/>
          <w:i w:val="false"/>
          <w:color w:val="000000"/>
          <w:sz w:val="28"/>
        </w:rPr>
        <w:t xml:space="preserve">
    ауыстыру, шығару, есепке алу </w:t>
      </w:r>
      <w:r>
        <w:br/>
      </w:r>
      <w:r>
        <w:rPr>
          <w:rFonts w:ascii="Times New Roman"/>
          <w:b w:val="false"/>
          <w:i w:val="false"/>
          <w:color w:val="000000"/>
          <w:sz w:val="28"/>
        </w:rPr>
        <w:t xml:space="preserve">
    жөніндегі жеке іс-қағаздарына </w:t>
      </w:r>
      <w:r>
        <w:br/>
      </w:r>
      <w:r>
        <w:rPr>
          <w:rFonts w:ascii="Times New Roman"/>
          <w:b w:val="false"/>
          <w:i w:val="false"/>
          <w:color w:val="000000"/>
          <w:sz w:val="28"/>
        </w:rPr>
        <w:t xml:space="preserve">
    кірмеген құжаттар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345 Мекеме қызметкерлерінің тізімі      5 жыл      75 жыл </w:t>
      </w:r>
      <w:r>
        <w:br/>
      </w:r>
      <w:r>
        <w:rPr>
          <w:rFonts w:ascii="Times New Roman"/>
          <w:b w:val="false"/>
          <w:i w:val="false"/>
          <w:color w:val="000000"/>
          <w:sz w:val="28"/>
        </w:rPr>
        <w:t xml:space="preserve">
    (штаттық-тізімдік құрамы)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346 Жұмысшылар мен қызметкерлердің      талап ету  талап ету  *талап </w:t>
      </w:r>
      <w:r>
        <w:br/>
      </w:r>
      <w:r>
        <w:rPr>
          <w:rFonts w:ascii="Times New Roman"/>
          <w:b w:val="false"/>
          <w:i w:val="false"/>
          <w:color w:val="000000"/>
          <w:sz w:val="28"/>
        </w:rPr>
        <w:t xml:space="preserve">
    жеке құжаттарының түпнұсқасы        бойынша*   бойынша*  етілме- </w:t>
      </w:r>
      <w:r>
        <w:br/>
      </w:r>
      <w:r>
        <w:rPr>
          <w:rFonts w:ascii="Times New Roman"/>
          <w:b w:val="false"/>
          <w:i w:val="false"/>
          <w:color w:val="000000"/>
          <w:sz w:val="28"/>
        </w:rPr>
        <w:t xml:space="preserve">
    (еңбек кітапшалары, аттестаттар)                         гендері </w:t>
      </w:r>
      <w:r>
        <w:br/>
      </w:r>
      <w:r>
        <w:rPr>
          <w:rFonts w:ascii="Times New Roman"/>
          <w:b w:val="false"/>
          <w:i w:val="false"/>
          <w:color w:val="000000"/>
          <w:sz w:val="28"/>
        </w:rPr>
        <w:t xml:space="preserve">
                                                              - 50 </w:t>
      </w:r>
      <w:r>
        <w:br/>
      </w:r>
      <w:r>
        <w:rPr>
          <w:rFonts w:ascii="Times New Roman"/>
          <w:b w:val="false"/>
          <w:i w:val="false"/>
          <w:color w:val="000000"/>
          <w:sz w:val="28"/>
        </w:rPr>
        <w:t xml:space="preserve">
                                                              жылдан </w:t>
      </w:r>
      <w:r>
        <w:br/>
      </w:r>
      <w:r>
        <w:rPr>
          <w:rFonts w:ascii="Times New Roman"/>
          <w:b w:val="false"/>
          <w:i w:val="false"/>
          <w:color w:val="000000"/>
          <w:sz w:val="28"/>
        </w:rPr>
        <w:t xml:space="preserve">
                                                                кем </w:t>
      </w:r>
      <w:r>
        <w:br/>
      </w:r>
      <w:r>
        <w:rPr>
          <w:rFonts w:ascii="Times New Roman"/>
          <w:b w:val="false"/>
          <w:i w:val="false"/>
          <w:color w:val="000000"/>
          <w:sz w:val="28"/>
        </w:rPr>
        <w:t xml:space="preserve">
                                                                емес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347 Еңбек кітапшаларын, басқа да        3 жыл*     3 жыл*    *құжат- </w:t>
      </w:r>
      <w:r>
        <w:br/>
      </w:r>
      <w:r>
        <w:rPr>
          <w:rFonts w:ascii="Times New Roman"/>
          <w:b w:val="false"/>
          <w:i w:val="false"/>
          <w:color w:val="000000"/>
          <w:sz w:val="28"/>
        </w:rPr>
        <w:t xml:space="preserve">
    құжаттарды есепке алу кітаптары                           тарды </w:t>
      </w:r>
      <w:r>
        <w:br/>
      </w:r>
      <w:r>
        <w:rPr>
          <w:rFonts w:ascii="Times New Roman"/>
          <w:b w:val="false"/>
          <w:i w:val="false"/>
          <w:color w:val="000000"/>
          <w:sz w:val="28"/>
        </w:rPr>
        <w:t xml:space="preserve">
    (журналдар)                                               сақтау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348 Қазақ тілін оқыту жөнінде           5 жыл      5 жыл </w:t>
      </w:r>
      <w:r>
        <w:br/>
      </w:r>
      <w:r>
        <w:rPr>
          <w:rFonts w:ascii="Times New Roman"/>
          <w:b w:val="false"/>
          <w:i w:val="false"/>
          <w:color w:val="000000"/>
          <w:sz w:val="28"/>
        </w:rPr>
        <w:t xml:space="preserve">
    жоғары жақтағы органдарға </w:t>
      </w:r>
      <w:r>
        <w:br/>
      </w:r>
      <w:r>
        <w:rPr>
          <w:rFonts w:ascii="Times New Roman"/>
          <w:b w:val="false"/>
          <w:i w:val="false"/>
          <w:color w:val="000000"/>
          <w:sz w:val="28"/>
        </w:rPr>
        <w:t xml:space="preserve">
    берілетін құжаттар (анық- </w:t>
      </w:r>
      <w:r>
        <w:br/>
      </w:r>
      <w:r>
        <w:rPr>
          <w:rFonts w:ascii="Times New Roman"/>
          <w:b w:val="false"/>
          <w:i w:val="false"/>
          <w:color w:val="000000"/>
          <w:sz w:val="28"/>
        </w:rPr>
        <w:t xml:space="preserve">
    тамалар, ақпарат, мәліметтер)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349 Еңбек кітапшалары мен олардың       3 жыл      3 жыл </w:t>
      </w:r>
      <w:r>
        <w:br/>
      </w:r>
      <w:r>
        <w:rPr>
          <w:rFonts w:ascii="Times New Roman"/>
          <w:b w:val="false"/>
          <w:i w:val="false"/>
          <w:color w:val="000000"/>
          <w:sz w:val="28"/>
        </w:rPr>
        <w:t xml:space="preserve">
    қосымшаларын есепке алу кітабы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350 Еңбек кітапшаларының кірісі мен     1 жыл      1 жыл </w:t>
      </w:r>
      <w:r>
        <w:br/>
      </w:r>
      <w:r>
        <w:rPr>
          <w:rFonts w:ascii="Times New Roman"/>
          <w:b w:val="false"/>
          <w:i w:val="false"/>
          <w:color w:val="000000"/>
          <w:sz w:val="28"/>
        </w:rPr>
        <w:t xml:space="preserve">
    шығысын  есепке алу туралы есеп </w:t>
      </w:r>
      <w:r>
        <w:br/>
      </w:r>
      <w:r>
        <w:rPr>
          <w:rFonts w:ascii="Times New Roman"/>
          <w:b w:val="false"/>
          <w:i w:val="false"/>
          <w:color w:val="000000"/>
          <w:sz w:val="28"/>
        </w:rPr>
        <w:t xml:space="preserve">
    беру мәліметтері,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351 Іссапарға жіберілген адамдардың </w:t>
      </w:r>
      <w:r>
        <w:br/>
      </w:r>
      <w:r>
        <w:rPr>
          <w:rFonts w:ascii="Times New Roman"/>
          <w:b w:val="false"/>
          <w:i w:val="false"/>
          <w:color w:val="000000"/>
          <w:sz w:val="28"/>
        </w:rPr>
        <w:t xml:space="preserve">
    тізімі мен оларды  есепке алу </w:t>
      </w:r>
      <w:r>
        <w:br/>
      </w:r>
      <w:r>
        <w:rPr>
          <w:rFonts w:ascii="Times New Roman"/>
          <w:b w:val="false"/>
          <w:i w:val="false"/>
          <w:color w:val="000000"/>
          <w:sz w:val="28"/>
        </w:rPr>
        <w:t xml:space="preserve">
    журналы, іссапарларды ресімдеу </w:t>
      </w:r>
      <w:r>
        <w:br/>
      </w:r>
      <w:r>
        <w:rPr>
          <w:rFonts w:ascii="Times New Roman"/>
          <w:b w:val="false"/>
          <w:i w:val="false"/>
          <w:color w:val="000000"/>
          <w:sz w:val="28"/>
        </w:rPr>
        <w:t xml:space="preserve">
    туралы жазысқан хаттар: </w:t>
      </w:r>
      <w:r>
        <w:br/>
      </w:r>
      <w:r>
        <w:rPr>
          <w:rFonts w:ascii="Times New Roman"/>
          <w:b w:val="false"/>
          <w:i w:val="false"/>
          <w:color w:val="000000"/>
          <w:sz w:val="28"/>
        </w:rPr>
        <w:t xml:space="preserve">
    1) Қазақстан Республикасы бойынша   3 жыл      3 жыл </w:t>
      </w:r>
      <w:r>
        <w:br/>
      </w:r>
      <w:r>
        <w:rPr>
          <w:rFonts w:ascii="Times New Roman"/>
          <w:b w:val="false"/>
          <w:i w:val="false"/>
          <w:color w:val="000000"/>
          <w:sz w:val="28"/>
        </w:rPr>
        <w:t xml:space="preserve">
    2) шетелдік                         5 жыл      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352 Іссапар куәліктерін беру журналы    3 жыл      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353 Демалыс беру графиктері,            1 жыл      1 жыл </w:t>
      </w:r>
      <w:r>
        <w:br/>
      </w:r>
      <w:r>
        <w:rPr>
          <w:rFonts w:ascii="Times New Roman"/>
          <w:b w:val="false"/>
          <w:i w:val="false"/>
          <w:color w:val="000000"/>
          <w:sz w:val="28"/>
        </w:rPr>
        <w:t xml:space="preserve">
    өтініштер, жиынтықтар, тізімдер, </w:t>
      </w:r>
      <w:r>
        <w:br/>
      </w:r>
      <w:r>
        <w:rPr>
          <w:rFonts w:ascii="Times New Roman"/>
          <w:b w:val="false"/>
          <w:i w:val="false"/>
          <w:color w:val="000000"/>
          <w:sz w:val="28"/>
        </w:rPr>
        <w:t xml:space="preserve">
    жұмысшылар мен қызметкерлердің </w:t>
      </w:r>
      <w:r>
        <w:br/>
      </w:r>
      <w:r>
        <w:rPr>
          <w:rFonts w:ascii="Times New Roman"/>
          <w:b w:val="false"/>
          <w:i w:val="false"/>
          <w:color w:val="000000"/>
          <w:sz w:val="28"/>
        </w:rPr>
        <w:t xml:space="preserve">
    демалыстарын пайдалану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354 Еңбекақы, стажы, жұмыс орны туралы  3 жыл      3 жыл </w:t>
      </w:r>
      <w:r>
        <w:br/>
      </w:r>
      <w:r>
        <w:rPr>
          <w:rFonts w:ascii="Times New Roman"/>
          <w:b w:val="false"/>
          <w:i w:val="false"/>
          <w:color w:val="000000"/>
          <w:sz w:val="28"/>
        </w:rPr>
        <w:t xml:space="preserve">
    анықтамаларды беруді есепке алу </w:t>
      </w:r>
      <w:r>
        <w:br/>
      </w:r>
      <w:r>
        <w:rPr>
          <w:rFonts w:ascii="Times New Roman"/>
          <w:b w:val="false"/>
          <w:i w:val="false"/>
          <w:color w:val="000000"/>
          <w:sz w:val="28"/>
        </w:rPr>
        <w:t xml:space="preserve">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355 Әскери міндеттілердің картотека.    3 жыл      3 жыл </w:t>
      </w:r>
      <w:r>
        <w:br/>
      </w:r>
      <w:r>
        <w:rPr>
          <w:rFonts w:ascii="Times New Roman"/>
          <w:b w:val="false"/>
          <w:i w:val="false"/>
          <w:color w:val="000000"/>
          <w:sz w:val="28"/>
        </w:rPr>
        <w:t xml:space="preserve">
    лары, есепке алу карточкалары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356 Қысқартылған қызметкерлер           3 жыл      3 жыл </w:t>
      </w:r>
      <w:r>
        <w:br/>
      </w:r>
      <w:r>
        <w:rPr>
          <w:rFonts w:ascii="Times New Roman"/>
          <w:b w:val="false"/>
          <w:i w:val="false"/>
          <w:color w:val="000000"/>
          <w:sz w:val="28"/>
        </w:rPr>
        <w:t xml:space="preserve">
    бойынша хабарлама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20. Кадрларды даярлау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357 Кадрларды даярлау мәселелері        3 жыл      3 жыл </w:t>
      </w:r>
      <w:r>
        <w:br/>
      </w:r>
      <w:r>
        <w:rPr>
          <w:rFonts w:ascii="Times New Roman"/>
          <w:b w:val="false"/>
          <w:i w:val="false"/>
          <w:color w:val="000000"/>
          <w:sz w:val="28"/>
        </w:rPr>
        <w:t xml:space="preserve">
    бойынша министрліктермен және </w:t>
      </w:r>
      <w:r>
        <w:br/>
      </w:r>
      <w:r>
        <w:rPr>
          <w:rFonts w:ascii="Times New Roman"/>
          <w:b w:val="false"/>
          <w:i w:val="false"/>
          <w:color w:val="000000"/>
          <w:sz w:val="28"/>
        </w:rPr>
        <w:t xml:space="preserve">
    ведомстволармен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358 Банктің мамандарын даярлау және     3 жыл      3 жыл </w:t>
      </w:r>
      <w:r>
        <w:br/>
      </w:r>
      <w:r>
        <w:rPr>
          <w:rFonts w:ascii="Times New Roman"/>
          <w:b w:val="false"/>
          <w:i w:val="false"/>
          <w:color w:val="000000"/>
          <w:sz w:val="28"/>
        </w:rPr>
        <w:t xml:space="preserve">
    білімін жетілдіру жөнінде </w:t>
      </w:r>
      <w:r>
        <w:br/>
      </w:r>
      <w:r>
        <w:rPr>
          <w:rFonts w:ascii="Times New Roman"/>
          <w:b w:val="false"/>
          <w:i w:val="false"/>
          <w:color w:val="000000"/>
          <w:sz w:val="28"/>
        </w:rPr>
        <w:t xml:space="preserve">
    Қазақстанның, ТМД-ның оқу </w:t>
      </w:r>
      <w:r>
        <w:br/>
      </w:r>
      <w:r>
        <w:rPr>
          <w:rFonts w:ascii="Times New Roman"/>
          <w:b w:val="false"/>
          <w:i w:val="false"/>
          <w:color w:val="000000"/>
          <w:sz w:val="28"/>
        </w:rPr>
        <w:t xml:space="preserve">
    орталықтарымен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359 Мамандарды даярлау және білімін     3 жыл      3 жыл </w:t>
      </w:r>
      <w:r>
        <w:br/>
      </w:r>
      <w:r>
        <w:rPr>
          <w:rFonts w:ascii="Times New Roman"/>
          <w:b w:val="false"/>
          <w:i w:val="false"/>
          <w:color w:val="000000"/>
          <w:sz w:val="28"/>
        </w:rPr>
        <w:t xml:space="preserve">
    жетілдіру жөнінде ТМД-ның және </w:t>
      </w:r>
      <w:r>
        <w:br/>
      </w:r>
      <w:r>
        <w:rPr>
          <w:rFonts w:ascii="Times New Roman"/>
          <w:b w:val="false"/>
          <w:i w:val="false"/>
          <w:color w:val="000000"/>
          <w:sz w:val="28"/>
        </w:rPr>
        <w:t xml:space="preserve">
    шет елдердің оқу орталықтарымен </w:t>
      </w:r>
      <w:r>
        <w:br/>
      </w:r>
      <w:r>
        <w:rPr>
          <w:rFonts w:ascii="Times New Roman"/>
          <w:b w:val="false"/>
          <w:i w:val="false"/>
          <w:color w:val="000000"/>
          <w:sz w:val="28"/>
        </w:rPr>
        <w:t xml:space="preserve">
    және орталық банктерімен жазыс. </w:t>
      </w:r>
      <w:r>
        <w:br/>
      </w:r>
      <w:r>
        <w:rPr>
          <w:rFonts w:ascii="Times New Roman"/>
          <w:b w:val="false"/>
          <w:i w:val="false"/>
          <w:color w:val="000000"/>
          <w:sz w:val="28"/>
        </w:rPr>
        <w:t xml:space="preserve">
    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360 Банкте білім жетілдіру мәселелері   3 жыл      3 жыл </w:t>
      </w:r>
      <w:r>
        <w:br/>
      </w:r>
      <w:r>
        <w:rPr>
          <w:rFonts w:ascii="Times New Roman"/>
          <w:b w:val="false"/>
          <w:i w:val="false"/>
          <w:color w:val="000000"/>
          <w:sz w:val="28"/>
        </w:rPr>
        <w:t xml:space="preserve">
    жөнінде жазысқан хаттар (оның </w:t>
      </w:r>
      <w:r>
        <w:br/>
      </w:r>
      <w:r>
        <w:rPr>
          <w:rFonts w:ascii="Times New Roman"/>
          <w:b w:val="false"/>
          <w:i w:val="false"/>
          <w:color w:val="000000"/>
          <w:sz w:val="28"/>
        </w:rPr>
        <w:t xml:space="preserve">
    ішінде қазақ тілін және шет </w:t>
      </w:r>
      <w:r>
        <w:br/>
      </w:r>
      <w:r>
        <w:rPr>
          <w:rFonts w:ascii="Times New Roman"/>
          <w:b w:val="false"/>
          <w:i w:val="false"/>
          <w:color w:val="000000"/>
          <w:sz w:val="28"/>
        </w:rPr>
        <w:t xml:space="preserve">
    тілдерін оқытуды ұйымдастыру </w:t>
      </w:r>
      <w:r>
        <w:br/>
      </w:r>
      <w:r>
        <w:rPr>
          <w:rFonts w:ascii="Times New Roman"/>
          <w:b w:val="false"/>
          <w:i w:val="false"/>
          <w:color w:val="000000"/>
          <w:sz w:val="28"/>
        </w:rPr>
        <w:t xml:space="preserve">
    жөнінде)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361 Жоғарғы оқу орындарының студент.     5 жыл     5 жыл </w:t>
      </w:r>
      <w:r>
        <w:br/>
      </w:r>
      <w:r>
        <w:rPr>
          <w:rFonts w:ascii="Times New Roman"/>
          <w:b w:val="false"/>
          <w:i w:val="false"/>
          <w:color w:val="000000"/>
          <w:sz w:val="28"/>
        </w:rPr>
        <w:t xml:space="preserve">
    терінің практикадан өткендігі </w:t>
      </w:r>
      <w:r>
        <w:br/>
      </w:r>
      <w:r>
        <w:rPr>
          <w:rFonts w:ascii="Times New Roman"/>
          <w:b w:val="false"/>
          <w:i w:val="false"/>
          <w:color w:val="000000"/>
          <w:sz w:val="28"/>
        </w:rPr>
        <w:t xml:space="preserve">
    туралы құжаттар (жолдамалар, </w:t>
      </w:r>
      <w:r>
        <w:br/>
      </w:r>
      <w:r>
        <w:rPr>
          <w:rFonts w:ascii="Times New Roman"/>
          <w:b w:val="false"/>
          <w:i w:val="false"/>
          <w:color w:val="000000"/>
          <w:sz w:val="28"/>
        </w:rPr>
        <w:t xml:space="preserve">
    сауалнамалар, есептер, пікірлер,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362 Банктік семинарлардың, курстар.     3 жыл      3 жыл </w:t>
      </w:r>
      <w:r>
        <w:br/>
      </w:r>
      <w:r>
        <w:rPr>
          <w:rFonts w:ascii="Times New Roman"/>
          <w:b w:val="false"/>
          <w:i w:val="false"/>
          <w:color w:val="000000"/>
          <w:sz w:val="28"/>
        </w:rPr>
        <w:t xml:space="preserve">
    дың оқу жоспарлары, бағдарламалары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363 Банк мамандарын оқыту жөнінде       1 жыл      1 жыл </w:t>
      </w:r>
      <w:r>
        <w:br/>
      </w:r>
      <w:r>
        <w:rPr>
          <w:rFonts w:ascii="Times New Roman"/>
          <w:b w:val="false"/>
          <w:i w:val="false"/>
          <w:color w:val="000000"/>
          <w:sz w:val="28"/>
        </w:rPr>
        <w:t xml:space="preserve">
    өтініштер мен ұсыныстар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364 Курстар, семинарлар тыңдаушылары.   1 жыл      1 жыл </w:t>
      </w:r>
      <w:r>
        <w:br/>
      </w:r>
      <w:r>
        <w:rPr>
          <w:rFonts w:ascii="Times New Roman"/>
          <w:b w:val="false"/>
          <w:i w:val="false"/>
          <w:color w:val="000000"/>
          <w:sz w:val="28"/>
        </w:rPr>
        <w:t xml:space="preserve">
    ның, Банк мамандарының сауалнамасы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10. ЕҢБЕКТІ ҰЙЫМДАСТЫРУ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365 Еңбекті механикаландыру және        10 жыл     10 жыл </w:t>
      </w:r>
      <w:r>
        <w:br/>
      </w:r>
      <w:r>
        <w:rPr>
          <w:rFonts w:ascii="Times New Roman"/>
          <w:b w:val="false"/>
          <w:i w:val="false"/>
          <w:color w:val="000000"/>
          <w:sz w:val="28"/>
        </w:rPr>
        <w:t xml:space="preserve">
    автоматтандыру туралы құжаттар </w:t>
      </w:r>
      <w:r>
        <w:br/>
      </w:r>
      <w:r>
        <w:rPr>
          <w:rFonts w:ascii="Times New Roman"/>
          <w:b w:val="false"/>
          <w:i w:val="false"/>
          <w:color w:val="000000"/>
          <w:sz w:val="28"/>
        </w:rPr>
        <w:t xml:space="preserve">
    (механикаландыру деңгейін </w:t>
      </w:r>
      <w:r>
        <w:br/>
      </w:r>
      <w:r>
        <w:rPr>
          <w:rFonts w:ascii="Times New Roman"/>
          <w:b w:val="false"/>
          <w:i w:val="false"/>
          <w:color w:val="000000"/>
          <w:sz w:val="28"/>
        </w:rPr>
        <w:t xml:space="preserve">
    есептеу нысандары, техникалық </w:t>
      </w:r>
      <w:r>
        <w:br/>
      </w:r>
      <w:r>
        <w:rPr>
          <w:rFonts w:ascii="Times New Roman"/>
          <w:b w:val="false"/>
          <w:i w:val="false"/>
          <w:color w:val="000000"/>
          <w:sz w:val="28"/>
        </w:rPr>
        <w:t xml:space="preserve">
    құралдар тізбесі, техникалық </w:t>
      </w:r>
      <w:r>
        <w:br/>
      </w:r>
      <w:r>
        <w:rPr>
          <w:rFonts w:ascii="Times New Roman"/>
          <w:b w:val="false"/>
          <w:i w:val="false"/>
          <w:color w:val="000000"/>
          <w:sz w:val="28"/>
        </w:rPr>
        <w:t xml:space="preserve">
    талаптар, есептеулер, есептеу </w:t>
      </w:r>
      <w:r>
        <w:br/>
      </w:r>
      <w:r>
        <w:rPr>
          <w:rFonts w:ascii="Times New Roman"/>
          <w:b w:val="false"/>
          <w:i w:val="false"/>
          <w:color w:val="000000"/>
          <w:sz w:val="28"/>
        </w:rPr>
        <w:t xml:space="preserve">
    әдістемесі, еңбекті механикалан. </w:t>
      </w:r>
      <w:r>
        <w:br/>
      </w:r>
      <w:r>
        <w:rPr>
          <w:rFonts w:ascii="Times New Roman"/>
          <w:b w:val="false"/>
          <w:i w:val="false"/>
          <w:color w:val="000000"/>
          <w:sz w:val="28"/>
        </w:rPr>
        <w:t xml:space="preserve">
    дыру мен автоматтандырудың </w:t>
      </w:r>
      <w:r>
        <w:br/>
      </w:r>
      <w:r>
        <w:rPr>
          <w:rFonts w:ascii="Times New Roman"/>
          <w:b w:val="false"/>
          <w:i w:val="false"/>
          <w:color w:val="000000"/>
          <w:sz w:val="28"/>
        </w:rPr>
        <w:t xml:space="preserve">
    кешенді жобалары)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366 Еңбек бойынша есептер: </w:t>
      </w:r>
      <w:r>
        <w:br/>
      </w:r>
      <w:r>
        <w:rPr>
          <w:rFonts w:ascii="Times New Roman"/>
          <w:b w:val="false"/>
          <w:i w:val="false"/>
          <w:color w:val="000000"/>
          <w:sz w:val="28"/>
        </w:rPr>
        <w:t xml:space="preserve">
    1) жылдық                           тұрақты    тұрақты </w:t>
      </w:r>
      <w:r>
        <w:br/>
      </w:r>
      <w:r>
        <w:rPr>
          <w:rFonts w:ascii="Times New Roman"/>
          <w:b w:val="false"/>
          <w:i w:val="false"/>
          <w:color w:val="000000"/>
          <w:sz w:val="28"/>
        </w:rPr>
        <w:t xml:space="preserve">
    2) тоқсандық                         5 жыл      5 жыл </w:t>
      </w:r>
      <w:r>
        <w:br/>
      </w:r>
      <w:r>
        <w:rPr>
          <w:rFonts w:ascii="Times New Roman"/>
          <w:b w:val="false"/>
          <w:i w:val="false"/>
          <w:color w:val="000000"/>
          <w:sz w:val="28"/>
        </w:rPr>
        <w:t xml:space="preserve">
    3) айлық                             1 жыл      1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367 Банк бөлімшелерінің операциялық     тұрақты    тұрақты </w:t>
      </w:r>
      <w:r>
        <w:br/>
      </w:r>
      <w:r>
        <w:rPr>
          <w:rFonts w:ascii="Times New Roman"/>
          <w:b w:val="false"/>
          <w:i w:val="false"/>
          <w:color w:val="000000"/>
          <w:sz w:val="28"/>
        </w:rPr>
        <w:t xml:space="preserve">
    жүктемесі жөнінде құжаттар </w:t>
      </w:r>
      <w:r>
        <w:br/>
      </w:r>
      <w:r>
        <w:rPr>
          <w:rFonts w:ascii="Times New Roman"/>
          <w:b w:val="false"/>
          <w:i w:val="false"/>
          <w:color w:val="000000"/>
          <w:sz w:val="28"/>
        </w:rPr>
        <w:t xml:space="preserve">
    (баяндау хаттар, анықтамалар, </w:t>
      </w:r>
      <w:r>
        <w:br/>
      </w:r>
      <w:r>
        <w:rPr>
          <w:rFonts w:ascii="Times New Roman"/>
          <w:b w:val="false"/>
          <w:i w:val="false"/>
          <w:color w:val="000000"/>
          <w:sz w:val="28"/>
        </w:rPr>
        <w:t xml:space="preserve">
    кестелер)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368 Негізгі санаттағы қызметкерлердің   3 жыл      3 жыл </w:t>
      </w:r>
      <w:r>
        <w:br/>
      </w:r>
      <w:r>
        <w:rPr>
          <w:rFonts w:ascii="Times New Roman"/>
          <w:b w:val="false"/>
          <w:i w:val="false"/>
          <w:color w:val="000000"/>
          <w:sz w:val="28"/>
        </w:rPr>
        <w:t xml:space="preserve">
    жұмысындағы операциялық жүктеме </w:t>
      </w:r>
      <w:r>
        <w:br/>
      </w:r>
      <w:r>
        <w:rPr>
          <w:rFonts w:ascii="Times New Roman"/>
          <w:b w:val="false"/>
          <w:i w:val="false"/>
          <w:color w:val="000000"/>
          <w:sz w:val="28"/>
        </w:rPr>
        <w:t xml:space="preserve">
    мен көлем көрсеткіші жөнінде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369 Операциялық жүктеме жөнінде ҚРҰБ    5 жыл      5 жыл </w:t>
      </w:r>
      <w:r>
        <w:br/>
      </w:r>
      <w:r>
        <w:rPr>
          <w:rFonts w:ascii="Times New Roman"/>
          <w:b w:val="false"/>
          <w:i w:val="false"/>
          <w:color w:val="000000"/>
          <w:sz w:val="28"/>
        </w:rPr>
        <w:t xml:space="preserve">
    бөлімшелерінің мәліметтері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370 Банк және оның филиалдары қызмет.   5 жыл      5 жыл </w:t>
      </w:r>
      <w:r>
        <w:br/>
      </w:r>
      <w:r>
        <w:rPr>
          <w:rFonts w:ascii="Times New Roman"/>
          <w:b w:val="false"/>
          <w:i w:val="false"/>
          <w:color w:val="000000"/>
          <w:sz w:val="28"/>
        </w:rPr>
        <w:t xml:space="preserve">
    керлерінің еңбек мәселелері жөнінде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371 Қызметкерлердің жұмысқа шығу        1 жыл      1 жыл </w:t>
      </w:r>
      <w:r>
        <w:br/>
      </w:r>
      <w:r>
        <w:rPr>
          <w:rFonts w:ascii="Times New Roman"/>
          <w:b w:val="false"/>
          <w:i w:val="false"/>
          <w:color w:val="000000"/>
          <w:sz w:val="28"/>
        </w:rPr>
        <w:t xml:space="preserve">
    табельдері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372 Еңбек тәртібі мен оны бұзу          3 жыл      3 жыл </w:t>
      </w:r>
      <w:r>
        <w:br/>
      </w:r>
      <w:r>
        <w:rPr>
          <w:rFonts w:ascii="Times New Roman"/>
          <w:b w:val="false"/>
          <w:i w:val="false"/>
          <w:color w:val="000000"/>
          <w:sz w:val="28"/>
        </w:rPr>
        <w:t xml:space="preserve">
    жөніндегі құжаттар (баяндау хаттар, </w:t>
      </w:r>
      <w:r>
        <w:br/>
      </w:r>
      <w:r>
        <w:rPr>
          <w:rFonts w:ascii="Times New Roman"/>
          <w:b w:val="false"/>
          <w:i w:val="false"/>
          <w:color w:val="000000"/>
          <w:sz w:val="28"/>
        </w:rPr>
        <w:t xml:space="preserve">
    анықтамалар, актілер, жазылған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373 Әлеуметтік зерттеу жүргізу          5 жыл      5 жыл </w:t>
      </w:r>
      <w:r>
        <w:br/>
      </w:r>
      <w:r>
        <w:rPr>
          <w:rFonts w:ascii="Times New Roman"/>
          <w:b w:val="false"/>
          <w:i w:val="false"/>
          <w:color w:val="000000"/>
          <w:sz w:val="28"/>
        </w:rPr>
        <w:t xml:space="preserve">
    жөніндегі сауалнамалар, сауал </w:t>
      </w:r>
      <w:r>
        <w:br/>
      </w:r>
      <w:r>
        <w:rPr>
          <w:rFonts w:ascii="Times New Roman"/>
          <w:b w:val="false"/>
          <w:i w:val="false"/>
          <w:color w:val="000000"/>
          <w:sz w:val="28"/>
        </w:rPr>
        <w:t xml:space="preserve">
    парақтары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374 Психологиялық қамтамасыз ету </w:t>
      </w:r>
      <w:r>
        <w:br/>
      </w:r>
      <w:r>
        <w:rPr>
          <w:rFonts w:ascii="Times New Roman"/>
          <w:b w:val="false"/>
          <w:i w:val="false"/>
          <w:color w:val="000000"/>
          <w:sz w:val="28"/>
        </w:rPr>
        <w:t xml:space="preserve">
    жөніндегі әдістемелер және </w:t>
      </w:r>
      <w:r>
        <w:br/>
      </w:r>
      <w:r>
        <w:rPr>
          <w:rFonts w:ascii="Times New Roman"/>
          <w:b w:val="false"/>
          <w:i w:val="false"/>
          <w:color w:val="000000"/>
          <w:sz w:val="28"/>
        </w:rPr>
        <w:t xml:space="preserve">
    ұсынымдар </w:t>
      </w:r>
      <w:r>
        <w:br/>
      </w:r>
      <w:r>
        <w:rPr>
          <w:rFonts w:ascii="Times New Roman"/>
          <w:b w:val="false"/>
          <w:i w:val="false"/>
          <w:color w:val="000000"/>
          <w:sz w:val="28"/>
        </w:rPr>
        <w:t xml:space="preserve">
    1) әзірленген орнына қарай          тұрақты    тұрақты </w:t>
      </w:r>
      <w:r>
        <w:br/>
      </w:r>
      <w:r>
        <w:rPr>
          <w:rFonts w:ascii="Times New Roman"/>
          <w:b w:val="false"/>
          <w:i w:val="false"/>
          <w:color w:val="000000"/>
          <w:sz w:val="28"/>
        </w:rPr>
        <w:t xml:space="preserve">
    2) басқа ұйымдарда                   қажет      қажет </w:t>
      </w:r>
      <w:r>
        <w:br/>
      </w:r>
      <w:r>
        <w:rPr>
          <w:rFonts w:ascii="Times New Roman"/>
          <w:b w:val="false"/>
          <w:i w:val="false"/>
          <w:color w:val="000000"/>
          <w:sz w:val="28"/>
        </w:rPr>
        <w:t xml:space="preserve">
                                        болғанға   болғанға </w:t>
      </w:r>
      <w:r>
        <w:br/>
      </w:r>
      <w:r>
        <w:rPr>
          <w:rFonts w:ascii="Times New Roman"/>
          <w:b w:val="false"/>
          <w:i w:val="false"/>
          <w:color w:val="000000"/>
          <w:sz w:val="28"/>
        </w:rPr>
        <w:t xml:space="preserve">
                                         дейін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375 ҚРҰБ жүйесіндегі қызметкерлер.      тұрақты    жаңасына </w:t>
      </w:r>
      <w:r>
        <w:br/>
      </w:r>
      <w:r>
        <w:rPr>
          <w:rFonts w:ascii="Times New Roman"/>
          <w:b w:val="false"/>
          <w:i w:val="false"/>
          <w:color w:val="000000"/>
          <w:sz w:val="28"/>
        </w:rPr>
        <w:t xml:space="preserve">
    дің лауазымдық еңбек ақыларының                ауыстырған. </w:t>
      </w:r>
      <w:r>
        <w:br/>
      </w:r>
      <w:r>
        <w:rPr>
          <w:rFonts w:ascii="Times New Roman"/>
          <w:b w:val="false"/>
          <w:i w:val="false"/>
          <w:color w:val="000000"/>
          <w:sz w:val="28"/>
        </w:rPr>
        <w:t xml:space="preserve">
    тарифтік-санаттық анықтағыштар,                ға дейін </w:t>
      </w:r>
      <w:r>
        <w:br/>
      </w:r>
      <w:r>
        <w:rPr>
          <w:rFonts w:ascii="Times New Roman"/>
          <w:b w:val="false"/>
          <w:i w:val="false"/>
          <w:color w:val="000000"/>
          <w:sz w:val="28"/>
        </w:rPr>
        <w:t xml:space="preserve">
    кестелері, ставкалары, </w:t>
      </w:r>
      <w:r>
        <w:br/>
      </w:r>
      <w:r>
        <w:rPr>
          <w:rFonts w:ascii="Times New Roman"/>
          <w:b w:val="false"/>
          <w:i w:val="false"/>
          <w:color w:val="000000"/>
          <w:sz w:val="28"/>
        </w:rPr>
        <w:t xml:space="preserve">
    схемалары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376 Тарифтік-санаттық анықтағыштар,     3 жыл      3 жыл </w:t>
      </w:r>
      <w:r>
        <w:br/>
      </w:r>
      <w:r>
        <w:rPr>
          <w:rFonts w:ascii="Times New Roman"/>
          <w:b w:val="false"/>
          <w:i w:val="false"/>
          <w:color w:val="000000"/>
          <w:sz w:val="28"/>
        </w:rPr>
        <w:t xml:space="preserve">
    кестелер, ставкалар, оларды </w:t>
      </w:r>
      <w:r>
        <w:br/>
      </w:r>
      <w:r>
        <w:rPr>
          <w:rFonts w:ascii="Times New Roman"/>
          <w:b w:val="false"/>
          <w:i w:val="false"/>
          <w:color w:val="000000"/>
          <w:sz w:val="28"/>
        </w:rPr>
        <w:t xml:space="preserve">
    орындау мен өзгерістер әзірлеу </w:t>
      </w:r>
      <w:r>
        <w:br/>
      </w:r>
      <w:r>
        <w:rPr>
          <w:rFonts w:ascii="Times New Roman"/>
          <w:b w:val="false"/>
          <w:i w:val="false"/>
          <w:color w:val="000000"/>
          <w:sz w:val="28"/>
        </w:rPr>
        <w:t xml:space="preserve">
    жөніндегі құжаттар (анықтамалар, </w:t>
      </w:r>
      <w:r>
        <w:br/>
      </w:r>
      <w:r>
        <w:rPr>
          <w:rFonts w:ascii="Times New Roman"/>
          <w:b w:val="false"/>
          <w:i w:val="false"/>
          <w:color w:val="000000"/>
          <w:sz w:val="28"/>
        </w:rPr>
        <w:t xml:space="preserve">
    ұсыныстар, баяндау хаттар,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377 Еңбек ақысын төлеудің қолданылып    10 жыл СТК 10 жыл СТК </w:t>
      </w:r>
      <w:r>
        <w:br/>
      </w:r>
      <w:r>
        <w:rPr>
          <w:rFonts w:ascii="Times New Roman"/>
          <w:b w:val="false"/>
          <w:i w:val="false"/>
          <w:color w:val="000000"/>
          <w:sz w:val="28"/>
        </w:rPr>
        <w:t xml:space="preserve">
    жүрген жүйесін, еңбекті материал. </w:t>
      </w:r>
      <w:r>
        <w:br/>
      </w:r>
      <w:r>
        <w:rPr>
          <w:rFonts w:ascii="Times New Roman"/>
          <w:b w:val="false"/>
          <w:i w:val="false"/>
          <w:color w:val="000000"/>
          <w:sz w:val="28"/>
        </w:rPr>
        <w:t xml:space="preserve">
    дық және моральдық жағынан </w:t>
      </w:r>
      <w:r>
        <w:br/>
      </w:r>
      <w:r>
        <w:rPr>
          <w:rFonts w:ascii="Times New Roman"/>
          <w:b w:val="false"/>
          <w:i w:val="false"/>
          <w:color w:val="000000"/>
          <w:sz w:val="28"/>
        </w:rPr>
        <w:t xml:space="preserve">
    ынталандырудың жай-күйі мен оны </w:t>
      </w:r>
      <w:r>
        <w:br/>
      </w:r>
      <w:r>
        <w:rPr>
          <w:rFonts w:ascii="Times New Roman"/>
          <w:b w:val="false"/>
          <w:i w:val="false"/>
          <w:color w:val="000000"/>
          <w:sz w:val="28"/>
        </w:rPr>
        <w:t xml:space="preserve">
    жетілдіру және олардың қолданы. </w:t>
      </w:r>
      <w:r>
        <w:br/>
      </w:r>
      <w:r>
        <w:rPr>
          <w:rFonts w:ascii="Times New Roman"/>
          <w:b w:val="false"/>
          <w:i w:val="false"/>
          <w:color w:val="000000"/>
          <w:sz w:val="28"/>
        </w:rPr>
        <w:t xml:space="preserve">
    луын бақылау жөніндегі құжаттар </w:t>
      </w:r>
      <w:r>
        <w:br/>
      </w:r>
      <w:r>
        <w:rPr>
          <w:rFonts w:ascii="Times New Roman"/>
          <w:b w:val="false"/>
          <w:i w:val="false"/>
          <w:color w:val="000000"/>
          <w:sz w:val="28"/>
        </w:rPr>
        <w:t xml:space="preserve">
    (баяндау хаттар, анықтамалар, </w:t>
      </w:r>
      <w:r>
        <w:br/>
      </w:r>
      <w:r>
        <w:rPr>
          <w:rFonts w:ascii="Times New Roman"/>
          <w:b w:val="false"/>
          <w:i w:val="false"/>
          <w:color w:val="000000"/>
          <w:sz w:val="28"/>
        </w:rPr>
        <w:t xml:space="preserve">
    жобалар, ұсыныстар, ақпарат,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378 Сыйлықақы беру, материалдық          5 жыл     5 жыл </w:t>
      </w:r>
      <w:r>
        <w:br/>
      </w:r>
      <w:r>
        <w:rPr>
          <w:rFonts w:ascii="Times New Roman"/>
          <w:b w:val="false"/>
          <w:i w:val="false"/>
          <w:color w:val="000000"/>
          <w:sz w:val="28"/>
        </w:rPr>
        <w:t xml:space="preserve">
    ынталандыру құжаттары (сыйлықақы </w:t>
      </w:r>
      <w:r>
        <w:br/>
      </w:r>
      <w:r>
        <w:rPr>
          <w:rFonts w:ascii="Times New Roman"/>
          <w:b w:val="false"/>
          <w:i w:val="false"/>
          <w:color w:val="000000"/>
          <w:sz w:val="28"/>
        </w:rPr>
        <w:t xml:space="preserve">
    қаражаты лимитінің тізімдері, </w:t>
      </w:r>
      <w:r>
        <w:br/>
      </w:r>
      <w:r>
        <w:rPr>
          <w:rFonts w:ascii="Times New Roman"/>
          <w:b w:val="false"/>
          <w:i w:val="false"/>
          <w:color w:val="000000"/>
          <w:sz w:val="28"/>
        </w:rPr>
        <w:t xml:space="preserve">
    есеп айырысулары)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379 Мерекелік және демалыс күндері,     1 жыл      1 жыл </w:t>
      </w:r>
      <w:r>
        <w:br/>
      </w:r>
      <w:r>
        <w:rPr>
          <w:rFonts w:ascii="Times New Roman"/>
          <w:b w:val="false"/>
          <w:i w:val="false"/>
          <w:color w:val="000000"/>
          <w:sz w:val="28"/>
        </w:rPr>
        <w:t xml:space="preserve">
    демалу және жұмыс уақытынан тыс </w:t>
      </w:r>
      <w:r>
        <w:br/>
      </w:r>
      <w:r>
        <w:rPr>
          <w:rFonts w:ascii="Times New Roman"/>
          <w:b w:val="false"/>
          <w:i w:val="false"/>
          <w:color w:val="000000"/>
          <w:sz w:val="28"/>
        </w:rPr>
        <w:t xml:space="preserve">
    күндері еңбекақысын төлеу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380 Еңбекті және өрт қауіпсіздігін      5 жыл      5 жыл </w:t>
      </w:r>
      <w:r>
        <w:br/>
      </w:r>
      <w:r>
        <w:rPr>
          <w:rFonts w:ascii="Times New Roman"/>
          <w:b w:val="false"/>
          <w:i w:val="false"/>
          <w:color w:val="000000"/>
          <w:sz w:val="28"/>
        </w:rPr>
        <w:t xml:space="preserve">
    сақтау мәселелері жөніндегі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381 Техникалық қауіпсіздік жөніндегі    5 жыл      5 жыл </w:t>
      </w:r>
      <w:r>
        <w:br/>
      </w:r>
      <w:r>
        <w:rPr>
          <w:rFonts w:ascii="Times New Roman"/>
          <w:b w:val="false"/>
          <w:i w:val="false"/>
          <w:color w:val="000000"/>
          <w:sz w:val="28"/>
        </w:rPr>
        <w:t xml:space="preserve">
    құжаттар (актілер, нұсқама, </w:t>
      </w:r>
      <w:r>
        <w:br/>
      </w:r>
      <w:r>
        <w:rPr>
          <w:rFonts w:ascii="Times New Roman"/>
          <w:b w:val="false"/>
          <w:i w:val="false"/>
          <w:color w:val="000000"/>
          <w:sz w:val="28"/>
        </w:rPr>
        <w:t xml:space="preserve">
    анықтамалар, баяндау хаттар, </w:t>
      </w:r>
      <w:r>
        <w:br/>
      </w:r>
      <w:r>
        <w:rPr>
          <w:rFonts w:ascii="Times New Roman"/>
          <w:b w:val="false"/>
          <w:i w:val="false"/>
          <w:color w:val="000000"/>
          <w:sz w:val="28"/>
        </w:rPr>
        <w:t xml:space="preserve">
    есептер,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382 Еңбекті қорғау, қоршаған ортаны     5 жыл СТК  5 жыл СТК </w:t>
      </w:r>
      <w:r>
        <w:br/>
      </w:r>
      <w:r>
        <w:rPr>
          <w:rFonts w:ascii="Times New Roman"/>
          <w:b w:val="false"/>
          <w:i w:val="false"/>
          <w:color w:val="000000"/>
          <w:sz w:val="28"/>
        </w:rPr>
        <w:t xml:space="preserve">
    қорғау және өрт қауіпсіздігі </w:t>
      </w:r>
      <w:r>
        <w:br/>
      </w:r>
      <w:r>
        <w:rPr>
          <w:rFonts w:ascii="Times New Roman"/>
          <w:b w:val="false"/>
          <w:i w:val="false"/>
          <w:color w:val="000000"/>
          <w:sz w:val="28"/>
        </w:rPr>
        <w:t xml:space="preserve">
    инспекторының нұсқамалары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383 Еңбекті және өрт қауіпсіздігін      3 жыл      3 жыл </w:t>
      </w:r>
      <w:r>
        <w:br/>
      </w:r>
      <w:r>
        <w:rPr>
          <w:rFonts w:ascii="Times New Roman"/>
          <w:b w:val="false"/>
          <w:i w:val="false"/>
          <w:color w:val="000000"/>
          <w:sz w:val="28"/>
        </w:rPr>
        <w:t xml:space="preserve">
    сақтау жөніндегі іс-шаралар жоспары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384 Ауа атмосферасының, өндірістік      3 жыл      3 жыл </w:t>
      </w:r>
      <w:r>
        <w:br/>
      </w:r>
      <w:r>
        <w:rPr>
          <w:rFonts w:ascii="Times New Roman"/>
          <w:b w:val="false"/>
          <w:i w:val="false"/>
          <w:color w:val="000000"/>
          <w:sz w:val="28"/>
        </w:rPr>
        <w:t xml:space="preserve">
    үй-жайлардың, тазартатын және шаң </w:t>
      </w:r>
      <w:r>
        <w:br/>
      </w:r>
      <w:r>
        <w:rPr>
          <w:rFonts w:ascii="Times New Roman"/>
          <w:b w:val="false"/>
          <w:i w:val="false"/>
          <w:color w:val="000000"/>
          <w:sz w:val="28"/>
        </w:rPr>
        <w:t xml:space="preserve">
    соратын ғимараттар жай-күйінің </w:t>
      </w:r>
      <w:r>
        <w:br/>
      </w:r>
      <w:r>
        <w:rPr>
          <w:rFonts w:ascii="Times New Roman"/>
          <w:b w:val="false"/>
          <w:i w:val="false"/>
          <w:color w:val="000000"/>
          <w:sz w:val="28"/>
        </w:rPr>
        <w:t xml:space="preserve">
    сынабын таңдау кестелері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385 Инспекцияның, техникалық            5 жыл СТК  5 жыл СТК </w:t>
      </w:r>
      <w:r>
        <w:br/>
      </w:r>
      <w:r>
        <w:rPr>
          <w:rFonts w:ascii="Times New Roman"/>
          <w:b w:val="false"/>
          <w:i w:val="false"/>
          <w:color w:val="000000"/>
          <w:sz w:val="28"/>
        </w:rPr>
        <w:t xml:space="preserve">
    инспекторлардың еңбекті, қоршаған </w:t>
      </w:r>
      <w:r>
        <w:br/>
      </w:r>
      <w:r>
        <w:rPr>
          <w:rFonts w:ascii="Times New Roman"/>
          <w:b w:val="false"/>
          <w:i w:val="false"/>
          <w:color w:val="000000"/>
          <w:sz w:val="28"/>
        </w:rPr>
        <w:t xml:space="preserve">
    ортаны және өрт қауіпсіздігін </w:t>
      </w:r>
      <w:r>
        <w:br/>
      </w:r>
      <w:r>
        <w:rPr>
          <w:rFonts w:ascii="Times New Roman"/>
          <w:b w:val="false"/>
          <w:i w:val="false"/>
          <w:color w:val="000000"/>
          <w:sz w:val="28"/>
        </w:rPr>
        <w:t xml:space="preserve">
    қорғау жөніндегі актілер, </w:t>
      </w:r>
      <w:r>
        <w:br/>
      </w:r>
      <w:r>
        <w:rPr>
          <w:rFonts w:ascii="Times New Roman"/>
          <w:b w:val="false"/>
          <w:i w:val="false"/>
          <w:color w:val="000000"/>
          <w:sz w:val="28"/>
        </w:rPr>
        <w:t xml:space="preserve">
    қаулылар, нұсқамалар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386 Өндірісте, жұмысқа барар және       тұрақты    тұрақты </w:t>
      </w:r>
      <w:r>
        <w:br/>
      </w:r>
      <w:r>
        <w:rPr>
          <w:rFonts w:ascii="Times New Roman"/>
          <w:b w:val="false"/>
          <w:i w:val="false"/>
          <w:color w:val="000000"/>
          <w:sz w:val="28"/>
        </w:rPr>
        <w:t xml:space="preserve">
    қайтар жолда болған жазатайым </w:t>
      </w:r>
      <w:r>
        <w:br/>
      </w:r>
      <w:r>
        <w:rPr>
          <w:rFonts w:ascii="Times New Roman"/>
          <w:b w:val="false"/>
          <w:i w:val="false"/>
          <w:color w:val="000000"/>
          <w:sz w:val="28"/>
        </w:rPr>
        <w:t xml:space="preserve">
    жағдайларды тіркеу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387 Техникалық және өрт қауіпсіз.       3 жыл      3 жыл  </w:t>
      </w:r>
      <w:r>
        <w:br/>
      </w:r>
      <w:r>
        <w:rPr>
          <w:rFonts w:ascii="Times New Roman"/>
          <w:b w:val="false"/>
          <w:i w:val="false"/>
          <w:color w:val="000000"/>
          <w:sz w:val="28"/>
        </w:rPr>
        <w:t xml:space="preserve">
    дігі жөнінде дайындықтан өтуді  </w:t>
      </w:r>
      <w:r>
        <w:br/>
      </w:r>
      <w:r>
        <w:rPr>
          <w:rFonts w:ascii="Times New Roman"/>
          <w:b w:val="false"/>
          <w:i w:val="false"/>
          <w:color w:val="000000"/>
          <w:sz w:val="28"/>
        </w:rPr>
        <w:t xml:space="preserve">
    есепке алу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388 Өндірісте, жұмысқа барар және  </w:t>
      </w:r>
      <w:r>
        <w:br/>
      </w:r>
      <w:r>
        <w:rPr>
          <w:rFonts w:ascii="Times New Roman"/>
          <w:b w:val="false"/>
          <w:i w:val="false"/>
          <w:color w:val="000000"/>
          <w:sz w:val="28"/>
        </w:rPr>
        <w:t xml:space="preserve">
    қайтар жолда болған жазатайым  </w:t>
      </w:r>
      <w:r>
        <w:br/>
      </w:r>
      <w:r>
        <w:rPr>
          <w:rFonts w:ascii="Times New Roman"/>
          <w:b w:val="false"/>
          <w:i w:val="false"/>
          <w:color w:val="000000"/>
          <w:sz w:val="28"/>
        </w:rPr>
        <w:t xml:space="preserve">
    жағдайларды тергеу құжаттары  </w:t>
      </w:r>
      <w:r>
        <w:br/>
      </w:r>
      <w:r>
        <w:rPr>
          <w:rFonts w:ascii="Times New Roman"/>
          <w:b w:val="false"/>
          <w:i w:val="false"/>
          <w:color w:val="000000"/>
          <w:sz w:val="28"/>
        </w:rPr>
        <w:t xml:space="preserve">
    (актілер, қорытындылар,  </w:t>
      </w:r>
      <w:r>
        <w:br/>
      </w:r>
      <w:r>
        <w:rPr>
          <w:rFonts w:ascii="Times New Roman"/>
          <w:b w:val="false"/>
          <w:i w:val="false"/>
          <w:color w:val="000000"/>
          <w:sz w:val="28"/>
        </w:rPr>
        <w:t xml:space="preserve">
    хаттамалар): </w:t>
      </w:r>
      <w:r>
        <w:br/>
      </w:r>
      <w:r>
        <w:rPr>
          <w:rFonts w:ascii="Times New Roman"/>
          <w:b w:val="false"/>
          <w:i w:val="false"/>
          <w:color w:val="000000"/>
          <w:sz w:val="28"/>
        </w:rPr>
        <w:t xml:space="preserve">
    1) тергеу жүргізілген орнына        45 жыл СТК 45 жыл СТК </w:t>
      </w:r>
      <w:r>
        <w:br/>
      </w:r>
      <w:r>
        <w:rPr>
          <w:rFonts w:ascii="Times New Roman"/>
          <w:b w:val="false"/>
          <w:i w:val="false"/>
          <w:color w:val="000000"/>
          <w:sz w:val="28"/>
        </w:rPr>
        <w:t xml:space="preserve">
    қарай </w:t>
      </w:r>
      <w:r>
        <w:br/>
      </w:r>
      <w:r>
        <w:rPr>
          <w:rFonts w:ascii="Times New Roman"/>
          <w:b w:val="false"/>
          <w:i w:val="false"/>
          <w:color w:val="000000"/>
          <w:sz w:val="28"/>
        </w:rPr>
        <w:t xml:space="preserve">
    2) басқа мекемелерде                5 жыл      5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389 Банктік ақпаратты қорғау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390 Қаруға берілетін лицензия           тұрақты    тұрақты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391 Банктік ақпаратты техникалық        5 жыл      5 жыл </w:t>
      </w:r>
      <w:r>
        <w:br/>
      </w:r>
      <w:r>
        <w:rPr>
          <w:rFonts w:ascii="Times New Roman"/>
          <w:b w:val="false"/>
          <w:i w:val="false"/>
          <w:color w:val="000000"/>
          <w:sz w:val="28"/>
        </w:rPr>
        <w:t xml:space="preserve">
    қорғаудың жай-күйін тексеру </w:t>
      </w:r>
      <w:r>
        <w:br/>
      </w:r>
      <w:r>
        <w:rPr>
          <w:rFonts w:ascii="Times New Roman"/>
          <w:b w:val="false"/>
          <w:i w:val="false"/>
          <w:color w:val="000000"/>
          <w:sz w:val="28"/>
        </w:rPr>
        <w:t xml:space="preserve">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392 Техникалық құралдарды тексеру       1 жыл*     1 жыл*  пайдалану </w:t>
      </w:r>
      <w:r>
        <w:br/>
      </w:r>
      <w:r>
        <w:rPr>
          <w:rFonts w:ascii="Times New Roman"/>
          <w:b w:val="false"/>
          <w:i w:val="false"/>
          <w:color w:val="000000"/>
          <w:sz w:val="28"/>
        </w:rPr>
        <w:t xml:space="preserve">
    актілері, электрондық-есептеуіш                         мерзімі </w:t>
      </w:r>
      <w:r>
        <w:br/>
      </w:r>
      <w:r>
        <w:rPr>
          <w:rFonts w:ascii="Times New Roman"/>
          <w:b w:val="false"/>
          <w:i w:val="false"/>
          <w:color w:val="000000"/>
          <w:sz w:val="28"/>
        </w:rPr>
        <w:t xml:space="preserve">
    техника құралдарымен қорғалатын                         аяқтал- </w:t>
      </w:r>
      <w:r>
        <w:br/>
      </w:r>
      <w:r>
        <w:rPr>
          <w:rFonts w:ascii="Times New Roman"/>
          <w:b w:val="false"/>
          <w:i w:val="false"/>
          <w:color w:val="000000"/>
          <w:sz w:val="28"/>
        </w:rPr>
        <w:t xml:space="preserve">
    ақпаратты өңдеу мүмкіндігі                              ғаннан </w:t>
      </w:r>
      <w:r>
        <w:br/>
      </w:r>
      <w:r>
        <w:rPr>
          <w:rFonts w:ascii="Times New Roman"/>
          <w:b w:val="false"/>
          <w:i w:val="false"/>
          <w:color w:val="000000"/>
          <w:sz w:val="28"/>
        </w:rPr>
        <w:t xml:space="preserve">
    туралы қорытындылар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393 Банк үй-жайын қорғау шарттары       5 жыл*     5 жыл*    шарттың </w:t>
      </w:r>
      <w:r>
        <w:br/>
      </w:r>
      <w:r>
        <w:rPr>
          <w:rFonts w:ascii="Times New Roman"/>
          <w:b w:val="false"/>
          <w:i w:val="false"/>
          <w:color w:val="000000"/>
          <w:sz w:val="28"/>
        </w:rPr>
        <w:t xml:space="preserve">
                                                           қолданылу </w:t>
      </w:r>
      <w:r>
        <w:br/>
      </w:r>
      <w:r>
        <w:rPr>
          <w:rFonts w:ascii="Times New Roman"/>
          <w:b w:val="false"/>
          <w:i w:val="false"/>
          <w:color w:val="000000"/>
          <w:sz w:val="28"/>
        </w:rPr>
        <w:t xml:space="preserve">
                                                             мерзімі </w:t>
      </w:r>
      <w:r>
        <w:br/>
      </w:r>
      <w:r>
        <w:rPr>
          <w:rFonts w:ascii="Times New Roman"/>
          <w:b w:val="false"/>
          <w:i w:val="false"/>
          <w:color w:val="000000"/>
          <w:sz w:val="28"/>
        </w:rPr>
        <w:t xml:space="preserve">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394 Қару-жарақты және оқ-дәріні         5 жыл      5 жыл </w:t>
      </w:r>
      <w:r>
        <w:br/>
      </w:r>
      <w:r>
        <w:rPr>
          <w:rFonts w:ascii="Times New Roman"/>
          <w:b w:val="false"/>
          <w:i w:val="false"/>
          <w:color w:val="000000"/>
          <w:sz w:val="28"/>
        </w:rPr>
        <w:t xml:space="preserve">
    есепке алу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395 Қару-жарақты, оқ-дәріні             5 жыл      5 жыл </w:t>
      </w:r>
      <w:r>
        <w:br/>
      </w:r>
      <w:r>
        <w:rPr>
          <w:rFonts w:ascii="Times New Roman"/>
          <w:b w:val="false"/>
          <w:i w:val="false"/>
          <w:color w:val="000000"/>
          <w:sz w:val="28"/>
        </w:rPr>
        <w:t xml:space="preserve">
    тапсыру және қабылдау журналы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396 Инженерлік-техникалық құрал-        5 жыл      5 жыл </w:t>
      </w:r>
      <w:r>
        <w:br/>
      </w:r>
      <w:r>
        <w:rPr>
          <w:rFonts w:ascii="Times New Roman"/>
          <w:b w:val="false"/>
          <w:i w:val="false"/>
          <w:color w:val="000000"/>
          <w:sz w:val="28"/>
        </w:rPr>
        <w:t xml:space="preserve">
    жабдыққа бақылау және оларды </w:t>
      </w:r>
      <w:r>
        <w:br/>
      </w:r>
      <w:r>
        <w:rPr>
          <w:rFonts w:ascii="Times New Roman"/>
          <w:b w:val="false"/>
          <w:i w:val="false"/>
          <w:color w:val="000000"/>
          <w:sz w:val="28"/>
        </w:rPr>
        <w:t xml:space="preserve">
    қорғауды ұйымдастыру мәселелері </w:t>
      </w:r>
      <w:r>
        <w:br/>
      </w:r>
      <w:r>
        <w:rPr>
          <w:rFonts w:ascii="Times New Roman"/>
          <w:b w:val="false"/>
          <w:i w:val="false"/>
          <w:color w:val="000000"/>
          <w:sz w:val="28"/>
        </w:rPr>
        <w:t xml:space="preserve">
    жөніндегі құжаттар (актілер, </w:t>
      </w:r>
      <w:r>
        <w:br/>
      </w:r>
      <w:r>
        <w:rPr>
          <w:rFonts w:ascii="Times New Roman"/>
          <w:b w:val="false"/>
          <w:i w:val="false"/>
          <w:color w:val="000000"/>
          <w:sz w:val="28"/>
        </w:rPr>
        <w:t xml:space="preserve">
    анықтамалар,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397 Куәліктерді және рұқсатнама.        5 жыл      5 жыл </w:t>
      </w:r>
      <w:r>
        <w:br/>
      </w:r>
      <w:r>
        <w:rPr>
          <w:rFonts w:ascii="Times New Roman"/>
          <w:b w:val="false"/>
          <w:i w:val="false"/>
          <w:color w:val="000000"/>
          <w:sz w:val="28"/>
        </w:rPr>
        <w:t xml:space="preserve">
    ларды тіркеу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398 Келушілерді есепке алу кітаптары    3 жыл      3 жыл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399 Үй-жайлардың кілттерін қабылдау-    3 жыл      3 жыл </w:t>
      </w:r>
      <w:r>
        <w:br/>
      </w:r>
      <w:r>
        <w:rPr>
          <w:rFonts w:ascii="Times New Roman"/>
          <w:b w:val="false"/>
          <w:i w:val="false"/>
          <w:color w:val="000000"/>
          <w:sz w:val="28"/>
        </w:rPr>
        <w:t xml:space="preserve">
    тапсыру журналдары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400 Таралуы шектеулі ақпаратты          3 жыл      3 жыл </w:t>
      </w:r>
      <w:r>
        <w:br/>
      </w:r>
      <w:r>
        <w:rPr>
          <w:rFonts w:ascii="Times New Roman"/>
          <w:b w:val="false"/>
          <w:i w:val="false"/>
          <w:color w:val="000000"/>
          <w:sz w:val="28"/>
        </w:rPr>
        <w:t xml:space="preserve">
    қамтитын құжаттармен жұмыс істеу </w:t>
      </w:r>
      <w:r>
        <w:br/>
      </w:r>
      <w:r>
        <w:rPr>
          <w:rFonts w:ascii="Times New Roman"/>
          <w:b w:val="false"/>
          <w:i w:val="false"/>
          <w:color w:val="000000"/>
          <w:sz w:val="28"/>
        </w:rPr>
        <w:t xml:space="preserve">
    тәртібін бұзу жөніндегі құжаттар </w:t>
      </w:r>
      <w:r>
        <w:br/>
      </w:r>
      <w:r>
        <w:rPr>
          <w:rFonts w:ascii="Times New Roman"/>
          <w:b w:val="false"/>
          <w:i w:val="false"/>
          <w:color w:val="000000"/>
          <w:sz w:val="28"/>
        </w:rPr>
        <w:t xml:space="preserve">
    (актілер, баяндау хаттары,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401 Таралуы шектеулі құжаттармен        3 жыл      3 жыл </w:t>
      </w:r>
      <w:r>
        <w:br/>
      </w:r>
      <w:r>
        <w:rPr>
          <w:rFonts w:ascii="Times New Roman"/>
          <w:b w:val="false"/>
          <w:i w:val="false"/>
          <w:color w:val="000000"/>
          <w:sz w:val="28"/>
        </w:rPr>
        <w:t xml:space="preserve">
    жұмыс істеу мәселелері жөніндегі </w:t>
      </w:r>
      <w:r>
        <w:br/>
      </w:r>
      <w:r>
        <w:rPr>
          <w:rFonts w:ascii="Times New Roman"/>
          <w:b w:val="false"/>
          <w:i w:val="false"/>
          <w:color w:val="000000"/>
          <w:sz w:val="28"/>
        </w:rPr>
        <w:t xml:space="preserve">
    құжаттар (жазысқан хаттар, баяндау </w:t>
      </w:r>
      <w:r>
        <w:br/>
      </w:r>
      <w:r>
        <w:rPr>
          <w:rFonts w:ascii="Times New Roman"/>
          <w:b w:val="false"/>
          <w:i w:val="false"/>
          <w:color w:val="000000"/>
          <w:sz w:val="28"/>
        </w:rPr>
        <w:t xml:space="preserve">
    хаттары, анықтамалар, рұқсаттар)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11. ӘКІМШІЛІК-ШАРУАШЫЛЫҚ МӘСЕЛЕЛЕРІ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402 Ішкі еңбек тәртібінің бекітілген    1 жыл      1 жыл  </w:t>
      </w:r>
      <w:r>
        <w:br/>
      </w:r>
      <w:r>
        <w:rPr>
          <w:rFonts w:ascii="Times New Roman"/>
          <w:b w:val="false"/>
          <w:i w:val="false"/>
          <w:color w:val="000000"/>
          <w:sz w:val="28"/>
        </w:rPr>
        <w:t xml:space="preserve">
    ережелері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403 Ішкі еңбек тәртібінің ережесін      1 жыл      1 жыл  </w:t>
      </w:r>
      <w:r>
        <w:br/>
      </w:r>
      <w:r>
        <w:rPr>
          <w:rFonts w:ascii="Times New Roman"/>
          <w:b w:val="false"/>
          <w:i w:val="false"/>
          <w:color w:val="000000"/>
          <w:sz w:val="28"/>
        </w:rPr>
        <w:t xml:space="preserve">
    бұзу туралы актілер,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404 Әкімшілік-шаруашылық мәселелері     3 жыл      3 жыл  </w:t>
      </w:r>
      <w:r>
        <w:br/>
      </w:r>
      <w:r>
        <w:rPr>
          <w:rFonts w:ascii="Times New Roman"/>
          <w:b w:val="false"/>
          <w:i w:val="false"/>
          <w:color w:val="000000"/>
          <w:sz w:val="28"/>
        </w:rPr>
        <w:t xml:space="preserve">
    бойынша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405 Мөрлерді және мөртабандарды         3 жыл      3 жыл  </w:t>
      </w:r>
      <w:r>
        <w:br/>
      </w:r>
      <w:r>
        <w:rPr>
          <w:rFonts w:ascii="Times New Roman"/>
          <w:b w:val="false"/>
          <w:i w:val="false"/>
          <w:color w:val="000000"/>
          <w:sz w:val="28"/>
        </w:rPr>
        <w:t xml:space="preserve">
    жасауға арналған тапсырыстар,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406 Мөрлерді және мөртабандарды         тұрақты    тұрақты  </w:t>
      </w:r>
      <w:r>
        <w:br/>
      </w:r>
      <w:r>
        <w:rPr>
          <w:rFonts w:ascii="Times New Roman"/>
          <w:b w:val="false"/>
          <w:i w:val="false"/>
          <w:color w:val="000000"/>
          <w:sz w:val="28"/>
        </w:rPr>
        <w:t xml:space="preserve">
    жасауға арналған рұқсаттар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407 Мөрлердің және мөртабандардың       тұрақты    тұрақты  </w:t>
      </w:r>
      <w:r>
        <w:br/>
      </w:r>
      <w:r>
        <w:rPr>
          <w:rFonts w:ascii="Times New Roman"/>
          <w:b w:val="false"/>
          <w:i w:val="false"/>
          <w:color w:val="000000"/>
          <w:sz w:val="28"/>
        </w:rPr>
        <w:t xml:space="preserve">
    бедерлеме және көшірме бейне  </w:t>
      </w:r>
      <w:r>
        <w:br/>
      </w:r>
      <w:r>
        <w:rPr>
          <w:rFonts w:ascii="Times New Roman"/>
          <w:b w:val="false"/>
          <w:i w:val="false"/>
          <w:color w:val="000000"/>
          <w:sz w:val="28"/>
        </w:rPr>
        <w:t xml:space="preserve">
    журналдары, кітаптар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408 Мөрлерді және мөртабандарды         3 жыл      3 жыл  </w:t>
      </w:r>
      <w:r>
        <w:br/>
      </w:r>
      <w:r>
        <w:rPr>
          <w:rFonts w:ascii="Times New Roman"/>
          <w:b w:val="false"/>
          <w:i w:val="false"/>
          <w:color w:val="000000"/>
          <w:sz w:val="28"/>
        </w:rPr>
        <w:t xml:space="preserve">
    жою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409 Мекен-жайы мен телефондардың        жаңасына   жаңасына </w:t>
      </w:r>
      <w:r>
        <w:br/>
      </w:r>
      <w:r>
        <w:rPr>
          <w:rFonts w:ascii="Times New Roman"/>
          <w:b w:val="false"/>
          <w:i w:val="false"/>
          <w:color w:val="000000"/>
          <w:sz w:val="28"/>
        </w:rPr>
        <w:t xml:space="preserve">
    тізімдері, анықтамалықтары          ауыстырған ауыстырғанға  </w:t>
      </w:r>
      <w:r>
        <w:br/>
      </w:r>
      <w:r>
        <w:rPr>
          <w:rFonts w:ascii="Times New Roman"/>
          <w:b w:val="false"/>
          <w:i w:val="false"/>
          <w:color w:val="000000"/>
          <w:sz w:val="28"/>
        </w:rPr>
        <w:t xml:space="preserve">
                                        ға дейін   дейін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410 Шаруашылық мүлікті, кеңсе           1 жыл      1 жыл  </w:t>
      </w:r>
      <w:r>
        <w:br/>
      </w:r>
      <w:r>
        <w:rPr>
          <w:rFonts w:ascii="Times New Roman"/>
          <w:b w:val="false"/>
          <w:i w:val="false"/>
          <w:color w:val="000000"/>
          <w:sz w:val="28"/>
        </w:rPr>
        <w:t xml:space="preserve">
    керек-жарақтарын, темір жол мен </w:t>
      </w:r>
      <w:r>
        <w:br/>
      </w:r>
      <w:r>
        <w:rPr>
          <w:rFonts w:ascii="Times New Roman"/>
          <w:b w:val="false"/>
          <w:i w:val="false"/>
          <w:color w:val="000000"/>
          <w:sz w:val="28"/>
        </w:rPr>
        <w:t xml:space="preserve">
    әуе жолы авиабилеттерін сатып  </w:t>
      </w:r>
      <w:r>
        <w:br/>
      </w:r>
      <w:r>
        <w:rPr>
          <w:rFonts w:ascii="Times New Roman"/>
          <w:b w:val="false"/>
          <w:i w:val="false"/>
          <w:color w:val="000000"/>
          <w:sz w:val="28"/>
        </w:rPr>
        <w:t xml:space="preserve">
    алу, байланыс құралдарымен  </w:t>
      </w:r>
      <w:r>
        <w:br/>
      </w:r>
      <w:r>
        <w:rPr>
          <w:rFonts w:ascii="Times New Roman"/>
          <w:b w:val="false"/>
          <w:i w:val="false"/>
          <w:color w:val="000000"/>
          <w:sz w:val="28"/>
        </w:rPr>
        <w:t xml:space="preserve">
    қызмет көрсеткені үшін төлем  </w:t>
      </w:r>
      <w:r>
        <w:br/>
      </w:r>
      <w:r>
        <w:rPr>
          <w:rFonts w:ascii="Times New Roman"/>
          <w:b w:val="false"/>
          <w:i w:val="false"/>
          <w:color w:val="000000"/>
          <w:sz w:val="28"/>
        </w:rPr>
        <w:t xml:space="preserve">
    жасау туралы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411 Жүктердің кеден декларацияларын     1 жыл      1 жыл  </w:t>
      </w:r>
      <w:r>
        <w:br/>
      </w:r>
      <w:r>
        <w:rPr>
          <w:rFonts w:ascii="Times New Roman"/>
          <w:b w:val="false"/>
          <w:i w:val="false"/>
          <w:color w:val="000000"/>
          <w:sz w:val="28"/>
        </w:rPr>
        <w:t xml:space="preserve">
    ресімдеу жөніндегі құжаттар   </w:t>
      </w:r>
      <w:r>
        <w:br/>
      </w:r>
      <w:r>
        <w:rPr>
          <w:rFonts w:ascii="Times New Roman"/>
          <w:b w:val="false"/>
          <w:i w:val="false"/>
          <w:color w:val="000000"/>
          <w:sz w:val="28"/>
        </w:rPr>
        <w:t xml:space="preserve">
    (жазысқан хаттар, тапсырыстар,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412 Мерзімді және мерзімді емес         3 ай*      3 ай*   *басылым. </w:t>
      </w:r>
      <w:r>
        <w:br/>
      </w:r>
      <w:r>
        <w:rPr>
          <w:rFonts w:ascii="Times New Roman"/>
          <w:b w:val="false"/>
          <w:i w:val="false"/>
          <w:color w:val="000000"/>
          <w:sz w:val="28"/>
        </w:rPr>
        <w:t xml:space="preserve">
    басылымдарға жазылуға арналған                          дар </w:t>
      </w:r>
      <w:r>
        <w:br/>
      </w:r>
      <w:r>
        <w:rPr>
          <w:rFonts w:ascii="Times New Roman"/>
          <w:b w:val="false"/>
          <w:i w:val="false"/>
          <w:color w:val="000000"/>
          <w:sz w:val="28"/>
        </w:rPr>
        <w:t xml:space="preserve">
    тапсырыстар, түбіртектер,                               алғаннан </w:t>
      </w:r>
      <w:r>
        <w:br/>
      </w:r>
      <w:r>
        <w:rPr>
          <w:rFonts w:ascii="Times New Roman"/>
          <w:b w:val="false"/>
          <w:i w:val="false"/>
          <w:color w:val="000000"/>
          <w:sz w:val="28"/>
        </w:rPr>
        <w:t xml:space="preserve">
    түбіршектер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413 Бұқаралық ақпарат құралдарында      1 жыл      1 жыл   </w:t>
      </w:r>
      <w:r>
        <w:br/>
      </w:r>
      <w:r>
        <w:rPr>
          <w:rFonts w:ascii="Times New Roman"/>
          <w:b w:val="false"/>
          <w:i w:val="false"/>
          <w:color w:val="000000"/>
          <w:sz w:val="28"/>
        </w:rPr>
        <w:t xml:space="preserve">
    хабарландыру мен жарияланымдарға  </w:t>
      </w:r>
      <w:r>
        <w:br/>
      </w:r>
      <w:r>
        <w:rPr>
          <w:rFonts w:ascii="Times New Roman"/>
          <w:b w:val="false"/>
          <w:i w:val="false"/>
          <w:color w:val="000000"/>
          <w:sz w:val="28"/>
        </w:rPr>
        <w:t xml:space="preserve">
    орын беру туралы жазысқан хаттар </w:t>
      </w:r>
      <w:r>
        <w:br/>
      </w:r>
      <w:r>
        <w:rPr>
          <w:rFonts w:ascii="Times New Roman"/>
          <w:b w:val="false"/>
          <w:i w:val="false"/>
          <w:color w:val="000000"/>
          <w:sz w:val="28"/>
        </w:rPr>
        <w:t xml:space="preserve">
____________________________________________________________________                               21. Құрылыс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414 Жер учаскелерін құрылысқа беру      тұрақты    тұрақты  </w:t>
      </w:r>
      <w:r>
        <w:br/>
      </w:r>
      <w:r>
        <w:rPr>
          <w:rFonts w:ascii="Times New Roman"/>
          <w:b w:val="false"/>
          <w:i w:val="false"/>
          <w:color w:val="000000"/>
          <w:sz w:val="28"/>
        </w:rPr>
        <w:t xml:space="preserve">
    жөніндегі актілер, жоспарлар, жер  </w:t>
      </w:r>
      <w:r>
        <w:br/>
      </w:r>
      <w:r>
        <w:rPr>
          <w:rFonts w:ascii="Times New Roman"/>
          <w:b w:val="false"/>
          <w:i w:val="false"/>
          <w:color w:val="000000"/>
          <w:sz w:val="28"/>
        </w:rPr>
        <w:t xml:space="preserve">
    учаскелерінің төлқұжаттары және  </w:t>
      </w:r>
      <w:r>
        <w:br/>
      </w:r>
      <w:r>
        <w:rPr>
          <w:rFonts w:ascii="Times New Roman"/>
          <w:b w:val="false"/>
          <w:i w:val="false"/>
          <w:color w:val="000000"/>
          <w:sz w:val="28"/>
        </w:rPr>
        <w:t xml:space="preserve">
    олардың құжаттары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415 Үй-жайларды және ғимараттарды       тұрақты    пайдалану </w:t>
      </w:r>
      <w:r>
        <w:br/>
      </w:r>
      <w:r>
        <w:rPr>
          <w:rFonts w:ascii="Times New Roman"/>
          <w:b w:val="false"/>
          <w:i w:val="false"/>
          <w:color w:val="000000"/>
          <w:sz w:val="28"/>
        </w:rPr>
        <w:t xml:space="preserve">
    салуға жеке жобалар және құрылысқа             аяқталған. </w:t>
      </w:r>
      <w:r>
        <w:br/>
      </w:r>
      <w:r>
        <w:rPr>
          <w:rFonts w:ascii="Times New Roman"/>
          <w:b w:val="false"/>
          <w:i w:val="false"/>
          <w:color w:val="000000"/>
          <w:sz w:val="28"/>
        </w:rPr>
        <w:t xml:space="preserve">
    және қайта құруға бекітілген                   ға дейін </w:t>
      </w:r>
      <w:r>
        <w:br/>
      </w:r>
      <w:r>
        <w:rPr>
          <w:rFonts w:ascii="Times New Roman"/>
          <w:b w:val="false"/>
          <w:i w:val="false"/>
          <w:color w:val="000000"/>
          <w:sz w:val="28"/>
        </w:rPr>
        <w:t xml:space="preserve">
    жобалық-сметалық құжаттама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416 Аяқталған құрылыс объектілерін      тұрақты    пайдалану  </w:t>
      </w:r>
      <w:r>
        <w:br/>
      </w:r>
      <w:r>
        <w:rPr>
          <w:rFonts w:ascii="Times New Roman"/>
          <w:b w:val="false"/>
          <w:i w:val="false"/>
          <w:color w:val="000000"/>
          <w:sz w:val="28"/>
        </w:rPr>
        <w:t xml:space="preserve">
    пайдалануға қабылдау туралы                    аяқталғанға </w:t>
      </w:r>
      <w:r>
        <w:br/>
      </w:r>
      <w:r>
        <w:rPr>
          <w:rFonts w:ascii="Times New Roman"/>
          <w:b w:val="false"/>
          <w:i w:val="false"/>
          <w:color w:val="000000"/>
          <w:sz w:val="28"/>
        </w:rPr>
        <w:t xml:space="preserve">
    құжаттар (актілер, шешімдер,                   дейін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417 Шарттар, үй-жайларды, ғимараттар.   тұрақты    тұрақты  </w:t>
      </w:r>
      <w:r>
        <w:br/>
      </w:r>
      <w:r>
        <w:rPr>
          <w:rFonts w:ascii="Times New Roman"/>
          <w:b w:val="false"/>
          <w:i w:val="false"/>
          <w:color w:val="000000"/>
          <w:sz w:val="28"/>
        </w:rPr>
        <w:t xml:space="preserve">
    ды қабылдау, тапсыру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418 Орындалған жұмысты қабылдау         5 жыл*     5 жыл*    құрылыс </w:t>
      </w:r>
      <w:r>
        <w:br/>
      </w:r>
      <w:r>
        <w:rPr>
          <w:rFonts w:ascii="Times New Roman"/>
          <w:b w:val="false"/>
          <w:i w:val="false"/>
          <w:color w:val="000000"/>
          <w:sz w:val="28"/>
        </w:rPr>
        <w:t xml:space="preserve">
    актілері, орындалған жұмыстың,                           аяқтал. </w:t>
      </w:r>
      <w:r>
        <w:br/>
      </w:r>
      <w:r>
        <w:rPr>
          <w:rFonts w:ascii="Times New Roman"/>
          <w:b w:val="false"/>
          <w:i w:val="false"/>
          <w:color w:val="000000"/>
          <w:sz w:val="28"/>
        </w:rPr>
        <w:t xml:space="preserve">
    көрсетілген қызметтің және                               ғаннан </w:t>
      </w:r>
      <w:r>
        <w:br/>
      </w:r>
      <w:r>
        <w:rPr>
          <w:rFonts w:ascii="Times New Roman"/>
          <w:b w:val="false"/>
          <w:i w:val="false"/>
          <w:color w:val="000000"/>
          <w:sz w:val="28"/>
        </w:rPr>
        <w:t xml:space="preserve">
    жеткізілген жабдықтың анықтамала.                        кейін </w:t>
      </w:r>
      <w:r>
        <w:br/>
      </w:r>
      <w:r>
        <w:rPr>
          <w:rFonts w:ascii="Times New Roman"/>
          <w:b w:val="false"/>
          <w:i w:val="false"/>
          <w:color w:val="000000"/>
          <w:sz w:val="28"/>
        </w:rPr>
        <w:t xml:space="preserve">
    ры және есепшоттары   </w:t>
      </w:r>
    </w:p>
    <w:p>
      <w:pPr>
        <w:spacing w:after="0"/>
        <w:ind w:left="0"/>
        <w:jc w:val="both"/>
      </w:pPr>
      <w:r>
        <w:rPr>
          <w:rFonts w:ascii="Times New Roman"/>
          <w:b w:val="false"/>
          <w:i w:val="false"/>
          <w:color w:val="000000"/>
          <w:sz w:val="28"/>
        </w:rPr>
        <w:t xml:space="preserve">____________________________________________________________________ </w:t>
      </w:r>
      <w:r>
        <w:br/>
      </w:r>
      <w:r>
        <w:rPr>
          <w:rFonts w:ascii="Times New Roman"/>
          <w:b w:val="false"/>
          <w:i w:val="false"/>
          <w:color w:val="000000"/>
          <w:sz w:val="28"/>
        </w:rPr>
        <w:t xml:space="preserve">
419 Үй-жайлардың, ғимараттардың         5 жыл*     5 жыл*   баланс. </w:t>
      </w:r>
      <w:r>
        <w:br/>
      </w:r>
      <w:r>
        <w:rPr>
          <w:rFonts w:ascii="Times New Roman"/>
          <w:b w:val="false"/>
          <w:i w:val="false"/>
          <w:color w:val="000000"/>
          <w:sz w:val="28"/>
        </w:rPr>
        <w:t xml:space="preserve">
    және құрал-жабдықтың төлқұжаттары                       тан </w:t>
      </w:r>
      <w:r>
        <w:br/>
      </w:r>
      <w:r>
        <w:rPr>
          <w:rFonts w:ascii="Times New Roman"/>
          <w:b w:val="false"/>
          <w:i w:val="false"/>
          <w:color w:val="000000"/>
          <w:sz w:val="28"/>
        </w:rPr>
        <w:t xml:space="preserve">
                                                           шығарған. </w:t>
      </w:r>
      <w:r>
        <w:br/>
      </w:r>
      <w:r>
        <w:rPr>
          <w:rFonts w:ascii="Times New Roman"/>
          <w:b w:val="false"/>
          <w:i w:val="false"/>
          <w:color w:val="000000"/>
          <w:sz w:val="28"/>
        </w:rPr>
        <w:t xml:space="preserve">
                                                           нан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22. Материалдық-техникалық қамтамасыз 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420 Материалдарды және құрал-жабдықта   2 жыл      2 жыл  </w:t>
      </w:r>
      <w:r>
        <w:br/>
      </w:r>
      <w:r>
        <w:rPr>
          <w:rFonts w:ascii="Times New Roman"/>
          <w:b w:val="false"/>
          <w:i w:val="false"/>
          <w:color w:val="000000"/>
          <w:sz w:val="28"/>
        </w:rPr>
        <w:t xml:space="preserve">
    қажеттілік жөніндегі құжаттар </w:t>
      </w:r>
      <w:r>
        <w:br/>
      </w:r>
      <w:r>
        <w:rPr>
          <w:rFonts w:ascii="Times New Roman"/>
          <w:b w:val="false"/>
          <w:i w:val="false"/>
          <w:color w:val="000000"/>
          <w:sz w:val="28"/>
        </w:rPr>
        <w:t xml:space="preserve">
    (жеке есепшоттар, жиынтық  </w:t>
      </w:r>
      <w:r>
        <w:br/>
      </w:r>
      <w:r>
        <w:rPr>
          <w:rFonts w:ascii="Times New Roman"/>
          <w:b w:val="false"/>
          <w:i w:val="false"/>
          <w:color w:val="000000"/>
          <w:sz w:val="28"/>
        </w:rPr>
        <w:t xml:space="preserve">
    ведомостары, кестелер, есептесу. </w:t>
      </w:r>
      <w:r>
        <w:br/>
      </w:r>
      <w:r>
        <w:rPr>
          <w:rFonts w:ascii="Times New Roman"/>
          <w:b w:val="false"/>
          <w:i w:val="false"/>
          <w:color w:val="000000"/>
          <w:sz w:val="28"/>
        </w:rPr>
        <w:t xml:space="preserve">
    лер, өтінімдер, жазысқан хатар)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421 Тауарларды (қызметті, жұмысты)      2 жыл      2 жыл  </w:t>
      </w:r>
      <w:r>
        <w:br/>
      </w:r>
      <w:r>
        <w:rPr>
          <w:rFonts w:ascii="Times New Roman"/>
          <w:b w:val="false"/>
          <w:i w:val="false"/>
          <w:color w:val="000000"/>
          <w:sz w:val="28"/>
        </w:rPr>
        <w:t xml:space="preserve">
    сатып алуға рыноктағы маркетинг  </w:t>
      </w:r>
      <w:r>
        <w:br/>
      </w:r>
      <w:r>
        <w:rPr>
          <w:rFonts w:ascii="Times New Roman"/>
          <w:b w:val="false"/>
          <w:i w:val="false"/>
          <w:color w:val="000000"/>
          <w:sz w:val="28"/>
        </w:rPr>
        <w:t xml:space="preserve">
    зерттеулері құжаттары (прайс- </w:t>
      </w:r>
      <w:r>
        <w:br/>
      </w:r>
      <w:r>
        <w:rPr>
          <w:rFonts w:ascii="Times New Roman"/>
          <w:b w:val="false"/>
          <w:i w:val="false"/>
          <w:color w:val="000000"/>
          <w:sz w:val="28"/>
        </w:rPr>
        <w:t xml:space="preserve">
    парақтар, газет шолуы және </w:t>
      </w:r>
      <w:r>
        <w:br/>
      </w:r>
      <w:r>
        <w:rPr>
          <w:rFonts w:ascii="Times New Roman"/>
          <w:b w:val="false"/>
          <w:i w:val="false"/>
          <w:color w:val="000000"/>
          <w:sz w:val="28"/>
        </w:rPr>
        <w:t xml:space="preserve">
    басқалар)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422 Материалдық-техникалық қамтамасыз   3 жыл      3 жыл   </w:t>
      </w:r>
      <w:r>
        <w:br/>
      </w:r>
      <w:r>
        <w:rPr>
          <w:rFonts w:ascii="Times New Roman"/>
          <w:b w:val="false"/>
          <w:i w:val="false"/>
          <w:color w:val="000000"/>
          <w:sz w:val="28"/>
        </w:rPr>
        <w:t xml:space="preserve">
    ету мәселесі жөнінде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423 Шикізат, материалдар және дайын     3 жыл      3 жыл  </w:t>
      </w:r>
      <w:r>
        <w:br/>
      </w:r>
      <w:r>
        <w:rPr>
          <w:rFonts w:ascii="Times New Roman"/>
          <w:b w:val="false"/>
          <w:i w:val="false"/>
          <w:color w:val="000000"/>
          <w:sz w:val="28"/>
        </w:rPr>
        <w:t xml:space="preserve">
    өнім қалдықтарының келіп түсуі,  </w:t>
      </w:r>
      <w:r>
        <w:br/>
      </w:r>
      <w:r>
        <w:rPr>
          <w:rFonts w:ascii="Times New Roman"/>
          <w:b w:val="false"/>
          <w:i w:val="false"/>
          <w:color w:val="000000"/>
          <w:sz w:val="28"/>
        </w:rPr>
        <w:t xml:space="preserve">
    жұмсалуы туралы мәліметтер,  </w:t>
      </w:r>
      <w:r>
        <w:br/>
      </w:r>
      <w:r>
        <w:rPr>
          <w:rFonts w:ascii="Times New Roman"/>
          <w:b w:val="false"/>
          <w:i w:val="false"/>
          <w:color w:val="000000"/>
          <w:sz w:val="28"/>
        </w:rPr>
        <w:t xml:space="preserve">
    жиынтық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424 Келіп түсетін тауарлар мен          3 жыл      3 жыл  </w:t>
      </w:r>
      <w:r>
        <w:br/>
      </w:r>
      <w:r>
        <w:rPr>
          <w:rFonts w:ascii="Times New Roman"/>
          <w:b w:val="false"/>
          <w:i w:val="false"/>
          <w:color w:val="000000"/>
          <w:sz w:val="28"/>
        </w:rPr>
        <w:t xml:space="preserve">
    материалдардың сапасы жөніндегі  </w:t>
      </w:r>
      <w:r>
        <w:br/>
      </w:r>
      <w:r>
        <w:rPr>
          <w:rFonts w:ascii="Times New Roman"/>
          <w:b w:val="false"/>
          <w:i w:val="false"/>
          <w:color w:val="000000"/>
          <w:sz w:val="28"/>
        </w:rPr>
        <w:t xml:space="preserve">
    актілер, қорытындылар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425 Тапсырыс беруші өкілдеріне          3 жыл      3 жыл  </w:t>
      </w:r>
      <w:r>
        <w:br/>
      </w:r>
      <w:r>
        <w:rPr>
          <w:rFonts w:ascii="Times New Roman"/>
          <w:b w:val="false"/>
          <w:i w:val="false"/>
          <w:color w:val="000000"/>
          <w:sz w:val="28"/>
        </w:rPr>
        <w:t xml:space="preserve">
    өнімді қабылдау-өткізу туралы  </w:t>
      </w:r>
      <w:r>
        <w:br/>
      </w:r>
      <w:r>
        <w:rPr>
          <w:rFonts w:ascii="Times New Roman"/>
          <w:b w:val="false"/>
          <w:i w:val="false"/>
          <w:color w:val="000000"/>
          <w:sz w:val="28"/>
        </w:rPr>
        <w:t xml:space="preserve">
    актілер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426 Нормадан тыс және пайдаланыл.       3 жыл      3 жыл  </w:t>
      </w:r>
      <w:r>
        <w:br/>
      </w:r>
      <w:r>
        <w:rPr>
          <w:rFonts w:ascii="Times New Roman"/>
          <w:b w:val="false"/>
          <w:i w:val="false"/>
          <w:color w:val="000000"/>
          <w:sz w:val="28"/>
        </w:rPr>
        <w:t xml:space="preserve">
    майтын ТМҚ мен құрал-жабдықты  </w:t>
      </w:r>
      <w:r>
        <w:br/>
      </w:r>
      <w:r>
        <w:rPr>
          <w:rFonts w:ascii="Times New Roman"/>
          <w:b w:val="false"/>
          <w:i w:val="false"/>
          <w:color w:val="000000"/>
          <w:sz w:val="28"/>
        </w:rPr>
        <w:t xml:space="preserve">
    сату жөніндегі құжаттар  </w:t>
      </w:r>
      <w:r>
        <w:br/>
      </w:r>
      <w:r>
        <w:rPr>
          <w:rFonts w:ascii="Times New Roman"/>
          <w:b w:val="false"/>
          <w:i w:val="false"/>
          <w:color w:val="000000"/>
          <w:sz w:val="28"/>
        </w:rPr>
        <w:t xml:space="preserve">
    (ведомостар, мәліметтер, жазысқан </w:t>
      </w:r>
      <w:r>
        <w:br/>
      </w:r>
      <w:r>
        <w:rPr>
          <w:rFonts w:ascii="Times New Roman"/>
          <w:b w:val="false"/>
          <w:i w:val="false"/>
          <w:color w:val="000000"/>
          <w:sz w:val="28"/>
        </w:rPr>
        <w:t xml:space="preserve">
    хаттар,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427 Қойма бөлмелерін ұйымдастыру        3 жыл      3 жыл  </w:t>
      </w:r>
      <w:r>
        <w:br/>
      </w:r>
      <w:r>
        <w:rPr>
          <w:rFonts w:ascii="Times New Roman"/>
          <w:b w:val="false"/>
          <w:i w:val="false"/>
          <w:color w:val="000000"/>
          <w:sz w:val="28"/>
        </w:rPr>
        <w:t xml:space="preserve">
    және жабдықтау жөніндегі құжаттар  </w:t>
      </w:r>
      <w:r>
        <w:br/>
      </w:r>
      <w:r>
        <w:rPr>
          <w:rFonts w:ascii="Times New Roman"/>
          <w:b w:val="false"/>
          <w:i w:val="false"/>
          <w:color w:val="000000"/>
          <w:sz w:val="28"/>
        </w:rPr>
        <w:t xml:space="preserve">
    (баяндау хаттары,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428 Қойма қорларының нормативі          3 жыл*     3 жыл*  жаңасына  </w:t>
      </w:r>
      <w:r>
        <w:br/>
      </w:r>
      <w:r>
        <w:rPr>
          <w:rFonts w:ascii="Times New Roman"/>
          <w:b w:val="false"/>
          <w:i w:val="false"/>
          <w:color w:val="000000"/>
          <w:sz w:val="28"/>
        </w:rPr>
        <w:t xml:space="preserve">
                                                           ауыстыр.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429 Жүктің келіп түсуі туралы           1 жыл*     1 жыл*   экспорт- </w:t>
      </w:r>
      <w:r>
        <w:br/>
      </w:r>
      <w:r>
        <w:rPr>
          <w:rFonts w:ascii="Times New Roman"/>
          <w:b w:val="false"/>
          <w:i w:val="false"/>
          <w:color w:val="000000"/>
          <w:sz w:val="28"/>
        </w:rPr>
        <w:t xml:space="preserve">
    хабарламалар, жазысқан хаттар                            импорт </w:t>
      </w:r>
      <w:r>
        <w:br/>
      </w:r>
      <w:r>
        <w:rPr>
          <w:rFonts w:ascii="Times New Roman"/>
          <w:b w:val="false"/>
          <w:i w:val="false"/>
          <w:color w:val="000000"/>
          <w:sz w:val="28"/>
        </w:rPr>
        <w:t xml:space="preserve">
                                                            бойынша*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430 Тауарларды қоймаға әкелу            1 жыл      1 жыл  </w:t>
      </w:r>
      <w:r>
        <w:br/>
      </w:r>
      <w:r>
        <w:rPr>
          <w:rFonts w:ascii="Times New Roman"/>
          <w:b w:val="false"/>
          <w:i w:val="false"/>
          <w:color w:val="000000"/>
          <w:sz w:val="28"/>
        </w:rPr>
        <w:t xml:space="preserve">
    жөнінде графиктер,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431 Қоймаға келіп түскен тауарлар       3 жыл      3 жыл  </w:t>
      </w:r>
      <w:r>
        <w:br/>
      </w:r>
      <w:r>
        <w:rPr>
          <w:rFonts w:ascii="Times New Roman"/>
          <w:b w:val="false"/>
          <w:i w:val="false"/>
          <w:color w:val="000000"/>
          <w:sz w:val="28"/>
        </w:rPr>
        <w:t xml:space="preserve">
    мен материалдарды қабылдау  </w:t>
      </w:r>
      <w:r>
        <w:br/>
      </w:r>
      <w:r>
        <w:rPr>
          <w:rFonts w:ascii="Times New Roman"/>
          <w:b w:val="false"/>
          <w:i w:val="false"/>
          <w:color w:val="000000"/>
          <w:sz w:val="28"/>
        </w:rPr>
        <w:t xml:space="preserve">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432 Қоймада тауарлар мен материалдар.   3 жыл      3 жыл  </w:t>
      </w:r>
      <w:r>
        <w:br/>
      </w:r>
      <w:r>
        <w:rPr>
          <w:rFonts w:ascii="Times New Roman"/>
          <w:b w:val="false"/>
          <w:i w:val="false"/>
          <w:color w:val="000000"/>
          <w:sz w:val="28"/>
        </w:rPr>
        <w:t xml:space="preserve">
    дың қозғалысы және қалдығы  </w:t>
      </w:r>
      <w:r>
        <w:br/>
      </w:r>
      <w:r>
        <w:rPr>
          <w:rFonts w:ascii="Times New Roman"/>
          <w:b w:val="false"/>
          <w:i w:val="false"/>
          <w:color w:val="000000"/>
          <w:sz w:val="28"/>
        </w:rPr>
        <w:t xml:space="preserve">
    жөніндегі құжаттар (актілер, </w:t>
      </w:r>
      <w:r>
        <w:br/>
      </w:r>
      <w:r>
        <w:rPr>
          <w:rFonts w:ascii="Times New Roman"/>
          <w:b w:val="false"/>
          <w:i w:val="false"/>
          <w:color w:val="000000"/>
          <w:sz w:val="28"/>
        </w:rPr>
        <w:t xml:space="preserve">
    мәліметтер, анықтамалар,  </w:t>
      </w:r>
      <w:r>
        <w:br/>
      </w:r>
      <w:r>
        <w:rPr>
          <w:rFonts w:ascii="Times New Roman"/>
          <w:b w:val="false"/>
          <w:i w:val="false"/>
          <w:color w:val="000000"/>
          <w:sz w:val="28"/>
        </w:rPr>
        <w:t xml:space="preserve">
    ведомостар, карточкалар, тізімде. </w:t>
      </w:r>
      <w:r>
        <w:br/>
      </w:r>
      <w:r>
        <w:rPr>
          <w:rFonts w:ascii="Times New Roman"/>
          <w:b w:val="false"/>
          <w:i w:val="false"/>
          <w:color w:val="000000"/>
          <w:sz w:val="28"/>
        </w:rPr>
        <w:t xml:space="preserve">
    мелер, тауар құжаттары, ордерлер, </w:t>
      </w:r>
      <w:r>
        <w:br/>
      </w:r>
      <w:r>
        <w:rPr>
          <w:rFonts w:ascii="Times New Roman"/>
          <w:b w:val="false"/>
          <w:i w:val="false"/>
          <w:color w:val="000000"/>
          <w:sz w:val="28"/>
        </w:rPr>
        <w:t xml:space="preserve">
    есеп жүргізу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433 Тауарларды қоймадан жіберу          3 жыл      3 жыл  </w:t>
      </w:r>
      <w:r>
        <w:br/>
      </w:r>
      <w:r>
        <w:rPr>
          <w:rFonts w:ascii="Times New Roman"/>
          <w:b w:val="false"/>
          <w:i w:val="false"/>
          <w:color w:val="000000"/>
          <w:sz w:val="28"/>
        </w:rPr>
        <w:t xml:space="preserve">
    жөніндегі құжаттар (өкімдер,  </w:t>
      </w:r>
      <w:r>
        <w:br/>
      </w:r>
      <w:r>
        <w:rPr>
          <w:rFonts w:ascii="Times New Roman"/>
          <w:b w:val="false"/>
          <w:i w:val="false"/>
          <w:color w:val="000000"/>
          <w:sz w:val="28"/>
        </w:rPr>
        <w:t xml:space="preserve">
    есепшоттар, нарядтар, талаптар, </w:t>
      </w:r>
      <w:r>
        <w:br/>
      </w:r>
      <w:r>
        <w:rPr>
          <w:rFonts w:ascii="Times New Roman"/>
          <w:b w:val="false"/>
          <w:i w:val="false"/>
          <w:color w:val="000000"/>
          <w:sz w:val="28"/>
        </w:rPr>
        <w:t xml:space="preserve">
    жіберу құжаттары, рапорттар,  </w:t>
      </w:r>
      <w:r>
        <w:br/>
      </w:r>
      <w:r>
        <w:rPr>
          <w:rFonts w:ascii="Times New Roman"/>
          <w:b w:val="false"/>
          <w:i w:val="false"/>
          <w:color w:val="000000"/>
          <w:sz w:val="28"/>
        </w:rPr>
        <w:t xml:space="preserve">
    карталар, есеп жүргізу кітаптары)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434 Тауарларды және материалдарды       1 жыл      1 жыл  </w:t>
      </w:r>
      <w:r>
        <w:br/>
      </w:r>
      <w:r>
        <w:rPr>
          <w:rFonts w:ascii="Times New Roman"/>
          <w:b w:val="false"/>
          <w:i w:val="false"/>
          <w:color w:val="000000"/>
          <w:sz w:val="28"/>
        </w:rPr>
        <w:t xml:space="preserve">
    қоймадан шығару рұқсатнамалары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435 Мүлікті түгендеу актілері,          3 жыл      3 жыл  </w:t>
      </w:r>
      <w:r>
        <w:br/>
      </w:r>
      <w:r>
        <w:rPr>
          <w:rFonts w:ascii="Times New Roman"/>
          <w:b w:val="false"/>
          <w:i w:val="false"/>
          <w:color w:val="000000"/>
          <w:sz w:val="28"/>
        </w:rPr>
        <w:t xml:space="preserve">
    ведомостары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436 Тауарлардың, материалдардың,        5 жыл      5 жыл  </w:t>
      </w:r>
      <w:r>
        <w:br/>
      </w:r>
      <w:r>
        <w:rPr>
          <w:rFonts w:ascii="Times New Roman"/>
          <w:b w:val="false"/>
          <w:i w:val="false"/>
          <w:color w:val="000000"/>
          <w:sz w:val="28"/>
        </w:rPr>
        <w:t xml:space="preserve">
    құрал-жабдықтың кем шығуы және </w:t>
      </w:r>
      <w:r>
        <w:br/>
      </w:r>
      <w:r>
        <w:rPr>
          <w:rFonts w:ascii="Times New Roman"/>
          <w:b w:val="false"/>
          <w:i w:val="false"/>
          <w:color w:val="000000"/>
          <w:sz w:val="28"/>
        </w:rPr>
        <w:t xml:space="preserve">
    шығысы жөніндегі құжаттар  </w:t>
      </w:r>
      <w:r>
        <w:br/>
      </w:r>
      <w:r>
        <w:rPr>
          <w:rFonts w:ascii="Times New Roman"/>
          <w:b w:val="false"/>
          <w:i w:val="false"/>
          <w:color w:val="000000"/>
          <w:sz w:val="28"/>
        </w:rPr>
        <w:t xml:space="preserve">
    (актілер, мәліметтер, анықтамалар,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437 Баспа өнімін жасау жөніндегі        3 жыл      3 жыл  </w:t>
      </w:r>
      <w:r>
        <w:br/>
      </w:r>
      <w:r>
        <w:rPr>
          <w:rFonts w:ascii="Times New Roman"/>
          <w:b w:val="false"/>
          <w:i w:val="false"/>
          <w:color w:val="000000"/>
          <w:sz w:val="28"/>
        </w:rPr>
        <w:t xml:space="preserve">
    құжаттар (өтінімдер, есеп жүргізу,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438 Қатаң есептегі бланкілерді          5 жыл      5 жыл   </w:t>
      </w:r>
      <w:r>
        <w:br/>
      </w:r>
      <w:r>
        <w:rPr>
          <w:rFonts w:ascii="Times New Roman"/>
          <w:b w:val="false"/>
          <w:i w:val="false"/>
          <w:color w:val="000000"/>
          <w:sz w:val="28"/>
        </w:rPr>
        <w:t xml:space="preserve">
    шығару жөніндегі құжаттар </w:t>
      </w:r>
      <w:r>
        <w:br/>
      </w:r>
      <w:r>
        <w:rPr>
          <w:rFonts w:ascii="Times New Roman"/>
          <w:b w:val="false"/>
          <w:i w:val="false"/>
          <w:color w:val="000000"/>
          <w:sz w:val="28"/>
        </w:rPr>
        <w:t xml:space="preserve">
    (өтінімдер, жазысқан хаттар)  </w:t>
      </w:r>
      <w:r>
        <w:br/>
      </w:r>
      <w:r>
        <w:rPr>
          <w:rFonts w:ascii="Times New Roman"/>
          <w:b w:val="false"/>
          <w:i w:val="false"/>
          <w:color w:val="000000"/>
          <w:sz w:val="28"/>
        </w:rPr>
        <w:t xml:space="preserve">
____________________________________________________________________                          23. Үйлерді пайдалану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439 Үйлерді, үй-жайларды, жер           тұрақты    тұрақты  </w:t>
      </w:r>
      <w:r>
        <w:br/>
      </w:r>
      <w:r>
        <w:rPr>
          <w:rFonts w:ascii="Times New Roman"/>
          <w:b w:val="false"/>
          <w:i w:val="false"/>
          <w:color w:val="000000"/>
          <w:sz w:val="28"/>
        </w:rPr>
        <w:t xml:space="preserve">
    учаскілерін пайдалануға  </w:t>
      </w:r>
      <w:r>
        <w:br/>
      </w:r>
      <w:r>
        <w:rPr>
          <w:rFonts w:ascii="Times New Roman"/>
          <w:b w:val="false"/>
          <w:i w:val="false"/>
          <w:color w:val="000000"/>
          <w:sz w:val="28"/>
        </w:rPr>
        <w:t xml:space="preserve">
    қабылдау-өткізу актілері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440 Үйлерді, үй-жайларды жалға          3 жыл*     3 жыл*   шарттың </w:t>
      </w:r>
      <w:r>
        <w:br/>
      </w:r>
      <w:r>
        <w:rPr>
          <w:rFonts w:ascii="Times New Roman"/>
          <w:b w:val="false"/>
          <w:i w:val="false"/>
          <w:color w:val="000000"/>
          <w:sz w:val="28"/>
        </w:rPr>
        <w:t xml:space="preserve">
    алуға, қабылдау-өткізу және                            қолданылу </w:t>
      </w:r>
      <w:r>
        <w:br/>
      </w:r>
      <w:r>
        <w:rPr>
          <w:rFonts w:ascii="Times New Roman"/>
          <w:b w:val="false"/>
          <w:i w:val="false"/>
          <w:color w:val="000000"/>
          <w:sz w:val="28"/>
        </w:rPr>
        <w:t xml:space="preserve">
    есептесулер туралы құжаттар                             мерзімі </w:t>
      </w:r>
      <w:r>
        <w:br/>
      </w:r>
      <w:r>
        <w:rPr>
          <w:rFonts w:ascii="Times New Roman"/>
          <w:b w:val="false"/>
          <w:i w:val="false"/>
          <w:color w:val="000000"/>
          <w:sz w:val="28"/>
        </w:rPr>
        <w:t xml:space="preserve">
    (шарттар, келісімдер, актілер)                          аяқтал. </w:t>
      </w:r>
      <w:r>
        <w:br/>
      </w:r>
      <w:r>
        <w:rPr>
          <w:rFonts w:ascii="Times New Roman"/>
          <w:b w:val="false"/>
          <w:i w:val="false"/>
          <w:color w:val="000000"/>
          <w:sz w:val="28"/>
        </w:rPr>
        <w:t xml:space="preserve">
                                                            ғаннан </w:t>
      </w:r>
      <w:r>
        <w:br/>
      </w:r>
      <w:r>
        <w:rPr>
          <w:rFonts w:ascii="Times New Roman"/>
          <w:b w:val="false"/>
          <w:i w:val="false"/>
          <w:color w:val="000000"/>
          <w:sz w:val="28"/>
        </w:rPr>
        <w:t xml:space="preserve">
                                                            кейін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441 Ұйымдарға үй-жайларды беру және     3 жыл      3 жыл  </w:t>
      </w:r>
      <w:r>
        <w:br/>
      </w:r>
      <w:r>
        <w:rPr>
          <w:rFonts w:ascii="Times New Roman"/>
          <w:b w:val="false"/>
          <w:i w:val="false"/>
          <w:color w:val="000000"/>
          <w:sz w:val="28"/>
        </w:rPr>
        <w:t xml:space="preserve">
    пайдалану, үйлерді жалға алу  </w:t>
      </w:r>
      <w:r>
        <w:br/>
      </w:r>
      <w:r>
        <w:rPr>
          <w:rFonts w:ascii="Times New Roman"/>
          <w:b w:val="false"/>
          <w:i w:val="false"/>
          <w:color w:val="000000"/>
          <w:sz w:val="28"/>
        </w:rPr>
        <w:t xml:space="preserve">
    өткізу мен қабылдау туралы жазысқан </w:t>
      </w:r>
      <w:r>
        <w:br/>
      </w:r>
      <w:r>
        <w:rPr>
          <w:rFonts w:ascii="Times New Roman"/>
          <w:b w:val="false"/>
          <w:i w:val="false"/>
          <w:color w:val="000000"/>
          <w:sz w:val="28"/>
        </w:rPr>
        <w:t xml:space="preserve">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442 Ұйымдар жалға алған үй-жайларының   3 жыл      3 жыл </w:t>
      </w:r>
      <w:r>
        <w:br/>
      </w:r>
      <w:r>
        <w:rPr>
          <w:rFonts w:ascii="Times New Roman"/>
          <w:b w:val="false"/>
          <w:i w:val="false"/>
          <w:color w:val="000000"/>
          <w:sz w:val="28"/>
        </w:rPr>
        <w:t xml:space="preserve">
    мерзімін ұзарту, орналастыру мен  </w:t>
      </w:r>
      <w:r>
        <w:br/>
      </w:r>
      <w:r>
        <w:rPr>
          <w:rFonts w:ascii="Times New Roman"/>
          <w:b w:val="false"/>
          <w:i w:val="false"/>
          <w:color w:val="000000"/>
          <w:sz w:val="28"/>
        </w:rPr>
        <w:t xml:space="preserve">
    қоныс аударту туралы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443 Ұйымдар жалға алған үйлері мен      3 жыл      3 жыл </w:t>
      </w:r>
      <w:r>
        <w:br/>
      </w:r>
      <w:r>
        <w:rPr>
          <w:rFonts w:ascii="Times New Roman"/>
          <w:b w:val="false"/>
          <w:i w:val="false"/>
          <w:color w:val="000000"/>
          <w:sz w:val="28"/>
        </w:rPr>
        <w:t xml:space="preserve">
    үй-жайларын пайдалану туралы  </w:t>
      </w:r>
      <w:r>
        <w:br/>
      </w:r>
      <w:r>
        <w:rPr>
          <w:rFonts w:ascii="Times New Roman"/>
          <w:b w:val="false"/>
          <w:i w:val="false"/>
          <w:color w:val="000000"/>
          <w:sz w:val="28"/>
        </w:rPr>
        <w:t xml:space="preserve">
    құжаттар (баяндамалар, шолулар,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444 Ұйымдар жалға алған үйлері мен      5 жыл      5 жыл  </w:t>
      </w:r>
      <w:r>
        <w:br/>
      </w:r>
      <w:r>
        <w:rPr>
          <w:rFonts w:ascii="Times New Roman"/>
          <w:b w:val="false"/>
          <w:i w:val="false"/>
          <w:color w:val="000000"/>
          <w:sz w:val="28"/>
        </w:rPr>
        <w:t xml:space="preserve">
    үй-жайлар пайдалану туралы </w:t>
      </w:r>
      <w:r>
        <w:br/>
      </w:r>
      <w:r>
        <w:rPr>
          <w:rFonts w:ascii="Times New Roman"/>
          <w:b w:val="false"/>
          <w:i w:val="false"/>
          <w:color w:val="000000"/>
          <w:sz w:val="28"/>
        </w:rPr>
        <w:t xml:space="preserve">
    құжаттар (баяндамалар, шолулар, </w:t>
      </w:r>
      <w:r>
        <w:br/>
      </w:r>
      <w:r>
        <w:rPr>
          <w:rFonts w:ascii="Times New Roman"/>
          <w:b w:val="false"/>
          <w:i w:val="false"/>
          <w:color w:val="000000"/>
          <w:sz w:val="28"/>
        </w:rPr>
        <w:t xml:space="preserve">
    анықтамалар)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445 Үйлерді сақтандыру туралы құжат.    3 жыл      3 жыл </w:t>
      </w:r>
      <w:r>
        <w:br/>
      </w:r>
      <w:r>
        <w:rPr>
          <w:rFonts w:ascii="Times New Roman"/>
          <w:b w:val="false"/>
          <w:i w:val="false"/>
          <w:color w:val="000000"/>
          <w:sz w:val="28"/>
        </w:rPr>
        <w:t xml:space="preserve">
    тар (келісімдер,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446 Үйлердің, аулалардың және аумақ.    3 жыл      3 жыл  </w:t>
      </w:r>
      <w:r>
        <w:br/>
      </w:r>
      <w:r>
        <w:rPr>
          <w:rFonts w:ascii="Times New Roman"/>
          <w:b w:val="false"/>
          <w:i w:val="false"/>
          <w:color w:val="000000"/>
          <w:sz w:val="28"/>
        </w:rPr>
        <w:t xml:space="preserve">
    тардың техникалық, санитарлық </w:t>
      </w:r>
      <w:r>
        <w:br/>
      </w:r>
      <w:r>
        <w:rPr>
          <w:rFonts w:ascii="Times New Roman"/>
          <w:b w:val="false"/>
          <w:i w:val="false"/>
          <w:color w:val="000000"/>
          <w:sz w:val="28"/>
        </w:rPr>
        <w:t xml:space="preserve">
    жай-күйі туралы құжаттар (актілер,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447 Үйлерге және үй-жайларға            1 жыл      1 жыл  </w:t>
      </w:r>
      <w:r>
        <w:br/>
      </w:r>
      <w:r>
        <w:rPr>
          <w:rFonts w:ascii="Times New Roman"/>
          <w:b w:val="false"/>
          <w:i w:val="false"/>
          <w:color w:val="000000"/>
          <w:sz w:val="28"/>
        </w:rPr>
        <w:t xml:space="preserve">
    коммуналдық қызмет көрсету туралы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24. Көлік қызметін көрсету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448 Автокөлікті ұйымдастыру мен         5 жыл      5 жыл  </w:t>
      </w:r>
      <w:r>
        <w:br/>
      </w:r>
      <w:r>
        <w:rPr>
          <w:rFonts w:ascii="Times New Roman"/>
          <w:b w:val="false"/>
          <w:i w:val="false"/>
          <w:color w:val="000000"/>
          <w:sz w:val="28"/>
        </w:rPr>
        <w:t xml:space="preserve">
    пайдалану туралы құжаттар </w:t>
      </w:r>
      <w:r>
        <w:br/>
      </w:r>
      <w:r>
        <w:rPr>
          <w:rFonts w:ascii="Times New Roman"/>
          <w:b w:val="false"/>
          <w:i w:val="false"/>
          <w:color w:val="000000"/>
          <w:sz w:val="28"/>
        </w:rPr>
        <w:t xml:space="preserve">
    (шолулар, анықтамалар, баяндау </w:t>
      </w:r>
      <w:r>
        <w:br/>
      </w:r>
      <w:r>
        <w:rPr>
          <w:rFonts w:ascii="Times New Roman"/>
          <w:b w:val="false"/>
          <w:i w:val="false"/>
          <w:color w:val="000000"/>
          <w:sz w:val="28"/>
        </w:rPr>
        <w:t xml:space="preserve">
    жазбалары, мәліметтер)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449 Автокөлікті ұйымдастыру, оның       3 жыл      3 жыл  </w:t>
      </w:r>
      <w:r>
        <w:br/>
      </w:r>
      <w:r>
        <w:rPr>
          <w:rFonts w:ascii="Times New Roman"/>
          <w:b w:val="false"/>
          <w:i w:val="false"/>
          <w:color w:val="000000"/>
          <w:sz w:val="28"/>
        </w:rPr>
        <w:t xml:space="preserve">
    болуы, жағдайы мен пайдалануы  </w:t>
      </w:r>
      <w:r>
        <w:br/>
      </w:r>
      <w:r>
        <w:rPr>
          <w:rFonts w:ascii="Times New Roman"/>
          <w:b w:val="false"/>
          <w:i w:val="false"/>
          <w:color w:val="000000"/>
          <w:sz w:val="28"/>
        </w:rPr>
        <w:t xml:space="preserve">
    туралы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450 Автокөлікке қажеттілікті            3 жыл      3 жыл  </w:t>
      </w:r>
      <w:r>
        <w:br/>
      </w:r>
      <w:r>
        <w:rPr>
          <w:rFonts w:ascii="Times New Roman"/>
          <w:b w:val="false"/>
          <w:i w:val="false"/>
          <w:color w:val="000000"/>
          <w:sz w:val="28"/>
        </w:rPr>
        <w:t xml:space="preserve">
    анықтау туралы құжаттар  </w:t>
      </w:r>
      <w:r>
        <w:br/>
      </w:r>
      <w:r>
        <w:rPr>
          <w:rFonts w:ascii="Times New Roman"/>
          <w:b w:val="false"/>
          <w:i w:val="false"/>
          <w:color w:val="000000"/>
          <w:sz w:val="28"/>
        </w:rPr>
        <w:t xml:space="preserve">
    (тапсырыстар, есептеулер, </w:t>
      </w:r>
      <w:r>
        <w:br/>
      </w:r>
      <w:r>
        <w:rPr>
          <w:rFonts w:ascii="Times New Roman"/>
          <w:b w:val="false"/>
          <w:i w:val="false"/>
          <w:color w:val="000000"/>
          <w:sz w:val="28"/>
        </w:rPr>
        <w:t xml:space="preserve">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451 Ұйымдарға және лауазымды            1 жыл      1 жыл </w:t>
      </w:r>
      <w:r>
        <w:br/>
      </w:r>
      <w:r>
        <w:rPr>
          <w:rFonts w:ascii="Times New Roman"/>
          <w:b w:val="false"/>
          <w:i w:val="false"/>
          <w:color w:val="000000"/>
          <w:sz w:val="28"/>
        </w:rPr>
        <w:t xml:space="preserve">
    адамдарға автокөлікті беру және  </w:t>
      </w:r>
      <w:r>
        <w:br/>
      </w:r>
      <w:r>
        <w:rPr>
          <w:rFonts w:ascii="Times New Roman"/>
          <w:b w:val="false"/>
          <w:i w:val="false"/>
          <w:color w:val="000000"/>
          <w:sz w:val="28"/>
        </w:rPr>
        <w:t xml:space="preserve">
    бекіту туралы жазысқан хаттар  </w:t>
      </w:r>
      <w:r>
        <w:br/>
      </w:r>
      <w:r>
        <w:rPr>
          <w:rFonts w:ascii="Times New Roman"/>
          <w:b w:val="false"/>
          <w:i w:val="false"/>
          <w:color w:val="000000"/>
          <w:sz w:val="28"/>
        </w:rPr>
        <w:t xml:space="preserve">
____________________________________________________________________ </w:t>
      </w:r>
      <w:r>
        <w:br/>
      </w:r>
      <w:r>
        <w:rPr>
          <w:rFonts w:ascii="Times New Roman"/>
          <w:b w:val="false"/>
          <w:i w:val="false"/>
          <w:color w:val="000000"/>
          <w:sz w:val="28"/>
        </w:rPr>
        <w:t xml:space="preserve">
      СК - белгі осы істе Ұлттық мұрағат қорының құрамына жатқызылуға тиісті құжаттардың болуы мүмкін екендігін білдіреді және банктің сараптау комиссиясы құндылықтарға сараптама жасаған кезде істі оны тұрақты сақтау істерінің тізімдемесіне қосу үшін жеке-жеке парақ түрінде қарауы тиіс.  </w:t>
      </w:r>
      <w:r>
        <w:br/>
      </w:r>
      <w:r>
        <w:rPr>
          <w:rFonts w:ascii="Times New Roman"/>
          <w:b w:val="false"/>
          <w:i w:val="false"/>
          <w:color w:val="000000"/>
          <w:sz w:val="28"/>
        </w:rPr>
        <w:t xml:space="preserve">
      СТК - белгі осы істе Ұлттық мұрағат қорының құрамына жатқызылуға тиісті құжаттардың болуы мүмкін екендігін білдіреді және Қазақстан Республикасының Орталық мемлекеттік мұрағатының сараптау комиссиясы құндылықтарға сараптама жасаған кезде істі оны тұрақты сақтау істерінің тізімдемесіне қосу үшін жеке-жеке парақ түрінде қарауы тиіс.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