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899b" w14:textId="2b38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ҚР МК-нiң 7.12.95 N 193-П "Кедендiк жолдамалау туралы" бұйрығына өзгерiстер мен толықтырулар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Мемлекеттiк кеден комитетi 1997 жылғы 25 шiлде N 191-П Қазақстан Республикасы Әділет министрлігінде 1997 жылғы 8 қыркүйекте тіркелді. Тіркеу N 52. Күші жойылды - ҚР Мемлекеттік кіріс министрлігінің 2000 жылғы 29 наурыздағы N 266, Қаржы министрлігінің 2000 жылғы 31 наурыздағы N 152 бұйрықтарымен. ~V001106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 мен көлiк құралдарын кедендiк жолдамалауды ұйымдастыруды жетiлдiру, сондай-ақ тауарлардың жеткiзiлуiне кедендiк бақылауды күшейту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Кеден комитетiнiң 1995 жылғы 7 желтоқсандағы N 193-П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V950144_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"Кедендiк жолдамалау туралы ережесiне" төмендегiдей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- 1.6-тармақтың 3-абзацындағы "заңды" сөзi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1.6-тармақтың 4-абзацы төмендегiдей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Министрлер Кабинетiнiң 1995 жылғы 26 сәуiрдегi N 557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P950557_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 халықаралық автомобиль тасымалын ұйымдастыруды дамыту мен жетiлдiру шаралары туралы" қаулысымен бекiтiлген 2-қосымшаның талаптарын бұзатын көлемi сай емес тiркемелер мен жартылай тiркемелер көлiк жабдықтары ретiнде саналатын жағдайларды қоспағанда "көлiк құралдары - автомобильдердiң тiркеп сүйретуiне арналған, жол қозғалысына бiр бүтiн ретiнде қатысатын және халықаралық жолаушылар мен жүк тасымалдау iсiнде пайдаланылатын тiркемелердi, жартылай тiркемелердi қосқандағы автокөлiк құралдары"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2.2-тармақтың 3-абзацы төмендегiдей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"тауардың сипаты мен мәртебесi (акцизделетiн тауарлар, лицензияланатын тауарлар, әкелiнуiне өзге мемлекеттiк органдардың рұқсаты талап етiлетiн тауарлар, кеден баждары мен салықтары салынатын тауарлар)";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- 7.1-тармағына "1.6-тармақтың 4-абзацында көрсетiлген көлемi сай емес тiркемелер немесе жартылай тiркемелердi жолдамалау үшiн жеке көлiк құралындай кеден алымдары алынады" абзацы қосылсын.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Жабдықталған көлiк құралы мен кеден органының түпнұсқадағы кепiлдiк мiндеттемесi бар болатын кезде акцизделетiн тауарлардан, лицензияланатын тауарлардан басқа тауарларды кедендiк жолдамалау жүзеге асырылмасын.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Кедендiк жүктердi кеден тасымалдаушысы жолдамалап жүрмейтiн болса, жолдамалауға жолдамалау үшiн кеден алымдары алына отырып осы көлiк құралдары пайдаланылсын.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Қаржыландыру басқармасы (Сейтенова Н.С.) кеден басқармалары мен кедендердiң кедендiк жолдамалаумен шұғылданатын қызметкерлерiнiң iссапарлық шығындарын төлеуiне, жүктердi жолдамалайтын автомобильдерге жанар-жағар май мен оларға техникалық қызмет көрсетуiне ақша қаражатын дер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кезiнде бөлсiн.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ҚР МК-нiң 1996 жылғы 15 қарашадағы N 236-П Бұйрығының және ҚР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МК-нiң 1997 жылғы 28 наурыздағы N 74-П Бұйрығының күшi жойылған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Осы бұйрықтың орындалуына бақылау жасау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кеден комитетi Төрағасының орынбасары В.Д.Кирдановқа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Осы бұйрық мемлекеттiк тiркеуден өткен сәттен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Бұйрық Қазақстан Республикасы кеден органдарының күллi жеке құрамына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хабарлансын.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