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dd216" w14:textId="fadd2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банктерде клиенттердiң банктiк шоттарын ашу, жүргiзу және жабу тәртiбi туралы" Нұсқаулық жайында&lt;*&gt;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Банкi Басқармасы 1997 жылғы 4 наурыздағы N 61 Қазақстан Республикасы Әділет министрлігінде 1997 жылғы 5 мамыр тіркелді. Тіркеу N 307. Нұсқаулықтың атауындағы "Екінші деңгейдегі" деген сөздер "Қазақстан Республикасындағы" деген сөздермен ауыстырылды - ҚР Ұлттық Банкі Басқармасының 1998.12.23. N 287 ~V980659 қаулысымен. Күші жойылды - ҚР Ұлттық Банкі Басқармасының 2000 жылғы 2 маусым N 266 қаулысымен. ~V001199</w:t>
      </w:r>
    </w:p>
    <w:p>
      <w:pPr>
        <w:spacing w:after="0"/>
        <w:ind w:left="0"/>
        <w:jc w:val="both"/>
      </w:pPr>
      <w:bookmarkStart w:name="z0" w:id="0"/>
      <w:r>
        <w:rPr>
          <w:rFonts w:ascii="Times New Roman"/>
          <w:b w:val="false"/>
          <w:i w:val="false"/>
          <w:color w:val="000000"/>
          <w:sz w:val="28"/>
        </w:rPr>
        <w:t xml:space="preserve">
      Қазақстан Республикасы Ұлттық Банкiнiң нормативтiк актiлерiн Қазақстан Республикасының қолданылып жүрген заңдарына сәйкес келтiру мақсатында Қазақстан Республикасы Ұлттық Банкiнiң Басқармасы қаулы етедi: </w:t>
      </w:r>
      <w:r>
        <w:br/>
      </w:r>
      <w:r>
        <w:rPr>
          <w:rFonts w:ascii="Times New Roman"/>
          <w:b w:val="false"/>
          <w:i w:val="false"/>
          <w:color w:val="000000"/>
          <w:sz w:val="28"/>
        </w:rPr>
        <w:t xml:space="preserve">
      1. "Екiншi деңгейдегi банктерде клиенттердiң банктiк шоттарын ашу, жүргiзу және жабу тәртiбi туралы" Нұсқаулық және қолдар мен мөрлер бедерлемелерiнiң үлгiлерi бар құжат нысаны бекiтiлiп, 1997 жылғы 1 сәуiрден бастап күшiне енгiзiлсiн. </w:t>
      </w:r>
      <w:r>
        <w:br/>
      </w:r>
      <w:r>
        <w:rPr>
          <w:rFonts w:ascii="Times New Roman"/>
          <w:b w:val="false"/>
          <w:i w:val="false"/>
          <w:color w:val="000000"/>
          <w:sz w:val="28"/>
        </w:rPr>
        <w:t xml:space="preserve">
      2. Қазақстан Республикасы Ұлттық Банкiнiң басқармасы бекiткен "Қазақстан Республикасы банктерiнiң мекемелерiнде ашылатын есеп айырысу, ағымдағы және бюджеттiк шоттар туралы" N 127 Нұсқаулық (1993 жылғы 23 маусымдағы N 16 хаттама) 1997 жылғы 1 сәуiрден бастап күшiн жойды деп танылсын. </w:t>
      </w:r>
      <w:r>
        <w:br/>
      </w:r>
      <w:r>
        <w:rPr>
          <w:rFonts w:ascii="Times New Roman"/>
          <w:b w:val="false"/>
          <w:i w:val="false"/>
          <w:color w:val="000000"/>
          <w:sz w:val="28"/>
        </w:rPr>
        <w:t xml:space="preserve">
      3. Банктiк қадағалау департаментi (Жұмағұлов Б.К.) осы қаулы,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бекiтiлген Нұсқаулық пен қолдар және мөрлер бедерлемелерiнiң үлгiлерi бар </w:t>
      </w:r>
    </w:p>
    <w:p>
      <w:pPr>
        <w:spacing w:after="0"/>
        <w:ind w:left="0"/>
        <w:jc w:val="both"/>
      </w:pPr>
      <w:r>
        <w:rPr>
          <w:rFonts w:ascii="Times New Roman"/>
          <w:b w:val="false"/>
          <w:i w:val="false"/>
          <w:color w:val="000000"/>
          <w:sz w:val="28"/>
        </w:rPr>
        <w:t xml:space="preserve">құжат нысаны жайында Қазақстан Республикасы Ұлттық Банкiнiң облыстық (бас </w:t>
      </w:r>
    </w:p>
    <w:p>
      <w:pPr>
        <w:spacing w:after="0"/>
        <w:ind w:left="0"/>
        <w:jc w:val="both"/>
      </w:pPr>
      <w:r>
        <w:rPr>
          <w:rFonts w:ascii="Times New Roman"/>
          <w:b w:val="false"/>
          <w:i w:val="false"/>
          <w:color w:val="000000"/>
          <w:sz w:val="28"/>
        </w:rPr>
        <w:t xml:space="preserve">Алматы аумақтық) басқармаларына хабарласын, оларға осы қаулыны, жоғарыда </w:t>
      </w:r>
    </w:p>
    <w:p>
      <w:pPr>
        <w:spacing w:after="0"/>
        <w:ind w:left="0"/>
        <w:jc w:val="both"/>
      </w:pPr>
      <w:r>
        <w:rPr>
          <w:rFonts w:ascii="Times New Roman"/>
          <w:b w:val="false"/>
          <w:i w:val="false"/>
          <w:color w:val="000000"/>
          <w:sz w:val="28"/>
        </w:rPr>
        <w:t xml:space="preserve">аталған Нұсқаулықты және қолдар мен мөрлер бедерлемелерiнiң үлгiлерi бар </w:t>
      </w:r>
    </w:p>
    <w:p>
      <w:pPr>
        <w:spacing w:after="0"/>
        <w:ind w:left="0"/>
        <w:jc w:val="both"/>
      </w:pPr>
      <w:r>
        <w:rPr>
          <w:rFonts w:ascii="Times New Roman"/>
          <w:b w:val="false"/>
          <w:i w:val="false"/>
          <w:color w:val="000000"/>
          <w:sz w:val="28"/>
        </w:rPr>
        <w:t>құжат нысанын екiншi деңгейдегi банктерге хабарлауды мiндеттесiн.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 Төрағасы</w:t>
      </w:r>
    </w:p>
    <w:p>
      <w:pPr>
        <w:spacing w:after="0"/>
        <w:ind w:left="0"/>
        <w:jc w:val="both"/>
      </w:pPr>
      <w:r>
        <w:rPr>
          <w:rFonts w:ascii="Times New Roman"/>
          <w:b w:val="false"/>
          <w:i w:val="false"/>
          <w:color w:val="000000"/>
          <w:sz w:val="28"/>
        </w:rPr>
        <w:t>                                            Қазақстан Республикасы Ұлттық</w:t>
      </w:r>
    </w:p>
    <w:p>
      <w:pPr>
        <w:spacing w:after="0"/>
        <w:ind w:left="0"/>
        <w:jc w:val="both"/>
      </w:pPr>
      <w:r>
        <w:rPr>
          <w:rFonts w:ascii="Times New Roman"/>
          <w:b w:val="false"/>
          <w:i w:val="false"/>
          <w:color w:val="000000"/>
          <w:sz w:val="28"/>
        </w:rPr>
        <w:t>                                           Банкi Басқармасының 1997 жылғы</w:t>
      </w:r>
    </w:p>
    <w:p>
      <w:pPr>
        <w:spacing w:after="0"/>
        <w:ind w:left="0"/>
        <w:jc w:val="both"/>
      </w:pPr>
      <w:r>
        <w:rPr>
          <w:rFonts w:ascii="Times New Roman"/>
          <w:b w:val="false"/>
          <w:i w:val="false"/>
          <w:color w:val="000000"/>
          <w:sz w:val="28"/>
        </w:rPr>
        <w:t>                                             4 наурыздағы N 61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(01.04.97 ж. күшiне енгiзiлген)</w:t>
      </w:r>
    </w:p>
    <w:p>
      <w:pPr>
        <w:spacing w:after="0"/>
        <w:ind w:left="0"/>
        <w:jc w:val="both"/>
      </w:pPr>
      <w:r>
        <w:rPr>
          <w:rFonts w:ascii="Times New Roman"/>
          <w:b w:val="false"/>
          <w:i w:val="false"/>
          <w:color w:val="000000"/>
          <w:sz w:val="28"/>
        </w:rPr>
        <w:t>                                                    Тiркеу N 447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банктерде клиенттердiң банктiк</w:t>
      </w:r>
    </w:p>
    <w:p>
      <w:pPr>
        <w:spacing w:after="0"/>
        <w:ind w:left="0"/>
        <w:jc w:val="both"/>
      </w:pPr>
      <w:r>
        <w:rPr>
          <w:rFonts w:ascii="Times New Roman"/>
          <w:b w:val="false"/>
          <w:i w:val="false"/>
          <w:color w:val="000000"/>
          <w:sz w:val="28"/>
        </w:rPr>
        <w:t>              шоттарын ашу, жүргiзу және жабу тәртiбi туралы</w:t>
      </w:r>
    </w:p>
    <w:p>
      <w:pPr>
        <w:spacing w:after="0"/>
        <w:ind w:left="0"/>
        <w:jc w:val="both"/>
      </w:pPr>
      <w:r>
        <w:rPr>
          <w:rFonts w:ascii="Times New Roman"/>
          <w:b w:val="false"/>
          <w:i w:val="false"/>
          <w:color w:val="000000"/>
          <w:sz w:val="28"/>
        </w:rPr>
        <w:t>                                Нұсқаулық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"І бөлім." деген сөздер "1-тарау." деген сөздермен </w:t>
      </w:r>
    </w:p>
    <w:p>
      <w:pPr>
        <w:spacing w:after="0"/>
        <w:ind w:left="0"/>
        <w:jc w:val="both"/>
      </w:pPr>
      <w:r>
        <w:rPr>
          <w:rFonts w:ascii="Times New Roman"/>
          <w:b w:val="false"/>
          <w:i w:val="false"/>
          <w:color w:val="000000"/>
          <w:sz w:val="28"/>
        </w:rPr>
        <w:t>              ауыстырылды - ҚР Ұлттық Банкі Басқармасының 1998.12.23.</w:t>
      </w:r>
    </w:p>
    <w:p>
      <w:pPr>
        <w:spacing w:after="0"/>
        <w:ind w:left="0"/>
        <w:jc w:val="both"/>
      </w:pPr>
      <w:r>
        <w:rPr>
          <w:rFonts w:ascii="Times New Roman"/>
          <w:b w:val="false"/>
          <w:i w:val="false"/>
          <w:color w:val="000000"/>
          <w:sz w:val="28"/>
        </w:rPr>
        <w:t xml:space="preserve">              N 287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V980659_</w:t>
      </w:r>
    </w:p>
    <w:p>
      <w:pPr>
        <w:spacing w:after="0"/>
        <w:ind w:left="0"/>
        <w:jc w:val="both"/>
      </w:pPr>
      <w:r>
        <w:br/>
      </w:r>
    </w:p>
    <w:p>
      <w:pPr>
        <w:spacing w:after="0"/>
        <w:ind w:left="0"/>
        <w:jc w:val="both"/>
      </w:pPr>
      <w:r>
        <w:rPr>
          <w:rFonts w:ascii="Times New Roman"/>
          <w:b w:val="false"/>
          <w:i w:val="false"/>
          <w:color w:val="000000"/>
          <w:sz w:val="28"/>
        </w:rPr>
        <w:t>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Банктiк шот - бұл депозит қабылдау және банк операцияларын атқару </w:t>
      </w:r>
    </w:p>
    <w:p>
      <w:pPr>
        <w:spacing w:after="0"/>
        <w:ind w:left="0"/>
        <w:jc w:val="both"/>
      </w:pPr>
      <w:r>
        <w:rPr>
          <w:rFonts w:ascii="Times New Roman"/>
          <w:b w:val="false"/>
          <w:i w:val="false"/>
          <w:color w:val="000000"/>
          <w:sz w:val="28"/>
        </w:rPr>
        <w:t>жөнiндегi банк пен шот иесiнiң арасындағы: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шот иесiне өз қаржысын кедергiсiз пайдалану құқығына кепiлдiк бере отырып, банктiң шот иесiне тиiстi қолма-қол ақшаның болуын қамтамасыз етуiне және пайдалануына; </w:t>
      </w:r>
      <w:r>
        <w:br/>
      </w:r>
      <w:r>
        <w:rPr>
          <w:rFonts w:ascii="Times New Roman"/>
          <w:b w:val="false"/>
          <w:i w:val="false"/>
          <w:color w:val="000000"/>
          <w:sz w:val="28"/>
        </w:rPr>
        <w:t xml:space="preserve">
      ақша сомаларын шот иесiнiң пайдасына қабылдауға (есептеуге); </w:t>
      </w:r>
      <w:r>
        <w:br/>
      </w:r>
      <w:r>
        <w:rPr>
          <w:rFonts w:ascii="Times New Roman"/>
          <w:b w:val="false"/>
          <w:i w:val="false"/>
          <w:color w:val="000000"/>
          <w:sz w:val="28"/>
        </w:rPr>
        <w:t xml:space="preserve">
      шот иесiнiң тапсыруы немесе үшiншi адамдардың өкiмiмен ақша және (немесе)аударуға байланысты шарттық қатынастарды көрсету тәсiлi. </w:t>
      </w:r>
      <w:r>
        <w:br/>
      </w:r>
      <w:r>
        <w:rPr>
          <w:rFonts w:ascii="Times New Roman"/>
          <w:b w:val="false"/>
          <w:i w:val="false"/>
          <w:color w:val="000000"/>
          <w:sz w:val="28"/>
        </w:rPr>
        <w:t>
 </w:t>
      </w:r>
      <w:r>
        <w:br/>
      </w:r>
      <w:r>
        <w:rPr>
          <w:rFonts w:ascii="Times New Roman"/>
          <w:b w:val="false"/>
          <w:i w:val="false"/>
          <w:color w:val="000000"/>
          <w:sz w:val="28"/>
        </w:rPr>
        <w:t xml:space="preserve">
            Жоғарыда көрсетілген операциялардың бәрі жүргізілмейтін шоттар, сондай-ақ банктердегі бухгалтерлік есептің позициясын көрсететін шоттар, баланстық шоттың құрамы болып табылатын жеке шоттар (субпозициялар), оның ішінде несие шоттары банктік шоттар болып табылмайды. </w:t>
      </w:r>
      <w:r>
        <w:br/>
      </w:r>
      <w:r>
        <w:rPr>
          <w:rFonts w:ascii="Times New Roman"/>
          <w:b w:val="false"/>
          <w:i w:val="false"/>
          <w:color w:val="000000"/>
          <w:sz w:val="28"/>
        </w:rPr>
        <w:t xml:space="preserve">
      ЕСКЕРТУ. 1-тармақ өзгертілді - ҚР Ұлттық Банкі Басқармасының </w:t>
      </w:r>
      <w:r>
        <w:br/>
      </w:r>
      <w:r>
        <w:rPr>
          <w:rFonts w:ascii="Times New Roman"/>
          <w:b w:val="false"/>
          <w:i w:val="false"/>
          <w:color w:val="000000"/>
          <w:sz w:val="28"/>
        </w:rPr>
        <w:t>
               1998.12.23. N 287 </w:t>
      </w:r>
      <w:r>
        <w:rPr>
          <w:rFonts w:ascii="Times New Roman"/>
          <w:b w:val="false"/>
          <w:i w:val="false"/>
          <w:color w:val="000000"/>
          <w:sz w:val="28"/>
        </w:rPr>
        <w:t xml:space="preserve">V980659_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Банктік шоттар теңгемен де, шет елдік валютамен де ашылуы және жүргізілуі мүмкін және жеке адамдар мен заңды тұлғалардың, заңды тұлғалардың (филиалдар мен өкілеттіктердің) оқшауланған бөлімшелерінің корреспонденттік, ағымдағы және жинақ шоты болып бөлінеді. </w:t>
      </w:r>
      <w:r>
        <w:br/>
      </w:r>
      <w:r>
        <w:rPr>
          <w:rFonts w:ascii="Times New Roman"/>
          <w:b w:val="false"/>
          <w:i w:val="false"/>
          <w:color w:val="000000"/>
          <w:sz w:val="28"/>
        </w:rPr>
        <w:t xml:space="preserve">
      Корреспонденттік шоттар - банктік операциялардың жекелеген түрлерін жүзеге асыратын банктердің және ұйымдардың банктік шоттары. </w:t>
      </w:r>
      <w:r>
        <w:br/>
      </w:r>
      <w:r>
        <w:rPr>
          <w:rFonts w:ascii="Times New Roman"/>
          <w:b w:val="false"/>
          <w:i w:val="false"/>
          <w:color w:val="000000"/>
          <w:sz w:val="28"/>
        </w:rPr>
        <w:t xml:space="preserve">
      Ағымдағы және жинақ шоттары - заңды тұлғалардың, заңды тұлғалар мен жеке адамдардың оқшауланған бөлімшелерінің банктік шоттары. </w:t>
      </w:r>
      <w:r>
        <w:br/>
      </w:r>
      <w:r>
        <w:rPr>
          <w:rFonts w:ascii="Times New Roman"/>
          <w:b w:val="false"/>
          <w:i w:val="false"/>
          <w:color w:val="000000"/>
          <w:sz w:val="28"/>
        </w:rPr>
        <w:t xml:space="preserve">
      ЕСКЕРТУ. 2-тармақ жаңа редакцияда - ҚР Ұлттық Банкі Басқармасының </w:t>
      </w:r>
      <w:r>
        <w:br/>
      </w:r>
      <w:r>
        <w:rPr>
          <w:rFonts w:ascii="Times New Roman"/>
          <w:b w:val="false"/>
          <w:i w:val="false"/>
          <w:color w:val="000000"/>
          <w:sz w:val="28"/>
        </w:rPr>
        <w:t>
               1998.12.23. N 287 </w:t>
      </w:r>
      <w:r>
        <w:rPr>
          <w:rFonts w:ascii="Times New Roman"/>
          <w:b w:val="false"/>
          <w:i w:val="false"/>
          <w:color w:val="000000"/>
          <w:sz w:val="28"/>
        </w:rPr>
        <w:t xml:space="preserve">V980659_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Корреспонденттiк шоттарды ашу, жүргiзу және жабу ерекшелiктерi Қазақстан Республикасы Ұлттық Банкiнiң жекелеген нормативтiк құқықтық актiлерiмен белгiленедi. </w:t>
      </w:r>
      <w:r>
        <w:br/>
      </w:r>
      <w:r>
        <w:rPr>
          <w:rFonts w:ascii="Times New Roman"/>
          <w:b w:val="false"/>
          <w:i w:val="false"/>
          <w:color w:val="000000"/>
          <w:sz w:val="28"/>
        </w:rPr>
        <w:t xml:space="preserve">
      Қазақстан Республикасының Ұлттық Банкінде банктік шоттар Қазақстан Республикасы Ұлттық Банкі Басқармасының тиісті қаулысы негізінде заңда көзделген жағдайларда ашылады. </w:t>
      </w:r>
      <w:r>
        <w:br/>
      </w:r>
      <w:r>
        <w:rPr>
          <w:rFonts w:ascii="Times New Roman"/>
          <w:b w:val="false"/>
          <w:i w:val="false"/>
          <w:color w:val="000000"/>
          <w:sz w:val="28"/>
        </w:rPr>
        <w:t xml:space="preserve">
      Қазақстан Республикасының Ұлттық Банкінде банктік шоттар ашу ерекшелігі Қазақстан Республикасы Ұлттық Банкінің арнайы нормативтік құқықтық актілермен белгіленеді. </w:t>
      </w:r>
      <w:r>
        <w:br/>
      </w:r>
      <w:r>
        <w:rPr>
          <w:rFonts w:ascii="Times New Roman"/>
          <w:b w:val="false"/>
          <w:i w:val="false"/>
          <w:color w:val="000000"/>
          <w:sz w:val="28"/>
        </w:rPr>
        <w:t xml:space="preserve">
      ЕСКЕРТУ. 3-тармақ өзгертілді және толықтырылды - ҚР Ұлттық Банкі </w:t>
      </w:r>
      <w:r>
        <w:br/>
      </w:r>
      <w:r>
        <w:rPr>
          <w:rFonts w:ascii="Times New Roman"/>
          <w:b w:val="false"/>
          <w:i w:val="false"/>
          <w:color w:val="000000"/>
          <w:sz w:val="28"/>
        </w:rPr>
        <w:t>
               Басқармасының 1998.12.23. N 287 </w:t>
      </w:r>
      <w:r>
        <w:rPr>
          <w:rFonts w:ascii="Times New Roman"/>
          <w:b w:val="false"/>
          <w:i w:val="false"/>
          <w:color w:val="000000"/>
          <w:sz w:val="28"/>
        </w:rPr>
        <w:t xml:space="preserve">V980659_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2-тарау. Банктiк шоттарды ашу тәртiбi </w:t>
      </w:r>
      <w:r>
        <w:br/>
      </w:r>
      <w:r>
        <w:rPr>
          <w:rFonts w:ascii="Times New Roman"/>
          <w:b w:val="false"/>
          <w:i w:val="false"/>
          <w:color w:val="000000"/>
          <w:sz w:val="28"/>
        </w:rPr>
        <w:t xml:space="preserve">
      ЕСКЕРТУ. "ІІ бөлім." деген сөздер "2-тарау." деген сөздермен </w:t>
      </w:r>
      <w:r>
        <w:br/>
      </w:r>
      <w:r>
        <w:rPr>
          <w:rFonts w:ascii="Times New Roman"/>
          <w:b w:val="false"/>
          <w:i w:val="false"/>
          <w:color w:val="000000"/>
          <w:sz w:val="28"/>
        </w:rPr>
        <w:t xml:space="preserve">
               ауыстырылды - ҚР Ұлттық Банкі Басқармасының 1998.12.23. </w:t>
      </w:r>
      <w:r>
        <w:br/>
      </w:r>
      <w:r>
        <w:rPr>
          <w:rFonts w:ascii="Times New Roman"/>
          <w:b w:val="false"/>
          <w:i w:val="false"/>
          <w:color w:val="000000"/>
          <w:sz w:val="28"/>
        </w:rPr>
        <w:t>
               N 287 </w:t>
      </w:r>
      <w:r>
        <w:rPr>
          <w:rFonts w:ascii="Times New Roman"/>
          <w:b w:val="false"/>
          <w:i w:val="false"/>
          <w:color w:val="000000"/>
          <w:sz w:val="28"/>
        </w:rPr>
        <w:t xml:space="preserve">V980659_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Банктiк шоттарды ашу банк пен шот иесi арасында банктiк шот шартын немесе банктік салым шартын жасау барысында жүргiзiледi. </w:t>
      </w:r>
      <w:r>
        <w:br/>
      </w:r>
      <w:r>
        <w:rPr>
          <w:rFonts w:ascii="Times New Roman"/>
          <w:b w:val="false"/>
          <w:i w:val="false"/>
          <w:color w:val="000000"/>
          <w:sz w:val="28"/>
        </w:rPr>
        <w:t xml:space="preserve">
      4-1. Корреспонденттік немесе ағымдағы шотты банктік шот шарты бойынша ашқанда банк шот иесiнiң пайдасына түскен ақшаны қабылдауға, тиiстi ақша сомаларын оған немесе үшiншi тұлғаға аудару (беру) жөнiндегi өкiмдi орындауға және осы шартта көрсетiлген басқа да қызметтердi көрсетуге мiндеттенедi. Банктік шот шартында мыналар: </w:t>
      </w:r>
      <w:r>
        <w:br/>
      </w:r>
      <w:r>
        <w:rPr>
          <w:rFonts w:ascii="Times New Roman"/>
          <w:b w:val="false"/>
          <w:i w:val="false"/>
          <w:color w:val="000000"/>
          <w:sz w:val="28"/>
        </w:rPr>
        <w:t xml:space="preserve">
      - тараптардың реквизиттерi; </w:t>
      </w:r>
      <w:r>
        <w:br/>
      </w:r>
      <w:r>
        <w:rPr>
          <w:rFonts w:ascii="Times New Roman"/>
          <w:b w:val="false"/>
          <w:i w:val="false"/>
          <w:color w:val="000000"/>
          <w:sz w:val="28"/>
        </w:rPr>
        <w:t xml:space="preserve">
      - шарттың мәнi; </w:t>
      </w:r>
      <w:r>
        <w:br/>
      </w:r>
      <w:r>
        <w:rPr>
          <w:rFonts w:ascii="Times New Roman"/>
          <w:b w:val="false"/>
          <w:i w:val="false"/>
          <w:color w:val="000000"/>
          <w:sz w:val="28"/>
        </w:rPr>
        <w:t xml:space="preserve">
      - шот иесiнiң банк берген жеке идентификациялық коды (шот иесiн немесе Қазақстан Республикасының заңдарымен тыйым салынбаған банктiк шоттарға өкiм етуге шот иесi өкiлеттiк берген тұлғаны идентификациялаудың өзге де қосымша тәсiлдерi); </w:t>
      </w:r>
      <w:r>
        <w:br/>
      </w:r>
      <w:r>
        <w:rPr>
          <w:rFonts w:ascii="Times New Roman"/>
          <w:b w:val="false"/>
          <w:i w:val="false"/>
          <w:color w:val="000000"/>
          <w:sz w:val="28"/>
        </w:rPr>
        <w:t xml:space="preserve">
      - салық қызметi органы берген, құжатта көрсетiлген салық төлеушi-шот </w:t>
      </w:r>
    </w:p>
    <w:bookmarkEnd w:id="2"/>
    <w:bookmarkStart w:name="z6"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иесiнiң тiркеу нөмiрi;</w:t>
      </w:r>
    </w:p>
    <w:p>
      <w:pPr>
        <w:spacing w:after="0"/>
        <w:ind w:left="0"/>
        <w:jc w:val="both"/>
      </w:pPr>
      <w:r>
        <w:rPr>
          <w:rFonts w:ascii="Times New Roman"/>
          <w:b w:val="false"/>
          <w:i w:val="false"/>
          <w:color w:val="000000"/>
          <w:sz w:val="28"/>
        </w:rPr>
        <w:t xml:space="preserve">     - банктiң қызмет көрсету шарты мен оларды төлеу тәртiбi көрсетiлуi </w:t>
      </w:r>
    </w:p>
    <w:p>
      <w:pPr>
        <w:spacing w:after="0"/>
        <w:ind w:left="0"/>
        <w:jc w:val="both"/>
      </w:pPr>
      <w:r>
        <w:rPr>
          <w:rFonts w:ascii="Times New Roman"/>
          <w:b w:val="false"/>
          <w:i w:val="false"/>
          <w:color w:val="000000"/>
          <w:sz w:val="28"/>
        </w:rPr>
        <w:t>тиiс.</w:t>
      </w:r>
    </w:p>
    <w:p>
      <w:pPr>
        <w:spacing w:after="0"/>
        <w:ind w:left="0"/>
        <w:jc w:val="both"/>
      </w:pPr>
      <w:r>
        <w:rPr>
          <w:rFonts w:ascii="Times New Roman"/>
          <w:b w:val="false"/>
          <w:i w:val="false"/>
          <w:color w:val="000000"/>
          <w:sz w:val="28"/>
        </w:rPr>
        <w:t xml:space="preserve">     Банктік шот шартында тараптар келiскен өзге де шарттар көзделуi </w:t>
      </w:r>
    </w:p>
    <w:p>
      <w:pPr>
        <w:spacing w:after="0"/>
        <w:ind w:left="0"/>
        <w:jc w:val="both"/>
      </w:pPr>
      <w:r>
        <w:rPr>
          <w:rFonts w:ascii="Times New Roman"/>
          <w:b w:val="false"/>
          <w:i w:val="false"/>
          <w:color w:val="000000"/>
          <w:sz w:val="28"/>
        </w:rPr>
        <w:t>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4-тармақ өзгертілді - ҚР Ұлттық Банкі Басқармасының </w:t>
      </w:r>
    </w:p>
    <w:p>
      <w:pPr>
        <w:spacing w:after="0"/>
        <w:ind w:left="0"/>
        <w:jc w:val="both"/>
      </w:pPr>
      <w:r>
        <w:rPr>
          <w:rFonts w:ascii="Times New Roman"/>
          <w:b w:val="false"/>
          <w:i w:val="false"/>
          <w:color w:val="000000"/>
          <w:sz w:val="28"/>
        </w:rPr>
        <w:t xml:space="preserve">              1998.12.23. N 287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V980659_</w:t>
      </w:r>
    </w:p>
    <w:p>
      <w:pPr>
        <w:spacing w:after="0"/>
        <w:ind w:left="0"/>
        <w:jc w:val="both"/>
      </w:pPr>
      <w:r>
        <w:br/>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Банктік шот шартында ашылатын шоттардың түрлерiне және шот иесiнiң </w:t>
      </w:r>
    </w:p>
    <w:p>
      <w:pPr>
        <w:spacing w:after="0"/>
        <w:ind w:left="0"/>
        <w:jc w:val="both"/>
      </w:pPr>
      <w:r>
        <w:rPr>
          <w:rFonts w:ascii="Times New Roman"/>
          <w:b w:val="false"/>
          <w:i w:val="false"/>
          <w:color w:val="000000"/>
          <w:sz w:val="28"/>
        </w:rPr>
        <w:t xml:space="preserve">құқықтық субъектiсiне қарай заңмен белгiленген қосымша талаптар қамтылуы </w:t>
      </w:r>
    </w:p>
    <w:p>
      <w:pPr>
        <w:spacing w:after="0"/>
        <w:ind w:left="0"/>
        <w:jc w:val="both"/>
      </w:pPr>
      <w:r>
        <w:rPr>
          <w:rFonts w:ascii="Times New Roman"/>
          <w:b w:val="false"/>
          <w:i w:val="false"/>
          <w:color w:val="000000"/>
          <w:sz w:val="28"/>
        </w:rPr>
        <w:t>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5-тармақ өзгертілді - ҚР Ұлттық Банкі Басқармасының </w:t>
      </w:r>
    </w:p>
    <w:p>
      <w:pPr>
        <w:spacing w:after="0"/>
        <w:ind w:left="0"/>
        <w:jc w:val="both"/>
      </w:pPr>
      <w:r>
        <w:rPr>
          <w:rFonts w:ascii="Times New Roman"/>
          <w:b w:val="false"/>
          <w:i w:val="false"/>
          <w:color w:val="000000"/>
          <w:sz w:val="28"/>
        </w:rPr>
        <w:t xml:space="preserve">              1998.12.23. N 287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V980659_</w:t>
      </w:r>
    </w:p>
    <w:p>
      <w:pPr>
        <w:spacing w:after="0"/>
        <w:ind w:left="0"/>
        <w:jc w:val="both"/>
      </w:pPr>
      <w:r>
        <w:br/>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Банктік шот шартын жасау үшiн клиентке.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резиденттерi үшiн.</w:t>
      </w:r>
    </w:p>
    <w:p>
      <w:pPr>
        <w:spacing w:after="0"/>
        <w:ind w:left="0"/>
        <w:jc w:val="both"/>
      </w:pPr>
      <w:r>
        <w:rPr>
          <w:rFonts w:ascii="Times New Roman"/>
          <w:b w:val="false"/>
          <w:i w:val="false"/>
          <w:color w:val="000000"/>
          <w:sz w:val="28"/>
        </w:rPr>
        <w:t xml:space="preserve">     Заңды тұлғалар мен олардың ерекше құрылымдық бөлiмшелерi (филиалдар </w:t>
      </w:r>
    </w:p>
    <w:p>
      <w:pPr>
        <w:spacing w:after="0"/>
        <w:ind w:left="0"/>
        <w:jc w:val="both"/>
      </w:pPr>
      <w:r>
        <w:rPr>
          <w:rFonts w:ascii="Times New Roman"/>
          <w:b w:val="false"/>
          <w:i w:val="false"/>
          <w:color w:val="000000"/>
          <w:sz w:val="28"/>
        </w:rPr>
        <w:t>мен өкiлдiктер) үшiн:</w:t>
      </w:r>
    </w:p>
    <w:p>
      <w:pPr>
        <w:spacing w:after="0"/>
        <w:ind w:left="0"/>
        <w:jc w:val="both"/>
      </w:pPr>
      <w:r>
        <w:rPr>
          <w:rFonts w:ascii="Times New Roman"/>
          <w:b w:val="false"/>
          <w:i w:val="false"/>
          <w:color w:val="000000"/>
          <w:sz w:val="28"/>
        </w:rPr>
        <w:t xml:space="preserve">     қолдар мен мөрлер бедерлемелерiнiң үлгiлерi бар құжатты (нысаны қоса </w:t>
      </w:r>
    </w:p>
    <w:p>
      <w:pPr>
        <w:spacing w:after="0"/>
        <w:ind w:left="0"/>
        <w:jc w:val="both"/>
      </w:pPr>
      <w:r>
        <w:rPr>
          <w:rFonts w:ascii="Times New Roman"/>
          <w:b w:val="false"/>
          <w:i w:val="false"/>
          <w:color w:val="000000"/>
          <w:sz w:val="28"/>
        </w:rPr>
        <w:t>берiлiп отыр);</w:t>
      </w:r>
    </w:p>
    <w:p>
      <w:pPr>
        <w:spacing w:after="0"/>
        <w:ind w:left="0"/>
        <w:jc w:val="both"/>
      </w:pPr>
      <w:r>
        <w:rPr>
          <w:rFonts w:ascii="Times New Roman"/>
          <w:b w:val="false"/>
          <w:i w:val="false"/>
          <w:color w:val="000000"/>
          <w:sz w:val="28"/>
        </w:rPr>
        <w:t xml:space="preserve">     клиенттi салықтық есепке қою фактiсiн қуаттайтын, салық қызметi </w:t>
      </w:r>
    </w:p>
    <w:p>
      <w:pPr>
        <w:spacing w:after="0"/>
        <w:ind w:left="0"/>
        <w:jc w:val="both"/>
      </w:pPr>
      <w:r>
        <w:rPr>
          <w:rFonts w:ascii="Times New Roman"/>
          <w:b w:val="false"/>
          <w:i w:val="false"/>
          <w:color w:val="000000"/>
          <w:sz w:val="28"/>
        </w:rPr>
        <w:t>органы берген белгiленген нысандағы құжатты;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шаруашылық жүргізуші объект міндетті зейнетақылық жарналарды төлеуші ретінде тіркелгендігін растайтын, уәкілетті мемлекеттік органның бөлімшесі берген, белгіленген нысандағы құжатты; </w:t>
      </w:r>
      <w:r>
        <w:br/>
      </w:r>
      <w:r>
        <w:rPr>
          <w:rFonts w:ascii="Times New Roman"/>
          <w:b w:val="false"/>
          <w:i w:val="false"/>
          <w:color w:val="000000"/>
          <w:sz w:val="28"/>
        </w:rPr>
        <w:t xml:space="preserve">
      мемлекеттiк тiркеуден (қайта тiркеуден) өту фактiсiн қуаттайтын, өкiлеттi орган берген белгiленген нысандағы құжаттың көшiрмесiн немесе соған теңестiрiлген құжаттың көшiрмесiн; </w:t>
      </w:r>
      <w:r>
        <w:br/>
      </w:r>
      <w:r>
        <w:rPr>
          <w:rFonts w:ascii="Times New Roman"/>
          <w:b w:val="false"/>
          <w:i w:val="false"/>
          <w:color w:val="000000"/>
          <w:sz w:val="28"/>
        </w:rPr>
        <w:t xml:space="preserve">
      Қазақстан Республикасының заңдарында белгiленген тәртiппен куәландырылған жарғы көшірмесін (құрылымдық бөлiмшелер үшiн - Ереже) жарғы көшірмесін ұсыну қажет. </w:t>
      </w:r>
      <w:r>
        <w:br/>
      </w:r>
      <w:r>
        <w:rPr>
          <w:rFonts w:ascii="Times New Roman"/>
          <w:b w:val="false"/>
          <w:i w:val="false"/>
          <w:color w:val="000000"/>
          <w:sz w:val="28"/>
        </w:rPr>
        <w:t xml:space="preserve">
      Жеке тұлғалар үшiн: </w:t>
      </w:r>
      <w:r>
        <w:br/>
      </w:r>
      <w:r>
        <w:rPr>
          <w:rFonts w:ascii="Times New Roman"/>
          <w:b w:val="false"/>
          <w:i w:val="false"/>
          <w:color w:val="000000"/>
          <w:sz w:val="28"/>
        </w:rPr>
        <w:t xml:space="preserve">
      қолдардың үлгiлерi бар құжатты; </w:t>
      </w:r>
      <w:r>
        <w:br/>
      </w:r>
      <w:r>
        <w:rPr>
          <w:rFonts w:ascii="Times New Roman"/>
          <w:b w:val="false"/>
          <w:i w:val="false"/>
          <w:color w:val="000000"/>
          <w:sz w:val="28"/>
        </w:rPr>
        <w:t xml:space="preserve">
      клиенттi салық есебiне қою фактiсiн қуаттайтын, салық қызметi органы берген белгiленген нысандағы құжатты; </w:t>
      </w:r>
      <w:r>
        <w:br/>
      </w:r>
      <w:r>
        <w:rPr>
          <w:rFonts w:ascii="Times New Roman"/>
          <w:b w:val="false"/>
          <w:i w:val="false"/>
          <w:color w:val="000000"/>
          <w:sz w:val="28"/>
        </w:rPr>
        <w:t xml:space="preserve">
      жеке кәсіпкерлер үшін - шаруашылық жүргізуші субъект міндетті зейнетақылық жарналарды төлеуші ретінде тіркелгендігін растайтын, уәкілетті мемлекеттік органның бөлімшесі берген, белгіленген нысандағы құжатты; </w:t>
      </w:r>
      <w:r>
        <w:br/>
      </w:r>
      <w:r>
        <w:rPr>
          <w:rFonts w:ascii="Times New Roman"/>
          <w:b w:val="false"/>
          <w:i w:val="false"/>
          <w:color w:val="000000"/>
          <w:sz w:val="28"/>
        </w:rPr>
        <w:t xml:space="preserve">
      мемлекеттiк жеке кәсіпкерлер үшін тiркеуден (қайта тiркеуден) өту фактiсiн қуаттайтын, өкiлеттi орган берген белгiленген нысандағы құжаттың көшiрмесiн көшiрмесiн; </w:t>
      </w:r>
      <w:r>
        <w:br/>
      </w:r>
      <w:r>
        <w:rPr>
          <w:rFonts w:ascii="Times New Roman"/>
          <w:b w:val="false"/>
          <w:i w:val="false"/>
          <w:color w:val="000000"/>
          <w:sz w:val="28"/>
        </w:rPr>
        <w:t xml:space="preserve">
      қажеттi реквизиттер тiркелген соң клиентке қайтарылатын жеке басын куәландыратын құжатты ұсыну қажет. </w:t>
      </w:r>
      <w:r>
        <w:br/>
      </w:r>
      <w:r>
        <w:rPr>
          <w:rFonts w:ascii="Times New Roman"/>
          <w:b w:val="false"/>
          <w:i w:val="false"/>
          <w:color w:val="000000"/>
          <w:sz w:val="28"/>
        </w:rPr>
        <w:t xml:space="preserve">
      2) Қазақстан Республикасының резидент еместерi үшiн. </w:t>
      </w:r>
      <w:r>
        <w:br/>
      </w:r>
      <w:r>
        <w:rPr>
          <w:rFonts w:ascii="Times New Roman"/>
          <w:b w:val="false"/>
          <w:i w:val="false"/>
          <w:color w:val="000000"/>
          <w:sz w:val="28"/>
        </w:rPr>
        <w:t xml:space="preserve">
      Заңды тұлғалар, филиалдар мен өкiлдiктер үшiн: </w:t>
      </w:r>
      <w:r>
        <w:br/>
      </w:r>
      <w:r>
        <w:rPr>
          <w:rFonts w:ascii="Times New Roman"/>
          <w:b w:val="false"/>
          <w:i w:val="false"/>
          <w:color w:val="000000"/>
          <w:sz w:val="28"/>
        </w:rPr>
        <w:t xml:space="preserve">
      қолдар мен мөрлер бедерлемелерiнiң үлгiлерi бар құжатты; </w:t>
      </w:r>
      <w:r>
        <w:br/>
      </w:r>
      <w:r>
        <w:rPr>
          <w:rFonts w:ascii="Times New Roman"/>
          <w:b w:val="false"/>
          <w:i w:val="false"/>
          <w:color w:val="000000"/>
          <w:sz w:val="28"/>
        </w:rPr>
        <w:t xml:space="preserve">
      клиенттi (егер бұл клиент салық заңдарына сәйкес салық органдарында тіркеуден өтуге тиіс болса) Қазақстан Республикасында кiрiс алу орны бойынша, резидент емес заңды тұлғалардың филиалдары мен өкiлдiктерi үшiн Қазақстан Республикасында оларды тiркеу орны бойынша салық есебiне қою фактiсiн қуаттайтын, салық қызметi органы берген белгiленген нысандағы құжатты; </w:t>
      </w:r>
      <w:r>
        <w:br/>
      </w:r>
      <w:r>
        <w:rPr>
          <w:rFonts w:ascii="Times New Roman"/>
          <w:b w:val="false"/>
          <w:i w:val="false"/>
          <w:color w:val="000000"/>
          <w:sz w:val="28"/>
        </w:rPr>
        <w:t xml:space="preserve">
      шаруашылық жүргізуші субъект міндетті зейнетақылық жарналарды төлеуші ретінде тіркелгендігін растайтын, уәкілетті мемлекеттік органның бөлімшесі берген белгіленген нысандағы құжатты; </w:t>
      </w:r>
      <w:r>
        <w:br/>
      </w:r>
      <w:r>
        <w:rPr>
          <w:rFonts w:ascii="Times New Roman"/>
          <w:b w:val="false"/>
          <w:i w:val="false"/>
          <w:color w:val="000000"/>
          <w:sz w:val="28"/>
        </w:rPr>
        <w:t xml:space="preserve">
      резидент емес заңды тұлғалардың филиалдары мен өкiлдiктерi үшiн - мемлекеттiк тiркеуден (қайта тiркеуден) өту фактiсiн қуаттайтын, өкiлеттi орган берген белгiленген нысандағы құжаттың көшiрмесiн, нотариалды куәландырылған, қазақ және/немесе орыс тiлдерiнде жасалған тиiстi филиал өкiлдiк туралы ереженiң көшiрмесiн, филиал немесе өкiлдiк басшысы сенiм хатының көшiрмесiн ұсыну қажет. </w:t>
      </w:r>
      <w:r>
        <w:br/>
      </w:r>
      <w:r>
        <w:rPr>
          <w:rFonts w:ascii="Times New Roman"/>
          <w:b w:val="false"/>
          <w:i w:val="false"/>
          <w:color w:val="000000"/>
          <w:sz w:val="28"/>
        </w:rPr>
        <w:t xml:space="preserve">
      Жеке тұлғалар үшiн: </w:t>
      </w:r>
      <w:r>
        <w:br/>
      </w:r>
      <w:r>
        <w:rPr>
          <w:rFonts w:ascii="Times New Roman"/>
          <w:b w:val="false"/>
          <w:i w:val="false"/>
          <w:color w:val="000000"/>
          <w:sz w:val="28"/>
        </w:rPr>
        <w:t xml:space="preserve">
      қолдардың үлгiлерi бар құжатты; </w:t>
      </w:r>
      <w:r>
        <w:br/>
      </w:r>
      <w:r>
        <w:rPr>
          <w:rFonts w:ascii="Times New Roman"/>
          <w:b w:val="false"/>
          <w:i w:val="false"/>
          <w:color w:val="000000"/>
          <w:sz w:val="28"/>
        </w:rPr>
        <w:t xml:space="preserve">
      Қазақстан Республикасында кiрiс алу орны бойынша клиенттi салық есебiне қою фактiсiн қуаттайтын, салық қызметi органы берген белгiленген нысандағы құжатты; </w:t>
      </w:r>
      <w:r>
        <w:br/>
      </w:r>
      <w:r>
        <w:rPr>
          <w:rFonts w:ascii="Times New Roman"/>
          <w:b w:val="false"/>
          <w:i w:val="false"/>
          <w:color w:val="000000"/>
          <w:sz w:val="28"/>
        </w:rPr>
        <w:t xml:space="preserve">
      қажеттi реквизиттер тiркелген соң клиентке қайтарылатын жеке басын куәландыратын құжатты ұсыну қажет. </w:t>
      </w:r>
      <w:r>
        <w:br/>
      </w:r>
      <w:r>
        <w:rPr>
          <w:rFonts w:ascii="Times New Roman"/>
          <w:b w:val="false"/>
          <w:i w:val="false"/>
          <w:color w:val="000000"/>
          <w:sz w:val="28"/>
        </w:rPr>
        <w:t xml:space="preserve">
      3) шет елдiк дипломатиялық және консулдық өкiлдiктер үшiн: </w:t>
      </w:r>
      <w:r>
        <w:br/>
      </w:r>
      <w:r>
        <w:rPr>
          <w:rFonts w:ascii="Times New Roman"/>
          <w:b w:val="false"/>
          <w:i w:val="false"/>
          <w:color w:val="000000"/>
          <w:sz w:val="28"/>
        </w:rPr>
        <w:t xml:space="preserve">
      қолдар мен мөрлер бедерлемелерiнiң үлгiлерi бар құжатты; </w:t>
      </w:r>
      <w:r>
        <w:br/>
      </w:r>
      <w:r>
        <w:rPr>
          <w:rFonts w:ascii="Times New Roman"/>
          <w:b w:val="false"/>
          <w:i w:val="false"/>
          <w:color w:val="000000"/>
          <w:sz w:val="28"/>
        </w:rPr>
        <w:t xml:space="preserve">
      Қазақстан Республикасының Сыртқы iстер министрлiгi куәландырған, оның тiркелгенiн қуаттайтын белгiленген нысандағы құжаттың көшiрмесiн ұсыну қажет. </w:t>
      </w:r>
      <w:r>
        <w:br/>
      </w:r>
      <w:r>
        <w:rPr>
          <w:rFonts w:ascii="Times New Roman"/>
          <w:b w:val="false"/>
          <w:i w:val="false"/>
          <w:color w:val="000000"/>
          <w:sz w:val="28"/>
        </w:rPr>
        <w:t xml:space="preserve">
      Ашылатын шоттардың түрлерiне және клиенттiң құқықтық субъектiсiне қарай банк, егер мұны Қазақстан Республикасының заңдары және банк тiкелей көрсетсе, қосымша құжаттар берудi талап етуге құқылы. </w:t>
      </w:r>
      <w:r>
        <w:br/>
      </w:r>
      <w:r>
        <w:rPr>
          <w:rFonts w:ascii="Times New Roman"/>
          <w:b w:val="false"/>
          <w:i w:val="false"/>
          <w:color w:val="000000"/>
          <w:sz w:val="28"/>
        </w:rPr>
        <w:t xml:space="preserve">
      Клиент бір банкте бірнеше шот ашқан жағдайда қол қою және мөртаңба үлгілері бар құжаттан клиенттің жеке басын куәлендіретін құжаттан басқа бірінші шотты ашу үшін көзделген құжаттарды қайталап беру талап етілмейді. </w:t>
      </w:r>
      <w:r>
        <w:br/>
      </w:r>
      <w:r>
        <w:rPr>
          <w:rFonts w:ascii="Times New Roman"/>
          <w:b w:val="false"/>
          <w:i w:val="false"/>
          <w:color w:val="000000"/>
          <w:sz w:val="28"/>
        </w:rPr>
        <w:t xml:space="preserve">
      6-1. Банктік салым шарты бойынша жинақтық шот ашылғанда банк шот иесінен (салымшыдан) немесе оның пайдасына түсетін ақшаны (салымды) қабылдап отыруға, олар бойынша банктік салым шартында көзделген мөлшерде және тәртіппен сыйақы (мүдде) төлеп тұруға және салымды заң актілерінде және банктік салым шартында белгіленген талаптарға сәйкес және тәртіппен қайтаруға, банктік салым шартында көзделген басқа да қызметтерді жасауға міндеттенеді. </w:t>
      </w:r>
      <w:r>
        <w:br/>
      </w:r>
      <w:r>
        <w:rPr>
          <w:rFonts w:ascii="Times New Roman"/>
          <w:b w:val="false"/>
          <w:i w:val="false"/>
          <w:color w:val="000000"/>
          <w:sz w:val="28"/>
        </w:rPr>
        <w:t xml:space="preserve">
      Банктік салым шарты мыналарды қамтуы тиіс: </w:t>
      </w:r>
      <w:r>
        <w:br/>
      </w:r>
      <w:r>
        <w:rPr>
          <w:rFonts w:ascii="Times New Roman"/>
          <w:b w:val="false"/>
          <w:i w:val="false"/>
          <w:color w:val="000000"/>
          <w:sz w:val="28"/>
        </w:rPr>
        <w:t xml:space="preserve">
      тараптардың міндеттемелері; </w:t>
      </w:r>
      <w:r>
        <w:br/>
      </w:r>
      <w:r>
        <w:rPr>
          <w:rFonts w:ascii="Times New Roman"/>
          <w:b w:val="false"/>
          <w:i w:val="false"/>
          <w:color w:val="000000"/>
          <w:sz w:val="28"/>
        </w:rPr>
        <w:t xml:space="preserve">
      шарттың мәні; </w:t>
      </w:r>
      <w:r>
        <w:br/>
      </w:r>
      <w:r>
        <w:rPr>
          <w:rFonts w:ascii="Times New Roman"/>
          <w:b w:val="false"/>
          <w:i w:val="false"/>
          <w:color w:val="000000"/>
          <w:sz w:val="28"/>
        </w:rPr>
        <w:t xml:space="preserve">
      банктің салымшыға берген сәйкестендірілген жеке кодын (салымшыны немесе жинақтық шотқа ие болуға салымшы уәкілеттік берген адамды сәйкестендірудің Қазақстан Республикасының заңдарында тиым салынбаған басқа да қосымша тәсілдері); </w:t>
      </w:r>
      <w:r>
        <w:br/>
      </w:r>
      <w:r>
        <w:rPr>
          <w:rFonts w:ascii="Times New Roman"/>
          <w:b w:val="false"/>
          <w:i w:val="false"/>
          <w:color w:val="000000"/>
          <w:sz w:val="28"/>
        </w:rPr>
        <w:t xml:space="preserve">
      салық төлеуші - салымшының салық қызметі органы берген құжатта көрсетілген тіркеу нөмірі; </w:t>
      </w:r>
      <w:r>
        <w:br/>
      </w:r>
      <w:r>
        <w:rPr>
          <w:rFonts w:ascii="Times New Roman"/>
          <w:b w:val="false"/>
          <w:i w:val="false"/>
          <w:color w:val="000000"/>
          <w:sz w:val="28"/>
        </w:rPr>
        <w:t xml:space="preserve">
      банктің қызмет көрсету талаптары және оған ақы төлеу тәртібі. </w:t>
      </w:r>
      <w:r>
        <w:br/>
      </w:r>
      <w:r>
        <w:rPr>
          <w:rFonts w:ascii="Times New Roman"/>
          <w:b w:val="false"/>
          <w:i w:val="false"/>
          <w:color w:val="000000"/>
          <w:sz w:val="28"/>
        </w:rPr>
        <w:t xml:space="preserve">
      Шартта Тараптар келіскен басқа да талаптар, оның ішінде сыйақы (мүдде) төлеу тәртібі көзделуі мүмкін. </w:t>
      </w:r>
      <w:r>
        <w:br/>
      </w:r>
      <w:r>
        <w:rPr>
          <w:rFonts w:ascii="Times New Roman"/>
          <w:b w:val="false"/>
          <w:i w:val="false"/>
          <w:color w:val="000000"/>
          <w:sz w:val="28"/>
        </w:rPr>
        <w:t xml:space="preserve">
      Банктік салым шартын сондай-ақ банк салымшыға немесе оның пайдасына салым салушыға салынған салымды куәлендіретін құжат (салымдық құжат) беруі жолымен де жасалуы мүмкін. Салымдық құжат банктің ішкі ережелеріне сәйкес және оның талаптары негізінде беріледі. Салымдық құжатты берген кезде банк салымшыдан банктің көрсетілген ережелерін және талаптарын қабылдайтыны туралы жазбаша келісімін алуға міндетті. </w:t>
      </w:r>
      <w:r>
        <w:br/>
      </w:r>
      <w:r>
        <w:rPr>
          <w:rFonts w:ascii="Times New Roman"/>
          <w:b w:val="false"/>
          <w:i w:val="false"/>
          <w:color w:val="000000"/>
          <w:sz w:val="28"/>
        </w:rPr>
        <w:t xml:space="preserve">
      Депозиттік сертификат немесе салымшы кітапшасы (жинақ кітапшасы) салымдық құжат болып табылады. </w:t>
      </w:r>
      <w:r>
        <w:br/>
      </w:r>
      <w:r>
        <w:rPr>
          <w:rFonts w:ascii="Times New Roman"/>
          <w:b w:val="false"/>
          <w:i w:val="false"/>
          <w:color w:val="000000"/>
          <w:sz w:val="28"/>
        </w:rPr>
        <w:t xml:space="preserve">
      6-2. Банктік салым шартын жасау мыналар үшін берілуі тиіс: </w:t>
      </w:r>
      <w:r>
        <w:br/>
      </w:r>
      <w:r>
        <w:rPr>
          <w:rFonts w:ascii="Times New Roman"/>
          <w:b w:val="false"/>
          <w:i w:val="false"/>
          <w:color w:val="000000"/>
          <w:sz w:val="28"/>
        </w:rPr>
        <w:t xml:space="preserve">
      1) Қазақстан Республикасының салымшы-резиденттері үшін: </w:t>
      </w:r>
      <w:r>
        <w:br/>
      </w:r>
      <w:r>
        <w:rPr>
          <w:rFonts w:ascii="Times New Roman"/>
          <w:b w:val="false"/>
          <w:i w:val="false"/>
          <w:color w:val="000000"/>
          <w:sz w:val="28"/>
        </w:rPr>
        <w:t xml:space="preserve">
      заңды тұлғалар және олардың оңашаланған құрылымдық бөлімшелері (филиалдары және өкілеттіктері) үшін: </w:t>
      </w:r>
      <w:r>
        <w:br/>
      </w:r>
      <w:r>
        <w:rPr>
          <w:rFonts w:ascii="Times New Roman"/>
          <w:b w:val="false"/>
          <w:i w:val="false"/>
          <w:color w:val="000000"/>
          <w:sz w:val="28"/>
        </w:rPr>
        <w:t xml:space="preserve">
      қол қою үлгілері және мөр таңбасы бар құжат (нысаны тіркеледі); </w:t>
      </w:r>
      <w:r>
        <w:br/>
      </w:r>
      <w:r>
        <w:rPr>
          <w:rFonts w:ascii="Times New Roman"/>
          <w:b w:val="false"/>
          <w:i w:val="false"/>
          <w:color w:val="000000"/>
          <w:sz w:val="28"/>
        </w:rPr>
        <w:t xml:space="preserve">
      клиенттік салық есебіне қойылғандығын растайтын салық қызметті органы берген, белгіленген нысандағы құжат; </w:t>
      </w:r>
      <w:r>
        <w:br/>
      </w:r>
      <w:r>
        <w:rPr>
          <w:rFonts w:ascii="Times New Roman"/>
          <w:b w:val="false"/>
          <w:i w:val="false"/>
          <w:color w:val="000000"/>
          <w:sz w:val="28"/>
        </w:rPr>
        <w:t xml:space="preserve">
      шаруашылық жүргізуші субъект міндетті зейнетақылық жарналарды төлеуші ретінде тіркелгендігін растайтын, уәкілетті мемлекеттік органның бөлімшесі берген, белгіленген нысандағы құжат; </w:t>
      </w:r>
      <w:r>
        <w:br/>
      </w:r>
      <w:r>
        <w:rPr>
          <w:rFonts w:ascii="Times New Roman"/>
          <w:b w:val="false"/>
          <w:i w:val="false"/>
          <w:color w:val="000000"/>
          <w:sz w:val="28"/>
        </w:rPr>
        <w:t xml:space="preserve">
      мемлекеттік тіркеуден (қайта тіркеуден) өткендігін растайтын, уәкілетті орган берген, белгіленген нысандағы құжаттың көшірмесі, немесе оған теңдестірілген құжаттың көшірмесі; </w:t>
      </w:r>
      <w:r>
        <w:br/>
      </w:r>
      <w:r>
        <w:rPr>
          <w:rFonts w:ascii="Times New Roman"/>
          <w:b w:val="false"/>
          <w:i w:val="false"/>
          <w:color w:val="000000"/>
          <w:sz w:val="28"/>
        </w:rPr>
        <w:t xml:space="preserve">
      Қазақстан Республикасында белгіленген тәртіппен расталған жарғының (құрылымдас бөлімшелер үшін - Ереженің) көшірмесі; </w:t>
      </w:r>
      <w:r>
        <w:br/>
      </w:r>
      <w:r>
        <w:rPr>
          <w:rFonts w:ascii="Times New Roman"/>
          <w:b w:val="false"/>
          <w:i w:val="false"/>
          <w:color w:val="000000"/>
          <w:sz w:val="28"/>
        </w:rPr>
        <w:t xml:space="preserve">
      жеке адамдар үшін: </w:t>
      </w:r>
      <w:r>
        <w:br/>
      </w:r>
      <w:r>
        <w:rPr>
          <w:rFonts w:ascii="Times New Roman"/>
          <w:b w:val="false"/>
          <w:i w:val="false"/>
          <w:color w:val="000000"/>
          <w:sz w:val="28"/>
        </w:rPr>
        <w:t xml:space="preserve">
      қол қою үлгісі бар құжат; </w:t>
      </w:r>
      <w:r>
        <w:br/>
      </w:r>
      <w:r>
        <w:rPr>
          <w:rFonts w:ascii="Times New Roman"/>
          <w:b w:val="false"/>
          <w:i w:val="false"/>
          <w:color w:val="000000"/>
          <w:sz w:val="28"/>
        </w:rPr>
        <w:t xml:space="preserve">
      клиенттік салық есебіне қойылғандығын растайтын салық қызметі органы берген, белгіленген нысандағы құжат; </w:t>
      </w:r>
      <w:r>
        <w:br/>
      </w:r>
      <w:r>
        <w:rPr>
          <w:rFonts w:ascii="Times New Roman"/>
          <w:b w:val="false"/>
          <w:i w:val="false"/>
          <w:color w:val="000000"/>
          <w:sz w:val="28"/>
        </w:rPr>
        <w:t xml:space="preserve">
      жеке кәсіпкерлер үшін - шаруашылық жүргізуші субъект міндетті зейнетақылық жарналарды төлеуші ретінде тіркелгендігін растайтын, уәкілетті мемлекеттік органның бөлімшесі берген, белгіленген нысандағы құжат; </w:t>
      </w:r>
      <w:r>
        <w:br/>
      </w:r>
      <w:r>
        <w:rPr>
          <w:rFonts w:ascii="Times New Roman"/>
          <w:b w:val="false"/>
          <w:i w:val="false"/>
          <w:color w:val="000000"/>
          <w:sz w:val="28"/>
        </w:rPr>
        <w:t xml:space="preserve">
      жеке кәсіпкерлер үшін - мемлекеттік тіркеуден (қайта тіркеуден) өткендігін растайтын, уәкілетті орган берген, белгіленген нысандағы құжаттың көшірмесі; </w:t>
      </w:r>
      <w:r>
        <w:br/>
      </w:r>
      <w:r>
        <w:rPr>
          <w:rFonts w:ascii="Times New Roman"/>
          <w:b w:val="false"/>
          <w:i w:val="false"/>
          <w:color w:val="000000"/>
          <w:sz w:val="28"/>
        </w:rPr>
        <w:t xml:space="preserve">
      жеке басты куәлендіретін құжат, ол қажетті деректемелер тіркелгеннен кейін клиентке қайтарып беріледі. </w:t>
      </w:r>
      <w:r>
        <w:br/>
      </w:r>
      <w:r>
        <w:rPr>
          <w:rFonts w:ascii="Times New Roman"/>
          <w:b w:val="false"/>
          <w:i w:val="false"/>
          <w:color w:val="000000"/>
          <w:sz w:val="28"/>
        </w:rPr>
        <w:t xml:space="preserve">
      Егер пайдасына салымды әке-шешесі немесе басқа заңды өкілдер салатын шоттың иесі он төрт жасқа толған, бірақ кәмелетке толмаған адам болса, әке шешесінің немесе басқа заңды өкілдердің жеке басын куәлендіретін құжат және шот иесінің тууы туралы куәлік беріледі, олар қажетті деректемелер тіркелгеннен кейін клиентке қайтарылады. </w:t>
      </w:r>
      <w:r>
        <w:br/>
      </w:r>
      <w:r>
        <w:rPr>
          <w:rFonts w:ascii="Times New Roman"/>
          <w:b w:val="false"/>
          <w:i w:val="false"/>
          <w:color w:val="000000"/>
          <w:sz w:val="28"/>
        </w:rPr>
        <w:t xml:space="preserve">
      2) Қазақстан Республикасының резидент емес-салымшылары үшін: </w:t>
      </w:r>
      <w:r>
        <w:br/>
      </w:r>
      <w:r>
        <w:rPr>
          <w:rFonts w:ascii="Times New Roman"/>
          <w:b w:val="false"/>
          <w:i w:val="false"/>
          <w:color w:val="000000"/>
          <w:sz w:val="28"/>
        </w:rPr>
        <w:t xml:space="preserve">
      заңды тұлғалар, филиалдар және өкілдіктер үшін: </w:t>
      </w:r>
      <w:r>
        <w:br/>
      </w:r>
      <w:r>
        <w:rPr>
          <w:rFonts w:ascii="Times New Roman"/>
          <w:b w:val="false"/>
          <w:i w:val="false"/>
          <w:color w:val="000000"/>
          <w:sz w:val="28"/>
        </w:rPr>
        <w:t xml:space="preserve">
      қол қою үлгілері және мөр таңбасы бар құжат; </w:t>
      </w:r>
      <w:r>
        <w:br/>
      </w:r>
      <w:r>
        <w:rPr>
          <w:rFonts w:ascii="Times New Roman"/>
          <w:b w:val="false"/>
          <w:i w:val="false"/>
          <w:color w:val="000000"/>
          <w:sz w:val="28"/>
        </w:rPr>
        <w:t xml:space="preserve">
      клиенттің Қазақстан Республикасының кіріс алатын орны бойынша, резидент емес-заңды тұлғалардың филиалдары және өкілеттіктері үшін - олардың Қазақстан Республикасының тіркелген орны бойынша (егер бұл клиент салық заңдарына сәйкес салық органдарында тіркеуден өтуге тиіс болса) салық есебіне қойылғандығын растайтын, салық қызметі органы берген, белгіленген нысандағы құжат; </w:t>
      </w:r>
      <w:r>
        <w:br/>
      </w:r>
      <w:r>
        <w:rPr>
          <w:rFonts w:ascii="Times New Roman"/>
          <w:b w:val="false"/>
          <w:i w:val="false"/>
          <w:color w:val="000000"/>
          <w:sz w:val="28"/>
        </w:rPr>
        <w:t xml:space="preserve">
      шаруашылық жүргізуші субъект міндетті зейнетақылық жарналарды төлеуші ретінде тіркелгендігін растайтын уәкілетті мемлекеттік органның бөлімшесі берген, белгіленген нысандағы құжат; </w:t>
      </w:r>
      <w:r>
        <w:br/>
      </w:r>
      <w:r>
        <w:rPr>
          <w:rFonts w:ascii="Times New Roman"/>
          <w:b w:val="false"/>
          <w:i w:val="false"/>
          <w:color w:val="000000"/>
          <w:sz w:val="28"/>
        </w:rPr>
        <w:t xml:space="preserve">
      резидент емес-заңды тұлғалардың филиалдары мен өкілдіктері үшін - мемлекеттік тіркеуден (қайта тіркеуден) өткендігін растайтын, уәкілетті орган берген, белгіленген нысандағы құжаттың көшірмесі, тиісті филиал немесе өкілеттік туралы ереженің көшірмесі және нотариалды сендірілген және мемлекеттік және/немесе орыс тілдерінде жазылған филиал немесе өкілеттік басшысы сенімхатының көшірмесі; </w:t>
      </w:r>
      <w:r>
        <w:br/>
      </w:r>
      <w:r>
        <w:rPr>
          <w:rFonts w:ascii="Times New Roman"/>
          <w:b w:val="false"/>
          <w:i w:val="false"/>
          <w:color w:val="000000"/>
          <w:sz w:val="28"/>
        </w:rPr>
        <w:t xml:space="preserve">
      жеке адамдар үшін: </w:t>
      </w:r>
      <w:r>
        <w:br/>
      </w:r>
      <w:r>
        <w:rPr>
          <w:rFonts w:ascii="Times New Roman"/>
          <w:b w:val="false"/>
          <w:i w:val="false"/>
          <w:color w:val="000000"/>
          <w:sz w:val="28"/>
        </w:rPr>
        <w:t xml:space="preserve">
      қол қою үлгісі бар құжат; </w:t>
      </w:r>
      <w:r>
        <w:br/>
      </w:r>
      <w:r>
        <w:rPr>
          <w:rFonts w:ascii="Times New Roman"/>
          <w:b w:val="false"/>
          <w:i w:val="false"/>
          <w:color w:val="000000"/>
          <w:sz w:val="28"/>
        </w:rPr>
        <w:t xml:space="preserve">
      клиенттің Қазақстан Республикасындағы кіріс алатын орны бойынша салық есебіне қойылғандығын растайтын, салық органы берген, белгіленген нысандағы құжат (егер бұл клиент салық заңдарына сәйкес салық органдарында тіркеуден өтуге тиіс болса); </w:t>
      </w:r>
      <w:r>
        <w:br/>
      </w:r>
      <w:r>
        <w:rPr>
          <w:rFonts w:ascii="Times New Roman"/>
          <w:b w:val="false"/>
          <w:i w:val="false"/>
          <w:color w:val="000000"/>
          <w:sz w:val="28"/>
        </w:rPr>
        <w:t xml:space="preserve">
      жеке басты куәлендіретін құжат, ол қажетті деректемелер тіркелгеннен кейін клиентке қайтарып беріледі. </w:t>
      </w:r>
      <w:r>
        <w:br/>
      </w:r>
      <w:r>
        <w:rPr>
          <w:rFonts w:ascii="Times New Roman"/>
          <w:b w:val="false"/>
          <w:i w:val="false"/>
          <w:color w:val="000000"/>
          <w:sz w:val="28"/>
        </w:rPr>
        <w:t xml:space="preserve">
      6-3. Банк және салымшы емес адамның арасында банктік салым шартын жасағанда, ондай адам банкке салық төлеуші шот иесінің тіркеу номерін хабарлауға, сондай-ақ банкке мыналарды беруге міндетті: </w:t>
      </w:r>
      <w:r>
        <w:br/>
      </w:r>
      <w:r>
        <w:rPr>
          <w:rFonts w:ascii="Times New Roman"/>
          <w:b w:val="false"/>
          <w:i w:val="false"/>
          <w:color w:val="000000"/>
          <w:sz w:val="28"/>
        </w:rPr>
        <w:t xml:space="preserve">
      1) заңды тұлға (филиал немесе өкілдік): </w:t>
      </w:r>
      <w:r>
        <w:br/>
      </w:r>
      <w:r>
        <w:rPr>
          <w:rFonts w:ascii="Times New Roman"/>
          <w:b w:val="false"/>
          <w:i w:val="false"/>
          <w:color w:val="000000"/>
          <w:sz w:val="28"/>
        </w:rPr>
        <w:t xml:space="preserve">
      шот иесі болып табылатын тұлғаның салық есебіне қойылғандығын растайтын, салық органы берген, белгіленген нысандағы құжатты; </w:t>
      </w:r>
      <w:r>
        <w:br/>
      </w:r>
      <w:r>
        <w:rPr>
          <w:rFonts w:ascii="Times New Roman"/>
          <w:b w:val="false"/>
          <w:i w:val="false"/>
          <w:color w:val="000000"/>
          <w:sz w:val="28"/>
        </w:rPr>
        <w:t xml:space="preserve">
      шаруашылық жүргізуші субъекті міндетті зейнетақылық жарналарды төлеуші ретінде тіркелгендігін растайтын, уәкілетті мемлекеттік органның бөлімшесі берген, белгіленген нысандағы құжатты; </w:t>
      </w:r>
      <w:r>
        <w:br/>
      </w:r>
      <w:r>
        <w:rPr>
          <w:rFonts w:ascii="Times New Roman"/>
          <w:b w:val="false"/>
          <w:i w:val="false"/>
          <w:color w:val="000000"/>
          <w:sz w:val="28"/>
        </w:rPr>
        <w:t xml:space="preserve">
      мемлекеттік тіркеуден (қайта тіркеуден) өткендігін растайтын, уәкілетті мемлекеттік органның бөлімшесі берген, белгіленген нысандағы құжаттың көшірмесін, немесе оған теңестірілген құжаттың көшірмесін; </w:t>
      </w:r>
      <w:r>
        <w:br/>
      </w:r>
      <w:r>
        <w:rPr>
          <w:rFonts w:ascii="Times New Roman"/>
          <w:b w:val="false"/>
          <w:i w:val="false"/>
          <w:color w:val="000000"/>
          <w:sz w:val="28"/>
        </w:rPr>
        <w:t xml:space="preserve">
      2) жеке адам: </w:t>
      </w:r>
      <w:r>
        <w:br/>
      </w:r>
      <w:r>
        <w:rPr>
          <w:rFonts w:ascii="Times New Roman"/>
          <w:b w:val="false"/>
          <w:i w:val="false"/>
          <w:color w:val="000000"/>
          <w:sz w:val="28"/>
        </w:rPr>
        <w:t xml:space="preserve">
      шот иесі болып табылатын адамның салық есебіне қойылғандығын растайтын, салық органы берген, белгіленген нысандағы құжатты; </w:t>
      </w:r>
      <w:r>
        <w:br/>
      </w:r>
      <w:r>
        <w:rPr>
          <w:rFonts w:ascii="Times New Roman"/>
          <w:b w:val="false"/>
          <w:i w:val="false"/>
          <w:color w:val="000000"/>
          <w:sz w:val="28"/>
        </w:rPr>
        <w:t xml:space="preserve">
      жеке басты куәлендіретін құжатты. </w:t>
      </w:r>
      <w:r>
        <w:br/>
      </w:r>
      <w:r>
        <w:rPr>
          <w:rFonts w:ascii="Times New Roman"/>
          <w:b w:val="false"/>
          <w:i w:val="false"/>
          <w:color w:val="000000"/>
          <w:sz w:val="28"/>
        </w:rPr>
        <w:t xml:space="preserve">
      6-4. Шот иесі салым бойынша ақша алуға байланысты банкке бірінші рет өтініш жасағанда, шот иесі банкке осы Нұсқаулықтың 6-2 тармағының 1) немесе 2) тармақшаларында көрсетілген құжаттарды беруге міндетті. </w:t>
      </w:r>
      <w:r>
        <w:br/>
      </w:r>
      <w:r>
        <w:rPr>
          <w:rFonts w:ascii="Times New Roman"/>
          <w:b w:val="false"/>
          <w:i w:val="false"/>
          <w:color w:val="000000"/>
          <w:sz w:val="28"/>
        </w:rPr>
        <w:t xml:space="preserve">
       ЕСКЕРТУ. 6-тармақ өзгертілді, толықтырылды - ҚР Ұлттық Банкі </w:t>
      </w:r>
      <w:r>
        <w:br/>
      </w:r>
      <w:r>
        <w:rPr>
          <w:rFonts w:ascii="Times New Roman"/>
          <w:b w:val="false"/>
          <w:i w:val="false"/>
          <w:color w:val="000000"/>
          <w:sz w:val="28"/>
        </w:rPr>
        <w:t>
                Басқармасының 1998.12.23. N 287 </w:t>
      </w:r>
      <w:r>
        <w:rPr>
          <w:rFonts w:ascii="Times New Roman"/>
          <w:b w:val="false"/>
          <w:i w:val="false"/>
          <w:color w:val="000000"/>
          <w:sz w:val="28"/>
        </w:rPr>
        <w:t xml:space="preserve">V980659_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Заңды немесе жеке тұлғаға банктiк шоттарды ашу және өкiм ету құқығына берiлген сенiм хат негiзiнде заңды және жеке тұлғалар банктiк шоттарды ашу кезiнде банкке: </w:t>
      </w:r>
      <w:r>
        <w:br/>
      </w:r>
      <w:r>
        <w:rPr>
          <w:rFonts w:ascii="Times New Roman"/>
          <w:b w:val="false"/>
          <w:i w:val="false"/>
          <w:color w:val="000000"/>
          <w:sz w:val="28"/>
        </w:rPr>
        <w:t xml:space="preserve">
      - шот иесi болып табылатын тұлғаны есепке қою фактiсiн қуаттайтын, салық қызметi органы берген құжаттың көшiрмесiн; </w:t>
      </w:r>
      <w:r>
        <w:br/>
      </w:r>
      <w:r>
        <w:rPr>
          <w:rFonts w:ascii="Times New Roman"/>
          <w:b w:val="false"/>
          <w:i w:val="false"/>
          <w:color w:val="000000"/>
          <w:sz w:val="28"/>
        </w:rPr>
        <w:t xml:space="preserve">
      - шаруашылық жүргізуші субъект міндетті зейнетақылық жарналарды төлеуші ретінде тіркелгендігін растайтын, уәкілетті мемлекеттік органның бөлімшесі берген, белгіленген нысандағы құжатты; </w:t>
      </w:r>
      <w:r>
        <w:br/>
      </w:r>
      <w:r>
        <w:rPr>
          <w:rFonts w:ascii="Times New Roman"/>
          <w:b w:val="false"/>
          <w:i w:val="false"/>
          <w:color w:val="000000"/>
          <w:sz w:val="28"/>
        </w:rPr>
        <w:t xml:space="preserve">
      - заңды тұлғалар жарғысының, ал жеке тұлғалар - жеке басын куәландыратын құжаттың көшiрмесiн ұсынады; </w:t>
      </w:r>
      <w:r>
        <w:br/>
      </w:r>
      <w:r>
        <w:rPr>
          <w:rFonts w:ascii="Times New Roman"/>
          <w:b w:val="false"/>
          <w:i w:val="false"/>
          <w:color w:val="000000"/>
          <w:sz w:val="28"/>
        </w:rPr>
        <w:t xml:space="preserve">
      - қолдар мен мөрлер бедерлемелерiнiң үлгiлерi бар құжатты (егер бар болса); </w:t>
      </w:r>
      <w:r>
        <w:br/>
      </w:r>
      <w:r>
        <w:rPr>
          <w:rFonts w:ascii="Times New Roman"/>
          <w:b w:val="false"/>
          <w:i w:val="false"/>
          <w:color w:val="000000"/>
          <w:sz w:val="28"/>
        </w:rPr>
        <w:t xml:space="preserve">
      - шоттарды ашу және өкiм ету құқығына берiлген сенiмхатты ұсынуы тиiс. </w:t>
      </w:r>
      <w:r>
        <w:br/>
      </w:r>
      <w:r>
        <w:rPr>
          <w:rFonts w:ascii="Times New Roman"/>
          <w:b w:val="false"/>
          <w:i w:val="false"/>
          <w:color w:val="000000"/>
          <w:sz w:val="28"/>
        </w:rPr>
        <w:t xml:space="preserve">
      Бұл жағдайда шот иесi осы сенiм хатты берушi тұлға болып табылады. </w:t>
      </w:r>
      <w:r>
        <w:br/>
      </w:r>
      <w:r>
        <w:rPr>
          <w:rFonts w:ascii="Times New Roman"/>
          <w:b w:val="false"/>
          <w:i w:val="false"/>
          <w:color w:val="000000"/>
          <w:sz w:val="28"/>
        </w:rPr>
        <w:t xml:space="preserve">
      Заңдарға немесе құрылтай құжаттарына сәйкес банктiк шоттар ашуға өкiлеттi жеке тұлғадан сенiмхат талап етiлмейдi. </w:t>
      </w:r>
      <w:r>
        <w:br/>
      </w:r>
      <w:r>
        <w:rPr>
          <w:rFonts w:ascii="Times New Roman"/>
          <w:b w:val="false"/>
          <w:i w:val="false"/>
          <w:color w:val="000000"/>
          <w:sz w:val="28"/>
        </w:rPr>
        <w:t xml:space="preserve">
      Банкте операциялар жүргізуге сенімхаттың нысаны және беру тәртібі банк шығаратын арнайы ережелермен белгіленуі мүмкін. </w:t>
      </w:r>
      <w:r>
        <w:br/>
      </w:r>
      <w:r>
        <w:rPr>
          <w:rFonts w:ascii="Times New Roman"/>
          <w:b w:val="false"/>
          <w:i w:val="false"/>
          <w:color w:val="000000"/>
          <w:sz w:val="28"/>
        </w:rPr>
        <w:t xml:space="preserve">
      ЕСКЕРТУ. 7-тармақ өзгертілді және толықтырылды - ҚР Ұлттық Банкі </w:t>
      </w:r>
      <w:r>
        <w:br/>
      </w:r>
      <w:r>
        <w:rPr>
          <w:rFonts w:ascii="Times New Roman"/>
          <w:b w:val="false"/>
          <w:i w:val="false"/>
          <w:color w:val="000000"/>
          <w:sz w:val="28"/>
        </w:rPr>
        <w:t>
               Басқармасының 1998.12.23. N 287 </w:t>
      </w:r>
      <w:r>
        <w:rPr>
          <w:rFonts w:ascii="Times New Roman"/>
          <w:b w:val="false"/>
          <w:i w:val="false"/>
          <w:color w:val="000000"/>
          <w:sz w:val="28"/>
        </w:rPr>
        <w:t xml:space="preserve">V980659_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Банктер ағымдағы уақытша шотты, ал Қазақстан Республикасы заңдарында көрсетілген жағдайларда - уақытша шот мәртебесіндегі жинақтау және басқа шоттарды жаңадан құрылған заңды тұлғаның жарғылық капиталды төлегенін растайтын құжатты Қазақстан Республикасының заңдарына сәйкес заңды тұлғаны мемлекеттік тіркеу кезінде беруге міндетті жаңадан құрылған заңды тұлғаның Құрылтайшысына (құрылтайшыларына) немесе оның (олардың) уәкілетті адамына ашады. </w:t>
      </w:r>
      <w:r>
        <w:br/>
      </w:r>
      <w:r>
        <w:rPr>
          <w:rFonts w:ascii="Times New Roman"/>
          <w:b w:val="false"/>
          <w:i w:val="false"/>
          <w:color w:val="000000"/>
          <w:sz w:val="28"/>
        </w:rPr>
        <w:t xml:space="preserve">
      Ағымдағы уақытша шотты (уақытша шот мәртебесіндегі жинақтау немесе басқа шотты) ашу үшін банкке қол қою және мөр (егер бар болса) таңбасы үлгілері бар құжат беріледі. </w:t>
      </w:r>
      <w:r>
        <w:br/>
      </w:r>
      <w:r>
        <w:rPr>
          <w:rFonts w:ascii="Times New Roman"/>
          <w:b w:val="false"/>
          <w:i w:val="false"/>
          <w:color w:val="000000"/>
          <w:sz w:val="28"/>
        </w:rPr>
        <w:t xml:space="preserve">
      Бұл құжаттар осы Нұсқаулықта белгіленген талаптарға сәйкес ресімделеді. </w:t>
      </w:r>
      <w:r>
        <w:br/>
      </w:r>
      <w:r>
        <w:rPr>
          <w:rFonts w:ascii="Times New Roman"/>
          <w:b w:val="false"/>
          <w:i w:val="false"/>
          <w:color w:val="000000"/>
          <w:sz w:val="28"/>
        </w:rPr>
        <w:t xml:space="preserve">
      Ағымдағы уақытша шот (уақытшалық мәртебесіндегі жинақтау немесе өзге шот) алпыс күнтізбелік күннен аспайтын мерзімге ашылады. </w:t>
      </w:r>
      <w:r>
        <w:br/>
      </w:r>
      <w:r>
        <w:rPr>
          <w:rFonts w:ascii="Times New Roman"/>
          <w:b w:val="false"/>
          <w:i w:val="false"/>
          <w:color w:val="000000"/>
          <w:sz w:val="28"/>
        </w:rPr>
        <w:t xml:space="preserve">
      Мемлекеттік тіркеуден өткеннен кейін заңды тұлғаға ағымдағы (банкке немесе банктік операциялардың жекелеген түрлерін жүзеге асыратын ұйымдарға корреспонденттік) шот ашылады. </w:t>
      </w:r>
      <w:r>
        <w:br/>
      </w:r>
      <w:r>
        <w:rPr>
          <w:rFonts w:ascii="Times New Roman"/>
          <w:b w:val="false"/>
          <w:i w:val="false"/>
          <w:color w:val="000000"/>
          <w:sz w:val="28"/>
        </w:rPr>
        <w:t xml:space="preserve">
      ЕСКЕРТУ. 8-тармақ жаңа редакцияда - ҚР Ұлттық Банкі Басқармасының </w:t>
      </w:r>
      <w:r>
        <w:br/>
      </w:r>
      <w:r>
        <w:rPr>
          <w:rFonts w:ascii="Times New Roman"/>
          <w:b w:val="false"/>
          <w:i w:val="false"/>
          <w:color w:val="000000"/>
          <w:sz w:val="28"/>
        </w:rPr>
        <w:t>
               1998.12.23. N 287 </w:t>
      </w:r>
      <w:r>
        <w:rPr>
          <w:rFonts w:ascii="Times New Roman"/>
          <w:b w:val="false"/>
          <w:i w:val="false"/>
          <w:color w:val="000000"/>
          <w:sz w:val="28"/>
        </w:rPr>
        <w:t xml:space="preserve">V980659_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Заңды тұлғалар, филиалдар немесе өкiлдiктер ұсынатын қолдар мен мөрлер бедерлемелерiнiң үлгiлерi бар құжаттарда бiрiншi қол қою құқығына басшы немесе ол өкiлдiк берген өзге тұлға ие болады. Екiншi қол қою құқығы бас бухгалтерге немесе басқа өкiлеттi тұлғаға берiледi. Бұл өкiлеттiктер тиiстi заңды тұлғалар, филиалдар немесе өкiлдiктер басшыларының бұйрықтары негiзiнде берiледi. Егер заңды тұлғаның, филиалдың немесе өкiлдiктiң штатында екiншi қол қою құқығы берiлуi мүмкiн тұлға болмаса, құжатты банк бiрiншi қолдың бiр үлгiсiмен қабылдайды. </w:t>
      </w:r>
      <w:r>
        <w:br/>
      </w:r>
      <w:r>
        <w:rPr>
          <w:rFonts w:ascii="Times New Roman"/>
          <w:b w:val="false"/>
          <w:i w:val="false"/>
          <w:color w:val="000000"/>
          <w:sz w:val="28"/>
        </w:rPr>
        <w:t xml:space="preserve">
      Арнайы мақсаттарға арналған мөрлер бедерлемелерiнiң үлгiлерiн қабылдауға тыйым салынады. </w:t>
      </w:r>
      <w:r>
        <w:br/>
      </w:r>
      <w:r>
        <w:rPr>
          <w:rFonts w:ascii="Times New Roman"/>
          <w:b w:val="false"/>
          <w:i w:val="false"/>
          <w:color w:val="000000"/>
          <w:sz w:val="28"/>
        </w:rPr>
        <w:t xml:space="preserve">
      Банк қолы мен мөр таңбасы бар құжатқа нотариалдық куәлікті немесе банктік шот иесінің құрылтайшысы болып табылатын жоғары тұрған органның не ұйымның куәлігін талап етуге құқылы. Нотариалды кеңселерi жоқ елдi мекендерде қолдар мен мөрлер бедерлемелерiнiң үлгiлерiн жергiлiктi атқарушы өкiмет органдары куәландырады. </w:t>
      </w:r>
      <w:r>
        <w:br/>
      </w:r>
      <w:r>
        <w:rPr>
          <w:rFonts w:ascii="Times New Roman"/>
          <w:b w:val="false"/>
          <w:i w:val="false"/>
          <w:color w:val="000000"/>
          <w:sz w:val="28"/>
        </w:rPr>
        <w:t xml:space="preserve">
      Шот иесi қол қою құқығын уақытша басқа тұлғаға(ларға) берген жағдайда шот иесi куәландырған қолдардың үлгiлерiне сәйкес уақытша құжат ресiмделедi. </w:t>
      </w:r>
      <w:r>
        <w:br/>
      </w:r>
      <w:r>
        <w:rPr>
          <w:rFonts w:ascii="Times New Roman"/>
          <w:b w:val="false"/>
          <w:i w:val="false"/>
          <w:color w:val="000000"/>
          <w:sz w:val="28"/>
        </w:rPr>
        <w:t xml:space="preserve">
      Қолдардың немесе мөрлер бедерлемелерi үлгiлерiнiң кез-келген бiреуi ауыстырылған кезде банкке осы Нұсқаулықта көрсетiлген тәртiппен куәландырылған қолдар мен мөрлер бедерлемелерiнiң үлгiлерi бар жаңа құжат ұсынылады. Қолдар мен сөрлер бедерлемелерi үлгiлерiнiң ауыстырылған құжаттары шот иесiнiң iс қағазына тiгiледi. </w:t>
      </w:r>
      <w:r>
        <w:br/>
      </w:r>
      <w:r>
        <w:rPr>
          <w:rFonts w:ascii="Times New Roman"/>
          <w:b w:val="false"/>
          <w:i w:val="false"/>
          <w:color w:val="000000"/>
          <w:sz w:val="28"/>
        </w:rPr>
        <w:t xml:space="preserve">
      Шот ашу үшiн клиент ұсынған қолдар мен мөрлер бедерлемелерiнiң үлгiлерi бар құжаттар данасының қажеттi санын банк белгiлейдi. Мұндайда бір данасы ұдайы банктің тиісті операция жүргізетін қызметкерінде, екіншісі - шоттың тиісті иесінің іс-қағазында болуы керек. Қалған даналар банктің ішкі ережелерінде белгіленген тәртіппен сақталады. </w:t>
      </w:r>
      <w:r>
        <w:br/>
      </w:r>
      <w:r>
        <w:rPr>
          <w:rFonts w:ascii="Times New Roman"/>
          <w:b w:val="false"/>
          <w:i w:val="false"/>
          <w:color w:val="000000"/>
          <w:sz w:val="28"/>
        </w:rPr>
        <w:t xml:space="preserve">
      ЕСКЕРТУ. 9-тармақ өзгертілді және толықтырылды - ҚР Ұлттық Банкі </w:t>
      </w:r>
      <w:r>
        <w:br/>
      </w:r>
      <w:r>
        <w:rPr>
          <w:rFonts w:ascii="Times New Roman"/>
          <w:b w:val="false"/>
          <w:i w:val="false"/>
          <w:color w:val="000000"/>
          <w:sz w:val="28"/>
        </w:rPr>
        <w:t>
               Басқармасының 1998.12.23. N 287 </w:t>
      </w:r>
      <w:r>
        <w:rPr>
          <w:rFonts w:ascii="Times New Roman"/>
          <w:b w:val="false"/>
          <w:i w:val="false"/>
          <w:color w:val="000000"/>
          <w:sz w:val="28"/>
        </w:rPr>
        <w:t xml:space="preserve">V980659_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Банктер клиенттiң талап етуi бойынша шот иесiнiң банктiк шоттарды </w:t>
      </w:r>
    </w:p>
    <w:bookmarkEnd w:id="4"/>
    <w:bookmarkStart w:name="z1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ашуына, жүргiзуiне, жабуына байланысты ықтимал тәуекелi және олар бойынша </w:t>
      </w:r>
    </w:p>
    <w:p>
      <w:pPr>
        <w:spacing w:after="0"/>
        <w:ind w:left="0"/>
        <w:jc w:val="both"/>
      </w:pPr>
      <w:r>
        <w:rPr>
          <w:rFonts w:ascii="Times New Roman"/>
          <w:b w:val="false"/>
          <w:i w:val="false"/>
          <w:color w:val="000000"/>
          <w:sz w:val="28"/>
        </w:rPr>
        <w:t>операциялардың тоқтап қалу мүмкiндiгi туралы ақпараттар беруге мiндеттi.</w:t>
      </w:r>
    </w:p>
    <w:p>
      <w:pPr>
        <w:spacing w:after="0"/>
        <w:ind w:left="0"/>
        <w:jc w:val="both"/>
      </w:pPr>
      <w:r>
        <w:rPr>
          <w:rFonts w:ascii="Times New Roman"/>
          <w:b w:val="false"/>
          <w:i w:val="false"/>
          <w:color w:val="000000"/>
          <w:sz w:val="28"/>
        </w:rPr>
        <w:t xml:space="preserve">     11. Заңды тұлға атауын ауыстырған, мөрiн жоғалтқан немесе оның тозығы </w:t>
      </w:r>
    </w:p>
    <w:p>
      <w:pPr>
        <w:spacing w:after="0"/>
        <w:ind w:left="0"/>
        <w:jc w:val="both"/>
      </w:pPr>
      <w:r>
        <w:rPr>
          <w:rFonts w:ascii="Times New Roman"/>
          <w:b w:val="false"/>
          <w:i w:val="false"/>
          <w:color w:val="000000"/>
          <w:sz w:val="28"/>
        </w:rPr>
        <w:t xml:space="preserve">жеткен жағдайда банк шот иесiне жаңа мөр дайындау үшiн қажеттi уақыт </w:t>
      </w:r>
    </w:p>
    <w:p>
      <w:pPr>
        <w:spacing w:after="0"/>
        <w:ind w:left="0"/>
        <w:jc w:val="both"/>
      </w:pPr>
      <w:r>
        <w:rPr>
          <w:rFonts w:ascii="Times New Roman"/>
          <w:b w:val="false"/>
          <w:i w:val="false"/>
          <w:color w:val="000000"/>
          <w:sz w:val="28"/>
        </w:rPr>
        <w:t xml:space="preserve">беруге құқылы. Мөр дайындау кезеңiнде банк пен шот иесi шартта көрсетiлуге </w:t>
      </w:r>
    </w:p>
    <w:p>
      <w:pPr>
        <w:spacing w:after="0"/>
        <w:ind w:left="0"/>
        <w:jc w:val="both"/>
      </w:pPr>
      <w:r>
        <w:rPr>
          <w:rFonts w:ascii="Times New Roman"/>
          <w:b w:val="false"/>
          <w:i w:val="false"/>
          <w:color w:val="000000"/>
          <w:sz w:val="28"/>
        </w:rPr>
        <w:t>тиiстi шот иесiнiң мөрiнсiз төлем құжаттарын ресiмдеу тәртiбiн белгiлейдi.</w:t>
      </w:r>
    </w:p>
    <w:p>
      <w:pPr>
        <w:spacing w:after="0"/>
        <w:ind w:left="0"/>
        <w:jc w:val="both"/>
      </w:pPr>
      <w:r>
        <w:rPr>
          <w:rFonts w:ascii="Times New Roman"/>
          <w:b w:val="false"/>
          <w:i w:val="false"/>
          <w:color w:val="000000"/>
          <w:sz w:val="28"/>
        </w:rPr>
        <w:t xml:space="preserve">     12. Банктiк шоттарды ашқаннан кейiн 10 банктік күн iшiнде банктер бұл </w:t>
      </w:r>
    </w:p>
    <w:p>
      <w:pPr>
        <w:spacing w:after="0"/>
        <w:ind w:left="0"/>
        <w:jc w:val="both"/>
      </w:pPr>
      <w:r>
        <w:rPr>
          <w:rFonts w:ascii="Times New Roman"/>
          <w:b w:val="false"/>
          <w:i w:val="false"/>
          <w:color w:val="000000"/>
          <w:sz w:val="28"/>
        </w:rPr>
        <w:t>жайында тиiстi салық қызметi органдарын хабардар етуге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12-тармақ өзгертілді - ҚР Ұлттық Банкі Басқармасының </w:t>
      </w:r>
    </w:p>
    <w:p>
      <w:pPr>
        <w:spacing w:after="0"/>
        <w:ind w:left="0"/>
        <w:jc w:val="both"/>
      </w:pPr>
      <w:r>
        <w:rPr>
          <w:rFonts w:ascii="Times New Roman"/>
          <w:b w:val="false"/>
          <w:i w:val="false"/>
          <w:color w:val="000000"/>
          <w:sz w:val="28"/>
        </w:rPr>
        <w:t xml:space="preserve">              1998.12.23. N 287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V980659_</w:t>
      </w:r>
    </w:p>
    <w:p>
      <w:pPr>
        <w:spacing w:after="0"/>
        <w:ind w:left="0"/>
        <w:jc w:val="both"/>
      </w:pPr>
      <w:r>
        <w:br/>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Шот ашу үшiн клиент ұсынған құжаттар шарт қолжазбасымен бiрге </w:t>
      </w:r>
    </w:p>
    <w:p>
      <w:pPr>
        <w:spacing w:after="0"/>
        <w:ind w:left="0"/>
        <w:jc w:val="both"/>
      </w:pPr>
      <w:r>
        <w:rPr>
          <w:rFonts w:ascii="Times New Roman"/>
          <w:b w:val="false"/>
          <w:i w:val="false"/>
          <w:color w:val="000000"/>
          <w:sz w:val="28"/>
        </w:rPr>
        <w:t xml:space="preserve">әрбiр шот иесi бойынша арнайы жүргiзiлген iс қағазына тiгiлiп, банкте </w:t>
      </w:r>
    </w:p>
    <w:p>
      <w:pPr>
        <w:spacing w:after="0"/>
        <w:ind w:left="0"/>
        <w:jc w:val="both"/>
      </w:pPr>
      <w:r>
        <w:rPr>
          <w:rFonts w:ascii="Times New Roman"/>
          <w:b w:val="false"/>
          <w:i w:val="false"/>
          <w:color w:val="000000"/>
          <w:sz w:val="28"/>
        </w:rPr>
        <w:t>сақталады.</w:t>
      </w:r>
    </w:p>
    <w:p>
      <w:pPr>
        <w:spacing w:after="0"/>
        <w:ind w:left="0"/>
        <w:jc w:val="both"/>
      </w:pPr>
      <w:r>
        <w:rPr>
          <w:rFonts w:ascii="Times New Roman"/>
          <w:b w:val="false"/>
          <w:i w:val="false"/>
          <w:color w:val="000000"/>
          <w:sz w:val="28"/>
        </w:rPr>
        <w:t xml:space="preserve">     14. Заңды және жеке тұлғалар банктiк шотты ашқан күннен бастап 10 </w:t>
      </w:r>
    </w:p>
    <w:p>
      <w:pPr>
        <w:spacing w:after="0"/>
        <w:ind w:left="0"/>
        <w:jc w:val="both"/>
      </w:pPr>
      <w:r>
        <w:rPr>
          <w:rFonts w:ascii="Times New Roman"/>
          <w:b w:val="false"/>
          <w:i w:val="false"/>
          <w:color w:val="000000"/>
          <w:sz w:val="28"/>
        </w:rPr>
        <w:t xml:space="preserve">күнтiзбелiк күн iшiнде барлық кредитор-банктердi жазбаша мiндеттi түрде </w:t>
      </w:r>
    </w:p>
    <w:p>
      <w:pPr>
        <w:spacing w:after="0"/>
        <w:ind w:left="0"/>
        <w:jc w:val="both"/>
      </w:pPr>
      <w:r>
        <w:rPr>
          <w:rFonts w:ascii="Times New Roman"/>
          <w:b w:val="false"/>
          <w:i w:val="false"/>
          <w:color w:val="000000"/>
          <w:sz w:val="28"/>
        </w:rPr>
        <w:t>хабардар ете отырып бiрнеше банкте банктiк шоттар ашуға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3-тарау. Банктiк шоттарды жүргiзуге (банктiк шоттар</w:t>
      </w:r>
    </w:p>
    <w:p>
      <w:pPr>
        <w:spacing w:after="0"/>
        <w:ind w:left="0"/>
        <w:jc w:val="both"/>
      </w:pPr>
      <w:r>
        <w:rPr>
          <w:rFonts w:ascii="Times New Roman"/>
          <w:b w:val="false"/>
          <w:i w:val="false"/>
          <w:color w:val="000000"/>
          <w:sz w:val="28"/>
        </w:rPr>
        <w:t>                     бойынша операциялар жасауға) қойылатын</w:t>
      </w:r>
    </w:p>
    <w:p>
      <w:pPr>
        <w:spacing w:after="0"/>
        <w:ind w:left="0"/>
        <w:jc w:val="both"/>
      </w:pPr>
      <w:r>
        <w:rPr>
          <w:rFonts w:ascii="Times New Roman"/>
          <w:b w:val="false"/>
          <w:i w:val="false"/>
          <w:color w:val="000000"/>
          <w:sz w:val="28"/>
        </w:rPr>
        <w:t>                                 жалпы талаптар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"ІІІ бөлім." деген сөздер "3-тарау." деген сөздермен </w:t>
      </w:r>
    </w:p>
    <w:p>
      <w:pPr>
        <w:spacing w:after="0"/>
        <w:ind w:left="0"/>
        <w:jc w:val="both"/>
      </w:pPr>
      <w:r>
        <w:rPr>
          <w:rFonts w:ascii="Times New Roman"/>
          <w:b w:val="false"/>
          <w:i w:val="false"/>
          <w:color w:val="000000"/>
          <w:sz w:val="28"/>
        </w:rPr>
        <w:t xml:space="preserve">              ауыстырылды - ҚР Ұлттық Банкі Басқармасының 1998.12.23. </w:t>
      </w:r>
    </w:p>
    <w:p>
      <w:pPr>
        <w:spacing w:after="0"/>
        <w:ind w:left="0"/>
        <w:jc w:val="both"/>
      </w:pPr>
      <w:r>
        <w:rPr>
          <w:rFonts w:ascii="Times New Roman"/>
          <w:b w:val="false"/>
          <w:i w:val="false"/>
          <w:color w:val="000000"/>
          <w:sz w:val="28"/>
        </w:rPr>
        <w:t xml:space="preserve">              N 287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V980659_</w:t>
      </w:r>
    </w:p>
    <w:p>
      <w:pPr>
        <w:spacing w:after="0"/>
        <w:ind w:left="0"/>
        <w:jc w:val="both"/>
      </w:pPr>
      <w:r>
        <w:br/>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Банктiк шоттар бойынша операцияларды банк:</w:t>
      </w:r>
    </w:p>
    <w:p>
      <w:pPr>
        <w:spacing w:after="0"/>
        <w:ind w:left="0"/>
        <w:jc w:val="both"/>
      </w:pPr>
      <w:r>
        <w:rPr>
          <w:rFonts w:ascii="Times New Roman"/>
          <w:b w:val="false"/>
          <w:i w:val="false"/>
          <w:color w:val="000000"/>
          <w:sz w:val="28"/>
        </w:rPr>
        <w:t>     - шот иесiнiң тапсырмасы;</w:t>
      </w:r>
    </w:p>
    <w:p>
      <w:pPr>
        <w:spacing w:after="0"/>
        <w:ind w:left="0"/>
        <w:jc w:val="both"/>
      </w:pPr>
      <w:r>
        <w:rPr>
          <w:rFonts w:ascii="Times New Roman"/>
          <w:b w:val="false"/>
          <w:i w:val="false"/>
          <w:color w:val="000000"/>
          <w:sz w:val="28"/>
        </w:rPr>
        <w:t>     - шот иесi акцептеген үшiншi тұлғаның талаптары;</w:t>
      </w:r>
    </w:p>
    <w:p>
      <w:pPr>
        <w:spacing w:after="0"/>
        <w:ind w:left="0"/>
        <w:jc w:val="both"/>
      </w:pPr>
      <w:r>
        <w:rPr>
          <w:rFonts w:ascii="Times New Roman"/>
          <w:b w:val="false"/>
          <w:i w:val="false"/>
          <w:color w:val="000000"/>
          <w:sz w:val="28"/>
        </w:rPr>
        <w:t xml:space="preserve">     - шот иесiнiң акцептiк заңдарға сәйкес талап етпейтiн үшiншi тұлғаның </w:t>
      </w:r>
    </w:p>
    <w:p>
      <w:pPr>
        <w:spacing w:after="0"/>
        <w:ind w:left="0"/>
        <w:jc w:val="both"/>
      </w:pPr>
      <w:r>
        <w:rPr>
          <w:rFonts w:ascii="Times New Roman"/>
          <w:b w:val="false"/>
          <w:i w:val="false"/>
          <w:color w:val="000000"/>
          <w:sz w:val="28"/>
        </w:rPr>
        <w:t>талаптары;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егер ол шарт жағдайына және Қазақстан Республикасының заңдарына қайшы келмесе, шот жүргiзушi банк өкiмi негiзiнде жүргiзедi. </w:t>
      </w:r>
      <w:r>
        <w:br/>
      </w:r>
      <w:r>
        <w:rPr>
          <w:rFonts w:ascii="Times New Roman"/>
          <w:b w:val="false"/>
          <w:i w:val="false"/>
          <w:color w:val="000000"/>
          <w:sz w:val="28"/>
        </w:rPr>
        <w:t xml:space="preserve">
      15-1. Уәкілетті банкте ашылған резидент емес-банктің корреспонденттік шоты арқылы жүзеге асырылатын ақша аударулар мен төлемдер тек аударым тәртібімен жасалады. </w:t>
      </w:r>
      <w:r>
        <w:br/>
      </w:r>
      <w:r>
        <w:rPr>
          <w:rFonts w:ascii="Times New Roman"/>
          <w:b w:val="false"/>
          <w:i w:val="false"/>
          <w:color w:val="000000"/>
          <w:sz w:val="28"/>
        </w:rPr>
        <w:t xml:space="preserve">
      ЕСКЕРТУ. 15-1 тармақпен толықтырылды - ҚР Ұлттық Банкі Басқармасының </w:t>
      </w:r>
      <w:r>
        <w:br/>
      </w:r>
      <w:r>
        <w:rPr>
          <w:rFonts w:ascii="Times New Roman"/>
          <w:b w:val="false"/>
          <w:i w:val="false"/>
          <w:color w:val="000000"/>
          <w:sz w:val="28"/>
        </w:rPr>
        <w:t>
               1998.12.23. N 287 </w:t>
      </w:r>
      <w:r>
        <w:rPr>
          <w:rFonts w:ascii="Times New Roman"/>
          <w:b w:val="false"/>
          <w:i w:val="false"/>
          <w:color w:val="000000"/>
          <w:sz w:val="28"/>
        </w:rPr>
        <w:t xml:space="preserve">V980659_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Шот иесiнiң пайдасына жаңылыс ақша қабылдау (есептеу) фактiсi анықталған жағдайда осы қатенi жою мақсатында шот иесiнiң тиiстi тапсырмасынсыз аталған ақшаны алып тастауға (есептен шығаруға) құқылы, бұл шартта көзделуi тиiс. </w:t>
      </w:r>
      <w:r>
        <w:br/>
      </w:r>
      <w:r>
        <w:rPr>
          <w:rFonts w:ascii="Times New Roman"/>
          <w:b w:val="false"/>
          <w:i w:val="false"/>
          <w:color w:val="000000"/>
          <w:sz w:val="28"/>
        </w:rPr>
        <w:t xml:space="preserve">
      17. Банктiк шоттар бойынша көшiрмелердi берудi шотқа сәйкес банктер жүргiзедi. Егер шартта көзделген болса, банк шот иесiне олардың шоттары бойынша көшiрмелердi электронды немесе жай тәсiлмен беру (жеткiзу) жөнiндегi қызметтi ұсынуға құқылы. </w:t>
      </w:r>
      <w:r>
        <w:br/>
      </w:r>
      <w:r>
        <w:rPr>
          <w:rFonts w:ascii="Times New Roman"/>
          <w:b w:val="false"/>
          <w:i w:val="false"/>
          <w:color w:val="000000"/>
          <w:sz w:val="28"/>
        </w:rPr>
        <w:t xml:space="preserve">
      18. Банктiк шоттар бойынша операцияларды уақытша тоқтату (кiрiстен басқа) шот иесiнiң ақшасын тоқтату (кiдiрту) құқығы бар өкiлеттi органдардың тиiстi шешiмдерi (қаулылары) негiзiнде Қазақстан Республикасының заңдарына сәйкес жүргiзiледi. </w:t>
      </w:r>
      <w:r>
        <w:br/>
      </w:r>
      <w:r>
        <w:rPr>
          <w:rFonts w:ascii="Times New Roman"/>
          <w:b w:val="false"/>
          <w:i w:val="false"/>
          <w:color w:val="000000"/>
          <w:sz w:val="28"/>
        </w:rPr>
        <w:t xml:space="preserve">
      19. Банктiк шоттар бойынша операцияларды жаңарту осы шешiмдi (қаулыны) шығарған органдардың шешiмдерi мен қаулыларының мәлiметтерiн өзгерту туралы тиiстi өкiлеттi органдарды жазбаша хабардар ету негiзiнде жүргiзiледi. </w:t>
      </w:r>
      <w:r>
        <w:br/>
      </w:r>
      <w:r>
        <w:rPr>
          <w:rFonts w:ascii="Times New Roman"/>
          <w:b w:val="false"/>
          <w:i w:val="false"/>
          <w:color w:val="000000"/>
          <w:sz w:val="28"/>
        </w:rPr>
        <w:t xml:space="preserve">
      20. Осы Нұсқаулықтың 18-тармағында көрсетiлген негiздер бойынша олардың банктiк шоттары жөнiндегi операцияларды уақытша тоқтату нәтижесiнде шот иесiне келген зиян үшiн банкке жауапкершiлiк жүктелмейдi.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4-тарау. Банктiк шоттарды жабу тәртiбi </w:t>
      </w:r>
      <w:r>
        <w:br/>
      </w:r>
      <w:r>
        <w:rPr>
          <w:rFonts w:ascii="Times New Roman"/>
          <w:b w:val="false"/>
          <w:i w:val="false"/>
          <w:color w:val="000000"/>
          <w:sz w:val="28"/>
        </w:rPr>
        <w:t xml:space="preserve">
      ЕСКЕРТУ. "ІV бөлім." деген сөздер "4-тарау." деген сөздермен </w:t>
      </w:r>
      <w:r>
        <w:br/>
      </w:r>
      <w:r>
        <w:rPr>
          <w:rFonts w:ascii="Times New Roman"/>
          <w:b w:val="false"/>
          <w:i w:val="false"/>
          <w:color w:val="000000"/>
          <w:sz w:val="28"/>
        </w:rPr>
        <w:t xml:space="preserve">
               ауыстырылды - ҚР Ұлттық Банкі Басқармасының 1998.12.23. </w:t>
      </w:r>
      <w:r>
        <w:br/>
      </w:r>
      <w:r>
        <w:rPr>
          <w:rFonts w:ascii="Times New Roman"/>
          <w:b w:val="false"/>
          <w:i w:val="false"/>
          <w:color w:val="000000"/>
          <w:sz w:val="28"/>
        </w:rPr>
        <w:t>
               N 287 </w:t>
      </w:r>
      <w:r>
        <w:rPr>
          <w:rFonts w:ascii="Times New Roman"/>
          <w:b w:val="false"/>
          <w:i w:val="false"/>
          <w:color w:val="000000"/>
          <w:sz w:val="28"/>
        </w:rPr>
        <w:t xml:space="preserve">V980659_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Банктiк шоттарды жабу ашуға негіз болған шарт күшiн тоқтатқан кезде, сондай-ақ шот иесінің арызы негізінде жүргiзiледi. </w:t>
      </w:r>
      <w:r>
        <w:br/>
      </w:r>
      <w:r>
        <w:rPr>
          <w:rFonts w:ascii="Times New Roman"/>
          <w:b w:val="false"/>
          <w:i w:val="false"/>
          <w:color w:val="000000"/>
          <w:sz w:val="28"/>
        </w:rPr>
        <w:t xml:space="preserve">
      Заңды тұлғаны таратқан немесе қайта құрған кезде банктік шоттарды жабу Қазақстан Республикасы Әділет министрлігінің тиісті нормативтік құқықтық актілерінде көзделген талаптар ескеріле отырып жүргізіледі. </w:t>
      </w:r>
      <w:r>
        <w:br/>
      </w:r>
      <w:r>
        <w:rPr>
          <w:rFonts w:ascii="Times New Roman"/>
          <w:b w:val="false"/>
          <w:i w:val="false"/>
          <w:color w:val="000000"/>
          <w:sz w:val="28"/>
        </w:rPr>
        <w:t xml:space="preserve">
      Шот иесiнiң iс қағазында шотты жабу негiздемесi көрсетiлуi тиiс. </w:t>
      </w:r>
    </w:p>
    <w:bookmarkEnd w:id="6"/>
    <w:bookmarkStart w:name="z15"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Банктiк шотты жабу кезiнде шот иесiнiң жеке идентификациялық кодын </w:t>
      </w:r>
    </w:p>
    <w:p>
      <w:pPr>
        <w:spacing w:after="0"/>
        <w:ind w:left="0"/>
        <w:jc w:val="both"/>
      </w:pPr>
      <w:r>
        <w:rPr>
          <w:rFonts w:ascii="Times New Roman"/>
          <w:b w:val="false"/>
          <w:i w:val="false"/>
          <w:color w:val="000000"/>
          <w:sz w:val="28"/>
        </w:rPr>
        <w:t>жою жүзеге асырылады.</w:t>
      </w:r>
    </w:p>
    <w:p>
      <w:pPr>
        <w:spacing w:after="0"/>
        <w:ind w:left="0"/>
        <w:jc w:val="both"/>
      </w:pPr>
      <w:r>
        <w:rPr>
          <w:rFonts w:ascii="Times New Roman"/>
          <w:b w:val="false"/>
          <w:i w:val="false"/>
          <w:color w:val="000000"/>
          <w:sz w:val="28"/>
        </w:rPr>
        <w:t xml:space="preserve">     Ағымдағы уақытша шотты (уақытша шот мәртебесі бар жинақтау немесе </w:t>
      </w:r>
    </w:p>
    <w:p>
      <w:pPr>
        <w:spacing w:after="0"/>
        <w:ind w:left="0"/>
        <w:jc w:val="both"/>
      </w:pPr>
      <w:r>
        <w:rPr>
          <w:rFonts w:ascii="Times New Roman"/>
          <w:b w:val="false"/>
          <w:i w:val="false"/>
          <w:color w:val="000000"/>
          <w:sz w:val="28"/>
        </w:rPr>
        <w:t xml:space="preserve">басқа шотты) жабуды банк осы Нұсқаулықтың 8-тармағында белгіленген </w:t>
      </w:r>
    </w:p>
    <w:p>
      <w:pPr>
        <w:spacing w:after="0"/>
        <w:ind w:left="0"/>
        <w:jc w:val="both"/>
      </w:pPr>
      <w:r>
        <w:rPr>
          <w:rFonts w:ascii="Times New Roman"/>
          <w:b w:val="false"/>
          <w:i w:val="false"/>
          <w:color w:val="000000"/>
          <w:sz w:val="28"/>
        </w:rPr>
        <w:t>талаптарды сақтай отырып жүргізеді.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21-тармақ өзгертілді және толықтырылды - ҚР Ұлттық Банкі </w:t>
      </w:r>
    </w:p>
    <w:p>
      <w:pPr>
        <w:spacing w:after="0"/>
        <w:ind w:left="0"/>
        <w:jc w:val="both"/>
      </w:pPr>
      <w:r>
        <w:rPr>
          <w:rFonts w:ascii="Times New Roman"/>
          <w:b w:val="false"/>
          <w:i w:val="false"/>
          <w:color w:val="000000"/>
          <w:sz w:val="28"/>
        </w:rPr>
        <w:t xml:space="preserve">              Басқармасының 1998.12.23. N 287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V980659_</w:t>
      </w:r>
    </w:p>
    <w:p>
      <w:pPr>
        <w:spacing w:after="0"/>
        <w:ind w:left="0"/>
        <w:jc w:val="both"/>
      </w:pPr>
      <w:r>
        <w:br/>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Заңды тұлға - шот иесiн таратуға немесе қайта құруға немесе заңды </w:t>
      </w:r>
    </w:p>
    <w:p>
      <w:pPr>
        <w:spacing w:after="0"/>
        <w:ind w:left="0"/>
        <w:jc w:val="both"/>
      </w:pPr>
      <w:r>
        <w:rPr>
          <w:rFonts w:ascii="Times New Roman"/>
          <w:b w:val="false"/>
          <w:i w:val="false"/>
          <w:color w:val="000000"/>
          <w:sz w:val="28"/>
        </w:rPr>
        <w:t xml:space="preserve">тұлғада 1 жылдан астам, жеке тұлғада 3 жылдан астам ақша болмауына </w:t>
      </w:r>
    </w:p>
    <w:p>
      <w:pPr>
        <w:spacing w:after="0"/>
        <w:ind w:left="0"/>
        <w:jc w:val="both"/>
      </w:pPr>
      <w:r>
        <w:rPr>
          <w:rFonts w:ascii="Times New Roman"/>
          <w:b w:val="false"/>
          <w:i w:val="false"/>
          <w:color w:val="000000"/>
          <w:sz w:val="28"/>
        </w:rPr>
        <w:t xml:space="preserve">байланысты шоттарды жабу жағдайларынан басқа, осы шотқа орындалмаған </w:t>
      </w:r>
    </w:p>
    <w:p>
      <w:pPr>
        <w:spacing w:after="0"/>
        <w:ind w:left="0"/>
        <w:jc w:val="both"/>
      </w:pPr>
      <w:r>
        <w:rPr>
          <w:rFonts w:ascii="Times New Roman"/>
          <w:b w:val="false"/>
          <w:i w:val="false"/>
          <w:color w:val="000000"/>
          <w:sz w:val="28"/>
        </w:rPr>
        <w:t>талаптар болған кезде банктiк шотты жабуға тыйым салынады.</w:t>
      </w:r>
    </w:p>
    <w:p>
      <w:pPr>
        <w:spacing w:after="0"/>
        <w:ind w:left="0"/>
        <w:jc w:val="both"/>
      </w:pPr>
      <w:r>
        <w:rPr>
          <w:rFonts w:ascii="Times New Roman"/>
          <w:b w:val="false"/>
          <w:i w:val="false"/>
          <w:color w:val="000000"/>
          <w:sz w:val="28"/>
        </w:rPr>
        <w:t>     Банктік шотта ақша болған жағдайда оны жабуға тиым салынады.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22-тармақ жаңа азатжолмен толықтырылды - ҚР Ұлттық Банкі </w:t>
      </w:r>
    </w:p>
    <w:p>
      <w:pPr>
        <w:spacing w:after="0"/>
        <w:ind w:left="0"/>
        <w:jc w:val="both"/>
      </w:pPr>
      <w:r>
        <w:rPr>
          <w:rFonts w:ascii="Times New Roman"/>
          <w:b w:val="false"/>
          <w:i w:val="false"/>
          <w:color w:val="000000"/>
          <w:sz w:val="28"/>
        </w:rPr>
        <w:t xml:space="preserve">              Басқармасының 1998.12.23. N 287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V980659_</w:t>
      </w:r>
    </w:p>
    <w:p>
      <w:pPr>
        <w:spacing w:after="0"/>
        <w:ind w:left="0"/>
        <w:jc w:val="both"/>
      </w:pPr>
      <w:r>
        <w:br/>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Банктiк шотты жапқан соң банк үш күн iшiнде тиiстi салық қызметi </w:t>
      </w:r>
    </w:p>
    <w:p>
      <w:pPr>
        <w:spacing w:after="0"/>
        <w:ind w:left="0"/>
        <w:jc w:val="both"/>
      </w:pPr>
      <w:r>
        <w:rPr>
          <w:rFonts w:ascii="Times New Roman"/>
          <w:b w:val="false"/>
          <w:i w:val="false"/>
          <w:color w:val="000000"/>
          <w:sz w:val="28"/>
        </w:rPr>
        <w:t xml:space="preserve">органдарын мен аудандық еңбек және халықты әлеуметтiк қорғау бөлiмдерiн </w:t>
      </w:r>
    </w:p>
    <w:p>
      <w:pPr>
        <w:spacing w:after="0"/>
        <w:ind w:left="0"/>
        <w:jc w:val="both"/>
      </w:pPr>
      <w:r>
        <w:rPr>
          <w:rFonts w:ascii="Times New Roman"/>
          <w:b w:val="false"/>
          <w:i w:val="false"/>
          <w:color w:val="000000"/>
          <w:sz w:val="28"/>
        </w:rPr>
        <w:t>жазбаша түрде хабардар етуге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23-тармақ өзгертілді - ҚР Ұлттық Банкі Басқармасының </w:t>
      </w:r>
    </w:p>
    <w:p>
      <w:pPr>
        <w:spacing w:after="0"/>
        <w:ind w:left="0"/>
        <w:jc w:val="both"/>
      </w:pPr>
      <w:r>
        <w:rPr>
          <w:rFonts w:ascii="Times New Roman"/>
          <w:b w:val="false"/>
          <w:i w:val="false"/>
          <w:color w:val="000000"/>
          <w:sz w:val="28"/>
        </w:rPr>
        <w:t xml:space="preserve">              1998.12.23. N 287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V980659_</w:t>
      </w:r>
    </w:p>
    <w:p>
      <w:pPr>
        <w:spacing w:after="0"/>
        <w:ind w:left="0"/>
        <w:jc w:val="both"/>
      </w:pPr>
      <w:r>
        <w:br/>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V бөлiм алынып тасталды - ҚР Ұлттық Банкі Басқармасының </w:t>
      </w:r>
    </w:p>
    <w:p>
      <w:pPr>
        <w:spacing w:after="0"/>
        <w:ind w:left="0"/>
        <w:jc w:val="both"/>
      </w:pPr>
      <w:r>
        <w:rPr>
          <w:rFonts w:ascii="Times New Roman"/>
          <w:b w:val="false"/>
          <w:i w:val="false"/>
          <w:color w:val="000000"/>
          <w:sz w:val="28"/>
        </w:rPr>
        <w:t xml:space="preserve">              1998.12.23. N 287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V980659_</w:t>
      </w:r>
    </w:p>
    <w:p>
      <w:pPr>
        <w:spacing w:after="0"/>
        <w:ind w:left="0"/>
        <w:jc w:val="both"/>
      </w:pPr>
      <w:r>
        <w:br/>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5-тарау. Қорытынды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"VІ бөлім." деген сөздер "5-тарау." деген сөздермен </w:t>
      </w:r>
    </w:p>
    <w:p>
      <w:pPr>
        <w:spacing w:after="0"/>
        <w:ind w:left="0"/>
        <w:jc w:val="both"/>
      </w:pPr>
      <w:r>
        <w:rPr>
          <w:rFonts w:ascii="Times New Roman"/>
          <w:b w:val="false"/>
          <w:i w:val="false"/>
          <w:color w:val="000000"/>
          <w:sz w:val="28"/>
        </w:rPr>
        <w:t xml:space="preserve">              ауыстырылды - ҚР Ұлттық Банкі Басқармасының 1998.12.23. </w:t>
      </w:r>
    </w:p>
    <w:p>
      <w:pPr>
        <w:spacing w:after="0"/>
        <w:ind w:left="0"/>
        <w:jc w:val="both"/>
      </w:pPr>
      <w:r>
        <w:rPr>
          <w:rFonts w:ascii="Times New Roman"/>
          <w:b w:val="false"/>
          <w:i w:val="false"/>
          <w:color w:val="000000"/>
          <w:sz w:val="28"/>
        </w:rPr>
        <w:t xml:space="preserve">              N 287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V980659_</w:t>
      </w:r>
    </w:p>
    <w:p>
      <w:pPr>
        <w:spacing w:after="0"/>
        <w:ind w:left="0"/>
        <w:jc w:val="both"/>
      </w:pPr>
      <w:r>
        <w:br/>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Шарттарды орындауға байланысты банк пен шот иесi арасында пайда </w:t>
      </w:r>
    </w:p>
    <w:p>
      <w:pPr>
        <w:spacing w:after="0"/>
        <w:ind w:left="0"/>
        <w:jc w:val="both"/>
      </w:pPr>
      <w:r>
        <w:rPr>
          <w:rFonts w:ascii="Times New Roman"/>
          <w:b w:val="false"/>
          <w:i w:val="false"/>
          <w:color w:val="000000"/>
          <w:sz w:val="28"/>
        </w:rPr>
        <w:t xml:space="preserve">болған барлық даулар Қазақстан Республикасының заңдарында белгiленген </w:t>
      </w:r>
    </w:p>
    <w:p>
      <w:pPr>
        <w:spacing w:after="0"/>
        <w:ind w:left="0"/>
        <w:jc w:val="both"/>
      </w:pPr>
      <w:r>
        <w:rPr>
          <w:rFonts w:ascii="Times New Roman"/>
          <w:b w:val="false"/>
          <w:i w:val="false"/>
          <w:color w:val="000000"/>
          <w:sz w:val="28"/>
        </w:rPr>
        <w:t>тәртiппен шешiледi.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