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95e7" w14:textId="a2795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Ғылым министрлiгi - Ғылым академиясының ғылыми мекемелерiнде еңбекке ақы төлеу туралы Ережесін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Республикасының Ғылым министрлiгi Ғылым академиясы 1997 жылғы 25 наурыздағы N 81 Қазақстан Республикасы Әділет министрлігінде 1997 жылғы 26 мамыр тіркелді. Тіркеу N 309. Күші жойылды - ҚР Білім және ғылым министрлігінің 2000 жылғы 11 ақпандағы N 115 және Энергетика, индустрия және сауда министрлігінің 2000 жылғы 10 ақпандағы N 57 бірлескен бұйрығымен. ~V001192.</w:t>
      </w:r>
    </w:p>
    <w:p>
      <w:pPr>
        <w:spacing w:after="0"/>
        <w:ind w:left="0"/>
        <w:jc w:val="both"/>
      </w:pPr>
      <w:bookmarkStart w:name="z0" w:id="0"/>
      <w:r>
        <w:rPr>
          <w:rFonts w:ascii="Times New Roman"/>
          <w:b w:val="false"/>
          <w:i w:val="false"/>
          <w:color w:val="000000"/>
          <w:sz w:val="28"/>
        </w:rPr>
        <w:t xml:space="preserve">
      Қазақстан Республикасы Үкiметiнiң 1997 жылғы 6 ақпандағы "Қазақстан Республикасында еңбекақы төлеудi ұйымдастыруды жетiлдiру туралы" N 170 </w:t>
      </w:r>
      <w:r>
        <w:rPr>
          <w:rFonts w:ascii="Times New Roman"/>
          <w:b w:val="false"/>
          <w:i w:val="false"/>
          <w:color w:val="000000"/>
          <w:sz w:val="28"/>
        </w:rPr>
        <w:t xml:space="preserve">P970170_ </w:t>
      </w:r>
      <w:r>
        <w:rPr>
          <w:rFonts w:ascii="Times New Roman"/>
          <w:b w:val="false"/>
          <w:i w:val="false"/>
          <w:color w:val="000000"/>
          <w:sz w:val="28"/>
        </w:rPr>
        <w:t xml:space="preserve">қаулысын орындау мақсатында бұйырамын: </w:t>
      </w:r>
    </w:p>
    <w:bookmarkEnd w:id="0"/>
    <w:p>
      <w:pPr>
        <w:spacing w:after="0"/>
        <w:ind w:left="0"/>
        <w:jc w:val="both"/>
      </w:pPr>
      <w:r>
        <w:rPr>
          <w:rFonts w:ascii="Times New Roman"/>
          <w:b w:val="false"/>
          <w:i w:val="false"/>
          <w:color w:val="000000"/>
          <w:sz w:val="28"/>
        </w:rPr>
        <w:t xml:space="preserve">
      1. "Қазақстан Республикасы Ғылым министрлiгi - Ғылым академиясының </w:t>
      </w:r>
    </w:p>
    <w:bookmarkStart w:name="z1"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ғылыми мекемелерiнде еңбекке ақы төлеу туралы Ереже" бекiтiлсiн (бұдан әрi </w:t>
      </w:r>
    </w:p>
    <w:p>
      <w:pPr>
        <w:spacing w:after="0"/>
        <w:ind w:left="0"/>
        <w:jc w:val="both"/>
      </w:pPr>
      <w:r>
        <w:rPr>
          <w:rFonts w:ascii="Times New Roman"/>
          <w:b w:val="false"/>
          <w:i w:val="false"/>
          <w:color w:val="000000"/>
          <w:sz w:val="28"/>
        </w:rPr>
        <w:t>
      - Ереже).</w:t>
      </w:r>
    </w:p>
    <w:p>
      <w:pPr>
        <w:spacing w:after="0"/>
        <w:ind w:left="0"/>
        <w:jc w:val="both"/>
      </w:pPr>
      <w:r>
        <w:rPr>
          <w:rFonts w:ascii="Times New Roman"/>
          <w:b w:val="false"/>
          <w:i w:val="false"/>
          <w:color w:val="000000"/>
          <w:sz w:val="28"/>
        </w:rPr>
        <w:t xml:space="preserve">
      2. Ғылым министрлiгi - Ғылым академиясының ғылыми мекемелерiнде </w:t>
      </w:r>
    </w:p>
    <w:p>
      <w:pPr>
        <w:spacing w:after="0"/>
        <w:ind w:left="0"/>
        <w:jc w:val="both"/>
      </w:pPr>
      <w:r>
        <w:rPr>
          <w:rFonts w:ascii="Times New Roman"/>
          <w:b w:val="false"/>
          <w:i w:val="false"/>
          <w:color w:val="000000"/>
          <w:sz w:val="28"/>
        </w:rPr>
        <w:t>
      еңбекке ақы төлеу бекiтiлген ережеге сәйкес жүргiзiлсiн.</w:t>
      </w:r>
    </w:p>
    <w:p>
      <w:pPr>
        <w:spacing w:after="0"/>
        <w:ind w:left="0"/>
        <w:jc w:val="both"/>
      </w:pPr>
      <w:r>
        <w:rPr>
          <w:rFonts w:ascii="Times New Roman"/>
          <w:b w:val="false"/>
          <w:i w:val="false"/>
          <w:color w:val="000000"/>
          <w:sz w:val="28"/>
        </w:rPr>
        <w:t xml:space="preserve">
      3. Ғылыми-техникалық кiтапхана қызметкерлерiнiң лауазымдық жалақылары </w:t>
      </w:r>
    </w:p>
    <w:p>
      <w:pPr>
        <w:spacing w:after="0"/>
        <w:ind w:left="0"/>
        <w:jc w:val="both"/>
      </w:pPr>
      <w:r>
        <w:rPr>
          <w:rFonts w:ascii="Times New Roman"/>
          <w:b w:val="false"/>
          <w:i w:val="false"/>
          <w:color w:val="000000"/>
          <w:sz w:val="28"/>
        </w:rPr>
        <w:t>
      20 процентке жоғары көтерiлсiн.</w:t>
      </w:r>
    </w:p>
    <w:p>
      <w:pPr>
        <w:spacing w:after="0"/>
        <w:ind w:left="0"/>
        <w:jc w:val="both"/>
      </w:pPr>
      <w:r>
        <w:rPr>
          <w:rFonts w:ascii="Times New Roman"/>
          <w:b w:val="false"/>
          <w:i w:val="false"/>
          <w:color w:val="000000"/>
          <w:sz w:val="28"/>
        </w:rPr>
        <w:t>
      4. Мыналардың күшi жойылған деп танылсын:</w:t>
      </w:r>
    </w:p>
    <w:p>
      <w:pPr>
        <w:spacing w:after="0"/>
        <w:ind w:left="0"/>
        <w:jc w:val="both"/>
      </w:pPr>
      <w:r>
        <w:rPr>
          <w:rFonts w:ascii="Times New Roman"/>
          <w:b w:val="false"/>
          <w:i w:val="false"/>
          <w:color w:val="000000"/>
          <w:sz w:val="28"/>
        </w:rPr>
        <w:t xml:space="preserve">
      ҚР Ғылым академиясының ғылыми ұйымдары мен мекемелерiнде еңбекке ақы </w:t>
      </w:r>
    </w:p>
    <w:p>
      <w:pPr>
        <w:spacing w:after="0"/>
        <w:ind w:left="0"/>
        <w:jc w:val="both"/>
      </w:pPr>
      <w:r>
        <w:rPr>
          <w:rFonts w:ascii="Times New Roman"/>
          <w:b w:val="false"/>
          <w:i w:val="false"/>
          <w:color w:val="000000"/>
          <w:sz w:val="28"/>
        </w:rPr>
        <w:t>
      төлеу туралы 1996 жылғы 6 ақпандағы N 11 қаулы.</w:t>
      </w:r>
    </w:p>
    <w:p>
      <w:pPr>
        <w:spacing w:after="0"/>
        <w:ind w:left="0"/>
        <w:jc w:val="both"/>
      </w:pPr>
      <w:r>
        <w:rPr>
          <w:rFonts w:ascii="Times New Roman"/>
          <w:b w:val="false"/>
          <w:i w:val="false"/>
          <w:color w:val="000000"/>
          <w:sz w:val="28"/>
        </w:rPr>
        <w:t xml:space="preserve">
      Ғылым және жаңа технологиялар министрлiгiнiң еңбекке ақы төлеу туралы </w:t>
      </w:r>
    </w:p>
    <w:p>
      <w:pPr>
        <w:spacing w:after="0"/>
        <w:ind w:left="0"/>
        <w:jc w:val="both"/>
      </w:pPr>
      <w:r>
        <w:rPr>
          <w:rFonts w:ascii="Times New Roman"/>
          <w:b w:val="false"/>
          <w:i w:val="false"/>
          <w:color w:val="000000"/>
          <w:sz w:val="28"/>
        </w:rPr>
        <w:t>
      1996 жылғы 13 ақпандағы N 16 бұйрығы.</w:t>
      </w:r>
    </w:p>
    <w:p>
      <w:pPr>
        <w:spacing w:after="0"/>
        <w:ind w:left="0"/>
        <w:jc w:val="both"/>
      </w:pPr>
      <w:r>
        <w:rPr>
          <w:rFonts w:ascii="Times New Roman"/>
          <w:b w:val="false"/>
          <w:i w:val="false"/>
          <w:color w:val="000000"/>
          <w:sz w:val="28"/>
        </w:rPr>
        <w:t>
      Министр-президент</w:t>
      </w:r>
    </w:p>
    <w:p>
      <w:pPr>
        <w:spacing w:after="0"/>
        <w:ind w:left="0"/>
        <w:jc w:val="both"/>
      </w:pPr>
      <w:r>
        <w:rPr>
          <w:rFonts w:ascii="Times New Roman"/>
          <w:b w:val="false"/>
          <w:i w:val="false"/>
          <w:color w:val="000000"/>
          <w:sz w:val="28"/>
        </w:rPr>
        <w:t>
                                                                  БЕКIТЕМIН</w:t>
      </w:r>
    </w:p>
    <w:p>
      <w:pPr>
        <w:spacing w:after="0"/>
        <w:ind w:left="0"/>
        <w:jc w:val="both"/>
      </w:pPr>
      <w:r>
        <w:rPr>
          <w:rFonts w:ascii="Times New Roman"/>
          <w:b w:val="false"/>
          <w:i w:val="false"/>
          <w:color w:val="000000"/>
          <w:sz w:val="28"/>
        </w:rPr>
        <w:t>
      ҚР Ғылым министрi -</w:t>
      </w:r>
    </w:p>
    <w:p>
      <w:pPr>
        <w:spacing w:after="0"/>
        <w:ind w:left="0"/>
        <w:jc w:val="both"/>
      </w:pPr>
      <w:r>
        <w:rPr>
          <w:rFonts w:ascii="Times New Roman"/>
          <w:b w:val="false"/>
          <w:i w:val="false"/>
          <w:color w:val="000000"/>
          <w:sz w:val="28"/>
        </w:rPr>
        <w:t>
      Ғылым академиясының</w:t>
      </w:r>
    </w:p>
    <w:p>
      <w:pPr>
        <w:spacing w:after="0"/>
        <w:ind w:left="0"/>
        <w:jc w:val="both"/>
      </w:pPr>
      <w:r>
        <w:rPr>
          <w:rFonts w:ascii="Times New Roman"/>
          <w:b w:val="false"/>
          <w:i w:val="false"/>
          <w:color w:val="000000"/>
          <w:sz w:val="28"/>
        </w:rPr>
        <w:t>
                                                                 президентi</w:t>
      </w:r>
    </w:p>
    <w:p>
      <w:pPr>
        <w:spacing w:after="0"/>
        <w:ind w:left="0"/>
        <w:jc w:val="both"/>
      </w:pPr>
      <w:r>
        <w:rPr>
          <w:rFonts w:ascii="Times New Roman"/>
          <w:b w:val="false"/>
          <w:i w:val="false"/>
          <w:color w:val="000000"/>
          <w:sz w:val="28"/>
        </w:rPr>
        <w:t>
      1997 ж 25.03.</w:t>
      </w:r>
    </w:p>
    <w:p>
      <w:pPr>
        <w:spacing w:after="0"/>
        <w:ind w:left="0"/>
        <w:jc w:val="both"/>
      </w:pPr>
      <w:r>
        <w:rPr>
          <w:rFonts w:ascii="Times New Roman"/>
          <w:b w:val="false"/>
          <w:i w:val="false"/>
          <w:color w:val="000000"/>
          <w:sz w:val="28"/>
        </w:rPr>
        <w:t>
      Ғылым министрлiгi - Ғылым академиясының</w:t>
      </w:r>
    </w:p>
    <w:p>
      <w:pPr>
        <w:spacing w:after="0"/>
        <w:ind w:left="0"/>
        <w:jc w:val="both"/>
      </w:pPr>
      <w:r>
        <w:rPr>
          <w:rFonts w:ascii="Times New Roman"/>
          <w:b w:val="false"/>
          <w:i w:val="false"/>
          <w:color w:val="000000"/>
          <w:sz w:val="28"/>
        </w:rPr>
        <w:t>
      ғылыми мекемелерiнде еңбекке ақы төлеу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xml:space="preserve">
      Осы ереже Қазақстан Республикасы Үкiметiнiң 1997 жылғы 6 ақпандағы "Қазақстан Республикасында еңбекке ақы төлеудi ұйымдастыруды жетiлдiру туралы" N 170 Қаулысы негiзiнде әзiрленген. </w:t>
      </w:r>
    </w:p>
    <w:p>
      <w:pPr>
        <w:spacing w:after="0"/>
        <w:ind w:left="0"/>
        <w:jc w:val="both"/>
      </w:pPr>
      <w:r>
        <w:rPr>
          <w:rFonts w:ascii="Times New Roman"/>
          <w:b w:val="false"/>
          <w:i w:val="false"/>
          <w:color w:val="000000"/>
          <w:sz w:val="28"/>
        </w:rPr>
        <w:t xml:space="preserve">
      Ғылыми мекемелер мен ұйымдардың қызметкерлерiне тарифтiк ставкалары мен лауазымдық еңбек ақы мөлшерiн есептеу үшiн заң актiлерiмен белгiленген ең аз еңбекақы мөлшерi пайдаланылады. </w:t>
      </w:r>
    </w:p>
    <w:p>
      <w:pPr>
        <w:spacing w:after="0"/>
        <w:ind w:left="0"/>
        <w:jc w:val="both"/>
      </w:pPr>
      <w:r>
        <w:rPr>
          <w:rFonts w:ascii="Times New Roman"/>
          <w:b w:val="false"/>
          <w:i w:val="false"/>
          <w:color w:val="000000"/>
          <w:sz w:val="28"/>
        </w:rPr>
        <w:t xml:space="preserve">
      Ғылыми мекемелер мен ұйымдар үстемеақы, сыйлықтар мен басқа ынталандырушы және өтемақы сипатындағы қосымша ақы мөлшерiн қолданылып жүрген заңға сәйкес бекiтiлген бюджеттiк қаржыландыру шегiнде өздерi дербес айқындайды. </w:t>
      </w:r>
    </w:p>
    <w:p>
      <w:pPr>
        <w:spacing w:after="0"/>
        <w:ind w:left="0"/>
        <w:jc w:val="both"/>
      </w:pPr>
      <w:r>
        <w:rPr>
          <w:rFonts w:ascii="Times New Roman"/>
          <w:b w:val="false"/>
          <w:i w:val="false"/>
          <w:color w:val="000000"/>
          <w:sz w:val="28"/>
        </w:rPr>
        <w:t xml:space="preserve">
      Еңбекақыны есептегенде салалық, аудандық коэффициенттер мөлшерi, биiк таулы жердегi, шөл далалы және сусыз жерлерде жұмыс iстегенi үшiн, экологиялық апат аумақтарында тұрғаны үшiн коэффициенттердiң қолданылып жүрген мөлшерi сақталады. </w:t>
      </w:r>
    </w:p>
    <w:bookmarkStart w:name="z2"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Осы ережеге сәйкес қызметкерлерге қосылатын ставкалар және еңбекақы </w:t>
      </w:r>
    </w:p>
    <w:p>
      <w:pPr>
        <w:spacing w:after="0"/>
        <w:ind w:left="0"/>
        <w:jc w:val="both"/>
      </w:pPr>
      <w:r>
        <w:rPr>
          <w:rFonts w:ascii="Times New Roman"/>
          <w:b w:val="false"/>
          <w:i w:val="false"/>
          <w:color w:val="000000"/>
          <w:sz w:val="28"/>
        </w:rPr>
        <w:t xml:space="preserve">
      коэффициенттер мен үстемақыларды қоса есептегенде қолданылып жүрген </w:t>
      </w:r>
    </w:p>
    <w:p>
      <w:pPr>
        <w:spacing w:after="0"/>
        <w:ind w:left="0"/>
        <w:jc w:val="both"/>
      </w:pPr>
      <w:r>
        <w:rPr>
          <w:rFonts w:ascii="Times New Roman"/>
          <w:b w:val="false"/>
          <w:i w:val="false"/>
          <w:color w:val="000000"/>
          <w:sz w:val="28"/>
        </w:rPr>
        <w:t xml:space="preserve">
      ставкалар мен еңбекақыдан коэффициенттерiн үстемақыларын, жеңiлдiктерiн </w:t>
      </w:r>
    </w:p>
    <w:p>
      <w:pPr>
        <w:spacing w:after="0"/>
        <w:ind w:left="0"/>
        <w:jc w:val="both"/>
      </w:pPr>
      <w:r>
        <w:rPr>
          <w:rFonts w:ascii="Times New Roman"/>
          <w:b w:val="false"/>
          <w:i w:val="false"/>
          <w:color w:val="000000"/>
          <w:sz w:val="28"/>
        </w:rPr>
        <w:t xml:space="preserve">
      қоса есептегенде төмен болған жағдайда, бұл қызметкерлерге осы ұйымда </w:t>
      </w:r>
    </w:p>
    <w:p>
      <w:pPr>
        <w:spacing w:after="0"/>
        <w:ind w:left="0"/>
        <w:jc w:val="both"/>
      </w:pPr>
      <w:r>
        <w:rPr>
          <w:rFonts w:ascii="Times New Roman"/>
          <w:b w:val="false"/>
          <w:i w:val="false"/>
          <w:color w:val="000000"/>
          <w:sz w:val="28"/>
        </w:rPr>
        <w:t>
      атқарған қызметiне қарап тиiстi еңбекақы айырмасы төленедi.</w:t>
      </w:r>
    </w:p>
    <w:p>
      <w:pPr>
        <w:spacing w:after="0"/>
        <w:ind w:left="0"/>
        <w:jc w:val="both"/>
      </w:pPr>
      <w:r>
        <w:rPr>
          <w:rFonts w:ascii="Times New Roman"/>
          <w:b w:val="false"/>
          <w:i w:val="false"/>
          <w:color w:val="000000"/>
          <w:sz w:val="28"/>
        </w:rPr>
        <w:t xml:space="preserve">
      Ғылым министрлiгi - ғылым академиясының ғылыми мекемелерiнде еңбекақы </w:t>
      </w:r>
    </w:p>
    <w:p>
      <w:pPr>
        <w:spacing w:after="0"/>
        <w:ind w:left="0"/>
        <w:jc w:val="both"/>
      </w:pPr>
      <w:r>
        <w:rPr>
          <w:rFonts w:ascii="Times New Roman"/>
          <w:b w:val="false"/>
          <w:i w:val="false"/>
          <w:color w:val="000000"/>
          <w:sz w:val="28"/>
        </w:rPr>
        <w:t>
      төлеу 1-17 қосымшаларға сәйкес жүргiзiлдi.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both"/>
      </w:pPr>
      <w:r>
        <w:rPr>
          <w:rFonts w:ascii="Times New Roman"/>
          <w:b w:val="false"/>
          <w:i w:val="false"/>
          <w:color w:val="000000"/>
          <w:sz w:val="28"/>
        </w:rPr>
        <w:t>
      ҚР Ғылым министрлiгi - Ғылым академиясының</w:t>
      </w:r>
    </w:p>
    <w:p>
      <w:pPr>
        <w:spacing w:after="0"/>
        <w:ind w:left="0"/>
        <w:jc w:val="both"/>
      </w:pPr>
      <w:r>
        <w:rPr>
          <w:rFonts w:ascii="Times New Roman"/>
          <w:b w:val="false"/>
          <w:i w:val="false"/>
          <w:color w:val="000000"/>
          <w:sz w:val="28"/>
        </w:rPr>
        <w:t>
              ғылыми қызметкерлерi үшiн Бiрыңғай тарифтiк кесте</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Разряд.|Тарифтiк   |  Ең аз жалақыға тарифтiк коэффициенттерiн</w:t>
      </w:r>
    </w:p>
    <w:p>
      <w:pPr>
        <w:spacing w:after="0"/>
        <w:ind w:left="0"/>
        <w:jc w:val="both"/>
      </w:pPr>
      <w:r>
        <w:rPr>
          <w:rFonts w:ascii="Times New Roman"/>
          <w:b w:val="false"/>
          <w:i w:val="false"/>
          <w:color w:val="000000"/>
          <w:sz w:val="28"/>
        </w:rPr>
        <w:t>
      тар    |коэффициент|  қоса есептегендегi лауазымды жалақы</w:t>
      </w:r>
    </w:p>
    <w:p>
      <w:pPr>
        <w:spacing w:after="0"/>
        <w:ind w:left="0"/>
        <w:jc w:val="both"/>
      </w:pPr>
      <w:r>
        <w:rPr>
          <w:rFonts w:ascii="Times New Roman"/>
          <w:b w:val="false"/>
          <w:i w:val="false"/>
          <w:color w:val="000000"/>
          <w:sz w:val="28"/>
        </w:rPr>
        <w:t>
             |           |_______________________________________________</w:t>
      </w:r>
    </w:p>
    <w:p>
      <w:pPr>
        <w:spacing w:after="0"/>
        <w:ind w:left="0"/>
        <w:jc w:val="both"/>
      </w:pPr>
      <w:r>
        <w:rPr>
          <w:rFonts w:ascii="Times New Roman"/>
          <w:b w:val="false"/>
          <w:i w:val="false"/>
          <w:color w:val="000000"/>
          <w:sz w:val="28"/>
        </w:rPr>
        <w:t>
             |           |1997ж.1.01.|1997ж.1.04.|1997ж.1.07|1997ж.1.10</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1,0        2030        2060        2085        2340</w:t>
      </w:r>
    </w:p>
    <w:p>
      <w:pPr>
        <w:spacing w:after="0"/>
        <w:ind w:left="0"/>
        <w:jc w:val="both"/>
      </w:pPr>
      <w:r>
        <w:rPr>
          <w:rFonts w:ascii="Times New Roman"/>
          <w:b w:val="false"/>
          <w:i w:val="false"/>
          <w:color w:val="000000"/>
          <w:sz w:val="28"/>
        </w:rPr>
        <w:t>
         2        1,07       2172        2204        2231        2504</w:t>
      </w:r>
    </w:p>
    <w:p>
      <w:pPr>
        <w:spacing w:after="0"/>
        <w:ind w:left="0"/>
        <w:jc w:val="both"/>
      </w:pPr>
      <w:r>
        <w:rPr>
          <w:rFonts w:ascii="Times New Roman"/>
          <w:b w:val="false"/>
          <w:i w:val="false"/>
          <w:color w:val="000000"/>
          <w:sz w:val="28"/>
        </w:rPr>
        <w:t>
         3        1,15       2335        2369        2398        2691</w:t>
      </w:r>
    </w:p>
    <w:p>
      <w:pPr>
        <w:spacing w:after="0"/>
        <w:ind w:left="0"/>
        <w:jc w:val="both"/>
      </w:pPr>
      <w:r>
        <w:rPr>
          <w:rFonts w:ascii="Times New Roman"/>
          <w:b w:val="false"/>
          <w:i w:val="false"/>
          <w:color w:val="000000"/>
          <w:sz w:val="28"/>
        </w:rPr>
        <w:t>
         4        1,24       2517        2554        2585        2902</w:t>
      </w:r>
    </w:p>
    <w:p>
      <w:pPr>
        <w:spacing w:after="0"/>
        <w:ind w:left="0"/>
        <w:jc w:val="both"/>
      </w:pPr>
      <w:r>
        <w:rPr>
          <w:rFonts w:ascii="Times New Roman"/>
          <w:b w:val="false"/>
          <w:i w:val="false"/>
          <w:color w:val="000000"/>
          <w:sz w:val="28"/>
        </w:rPr>
        <w:t>
         5        1,33       2700        2740        2773        3112</w:t>
      </w:r>
    </w:p>
    <w:p>
      <w:pPr>
        <w:spacing w:after="0"/>
        <w:ind w:left="0"/>
        <w:jc w:val="both"/>
      </w:pPr>
      <w:r>
        <w:rPr>
          <w:rFonts w:ascii="Times New Roman"/>
          <w:b w:val="false"/>
          <w:i w:val="false"/>
          <w:color w:val="000000"/>
          <w:sz w:val="28"/>
        </w:rPr>
        <w:t>
         6        1,43       2903        2946        2982        3346</w:t>
      </w:r>
    </w:p>
    <w:p>
      <w:pPr>
        <w:spacing w:after="0"/>
        <w:ind w:left="0"/>
        <w:jc w:val="both"/>
      </w:pPr>
      <w:r>
        <w:rPr>
          <w:rFonts w:ascii="Times New Roman"/>
          <w:b w:val="false"/>
          <w:i w:val="false"/>
          <w:color w:val="000000"/>
          <w:sz w:val="28"/>
        </w:rPr>
        <w:t>
         7        1,54       3126        3172        3211        3604</w:t>
      </w:r>
    </w:p>
    <w:p>
      <w:pPr>
        <w:spacing w:after="0"/>
        <w:ind w:left="0"/>
        <w:jc w:val="both"/>
      </w:pPr>
      <w:r>
        <w:rPr>
          <w:rFonts w:ascii="Times New Roman"/>
          <w:b w:val="false"/>
          <w:i w:val="false"/>
          <w:color w:val="000000"/>
          <w:sz w:val="28"/>
        </w:rPr>
        <w:t>
         8        1,66       3370        3420        3461        3884</w:t>
      </w:r>
    </w:p>
    <w:p>
      <w:pPr>
        <w:spacing w:after="0"/>
        <w:ind w:left="0"/>
        <w:jc w:val="both"/>
      </w:pPr>
      <w:r>
        <w:rPr>
          <w:rFonts w:ascii="Times New Roman"/>
          <w:b w:val="false"/>
          <w:i w:val="false"/>
          <w:color w:val="000000"/>
          <w:sz w:val="28"/>
        </w:rPr>
        <w:t>
         9        1,78       3613        3667        3711        4165</w:t>
      </w:r>
    </w:p>
    <w:p>
      <w:pPr>
        <w:spacing w:after="0"/>
        <w:ind w:left="0"/>
        <w:jc w:val="both"/>
      </w:pPr>
      <w:r>
        <w:rPr>
          <w:rFonts w:ascii="Times New Roman"/>
          <w:b w:val="false"/>
          <w:i w:val="false"/>
          <w:color w:val="000000"/>
          <w:sz w:val="28"/>
        </w:rPr>
        <w:t>
         10       1,91       3877        3935        3982        4468</w:t>
      </w:r>
    </w:p>
    <w:p>
      <w:pPr>
        <w:spacing w:after="0"/>
        <w:ind w:left="0"/>
        <w:jc w:val="both"/>
      </w:pPr>
      <w:r>
        <w:rPr>
          <w:rFonts w:ascii="Times New Roman"/>
          <w:b w:val="false"/>
          <w:i w:val="false"/>
          <w:color w:val="000000"/>
          <w:sz w:val="28"/>
        </w:rPr>
        <w:t>
         11       2,05       4162        4223        4274        4797</w:t>
      </w:r>
    </w:p>
    <w:p>
      <w:pPr>
        <w:spacing w:after="0"/>
        <w:ind w:left="0"/>
        <w:jc w:val="both"/>
      </w:pPr>
      <w:r>
        <w:rPr>
          <w:rFonts w:ascii="Times New Roman"/>
          <w:b w:val="false"/>
          <w:i w:val="false"/>
          <w:color w:val="000000"/>
          <w:sz w:val="28"/>
        </w:rPr>
        <w:t>
         12       2,20       4466        4532        4587        5148</w:t>
      </w:r>
    </w:p>
    <w:p>
      <w:pPr>
        <w:spacing w:after="0"/>
        <w:ind w:left="0"/>
        <w:jc w:val="both"/>
      </w:pPr>
      <w:r>
        <w:rPr>
          <w:rFonts w:ascii="Times New Roman"/>
          <w:b w:val="false"/>
          <w:i w:val="false"/>
          <w:color w:val="000000"/>
          <w:sz w:val="28"/>
        </w:rPr>
        <w:t>
         13       2,37       4811        4882        4941        5546</w:t>
      </w:r>
    </w:p>
    <w:p>
      <w:pPr>
        <w:spacing w:after="0"/>
        <w:ind w:left="0"/>
        <w:jc w:val="both"/>
      </w:pPr>
      <w:r>
        <w:rPr>
          <w:rFonts w:ascii="Times New Roman"/>
          <w:b w:val="false"/>
          <w:i w:val="false"/>
          <w:color w:val="000000"/>
          <w:sz w:val="28"/>
        </w:rPr>
        <w:t>
         14       2,55       5177        5253        5317        5967</w:t>
      </w:r>
    </w:p>
    <w:p>
      <w:pPr>
        <w:spacing w:after="0"/>
        <w:ind w:left="0"/>
        <w:jc w:val="both"/>
      </w:pPr>
      <w:r>
        <w:rPr>
          <w:rFonts w:ascii="Times New Roman"/>
          <w:b w:val="false"/>
          <w:i w:val="false"/>
          <w:color w:val="000000"/>
          <w:sz w:val="28"/>
        </w:rPr>
        <w:t>
         15       2,74       5562        5644        5713        6412</w:t>
      </w:r>
    </w:p>
    <w:p>
      <w:pPr>
        <w:spacing w:after="0"/>
        <w:ind w:left="0"/>
        <w:jc w:val="both"/>
      </w:pPr>
      <w:r>
        <w:rPr>
          <w:rFonts w:ascii="Times New Roman"/>
          <w:b w:val="false"/>
          <w:i w:val="false"/>
          <w:color w:val="000000"/>
          <w:sz w:val="28"/>
        </w:rPr>
        <w:t>
         16       2,95       5989        6077        6151        6903</w:t>
      </w:r>
    </w:p>
    <w:p>
      <w:pPr>
        <w:spacing w:after="0"/>
        <w:ind w:left="0"/>
        <w:jc w:val="both"/>
      </w:pPr>
      <w:r>
        <w:rPr>
          <w:rFonts w:ascii="Times New Roman"/>
          <w:b w:val="false"/>
          <w:i w:val="false"/>
          <w:color w:val="000000"/>
          <w:sz w:val="28"/>
        </w:rPr>
        <w:t>
         17       3,17       6435        6530        6609        7418</w:t>
      </w:r>
    </w:p>
    <w:p>
      <w:pPr>
        <w:spacing w:after="0"/>
        <w:ind w:left="0"/>
        <w:jc w:val="both"/>
      </w:pPr>
      <w:r>
        <w:rPr>
          <w:rFonts w:ascii="Times New Roman"/>
          <w:b w:val="false"/>
          <w:i w:val="false"/>
          <w:color w:val="000000"/>
          <w:sz w:val="28"/>
        </w:rPr>
        <w:t>
         18       3,41       6922        7025        7110        7979</w:t>
      </w:r>
    </w:p>
    <w:p>
      <w:pPr>
        <w:spacing w:after="0"/>
        <w:ind w:left="0"/>
        <w:jc w:val="both"/>
      </w:pPr>
      <w:r>
        <w:rPr>
          <w:rFonts w:ascii="Times New Roman"/>
          <w:b w:val="false"/>
          <w:i w:val="false"/>
          <w:color w:val="000000"/>
          <w:sz w:val="28"/>
        </w:rPr>
        <w:t>
         19       3,67       7450        7560        7652        8588</w:t>
      </w:r>
    </w:p>
    <w:p>
      <w:pPr>
        <w:spacing w:after="0"/>
        <w:ind w:left="0"/>
        <w:jc w:val="both"/>
      </w:pPr>
      <w:r>
        <w:rPr>
          <w:rFonts w:ascii="Times New Roman"/>
          <w:b w:val="false"/>
          <w:i w:val="false"/>
          <w:color w:val="000000"/>
          <w:sz w:val="28"/>
        </w:rPr>
        <w:t>
         20       3,94       7998        8116        8215        9220</w:t>
      </w:r>
    </w:p>
    <w:p>
      <w:pPr>
        <w:spacing w:after="0"/>
        <w:ind w:left="0"/>
        <w:jc w:val="both"/>
      </w:pPr>
      <w:r>
        <w:rPr>
          <w:rFonts w:ascii="Times New Roman"/>
          <w:b w:val="false"/>
          <w:i w:val="false"/>
          <w:color w:val="000000"/>
          <w:sz w:val="28"/>
        </w:rPr>
        <w:t>
         21       4,24       8607        8734        8840        9922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both"/>
      </w:pPr>
      <w:r>
        <w:rPr>
          <w:rFonts w:ascii="Times New Roman"/>
          <w:b w:val="false"/>
          <w:i w:val="false"/>
          <w:color w:val="000000"/>
          <w:sz w:val="28"/>
        </w:rPr>
        <w:t>
      Ғылым мекемелердiң басшылары мен ғылыми</w:t>
      </w:r>
    </w:p>
    <w:p>
      <w:pPr>
        <w:spacing w:after="0"/>
        <w:ind w:left="0"/>
        <w:jc w:val="both"/>
      </w:pPr>
      <w:r>
        <w:rPr>
          <w:rFonts w:ascii="Times New Roman"/>
          <w:b w:val="false"/>
          <w:i w:val="false"/>
          <w:color w:val="000000"/>
          <w:sz w:val="28"/>
        </w:rPr>
        <w:t>
      қызметкерлерiнiң лауазымдық жалақылары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 Ғылыми       |Разряд  |Тарифтiк</w:t>
      </w:r>
    </w:p>
    <w:p>
      <w:pPr>
        <w:spacing w:after="0"/>
        <w:ind w:left="0"/>
        <w:jc w:val="both"/>
      </w:pPr>
      <w:r>
        <w:rPr>
          <w:rFonts w:ascii="Times New Roman"/>
          <w:b w:val="false"/>
          <w:i w:val="false"/>
          <w:color w:val="000000"/>
          <w:sz w:val="28"/>
        </w:rPr>
        <w:t>
                                     | дәрежесi     |        |коэффициентi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       2      |    3   |     4</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Ғылыми-зерттеу институттары мен олардың филиалдары</w:t>
      </w:r>
    </w:p>
    <w:p>
      <w:pPr>
        <w:spacing w:after="0"/>
        <w:ind w:left="0"/>
        <w:jc w:val="both"/>
      </w:pPr>
      <w:r>
        <w:rPr>
          <w:rFonts w:ascii="Times New Roman"/>
          <w:b w:val="false"/>
          <w:i w:val="false"/>
          <w:color w:val="000000"/>
          <w:sz w:val="28"/>
        </w:rPr>
        <w:t>
             Басшы қызметкерлер</w:t>
      </w:r>
    </w:p>
    <w:p>
      <w:pPr>
        <w:spacing w:after="0"/>
        <w:ind w:left="0"/>
        <w:jc w:val="both"/>
      </w:pPr>
      <w:r>
        <w:rPr>
          <w:rFonts w:ascii="Times New Roman"/>
          <w:b w:val="false"/>
          <w:i w:val="false"/>
          <w:color w:val="000000"/>
          <w:sz w:val="28"/>
        </w:rPr>
        <w:t>
      Институт директоры             ғылым докторы       21      4,24</w:t>
      </w:r>
    </w:p>
    <w:p>
      <w:pPr>
        <w:spacing w:after="0"/>
        <w:ind w:left="0"/>
        <w:jc w:val="both"/>
      </w:pPr>
      <w:r>
        <w:rPr>
          <w:rFonts w:ascii="Times New Roman"/>
          <w:b w:val="false"/>
          <w:i w:val="false"/>
          <w:color w:val="000000"/>
          <w:sz w:val="28"/>
        </w:rPr>
        <w:t>
                                     ғылым кандидаты     20      3,94</w:t>
      </w:r>
    </w:p>
    <w:p>
      <w:pPr>
        <w:spacing w:after="0"/>
        <w:ind w:left="0"/>
        <w:jc w:val="both"/>
      </w:pPr>
      <w:r>
        <w:rPr>
          <w:rFonts w:ascii="Times New Roman"/>
          <w:b w:val="false"/>
          <w:i w:val="false"/>
          <w:color w:val="000000"/>
          <w:sz w:val="28"/>
        </w:rPr>
        <w:t>
      Институт филиалының директоры  ғылым докторы       20      3,94</w:t>
      </w:r>
    </w:p>
    <w:p>
      <w:pPr>
        <w:spacing w:after="0"/>
        <w:ind w:left="0"/>
        <w:jc w:val="both"/>
      </w:pPr>
      <w:r>
        <w:rPr>
          <w:rFonts w:ascii="Times New Roman"/>
          <w:b w:val="false"/>
          <w:i w:val="false"/>
          <w:color w:val="000000"/>
          <w:sz w:val="28"/>
        </w:rPr>
        <w:t>
                                     ғылым кандидаты     19      3,67</w:t>
      </w:r>
    </w:p>
    <w:p>
      <w:pPr>
        <w:spacing w:after="0"/>
        <w:ind w:left="0"/>
        <w:jc w:val="both"/>
      </w:pPr>
      <w:r>
        <w:rPr>
          <w:rFonts w:ascii="Times New Roman"/>
          <w:b w:val="false"/>
          <w:i w:val="false"/>
          <w:color w:val="000000"/>
          <w:sz w:val="28"/>
        </w:rPr>
        <w:t>
      Институт директорының          ғылым докторы       20      3,94</w:t>
      </w:r>
    </w:p>
    <w:p>
      <w:pPr>
        <w:spacing w:after="0"/>
        <w:ind w:left="0"/>
        <w:jc w:val="both"/>
      </w:pPr>
      <w:r>
        <w:rPr>
          <w:rFonts w:ascii="Times New Roman"/>
          <w:b w:val="false"/>
          <w:i w:val="false"/>
          <w:color w:val="000000"/>
          <w:sz w:val="28"/>
        </w:rPr>
        <w:t>
      орынбасары                     ғылым кандидаты     19      3,67</w:t>
      </w:r>
    </w:p>
    <w:p>
      <w:pPr>
        <w:spacing w:after="0"/>
        <w:ind w:left="0"/>
        <w:jc w:val="both"/>
      </w:pPr>
      <w:r>
        <w:rPr>
          <w:rFonts w:ascii="Times New Roman"/>
          <w:b w:val="false"/>
          <w:i w:val="false"/>
          <w:color w:val="000000"/>
          <w:sz w:val="28"/>
        </w:rPr>
        <w:t>
      Институт филиалы               ғылым докторы       19      3,67</w:t>
      </w:r>
    </w:p>
    <w:p>
      <w:pPr>
        <w:spacing w:after="0"/>
        <w:ind w:left="0"/>
        <w:jc w:val="both"/>
      </w:pPr>
      <w:r>
        <w:rPr>
          <w:rFonts w:ascii="Times New Roman"/>
          <w:b w:val="false"/>
          <w:i w:val="false"/>
          <w:color w:val="000000"/>
          <w:sz w:val="28"/>
        </w:rPr>
        <w:t>
      директорының орынбасары        ғылым кандидаты     18      3,41</w:t>
      </w:r>
    </w:p>
    <w:p>
      <w:pPr>
        <w:spacing w:after="0"/>
        <w:ind w:left="0"/>
        <w:jc w:val="both"/>
      </w:pPr>
      <w:r>
        <w:rPr>
          <w:rFonts w:ascii="Times New Roman"/>
          <w:b w:val="false"/>
          <w:i w:val="false"/>
          <w:color w:val="000000"/>
          <w:sz w:val="28"/>
        </w:rPr>
        <w:t>
      Институт ғалым хатшысы         ғылым докторы       19      3,67</w:t>
      </w:r>
    </w:p>
    <w:p>
      <w:pPr>
        <w:spacing w:after="0"/>
        <w:ind w:left="0"/>
        <w:jc w:val="both"/>
      </w:pPr>
      <w:r>
        <w:rPr>
          <w:rFonts w:ascii="Times New Roman"/>
          <w:b w:val="false"/>
          <w:i w:val="false"/>
          <w:color w:val="000000"/>
          <w:sz w:val="28"/>
        </w:rPr>
        <w:t>
                                     ғылым кандидаты     18      3,41</w:t>
      </w:r>
    </w:p>
    <w:p>
      <w:pPr>
        <w:spacing w:after="0"/>
        <w:ind w:left="0"/>
        <w:jc w:val="both"/>
      </w:pPr>
      <w:r>
        <w:rPr>
          <w:rFonts w:ascii="Times New Roman"/>
          <w:b w:val="false"/>
          <w:i w:val="false"/>
          <w:color w:val="000000"/>
          <w:sz w:val="28"/>
        </w:rPr>
        <w:t>
      Институт филиалының            ғылым докторы       18      3,41</w:t>
      </w:r>
    </w:p>
    <w:p>
      <w:pPr>
        <w:spacing w:after="0"/>
        <w:ind w:left="0"/>
        <w:jc w:val="both"/>
      </w:pPr>
      <w:r>
        <w:rPr>
          <w:rFonts w:ascii="Times New Roman"/>
          <w:b w:val="false"/>
          <w:i w:val="false"/>
          <w:color w:val="000000"/>
          <w:sz w:val="28"/>
        </w:rPr>
        <w:t>
      ғалым хатшысы                  ғылым кандидаты     17      3,17</w:t>
      </w:r>
    </w:p>
    <w:p>
      <w:pPr>
        <w:spacing w:after="0"/>
        <w:ind w:left="0"/>
        <w:jc w:val="both"/>
      </w:pPr>
      <w:r>
        <w:rPr>
          <w:rFonts w:ascii="Times New Roman"/>
          <w:b w:val="false"/>
          <w:i w:val="false"/>
          <w:color w:val="000000"/>
          <w:sz w:val="28"/>
        </w:rPr>
        <w:t>
      Институттың және оның</w:t>
      </w:r>
    </w:p>
    <w:p>
      <w:pPr>
        <w:spacing w:after="0"/>
        <w:ind w:left="0"/>
        <w:jc w:val="both"/>
      </w:pPr>
      <w:r>
        <w:rPr>
          <w:rFonts w:ascii="Times New Roman"/>
          <w:b w:val="false"/>
          <w:i w:val="false"/>
          <w:color w:val="000000"/>
          <w:sz w:val="28"/>
        </w:rPr>
        <w:t>
      филиалының негiзгi ғылыми -</w:t>
      </w:r>
    </w:p>
    <w:p>
      <w:pPr>
        <w:spacing w:after="0"/>
        <w:ind w:left="0"/>
        <w:jc w:val="both"/>
      </w:pPr>
      <w:r>
        <w:rPr>
          <w:rFonts w:ascii="Times New Roman"/>
          <w:b w:val="false"/>
          <w:i w:val="false"/>
          <w:color w:val="000000"/>
          <w:sz w:val="28"/>
        </w:rPr>
        <w:t>
      зерттеу бөлiмiнiң              ғылым докторы       19      3,67</w:t>
      </w:r>
    </w:p>
    <w:p>
      <w:pPr>
        <w:spacing w:after="0"/>
        <w:ind w:left="0"/>
        <w:jc w:val="both"/>
      </w:pPr>
      <w:r>
        <w:rPr>
          <w:rFonts w:ascii="Times New Roman"/>
          <w:b w:val="false"/>
          <w:i w:val="false"/>
          <w:color w:val="000000"/>
          <w:sz w:val="28"/>
        </w:rPr>
        <w:t>
      (бөлiмшесi, лаборатория)</w:t>
      </w:r>
    </w:p>
    <w:p>
      <w:pPr>
        <w:spacing w:after="0"/>
        <w:ind w:left="0"/>
        <w:jc w:val="both"/>
      </w:pPr>
      <w:r>
        <w:rPr>
          <w:rFonts w:ascii="Times New Roman"/>
          <w:b w:val="false"/>
          <w:i w:val="false"/>
          <w:color w:val="000000"/>
          <w:sz w:val="28"/>
        </w:rPr>
        <w:t>
      меңгерушiсi                    ғылым кандидаты     18      3,41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Институттың, оның филиалының</w:t>
      </w:r>
    </w:p>
    <w:p>
      <w:pPr>
        <w:spacing w:after="0"/>
        <w:ind w:left="0"/>
        <w:jc w:val="both"/>
      </w:pPr>
      <w:r>
        <w:rPr>
          <w:rFonts w:ascii="Times New Roman"/>
          <w:b w:val="false"/>
          <w:i w:val="false"/>
          <w:color w:val="000000"/>
          <w:sz w:val="28"/>
        </w:rPr>
        <w:t>
      ғылыми-зерттеу бөлiмдерi</w:t>
      </w:r>
    </w:p>
    <w:p>
      <w:pPr>
        <w:spacing w:after="0"/>
        <w:ind w:left="0"/>
        <w:jc w:val="both"/>
      </w:pPr>
      <w:r>
        <w:rPr>
          <w:rFonts w:ascii="Times New Roman"/>
          <w:b w:val="false"/>
          <w:i w:val="false"/>
          <w:color w:val="000000"/>
          <w:sz w:val="28"/>
        </w:rPr>
        <w:t>
      (бөлiмшелерi, лабораториялары</w:t>
      </w:r>
    </w:p>
    <w:p>
      <w:pPr>
        <w:spacing w:after="0"/>
        <w:ind w:left="0"/>
        <w:jc w:val="both"/>
      </w:pPr>
      <w:r>
        <w:rPr>
          <w:rFonts w:ascii="Times New Roman"/>
          <w:b w:val="false"/>
          <w:i w:val="false"/>
          <w:color w:val="000000"/>
          <w:sz w:val="28"/>
        </w:rPr>
        <w:t>
      құрамына кiретiн</w:t>
      </w:r>
    </w:p>
    <w:p>
      <w:pPr>
        <w:spacing w:after="0"/>
        <w:ind w:left="0"/>
        <w:jc w:val="both"/>
      </w:pPr>
      <w:r>
        <w:rPr>
          <w:rFonts w:ascii="Times New Roman"/>
          <w:b w:val="false"/>
          <w:i w:val="false"/>
          <w:color w:val="000000"/>
          <w:sz w:val="28"/>
        </w:rPr>
        <w:t>
      ғылыми-зерттеу секторы)        ғылым докторы       18      3,41</w:t>
      </w:r>
    </w:p>
    <w:p>
      <w:pPr>
        <w:spacing w:after="0"/>
        <w:ind w:left="0"/>
        <w:jc w:val="both"/>
      </w:pPr>
      <w:r>
        <w:rPr>
          <w:rFonts w:ascii="Times New Roman"/>
          <w:b w:val="false"/>
          <w:i w:val="false"/>
          <w:color w:val="000000"/>
          <w:sz w:val="28"/>
        </w:rPr>
        <w:t>
      (лаборатория) меңгерушiсi      ғылым кандидаты     17      3,17</w:t>
      </w:r>
    </w:p>
    <w:p>
      <w:pPr>
        <w:spacing w:after="0"/>
        <w:ind w:left="0"/>
        <w:jc w:val="both"/>
      </w:pPr>
      <w:r>
        <w:rPr>
          <w:rFonts w:ascii="Times New Roman"/>
          <w:b w:val="false"/>
          <w:i w:val="false"/>
          <w:color w:val="000000"/>
          <w:sz w:val="28"/>
        </w:rPr>
        <w:t>
             Ғылыми қызметкерлер</w:t>
      </w:r>
    </w:p>
    <w:p>
      <w:pPr>
        <w:spacing w:after="0"/>
        <w:ind w:left="0"/>
        <w:jc w:val="both"/>
      </w:pPr>
      <w:r>
        <w:rPr>
          <w:rFonts w:ascii="Times New Roman"/>
          <w:b w:val="false"/>
          <w:i w:val="false"/>
          <w:color w:val="000000"/>
          <w:sz w:val="28"/>
        </w:rPr>
        <w:t>
      Бас ғылыми қызметкер                               19      3,67</w:t>
      </w:r>
    </w:p>
    <w:p>
      <w:pPr>
        <w:spacing w:after="0"/>
        <w:ind w:left="0"/>
        <w:jc w:val="both"/>
      </w:pPr>
      <w:r>
        <w:rPr>
          <w:rFonts w:ascii="Times New Roman"/>
          <w:b w:val="false"/>
          <w:i w:val="false"/>
          <w:color w:val="000000"/>
          <w:sz w:val="28"/>
        </w:rPr>
        <w:t>
      Жетекшi ғылыми қызметкер                           17-18   3,41</w:t>
      </w:r>
    </w:p>
    <w:p>
      <w:pPr>
        <w:spacing w:after="0"/>
        <w:ind w:left="0"/>
        <w:jc w:val="both"/>
      </w:pPr>
      <w:r>
        <w:rPr>
          <w:rFonts w:ascii="Times New Roman"/>
          <w:b w:val="false"/>
          <w:i w:val="false"/>
          <w:color w:val="000000"/>
          <w:sz w:val="28"/>
        </w:rPr>
        <w:t>
      Аға ғылыми қызметкер                               15-17   3,17</w:t>
      </w:r>
    </w:p>
    <w:p>
      <w:pPr>
        <w:spacing w:after="0"/>
        <w:ind w:left="0"/>
        <w:jc w:val="both"/>
      </w:pPr>
      <w:r>
        <w:rPr>
          <w:rFonts w:ascii="Times New Roman"/>
          <w:b w:val="false"/>
          <w:i w:val="false"/>
          <w:color w:val="000000"/>
          <w:sz w:val="28"/>
        </w:rPr>
        <w:t>
                                                                 2,95</w:t>
      </w:r>
    </w:p>
    <w:p>
      <w:pPr>
        <w:spacing w:after="0"/>
        <w:ind w:left="0"/>
        <w:jc w:val="both"/>
      </w:pPr>
      <w:r>
        <w:rPr>
          <w:rFonts w:ascii="Times New Roman"/>
          <w:b w:val="false"/>
          <w:i w:val="false"/>
          <w:color w:val="000000"/>
          <w:sz w:val="28"/>
        </w:rPr>
        <w:t>
                                                                 2,74</w:t>
      </w:r>
    </w:p>
    <w:p>
      <w:pPr>
        <w:spacing w:after="0"/>
        <w:ind w:left="0"/>
        <w:jc w:val="both"/>
      </w:pPr>
      <w:r>
        <w:rPr>
          <w:rFonts w:ascii="Times New Roman"/>
          <w:b w:val="false"/>
          <w:i w:val="false"/>
          <w:color w:val="000000"/>
          <w:sz w:val="28"/>
        </w:rPr>
        <w:t>
      Ғылыми қызметкер                                   14-15   2,74</w:t>
      </w:r>
    </w:p>
    <w:p>
      <w:pPr>
        <w:spacing w:after="0"/>
        <w:ind w:left="0"/>
        <w:jc w:val="both"/>
      </w:pPr>
      <w:r>
        <w:rPr>
          <w:rFonts w:ascii="Times New Roman"/>
          <w:b w:val="false"/>
          <w:i w:val="false"/>
          <w:color w:val="000000"/>
          <w:sz w:val="28"/>
        </w:rPr>
        <w:t>
                                                                 2,55</w:t>
      </w:r>
    </w:p>
    <w:p>
      <w:pPr>
        <w:spacing w:after="0"/>
        <w:ind w:left="0"/>
        <w:jc w:val="both"/>
      </w:pPr>
      <w:r>
        <w:rPr>
          <w:rFonts w:ascii="Times New Roman"/>
          <w:b w:val="false"/>
          <w:i w:val="false"/>
          <w:color w:val="000000"/>
          <w:sz w:val="28"/>
        </w:rPr>
        <w:t>
      Кiшi ғылыми қызметкер                              14      2,55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Ғылыми-зерттеу институттарының басшы қызметкерлерi</w:t>
      </w:r>
    </w:p>
    <w:p>
      <w:pPr>
        <w:spacing w:after="0"/>
        <w:ind w:left="0"/>
        <w:jc w:val="both"/>
      </w:pPr>
      <w:r>
        <w:rPr>
          <w:rFonts w:ascii="Times New Roman"/>
          <w:b w:val="false"/>
          <w:i w:val="false"/>
          <w:color w:val="000000"/>
          <w:sz w:val="28"/>
        </w:rPr>
        <w:t>
                       лауазымдарын ғылыми дәрежесi бар адамдар уақытша</w:t>
      </w:r>
    </w:p>
    <w:p>
      <w:pPr>
        <w:spacing w:after="0"/>
        <w:ind w:left="0"/>
        <w:jc w:val="both"/>
      </w:pPr>
      <w:r>
        <w:rPr>
          <w:rFonts w:ascii="Times New Roman"/>
          <w:b w:val="false"/>
          <w:i w:val="false"/>
          <w:color w:val="000000"/>
          <w:sz w:val="28"/>
        </w:rPr>
        <w:t>
                       атқарады.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Бас ғылыми қызметкер және жетекшi ғылыми қызметкер</w:t>
            </w:r>
            <w:r>
              <w:br/>
            </w:r>
            <w:r>
              <w:rPr>
                <w:rFonts w:ascii="Times New Roman"/>
                <w:b w:val="false"/>
                <w:i w:val="false"/>
                <w:color w:val="000000"/>
                <w:sz w:val="20"/>
              </w:rPr>
              <w:t>орнына жаңадан қабылданған адамдардың ғылыми</w:t>
            </w:r>
            <w:r>
              <w:br/>
            </w:r>
            <w:r>
              <w:rPr>
                <w:rFonts w:ascii="Times New Roman"/>
                <w:b w:val="false"/>
                <w:i w:val="false"/>
                <w:color w:val="000000"/>
                <w:sz w:val="20"/>
              </w:rPr>
              <w:t>дәрежесi болуы керек.</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 қосымша</w:t>
            </w:r>
          </w:p>
        </w:tc>
      </w:tr>
    </w:tbl>
    <w:p>
      <w:pPr>
        <w:spacing w:after="0"/>
        <w:ind w:left="0"/>
        <w:jc w:val="both"/>
      </w:pPr>
      <w:r>
        <w:rPr>
          <w:rFonts w:ascii="Times New Roman"/>
          <w:b w:val="false"/>
          <w:i w:val="false"/>
          <w:color w:val="000000"/>
          <w:sz w:val="28"/>
        </w:rPr>
        <w:t>
      Ғылыми мекемелер мамандары мен қызметкерлерiнiң</w:t>
      </w:r>
    </w:p>
    <w:p>
      <w:pPr>
        <w:spacing w:after="0"/>
        <w:ind w:left="0"/>
        <w:jc w:val="both"/>
      </w:pPr>
      <w:r>
        <w:rPr>
          <w:rFonts w:ascii="Times New Roman"/>
          <w:b w:val="false"/>
          <w:i w:val="false"/>
          <w:color w:val="000000"/>
          <w:sz w:val="28"/>
        </w:rPr>
        <w:t>
      лауазымды жалақылары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Лауазымды атауы                  |Разряд     |Тарифтiк</w:t>
      </w:r>
    </w:p>
    <w:p>
      <w:pPr>
        <w:spacing w:after="0"/>
        <w:ind w:left="0"/>
        <w:jc w:val="both"/>
      </w:pPr>
      <w:r>
        <w:rPr>
          <w:rFonts w:ascii="Times New Roman"/>
          <w:b w:val="false"/>
          <w:i w:val="false"/>
          <w:color w:val="000000"/>
          <w:sz w:val="28"/>
        </w:rPr>
        <w:t>
                                                 |           |коэффициентi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Жетекшi инженерлер: конструктор, технолог,</w:t>
      </w:r>
    </w:p>
    <w:p>
      <w:pPr>
        <w:spacing w:after="0"/>
        <w:ind w:left="0"/>
        <w:jc w:val="both"/>
      </w:pPr>
      <w:r>
        <w:rPr>
          <w:rFonts w:ascii="Times New Roman"/>
          <w:b w:val="false"/>
          <w:i w:val="false"/>
          <w:color w:val="000000"/>
          <w:sz w:val="28"/>
        </w:rPr>
        <w:t>
      жобалаушы, бағдарламашы, сәулетшi,</w:t>
      </w:r>
    </w:p>
    <w:p>
      <w:pPr>
        <w:spacing w:after="0"/>
        <w:ind w:left="0"/>
        <w:jc w:val="both"/>
      </w:pPr>
      <w:r>
        <w:rPr>
          <w:rFonts w:ascii="Times New Roman"/>
          <w:b w:val="false"/>
          <w:i w:val="false"/>
          <w:color w:val="000000"/>
          <w:sz w:val="28"/>
        </w:rPr>
        <w:t>
      математик, электроншы</w:t>
      </w:r>
    </w:p>
    <w:p>
      <w:pPr>
        <w:spacing w:after="0"/>
        <w:ind w:left="0"/>
        <w:jc w:val="both"/>
      </w:pPr>
      <w:r>
        <w:rPr>
          <w:rFonts w:ascii="Times New Roman"/>
          <w:b w:val="false"/>
          <w:i w:val="false"/>
          <w:color w:val="000000"/>
          <w:sz w:val="28"/>
        </w:rPr>
        <w:t>
      - аса күрделi өнiмдердi                          13-14     2,37</w:t>
      </w:r>
    </w:p>
    <w:p>
      <w:pPr>
        <w:spacing w:after="0"/>
        <w:ind w:left="0"/>
        <w:jc w:val="both"/>
      </w:pPr>
      <w:r>
        <w:rPr>
          <w:rFonts w:ascii="Times New Roman"/>
          <w:b w:val="false"/>
          <w:i w:val="false"/>
          <w:color w:val="000000"/>
          <w:sz w:val="28"/>
        </w:rPr>
        <w:t>
      (объектiлердi) жобалаушылар                                2,55</w:t>
      </w:r>
    </w:p>
    <w:p>
      <w:pPr>
        <w:spacing w:after="0"/>
        <w:ind w:left="0"/>
        <w:jc w:val="both"/>
      </w:pPr>
      <w:r>
        <w:rPr>
          <w:rFonts w:ascii="Times New Roman"/>
          <w:b w:val="false"/>
          <w:i w:val="false"/>
          <w:color w:val="000000"/>
          <w:sz w:val="28"/>
        </w:rPr>
        <w:t>
      - басқа өнiмдер (объектiлер) жобалаушылар        12-13     2,20</w:t>
      </w:r>
    </w:p>
    <w:p>
      <w:pPr>
        <w:spacing w:after="0"/>
        <w:ind w:left="0"/>
        <w:jc w:val="both"/>
      </w:pPr>
      <w:r>
        <w:rPr>
          <w:rFonts w:ascii="Times New Roman"/>
          <w:b w:val="false"/>
          <w:i w:val="false"/>
          <w:color w:val="000000"/>
          <w:sz w:val="28"/>
        </w:rPr>
        <w:t>
                                                                 2,37</w:t>
      </w:r>
    </w:p>
    <w:p>
      <w:pPr>
        <w:spacing w:after="0"/>
        <w:ind w:left="0"/>
        <w:jc w:val="both"/>
      </w:pPr>
      <w:r>
        <w:rPr>
          <w:rFonts w:ascii="Times New Roman"/>
          <w:b w:val="false"/>
          <w:i w:val="false"/>
          <w:color w:val="000000"/>
          <w:sz w:val="28"/>
        </w:rPr>
        <w:t>
      аса күрделi өнiмдер мен (объектiлер)</w:t>
      </w:r>
    </w:p>
    <w:p>
      <w:pPr>
        <w:spacing w:after="0"/>
        <w:ind w:left="0"/>
        <w:jc w:val="both"/>
      </w:pPr>
      <w:r>
        <w:rPr>
          <w:rFonts w:ascii="Times New Roman"/>
          <w:b w:val="false"/>
          <w:i w:val="false"/>
          <w:color w:val="000000"/>
          <w:sz w:val="28"/>
        </w:rPr>
        <w:t>
      жобалаушы инженерлер: конструктор, технолог,</w:t>
      </w:r>
    </w:p>
    <w:p>
      <w:pPr>
        <w:spacing w:after="0"/>
        <w:ind w:left="0"/>
        <w:jc w:val="both"/>
      </w:pPr>
      <w:r>
        <w:rPr>
          <w:rFonts w:ascii="Times New Roman"/>
          <w:b w:val="false"/>
          <w:i w:val="false"/>
          <w:color w:val="000000"/>
          <w:sz w:val="28"/>
        </w:rPr>
        <w:t>
      жобалаушы, бағдарламашы, сәулетшi, математик,</w:t>
      </w:r>
    </w:p>
    <w:p>
      <w:pPr>
        <w:spacing w:after="0"/>
        <w:ind w:left="0"/>
        <w:jc w:val="both"/>
      </w:pPr>
      <w:r>
        <w:rPr>
          <w:rFonts w:ascii="Times New Roman"/>
          <w:b w:val="false"/>
          <w:i w:val="false"/>
          <w:color w:val="000000"/>
          <w:sz w:val="28"/>
        </w:rPr>
        <w:t>
      электроншы, суретшi-конструктор (дизайнер)</w:t>
      </w:r>
    </w:p>
    <w:p>
      <w:pPr>
        <w:spacing w:after="0"/>
        <w:ind w:left="0"/>
        <w:jc w:val="both"/>
      </w:pPr>
      <w:r>
        <w:rPr>
          <w:rFonts w:ascii="Times New Roman"/>
          <w:b w:val="false"/>
          <w:i w:val="false"/>
          <w:color w:val="000000"/>
          <w:sz w:val="28"/>
        </w:rPr>
        <w:t>
      1 санатты (категория)                            13        2,37</w:t>
      </w:r>
    </w:p>
    <w:p>
      <w:pPr>
        <w:spacing w:after="0"/>
        <w:ind w:left="0"/>
        <w:jc w:val="both"/>
      </w:pPr>
      <w:r>
        <w:rPr>
          <w:rFonts w:ascii="Times New Roman"/>
          <w:b w:val="false"/>
          <w:i w:val="false"/>
          <w:color w:val="000000"/>
          <w:sz w:val="28"/>
        </w:rPr>
        <w:t>
      2 санатты                                        12        2,20</w:t>
      </w:r>
    </w:p>
    <w:p>
      <w:pPr>
        <w:spacing w:after="0"/>
        <w:ind w:left="0"/>
        <w:jc w:val="both"/>
      </w:pPr>
      <w:r>
        <w:rPr>
          <w:rFonts w:ascii="Times New Roman"/>
          <w:b w:val="false"/>
          <w:i w:val="false"/>
          <w:color w:val="000000"/>
          <w:sz w:val="28"/>
        </w:rPr>
        <w:t>
      Санаты жоқ                                       11        2,05</w:t>
      </w:r>
    </w:p>
    <w:p>
      <w:pPr>
        <w:spacing w:after="0"/>
        <w:ind w:left="0"/>
        <w:jc w:val="both"/>
      </w:pPr>
      <w:r>
        <w:rPr>
          <w:rFonts w:ascii="Times New Roman"/>
          <w:b w:val="false"/>
          <w:i w:val="false"/>
          <w:color w:val="000000"/>
          <w:sz w:val="28"/>
        </w:rPr>
        <w:t>
      - басқа өнiмдер (объектiлер) жобалаушылар</w:t>
      </w:r>
    </w:p>
    <w:p>
      <w:pPr>
        <w:spacing w:after="0"/>
        <w:ind w:left="0"/>
        <w:jc w:val="both"/>
      </w:pPr>
      <w:r>
        <w:rPr>
          <w:rFonts w:ascii="Times New Roman"/>
          <w:b w:val="false"/>
          <w:i w:val="false"/>
          <w:color w:val="000000"/>
          <w:sz w:val="28"/>
        </w:rPr>
        <w:t>
      1 санатты                                        12        2,20</w:t>
      </w:r>
    </w:p>
    <w:p>
      <w:pPr>
        <w:spacing w:after="0"/>
        <w:ind w:left="0"/>
        <w:jc w:val="both"/>
      </w:pPr>
      <w:r>
        <w:rPr>
          <w:rFonts w:ascii="Times New Roman"/>
          <w:b w:val="false"/>
          <w:i w:val="false"/>
          <w:color w:val="000000"/>
          <w:sz w:val="28"/>
        </w:rPr>
        <w:t>
      2 санатты                                        11        2,05</w:t>
      </w:r>
    </w:p>
    <w:p>
      <w:pPr>
        <w:spacing w:after="0"/>
        <w:ind w:left="0"/>
        <w:jc w:val="both"/>
      </w:pPr>
      <w:r>
        <w:rPr>
          <w:rFonts w:ascii="Times New Roman"/>
          <w:b w:val="false"/>
          <w:i w:val="false"/>
          <w:color w:val="000000"/>
          <w:sz w:val="28"/>
        </w:rPr>
        <w:t>
      Санаты жоқ                                       10        1,91</w:t>
      </w:r>
    </w:p>
    <w:p>
      <w:pPr>
        <w:spacing w:after="0"/>
        <w:ind w:left="0"/>
        <w:jc w:val="both"/>
      </w:pPr>
      <w:r>
        <w:rPr>
          <w:rFonts w:ascii="Times New Roman"/>
          <w:b w:val="false"/>
          <w:i w:val="false"/>
          <w:color w:val="000000"/>
          <w:sz w:val="28"/>
        </w:rPr>
        <w:t>
                   Жоғары бiлiмi бар мамандар</w:t>
      </w:r>
    </w:p>
    <w:p>
      <w:pPr>
        <w:spacing w:after="0"/>
        <w:ind w:left="0"/>
        <w:jc w:val="both"/>
      </w:pPr>
      <w:r>
        <w:rPr>
          <w:rFonts w:ascii="Times New Roman"/>
          <w:b w:val="false"/>
          <w:i w:val="false"/>
          <w:color w:val="000000"/>
          <w:sz w:val="28"/>
        </w:rPr>
        <w:t>
      Барлық мамандықтар бойынша жетекшi инженерлер:   12-13     2,20</w:t>
      </w:r>
    </w:p>
    <w:p>
      <w:pPr>
        <w:spacing w:after="0"/>
        <w:ind w:left="0"/>
        <w:jc w:val="both"/>
      </w:pPr>
      <w:r>
        <w:rPr>
          <w:rFonts w:ascii="Times New Roman"/>
          <w:b w:val="false"/>
          <w:i w:val="false"/>
          <w:color w:val="000000"/>
          <w:sz w:val="28"/>
        </w:rPr>
        <w:t>
      экономист, социолог, психолог, бухгалтер,                  2,37</w:t>
      </w:r>
    </w:p>
    <w:p>
      <w:pPr>
        <w:spacing w:after="0"/>
        <w:ind w:left="0"/>
        <w:jc w:val="both"/>
      </w:pPr>
      <w:r>
        <w:rPr>
          <w:rFonts w:ascii="Times New Roman"/>
          <w:b w:val="false"/>
          <w:i w:val="false"/>
          <w:color w:val="000000"/>
          <w:sz w:val="28"/>
        </w:rPr>
        <w:t>
      бухгалтер-ревизор, аудармашы, юрисконсульт,</w:t>
      </w:r>
    </w:p>
    <w:p>
      <w:pPr>
        <w:spacing w:after="0"/>
        <w:ind w:left="0"/>
        <w:jc w:val="both"/>
      </w:pPr>
      <w:r>
        <w:rPr>
          <w:rFonts w:ascii="Times New Roman"/>
          <w:b w:val="false"/>
          <w:i w:val="false"/>
          <w:color w:val="000000"/>
          <w:sz w:val="28"/>
        </w:rPr>
        <w:t>
      мал дәрiгерi, агроном т.б. мамандар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мамандықтар бойынша инженерлер:</w:t>
      </w:r>
    </w:p>
    <w:p>
      <w:pPr>
        <w:spacing w:after="0"/>
        <w:ind w:left="0"/>
        <w:jc w:val="both"/>
      </w:pPr>
      <w:r>
        <w:rPr>
          <w:rFonts w:ascii="Times New Roman"/>
          <w:b w:val="false"/>
          <w:i w:val="false"/>
          <w:color w:val="000000"/>
          <w:sz w:val="28"/>
        </w:rPr>
        <w:t>
      экономист-социолог, психолог, бухгалтер,</w:t>
      </w:r>
    </w:p>
    <w:p>
      <w:pPr>
        <w:spacing w:after="0"/>
        <w:ind w:left="0"/>
        <w:jc w:val="both"/>
      </w:pPr>
      <w:r>
        <w:rPr>
          <w:rFonts w:ascii="Times New Roman"/>
          <w:b w:val="false"/>
          <w:i w:val="false"/>
          <w:color w:val="000000"/>
          <w:sz w:val="28"/>
        </w:rPr>
        <w:t>
      бухгалетр-ревизор, аудармашы, юрисконсульт,</w:t>
      </w:r>
    </w:p>
    <w:p>
      <w:pPr>
        <w:spacing w:after="0"/>
        <w:ind w:left="0"/>
        <w:jc w:val="both"/>
      </w:pPr>
      <w:r>
        <w:rPr>
          <w:rFonts w:ascii="Times New Roman"/>
          <w:b w:val="false"/>
          <w:i w:val="false"/>
          <w:color w:val="000000"/>
          <w:sz w:val="28"/>
        </w:rPr>
        <w:t>
      мал дәрiгерi, агроном т.б. мамандар</w:t>
      </w:r>
    </w:p>
    <w:p>
      <w:pPr>
        <w:spacing w:after="0"/>
        <w:ind w:left="0"/>
        <w:jc w:val="both"/>
      </w:pPr>
      <w:r>
        <w:rPr>
          <w:rFonts w:ascii="Times New Roman"/>
          <w:b w:val="false"/>
          <w:i w:val="false"/>
          <w:color w:val="000000"/>
          <w:sz w:val="28"/>
        </w:rPr>
        <w:t>
      1 санатты                                        11-12      2,05</w:t>
      </w:r>
    </w:p>
    <w:p>
      <w:pPr>
        <w:spacing w:after="0"/>
        <w:ind w:left="0"/>
        <w:jc w:val="both"/>
      </w:pPr>
      <w:r>
        <w:rPr>
          <w:rFonts w:ascii="Times New Roman"/>
          <w:b w:val="false"/>
          <w:i w:val="false"/>
          <w:color w:val="000000"/>
          <w:sz w:val="28"/>
        </w:rPr>
        <w:t>
                                                                  2,20</w:t>
      </w:r>
    </w:p>
    <w:p>
      <w:pPr>
        <w:spacing w:after="0"/>
        <w:ind w:left="0"/>
        <w:jc w:val="both"/>
      </w:pPr>
      <w:r>
        <w:rPr>
          <w:rFonts w:ascii="Times New Roman"/>
          <w:b w:val="false"/>
          <w:i w:val="false"/>
          <w:color w:val="000000"/>
          <w:sz w:val="28"/>
        </w:rPr>
        <w:t>
      2 санатты                                        10-11      1,91</w:t>
      </w:r>
    </w:p>
    <w:p>
      <w:pPr>
        <w:spacing w:after="0"/>
        <w:ind w:left="0"/>
        <w:jc w:val="both"/>
      </w:pPr>
      <w:r>
        <w:rPr>
          <w:rFonts w:ascii="Times New Roman"/>
          <w:b w:val="false"/>
          <w:i w:val="false"/>
          <w:color w:val="000000"/>
          <w:sz w:val="28"/>
        </w:rPr>
        <w:t>
                                                                  2,05</w:t>
      </w:r>
    </w:p>
    <w:p>
      <w:pPr>
        <w:spacing w:after="0"/>
        <w:ind w:left="0"/>
        <w:jc w:val="both"/>
      </w:pPr>
      <w:r>
        <w:rPr>
          <w:rFonts w:ascii="Times New Roman"/>
          <w:b w:val="false"/>
          <w:i w:val="false"/>
          <w:color w:val="000000"/>
          <w:sz w:val="28"/>
        </w:rPr>
        <w:t>
      санаты жоқ                                       9-10       1,78</w:t>
      </w:r>
    </w:p>
    <w:p>
      <w:pPr>
        <w:spacing w:after="0"/>
        <w:ind w:left="0"/>
        <w:jc w:val="both"/>
      </w:pPr>
      <w:r>
        <w:rPr>
          <w:rFonts w:ascii="Times New Roman"/>
          <w:b w:val="false"/>
          <w:i w:val="false"/>
          <w:color w:val="000000"/>
          <w:sz w:val="28"/>
        </w:rPr>
        <w:t>
                                                                  1,91</w:t>
      </w:r>
    </w:p>
    <w:p>
      <w:pPr>
        <w:spacing w:after="0"/>
        <w:ind w:left="0"/>
        <w:jc w:val="both"/>
      </w:pPr>
      <w:r>
        <w:rPr>
          <w:rFonts w:ascii="Times New Roman"/>
          <w:b w:val="false"/>
          <w:i w:val="false"/>
          <w:color w:val="000000"/>
          <w:sz w:val="28"/>
        </w:rPr>
        <w:t>
      жоғары бiлiмi бар</w:t>
      </w:r>
    </w:p>
    <w:p>
      <w:pPr>
        <w:spacing w:after="0"/>
        <w:ind w:left="0"/>
        <w:jc w:val="both"/>
      </w:pPr>
      <w:r>
        <w:rPr>
          <w:rFonts w:ascii="Times New Roman"/>
          <w:b w:val="false"/>
          <w:i w:val="false"/>
          <w:color w:val="000000"/>
          <w:sz w:val="28"/>
        </w:rPr>
        <w:t>
      стажер-зерттеушi, аға лаборант                   10         1,91</w:t>
      </w:r>
    </w:p>
    <w:p>
      <w:pPr>
        <w:spacing w:after="0"/>
        <w:ind w:left="0"/>
        <w:jc w:val="both"/>
      </w:pPr>
      <w:r>
        <w:rPr>
          <w:rFonts w:ascii="Times New Roman"/>
          <w:b w:val="false"/>
          <w:i w:val="false"/>
          <w:color w:val="000000"/>
          <w:sz w:val="28"/>
        </w:rPr>
        <w:t>
                 Орта бiлiмi бар мамандар</w:t>
      </w:r>
    </w:p>
    <w:p>
      <w:pPr>
        <w:spacing w:after="0"/>
        <w:ind w:left="0"/>
        <w:jc w:val="both"/>
      </w:pPr>
      <w:r>
        <w:rPr>
          <w:rFonts w:ascii="Times New Roman"/>
          <w:b w:val="false"/>
          <w:i w:val="false"/>
          <w:color w:val="000000"/>
          <w:sz w:val="28"/>
        </w:rPr>
        <w:t>
      Барлық мамандықтар бойынша техниктер,</w:t>
      </w:r>
    </w:p>
    <w:p>
      <w:pPr>
        <w:spacing w:after="0"/>
        <w:ind w:left="0"/>
        <w:jc w:val="both"/>
      </w:pPr>
      <w:r>
        <w:rPr>
          <w:rFonts w:ascii="Times New Roman"/>
          <w:b w:val="false"/>
          <w:i w:val="false"/>
          <w:color w:val="000000"/>
          <w:sz w:val="28"/>
        </w:rPr>
        <w:t>
      мал дәрiгерлiк фельдшер, аға лаборант</w:t>
      </w:r>
    </w:p>
    <w:p>
      <w:pPr>
        <w:spacing w:after="0"/>
        <w:ind w:left="0"/>
        <w:jc w:val="both"/>
      </w:pPr>
      <w:r>
        <w:rPr>
          <w:rFonts w:ascii="Times New Roman"/>
          <w:b w:val="false"/>
          <w:i w:val="false"/>
          <w:color w:val="000000"/>
          <w:sz w:val="28"/>
        </w:rPr>
        <w:t>
      және басқа мамандар</w:t>
      </w:r>
    </w:p>
    <w:p>
      <w:pPr>
        <w:spacing w:after="0"/>
        <w:ind w:left="0"/>
        <w:jc w:val="both"/>
      </w:pPr>
      <w:r>
        <w:rPr>
          <w:rFonts w:ascii="Times New Roman"/>
          <w:b w:val="false"/>
          <w:i w:val="false"/>
          <w:color w:val="000000"/>
          <w:sz w:val="28"/>
        </w:rPr>
        <w:t>
      жоғары санатты                                   9-10       1,78</w:t>
      </w:r>
    </w:p>
    <w:p>
      <w:pPr>
        <w:spacing w:after="0"/>
        <w:ind w:left="0"/>
        <w:jc w:val="both"/>
      </w:pPr>
      <w:r>
        <w:rPr>
          <w:rFonts w:ascii="Times New Roman"/>
          <w:b w:val="false"/>
          <w:i w:val="false"/>
          <w:color w:val="000000"/>
          <w:sz w:val="28"/>
        </w:rPr>
        <w:t>
                                                                  1,91</w:t>
      </w:r>
    </w:p>
    <w:p>
      <w:pPr>
        <w:spacing w:after="0"/>
        <w:ind w:left="0"/>
        <w:jc w:val="both"/>
      </w:pPr>
      <w:r>
        <w:rPr>
          <w:rFonts w:ascii="Times New Roman"/>
          <w:b w:val="false"/>
          <w:i w:val="false"/>
          <w:color w:val="000000"/>
          <w:sz w:val="28"/>
        </w:rPr>
        <w:t>
      1 санатты                                        8-9        1,66</w:t>
      </w:r>
    </w:p>
    <w:p>
      <w:pPr>
        <w:spacing w:after="0"/>
        <w:ind w:left="0"/>
        <w:jc w:val="both"/>
      </w:pPr>
      <w:r>
        <w:rPr>
          <w:rFonts w:ascii="Times New Roman"/>
          <w:b w:val="false"/>
          <w:i w:val="false"/>
          <w:color w:val="000000"/>
          <w:sz w:val="28"/>
        </w:rPr>
        <w:t>
                                                                  1,78</w:t>
      </w:r>
    </w:p>
    <w:p>
      <w:pPr>
        <w:spacing w:after="0"/>
        <w:ind w:left="0"/>
        <w:jc w:val="both"/>
      </w:pPr>
      <w:r>
        <w:rPr>
          <w:rFonts w:ascii="Times New Roman"/>
          <w:b w:val="false"/>
          <w:i w:val="false"/>
          <w:color w:val="000000"/>
          <w:sz w:val="28"/>
        </w:rPr>
        <w:t>
      2 санатты                                        7-8        1,54</w:t>
      </w:r>
    </w:p>
    <w:p>
      <w:pPr>
        <w:spacing w:after="0"/>
        <w:ind w:left="0"/>
        <w:jc w:val="both"/>
      </w:pPr>
      <w:r>
        <w:rPr>
          <w:rFonts w:ascii="Times New Roman"/>
          <w:b w:val="false"/>
          <w:i w:val="false"/>
          <w:color w:val="000000"/>
          <w:sz w:val="28"/>
        </w:rPr>
        <w:t>
                                                                  1,66</w:t>
      </w:r>
    </w:p>
    <w:p>
      <w:pPr>
        <w:spacing w:after="0"/>
        <w:ind w:left="0"/>
        <w:jc w:val="both"/>
      </w:pPr>
      <w:r>
        <w:rPr>
          <w:rFonts w:ascii="Times New Roman"/>
          <w:b w:val="false"/>
          <w:i w:val="false"/>
          <w:color w:val="000000"/>
          <w:sz w:val="28"/>
        </w:rPr>
        <w:t>
      санаты жоқ                                       6-7        1,43</w:t>
      </w:r>
    </w:p>
    <w:p>
      <w:pPr>
        <w:spacing w:after="0"/>
        <w:ind w:left="0"/>
        <w:jc w:val="both"/>
      </w:pPr>
      <w:r>
        <w:rPr>
          <w:rFonts w:ascii="Times New Roman"/>
          <w:b w:val="false"/>
          <w:i w:val="false"/>
          <w:color w:val="000000"/>
          <w:sz w:val="28"/>
        </w:rPr>
        <w:t>
                                                                  1,54</w:t>
      </w:r>
    </w:p>
    <w:p>
      <w:pPr>
        <w:spacing w:after="0"/>
        <w:ind w:left="0"/>
        <w:jc w:val="both"/>
      </w:pPr>
      <w:r>
        <w:rPr>
          <w:rFonts w:ascii="Times New Roman"/>
          <w:b w:val="false"/>
          <w:i w:val="false"/>
          <w:color w:val="000000"/>
          <w:sz w:val="28"/>
        </w:rPr>
        <w:t>
                  Техникалық орындаушылар</w:t>
      </w:r>
    </w:p>
    <w:p>
      <w:pPr>
        <w:spacing w:after="0"/>
        <w:ind w:left="0"/>
        <w:jc w:val="both"/>
      </w:pPr>
      <w:r>
        <w:rPr>
          <w:rFonts w:ascii="Times New Roman"/>
          <w:b w:val="false"/>
          <w:i w:val="false"/>
          <w:color w:val="000000"/>
          <w:sz w:val="28"/>
        </w:rPr>
        <w:t>
      Аға: инспектор, инкассатор, архивариус,          6-7        1,43</w:t>
      </w:r>
    </w:p>
    <w:p>
      <w:pPr>
        <w:spacing w:after="0"/>
        <w:ind w:left="0"/>
        <w:jc w:val="both"/>
      </w:pPr>
      <w:r>
        <w:rPr>
          <w:rFonts w:ascii="Times New Roman"/>
          <w:b w:val="false"/>
          <w:i w:val="false"/>
          <w:color w:val="000000"/>
          <w:sz w:val="28"/>
        </w:rPr>
        <w:t>
      кассир, товартанушы, корректор, 1 санатты                   1,54</w:t>
      </w:r>
    </w:p>
    <w:p>
      <w:pPr>
        <w:spacing w:after="0"/>
        <w:ind w:left="0"/>
        <w:jc w:val="both"/>
      </w:pPr>
      <w:r>
        <w:rPr>
          <w:rFonts w:ascii="Times New Roman"/>
          <w:b w:val="false"/>
          <w:i w:val="false"/>
          <w:color w:val="000000"/>
          <w:sz w:val="28"/>
        </w:rPr>
        <w:t>
      стенографияшы</w:t>
      </w:r>
    </w:p>
    <w:p>
      <w:pPr>
        <w:spacing w:after="0"/>
        <w:ind w:left="0"/>
        <w:jc w:val="both"/>
      </w:pPr>
      <w:r>
        <w:rPr>
          <w:rFonts w:ascii="Times New Roman"/>
          <w:b w:val="false"/>
          <w:i w:val="false"/>
          <w:color w:val="000000"/>
          <w:sz w:val="28"/>
        </w:rPr>
        <w:t>
      Инспектор, кассир, ғимарат коменданты,           5-6        1,33</w:t>
      </w:r>
    </w:p>
    <w:p>
      <w:pPr>
        <w:spacing w:after="0"/>
        <w:ind w:left="0"/>
        <w:jc w:val="both"/>
      </w:pPr>
      <w:r>
        <w:rPr>
          <w:rFonts w:ascii="Times New Roman"/>
          <w:b w:val="false"/>
          <w:i w:val="false"/>
          <w:color w:val="000000"/>
          <w:sz w:val="28"/>
        </w:rPr>
        <w:t>
      1 санатты машинка басушы, 2 санатты                         1,43</w:t>
      </w:r>
    </w:p>
    <w:p>
      <w:pPr>
        <w:spacing w:after="0"/>
        <w:ind w:left="0"/>
        <w:jc w:val="both"/>
      </w:pPr>
      <w:r>
        <w:rPr>
          <w:rFonts w:ascii="Times New Roman"/>
          <w:b w:val="false"/>
          <w:i w:val="false"/>
          <w:color w:val="000000"/>
          <w:sz w:val="28"/>
        </w:rPr>
        <w:t>
      стенографияшы, шет тiлдерi машинкасын</w:t>
      </w:r>
    </w:p>
    <w:p>
      <w:pPr>
        <w:spacing w:after="0"/>
        <w:ind w:left="0"/>
        <w:jc w:val="both"/>
      </w:pPr>
      <w:r>
        <w:rPr>
          <w:rFonts w:ascii="Times New Roman"/>
          <w:b w:val="false"/>
          <w:i w:val="false"/>
          <w:color w:val="000000"/>
          <w:sz w:val="28"/>
        </w:rPr>
        <w:t>
      басушы, аудармашы-дактилолог, лаборант,</w:t>
      </w:r>
    </w:p>
    <w:p>
      <w:pPr>
        <w:spacing w:after="0"/>
        <w:ind w:left="0"/>
        <w:jc w:val="both"/>
      </w:pPr>
      <w:r>
        <w:rPr>
          <w:rFonts w:ascii="Times New Roman"/>
          <w:b w:val="false"/>
          <w:i w:val="false"/>
          <w:color w:val="000000"/>
          <w:sz w:val="28"/>
        </w:rPr>
        <w:t>
      архивариус</w:t>
      </w:r>
    </w:p>
    <w:p>
      <w:pPr>
        <w:spacing w:after="0"/>
        <w:ind w:left="0"/>
        <w:jc w:val="both"/>
      </w:pPr>
      <w:r>
        <w:rPr>
          <w:rFonts w:ascii="Times New Roman"/>
          <w:b w:val="false"/>
          <w:i w:val="false"/>
          <w:color w:val="000000"/>
          <w:sz w:val="28"/>
        </w:rPr>
        <w:t>
      Машинкашы-хатшы, стенографияшы-хатшы            4-5        1,24</w:t>
      </w:r>
    </w:p>
    <w:p>
      <w:pPr>
        <w:spacing w:after="0"/>
        <w:ind w:left="0"/>
        <w:jc w:val="both"/>
      </w:pPr>
      <w:r>
        <w:rPr>
          <w:rFonts w:ascii="Times New Roman"/>
          <w:b w:val="false"/>
          <w:i w:val="false"/>
          <w:color w:val="000000"/>
          <w:sz w:val="28"/>
        </w:rPr>
        <w:t>
      Чертежшi, 2 санатты машинкашы,                              1,33</w:t>
      </w:r>
    </w:p>
    <w:p>
      <w:pPr>
        <w:spacing w:after="0"/>
        <w:ind w:left="0"/>
        <w:jc w:val="both"/>
      </w:pPr>
      <w:r>
        <w:rPr>
          <w:rFonts w:ascii="Times New Roman"/>
          <w:b w:val="false"/>
          <w:i w:val="false"/>
          <w:color w:val="000000"/>
          <w:sz w:val="28"/>
        </w:rPr>
        <w:t>
      экспедитор, диспетчер, жабдықтаушы-агент,</w:t>
      </w:r>
    </w:p>
    <w:p>
      <w:pPr>
        <w:spacing w:after="0"/>
        <w:ind w:left="0"/>
        <w:jc w:val="both"/>
      </w:pPr>
      <w:r>
        <w:rPr>
          <w:rFonts w:ascii="Times New Roman"/>
          <w:b w:val="false"/>
          <w:i w:val="false"/>
          <w:color w:val="000000"/>
          <w:sz w:val="28"/>
        </w:rPr>
        <w:t>
      iс жүргiзушi, табельшi, көшiрме алушы</w:t>
      </w:r>
    </w:p>
    <w:p>
      <w:pPr>
        <w:spacing w:after="0"/>
        <w:ind w:left="0"/>
        <w:jc w:val="both"/>
      </w:pPr>
      <w:r>
        <w:rPr>
          <w:rFonts w:ascii="Times New Roman"/>
          <w:b w:val="false"/>
          <w:i w:val="false"/>
          <w:color w:val="000000"/>
          <w:sz w:val="28"/>
        </w:rPr>
        <w:t>
             Әкiмшiлiк шаруашылық бөлiмiнiң бөлiмшелерi басшылары</w:t>
      </w:r>
    </w:p>
    <w:p>
      <w:pPr>
        <w:spacing w:after="0"/>
        <w:ind w:left="0"/>
        <w:jc w:val="both"/>
      </w:pPr>
      <w:r>
        <w:rPr>
          <w:rFonts w:ascii="Times New Roman"/>
          <w:b w:val="false"/>
          <w:i w:val="false"/>
          <w:color w:val="000000"/>
          <w:sz w:val="28"/>
        </w:rPr>
        <w:t>
                             мен қызметкерлерi:</w:t>
      </w:r>
    </w:p>
    <w:p>
      <w:pPr>
        <w:spacing w:after="0"/>
        <w:ind w:left="0"/>
        <w:jc w:val="both"/>
      </w:pPr>
      <w:r>
        <w:rPr>
          <w:rFonts w:ascii="Times New Roman"/>
          <w:b w:val="false"/>
          <w:i w:val="false"/>
          <w:color w:val="000000"/>
          <w:sz w:val="28"/>
        </w:rPr>
        <w:t>
      Меңгерушiлерi: кеңсе, машбюро, экспедиция,       6-7        1,43</w:t>
      </w:r>
    </w:p>
    <w:p>
      <w:pPr>
        <w:spacing w:after="0"/>
        <w:ind w:left="0"/>
        <w:jc w:val="both"/>
      </w:pPr>
      <w:r>
        <w:rPr>
          <w:rFonts w:ascii="Times New Roman"/>
          <w:b w:val="false"/>
          <w:i w:val="false"/>
          <w:color w:val="000000"/>
          <w:sz w:val="28"/>
        </w:rPr>
        <w:t>
      орталық қойма, шаруашылық, архив,                           1,54</w:t>
      </w:r>
    </w:p>
    <w:p>
      <w:pPr>
        <w:spacing w:after="0"/>
        <w:ind w:left="0"/>
        <w:jc w:val="both"/>
      </w:pPr>
      <w:r>
        <w:rPr>
          <w:rFonts w:ascii="Times New Roman"/>
          <w:b w:val="false"/>
          <w:i w:val="false"/>
          <w:color w:val="000000"/>
          <w:sz w:val="28"/>
        </w:rPr>
        <w:t>
      көшiрме-көбейту бюросы, қойма,</w:t>
      </w:r>
    </w:p>
    <w:p>
      <w:pPr>
        <w:spacing w:after="0"/>
        <w:ind w:left="0"/>
        <w:jc w:val="both"/>
      </w:pPr>
      <w:r>
        <w:rPr>
          <w:rFonts w:ascii="Times New Roman"/>
          <w:b w:val="false"/>
          <w:i w:val="false"/>
          <w:color w:val="000000"/>
          <w:sz w:val="28"/>
        </w:rPr>
        <w:t>
      фотолаборатория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өте күрделi өнiмдердi жобаланғанда инженерлер, </w:t>
      </w:r>
    </w:p>
    <w:p>
      <w:pPr>
        <w:spacing w:after="0"/>
        <w:ind w:left="0"/>
        <w:jc w:val="both"/>
      </w:pPr>
      <w:r>
        <w:rPr>
          <w:rFonts w:ascii="Times New Roman"/>
          <w:b w:val="false"/>
          <w:i w:val="false"/>
          <w:color w:val="000000"/>
          <w:sz w:val="28"/>
        </w:rPr>
        <w:t>
      конструкторлар, технологтар, жобалаушылар, электроншылар,</w:t>
      </w:r>
    </w:p>
    <w:p>
      <w:pPr>
        <w:spacing w:after="0"/>
        <w:ind w:left="0"/>
        <w:jc w:val="both"/>
      </w:pPr>
      <w:r>
        <w:rPr>
          <w:rFonts w:ascii="Times New Roman"/>
          <w:b w:val="false"/>
          <w:i w:val="false"/>
          <w:color w:val="000000"/>
          <w:sz w:val="28"/>
        </w:rPr>
        <w:t>
      бағдарламашылар, математиктердiң лауазымды жалақыларын жоғары мөлшерде</w:t>
      </w:r>
    </w:p>
    <w:p>
      <w:pPr>
        <w:spacing w:after="0"/>
        <w:ind w:left="0"/>
        <w:jc w:val="both"/>
      </w:pPr>
      <w:r>
        <w:rPr>
          <w:rFonts w:ascii="Times New Roman"/>
          <w:b w:val="false"/>
          <w:i w:val="false"/>
          <w:color w:val="000000"/>
          <w:sz w:val="28"/>
        </w:rPr>
        <w:t>
      Министрлiк белгiлейдi.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 қосымша</w:t>
            </w:r>
          </w:p>
        </w:tc>
      </w:tr>
    </w:tbl>
    <w:p>
      <w:pPr>
        <w:spacing w:after="0"/>
        <w:ind w:left="0"/>
        <w:jc w:val="both"/>
      </w:pPr>
      <w:r>
        <w:rPr>
          <w:rFonts w:ascii="Times New Roman"/>
          <w:b w:val="false"/>
          <w:i w:val="false"/>
          <w:color w:val="000000"/>
          <w:sz w:val="28"/>
        </w:rPr>
        <w:t>
      Ғылыми мекемелердегi автоматтандырылған басқару</w:t>
      </w:r>
    </w:p>
    <w:p>
      <w:pPr>
        <w:spacing w:after="0"/>
        <w:ind w:left="0"/>
        <w:jc w:val="both"/>
      </w:pPr>
      <w:r>
        <w:rPr>
          <w:rFonts w:ascii="Times New Roman"/>
          <w:b w:val="false"/>
          <w:i w:val="false"/>
          <w:color w:val="000000"/>
          <w:sz w:val="28"/>
        </w:rPr>
        <w:t>
      және есептеу (ақпараттық-есептеу) орталықтары,</w:t>
      </w:r>
    </w:p>
    <w:p>
      <w:pPr>
        <w:spacing w:after="0"/>
        <w:ind w:left="0"/>
        <w:jc w:val="both"/>
      </w:pPr>
      <w:r>
        <w:rPr>
          <w:rFonts w:ascii="Times New Roman"/>
          <w:b w:val="false"/>
          <w:i w:val="false"/>
          <w:color w:val="000000"/>
          <w:sz w:val="28"/>
        </w:rPr>
        <w:t>
      бөлiмдерi басшылары мен мамандарының лауазымдық</w:t>
      </w:r>
    </w:p>
    <w:p>
      <w:pPr>
        <w:spacing w:after="0"/>
        <w:ind w:left="0"/>
        <w:jc w:val="both"/>
      </w:pPr>
      <w:r>
        <w:rPr>
          <w:rFonts w:ascii="Times New Roman"/>
          <w:b w:val="false"/>
          <w:i w:val="false"/>
          <w:color w:val="000000"/>
          <w:sz w:val="28"/>
        </w:rPr>
        <w:t>
      жалақылары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|Разряд|Тарифтiк</w:t>
      </w:r>
    </w:p>
    <w:p>
      <w:pPr>
        <w:spacing w:after="0"/>
        <w:ind w:left="0"/>
        <w:jc w:val="both"/>
      </w:pPr>
      <w:r>
        <w:rPr>
          <w:rFonts w:ascii="Times New Roman"/>
          <w:b w:val="false"/>
          <w:i w:val="false"/>
          <w:color w:val="000000"/>
          <w:sz w:val="28"/>
        </w:rPr>
        <w:t>
                                                    |      |коэффициент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Бөлiм бастығы (орталықтың)                  14      2,55</w:t>
      </w:r>
    </w:p>
    <w:p>
      <w:pPr>
        <w:spacing w:after="0"/>
        <w:ind w:left="0"/>
        <w:jc w:val="both"/>
      </w:pPr>
      <w:r>
        <w:rPr>
          <w:rFonts w:ascii="Times New Roman"/>
          <w:b w:val="false"/>
          <w:i w:val="false"/>
          <w:color w:val="000000"/>
          <w:sz w:val="28"/>
        </w:rPr>
        <w:t>
           Бюро бастығы (сектордың)                    13      2,37,</w:t>
      </w:r>
    </w:p>
    <w:p>
      <w:pPr>
        <w:spacing w:after="0"/>
        <w:ind w:left="0"/>
        <w:jc w:val="both"/>
      </w:pPr>
      <w:r>
        <w:rPr>
          <w:rFonts w:ascii="Times New Roman"/>
          <w:b w:val="false"/>
          <w:i w:val="false"/>
          <w:color w:val="000000"/>
          <w:sz w:val="28"/>
        </w:rPr>
        <w:t>
           Ауысым бастығы                              12      2,20</w:t>
      </w:r>
    </w:p>
    <w:p>
      <w:pPr>
        <w:spacing w:after="0"/>
        <w:ind w:left="0"/>
        <w:jc w:val="both"/>
      </w:pPr>
      <w:r>
        <w:rPr>
          <w:rFonts w:ascii="Times New Roman"/>
          <w:b w:val="false"/>
          <w:i w:val="false"/>
          <w:color w:val="000000"/>
          <w:sz w:val="28"/>
        </w:rPr>
        <w:t>
           Жетекшi: инженер-бағдарламашы,</w:t>
      </w:r>
    </w:p>
    <w:p>
      <w:pPr>
        <w:spacing w:after="0"/>
        <w:ind w:left="0"/>
        <w:jc w:val="both"/>
      </w:pPr>
      <w:r>
        <w:rPr>
          <w:rFonts w:ascii="Times New Roman"/>
          <w:b w:val="false"/>
          <w:i w:val="false"/>
          <w:color w:val="000000"/>
          <w:sz w:val="28"/>
        </w:rPr>
        <w:t>
           математик, инженер-электроншы               12-13   2,20</w:t>
      </w:r>
    </w:p>
    <w:p>
      <w:pPr>
        <w:spacing w:after="0"/>
        <w:ind w:left="0"/>
        <w:jc w:val="both"/>
      </w:pPr>
      <w:r>
        <w:rPr>
          <w:rFonts w:ascii="Times New Roman"/>
          <w:b w:val="false"/>
          <w:i w:val="false"/>
          <w:color w:val="000000"/>
          <w:sz w:val="28"/>
        </w:rPr>
        <w:t>
                                                               2,37</w:t>
      </w:r>
    </w:p>
    <w:p>
      <w:pPr>
        <w:spacing w:after="0"/>
        <w:ind w:left="0"/>
        <w:jc w:val="both"/>
      </w:pPr>
      <w:r>
        <w:rPr>
          <w:rFonts w:ascii="Times New Roman"/>
          <w:b w:val="false"/>
          <w:i w:val="false"/>
          <w:color w:val="000000"/>
          <w:sz w:val="28"/>
        </w:rPr>
        <w:t>
           Жоғары бiлiмдi инженер-бағдарламашы,</w:t>
      </w:r>
    </w:p>
    <w:p>
      <w:pPr>
        <w:spacing w:after="0"/>
        <w:ind w:left="0"/>
        <w:jc w:val="both"/>
      </w:pPr>
      <w:r>
        <w:rPr>
          <w:rFonts w:ascii="Times New Roman"/>
          <w:b w:val="false"/>
          <w:i w:val="false"/>
          <w:color w:val="000000"/>
          <w:sz w:val="28"/>
        </w:rPr>
        <w:t>
           инженер-электроншы</w:t>
      </w:r>
    </w:p>
    <w:p>
      <w:pPr>
        <w:spacing w:after="0"/>
        <w:ind w:left="0"/>
        <w:jc w:val="both"/>
      </w:pPr>
      <w:r>
        <w:rPr>
          <w:rFonts w:ascii="Times New Roman"/>
          <w:b w:val="false"/>
          <w:i w:val="false"/>
          <w:color w:val="000000"/>
          <w:sz w:val="28"/>
        </w:rPr>
        <w:t>
           1-санатты                                  11-12   2,05</w:t>
      </w:r>
    </w:p>
    <w:p>
      <w:pPr>
        <w:spacing w:after="0"/>
        <w:ind w:left="0"/>
        <w:jc w:val="both"/>
      </w:pPr>
      <w:r>
        <w:rPr>
          <w:rFonts w:ascii="Times New Roman"/>
          <w:b w:val="false"/>
          <w:i w:val="false"/>
          <w:color w:val="000000"/>
          <w:sz w:val="28"/>
        </w:rPr>
        <w:t>
                                                              2,20</w:t>
      </w:r>
    </w:p>
    <w:p>
      <w:pPr>
        <w:spacing w:after="0"/>
        <w:ind w:left="0"/>
        <w:jc w:val="both"/>
      </w:pPr>
      <w:r>
        <w:rPr>
          <w:rFonts w:ascii="Times New Roman"/>
          <w:b w:val="false"/>
          <w:i w:val="false"/>
          <w:color w:val="000000"/>
          <w:sz w:val="28"/>
        </w:rPr>
        <w:t>
           2-санатты                                  10-11   1,91</w:t>
      </w:r>
    </w:p>
    <w:p>
      <w:pPr>
        <w:spacing w:after="0"/>
        <w:ind w:left="0"/>
        <w:jc w:val="both"/>
      </w:pPr>
      <w:r>
        <w:rPr>
          <w:rFonts w:ascii="Times New Roman"/>
          <w:b w:val="false"/>
          <w:i w:val="false"/>
          <w:color w:val="000000"/>
          <w:sz w:val="28"/>
        </w:rPr>
        <w:t>
                                                              2,05</w:t>
      </w:r>
    </w:p>
    <w:p>
      <w:pPr>
        <w:spacing w:after="0"/>
        <w:ind w:left="0"/>
        <w:jc w:val="both"/>
      </w:pPr>
      <w:r>
        <w:rPr>
          <w:rFonts w:ascii="Times New Roman"/>
          <w:b w:val="false"/>
          <w:i w:val="false"/>
          <w:color w:val="000000"/>
          <w:sz w:val="28"/>
        </w:rPr>
        <w:t>
           санаты жоқ                                 9-10    1,78</w:t>
      </w:r>
    </w:p>
    <w:p>
      <w:pPr>
        <w:spacing w:after="0"/>
        <w:ind w:left="0"/>
        <w:jc w:val="both"/>
      </w:pPr>
      <w:r>
        <w:rPr>
          <w:rFonts w:ascii="Times New Roman"/>
          <w:b w:val="false"/>
          <w:i w:val="false"/>
          <w:color w:val="000000"/>
          <w:sz w:val="28"/>
        </w:rPr>
        <w:t>
                                                              1,91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 қосымша</w:t>
            </w:r>
          </w:p>
        </w:tc>
      </w:tr>
    </w:tbl>
    <w:p>
      <w:pPr>
        <w:spacing w:after="0"/>
        <w:ind w:left="0"/>
        <w:jc w:val="both"/>
      </w:pPr>
      <w:r>
        <w:rPr>
          <w:rFonts w:ascii="Times New Roman"/>
          <w:b w:val="false"/>
          <w:i w:val="false"/>
          <w:color w:val="000000"/>
          <w:sz w:val="28"/>
        </w:rPr>
        <w:t>
      Ғылыми мекемелер басшыларының (Ғылыми дәрежесi жоқ)</w:t>
      </w:r>
    </w:p>
    <w:p>
      <w:pPr>
        <w:spacing w:after="0"/>
        <w:ind w:left="0"/>
        <w:jc w:val="both"/>
      </w:pPr>
      <w:r>
        <w:rPr>
          <w:rFonts w:ascii="Times New Roman"/>
          <w:b w:val="false"/>
          <w:i w:val="false"/>
          <w:color w:val="000000"/>
          <w:sz w:val="28"/>
        </w:rPr>
        <w:t>
      Лауазымдық жалақылары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|Разряд|Тарифтiк</w:t>
      </w:r>
    </w:p>
    <w:p>
      <w:pPr>
        <w:spacing w:after="0"/>
        <w:ind w:left="0"/>
        <w:jc w:val="both"/>
      </w:pPr>
      <w:r>
        <w:rPr>
          <w:rFonts w:ascii="Times New Roman"/>
          <w:b w:val="false"/>
          <w:i w:val="false"/>
          <w:color w:val="000000"/>
          <w:sz w:val="28"/>
        </w:rPr>
        <w:t>
                                                    |      |коэффициент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Директор (бастық, меңгерушi)                     18       3,41</w:t>
      </w:r>
    </w:p>
    <w:p>
      <w:pPr>
        <w:spacing w:after="0"/>
        <w:ind w:left="0"/>
        <w:jc w:val="both"/>
      </w:pPr>
      <w:r>
        <w:rPr>
          <w:rFonts w:ascii="Times New Roman"/>
          <w:b w:val="false"/>
          <w:i w:val="false"/>
          <w:color w:val="000000"/>
          <w:sz w:val="28"/>
        </w:rPr>
        <w:t>
      Директордың орынбасары (бастықтың,</w:t>
      </w:r>
    </w:p>
    <w:p>
      <w:pPr>
        <w:spacing w:after="0"/>
        <w:ind w:left="0"/>
        <w:jc w:val="both"/>
      </w:pPr>
      <w:r>
        <w:rPr>
          <w:rFonts w:ascii="Times New Roman"/>
          <w:b w:val="false"/>
          <w:i w:val="false"/>
          <w:color w:val="000000"/>
          <w:sz w:val="28"/>
        </w:rPr>
        <w:t>
      меңгерушiнiң)                                    16-17    2,95</w:t>
      </w:r>
    </w:p>
    <w:p>
      <w:pPr>
        <w:spacing w:after="0"/>
        <w:ind w:left="0"/>
        <w:jc w:val="both"/>
      </w:pPr>
      <w:r>
        <w:rPr>
          <w:rFonts w:ascii="Times New Roman"/>
          <w:b w:val="false"/>
          <w:i w:val="false"/>
          <w:color w:val="000000"/>
          <w:sz w:val="28"/>
        </w:rPr>
        <w:t>
      Бас инженер                                               3,17</w:t>
      </w:r>
    </w:p>
    <w:p>
      <w:pPr>
        <w:spacing w:after="0"/>
        <w:ind w:left="0"/>
        <w:jc w:val="both"/>
      </w:pPr>
      <w:r>
        <w:rPr>
          <w:rFonts w:ascii="Times New Roman"/>
          <w:b w:val="false"/>
          <w:i w:val="false"/>
          <w:color w:val="000000"/>
          <w:sz w:val="28"/>
        </w:rPr>
        <w:t>
      Бөлiм (лаборатория) меңгерушiсi (бастығы):       14-15    2,55</w:t>
      </w:r>
    </w:p>
    <w:p>
      <w:pPr>
        <w:spacing w:after="0"/>
        <w:ind w:left="0"/>
        <w:jc w:val="both"/>
      </w:pPr>
      <w:r>
        <w:rPr>
          <w:rFonts w:ascii="Times New Roman"/>
          <w:b w:val="false"/>
          <w:i w:val="false"/>
          <w:color w:val="000000"/>
          <w:sz w:val="28"/>
        </w:rPr>
        <w:t>
      патент-лицензия, өнертапқыштық және                       2,74</w:t>
      </w:r>
    </w:p>
    <w:p>
      <w:pPr>
        <w:spacing w:after="0"/>
        <w:ind w:left="0"/>
        <w:jc w:val="both"/>
      </w:pPr>
      <w:r>
        <w:rPr>
          <w:rFonts w:ascii="Times New Roman"/>
          <w:b w:val="false"/>
          <w:i w:val="false"/>
          <w:color w:val="000000"/>
          <w:sz w:val="28"/>
        </w:rPr>
        <w:t>
      рационализаторлық жұмыс, ғылыми-техникалық</w:t>
      </w:r>
    </w:p>
    <w:p>
      <w:pPr>
        <w:spacing w:after="0"/>
        <w:ind w:left="0"/>
        <w:jc w:val="both"/>
      </w:pPr>
      <w:r>
        <w:rPr>
          <w:rFonts w:ascii="Times New Roman"/>
          <w:b w:val="false"/>
          <w:i w:val="false"/>
          <w:color w:val="000000"/>
          <w:sz w:val="28"/>
        </w:rPr>
        <w:t>
      ақпарат, стандарттау, ғылыми-техникалық</w:t>
      </w:r>
    </w:p>
    <w:p>
      <w:pPr>
        <w:spacing w:after="0"/>
        <w:ind w:left="0"/>
        <w:jc w:val="both"/>
      </w:pPr>
      <w:r>
        <w:rPr>
          <w:rFonts w:ascii="Times New Roman"/>
          <w:b w:val="false"/>
          <w:i w:val="false"/>
          <w:color w:val="000000"/>
          <w:sz w:val="28"/>
        </w:rPr>
        <w:t>
      әзiрлемелердi енгiзу</w:t>
      </w:r>
    </w:p>
    <w:p>
      <w:pPr>
        <w:spacing w:after="0"/>
        <w:ind w:left="0"/>
        <w:jc w:val="both"/>
      </w:pPr>
      <w:r>
        <w:rPr>
          <w:rFonts w:ascii="Times New Roman"/>
          <w:b w:val="false"/>
          <w:i w:val="false"/>
          <w:color w:val="000000"/>
          <w:sz w:val="28"/>
        </w:rPr>
        <w:t>
      Бас: сәулетшi, металлург, механик, энергетик     14-15    2,55</w:t>
      </w:r>
    </w:p>
    <w:p>
      <w:pPr>
        <w:spacing w:after="0"/>
        <w:ind w:left="0"/>
        <w:jc w:val="both"/>
      </w:pPr>
      <w:r>
        <w:rPr>
          <w:rFonts w:ascii="Times New Roman"/>
          <w:b w:val="false"/>
          <w:i w:val="false"/>
          <w:color w:val="000000"/>
          <w:sz w:val="28"/>
        </w:rPr>
        <w:t>
      экономист метролог және басқа негiзгi                     2,74</w:t>
      </w:r>
    </w:p>
    <w:p>
      <w:pPr>
        <w:spacing w:after="0"/>
        <w:ind w:left="0"/>
        <w:jc w:val="both"/>
      </w:pPr>
      <w:r>
        <w:rPr>
          <w:rFonts w:ascii="Times New Roman"/>
          <w:b w:val="false"/>
          <w:i w:val="false"/>
          <w:color w:val="000000"/>
          <w:sz w:val="28"/>
        </w:rPr>
        <w:t>
      бөлiмдегi бас мамандар</w:t>
      </w:r>
    </w:p>
    <w:p>
      <w:pPr>
        <w:spacing w:after="0"/>
        <w:ind w:left="0"/>
        <w:jc w:val="both"/>
      </w:pPr>
      <w:r>
        <w:rPr>
          <w:rFonts w:ascii="Times New Roman"/>
          <w:b w:val="false"/>
          <w:i w:val="false"/>
          <w:color w:val="000000"/>
          <w:sz w:val="28"/>
        </w:rPr>
        <w:t>
      Конструкторлық (технологиялық) бюро              15       2,74</w:t>
      </w:r>
    </w:p>
    <w:p>
      <w:pPr>
        <w:spacing w:after="0"/>
        <w:ind w:left="0"/>
        <w:jc w:val="both"/>
      </w:pPr>
      <w:r>
        <w:rPr>
          <w:rFonts w:ascii="Times New Roman"/>
          <w:b w:val="false"/>
          <w:i w:val="false"/>
          <w:color w:val="000000"/>
          <w:sz w:val="28"/>
        </w:rPr>
        <w:t>
      (сектор) меңгерушiсi (бастығы)</w:t>
      </w:r>
    </w:p>
    <w:p>
      <w:pPr>
        <w:spacing w:after="0"/>
        <w:ind w:left="0"/>
        <w:jc w:val="both"/>
      </w:pPr>
      <w:r>
        <w:rPr>
          <w:rFonts w:ascii="Times New Roman"/>
          <w:b w:val="false"/>
          <w:i w:val="false"/>
          <w:color w:val="000000"/>
          <w:sz w:val="28"/>
        </w:rPr>
        <w:t>
      Бас бухгалтер                                    15-16    2,74</w:t>
      </w:r>
    </w:p>
    <w:p>
      <w:pPr>
        <w:spacing w:after="0"/>
        <w:ind w:left="0"/>
        <w:jc w:val="both"/>
      </w:pPr>
      <w:r>
        <w:rPr>
          <w:rFonts w:ascii="Times New Roman"/>
          <w:b w:val="false"/>
          <w:i w:val="false"/>
          <w:color w:val="000000"/>
          <w:sz w:val="28"/>
        </w:rPr>
        <w:t>
                                                                2,95</w:t>
      </w:r>
    </w:p>
    <w:p>
      <w:pPr>
        <w:spacing w:after="0"/>
        <w:ind w:left="0"/>
        <w:jc w:val="both"/>
      </w:pPr>
      <w:r>
        <w:rPr>
          <w:rFonts w:ascii="Times New Roman"/>
          <w:b w:val="false"/>
          <w:i w:val="false"/>
          <w:color w:val="000000"/>
          <w:sz w:val="28"/>
        </w:rPr>
        <w:t>
      Жоспарлау-экономикалық, жоспарлау-өндiрiс        15-16    2,74</w:t>
      </w:r>
    </w:p>
    <w:p>
      <w:pPr>
        <w:spacing w:after="0"/>
        <w:ind w:left="0"/>
        <w:jc w:val="both"/>
      </w:pPr>
      <w:r>
        <w:rPr>
          <w:rFonts w:ascii="Times New Roman"/>
          <w:b w:val="false"/>
          <w:i w:val="false"/>
          <w:color w:val="000000"/>
          <w:sz w:val="28"/>
        </w:rPr>
        <w:t>
      бөлiмдерiнiң меңгерушiсi (бастығы)                        2,95</w:t>
      </w:r>
    </w:p>
    <w:p>
      <w:pPr>
        <w:spacing w:after="0"/>
        <w:ind w:left="0"/>
        <w:jc w:val="both"/>
      </w:pPr>
      <w:r>
        <w:rPr>
          <w:rFonts w:ascii="Times New Roman"/>
          <w:b w:val="false"/>
          <w:i w:val="false"/>
          <w:color w:val="000000"/>
          <w:sz w:val="28"/>
        </w:rPr>
        <w:t>
      Еңбектi қорғау жөнiндегi бас техникалық          12-16    2,20</w:t>
      </w:r>
    </w:p>
    <w:p>
      <w:pPr>
        <w:spacing w:after="0"/>
        <w:ind w:left="0"/>
        <w:jc w:val="both"/>
      </w:pPr>
      <w:r>
        <w:rPr>
          <w:rFonts w:ascii="Times New Roman"/>
          <w:b w:val="false"/>
          <w:i w:val="false"/>
          <w:color w:val="000000"/>
          <w:sz w:val="28"/>
        </w:rPr>
        <w:t>
      жетекшi                                                   2,55</w:t>
      </w:r>
    </w:p>
    <w:p>
      <w:pPr>
        <w:spacing w:after="0"/>
        <w:ind w:left="0"/>
        <w:jc w:val="both"/>
      </w:pPr>
      <w:r>
        <w:rPr>
          <w:rFonts w:ascii="Times New Roman"/>
          <w:b w:val="false"/>
          <w:i w:val="false"/>
          <w:color w:val="000000"/>
          <w:sz w:val="28"/>
        </w:rPr>
        <w:t>
                                                                2,74</w:t>
      </w:r>
    </w:p>
    <w:p>
      <w:pPr>
        <w:spacing w:after="0"/>
        <w:ind w:left="0"/>
        <w:jc w:val="both"/>
      </w:pPr>
      <w:r>
        <w:rPr>
          <w:rFonts w:ascii="Times New Roman"/>
          <w:b w:val="false"/>
          <w:i w:val="false"/>
          <w:color w:val="000000"/>
          <w:sz w:val="28"/>
        </w:rPr>
        <w:t>
                                                                2,95</w:t>
      </w:r>
    </w:p>
    <w:p>
      <w:pPr>
        <w:spacing w:after="0"/>
        <w:ind w:left="0"/>
        <w:jc w:val="both"/>
      </w:pPr>
      <w:r>
        <w:rPr>
          <w:rFonts w:ascii="Times New Roman"/>
          <w:b w:val="false"/>
          <w:i w:val="false"/>
          <w:color w:val="000000"/>
          <w:sz w:val="28"/>
        </w:rPr>
        <w:t>
      Еңбектi қорғау және техника қауiпсiздiгi,        12-13    2,20</w:t>
      </w:r>
    </w:p>
    <w:p>
      <w:pPr>
        <w:spacing w:after="0"/>
        <w:ind w:left="0"/>
        <w:jc w:val="both"/>
      </w:pPr>
      <w:r>
        <w:rPr>
          <w:rFonts w:ascii="Times New Roman"/>
          <w:b w:val="false"/>
          <w:i w:val="false"/>
          <w:color w:val="000000"/>
          <w:sz w:val="28"/>
        </w:rPr>
        <w:t>
      материалдық-техникалық жабдықтау                          2,37</w:t>
      </w:r>
    </w:p>
    <w:p>
      <w:pPr>
        <w:spacing w:after="0"/>
        <w:ind w:left="0"/>
        <w:jc w:val="both"/>
      </w:pPr>
      <w:r>
        <w:rPr>
          <w:rFonts w:ascii="Times New Roman"/>
          <w:b w:val="false"/>
          <w:i w:val="false"/>
          <w:color w:val="000000"/>
          <w:sz w:val="28"/>
        </w:rPr>
        <w:t>
      бөлiмдерi меңгерушiлер (бастықтары)</w:t>
      </w:r>
    </w:p>
    <w:p>
      <w:pPr>
        <w:spacing w:after="0"/>
        <w:ind w:left="0"/>
        <w:jc w:val="both"/>
      </w:pPr>
      <w:r>
        <w:rPr>
          <w:rFonts w:ascii="Times New Roman"/>
          <w:b w:val="false"/>
          <w:i w:val="false"/>
          <w:color w:val="000000"/>
          <w:sz w:val="28"/>
        </w:rPr>
        <w:t>
      Кадрлар бөлiмi меңгерушiсi                       11       2,05</w:t>
      </w:r>
    </w:p>
    <w:p>
      <w:pPr>
        <w:spacing w:after="0"/>
        <w:ind w:left="0"/>
        <w:jc w:val="both"/>
      </w:pPr>
      <w:r>
        <w:rPr>
          <w:rFonts w:ascii="Times New Roman"/>
          <w:b w:val="false"/>
          <w:i w:val="false"/>
          <w:color w:val="000000"/>
          <w:sz w:val="28"/>
        </w:rPr>
        <w:t>
      Бiрiншi бөлiм меңгерушiсi                        11       1,91</w:t>
      </w:r>
    </w:p>
    <w:p>
      <w:pPr>
        <w:spacing w:after="0"/>
        <w:ind w:left="0"/>
        <w:jc w:val="both"/>
      </w:pPr>
      <w:r>
        <w:rPr>
          <w:rFonts w:ascii="Times New Roman"/>
          <w:b w:val="false"/>
          <w:i w:val="false"/>
          <w:color w:val="000000"/>
          <w:sz w:val="28"/>
        </w:rPr>
        <w:t>
      Техникалық архив, азаматтық қорғаныс             11       1,91</w:t>
      </w:r>
    </w:p>
    <w:p>
      <w:pPr>
        <w:spacing w:after="0"/>
        <w:ind w:left="0"/>
        <w:jc w:val="both"/>
      </w:pPr>
      <w:r>
        <w:rPr>
          <w:rFonts w:ascii="Times New Roman"/>
          <w:b w:val="false"/>
          <w:i w:val="false"/>
          <w:color w:val="000000"/>
          <w:sz w:val="28"/>
        </w:rPr>
        <w:t>
      штабы меңгерушiлерi (бастықтары)</w:t>
      </w:r>
    </w:p>
    <w:p>
      <w:pPr>
        <w:spacing w:after="0"/>
        <w:ind w:left="0"/>
        <w:jc w:val="both"/>
      </w:pPr>
      <w:r>
        <w:rPr>
          <w:rFonts w:ascii="Times New Roman"/>
          <w:b w:val="false"/>
          <w:i w:val="false"/>
          <w:color w:val="000000"/>
          <w:sz w:val="28"/>
        </w:rPr>
        <w:t>
      Тәжiрибе алқабы, гүл көшетi, дендрарий,          14       2,55</w:t>
      </w:r>
    </w:p>
    <w:p>
      <w:pPr>
        <w:spacing w:after="0"/>
        <w:ind w:left="0"/>
        <w:jc w:val="both"/>
      </w:pPr>
      <w:r>
        <w:rPr>
          <w:rFonts w:ascii="Times New Roman"/>
          <w:b w:val="false"/>
          <w:i w:val="false"/>
          <w:color w:val="000000"/>
          <w:sz w:val="28"/>
        </w:rPr>
        <w:t>
      виварий, аквариум, тәжiрибе-жасайтын</w:t>
      </w:r>
    </w:p>
    <w:p>
      <w:pPr>
        <w:spacing w:after="0"/>
        <w:ind w:left="0"/>
        <w:jc w:val="both"/>
      </w:pPr>
      <w:r>
        <w:rPr>
          <w:rFonts w:ascii="Times New Roman"/>
          <w:b w:val="false"/>
          <w:i w:val="false"/>
          <w:color w:val="000000"/>
          <w:sz w:val="28"/>
        </w:rPr>
        <w:t>
      жануарлар клиникасының меңгерушiсi (бастығы)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1. Орынбасарлардың лауазымдық жалақысы тиiстi</w:t>
      </w:r>
    </w:p>
    <w:p>
      <w:pPr>
        <w:spacing w:after="0"/>
        <w:ind w:left="0"/>
        <w:jc w:val="both"/>
      </w:pPr>
      <w:r>
        <w:rPr>
          <w:rFonts w:ascii="Times New Roman"/>
          <w:b w:val="false"/>
          <w:i w:val="false"/>
          <w:color w:val="000000"/>
          <w:sz w:val="28"/>
        </w:rPr>
        <w:t>
                       басшылардың еңбекақысынан 10-15% төмен белгiленедi.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Докторантура, аспирантура меңгерушiлерiнiң</w:t>
            </w:r>
            <w:r>
              <w:br/>
            </w:r>
            <w:r>
              <w:rPr>
                <w:rFonts w:ascii="Times New Roman"/>
                <w:b w:val="false"/>
                <w:i w:val="false"/>
                <w:color w:val="000000"/>
                <w:sz w:val="20"/>
              </w:rPr>
              <w:t>лауазымдық жалақылары 13 разряд бойынша белгiленедi,</w:t>
            </w:r>
            <w:r>
              <w:br/>
            </w:r>
            <w:r>
              <w:rPr>
                <w:rFonts w:ascii="Times New Roman"/>
                <w:b w:val="false"/>
                <w:i w:val="false"/>
                <w:color w:val="000000"/>
                <w:sz w:val="20"/>
              </w:rPr>
              <w:t>тарифтiк коэффициентi 2,37.</w:t>
            </w:r>
            <w:r>
              <w:br/>
            </w:r>
            <w:r>
              <w:rPr>
                <w:rFonts w:ascii="Times New Roman"/>
                <w:b w:val="false"/>
                <w:i w:val="false"/>
                <w:color w:val="000000"/>
                <w:sz w:val="20"/>
              </w:rPr>
              <w:t>3. Кадрлар бөлiмi мен бiрiншi бөлiм болмаған жағдайда</w:t>
            </w:r>
            <w:r>
              <w:br/>
            </w:r>
            <w:r>
              <w:rPr>
                <w:rFonts w:ascii="Times New Roman"/>
                <w:b w:val="false"/>
                <w:i w:val="false"/>
                <w:color w:val="000000"/>
                <w:sz w:val="20"/>
              </w:rPr>
              <w:t>ғылыми мекемелер штатына 11 разряд бойынша аға</w:t>
            </w:r>
            <w:r>
              <w:br/>
            </w:r>
            <w:r>
              <w:rPr>
                <w:rFonts w:ascii="Times New Roman"/>
                <w:b w:val="false"/>
                <w:i w:val="false"/>
                <w:color w:val="000000"/>
                <w:sz w:val="20"/>
              </w:rPr>
              <w:t>инспекторлар лауазымы кiргiзуiне болады.</w:t>
            </w: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 қосымша</w:t>
            </w:r>
          </w:p>
        </w:tc>
      </w:tr>
    </w:tbl>
    <w:p>
      <w:pPr>
        <w:spacing w:after="0"/>
        <w:ind w:left="0"/>
        <w:jc w:val="both"/>
      </w:pPr>
      <w:r>
        <w:rPr>
          <w:rFonts w:ascii="Times New Roman"/>
          <w:b w:val="false"/>
          <w:i w:val="false"/>
          <w:color w:val="000000"/>
          <w:sz w:val="28"/>
        </w:rPr>
        <w:t>
      Жоғары оқу орындары профессор-оқытушылар құрамының</w:t>
      </w:r>
    </w:p>
    <w:p>
      <w:pPr>
        <w:spacing w:after="0"/>
        <w:ind w:left="0"/>
        <w:jc w:val="both"/>
      </w:pPr>
      <w:r>
        <w:rPr>
          <w:rFonts w:ascii="Times New Roman"/>
          <w:b w:val="false"/>
          <w:i w:val="false"/>
          <w:color w:val="000000"/>
          <w:sz w:val="28"/>
        </w:rPr>
        <w:t>
      Лауазымдық жалақысы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|Разряд|Тарифтiк</w:t>
      </w:r>
    </w:p>
    <w:p>
      <w:pPr>
        <w:spacing w:after="0"/>
        <w:ind w:left="0"/>
        <w:jc w:val="both"/>
      </w:pPr>
      <w:r>
        <w:rPr>
          <w:rFonts w:ascii="Times New Roman"/>
          <w:b w:val="false"/>
          <w:i w:val="false"/>
          <w:color w:val="000000"/>
          <w:sz w:val="28"/>
        </w:rPr>
        <w:t>
                                                    |      |коэффициент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Кафедра меңгерушiсi:</w:t>
      </w:r>
    </w:p>
    <w:p>
      <w:pPr>
        <w:spacing w:after="0"/>
        <w:ind w:left="0"/>
        <w:jc w:val="both"/>
      </w:pPr>
      <w:r>
        <w:rPr>
          <w:rFonts w:ascii="Times New Roman"/>
          <w:b w:val="false"/>
          <w:i w:val="false"/>
          <w:color w:val="000000"/>
          <w:sz w:val="28"/>
        </w:rPr>
        <w:t>
      профессор ғылым докторы                          20         3,94</w:t>
      </w:r>
    </w:p>
    <w:p>
      <w:pPr>
        <w:spacing w:after="0"/>
        <w:ind w:left="0"/>
        <w:jc w:val="both"/>
      </w:pPr>
      <w:r>
        <w:rPr>
          <w:rFonts w:ascii="Times New Roman"/>
          <w:b w:val="false"/>
          <w:i w:val="false"/>
          <w:color w:val="000000"/>
          <w:sz w:val="28"/>
        </w:rPr>
        <w:t>
      доцент не ғылым кандидаты                        19         3,67</w:t>
      </w:r>
    </w:p>
    <w:p>
      <w:pPr>
        <w:spacing w:after="0"/>
        <w:ind w:left="0"/>
        <w:jc w:val="both"/>
      </w:pPr>
      <w:r>
        <w:rPr>
          <w:rFonts w:ascii="Times New Roman"/>
          <w:b w:val="false"/>
          <w:i w:val="false"/>
          <w:color w:val="000000"/>
          <w:sz w:val="28"/>
        </w:rPr>
        <w:t>
      профессор                                        19         3,67</w:t>
      </w:r>
    </w:p>
    <w:p>
      <w:pPr>
        <w:spacing w:after="0"/>
        <w:ind w:left="0"/>
        <w:jc w:val="both"/>
      </w:pPr>
      <w:r>
        <w:rPr>
          <w:rFonts w:ascii="Times New Roman"/>
          <w:b w:val="false"/>
          <w:i w:val="false"/>
          <w:color w:val="000000"/>
          <w:sz w:val="28"/>
        </w:rPr>
        <w:t>
      доцент                                           18         3,41</w:t>
      </w:r>
    </w:p>
    <w:p>
      <w:pPr>
        <w:spacing w:after="0"/>
        <w:ind w:left="0"/>
        <w:jc w:val="both"/>
      </w:pPr>
      <w:r>
        <w:rPr>
          <w:rFonts w:ascii="Times New Roman"/>
          <w:b w:val="false"/>
          <w:i w:val="false"/>
          <w:color w:val="000000"/>
          <w:sz w:val="28"/>
        </w:rPr>
        <w:t>
      Аға оқытушы:</w:t>
      </w:r>
    </w:p>
    <w:p>
      <w:pPr>
        <w:spacing w:after="0"/>
        <w:ind w:left="0"/>
        <w:jc w:val="both"/>
      </w:pPr>
      <w:r>
        <w:rPr>
          <w:rFonts w:ascii="Times New Roman"/>
          <w:b w:val="false"/>
          <w:i w:val="false"/>
          <w:color w:val="000000"/>
          <w:sz w:val="28"/>
        </w:rPr>
        <w:t>
      ғылыми дәрежесi бар                              17         3,17</w:t>
      </w:r>
    </w:p>
    <w:p>
      <w:pPr>
        <w:spacing w:after="0"/>
        <w:ind w:left="0"/>
        <w:jc w:val="both"/>
      </w:pPr>
      <w:r>
        <w:rPr>
          <w:rFonts w:ascii="Times New Roman"/>
          <w:b w:val="false"/>
          <w:i w:val="false"/>
          <w:color w:val="000000"/>
          <w:sz w:val="28"/>
        </w:rPr>
        <w:t>
      ғылыми дәрежесi жоқ                              16         2,95</w:t>
      </w:r>
    </w:p>
    <w:p>
      <w:pPr>
        <w:spacing w:after="0"/>
        <w:ind w:left="0"/>
        <w:jc w:val="both"/>
      </w:pPr>
      <w:r>
        <w:rPr>
          <w:rFonts w:ascii="Times New Roman"/>
          <w:b w:val="false"/>
          <w:i w:val="false"/>
          <w:color w:val="000000"/>
          <w:sz w:val="28"/>
        </w:rPr>
        <w:t>
      Ассистент, оқытушы:</w:t>
      </w:r>
    </w:p>
    <w:p>
      <w:pPr>
        <w:spacing w:after="0"/>
        <w:ind w:left="0"/>
        <w:jc w:val="both"/>
      </w:pPr>
      <w:r>
        <w:rPr>
          <w:rFonts w:ascii="Times New Roman"/>
          <w:b w:val="false"/>
          <w:i w:val="false"/>
          <w:color w:val="000000"/>
          <w:sz w:val="28"/>
        </w:rPr>
        <w:t>
      ғылыми дәрежесi бар                              14-15      2,55</w:t>
      </w:r>
    </w:p>
    <w:p>
      <w:pPr>
        <w:spacing w:after="0"/>
        <w:ind w:left="0"/>
        <w:jc w:val="both"/>
      </w:pPr>
      <w:r>
        <w:rPr>
          <w:rFonts w:ascii="Times New Roman"/>
          <w:b w:val="false"/>
          <w:i w:val="false"/>
          <w:color w:val="000000"/>
          <w:sz w:val="28"/>
        </w:rPr>
        <w:t>
                                                                  2,74</w:t>
      </w:r>
    </w:p>
    <w:p>
      <w:pPr>
        <w:spacing w:after="0"/>
        <w:ind w:left="0"/>
        <w:jc w:val="both"/>
      </w:pPr>
      <w:r>
        <w:rPr>
          <w:rFonts w:ascii="Times New Roman"/>
          <w:b w:val="false"/>
          <w:i w:val="false"/>
          <w:color w:val="000000"/>
          <w:sz w:val="28"/>
        </w:rPr>
        <w:t>
      ғылыми дәрежесi жоқ                              13-14      2,37</w:t>
      </w:r>
    </w:p>
    <w:p>
      <w:pPr>
        <w:spacing w:after="0"/>
        <w:ind w:left="0"/>
        <w:jc w:val="both"/>
      </w:pPr>
      <w:r>
        <w:rPr>
          <w:rFonts w:ascii="Times New Roman"/>
          <w:b w:val="false"/>
          <w:i w:val="false"/>
          <w:color w:val="000000"/>
          <w:sz w:val="28"/>
        </w:rPr>
        <w:t>
                                                                  2,55</w:t>
      </w:r>
    </w:p>
    <w:p>
      <w:pPr>
        <w:spacing w:after="0"/>
        <w:ind w:left="0"/>
        <w:jc w:val="both"/>
      </w:pPr>
      <w:r>
        <w:rPr>
          <w:rFonts w:ascii="Times New Roman"/>
          <w:b w:val="false"/>
          <w:i w:val="false"/>
          <w:color w:val="000000"/>
          <w:sz w:val="28"/>
        </w:rPr>
        <w:t>
      Оқытушы-стажер                                   11         2,05</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 қосымша</w:t>
            </w:r>
          </w:p>
        </w:tc>
      </w:tr>
    </w:tbl>
    <w:p>
      <w:pPr>
        <w:spacing w:after="0"/>
        <w:ind w:left="0"/>
        <w:jc w:val="both"/>
      </w:pPr>
      <w:r>
        <w:rPr>
          <w:rFonts w:ascii="Times New Roman"/>
          <w:b w:val="false"/>
          <w:i w:val="false"/>
          <w:color w:val="000000"/>
          <w:sz w:val="28"/>
        </w:rPr>
        <w:t>
      Аспиранттар стипендияларының (шәкiртақы) мөлшерi</w:t>
      </w:r>
    </w:p>
    <w:p>
      <w:pPr>
        <w:spacing w:after="0"/>
        <w:ind w:left="0"/>
        <w:jc w:val="both"/>
      </w:pPr>
      <w:r>
        <w:rPr>
          <w:rFonts w:ascii="Times New Roman"/>
          <w:b w:val="false"/>
          <w:i w:val="false"/>
          <w:color w:val="000000"/>
          <w:sz w:val="28"/>
        </w:rPr>
        <w:t xml:space="preserve">
      Қазақстан Республикасының "1997 жылғы республикалық бюджет туралы" </w:t>
      </w:r>
    </w:p>
    <w:p>
      <w:pPr>
        <w:spacing w:after="0"/>
        <w:ind w:left="0"/>
        <w:jc w:val="both"/>
      </w:pPr>
      <w:r>
        <w:rPr>
          <w:rFonts w:ascii="Times New Roman"/>
          <w:b w:val="false"/>
          <w:i w:val="false"/>
          <w:color w:val="000000"/>
          <w:sz w:val="28"/>
        </w:rPr>
        <w:t xml:space="preserve">
      1996 жылғы 31 желтоқсандағы N 1737 Заңына сәйкес 1997 жылғы 1 қаңтардан </w:t>
      </w:r>
    </w:p>
    <w:p>
      <w:pPr>
        <w:spacing w:after="0"/>
        <w:ind w:left="0"/>
        <w:jc w:val="both"/>
      </w:pPr>
      <w:r>
        <w:rPr>
          <w:rFonts w:ascii="Times New Roman"/>
          <w:b w:val="false"/>
          <w:i w:val="false"/>
          <w:color w:val="000000"/>
          <w:sz w:val="28"/>
        </w:rPr>
        <w:t xml:space="preserve">
      бастап мемлекет тапсырысы негiзiнде өндiрiстен қол үзiп оқитын </w:t>
      </w:r>
    </w:p>
    <w:p>
      <w:pPr>
        <w:spacing w:after="0"/>
        <w:ind w:left="0"/>
        <w:jc w:val="both"/>
      </w:pPr>
      <w:r>
        <w:rPr>
          <w:rFonts w:ascii="Times New Roman"/>
          <w:b w:val="false"/>
          <w:i w:val="false"/>
          <w:color w:val="000000"/>
          <w:sz w:val="28"/>
        </w:rPr>
        <w:t xml:space="preserve">
      аспиранттарға ай сайынғы стипендия мөлшерi ғылыми дәрежесi жоқ кiшi ғылыми </w:t>
      </w:r>
    </w:p>
    <w:p>
      <w:pPr>
        <w:spacing w:after="0"/>
        <w:ind w:left="0"/>
        <w:jc w:val="both"/>
      </w:pPr>
      <w:r>
        <w:rPr>
          <w:rFonts w:ascii="Times New Roman"/>
          <w:b w:val="false"/>
          <w:i w:val="false"/>
          <w:color w:val="000000"/>
          <w:sz w:val="28"/>
        </w:rPr>
        <w:t>
      қызметкерлердiң лауазымдық жалақысы деңгейiнде белгiленсiн.</w:t>
      </w:r>
    </w:p>
    <w:p>
      <w:pPr>
        <w:spacing w:after="0"/>
        <w:ind w:left="0"/>
        <w:jc w:val="both"/>
      </w:pPr>
      <w:r>
        <w:rPr>
          <w:rFonts w:ascii="Times New Roman"/>
          <w:b w:val="false"/>
          <w:i w:val="false"/>
          <w:color w:val="000000"/>
          <w:sz w:val="28"/>
        </w:rPr>
        <w:t>
           1997 жылғы 1 қаңтардан бастап               5177 теңге</w:t>
      </w:r>
    </w:p>
    <w:p>
      <w:pPr>
        <w:spacing w:after="0"/>
        <w:ind w:left="0"/>
        <w:jc w:val="both"/>
      </w:pPr>
      <w:r>
        <w:rPr>
          <w:rFonts w:ascii="Times New Roman"/>
          <w:b w:val="false"/>
          <w:i w:val="false"/>
          <w:color w:val="000000"/>
          <w:sz w:val="28"/>
        </w:rPr>
        <w:t>
           1997 жылғы 1 сәуiрден                       5253 теңге</w:t>
      </w:r>
    </w:p>
    <w:p>
      <w:pPr>
        <w:spacing w:after="0"/>
        <w:ind w:left="0"/>
        <w:jc w:val="both"/>
      </w:pPr>
      <w:r>
        <w:rPr>
          <w:rFonts w:ascii="Times New Roman"/>
          <w:b w:val="false"/>
          <w:i w:val="false"/>
          <w:color w:val="000000"/>
          <w:sz w:val="28"/>
        </w:rPr>
        <w:t>
           1997 жылғы 1 шiлдеден                       5317 теңге</w:t>
      </w:r>
    </w:p>
    <w:p>
      <w:pPr>
        <w:spacing w:after="0"/>
        <w:ind w:left="0"/>
        <w:jc w:val="both"/>
      </w:pPr>
      <w:r>
        <w:rPr>
          <w:rFonts w:ascii="Times New Roman"/>
          <w:b w:val="false"/>
          <w:i w:val="false"/>
          <w:color w:val="000000"/>
          <w:sz w:val="28"/>
        </w:rPr>
        <w:t>
           1997 жылғы 1 қазаннан                       5967 теңге</w:t>
      </w:r>
    </w:p>
    <w:p>
      <w:pPr>
        <w:spacing w:after="0"/>
        <w:ind w:left="0"/>
        <w:jc w:val="both"/>
      </w:pPr>
      <w:r>
        <w:rPr>
          <w:rFonts w:ascii="Times New Roman"/>
          <w:b w:val="false"/>
          <w:i w:val="false"/>
          <w:color w:val="000000"/>
          <w:sz w:val="28"/>
        </w:rPr>
        <w:t>
           Докторанттарға бұрын алып жүрген лауазымдық жалақысы мөлшерiнде,</w:t>
      </w:r>
    </w:p>
    <w:p>
      <w:pPr>
        <w:spacing w:after="0"/>
        <w:ind w:left="0"/>
        <w:jc w:val="both"/>
      </w:pPr>
      <w:r>
        <w:rPr>
          <w:rFonts w:ascii="Times New Roman"/>
          <w:b w:val="false"/>
          <w:i w:val="false"/>
          <w:color w:val="000000"/>
          <w:sz w:val="28"/>
        </w:rPr>
        <w:t>
      бiрақ 17 разрядты аға ғылыми қызметкердiң еңбекақысынан көп емес</w:t>
      </w:r>
    </w:p>
    <w:p>
      <w:pPr>
        <w:spacing w:after="0"/>
        <w:ind w:left="0"/>
        <w:jc w:val="both"/>
      </w:pPr>
      <w:r>
        <w:rPr>
          <w:rFonts w:ascii="Times New Roman"/>
          <w:b w:val="false"/>
          <w:i w:val="false"/>
          <w:color w:val="000000"/>
          <w:sz w:val="28"/>
        </w:rPr>
        <w:t xml:space="preserve">
      стипендия төленсiн.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 қосымша</w:t>
            </w:r>
          </w:p>
        </w:tc>
      </w:tr>
    </w:tbl>
    <w:p>
      <w:pPr>
        <w:spacing w:after="0"/>
        <w:ind w:left="0"/>
        <w:jc w:val="both"/>
      </w:pPr>
      <w:r>
        <w:rPr>
          <w:rFonts w:ascii="Times New Roman"/>
          <w:b w:val="false"/>
          <w:i w:val="false"/>
          <w:color w:val="000000"/>
          <w:sz w:val="28"/>
        </w:rPr>
        <w:t>
      Жабдықтарды жөндеу, станок жұмыстарында және арнаулы</w:t>
      </w:r>
    </w:p>
    <w:p>
      <w:pPr>
        <w:spacing w:after="0"/>
        <w:ind w:left="0"/>
        <w:jc w:val="both"/>
      </w:pPr>
      <w:r>
        <w:rPr>
          <w:rFonts w:ascii="Times New Roman"/>
          <w:b w:val="false"/>
          <w:i w:val="false"/>
          <w:color w:val="000000"/>
          <w:sz w:val="28"/>
        </w:rPr>
        <w:t>
      цехтарда жұмыс iстейтiн жұмысшылар мамандықтары бойынша</w:t>
      </w:r>
    </w:p>
    <w:p>
      <w:pPr>
        <w:spacing w:after="0"/>
        <w:ind w:left="0"/>
        <w:jc w:val="both"/>
      </w:pPr>
      <w:r>
        <w:rPr>
          <w:rFonts w:ascii="Times New Roman"/>
          <w:b w:val="false"/>
          <w:i w:val="false"/>
          <w:color w:val="000000"/>
          <w:sz w:val="28"/>
        </w:rPr>
        <w:t>
      тарифтiк коэффициенттер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Разрядтар             |  Тарифтiк коэффициенттерi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1,0</w:t>
      </w:r>
    </w:p>
    <w:p>
      <w:pPr>
        <w:spacing w:after="0"/>
        <w:ind w:left="0"/>
        <w:jc w:val="both"/>
      </w:pPr>
      <w:r>
        <w:rPr>
          <w:rFonts w:ascii="Times New Roman"/>
          <w:b w:val="false"/>
          <w:i w:val="false"/>
          <w:color w:val="000000"/>
          <w:sz w:val="28"/>
        </w:rPr>
        <w:t>
                      2                         1,07</w:t>
      </w:r>
    </w:p>
    <w:p>
      <w:pPr>
        <w:spacing w:after="0"/>
        <w:ind w:left="0"/>
        <w:jc w:val="both"/>
      </w:pPr>
      <w:r>
        <w:rPr>
          <w:rFonts w:ascii="Times New Roman"/>
          <w:b w:val="false"/>
          <w:i w:val="false"/>
          <w:color w:val="000000"/>
          <w:sz w:val="28"/>
        </w:rPr>
        <w:t>
                      3                         1,15</w:t>
      </w:r>
    </w:p>
    <w:p>
      <w:pPr>
        <w:spacing w:after="0"/>
        <w:ind w:left="0"/>
        <w:jc w:val="both"/>
      </w:pPr>
      <w:r>
        <w:rPr>
          <w:rFonts w:ascii="Times New Roman"/>
          <w:b w:val="false"/>
          <w:i w:val="false"/>
          <w:color w:val="000000"/>
          <w:sz w:val="28"/>
        </w:rPr>
        <w:t>
                      4                         1,24</w:t>
      </w:r>
    </w:p>
    <w:p>
      <w:pPr>
        <w:spacing w:after="0"/>
        <w:ind w:left="0"/>
        <w:jc w:val="both"/>
      </w:pPr>
      <w:r>
        <w:rPr>
          <w:rFonts w:ascii="Times New Roman"/>
          <w:b w:val="false"/>
          <w:i w:val="false"/>
          <w:color w:val="000000"/>
          <w:sz w:val="28"/>
        </w:rPr>
        <w:t>
                      5                         1,33</w:t>
      </w:r>
    </w:p>
    <w:p>
      <w:pPr>
        <w:spacing w:after="0"/>
        <w:ind w:left="0"/>
        <w:jc w:val="both"/>
      </w:pPr>
      <w:r>
        <w:rPr>
          <w:rFonts w:ascii="Times New Roman"/>
          <w:b w:val="false"/>
          <w:i w:val="false"/>
          <w:color w:val="000000"/>
          <w:sz w:val="28"/>
        </w:rPr>
        <w:t>
                      6                         1,43</w:t>
      </w:r>
    </w:p>
    <w:p>
      <w:pPr>
        <w:spacing w:after="0"/>
        <w:ind w:left="0"/>
        <w:jc w:val="both"/>
      </w:pPr>
      <w:r>
        <w:rPr>
          <w:rFonts w:ascii="Times New Roman"/>
          <w:b w:val="false"/>
          <w:i w:val="false"/>
          <w:color w:val="000000"/>
          <w:sz w:val="28"/>
        </w:rPr>
        <w:t>
                      7                         1,54</w:t>
      </w:r>
    </w:p>
    <w:p>
      <w:pPr>
        <w:spacing w:after="0"/>
        <w:ind w:left="0"/>
        <w:jc w:val="both"/>
      </w:pPr>
      <w:r>
        <w:rPr>
          <w:rFonts w:ascii="Times New Roman"/>
          <w:b w:val="false"/>
          <w:i w:val="false"/>
          <w:color w:val="000000"/>
          <w:sz w:val="28"/>
        </w:rPr>
        <w:t>
                      8                         1,66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 қосымша</w:t>
            </w:r>
          </w:p>
        </w:tc>
      </w:tr>
    </w:tbl>
    <w:p>
      <w:pPr>
        <w:spacing w:after="0"/>
        <w:ind w:left="0"/>
        <w:jc w:val="both"/>
      </w:pPr>
      <w:r>
        <w:rPr>
          <w:rFonts w:ascii="Times New Roman"/>
          <w:b w:val="false"/>
          <w:i w:val="false"/>
          <w:color w:val="000000"/>
          <w:sz w:val="28"/>
        </w:rPr>
        <w:t>
      Еңбек жағдайлары қолайсыз нақты айтқанда адам өмiрiне қауiптi,</w:t>
      </w:r>
    </w:p>
    <w:p>
      <w:pPr>
        <w:spacing w:after="0"/>
        <w:ind w:left="0"/>
        <w:jc w:val="both"/>
      </w:pPr>
      <w:r>
        <w:rPr>
          <w:rFonts w:ascii="Times New Roman"/>
          <w:b w:val="false"/>
          <w:i w:val="false"/>
          <w:color w:val="000000"/>
          <w:sz w:val="28"/>
        </w:rPr>
        <w:t>
      зиянды және еңбек етуге ауыр жұмыс орындарында iстейтiндерге қосымша</w:t>
      </w:r>
    </w:p>
    <w:p>
      <w:pPr>
        <w:spacing w:after="0"/>
        <w:ind w:left="0"/>
        <w:jc w:val="both"/>
      </w:pPr>
      <w:r>
        <w:rPr>
          <w:rFonts w:ascii="Times New Roman"/>
          <w:b w:val="false"/>
          <w:i w:val="false"/>
          <w:color w:val="000000"/>
          <w:sz w:val="28"/>
        </w:rPr>
        <w:t>
      ақы төленсiн (4, 8, 12 процент мөлшерiнде):</w:t>
      </w:r>
    </w:p>
    <w:p>
      <w:pPr>
        <w:spacing w:after="0"/>
        <w:ind w:left="0"/>
        <w:jc w:val="both"/>
      </w:pPr>
      <w:r>
        <w:rPr>
          <w:rFonts w:ascii="Times New Roman"/>
          <w:b w:val="false"/>
          <w:i w:val="false"/>
          <w:color w:val="000000"/>
          <w:sz w:val="28"/>
        </w:rPr>
        <w:t>
      1997 жылғы 1.01. бастап  - 96, 153, 223 теңге</w:t>
      </w:r>
    </w:p>
    <w:p>
      <w:pPr>
        <w:spacing w:after="0"/>
        <w:ind w:left="0"/>
        <w:jc w:val="both"/>
      </w:pPr>
      <w:r>
        <w:rPr>
          <w:rFonts w:ascii="Times New Roman"/>
          <w:b w:val="false"/>
          <w:i w:val="false"/>
          <w:color w:val="000000"/>
          <w:sz w:val="28"/>
        </w:rPr>
        <w:t>
      1997 жылғы 1.04. бастап  - 97, 155, 226 теңге</w:t>
      </w:r>
    </w:p>
    <w:p>
      <w:pPr>
        <w:spacing w:after="0"/>
        <w:ind w:left="0"/>
        <w:jc w:val="both"/>
      </w:pPr>
      <w:r>
        <w:rPr>
          <w:rFonts w:ascii="Times New Roman"/>
          <w:b w:val="false"/>
          <w:i w:val="false"/>
          <w:color w:val="000000"/>
          <w:sz w:val="28"/>
        </w:rPr>
        <w:t>
      1997 жылғы 1.07. бастап  - 98, 157, 229 теңге</w:t>
      </w:r>
    </w:p>
    <w:p>
      <w:pPr>
        <w:spacing w:after="0"/>
        <w:ind w:left="0"/>
        <w:jc w:val="both"/>
      </w:pPr>
      <w:r>
        <w:rPr>
          <w:rFonts w:ascii="Times New Roman"/>
          <w:b w:val="false"/>
          <w:i w:val="false"/>
          <w:color w:val="000000"/>
          <w:sz w:val="28"/>
        </w:rPr>
        <w:t>
      1997 жылғы 1.10. бастап  - 110,176, 257 теңге</w:t>
      </w:r>
    </w:p>
    <w:p>
      <w:pPr>
        <w:spacing w:after="0"/>
        <w:ind w:left="0"/>
        <w:jc w:val="both"/>
      </w:pPr>
      <w:r>
        <w:rPr>
          <w:rFonts w:ascii="Times New Roman"/>
          <w:b w:val="false"/>
          <w:i w:val="false"/>
          <w:color w:val="000000"/>
          <w:sz w:val="28"/>
        </w:rPr>
        <w:t>
      Еңбек етуге өте қауiптi, өте зиянды және өте ауыр жұмыстарда</w:t>
      </w:r>
    </w:p>
    <w:p>
      <w:pPr>
        <w:spacing w:after="0"/>
        <w:ind w:left="0"/>
        <w:jc w:val="both"/>
      </w:pPr>
      <w:r>
        <w:rPr>
          <w:rFonts w:ascii="Times New Roman"/>
          <w:b w:val="false"/>
          <w:i w:val="false"/>
          <w:color w:val="000000"/>
          <w:sz w:val="28"/>
        </w:rPr>
        <w:t>
      (16, 20, 24 процент мөлшерiнде):</w:t>
      </w:r>
    </w:p>
    <w:p>
      <w:pPr>
        <w:spacing w:after="0"/>
        <w:ind w:left="0"/>
        <w:jc w:val="both"/>
      </w:pPr>
      <w:r>
        <w:rPr>
          <w:rFonts w:ascii="Times New Roman"/>
          <w:b w:val="false"/>
          <w:i w:val="false"/>
          <w:color w:val="000000"/>
          <w:sz w:val="28"/>
        </w:rPr>
        <w:t>
      1997 жылғы 1.01. бастап  - 281, 351, 466 теңге</w:t>
      </w:r>
    </w:p>
    <w:p>
      <w:pPr>
        <w:spacing w:after="0"/>
        <w:ind w:left="0"/>
        <w:jc w:val="both"/>
      </w:pPr>
      <w:r>
        <w:rPr>
          <w:rFonts w:ascii="Times New Roman"/>
          <w:b w:val="false"/>
          <w:i w:val="false"/>
          <w:color w:val="000000"/>
          <w:sz w:val="28"/>
        </w:rPr>
        <w:t>
      1997 жылғы 1.04. бастап  - 285, 356, 473 теңге</w:t>
      </w:r>
    </w:p>
    <w:p>
      <w:pPr>
        <w:spacing w:after="0"/>
        <w:ind w:left="0"/>
        <w:jc w:val="both"/>
      </w:pPr>
      <w:r>
        <w:rPr>
          <w:rFonts w:ascii="Times New Roman"/>
          <w:b w:val="false"/>
          <w:i w:val="false"/>
          <w:color w:val="000000"/>
          <w:sz w:val="28"/>
        </w:rPr>
        <w:t>
      1997 жылғы 1.07. бастап  - 289, 360, 479 теңге</w:t>
      </w:r>
    </w:p>
    <w:p>
      <w:pPr>
        <w:spacing w:after="0"/>
        <w:ind w:left="0"/>
        <w:jc w:val="both"/>
      </w:pPr>
      <w:r>
        <w:rPr>
          <w:rFonts w:ascii="Times New Roman"/>
          <w:b w:val="false"/>
          <w:i w:val="false"/>
          <w:color w:val="000000"/>
          <w:sz w:val="28"/>
        </w:rPr>
        <w:t>
      1997 жылғы 1.10. бастап  - 324, 404, 538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9а қосымша</w:t>
            </w:r>
          </w:p>
        </w:tc>
      </w:tr>
    </w:tbl>
    <w:p>
      <w:pPr>
        <w:spacing w:after="0"/>
        <w:ind w:left="0"/>
        <w:jc w:val="both"/>
      </w:pPr>
      <w:r>
        <w:rPr>
          <w:rFonts w:ascii="Times New Roman"/>
          <w:b w:val="false"/>
          <w:i w:val="false"/>
          <w:color w:val="000000"/>
          <w:sz w:val="28"/>
        </w:rPr>
        <w:t xml:space="preserve">
      Еңбек ету жағдайы қолайсыз нақтылағанда қауiптi, зиянды және ауыр </w:t>
      </w:r>
    </w:p>
    <w:p>
      <w:pPr>
        <w:spacing w:after="0"/>
        <w:ind w:left="0"/>
        <w:jc w:val="both"/>
      </w:pPr>
      <w:r>
        <w:rPr>
          <w:rFonts w:ascii="Times New Roman"/>
          <w:b w:val="false"/>
          <w:i w:val="false"/>
          <w:color w:val="000000"/>
          <w:sz w:val="28"/>
        </w:rPr>
        <w:t xml:space="preserve">
      жұмыстарда (4, 8, 12 процент мөлшерiнде), ал еңбек етуге өте қауiптi, өте </w:t>
      </w:r>
    </w:p>
    <w:p>
      <w:pPr>
        <w:spacing w:after="0"/>
        <w:ind w:left="0"/>
        <w:jc w:val="both"/>
      </w:pPr>
      <w:r>
        <w:rPr>
          <w:rFonts w:ascii="Times New Roman"/>
          <w:b w:val="false"/>
          <w:i w:val="false"/>
          <w:color w:val="000000"/>
          <w:sz w:val="28"/>
        </w:rPr>
        <w:t xml:space="preserve">
      зиянды және өте ауыр жұмыстарда тарифтiк ставканың болмаса лауазымдық </w:t>
      </w:r>
    </w:p>
    <w:p>
      <w:pPr>
        <w:spacing w:after="0"/>
        <w:ind w:left="0"/>
        <w:jc w:val="both"/>
      </w:pPr>
      <w:r>
        <w:rPr>
          <w:rFonts w:ascii="Times New Roman"/>
          <w:b w:val="false"/>
          <w:i w:val="false"/>
          <w:color w:val="000000"/>
          <w:sz w:val="28"/>
        </w:rPr>
        <w:t>
      жалақының (16, 20, 24 процентi) есебiнен қосымша ақы төленсiн.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 қосымша</w:t>
            </w:r>
          </w:p>
        </w:tc>
      </w:tr>
    </w:tbl>
    <w:p>
      <w:pPr>
        <w:spacing w:after="0"/>
        <w:ind w:left="0"/>
        <w:jc w:val="both"/>
      </w:pPr>
      <w:r>
        <w:rPr>
          <w:rFonts w:ascii="Times New Roman"/>
          <w:b w:val="false"/>
          <w:i w:val="false"/>
          <w:color w:val="000000"/>
          <w:sz w:val="28"/>
        </w:rPr>
        <w:t>
      Ғылыми мекемелерде оқу сабақтарын өткiзгенi үшiн</w:t>
      </w:r>
    </w:p>
    <w:p>
      <w:pPr>
        <w:spacing w:after="0"/>
        <w:ind w:left="0"/>
        <w:jc w:val="both"/>
      </w:pPr>
      <w:r>
        <w:rPr>
          <w:rFonts w:ascii="Times New Roman"/>
          <w:b w:val="false"/>
          <w:i w:val="false"/>
          <w:color w:val="000000"/>
          <w:sz w:val="28"/>
        </w:rPr>
        <w:t>
      қызметкерлер еңбегiне сағаттық ақы төлеу ставкасы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Аспиранттар, басшы қызметкерлер|  Сағаттық тарифтiк ставка</w:t>
      </w:r>
    </w:p>
    <w:p>
      <w:pPr>
        <w:spacing w:after="0"/>
        <w:ind w:left="0"/>
        <w:jc w:val="both"/>
      </w:pPr>
      <w:r>
        <w:rPr>
          <w:rFonts w:ascii="Times New Roman"/>
          <w:b w:val="false"/>
          <w:i w:val="false"/>
          <w:color w:val="000000"/>
          <w:sz w:val="28"/>
        </w:rPr>
        <w:t>
      мен мамандар бiлiктiлiгiн      |    теңгемен есептегенде</w:t>
      </w:r>
    </w:p>
    <w:p>
      <w:pPr>
        <w:spacing w:after="0"/>
        <w:ind w:left="0"/>
        <w:jc w:val="both"/>
      </w:pPr>
      <w:r>
        <w:rPr>
          <w:rFonts w:ascii="Times New Roman"/>
          <w:b w:val="false"/>
          <w:i w:val="false"/>
          <w:color w:val="000000"/>
          <w:sz w:val="28"/>
        </w:rPr>
        <w:t>
      арттыру оқу орындарының        |___________________________________</w:t>
      </w:r>
    </w:p>
    <w:p>
      <w:pPr>
        <w:spacing w:after="0"/>
        <w:ind w:left="0"/>
        <w:jc w:val="both"/>
      </w:pPr>
      <w:r>
        <w:rPr>
          <w:rFonts w:ascii="Times New Roman"/>
          <w:b w:val="false"/>
          <w:i w:val="false"/>
          <w:color w:val="000000"/>
          <w:sz w:val="28"/>
        </w:rPr>
        <w:t>
      тыңдаушылары, дәрiгерлерге     |1997 ж. |1997 ж.|1997 ж. |1997 ж.</w:t>
      </w:r>
    </w:p>
    <w:p>
      <w:pPr>
        <w:spacing w:after="0"/>
        <w:ind w:left="0"/>
        <w:jc w:val="both"/>
      </w:pPr>
      <w:r>
        <w:rPr>
          <w:rFonts w:ascii="Times New Roman"/>
          <w:b w:val="false"/>
          <w:i w:val="false"/>
          <w:color w:val="000000"/>
          <w:sz w:val="28"/>
        </w:rPr>
        <w:t>
      консультация бергенi үшiн      |01.01.б.|01.04.б|01.07.б.|01.10.б.</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ҒА толық мүшесi не             231.0    237.0   246.0   260.0</w:t>
      </w:r>
    </w:p>
    <w:p>
      <w:pPr>
        <w:spacing w:after="0"/>
        <w:ind w:left="0"/>
        <w:jc w:val="both"/>
      </w:pPr>
      <w:r>
        <w:rPr>
          <w:rFonts w:ascii="Times New Roman"/>
          <w:b w:val="false"/>
          <w:i w:val="false"/>
          <w:color w:val="000000"/>
          <w:sz w:val="28"/>
        </w:rPr>
        <w:t>
         корреспондент мүшесi</w:t>
      </w:r>
    </w:p>
    <w:p>
      <w:pPr>
        <w:spacing w:after="0"/>
        <w:ind w:left="0"/>
        <w:jc w:val="both"/>
      </w:pPr>
      <w:r>
        <w:rPr>
          <w:rFonts w:ascii="Times New Roman"/>
          <w:b w:val="false"/>
          <w:i w:val="false"/>
          <w:color w:val="000000"/>
          <w:sz w:val="28"/>
        </w:rPr>
        <w:t>
      2. Профессор не ғылым             185.0    190.0   197.0   208.0</w:t>
      </w:r>
    </w:p>
    <w:p>
      <w:pPr>
        <w:spacing w:after="0"/>
        <w:ind w:left="0"/>
        <w:jc w:val="both"/>
      </w:pPr>
      <w:r>
        <w:rPr>
          <w:rFonts w:ascii="Times New Roman"/>
          <w:b w:val="false"/>
          <w:i w:val="false"/>
          <w:color w:val="000000"/>
          <w:sz w:val="28"/>
        </w:rPr>
        <w:t>
         докторы</w:t>
      </w:r>
    </w:p>
    <w:p>
      <w:pPr>
        <w:spacing w:after="0"/>
        <w:ind w:left="0"/>
        <w:jc w:val="both"/>
      </w:pPr>
      <w:r>
        <w:rPr>
          <w:rFonts w:ascii="Times New Roman"/>
          <w:b w:val="false"/>
          <w:i w:val="false"/>
          <w:color w:val="000000"/>
          <w:sz w:val="28"/>
        </w:rPr>
        <w:t>
      3. Доцент не ғылым                123.0    127.0   131.0   139.0</w:t>
      </w:r>
    </w:p>
    <w:p>
      <w:pPr>
        <w:spacing w:after="0"/>
        <w:ind w:left="0"/>
        <w:jc w:val="both"/>
      </w:pPr>
      <w:r>
        <w:rPr>
          <w:rFonts w:ascii="Times New Roman"/>
          <w:b w:val="false"/>
          <w:i w:val="false"/>
          <w:color w:val="000000"/>
          <w:sz w:val="28"/>
        </w:rPr>
        <w:t>
         кандидаты</w:t>
      </w:r>
    </w:p>
    <w:p>
      <w:pPr>
        <w:spacing w:after="0"/>
        <w:ind w:left="0"/>
        <w:jc w:val="both"/>
      </w:pPr>
      <w:r>
        <w:rPr>
          <w:rFonts w:ascii="Times New Roman"/>
          <w:b w:val="false"/>
          <w:i w:val="false"/>
          <w:color w:val="000000"/>
          <w:sz w:val="28"/>
        </w:rPr>
        <w:t>
      4. Ғылыми дәрежесi жоқтар         77.0     79.0    82.0    87.0</w:t>
      </w:r>
    </w:p>
    <w:p>
      <w:pPr>
        <w:spacing w:after="0"/>
        <w:ind w:left="0"/>
        <w:jc w:val="both"/>
      </w:pPr>
      <w:r>
        <w:rPr>
          <w:rFonts w:ascii="Times New Roman"/>
          <w:b w:val="false"/>
          <w:i w:val="false"/>
          <w:color w:val="000000"/>
          <w:sz w:val="28"/>
        </w:rPr>
        <w:t>
      Ескерту: Сағаттық еңбекақы ставкасына демалыс төлемақысы</w:t>
      </w:r>
    </w:p>
    <w:p>
      <w:pPr>
        <w:spacing w:after="0"/>
        <w:ind w:left="0"/>
        <w:jc w:val="both"/>
      </w:pPr>
      <w:r>
        <w:rPr>
          <w:rFonts w:ascii="Times New Roman"/>
          <w:b w:val="false"/>
          <w:i w:val="false"/>
          <w:color w:val="000000"/>
          <w:sz w:val="28"/>
        </w:rPr>
        <w:t>
      кiргiзiлген.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Автомобиль көлiгi кәсiпорындары мен ұйымдарды</w:t>
      </w:r>
    </w:p>
    <w:p>
      <w:pPr>
        <w:spacing w:after="0"/>
        <w:ind w:left="0"/>
        <w:jc w:val="both"/>
      </w:pPr>
      <w:r>
        <w:rPr>
          <w:rFonts w:ascii="Times New Roman"/>
          <w:b w:val="false"/>
          <w:i w:val="false"/>
          <w:color w:val="000000"/>
          <w:sz w:val="28"/>
        </w:rPr>
        <w:t>
      қызметкерлерiнiң лауазымдық жалақылары</w:t>
      </w:r>
    </w:p>
    <w:p>
      <w:pPr>
        <w:spacing w:after="0"/>
        <w:ind w:left="0"/>
        <w:jc w:val="both"/>
      </w:pPr>
      <w:r>
        <w:rPr>
          <w:rFonts w:ascii="Times New Roman"/>
          <w:b w:val="false"/>
          <w:i w:val="false"/>
          <w:color w:val="000000"/>
          <w:sz w:val="28"/>
        </w:rPr>
        <w:t xml:space="preserve">
      1. Жүк көтерiмдiлiгi 3 тоннаға дейiнгi жүк машиналарының барлық </w:t>
      </w:r>
    </w:p>
    <w:p>
      <w:pPr>
        <w:spacing w:after="0"/>
        <w:ind w:left="0"/>
        <w:jc w:val="both"/>
      </w:pPr>
      <w:r>
        <w:rPr>
          <w:rFonts w:ascii="Times New Roman"/>
          <w:b w:val="false"/>
          <w:i w:val="false"/>
          <w:color w:val="000000"/>
          <w:sz w:val="28"/>
        </w:rPr>
        <w:t>
      түрлерiмен маркаларын жүргiзушi.</w:t>
      </w:r>
    </w:p>
    <w:p>
      <w:pPr>
        <w:spacing w:after="0"/>
        <w:ind w:left="0"/>
        <w:jc w:val="both"/>
      </w:pPr>
      <w:r>
        <w:rPr>
          <w:rFonts w:ascii="Times New Roman"/>
          <w:b w:val="false"/>
          <w:i w:val="false"/>
          <w:color w:val="000000"/>
          <w:sz w:val="28"/>
        </w:rPr>
        <w:t>
      3 разряд - тарифтiк коэффициентi 1,15</w:t>
      </w:r>
    </w:p>
    <w:p>
      <w:pPr>
        <w:spacing w:after="0"/>
        <w:ind w:left="0"/>
        <w:jc w:val="both"/>
      </w:pPr>
      <w:r>
        <w:rPr>
          <w:rFonts w:ascii="Times New Roman"/>
          <w:b w:val="false"/>
          <w:i w:val="false"/>
          <w:color w:val="000000"/>
          <w:sz w:val="28"/>
        </w:rPr>
        <w:t xml:space="preserve">
      2. Двигателiнiң жұмыс көлемi 3,5 литрге дейiн немесе жүк көтерiмдiлiгi 3-тен жоғары 10 тоннаға дейiнгi көлiк құралдарының "В" болмаса "С" категориясының бiрiне жататын жүк автомобильдерiн басқаратын жүргiзушi. </w:t>
      </w:r>
    </w:p>
    <w:p>
      <w:pPr>
        <w:spacing w:after="0"/>
        <w:ind w:left="0"/>
        <w:jc w:val="both"/>
      </w:pPr>
      <w:r>
        <w:rPr>
          <w:rFonts w:ascii="Times New Roman"/>
          <w:b w:val="false"/>
          <w:i w:val="false"/>
          <w:color w:val="000000"/>
          <w:sz w:val="28"/>
        </w:rPr>
        <w:t xml:space="preserve">
      Көлiк құралдарының "Д" категориясына жататын ұзындығы 6,5 м.ге дейiнгi немесе арнаулы дыбыс сигналдарымен жабдықталған двигательдiң жұмыс көлемi 3,5 литрге дейiнгi, басқару үшiн 3 жыл үздiксiз автомобиль жүргiзушiсi болып iстеудi қажет ететiн жедел жәрдем және оперативтiк автомобильдердi басқару. Самосвал, автокран кран қондырғысының көтеру механизмдерiн, автоцистерна насос қондырғысын, рефрижератордың суытқыш қондырғысын, сыпырын-жинағыш машиналар мен өзге арнайы жабдықталған мамандардырылған және арнаулы автомобильдердi техника қауiпсiздiгiн сақтай отырып басқару. 750 кг-ға дейiнгi жүк алатын тiркемелердi сүйреу (буксир). </w:t>
      </w:r>
    </w:p>
    <w:p>
      <w:pPr>
        <w:spacing w:after="0"/>
        <w:ind w:left="0"/>
        <w:jc w:val="both"/>
      </w:pPr>
      <w:r>
        <w:rPr>
          <w:rFonts w:ascii="Times New Roman"/>
          <w:b w:val="false"/>
          <w:i w:val="false"/>
          <w:color w:val="000000"/>
          <w:sz w:val="28"/>
        </w:rPr>
        <w:t xml:space="preserve">
      4 разряд - тарифтiк коэффициентi 1,24. </w:t>
      </w:r>
    </w:p>
    <w:p>
      <w:pPr>
        <w:spacing w:after="0"/>
        <w:ind w:left="0"/>
        <w:jc w:val="both"/>
      </w:pPr>
      <w:r>
        <w:rPr>
          <w:rFonts w:ascii="Times New Roman"/>
          <w:b w:val="false"/>
          <w:i w:val="false"/>
          <w:color w:val="000000"/>
          <w:sz w:val="28"/>
        </w:rPr>
        <w:t xml:space="preserve">
      3. Двигателiнiң жұмыс көлемi 3,5 литрден асатын жеңiл автомобильдердi және көлiк құралдарының "Б", "С", "Е" категориясына жататын 10-40 тоннадан аса жүк көтеретiн жүк автомобильдерiнiң барлық түрлерi мен маркаларын басқарып жүргiзушi. </w:t>
      </w:r>
    </w:p>
    <w:p>
      <w:pPr>
        <w:spacing w:after="0"/>
        <w:ind w:left="0"/>
        <w:jc w:val="both"/>
      </w:pPr>
      <w:r>
        <w:rPr>
          <w:rFonts w:ascii="Times New Roman"/>
          <w:b w:val="false"/>
          <w:i w:val="false"/>
          <w:color w:val="000000"/>
          <w:sz w:val="28"/>
        </w:rPr>
        <w:t xml:space="preserve">
      Көлiк құралдарының "Д" не "Д" және "Е" категориясына жататын ұзындығы 9,5 метрге дейiнгi автобустарды немесе арнаулы дыбыс және жарық арқылы берiлетiн сигналдармен жабдықталған, двигателiнiң жұмыс көлемi 3,5 литрге дейiн жедел жәрдем және оперативтiк автомобильдердi басқару. 750 кг-нан жоғары жүк алатын тiркемелердi сүйреу (буксир). </w:t>
      </w:r>
    </w:p>
    <w:p>
      <w:pPr>
        <w:spacing w:after="0"/>
        <w:ind w:left="0"/>
        <w:jc w:val="both"/>
      </w:pPr>
      <w:r>
        <w:rPr>
          <w:rFonts w:ascii="Times New Roman"/>
          <w:b w:val="false"/>
          <w:i w:val="false"/>
          <w:color w:val="000000"/>
          <w:sz w:val="28"/>
        </w:rPr>
        <w:t xml:space="preserve">
      5 разряд - тарифтiк коэффициентi 1,33. </w:t>
      </w:r>
    </w:p>
    <w:p>
      <w:pPr>
        <w:spacing w:after="0"/>
        <w:ind w:left="0"/>
        <w:jc w:val="both"/>
      </w:pPr>
      <w:r>
        <w:rPr>
          <w:rFonts w:ascii="Times New Roman"/>
          <w:b w:val="false"/>
          <w:i w:val="false"/>
          <w:color w:val="000000"/>
          <w:sz w:val="28"/>
        </w:rPr>
        <w:t xml:space="preserve">
      4. 40 тоннадан асатын жүк көтеретiн жүк автомобильдерiн, ұзындығы 9,5 метрден асатын автобустарды және көлiк құралдарының "В", "С", "Д", "Е" категорияларына жататын жеңiл автомобильдердiң барлық түрлерi мен маркаларын басқаратын жүргiзушi. </w:t>
      </w:r>
    </w:p>
    <w:p>
      <w:pPr>
        <w:spacing w:after="0"/>
        <w:ind w:left="0"/>
        <w:jc w:val="both"/>
      </w:pPr>
      <w:r>
        <w:rPr>
          <w:rFonts w:ascii="Times New Roman"/>
          <w:b w:val="false"/>
          <w:i w:val="false"/>
          <w:color w:val="000000"/>
          <w:sz w:val="28"/>
        </w:rPr>
        <w:t xml:space="preserve">
      6 разряд - тарифтiк коэффициентi 1,43. </w:t>
      </w:r>
    </w:p>
    <w:p>
      <w:pPr>
        <w:spacing w:after="0"/>
        <w:ind w:left="0"/>
        <w:jc w:val="both"/>
      </w:pPr>
      <w:r>
        <w:rPr>
          <w:rFonts w:ascii="Times New Roman"/>
          <w:b w:val="false"/>
          <w:i w:val="false"/>
          <w:color w:val="000000"/>
          <w:sz w:val="28"/>
        </w:rPr>
        <w:t xml:space="preserve">
      Ескерту: </w:t>
      </w:r>
    </w:p>
    <w:p>
      <w:pPr>
        <w:spacing w:after="0"/>
        <w:ind w:left="0"/>
        <w:jc w:val="both"/>
      </w:pPr>
      <w:r>
        <w:rPr>
          <w:rFonts w:ascii="Times New Roman"/>
          <w:b w:val="false"/>
          <w:i w:val="false"/>
          <w:color w:val="000000"/>
          <w:sz w:val="28"/>
        </w:rPr>
        <w:t xml:space="preserve">
      1. Жылжымалы құрамы 25-тен 50-ге дейiнгi автомобильдерi, тракторлары, жол және өзге машиналары бар көлiк учаскесiнiң аға механигiне айлық жалақы 10 разряд бойынша тарифтiк коэффициентi 1,91 болып белгiленсiн. </w:t>
      </w:r>
    </w:p>
    <w:p>
      <w:pPr>
        <w:spacing w:after="0"/>
        <w:ind w:left="0"/>
        <w:jc w:val="both"/>
      </w:pPr>
      <w:r>
        <w:rPr>
          <w:rFonts w:ascii="Times New Roman"/>
          <w:b w:val="false"/>
          <w:i w:val="false"/>
          <w:color w:val="000000"/>
          <w:sz w:val="28"/>
        </w:rPr>
        <w:t xml:space="preserve">
      Жылжымалы құрамы 15-тен 35-ке дейiнгi көлiк учаскесiнiң механигiне 9 </w:t>
      </w:r>
    </w:p>
    <w:bookmarkStart w:name="z3"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разряд бойынша тарифтiк коэффициентi 1,78.</w:t>
      </w:r>
    </w:p>
    <w:p>
      <w:pPr>
        <w:spacing w:after="0"/>
        <w:ind w:left="0"/>
        <w:jc w:val="both"/>
      </w:pPr>
      <w:r>
        <w:rPr>
          <w:rFonts w:ascii="Times New Roman"/>
          <w:b w:val="false"/>
          <w:i w:val="false"/>
          <w:color w:val="000000"/>
          <w:sz w:val="28"/>
        </w:rPr>
        <w:t xml:space="preserve">
      2. Жүк және жеңiл автомобильдер, автобустардың, жүргiзушiлерiне ай </w:t>
      </w:r>
    </w:p>
    <w:p>
      <w:pPr>
        <w:spacing w:after="0"/>
        <w:ind w:left="0"/>
        <w:jc w:val="both"/>
      </w:pPr>
      <w:r>
        <w:rPr>
          <w:rFonts w:ascii="Times New Roman"/>
          <w:b w:val="false"/>
          <w:i w:val="false"/>
          <w:color w:val="000000"/>
          <w:sz w:val="28"/>
        </w:rPr>
        <w:t>
      сайын кластық деңгейiне қарай мынадай мөлшерде үстеме-ақы:</w:t>
      </w:r>
    </w:p>
    <w:p>
      <w:pPr>
        <w:spacing w:after="0"/>
        <w:ind w:left="0"/>
        <w:jc w:val="both"/>
      </w:pPr>
      <w:r>
        <w:rPr>
          <w:rFonts w:ascii="Times New Roman"/>
          <w:b w:val="false"/>
          <w:i w:val="false"/>
          <w:color w:val="000000"/>
          <w:sz w:val="28"/>
        </w:rPr>
        <w:t xml:space="preserve">
      2 класты жүргiзушiлерге - жүргiзушi болып, iстеген уақытына </w:t>
      </w:r>
    </w:p>
    <w:p>
      <w:pPr>
        <w:spacing w:after="0"/>
        <w:ind w:left="0"/>
        <w:jc w:val="both"/>
      </w:pPr>
      <w:r>
        <w:rPr>
          <w:rFonts w:ascii="Times New Roman"/>
          <w:b w:val="false"/>
          <w:i w:val="false"/>
          <w:color w:val="000000"/>
          <w:sz w:val="28"/>
        </w:rPr>
        <w:t xml:space="preserve">
      белгiленген тарифтiк ставканың 10 процентi, 1 класты жүргiзушiлерге - 25 </w:t>
      </w:r>
    </w:p>
    <w:p>
      <w:pPr>
        <w:spacing w:after="0"/>
        <w:ind w:left="0"/>
        <w:jc w:val="both"/>
      </w:pPr>
      <w:r>
        <w:rPr>
          <w:rFonts w:ascii="Times New Roman"/>
          <w:b w:val="false"/>
          <w:i w:val="false"/>
          <w:color w:val="000000"/>
          <w:sz w:val="28"/>
        </w:rPr>
        <w:t>
      процентi төленедi.</w:t>
      </w:r>
    </w:p>
    <w:p>
      <w:pPr>
        <w:spacing w:after="0"/>
        <w:ind w:left="0"/>
        <w:jc w:val="both"/>
      </w:pPr>
      <w:r>
        <w:rPr>
          <w:rFonts w:ascii="Times New Roman"/>
          <w:b w:val="false"/>
          <w:i w:val="false"/>
          <w:color w:val="000000"/>
          <w:sz w:val="28"/>
        </w:rPr>
        <w:t xml:space="preserve">
      3. Мекемелер, кәсiподақ комитетiмен келiсе отырып жұмыс күнi </w:t>
      </w:r>
    </w:p>
    <w:p>
      <w:pPr>
        <w:spacing w:after="0"/>
        <w:ind w:left="0"/>
        <w:jc w:val="both"/>
      </w:pPr>
      <w:r>
        <w:rPr>
          <w:rFonts w:ascii="Times New Roman"/>
          <w:b w:val="false"/>
          <w:i w:val="false"/>
          <w:color w:val="000000"/>
          <w:sz w:val="28"/>
        </w:rPr>
        <w:t xml:space="preserve">
      нормаландырылмаған жүргiзушiлерге iстеген уақытына белгiленген тарифтiк </w:t>
      </w:r>
    </w:p>
    <w:p>
      <w:pPr>
        <w:spacing w:after="0"/>
        <w:ind w:left="0"/>
        <w:jc w:val="both"/>
      </w:pPr>
      <w:r>
        <w:rPr>
          <w:rFonts w:ascii="Times New Roman"/>
          <w:b w:val="false"/>
          <w:i w:val="false"/>
          <w:color w:val="000000"/>
          <w:sz w:val="28"/>
        </w:rPr>
        <w:t>
      ставканың 25 процентiне дейiн қосымша ақы төлей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12 қосымша</w:t>
            </w:r>
          </w:p>
        </w:tc>
      </w:tr>
    </w:tbl>
    <w:p>
      <w:pPr>
        <w:spacing w:after="0"/>
        <w:ind w:left="0"/>
        <w:jc w:val="both"/>
      </w:pPr>
      <w:r>
        <w:rPr>
          <w:rFonts w:ascii="Times New Roman"/>
          <w:b w:val="false"/>
          <w:i w:val="false"/>
          <w:color w:val="000000"/>
          <w:sz w:val="28"/>
        </w:rPr>
        <w:t>
      Аса күрделi және жауапты жұмыстарда тұрақты iстейтiн</w:t>
      </w:r>
    </w:p>
    <w:p>
      <w:pPr>
        <w:spacing w:after="0"/>
        <w:ind w:left="0"/>
        <w:jc w:val="both"/>
      </w:pPr>
      <w:r>
        <w:rPr>
          <w:rFonts w:ascii="Times New Roman"/>
          <w:b w:val="false"/>
          <w:i w:val="false"/>
          <w:color w:val="000000"/>
          <w:sz w:val="28"/>
        </w:rPr>
        <w:t>
      жұмысшылар мамандықтарының</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xml:space="preserve">
           (97 ж. 1.01 ден бастап - 3674 теңге, 97 ж. 1.04 ден бастап 3729 </w:t>
      </w:r>
    </w:p>
    <w:p>
      <w:pPr>
        <w:spacing w:after="0"/>
        <w:ind w:left="0"/>
        <w:jc w:val="both"/>
      </w:pPr>
      <w:r>
        <w:rPr>
          <w:rFonts w:ascii="Times New Roman"/>
          <w:b w:val="false"/>
          <w:i w:val="false"/>
          <w:color w:val="000000"/>
          <w:sz w:val="28"/>
        </w:rPr>
        <w:t xml:space="preserve">
      теңге, 97 ж. 1.07 деп бастап - 3774 теңге, 97 ж. 1.10-нан бастап 4235 </w:t>
      </w:r>
    </w:p>
    <w:p>
      <w:pPr>
        <w:spacing w:after="0"/>
        <w:ind w:left="0"/>
        <w:jc w:val="both"/>
      </w:pPr>
      <w:r>
        <w:rPr>
          <w:rFonts w:ascii="Times New Roman"/>
          <w:b w:val="false"/>
          <w:i w:val="false"/>
          <w:color w:val="000000"/>
          <w:sz w:val="28"/>
        </w:rPr>
        <w:t>
      теңге (ең аз жалақы 1,81 тарифтiк коэффициентке көбейтiлген).</w:t>
      </w:r>
    </w:p>
    <w:p>
      <w:pPr>
        <w:spacing w:after="0"/>
        <w:ind w:left="0"/>
        <w:jc w:val="both"/>
      </w:pPr>
      <w:r>
        <w:rPr>
          <w:rFonts w:ascii="Times New Roman"/>
          <w:b w:val="false"/>
          <w:i w:val="false"/>
          <w:color w:val="000000"/>
          <w:sz w:val="28"/>
        </w:rPr>
        <w:t>
      Аппаратшы</w:t>
      </w:r>
    </w:p>
    <w:p>
      <w:pPr>
        <w:spacing w:after="0"/>
        <w:ind w:left="0"/>
        <w:jc w:val="both"/>
      </w:pPr>
      <w:r>
        <w:rPr>
          <w:rFonts w:ascii="Times New Roman"/>
          <w:b w:val="false"/>
          <w:i w:val="false"/>
          <w:color w:val="000000"/>
          <w:sz w:val="28"/>
        </w:rPr>
        <w:t>
      металтiстi кесушi</w:t>
      </w:r>
    </w:p>
    <w:p>
      <w:pPr>
        <w:spacing w:after="0"/>
        <w:ind w:left="0"/>
        <w:jc w:val="both"/>
      </w:pPr>
      <w:r>
        <w:rPr>
          <w:rFonts w:ascii="Times New Roman"/>
          <w:b w:val="false"/>
          <w:i w:val="false"/>
          <w:color w:val="000000"/>
          <w:sz w:val="28"/>
        </w:rPr>
        <w:t>
      кварцүрлеушi (кварцтан шыны жасаушы)</w:t>
      </w:r>
    </w:p>
    <w:p>
      <w:pPr>
        <w:spacing w:after="0"/>
        <w:ind w:left="0"/>
        <w:jc w:val="both"/>
      </w:pPr>
      <w:r>
        <w:rPr>
          <w:rFonts w:ascii="Times New Roman"/>
          <w:b w:val="false"/>
          <w:i w:val="false"/>
          <w:color w:val="000000"/>
          <w:sz w:val="28"/>
        </w:rPr>
        <w:t>
      физика-механикалық сынау жұмыстары жөнiндегi лаборант</w:t>
      </w:r>
    </w:p>
    <w:p>
      <w:pPr>
        <w:spacing w:after="0"/>
        <w:ind w:left="0"/>
        <w:jc w:val="both"/>
      </w:pPr>
      <w:r>
        <w:rPr>
          <w:rFonts w:ascii="Times New Roman"/>
          <w:b w:val="false"/>
          <w:i w:val="false"/>
          <w:color w:val="000000"/>
          <w:sz w:val="28"/>
        </w:rPr>
        <w:t>
      металлды мыспен қаптаушы</w:t>
      </w:r>
    </w:p>
    <w:p>
      <w:pPr>
        <w:spacing w:after="0"/>
        <w:ind w:left="0"/>
        <w:jc w:val="both"/>
      </w:pPr>
      <w:r>
        <w:rPr>
          <w:rFonts w:ascii="Times New Roman"/>
          <w:b w:val="false"/>
          <w:i w:val="false"/>
          <w:color w:val="000000"/>
          <w:sz w:val="28"/>
        </w:rPr>
        <w:t>
      металлизатор</w:t>
      </w:r>
    </w:p>
    <w:p>
      <w:pPr>
        <w:spacing w:after="0"/>
        <w:ind w:left="0"/>
        <w:jc w:val="both"/>
      </w:pPr>
      <w:r>
        <w:rPr>
          <w:rFonts w:ascii="Times New Roman"/>
          <w:b w:val="false"/>
          <w:i w:val="false"/>
          <w:color w:val="000000"/>
          <w:sz w:val="28"/>
        </w:rPr>
        <w:t>
      радиоэлектронды аппаратура мен аспаптар</w:t>
      </w:r>
    </w:p>
    <w:p>
      <w:pPr>
        <w:spacing w:after="0"/>
        <w:ind w:left="0"/>
        <w:jc w:val="both"/>
      </w:pPr>
      <w:r>
        <w:rPr>
          <w:rFonts w:ascii="Times New Roman"/>
          <w:b w:val="false"/>
          <w:i w:val="false"/>
          <w:color w:val="000000"/>
          <w:sz w:val="28"/>
        </w:rPr>
        <w:t>
      монтаждаушы</w:t>
      </w:r>
    </w:p>
    <w:p>
      <w:pPr>
        <w:spacing w:after="0"/>
        <w:ind w:left="0"/>
        <w:jc w:val="both"/>
      </w:pPr>
      <w:r>
        <w:rPr>
          <w:rFonts w:ascii="Times New Roman"/>
          <w:b w:val="false"/>
          <w:i w:val="false"/>
          <w:color w:val="000000"/>
          <w:sz w:val="28"/>
        </w:rPr>
        <w:t>
      технологиялық жабдықтарды реттеушi</w:t>
      </w:r>
    </w:p>
    <w:p>
      <w:pPr>
        <w:spacing w:after="0"/>
        <w:ind w:left="0"/>
        <w:jc w:val="both"/>
      </w:pPr>
      <w:r>
        <w:rPr>
          <w:rFonts w:ascii="Times New Roman"/>
          <w:b w:val="false"/>
          <w:i w:val="false"/>
          <w:color w:val="000000"/>
          <w:sz w:val="28"/>
        </w:rPr>
        <w:t>
      басқару бағдарламалары бар станоктар мен манипуляторларды реттеушi</w:t>
      </w:r>
    </w:p>
    <w:p>
      <w:pPr>
        <w:spacing w:after="0"/>
        <w:ind w:left="0"/>
        <w:jc w:val="both"/>
      </w:pPr>
      <w:r>
        <w:rPr>
          <w:rFonts w:ascii="Times New Roman"/>
          <w:b w:val="false"/>
          <w:i w:val="false"/>
          <w:color w:val="000000"/>
          <w:sz w:val="28"/>
        </w:rPr>
        <w:t>
      бақылау-өлшеу құралдары мен автоматиканы реттеушi</w:t>
      </w:r>
    </w:p>
    <w:p>
      <w:pPr>
        <w:spacing w:after="0"/>
        <w:ind w:left="0"/>
        <w:jc w:val="both"/>
      </w:pPr>
      <w:r>
        <w:rPr>
          <w:rFonts w:ascii="Times New Roman"/>
          <w:b w:val="false"/>
          <w:i w:val="false"/>
          <w:color w:val="000000"/>
          <w:sz w:val="28"/>
        </w:rPr>
        <w:t>
      металл қаптау және бояу құралдарын реттеушi</w:t>
      </w:r>
    </w:p>
    <w:p>
      <w:pPr>
        <w:spacing w:after="0"/>
        <w:ind w:left="0"/>
        <w:jc w:val="both"/>
      </w:pPr>
      <w:r>
        <w:rPr>
          <w:rFonts w:ascii="Times New Roman"/>
          <w:b w:val="false"/>
          <w:i w:val="false"/>
          <w:color w:val="000000"/>
          <w:sz w:val="28"/>
        </w:rPr>
        <w:t>
      вакуумде қаптау қондырғыларының операторы</w:t>
      </w:r>
    </w:p>
    <w:p>
      <w:pPr>
        <w:spacing w:after="0"/>
        <w:ind w:left="0"/>
        <w:jc w:val="both"/>
      </w:pPr>
      <w:r>
        <w:rPr>
          <w:rFonts w:ascii="Times New Roman"/>
          <w:b w:val="false"/>
          <w:i w:val="false"/>
          <w:color w:val="000000"/>
          <w:sz w:val="28"/>
        </w:rPr>
        <w:t>
      оптикашы (оптика маманы)</w:t>
      </w:r>
    </w:p>
    <w:p>
      <w:pPr>
        <w:spacing w:after="0"/>
        <w:ind w:left="0"/>
        <w:jc w:val="both"/>
      </w:pPr>
      <w:r>
        <w:rPr>
          <w:rFonts w:ascii="Times New Roman"/>
          <w:b w:val="false"/>
          <w:i w:val="false"/>
          <w:color w:val="000000"/>
          <w:sz w:val="28"/>
        </w:rPr>
        <w:t>
      металл және ерiтпе қоспалар балқытушы</w:t>
      </w:r>
    </w:p>
    <w:p>
      <w:pPr>
        <w:spacing w:after="0"/>
        <w:ind w:left="0"/>
        <w:jc w:val="both"/>
      </w:pPr>
      <w:r>
        <w:rPr>
          <w:rFonts w:ascii="Times New Roman"/>
          <w:b w:val="false"/>
          <w:i w:val="false"/>
          <w:color w:val="000000"/>
          <w:sz w:val="28"/>
        </w:rPr>
        <w:t>
      радиоэлектронды аппаратуралар мен аспаптарды реттеушi бұранда</w:t>
      </w:r>
    </w:p>
    <w:p>
      <w:pPr>
        <w:spacing w:after="0"/>
        <w:ind w:left="0"/>
        <w:jc w:val="both"/>
      </w:pPr>
      <w:r>
        <w:rPr>
          <w:rFonts w:ascii="Times New Roman"/>
          <w:b w:val="false"/>
          <w:i w:val="false"/>
          <w:color w:val="000000"/>
          <w:sz w:val="28"/>
        </w:rPr>
        <w:t>
      тегiстеушi (резьбошлифовшик)</w:t>
      </w:r>
    </w:p>
    <w:p>
      <w:pPr>
        <w:spacing w:after="0"/>
        <w:ind w:left="0"/>
        <w:jc w:val="both"/>
      </w:pPr>
      <w:r>
        <w:rPr>
          <w:rFonts w:ascii="Times New Roman"/>
          <w:b w:val="false"/>
          <w:i w:val="false"/>
          <w:color w:val="000000"/>
          <w:sz w:val="28"/>
        </w:rPr>
        <w:t>
      электронды-пiсiру қондырғысымен пiсiрушi</w:t>
      </w:r>
    </w:p>
    <w:p>
      <w:pPr>
        <w:spacing w:after="0"/>
        <w:ind w:left="0"/>
        <w:jc w:val="both"/>
      </w:pPr>
      <w:r>
        <w:rPr>
          <w:rFonts w:ascii="Times New Roman"/>
          <w:b w:val="false"/>
          <w:i w:val="false"/>
          <w:color w:val="000000"/>
          <w:sz w:val="28"/>
        </w:rPr>
        <w:t>
      аспапшы-слесарь</w:t>
      </w:r>
    </w:p>
    <w:p>
      <w:pPr>
        <w:spacing w:after="0"/>
        <w:ind w:left="0"/>
        <w:jc w:val="both"/>
      </w:pPr>
      <w:r>
        <w:rPr>
          <w:rFonts w:ascii="Times New Roman"/>
          <w:b w:val="false"/>
          <w:i w:val="false"/>
          <w:color w:val="000000"/>
          <w:sz w:val="28"/>
        </w:rPr>
        <w:t>
      радиоэлектронды аппаратура жөнiндегi слесарь-механик</w:t>
      </w:r>
    </w:p>
    <w:p>
      <w:pPr>
        <w:spacing w:after="0"/>
        <w:ind w:left="0"/>
        <w:jc w:val="both"/>
      </w:pPr>
      <w:r>
        <w:rPr>
          <w:rFonts w:ascii="Times New Roman"/>
          <w:b w:val="false"/>
          <w:i w:val="false"/>
          <w:color w:val="000000"/>
          <w:sz w:val="28"/>
        </w:rPr>
        <w:t>
      механикалық құрастыру жұмыстарының слесарi</w:t>
      </w:r>
    </w:p>
    <w:p>
      <w:pPr>
        <w:spacing w:after="0"/>
        <w:ind w:left="0"/>
        <w:jc w:val="both"/>
      </w:pPr>
      <w:r>
        <w:rPr>
          <w:rFonts w:ascii="Times New Roman"/>
          <w:b w:val="false"/>
          <w:i w:val="false"/>
          <w:color w:val="000000"/>
          <w:sz w:val="28"/>
        </w:rPr>
        <w:t>
      бақылау-өлшеу құралдары мен автоматика жөнiндегi слесарь</w:t>
      </w:r>
    </w:p>
    <w:p>
      <w:pPr>
        <w:spacing w:after="0"/>
        <w:ind w:left="0"/>
        <w:jc w:val="both"/>
      </w:pPr>
      <w:r>
        <w:rPr>
          <w:rFonts w:ascii="Times New Roman"/>
          <w:b w:val="false"/>
          <w:i w:val="false"/>
          <w:color w:val="000000"/>
          <w:sz w:val="28"/>
        </w:rPr>
        <w:t>
      радиоэлектронды аппаратура мен құралдар</w:t>
      </w:r>
    </w:p>
    <w:p>
      <w:pPr>
        <w:spacing w:after="0"/>
        <w:ind w:left="0"/>
        <w:jc w:val="both"/>
      </w:pPr>
      <w:r>
        <w:rPr>
          <w:rFonts w:ascii="Times New Roman"/>
          <w:b w:val="false"/>
          <w:i w:val="false"/>
          <w:color w:val="000000"/>
          <w:sz w:val="28"/>
        </w:rPr>
        <w:t>
      слесарь-құрастырушысы</w:t>
      </w:r>
    </w:p>
    <w:p>
      <w:pPr>
        <w:spacing w:after="0"/>
        <w:ind w:left="0"/>
        <w:jc w:val="both"/>
      </w:pPr>
      <w:r>
        <w:rPr>
          <w:rFonts w:ascii="Times New Roman"/>
          <w:b w:val="false"/>
          <w:i w:val="false"/>
          <w:color w:val="000000"/>
          <w:sz w:val="28"/>
        </w:rPr>
        <w:t>
      электромонтаушы-слесарь</w:t>
      </w:r>
    </w:p>
    <w:p>
      <w:pPr>
        <w:spacing w:after="0"/>
        <w:ind w:left="0"/>
        <w:jc w:val="both"/>
      </w:pPr>
      <w:r>
        <w:rPr>
          <w:rFonts w:ascii="Times New Roman"/>
          <w:b w:val="false"/>
          <w:i w:val="false"/>
          <w:color w:val="000000"/>
          <w:sz w:val="28"/>
        </w:rPr>
        <w:t>
      шыны үрлеушi</w:t>
      </w:r>
    </w:p>
    <w:p>
      <w:pPr>
        <w:spacing w:after="0"/>
        <w:ind w:left="0"/>
        <w:jc w:val="both"/>
      </w:pPr>
      <w:r>
        <w:rPr>
          <w:rFonts w:ascii="Times New Roman"/>
          <w:b w:val="false"/>
          <w:i w:val="false"/>
          <w:color w:val="000000"/>
          <w:sz w:val="28"/>
        </w:rPr>
        <w:t>
      токарь</w:t>
      </w:r>
    </w:p>
    <w:p>
      <w:pPr>
        <w:spacing w:after="0"/>
        <w:ind w:left="0"/>
        <w:jc w:val="both"/>
      </w:pPr>
      <w:r>
        <w:rPr>
          <w:rFonts w:ascii="Times New Roman"/>
          <w:b w:val="false"/>
          <w:i w:val="false"/>
          <w:color w:val="000000"/>
          <w:sz w:val="28"/>
        </w:rPr>
        <w:t>
      термист</w:t>
      </w:r>
    </w:p>
    <w:p>
      <w:pPr>
        <w:spacing w:after="0"/>
        <w:ind w:left="0"/>
        <w:jc w:val="both"/>
      </w:pPr>
      <w:r>
        <w:rPr>
          <w:rFonts w:ascii="Times New Roman"/>
          <w:b w:val="false"/>
          <w:i w:val="false"/>
          <w:color w:val="000000"/>
          <w:sz w:val="28"/>
        </w:rPr>
        <w:t>
      фрезершi</w:t>
      </w:r>
    </w:p>
    <w:p>
      <w:pPr>
        <w:spacing w:after="0"/>
        <w:ind w:left="0"/>
        <w:jc w:val="both"/>
      </w:pPr>
      <w:r>
        <w:rPr>
          <w:rFonts w:ascii="Times New Roman"/>
          <w:b w:val="false"/>
          <w:i w:val="false"/>
          <w:color w:val="000000"/>
          <w:sz w:val="28"/>
        </w:rPr>
        <w:t>
      электрогазбен пiсiрушi</w:t>
      </w:r>
    </w:p>
    <w:p>
      <w:pPr>
        <w:spacing w:after="0"/>
        <w:ind w:left="0"/>
        <w:jc w:val="both"/>
      </w:pPr>
      <w:r>
        <w:rPr>
          <w:rFonts w:ascii="Times New Roman"/>
          <w:b w:val="false"/>
          <w:i w:val="false"/>
          <w:color w:val="000000"/>
          <w:sz w:val="28"/>
        </w:rPr>
        <w:t>
      тегiстеушi</w:t>
      </w:r>
    </w:p>
    <w:p>
      <w:pPr>
        <w:spacing w:after="0"/>
        <w:ind w:left="0"/>
        <w:jc w:val="both"/>
      </w:pPr>
      <w:r>
        <w:rPr>
          <w:rFonts w:ascii="Times New Roman"/>
          <w:b w:val="false"/>
          <w:i w:val="false"/>
          <w:color w:val="000000"/>
          <w:sz w:val="28"/>
        </w:rPr>
        <w:t>
      электрмен қолдан пiсiрушi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 қосымша</w:t>
            </w:r>
          </w:p>
        </w:tc>
      </w:tr>
    </w:tbl>
    <w:p>
      <w:pPr>
        <w:spacing w:after="0"/>
        <w:ind w:left="0"/>
        <w:jc w:val="both"/>
      </w:pPr>
      <w:r>
        <w:rPr>
          <w:rFonts w:ascii="Times New Roman"/>
          <w:b w:val="false"/>
          <w:i w:val="false"/>
          <w:color w:val="000000"/>
          <w:sz w:val="28"/>
        </w:rPr>
        <w:t>
      Айлық жалақы белгiленетiн еңбекақысы iстеген күнiне төленетiн</w:t>
      </w:r>
    </w:p>
    <w:p>
      <w:pPr>
        <w:spacing w:after="0"/>
        <w:ind w:left="0"/>
        <w:jc w:val="both"/>
      </w:pPr>
      <w:r>
        <w:rPr>
          <w:rFonts w:ascii="Times New Roman"/>
          <w:b w:val="false"/>
          <w:i w:val="false"/>
          <w:color w:val="000000"/>
          <w:sz w:val="28"/>
        </w:rPr>
        <w:t>
      жұмысшылардың кейбiр мамандықтары</w:t>
      </w:r>
    </w:p>
    <w:p>
      <w:pPr>
        <w:spacing w:after="0"/>
        <w:ind w:left="0"/>
        <w:jc w:val="both"/>
      </w:pPr>
      <w:r>
        <w:rPr>
          <w:rFonts w:ascii="Times New Roman"/>
          <w:b w:val="false"/>
          <w:i w:val="false"/>
          <w:color w:val="000000"/>
          <w:sz w:val="28"/>
        </w:rPr>
        <w:t>
      Тiзбесi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Жұмысшылардың мамандықтары               |Разряд|Тарифтiк</w:t>
      </w:r>
    </w:p>
    <w:p>
      <w:pPr>
        <w:spacing w:after="0"/>
        <w:ind w:left="0"/>
        <w:jc w:val="both"/>
      </w:pPr>
      <w:r>
        <w:rPr>
          <w:rFonts w:ascii="Times New Roman"/>
          <w:b w:val="false"/>
          <w:i w:val="false"/>
          <w:color w:val="000000"/>
          <w:sz w:val="28"/>
        </w:rPr>
        <w:t>
                                                    |      |коэффициент</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                         |   2  |     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Күзетшi                                      1      1,0</w:t>
      </w:r>
    </w:p>
    <w:p>
      <w:pPr>
        <w:spacing w:after="0"/>
        <w:ind w:left="0"/>
        <w:jc w:val="both"/>
      </w:pPr>
      <w:r>
        <w:rPr>
          <w:rFonts w:ascii="Times New Roman"/>
          <w:b w:val="false"/>
          <w:i w:val="false"/>
          <w:color w:val="000000"/>
          <w:sz w:val="28"/>
        </w:rPr>
        <w:t>
           Гардеробшы (киiм-кешек iлушi)                1      1,0</w:t>
      </w:r>
    </w:p>
    <w:p>
      <w:pPr>
        <w:spacing w:after="0"/>
        <w:ind w:left="0"/>
        <w:jc w:val="both"/>
      </w:pPr>
      <w:r>
        <w:rPr>
          <w:rFonts w:ascii="Times New Roman"/>
          <w:b w:val="false"/>
          <w:i w:val="false"/>
          <w:color w:val="000000"/>
          <w:sz w:val="28"/>
        </w:rPr>
        <w:t>
           Қызметшi әйел (горничная)                   1-2     1,0</w:t>
      </w:r>
    </w:p>
    <w:p>
      <w:pPr>
        <w:spacing w:after="0"/>
        <w:ind w:left="0"/>
        <w:jc w:val="both"/>
      </w:pPr>
      <w:r>
        <w:rPr>
          <w:rFonts w:ascii="Times New Roman"/>
          <w:b w:val="false"/>
          <w:i w:val="false"/>
          <w:color w:val="000000"/>
          <w:sz w:val="28"/>
        </w:rPr>
        <w:t>
                                                               1,07</w:t>
      </w:r>
    </w:p>
    <w:p>
      <w:pPr>
        <w:spacing w:after="0"/>
        <w:ind w:left="0"/>
        <w:jc w:val="both"/>
      </w:pPr>
      <w:r>
        <w:rPr>
          <w:rFonts w:ascii="Times New Roman"/>
          <w:b w:val="false"/>
          <w:i w:val="false"/>
          <w:color w:val="000000"/>
          <w:sz w:val="28"/>
        </w:rPr>
        <w:t>
           От жағушы                                    1      1,0</w:t>
      </w:r>
    </w:p>
    <w:p>
      <w:pPr>
        <w:spacing w:after="0"/>
        <w:ind w:left="0"/>
        <w:jc w:val="both"/>
      </w:pPr>
      <w:r>
        <w:rPr>
          <w:rFonts w:ascii="Times New Roman"/>
          <w:b w:val="false"/>
          <w:i w:val="false"/>
          <w:color w:val="000000"/>
          <w:sz w:val="28"/>
        </w:rPr>
        <w:t>
           Кастелянша                                  1-2     1,0</w:t>
      </w:r>
    </w:p>
    <w:p>
      <w:pPr>
        <w:spacing w:after="0"/>
        <w:ind w:left="0"/>
        <w:jc w:val="both"/>
      </w:pPr>
      <w:r>
        <w:rPr>
          <w:rFonts w:ascii="Times New Roman"/>
          <w:b w:val="false"/>
          <w:i w:val="false"/>
          <w:color w:val="000000"/>
          <w:sz w:val="28"/>
        </w:rPr>
        <w:t>
                                                               1,07</w:t>
      </w:r>
    </w:p>
    <w:p>
      <w:pPr>
        <w:spacing w:after="0"/>
        <w:ind w:left="0"/>
        <w:jc w:val="both"/>
      </w:pPr>
      <w:r>
        <w:rPr>
          <w:rFonts w:ascii="Times New Roman"/>
          <w:b w:val="false"/>
          <w:i w:val="false"/>
          <w:color w:val="000000"/>
          <w:sz w:val="28"/>
        </w:rPr>
        <w:t>
           Зат сақтаушы (кладовщик)                    1-2     1,0</w:t>
      </w:r>
    </w:p>
    <w:p>
      <w:pPr>
        <w:spacing w:after="0"/>
        <w:ind w:left="0"/>
        <w:jc w:val="both"/>
      </w:pPr>
      <w:r>
        <w:rPr>
          <w:rFonts w:ascii="Times New Roman"/>
          <w:b w:val="false"/>
          <w:i w:val="false"/>
          <w:color w:val="000000"/>
          <w:sz w:val="28"/>
        </w:rPr>
        <w:t>
                                                               1,07</w:t>
      </w:r>
    </w:p>
    <w:p>
      <w:pPr>
        <w:spacing w:after="0"/>
        <w:ind w:left="0"/>
        <w:jc w:val="both"/>
      </w:pPr>
      <w:r>
        <w:rPr>
          <w:rFonts w:ascii="Times New Roman"/>
          <w:b w:val="false"/>
          <w:i w:val="false"/>
          <w:color w:val="000000"/>
          <w:sz w:val="28"/>
        </w:rPr>
        <w:t>
           Атшы, делбешi, қағаз тасушы (курьер)         1      1,0</w:t>
      </w:r>
    </w:p>
    <w:p>
      <w:pPr>
        <w:spacing w:after="0"/>
        <w:ind w:left="0"/>
        <w:jc w:val="both"/>
      </w:pPr>
      <w:r>
        <w:rPr>
          <w:rFonts w:ascii="Times New Roman"/>
          <w:b w:val="false"/>
          <w:i w:val="false"/>
          <w:color w:val="000000"/>
          <w:sz w:val="28"/>
        </w:rPr>
        <w:t>
           Лифтер                                      1-2     1,0</w:t>
      </w:r>
    </w:p>
    <w:p>
      <w:pPr>
        <w:spacing w:after="0"/>
        <w:ind w:left="0"/>
        <w:jc w:val="both"/>
      </w:pPr>
      <w:r>
        <w:rPr>
          <w:rFonts w:ascii="Times New Roman"/>
          <w:b w:val="false"/>
          <w:i w:val="false"/>
          <w:color w:val="000000"/>
          <w:sz w:val="28"/>
        </w:rPr>
        <w:t>
           Арнаулы киiмдi жуушы және жөндеушi           2      1,07</w:t>
      </w:r>
    </w:p>
    <w:p>
      <w:pPr>
        <w:spacing w:after="0"/>
        <w:ind w:left="0"/>
        <w:jc w:val="both"/>
      </w:pPr>
      <w:r>
        <w:rPr>
          <w:rFonts w:ascii="Times New Roman"/>
          <w:b w:val="false"/>
          <w:i w:val="false"/>
          <w:color w:val="000000"/>
          <w:sz w:val="28"/>
        </w:rPr>
        <w:t>
           жұмысшы</w:t>
      </w:r>
    </w:p>
    <w:p>
      <w:pPr>
        <w:spacing w:after="0"/>
        <w:ind w:left="0"/>
        <w:jc w:val="both"/>
      </w:pPr>
      <w:r>
        <w:rPr>
          <w:rFonts w:ascii="Times New Roman"/>
          <w:b w:val="false"/>
          <w:i w:val="false"/>
          <w:color w:val="000000"/>
          <w:sz w:val="28"/>
        </w:rPr>
        <w:t>
           Микрофильм жасау аппараттарының операторы   3-4     1,15</w:t>
      </w:r>
    </w:p>
    <w:p>
      <w:pPr>
        <w:spacing w:after="0"/>
        <w:ind w:left="0"/>
        <w:jc w:val="both"/>
      </w:pPr>
      <w:r>
        <w:rPr>
          <w:rFonts w:ascii="Times New Roman"/>
          <w:b w:val="false"/>
          <w:i w:val="false"/>
          <w:color w:val="000000"/>
          <w:sz w:val="28"/>
        </w:rPr>
        <w:t>
                                                               1,24</w:t>
      </w:r>
    </w:p>
    <w:p>
      <w:pPr>
        <w:spacing w:after="0"/>
        <w:ind w:left="0"/>
        <w:jc w:val="both"/>
      </w:pPr>
      <w:r>
        <w:rPr>
          <w:rFonts w:ascii="Times New Roman"/>
          <w:b w:val="false"/>
          <w:i w:val="false"/>
          <w:color w:val="000000"/>
          <w:sz w:val="28"/>
        </w:rPr>
        <w:t>
           Киноқондырға пультiн басқарушы оператор     3-4     1,15</w:t>
      </w:r>
    </w:p>
    <w:p>
      <w:pPr>
        <w:spacing w:after="0"/>
        <w:ind w:left="0"/>
        <w:jc w:val="both"/>
      </w:pPr>
      <w:r>
        <w:rPr>
          <w:rFonts w:ascii="Times New Roman"/>
          <w:b w:val="false"/>
          <w:i w:val="false"/>
          <w:color w:val="000000"/>
          <w:sz w:val="28"/>
        </w:rPr>
        <w:t>
                                                               1,24</w:t>
      </w:r>
    </w:p>
    <w:p>
      <w:pPr>
        <w:spacing w:after="0"/>
        <w:ind w:left="0"/>
        <w:jc w:val="both"/>
      </w:pPr>
      <w:r>
        <w:rPr>
          <w:rFonts w:ascii="Times New Roman"/>
          <w:b w:val="false"/>
          <w:i w:val="false"/>
          <w:color w:val="000000"/>
          <w:sz w:val="28"/>
        </w:rPr>
        <w:t>
           Киномеханик                                 2-3     1,07</w:t>
      </w:r>
    </w:p>
    <w:p>
      <w:pPr>
        <w:spacing w:after="0"/>
        <w:ind w:left="0"/>
        <w:jc w:val="both"/>
      </w:pPr>
      <w:r>
        <w:rPr>
          <w:rFonts w:ascii="Times New Roman"/>
          <w:b w:val="false"/>
          <w:i w:val="false"/>
          <w:color w:val="000000"/>
          <w:sz w:val="28"/>
        </w:rPr>
        <w:t>
                                                               1,15</w:t>
      </w:r>
    </w:p>
    <w:p>
      <w:pPr>
        <w:spacing w:after="0"/>
        <w:ind w:left="0"/>
        <w:jc w:val="both"/>
      </w:pPr>
      <w:r>
        <w:rPr>
          <w:rFonts w:ascii="Times New Roman"/>
          <w:b w:val="false"/>
          <w:i w:val="false"/>
          <w:color w:val="000000"/>
          <w:sz w:val="28"/>
        </w:rPr>
        <w:t>
           Көшiру және көбейту машиналарының           2-3     1,07</w:t>
      </w:r>
    </w:p>
    <w:p>
      <w:pPr>
        <w:spacing w:after="0"/>
        <w:ind w:left="0"/>
        <w:jc w:val="both"/>
      </w:pPr>
      <w:r>
        <w:rPr>
          <w:rFonts w:ascii="Times New Roman"/>
          <w:b w:val="false"/>
          <w:i w:val="false"/>
          <w:color w:val="000000"/>
          <w:sz w:val="28"/>
        </w:rPr>
        <w:t>
           операторы                                           1,15</w:t>
      </w:r>
    </w:p>
    <w:p>
      <w:pPr>
        <w:spacing w:after="0"/>
        <w:ind w:left="0"/>
        <w:jc w:val="both"/>
      </w:pPr>
      <w:r>
        <w:rPr>
          <w:rFonts w:ascii="Times New Roman"/>
          <w:b w:val="false"/>
          <w:i w:val="false"/>
          <w:color w:val="000000"/>
          <w:sz w:val="28"/>
        </w:rPr>
        <w:t>
           Электронды-есептеу машиналарының            2-4     1,07</w:t>
      </w:r>
    </w:p>
    <w:p>
      <w:pPr>
        <w:spacing w:after="0"/>
        <w:ind w:left="0"/>
        <w:jc w:val="both"/>
      </w:pPr>
      <w:r>
        <w:rPr>
          <w:rFonts w:ascii="Times New Roman"/>
          <w:b w:val="false"/>
          <w:i w:val="false"/>
          <w:color w:val="000000"/>
          <w:sz w:val="28"/>
        </w:rPr>
        <w:t>
           операторы                                           1,15</w:t>
      </w:r>
    </w:p>
    <w:p>
      <w:pPr>
        <w:spacing w:after="0"/>
        <w:ind w:left="0"/>
        <w:jc w:val="both"/>
      </w:pPr>
      <w:r>
        <w:rPr>
          <w:rFonts w:ascii="Times New Roman"/>
          <w:b w:val="false"/>
          <w:i w:val="false"/>
          <w:color w:val="000000"/>
          <w:sz w:val="28"/>
        </w:rPr>
        <w:t>
                                                               1,24</w:t>
      </w:r>
    </w:p>
    <w:p>
      <w:pPr>
        <w:spacing w:after="0"/>
        <w:ind w:left="0"/>
        <w:jc w:val="both"/>
      </w:pPr>
      <w:r>
        <w:rPr>
          <w:rFonts w:ascii="Times New Roman"/>
          <w:b w:val="false"/>
          <w:i w:val="false"/>
          <w:color w:val="000000"/>
          <w:sz w:val="28"/>
        </w:rPr>
        <w:t>
           Еден тазалаушы                              2-3     1,07</w:t>
      </w:r>
    </w:p>
    <w:p>
      <w:pPr>
        <w:spacing w:after="0"/>
        <w:ind w:left="0"/>
        <w:jc w:val="both"/>
      </w:pPr>
      <w:r>
        <w:rPr>
          <w:rFonts w:ascii="Times New Roman"/>
          <w:b w:val="false"/>
          <w:i w:val="false"/>
          <w:color w:val="000000"/>
          <w:sz w:val="28"/>
        </w:rPr>
        <w:t>
                                                               1,15</w:t>
      </w:r>
    </w:p>
    <w:p>
      <w:pPr>
        <w:spacing w:after="0"/>
        <w:ind w:left="0"/>
        <w:jc w:val="both"/>
      </w:pPr>
      <w:r>
        <w:rPr>
          <w:rFonts w:ascii="Times New Roman"/>
          <w:b w:val="false"/>
          <w:i w:val="false"/>
          <w:color w:val="000000"/>
          <w:sz w:val="28"/>
        </w:rPr>
        <w:t>
           Құжаттарды түптеушi                          2      1,07</w:t>
      </w:r>
    </w:p>
    <w:p>
      <w:pPr>
        <w:spacing w:after="0"/>
        <w:ind w:left="0"/>
        <w:jc w:val="both"/>
      </w:pPr>
      <w:r>
        <w:rPr>
          <w:rFonts w:ascii="Times New Roman"/>
          <w:b w:val="false"/>
          <w:i w:val="false"/>
          <w:color w:val="000000"/>
          <w:sz w:val="28"/>
        </w:rPr>
        <w:t>
           Мал күтушi жұмысшы                          1-2     1,0</w:t>
      </w:r>
    </w:p>
    <w:p>
      <w:pPr>
        <w:spacing w:after="0"/>
        <w:ind w:left="0"/>
        <w:jc w:val="both"/>
      </w:pPr>
      <w:r>
        <w:rPr>
          <w:rFonts w:ascii="Times New Roman"/>
          <w:b w:val="false"/>
          <w:i w:val="false"/>
          <w:color w:val="000000"/>
          <w:sz w:val="28"/>
        </w:rPr>
        <w:t>
                                                               1,07</w:t>
      </w:r>
    </w:p>
    <w:p>
      <w:pPr>
        <w:spacing w:after="0"/>
        <w:ind w:left="0"/>
        <w:jc w:val="both"/>
      </w:pPr>
      <w:r>
        <w:rPr>
          <w:rFonts w:ascii="Times New Roman"/>
          <w:b w:val="false"/>
          <w:i w:val="false"/>
          <w:color w:val="000000"/>
          <w:sz w:val="28"/>
        </w:rPr>
        <w:t>
           Орта бiлiмi бар жыртқыш және қауiптi        2-3     1,07</w:t>
      </w:r>
    </w:p>
    <w:p>
      <w:pPr>
        <w:spacing w:after="0"/>
        <w:ind w:left="0"/>
        <w:jc w:val="both"/>
      </w:pPr>
      <w:r>
        <w:rPr>
          <w:rFonts w:ascii="Times New Roman"/>
          <w:b w:val="false"/>
          <w:i w:val="false"/>
          <w:color w:val="000000"/>
          <w:sz w:val="28"/>
        </w:rPr>
        <w:t>
           айуандар күтушi жұмысшы                             1,15</w:t>
      </w:r>
    </w:p>
    <w:p>
      <w:pPr>
        <w:spacing w:after="0"/>
        <w:ind w:left="0"/>
        <w:jc w:val="both"/>
      </w:pPr>
      <w:r>
        <w:rPr>
          <w:rFonts w:ascii="Times New Roman"/>
          <w:b w:val="false"/>
          <w:i w:val="false"/>
          <w:color w:val="000000"/>
          <w:sz w:val="28"/>
        </w:rPr>
        <w:t>
           Орта арнаулы бiлiмi бар кез келген           4      1,24</w:t>
      </w:r>
    </w:p>
    <w:p>
      <w:pPr>
        <w:spacing w:after="0"/>
        <w:ind w:left="0"/>
        <w:jc w:val="both"/>
      </w:pPr>
      <w:r>
        <w:rPr>
          <w:rFonts w:ascii="Times New Roman"/>
          <w:b w:val="false"/>
          <w:i w:val="false"/>
          <w:color w:val="000000"/>
          <w:sz w:val="28"/>
        </w:rPr>
        <w:t>
           жануарлар тобын күтушi жұмысшы</w:t>
      </w:r>
    </w:p>
    <w:p>
      <w:pPr>
        <w:spacing w:after="0"/>
        <w:ind w:left="0"/>
        <w:jc w:val="both"/>
      </w:pPr>
      <w:r>
        <w:rPr>
          <w:rFonts w:ascii="Times New Roman"/>
          <w:b w:val="false"/>
          <w:i w:val="false"/>
          <w:color w:val="000000"/>
          <w:sz w:val="28"/>
        </w:rPr>
        <w:t>
           Стеклографияшы (ротаторшы)                   2      1,7</w:t>
      </w:r>
    </w:p>
    <w:p>
      <w:pPr>
        <w:spacing w:after="0"/>
        <w:ind w:left="0"/>
        <w:jc w:val="both"/>
      </w:pPr>
      <w:r>
        <w:rPr>
          <w:rFonts w:ascii="Times New Roman"/>
          <w:b w:val="false"/>
          <w:i w:val="false"/>
          <w:color w:val="000000"/>
          <w:sz w:val="28"/>
        </w:rPr>
        <w:t>
           телефоншы                                   2-4     1,7</w:t>
      </w:r>
    </w:p>
    <w:p>
      <w:pPr>
        <w:spacing w:after="0"/>
        <w:ind w:left="0"/>
        <w:jc w:val="both"/>
      </w:pPr>
      <w:r>
        <w:rPr>
          <w:rFonts w:ascii="Times New Roman"/>
          <w:b w:val="false"/>
          <w:i w:val="false"/>
          <w:color w:val="000000"/>
          <w:sz w:val="28"/>
        </w:rPr>
        <w:t>
                                                               1,15</w:t>
      </w:r>
    </w:p>
    <w:p>
      <w:pPr>
        <w:spacing w:after="0"/>
        <w:ind w:left="0"/>
        <w:jc w:val="both"/>
      </w:pPr>
      <w:r>
        <w:rPr>
          <w:rFonts w:ascii="Times New Roman"/>
          <w:b w:val="false"/>
          <w:i w:val="false"/>
          <w:color w:val="000000"/>
          <w:sz w:val="28"/>
        </w:rPr>
        <w:t>
                                                               1,24</w:t>
      </w:r>
    </w:p>
    <w:p>
      <w:pPr>
        <w:spacing w:after="0"/>
        <w:ind w:left="0"/>
        <w:jc w:val="both"/>
      </w:pPr>
      <w:r>
        <w:rPr>
          <w:rFonts w:ascii="Times New Roman"/>
          <w:b w:val="false"/>
          <w:i w:val="false"/>
          <w:color w:val="000000"/>
          <w:sz w:val="28"/>
        </w:rPr>
        <w:t>
           Өндiрiстiк жайларды тазалаушы                2      1,07</w:t>
      </w:r>
    </w:p>
    <w:p>
      <w:pPr>
        <w:spacing w:after="0"/>
        <w:ind w:left="0"/>
        <w:jc w:val="both"/>
      </w:pPr>
      <w:r>
        <w:rPr>
          <w:rFonts w:ascii="Times New Roman"/>
          <w:b w:val="false"/>
          <w:i w:val="false"/>
          <w:color w:val="000000"/>
          <w:sz w:val="28"/>
        </w:rPr>
        <w:t>
           Қызмет үйлерiн (кеңселердi) тазалаушы        1      1,0</w:t>
      </w:r>
    </w:p>
    <w:p>
      <w:pPr>
        <w:spacing w:after="0"/>
        <w:ind w:left="0"/>
        <w:jc w:val="both"/>
      </w:pPr>
      <w:r>
        <w:rPr>
          <w:rFonts w:ascii="Times New Roman"/>
          <w:b w:val="false"/>
          <w:i w:val="false"/>
          <w:color w:val="000000"/>
          <w:sz w:val="28"/>
        </w:rPr>
        <w:t>
           Бау-бақша күтушi                             1      1,0</w:t>
      </w:r>
    </w:p>
    <w:p>
      <w:pPr>
        <w:spacing w:after="0"/>
        <w:ind w:left="0"/>
        <w:jc w:val="both"/>
      </w:pPr>
      <w:r>
        <w:rPr>
          <w:rFonts w:ascii="Times New Roman"/>
          <w:b w:val="false"/>
          <w:i w:val="false"/>
          <w:color w:val="000000"/>
          <w:sz w:val="28"/>
        </w:rPr>
        <w:t>
           Жүк тиеушi (түсiрушi)                       1-2     1,0</w:t>
      </w:r>
    </w:p>
    <w:p>
      <w:pPr>
        <w:spacing w:after="0"/>
        <w:ind w:left="0"/>
        <w:jc w:val="both"/>
      </w:pPr>
      <w:r>
        <w:rPr>
          <w:rFonts w:ascii="Times New Roman"/>
          <w:b w:val="false"/>
          <w:i w:val="false"/>
          <w:color w:val="000000"/>
          <w:sz w:val="28"/>
        </w:rPr>
        <w:t>
                                                        3      1,07</w:t>
      </w:r>
    </w:p>
    <w:p>
      <w:pPr>
        <w:spacing w:after="0"/>
        <w:ind w:left="0"/>
        <w:jc w:val="both"/>
      </w:pPr>
      <w:r>
        <w:rPr>
          <w:rFonts w:ascii="Times New Roman"/>
          <w:b w:val="false"/>
          <w:i w:val="false"/>
          <w:color w:val="000000"/>
          <w:sz w:val="28"/>
        </w:rPr>
        <w:t>
           Қора тазалаушы (сыпырушы)                    1      1,0</w:t>
      </w:r>
    </w:p>
    <w:p>
      <w:pPr>
        <w:spacing w:after="0"/>
        <w:ind w:left="0"/>
        <w:jc w:val="both"/>
      </w:pPr>
      <w:r>
        <w:rPr>
          <w:rFonts w:ascii="Times New Roman"/>
          <w:b w:val="false"/>
          <w:i w:val="false"/>
          <w:color w:val="000000"/>
          <w:sz w:val="28"/>
        </w:rPr>
        <w:t>
           Есiк күзетушi                                1      1,0</w:t>
      </w:r>
    </w:p>
    <w:p>
      <w:pPr>
        <w:spacing w:after="0"/>
        <w:ind w:left="0"/>
        <w:jc w:val="both"/>
      </w:pPr>
      <w:r>
        <w:rPr>
          <w:rFonts w:ascii="Times New Roman"/>
          <w:b w:val="false"/>
          <w:i w:val="false"/>
          <w:color w:val="000000"/>
          <w:sz w:val="28"/>
        </w:rPr>
        <w:t>
                 Разрядтар бойынша баға көрсетiлмеген</w:t>
      </w:r>
    </w:p>
    <w:p>
      <w:pPr>
        <w:spacing w:after="0"/>
        <w:ind w:left="0"/>
        <w:jc w:val="both"/>
      </w:pPr>
      <w:r>
        <w:rPr>
          <w:rFonts w:ascii="Times New Roman"/>
          <w:b w:val="false"/>
          <w:i w:val="false"/>
          <w:color w:val="000000"/>
          <w:sz w:val="28"/>
        </w:rPr>
        <w:t>
                 (тарифтелмеген) жұмысшылар мамандығы</w:t>
      </w:r>
    </w:p>
    <w:p>
      <w:pPr>
        <w:spacing w:after="0"/>
        <w:ind w:left="0"/>
        <w:jc w:val="both"/>
      </w:pPr>
      <w:r>
        <w:rPr>
          <w:rFonts w:ascii="Times New Roman"/>
          <w:b w:val="false"/>
          <w:i w:val="false"/>
          <w:color w:val="000000"/>
          <w:sz w:val="28"/>
        </w:rPr>
        <w:t>
           Күзетшi, қорықшы                                    1,07</w:t>
      </w:r>
    </w:p>
    <w:p>
      <w:pPr>
        <w:spacing w:after="0"/>
        <w:ind w:left="0"/>
        <w:jc w:val="both"/>
      </w:pPr>
      <w:r>
        <w:rPr>
          <w:rFonts w:ascii="Times New Roman"/>
          <w:b w:val="false"/>
          <w:i w:val="false"/>
          <w:color w:val="000000"/>
          <w:sz w:val="28"/>
        </w:rPr>
        <w:t>
           Далалық iздеу (барлау) партиясының                  1,07</w:t>
      </w:r>
    </w:p>
    <w:p>
      <w:pPr>
        <w:spacing w:after="0"/>
        <w:ind w:left="0"/>
        <w:jc w:val="both"/>
      </w:pPr>
      <w:r>
        <w:rPr>
          <w:rFonts w:ascii="Times New Roman"/>
          <w:b w:val="false"/>
          <w:i w:val="false"/>
          <w:color w:val="000000"/>
          <w:sz w:val="28"/>
        </w:rPr>
        <w:t>
           жұмысшысы</w:t>
      </w:r>
    </w:p>
    <w:p>
      <w:pPr>
        <w:spacing w:after="0"/>
        <w:ind w:left="0"/>
        <w:jc w:val="both"/>
      </w:pPr>
      <w:r>
        <w:rPr>
          <w:rFonts w:ascii="Times New Roman"/>
          <w:b w:val="false"/>
          <w:i w:val="false"/>
          <w:color w:val="000000"/>
          <w:sz w:val="28"/>
        </w:rPr>
        <w:t>
           Бiрнеше мамандық бойынша өте күрделi және           1,15</w:t>
      </w:r>
    </w:p>
    <w:p>
      <w:pPr>
        <w:spacing w:after="0"/>
        <w:ind w:left="0"/>
        <w:jc w:val="both"/>
      </w:pPr>
      <w:r>
        <w:rPr>
          <w:rFonts w:ascii="Times New Roman"/>
          <w:b w:val="false"/>
          <w:i w:val="false"/>
          <w:color w:val="000000"/>
          <w:sz w:val="28"/>
        </w:rPr>
        <w:t>
           жауапты жұмыстар атқарушы жұмысшы</w:t>
      </w:r>
    </w:p>
    <w:p>
      <w:pPr>
        <w:spacing w:after="0"/>
        <w:ind w:left="0"/>
        <w:jc w:val="both"/>
      </w:pPr>
      <w:r>
        <w:rPr>
          <w:rFonts w:ascii="Times New Roman"/>
          <w:b w:val="false"/>
          <w:i w:val="false"/>
          <w:color w:val="000000"/>
          <w:sz w:val="28"/>
        </w:rPr>
        <w:t>
           Ғимараттарға кешендi қызмет көрсету және            1,15</w:t>
      </w:r>
    </w:p>
    <w:p>
      <w:pPr>
        <w:spacing w:after="0"/>
        <w:ind w:left="0"/>
        <w:jc w:val="both"/>
      </w:pPr>
      <w:r>
        <w:rPr>
          <w:rFonts w:ascii="Times New Roman"/>
          <w:b w:val="false"/>
          <w:i w:val="false"/>
          <w:color w:val="000000"/>
          <w:sz w:val="28"/>
        </w:rPr>
        <w:t>
           жөндеу жұмыстарын жүргiзгенде алты немесе</w:t>
      </w:r>
    </w:p>
    <w:p>
      <w:pPr>
        <w:spacing w:after="0"/>
        <w:ind w:left="0"/>
        <w:jc w:val="both"/>
      </w:pPr>
      <w:r>
        <w:rPr>
          <w:rFonts w:ascii="Times New Roman"/>
          <w:b w:val="false"/>
          <w:i w:val="false"/>
          <w:color w:val="000000"/>
          <w:sz w:val="28"/>
        </w:rPr>
        <w:t>
           одан да көп әртүрлi мамандық жұмысын</w:t>
      </w:r>
    </w:p>
    <w:p>
      <w:pPr>
        <w:spacing w:after="0"/>
        <w:ind w:left="0"/>
        <w:jc w:val="both"/>
      </w:pPr>
      <w:r>
        <w:rPr>
          <w:rFonts w:ascii="Times New Roman"/>
          <w:b w:val="false"/>
          <w:i w:val="false"/>
          <w:color w:val="000000"/>
          <w:sz w:val="28"/>
        </w:rPr>
        <w:t>
           атқарушы жұмысшы</w:t>
      </w:r>
    </w:p>
    <w:p>
      <w:pPr>
        <w:spacing w:after="0"/>
        <w:ind w:left="0"/>
        <w:jc w:val="both"/>
      </w:pPr>
      <w:r>
        <w:rPr>
          <w:rFonts w:ascii="Times New Roman"/>
          <w:b w:val="false"/>
          <w:i w:val="false"/>
          <w:color w:val="000000"/>
          <w:sz w:val="28"/>
        </w:rPr>
        <w:t>
           Фотосуретке түсiрушi (фотограф)                     1,07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қосымша</w:t>
            </w:r>
          </w:p>
        </w:tc>
      </w:tr>
    </w:tbl>
    <w:p>
      <w:pPr>
        <w:spacing w:after="0"/>
        <w:ind w:left="0"/>
        <w:jc w:val="both"/>
      </w:pPr>
      <w:r>
        <w:rPr>
          <w:rFonts w:ascii="Times New Roman"/>
          <w:b w:val="false"/>
          <w:i w:val="false"/>
          <w:color w:val="000000"/>
          <w:sz w:val="28"/>
        </w:rPr>
        <w:t>
      Редакциялық-баспалық бөлiмдердiң басшылары, мамандары мен</w:t>
      </w:r>
    </w:p>
    <w:p>
      <w:pPr>
        <w:spacing w:after="0"/>
        <w:ind w:left="0"/>
        <w:jc w:val="both"/>
      </w:pPr>
      <w:r>
        <w:rPr>
          <w:rFonts w:ascii="Times New Roman"/>
          <w:b w:val="false"/>
          <w:i w:val="false"/>
          <w:color w:val="000000"/>
          <w:sz w:val="28"/>
        </w:rPr>
        <w:t>
      қызметкерлерi үшiн бiрыңғай тарифтiк кесте бойынша еңбекақы төлеудiң</w:t>
      </w:r>
    </w:p>
    <w:p>
      <w:pPr>
        <w:spacing w:after="0"/>
        <w:ind w:left="0"/>
        <w:jc w:val="both"/>
      </w:pPr>
      <w:r>
        <w:rPr>
          <w:rFonts w:ascii="Times New Roman"/>
          <w:b w:val="false"/>
          <w:i w:val="false"/>
          <w:color w:val="000000"/>
          <w:sz w:val="28"/>
        </w:rPr>
        <w:t>
      разрядтары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 Разряд |Тарифтiк</w:t>
      </w:r>
    </w:p>
    <w:p>
      <w:pPr>
        <w:spacing w:after="0"/>
        <w:ind w:left="0"/>
        <w:jc w:val="both"/>
      </w:pPr>
      <w:r>
        <w:rPr>
          <w:rFonts w:ascii="Times New Roman"/>
          <w:b w:val="false"/>
          <w:i w:val="false"/>
          <w:color w:val="000000"/>
          <w:sz w:val="28"/>
        </w:rPr>
        <w:t>
                                                 |        |коэффициенттерi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Бөлiм меңгерушiсi (бастық)                13        2,37</w:t>
      </w:r>
    </w:p>
    <w:p>
      <w:pPr>
        <w:spacing w:after="0"/>
        <w:ind w:left="0"/>
        <w:jc w:val="both"/>
      </w:pPr>
      <w:r>
        <w:rPr>
          <w:rFonts w:ascii="Times New Roman"/>
          <w:b w:val="false"/>
          <w:i w:val="false"/>
          <w:color w:val="000000"/>
          <w:sz w:val="28"/>
        </w:rPr>
        <w:t>
           Жетекшi маман                             12        2,2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Редакция құрамының жоғары бiлiмдi мамандары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1-санатты                                 11        2,05</w:t>
      </w:r>
    </w:p>
    <w:p>
      <w:pPr>
        <w:spacing w:after="0"/>
        <w:ind w:left="0"/>
        <w:jc w:val="both"/>
      </w:pPr>
      <w:r>
        <w:rPr>
          <w:rFonts w:ascii="Times New Roman"/>
          <w:b w:val="false"/>
          <w:i w:val="false"/>
          <w:color w:val="000000"/>
          <w:sz w:val="28"/>
        </w:rPr>
        <w:t>
           2-санатты                                 10        1,91</w:t>
      </w:r>
    </w:p>
    <w:p>
      <w:pPr>
        <w:spacing w:after="0"/>
        <w:ind w:left="0"/>
        <w:jc w:val="both"/>
      </w:pPr>
      <w:r>
        <w:rPr>
          <w:rFonts w:ascii="Times New Roman"/>
          <w:b w:val="false"/>
          <w:i w:val="false"/>
          <w:color w:val="000000"/>
          <w:sz w:val="28"/>
        </w:rPr>
        <w:t>
           санаты жоқ                                9         1,78</w:t>
      </w:r>
    </w:p>
    <w:p>
      <w:pPr>
        <w:spacing w:after="0"/>
        <w:ind w:left="0"/>
        <w:jc w:val="both"/>
      </w:pPr>
      <w:r>
        <w:rPr>
          <w:rFonts w:ascii="Times New Roman"/>
          <w:b w:val="false"/>
          <w:i w:val="false"/>
          <w:color w:val="000000"/>
          <w:sz w:val="28"/>
        </w:rPr>
        <w:t>
           корректор                                 8         1,66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Басылымдардың түпнұсқасын басатын машинкашылар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1-санатты                                 9         1,78</w:t>
      </w:r>
    </w:p>
    <w:p>
      <w:pPr>
        <w:spacing w:after="0"/>
        <w:ind w:left="0"/>
        <w:jc w:val="both"/>
      </w:pPr>
      <w:r>
        <w:rPr>
          <w:rFonts w:ascii="Times New Roman"/>
          <w:b w:val="false"/>
          <w:i w:val="false"/>
          <w:color w:val="000000"/>
          <w:sz w:val="28"/>
        </w:rPr>
        <w:t>
           2-санатты                                 8         1,66</w:t>
      </w:r>
    </w:p>
    <w:p>
      <w:pPr>
        <w:spacing w:after="0"/>
        <w:ind w:left="0"/>
        <w:jc w:val="both"/>
      </w:pPr>
      <w:r>
        <w:rPr>
          <w:rFonts w:ascii="Times New Roman"/>
          <w:b w:val="false"/>
          <w:i w:val="false"/>
          <w:color w:val="000000"/>
          <w:sz w:val="28"/>
        </w:rPr>
        <w:t>
           санаты жоқ                                7         1,54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15 қосымша</w:t>
            </w:r>
          </w:p>
        </w:tc>
      </w:tr>
    </w:tbl>
    <w:p>
      <w:pPr>
        <w:spacing w:after="0"/>
        <w:ind w:left="0"/>
        <w:jc w:val="both"/>
      </w:pPr>
      <w:r>
        <w:rPr>
          <w:rFonts w:ascii="Times New Roman"/>
          <w:b w:val="false"/>
          <w:i w:val="false"/>
          <w:color w:val="000000"/>
          <w:sz w:val="28"/>
        </w:rPr>
        <w:t>
      Ғылыми мекемелерде полиграфиялық жұмыстар атқаратын басшылар</w:t>
      </w:r>
    </w:p>
    <w:p>
      <w:pPr>
        <w:spacing w:after="0"/>
        <w:ind w:left="0"/>
        <w:jc w:val="both"/>
      </w:pPr>
      <w:r>
        <w:rPr>
          <w:rFonts w:ascii="Times New Roman"/>
          <w:b w:val="false"/>
          <w:i w:val="false"/>
          <w:color w:val="000000"/>
          <w:sz w:val="28"/>
        </w:rPr>
        <w:t>
      үшiн бiрыңғай тарифтiк кесте бойынша еңбекақы төлеудiң разрядтары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 атауы                    | Разряд |Тарифтiк</w:t>
      </w:r>
    </w:p>
    <w:p>
      <w:pPr>
        <w:spacing w:after="0"/>
        <w:ind w:left="0"/>
        <w:jc w:val="both"/>
      </w:pPr>
      <w:r>
        <w:rPr>
          <w:rFonts w:ascii="Times New Roman"/>
          <w:b w:val="false"/>
          <w:i w:val="false"/>
          <w:color w:val="000000"/>
          <w:sz w:val="28"/>
        </w:rPr>
        <w:t>
                                                |        |коэффициенттерi</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Баспахана бастығы                        14         2,55</w:t>
      </w:r>
    </w:p>
    <w:p>
      <w:pPr>
        <w:spacing w:after="0"/>
        <w:ind w:left="0"/>
        <w:jc w:val="both"/>
      </w:pPr>
      <w:r>
        <w:rPr>
          <w:rFonts w:ascii="Times New Roman"/>
          <w:b w:val="false"/>
          <w:i w:val="false"/>
          <w:color w:val="000000"/>
          <w:sz w:val="28"/>
        </w:rPr>
        <w:t>
           Бас инженер                              13         2,37</w:t>
      </w:r>
    </w:p>
    <w:p>
      <w:pPr>
        <w:spacing w:after="0"/>
        <w:ind w:left="0"/>
        <w:jc w:val="both"/>
      </w:pPr>
      <w:r>
        <w:rPr>
          <w:rFonts w:ascii="Times New Roman"/>
          <w:b w:val="false"/>
          <w:i w:val="false"/>
          <w:color w:val="000000"/>
          <w:sz w:val="28"/>
        </w:rPr>
        <w:t>
           Аға шебер                                9          1,78</w:t>
      </w:r>
    </w:p>
    <w:p>
      <w:pPr>
        <w:spacing w:after="0"/>
        <w:ind w:left="0"/>
        <w:jc w:val="both"/>
      </w:pPr>
      <w:r>
        <w:rPr>
          <w:rFonts w:ascii="Times New Roman"/>
          <w:b w:val="false"/>
          <w:i w:val="false"/>
          <w:color w:val="000000"/>
          <w:sz w:val="28"/>
        </w:rPr>
        <w:t>
           Шебер                                    8          1,66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16 қосымша</w:t>
            </w:r>
          </w:p>
        </w:tc>
      </w:tr>
    </w:tbl>
    <w:p>
      <w:pPr>
        <w:spacing w:after="0"/>
        <w:ind w:left="0"/>
        <w:jc w:val="both"/>
      </w:pPr>
      <w:r>
        <w:rPr>
          <w:rFonts w:ascii="Times New Roman"/>
          <w:b w:val="false"/>
          <w:i w:val="false"/>
          <w:color w:val="000000"/>
          <w:sz w:val="28"/>
        </w:rPr>
        <w:t>
      Мәдени-ағарту мекемелерi қызметкерлерiнiң</w:t>
      </w:r>
    </w:p>
    <w:p>
      <w:pPr>
        <w:spacing w:after="0"/>
        <w:ind w:left="0"/>
        <w:jc w:val="both"/>
      </w:pPr>
      <w:r>
        <w:rPr>
          <w:rFonts w:ascii="Times New Roman"/>
          <w:b w:val="false"/>
          <w:i w:val="false"/>
          <w:color w:val="000000"/>
          <w:sz w:val="28"/>
        </w:rPr>
        <w:t>
      Тарифтiк разрядтары</w:t>
      </w:r>
    </w:p>
    <w:p>
      <w:pPr>
        <w:spacing w:after="0"/>
        <w:ind w:left="0"/>
        <w:jc w:val="both"/>
      </w:pPr>
      <w:r>
        <w:rPr>
          <w:rFonts w:ascii="Times New Roman"/>
          <w:b w:val="false"/>
          <w:i w:val="false"/>
          <w:color w:val="000000"/>
          <w:sz w:val="28"/>
        </w:rPr>
        <w:t>
      1. Басшылар: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 мекеме топтары бойынша</w:t>
      </w:r>
    </w:p>
    <w:p>
      <w:pPr>
        <w:spacing w:after="0"/>
        <w:ind w:left="0"/>
        <w:jc w:val="both"/>
      </w:pPr>
      <w:r>
        <w:rPr>
          <w:rFonts w:ascii="Times New Roman"/>
          <w:b w:val="false"/>
          <w:i w:val="false"/>
          <w:color w:val="000000"/>
          <w:sz w:val="28"/>
        </w:rPr>
        <w:t>
                                                 |        разрядтар</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  1  |  2  |  3  | 4</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Директор (меңгерушi)                  | 18  | 17  | 16  | 14</w:t>
      </w:r>
    </w:p>
    <w:p>
      <w:pPr>
        <w:spacing w:after="0"/>
        <w:ind w:left="0"/>
        <w:jc w:val="both"/>
      </w:pPr>
      <w:r>
        <w:rPr>
          <w:rFonts w:ascii="Times New Roman"/>
          <w:b w:val="false"/>
          <w:i w:val="false"/>
          <w:color w:val="000000"/>
          <w:sz w:val="28"/>
        </w:rPr>
        <w:t>
      Директордың (меңгерушiнiң) орынбасары, бас |     |     |     |</w:t>
      </w:r>
    </w:p>
    <w:p>
      <w:pPr>
        <w:spacing w:after="0"/>
        <w:ind w:left="0"/>
        <w:jc w:val="both"/>
      </w:pPr>
      <w:r>
        <w:rPr>
          <w:rFonts w:ascii="Times New Roman"/>
          <w:b w:val="false"/>
          <w:i w:val="false"/>
          <w:color w:val="000000"/>
          <w:sz w:val="28"/>
        </w:rPr>
        <w:t>
      мамандар: инженер, суретшi, сәулетшi,      |     |     |     |</w:t>
      </w:r>
    </w:p>
    <w:p>
      <w:pPr>
        <w:spacing w:after="0"/>
        <w:ind w:left="0"/>
        <w:jc w:val="both"/>
      </w:pPr>
      <w:r>
        <w:rPr>
          <w:rFonts w:ascii="Times New Roman"/>
          <w:b w:val="false"/>
          <w:i w:val="false"/>
          <w:color w:val="000000"/>
          <w:sz w:val="28"/>
        </w:rPr>
        <w:t>
      дирижер, хормейстер, балетмейстер,         |     |     |     |</w:t>
      </w:r>
    </w:p>
    <w:p>
      <w:pPr>
        <w:spacing w:after="0"/>
        <w:ind w:left="0"/>
        <w:jc w:val="both"/>
      </w:pPr>
      <w:r>
        <w:rPr>
          <w:rFonts w:ascii="Times New Roman"/>
          <w:b w:val="false"/>
          <w:i w:val="false"/>
          <w:color w:val="000000"/>
          <w:sz w:val="28"/>
        </w:rPr>
        <w:t>
      режиссер, қор сақтаушысы, есепшi, көркемдiк|     |     |     |</w:t>
      </w:r>
    </w:p>
    <w:p>
      <w:pPr>
        <w:spacing w:after="0"/>
        <w:ind w:left="0"/>
        <w:jc w:val="both"/>
      </w:pPr>
      <w:r>
        <w:rPr>
          <w:rFonts w:ascii="Times New Roman"/>
          <w:b w:val="false"/>
          <w:i w:val="false"/>
          <w:color w:val="000000"/>
          <w:sz w:val="28"/>
        </w:rPr>
        <w:t>
      жетекшi                                    | 17  | 16  | 15  | 14</w:t>
      </w:r>
    </w:p>
    <w:p>
      <w:pPr>
        <w:spacing w:after="0"/>
        <w:ind w:left="0"/>
        <w:jc w:val="both"/>
      </w:pPr>
      <w:r>
        <w:rPr>
          <w:rFonts w:ascii="Times New Roman"/>
          <w:b w:val="false"/>
          <w:i w:val="false"/>
          <w:color w:val="000000"/>
          <w:sz w:val="28"/>
        </w:rPr>
        <w:t>
           Меңгерушiлер (бастықтар):             |     |     |     |</w:t>
      </w:r>
    </w:p>
    <w:p>
      <w:pPr>
        <w:spacing w:after="0"/>
        <w:ind w:left="0"/>
        <w:jc w:val="both"/>
      </w:pPr>
      <w:r>
        <w:rPr>
          <w:rFonts w:ascii="Times New Roman"/>
          <w:b w:val="false"/>
          <w:i w:val="false"/>
          <w:color w:val="000000"/>
          <w:sz w:val="28"/>
        </w:rPr>
        <w:t>
      негiзгi қызмет бөлiмдерi, филиалдар,       |     |     |     |</w:t>
      </w:r>
    </w:p>
    <w:p>
      <w:pPr>
        <w:spacing w:after="0"/>
        <w:ind w:left="0"/>
        <w:jc w:val="both"/>
      </w:pPr>
      <w:r>
        <w:rPr>
          <w:rFonts w:ascii="Times New Roman"/>
          <w:b w:val="false"/>
          <w:i w:val="false"/>
          <w:color w:val="000000"/>
          <w:sz w:val="28"/>
        </w:rPr>
        <w:t>
      қайта жөндеу шеберханасы, жастар орталығы, |     |     |     |</w:t>
      </w:r>
    </w:p>
    <w:p>
      <w:pPr>
        <w:spacing w:after="0"/>
        <w:ind w:left="0"/>
        <w:jc w:val="both"/>
      </w:pPr>
      <w:r>
        <w:rPr>
          <w:rFonts w:ascii="Times New Roman"/>
          <w:b w:val="false"/>
          <w:i w:val="false"/>
          <w:color w:val="000000"/>
          <w:sz w:val="28"/>
        </w:rPr>
        <w:t>
      лабораториялар: микрофильмдеу, қайта       |     |     |     |</w:t>
      </w:r>
    </w:p>
    <w:p>
      <w:pPr>
        <w:spacing w:after="0"/>
        <w:ind w:left="0"/>
        <w:jc w:val="both"/>
      </w:pPr>
      <w:r>
        <w:rPr>
          <w:rFonts w:ascii="Times New Roman"/>
          <w:b w:val="false"/>
          <w:i w:val="false"/>
          <w:color w:val="000000"/>
          <w:sz w:val="28"/>
        </w:rPr>
        <w:t>
      жөндеу және түптеу, кинофото құжаттарын    |     |     |     |</w:t>
      </w:r>
    </w:p>
    <w:p>
      <w:pPr>
        <w:spacing w:after="0"/>
        <w:ind w:left="0"/>
        <w:jc w:val="both"/>
      </w:pPr>
      <w:r>
        <w:rPr>
          <w:rFonts w:ascii="Times New Roman"/>
          <w:b w:val="false"/>
          <w:i w:val="false"/>
          <w:color w:val="000000"/>
          <w:sz w:val="28"/>
        </w:rPr>
        <w:t>
      көбейтiп басу, құжаттардың сақталуын       |     |     |     |</w:t>
      </w:r>
    </w:p>
    <w:p>
      <w:pPr>
        <w:spacing w:after="0"/>
        <w:ind w:left="0"/>
        <w:jc w:val="both"/>
      </w:pPr>
      <w:r>
        <w:rPr>
          <w:rFonts w:ascii="Times New Roman"/>
          <w:b w:val="false"/>
          <w:i w:val="false"/>
          <w:color w:val="000000"/>
          <w:sz w:val="28"/>
        </w:rPr>
        <w:t>
      қамтамасыз ету, ғылыми хатшы               | 16  | 15  | 14  | 13</w:t>
      </w:r>
    </w:p>
    <w:p>
      <w:pPr>
        <w:spacing w:after="0"/>
        <w:ind w:left="0"/>
        <w:jc w:val="both"/>
      </w:pPr>
      <w:r>
        <w:rPr>
          <w:rFonts w:ascii="Times New Roman"/>
          <w:b w:val="false"/>
          <w:i w:val="false"/>
          <w:color w:val="000000"/>
          <w:sz w:val="28"/>
        </w:rPr>
        <w:t>
           Негiзгi қызмет бойынша бас мамандар:  |     |     |     |</w:t>
      </w:r>
    </w:p>
    <w:p>
      <w:pPr>
        <w:spacing w:after="0"/>
        <w:ind w:left="0"/>
        <w:jc w:val="both"/>
      </w:pPr>
      <w:r>
        <w:rPr>
          <w:rFonts w:ascii="Times New Roman"/>
          <w:b w:val="false"/>
          <w:i w:val="false"/>
          <w:color w:val="000000"/>
          <w:sz w:val="28"/>
        </w:rPr>
        <w:t>
      кiтапханашы, библиограф және т.б.          | 15  | 14  | 13  | 13</w:t>
      </w:r>
    </w:p>
    <w:p>
      <w:pPr>
        <w:spacing w:after="0"/>
        <w:ind w:left="0"/>
        <w:jc w:val="both"/>
      </w:pPr>
      <w:r>
        <w:rPr>
          <w:rFonts w:ascii="Times New Roman"/>
          <w:b w:val="false"/>
          <w:i w:val="false"/>
          <w:color w:val="000000"/>
          <w:sz w:val="28"/>
        </w:rPr>
        <w:t>
           Негiзгi қызмет бойынша сектор         |     |     |     |</w:t>
      </w:r>
    </w:p>
    <w:p>
      <w:pPr>
        <w:spacing w:after="0"/>
        <w:ind w:left="0"/>
        <w:jc w:val="both"/>
      </w:pPr>
      <w:r>
        <w:rPr>
          <w:rFonts w:ascii="Times New Roman"/>
          <w:b w:val="false"/>
          <w:i w:val="false"/>
          <w:color w:val="000000"/>
          <w:sz w:val="28"/>
        </w:rPr>
        <w:t>
      меңгерушiлерi                              | 15  | 14  | 14  | 13</w:t>
      </w:r>
    </w:p>
    <w:p>
      <w:pPr>
        <w:spacing w:after="0"/>
        <w:ind w:left="0"/>
        <w:jc w:val="both"/>
      </w:pPr>
      <w:r>
        <w:rPr>
          <w:rFonts w:ascii="Times New Roman"/>
          <w:b w:val="false"/>
          <w:i w:val="false"/>
          <w:color w:val="000000"/>
          <w:sz w:val="28"/>
        </w:rPr>
        <w:t>
           Басқа бөлiмдер (секторлар), қызметтер,|     |     |     |</w:t>
      </w:r>
    </w:p>
    <w:p>
      <w:pPr>
        <w:spacing w:after="0"/>
        <w:ind w:left="0"/>
        <w:jc w:val="both"/>
      </w:pPr>
      <w:r>
        <w:rPr>
          <w:rFonts w:ascii="Times New Roman"/>
          <w:b w:val="false"/>
          <w:i w:val="false"/>
          <w:color w:val="000000"/>
          <w:sz w:val="28"/>
        </w:rPr>
        <w:t>
      бюро, лабораториялар, шеберхана, цехтар    |     |     |     |</w:t>
      </w:r>
    </w:p>
    <w:p>
      <w:pPr>
        <w:spacing w:after="0"/>
        <w:ind w:left="0"/>
        <w:jc w:val="both"/>
      </w:pPr>
      <w:r>
        <w:rPr>
          <w:rFonts w:ascii="Times New Roman"/>
          <w:b w:val="false"/>
          <w:i w:val="false"/>
          <w:color w:val="000000"/>
          <w:sz w:val="28"/>
        </w:rPr>
        <w:t>
      жылжымалы көрмелер, зоосекция, бос         |     |     |     |</w:t>
      </w:r>
    </w:p>
    <w:p>
      <w:pPr>
        <w:spacing w:after="0"/>
        <w:ind w:left="0"/>
        <w:jc w:val="both"/>
      </w:pPr>
      <w:r>
        <w:rPr>
          <w:rFonts w:ascii="Times New Roman"/>
          <w:b w:val="false"/>
          <w:i w:val="false"/>
          <w:color w:val="000000"/>
          <w:sz w:val="28"/>
        </w:rPr>
        <w:t>
      уақыттағы жұмыс объектiлерi, кабинет       |     |     |     |</w:t>
      </w:r>
    </w:p>
    <w:p>
      <w:pPr>
        <w:spacing w:after="0"/>
        <w:ind w:left="0"/>
        <w:jc w:val="both"/>
      </w:pPr>
      <w:r>
        <w:rPr>
          <w:rFonts w:ascii="Times New Roman"/>
          <w:b w:val="false"/>
          <w:i w:val="false"/>
          <w:color w:val="000000"/>
          <w:sz w:val="28"/>
        </w:rPr>
        <w:t>
      меңгерушiлерi (бастықтары); бас әкiмшi     | 15  | 14  | 13  | 13</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Мамандар, қызметкерлер және басқа жұмыскерлер: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Лауазымды атауы                    | Разряд</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Тарих және мәдени ескерткiштердi қайта     |</w:t>
      </w:r>
    </w:p>
    <w:p>
      <w:pPr>
        <w:spacing w:after="0"/>
        <w:ind w:left="0"/>
        <w:jc w:val="both"/>
      </w:pPr>
      <w:r>
        <w:rPr>
          <w:rFonts w:ascii="Times New Roman"/>
          <w:b w:val="false"/>
          <w:i w:val="false"/>
          <w:color w:val="000000"/>
          <w:sz w:val="28"/>
        </w:rPr>
        <w:t>
      жаңғыртумен айналысатын суретшi жаңғыртушылар  |</w:t>
      </w:r>
    </w:p>
    <w:p>
      <w:pPr>
        <w:spacing w:after="0"/>
        <w:ind w:left="0"/>
        <w:jc w:val="both"/>
      </w:pPr>
      <w:r>
        <w:rPr>
          <w:rFonts w:ascii="Times New Roman"/>
          <w:b w:val="false"/>
          <w:i w:val="false"/>
          <w:color w:val="000000"/>
          <w:sz w:val="28"/>
        </w:rPr>
        <w:t>
           жоғарғы санатты                           |      14</w:t>
      </w:r>
    </w:p>
    <w:p>
      <w:pPr>
        <w:spacing w:after="0"/>
        <w:ind w:left="0"/>
        <w:jc w:val="both"/>
      </w:pPr>
      <w:r>
        <w:rPr>
          <w:rFonts w:ascii="Times New Roman"/>
          <w:b w:val="false"/>
          <w:i w:val="false"/>
          <w:color w:val="000000"/>
          <w:sz w:val="28"/>
        </w:rPr>
        <w:t>
           1 санатты                                 |      13</w:t>
      </w:r>
    </w:p>
    <w:p>
      <w:pPr>
        <w:spacing w:after="0"/>
        <w:ind w:left="0"/>
        <w:jc w:val="both"/>
      </w:pPr>
      <w:r>
        <w:rPr>
          <w:rFonts w:ascii="Times New Roman"/>
          <w:b w:val="false"/>
          <w:i w:val="false"/>
          <w:color w:val="000000"/>
          <w:sz w:val="28"/>
        </w:rPr>
        <w:t>
           2 санатты                                 |      13</w:t>
      </w:r>
    </w:p>
    <w:p>
      <w:pPr>
        <w:spacing w:after="0"/>
        <w:ind w:left="0"/>
        <w:jc w:val="both"/>
      </w:pPr>
      <w:r>
        <w:rPr>
          <w:rFonts w:ascii="Times New Roman"/>
          <w:b w:val="false"/>
          <w:i w:val="false"/>
          <w:color w:val="000000"/>
          <w:sz w:val="28"/>
        </w:rPr>
        <w:t>
           санаты жоқ                                |      11</w:t>
      </w:r>
    </w:p>
    <w:p>
      <w:pPr>
        <w:spacing w:after="0"/>
        <w:ind w:left="0"/>
        <w:jc w:val="both"/>
      </w:pPr>
      <w:r>
        <w:rPr>
          <w:rFonts w:ascii="Times New Roman"/>
          <w:b w:val="false"/>
          <w:i w:val="false"/>
          <w:color w:val="000000"/>
          <w:sz w:val="28"/>
        </w:rPr>
        <w:t>
           Халық шығармашылығы орталығының және      |</w:t>
      </w:r>
    </w:p>
    <w:p>
      <w:pPr>
        <w:spacing w:after="0"/>
        <w:ind w:left="0"/>
        <w:jc w:val="both"/>
      </w:pPr>
      <w:r>
        <w:rPr>
          <w:rFonts w:ascii="Times New Roman"/>
          <w:b w:val="false"/>
          <w:i w:val="false"/>
          <w:color w:val="000000"/>
          <w:sz w:val="28"/>
        </w:rPr>
        <w:t>
      мәдени-көңiл көтеру қызметiнiң, музей типтi    |</w:t>
      </w:r>
    </w:p>
    <w:p>
      <w:pPr>
        <w:spacing w:after="0"/>
        <w:ind w:left="0"/>
        <w:jc w:val="both"/>
      </w:pPr>
      <w:r>
        <w:rPr>
          <w:rFonts w:ascii="Times New Roman"/>
          <w:b w:val="false"/>
          <w:i w:val="false"/>
          <w:color w:val="000000"/>
          <w:sz w:val="28"/>
        </w:rPr>
        <w:t>
      мекемелер және хайуанаттар бағының:            |</w:t>
      </w:r>
    </w:p>
    <w:p>
      <w:pPr>
        <w:spacing w:after="0"/>
        <w:ind w:left="0"/>
        <w:jc w:val="both"/>
      </w:pPr>
      <w:r>
        <w:rPr>
          <w:rFonts w:ascii="Times New Roman"/>
          <w:b w:val="false"/>
          <w:i w:val="false"/>
          <w:color w:val="000000"/>
          <w:sz w:val="28"/>
        </w:rPr>
        <w:t>
           - жетекшi ғылыми қызметкерлерi            |      14</w:t>
      </w:r>
    </w:p>
    <w:p>
      <w:pPr>
        <w:spacing w:after="0"/>
        <w:ind w:left="0"/>
        <w:jc w:val="both"/>
      </w:pPr>
      <w:r>
        <w:rPr>
          <w:rFonts w:ascii="Times New Roman"/>
          <w:b w:val="false"/>
          <w:i w:val="false"/>
          <w:color w:val="000000"/>
          <w:sz w:val="28"/>
        </w:rPr>
        <w:t>
           - аға ғылыми қызметкерлерi                |      13</w:t>
      </w:r>
    </w:p>
    <w:p>
      <w:pPr>
        <w:spacing w:after="0"/>
        <w:ind w:left="0"/>
        <w:jc w:val="both"/>
      </w:pPr>
      <w:r>
        <w:rPr>
          <w:rFonts w:ascii="Times New Roman"/>
          <w:b w:val="false"/>
          <w:i w:val="false"/>
          <w:color w:val="000000"/>
          <w:sz w:val="28"/>
        </w:rPr>
        <w:t>
           - ғылыми қызметкерлерi                    |      12</w:t>
      </w:r>
    </w:p>
    <w:p>
      <w:pPr>
        <w:spacing w:after="0"/>
        <w:ind w:left="0"/>
        <w:jc w:val="both"/>
      </w:pPr>
      <w:r>
        <w:rPr>
          <w:rFonts w:ascii="Times New Roman"/>
          <w:b w:val="false"/>
          <w:i w:val="false"/>
          <w:color w:val="000000"/>
          <w:sz w:val="28"/>
        </w:rPr>
        <w:t>
           - кiшi ғылыми қызметкерлерi               |      11</w:t>
      </w:r>
    </w:p>
    <w:p>
      <w:pPr>
        <w:spacing w:after="0"/>
        <w:ind w:left="0"/>
        <w:jc w:val="both"/>
      </w:pPr>
      <w:r>
        <w:rPr>
          <w:rFonts w:ascii="Times New Roman"/>
          <w:b w:val="false"/>
          <w:i w:val="false"/>
          <w:color w:val="000000"/>
          <w:sz w:val="28"/>
        </w:rPr>
        <w:t>
           Жоғары бiлiмi бар кiтапханашылар,         |</w:t>
      </w:r>
    </w:p>
    <w:p>
      <w:pPr>
        <w:spacing w:after="0"/>
        <w:ind w:left="0"/>
        <w:jc w:val="both"/>
      </w:pPr>
      <w:r>
        <w:rPr>
          <w:rFonts w:ascii="Times New Roman"/>
          <w:b w:val="false"/>
          <w:i w:val="false"/>
          <w:color w:val="000000"/>
          <w:sz w:val="28"/>
        </w:rPr>
        <w:t>
      библиографтар, әдiстемешiлер, суретшiлер,      |</w:t>
      </w:r>
    </w:p>
    <w:p>
      <w:pPr>
        <w:spacing w:after="0"/>
        <w:ind w:left="0"/>
        <w:jc w:val="both"/>
      </w:pPr>
      <w:r>
        <w:rPr>
          <w:rFonts w:ascii="Times New Roman"/>
          <w:b w:val="false"/>
          <w:i w:val="false"/>
          <w:color w:val="000000"/>
          <w:sz w:val="28"/>
        </w:rPr>
        <w:t>
      экскурсия жүргiзушiлер, редакторлар, лекторлар,|</w:t>
      </w:r>
    </w:p>
    <w:p>
      <w:pPr>
        <w:spacing w:after="0"/>
        <w:ind w:left="0"/>
        <w:jc w:val="both"/>
      </w:pPr>
      <w:r>
        <w:rPr>
          <w:rFonts w:ascii="Times New Roman"/>
          <w:b w:val="false"/>
          <w:i w:val="false"/>
          <w:color w:val="000000"/>
          <w:sz w:val="28"/>
        </w:rPr>
        <w:t>
      музейлер қорларын сақтаушылар:                 |</w:t>
      </w:r>
    </w:p>
    <w:p>
      <w:pPr>
        <w:spacing w:after="0"/>
        <w:ind w:left="0"/>
        <w:jc w:val="both"/>
      </w:pPr>
      <w:r>
        <w:rPr>
          <w:rFonts w:ascii="Times New Roman"/>
          <w:b w:val="false"/>
          <w:i w:val="false"/>
          <w:color w:val="000000"/>
          <w:sz w:val="28"/>
        </w:rPr>
        <w:t>
           жоғарғы санатты (жетекшi маман)           |      13-14</w:t>
      </w:r>
    </w:p>
    <w:p>
      <w:pPr>
        <w:spacing w:after="0"/>
        <w:ind w:left="0"/>
        <w:jc w:val="both"/>
      </w:pPr>
      <w:r>
        <w:rPr>
          <w:rFonts w:ascii="Times New Roman"/>
          <w:b w:val="false"/>
          <w:i w:val="false"/>
          <w:color w:val="000000"/>
          <w:sz w:val="28"/>
        </w:rPr>
        <w:t>
           1 санатты                                 |      12-13</w:t>
      </w:r>
    </w:p>
    <w:p>
      <w:pPr>
        <w:spacing w:after="0"/>
        <w:ind w:left="0"/>
        <w:jc w:val="both"/>
      </w:pPr>
      <w:r>
        <w:rPr>
          <w:rFonts w:ascii="Times New Roman"/>
          <w:b w:val="false"/>
          <w:i w:val="false"/>
          <w:color w:val="000000"/>
          <w:sz w:val="28"/>
        </w:rPr>
        <w:t>
           2 санатты                                 |      11-12</w:t>
      </w:r>
    </w:p>
    <w:p>
      <w:pPr>
        <w:spacing w:after="0"/>
        <w:ind w:left="0"/>
        <w:jc w:val="both"/>
      </w:pPr>
      <w:r>
        <w:rPr>
          <w:rFonts w:ascii="Times New Roman"/>
          <w:b w:val="false"/>
          <w:i w:val="false"/>
          <w:color w:val="000000"/>
          <w:sz w:val="28"/>
        </w:rPr>
        <w:t>
           санаты жоқ                                |      10-11</w:t>
      </w:r>
    </w:p>
    <w:p>
      <w:pPr>
        <w:spacing w:after="0"/>
        <w:ind w:left="0"/>
        <w:jc w:val="both"/>
      </w:pPr>
      <w:r>
        <w:rPr>
          <w:rFonts w:ascii="Times New Roman"/>
          <w:b w:val="false"/>
          <w:i w:val="false"/>
          <w:color w:val="000000"/>
          <w:sz w:val="28"/>
        </w:rPr>
        <w:t>
           Орта бiлiмi бар кiтапханашылар,           |</w:t>
      </w:r>
    </w:p>
    <w:p>
      <w:pPr>
        <w:spacing w:after="0"/>
        <w:ind w:left="0"/>
        <w:jc w:val="both"/>
      </w:pPr>
      <w:r>
        <w:rPr>
          <w:rFonts w:ascii="Times New Roman"/>
          <w:b w:val="false"/>
          <w:i w:val="false"/>
          <w:color w:val="000000"/>
          <w:sz w:val="28"/>
        </w:rPr>
        <w:t>
      библиографтар, әдiстемешiлер, суретшiлер,      |</w:t>
      </w:r>
    </w:p>
    <w:p>
      <w:pPr>
        <w:spacing w:after="0"/>
        <w:ind w:left="0"/>
        <w:jc w:val="both"/>
      </w:pPr>
      <w:r>
        <w:rPr>
          <w:rFonts w:ascii="Times New Roman"/>
          <w:b w:val="false"/>
          <w:i w:val="false"/>
          <w:color w:val="000000"/>
          <w:sz w:val="28"/>
        </w:rPr>
        <w:t>
      экскурсия жүргiзушiлер, редакторлар, лекторлар,|</w:t>
      </w:r>
    </w:p>
    <w:p>
      <w:pPr>
        <w:spacing w:after="0"/>
        <w:ind w:left="0"/>
        <w:jc w:val="both"/>
      </w:pPr>
      <w:r>
        <w:rPr>
          <w:rFonts w:ascii="Times New Roman"/>
          <w:b w:val="false"/>
          <w:i w:val="false"/>
          <w:color w:val="000000"/>
          <w:sz w:val="28"/>
        </w:rPr>
        <w:t>
      музейлер қорларын сақтанушылар:                |</w:t>
      </w:r>
    </w:p>
    <w:p>
      <w:pPr>
        <w:spacing w:after="0"/>
        <w:ind w:left="0"/>
        <w:jc w:val="both"/>
      </w:pPr>
      <w:r>
        <w:rPr>
          <w:rFonts w:ascii="Times New Roman"/>
          <w:b w:val="false"/>
          <w:i w:val="false"/>
          <w:color w:val="000000"/>
          <w:sz w:val="28"/>
        </w:rPr>
        <w:t>
           жоғарғы санатты                           |      11-12</w:t>
      </w:r>
    </w:p>
    <w:p>
      <w:pPr>
        <w:spacing w:after="0"/>
        <w:ind w:left="0"/>
        <w:jc w:val="both"/>
      </w:pPr>
      <w:r>
        <w:rPr>
          <w:rFonts w:ascii="Times New Roman"/>
          <w:b w:val="false"/>
          <w:i w:val="false"/>
          <w:color w:val="000000"/>
          <w:sz w:val="28"/>
        </w:rPr>
        <w:t>
           1 санатты                                 |      10-11</w:t>
      </w:r>
    </w:p>
    <w:p>
      <w:pPr>
        <w:spacing w:after="0"/>
        <w:ind w:left="0"/>
        <w:jc w:val="both"/>
      </w:pPr>
      <w:r>
        <w:rPr>
          <w:rFonts w:ascii="Times New Roman"/>
          <w:b w:val="false"/>
          <w:i w:val="false"/>
          <w:color w:val="000000"/>
          <w:sz w:val="28"/>
        </w:rPr>
        <w:t>
           2 санатты                                 |      9-10</w:t>
      </w:r>
    </w:p>
    <w:p>
      <w:pPr>
        <w:spacing w:after="0"/>
        <w:ind w:left="0"/>
        <w:jc w:val="both"/>
      </w:pPr>
      <w:r>
        <w:rPr>
          <w:rFonts w:ascii="Times New Roman"/>
          <w:b w:val="false"/>
          <w:i w:val="false"/>
          <w:color w:val="000000"/>
          <w:sz w:val="28"/>
        </w:rPr>
        <w:t>
           санаты жоқ                                |      8-9</w:t>
      </w:r>
    </w:p>
    <w:p>
      <w:pPr>
        <w:spacing w:after="0"/>
        <w:ind w:left="0"/>
        <w:jc w:val="both"/>
      </w:pPr>
      <w:r>
        <w:rPr>
          <w:rFonts w:ascii="Times New Roman"/>
          <w:b w:val="false"/>
          <w:i w:val="false"/>
          <w:color w:val="000000"/>
          <w:sz w:val="28"/>
        </w:rPr>
        <w:t>
           Республикалық конкурстар және басқа       |</w:t>
      </w:r>
    </w:p>
    <w:p>
      <w:pPr>
        <w:spacing w:after="0"/>
        <w:ind w:left="0"/>
        <w:jc w:val="both"/>
      </w:pPr>
      <w:r>
        <w:rPr>
          <w:rFonts w:ascii="Times New Roman"/>
          <w:b w:val="false"/>
          <w:i w:val="false"/>
          <w:color w:val="000000"/>
          <w:sz w:val="28"/>
        </w:rPr>
        <w:t>
      студиялар мен әуесқойлық ұжымдардың            |</w:t>
      </w:r>
    </w:p>
    <w:p>
      <w:pPr>
        <w:spacing w:after="0"/>
        <w:ind w:left="0"/>
        <w:jc w:val="both"/>
      </w:pPr>
      <w:r>
        <w:rPr>
          <w:rFonts w:ascii="Times New Roman"/>
          <w:b w:val="false"/>
          <w:i w:val="false"/>
          <w:color w:val="000000"/>
          <w:sz w:val="28"/>
        </w:rPr>
        <w:t>
      режиссерлерi, балетмейстерлерi, хормейстерлерi,|</w:t>
      </w:r>
    </w:p>
    <w:p>
      <w:pPr>
        <w:spacing w:after="0"/>
        <w:ind w:left="0"/>
        <w:jc w:val="both"/>
      </w:pPr>
      <w:r>
        <w:rPr>
          <w:rFonts w:ascii="Times New Roman"/>
          <w:b w:val="false"/>
          <w:i w:val="false"/>
          <w:color w:val="000000"/>
          <w:sz w:val="28"/>
        </w:rPr>
        <w:t>
      дирижерлерi, суретшi-қоюшылары, жетекшiлерi,   |</w:t>
      </w:r>
    </w:p>
    <w:p>
      <w:pPr>
        <w:spacing w:after="0"/>
        <w:ind w:left="0"/>
        <w:jc w:val="both"/>
      </w:pPr>
      <w:r>
        <w:rPr>
          <w:rFonts w:ascii="Times New Roman"/>
          <w:b w:val="false"/>
          <w:i w:val="false"/>
          <w:color w:val="000000"/>
          <w:sz w:val="28"/>
        </w:rPr>
        <w:t>
      концертмейстрлерi:                             |</w:t>
      </w:r>
    </w:p>
    <w:p>
      <w:pPr>
        <w:spacing w:after="0"/>
        <w:ind w:left="0"/>
        <w:jc w:val="both"/>
      </w:pPr>
      <w:r>
        <w:rPr>
          <w:rFonts w:ascii="Times New Roman"/>
          <w:b w:val="false"/>
          <w:i w:val="false"/>
          <w:color w:val="000000"/>
          <w:sz w:val="28"/>
        </w:rPr>
        <w:t>
           - "Халықтық", "Үлгiлi" атақтары бар       |      12-13</w:t>
      </w:r>
    </w:p>
    <w:p>
      <w:pPr>
        <w:spacing w:after="0"/>
        <w:ind w:left="0"/>
        <w:jc w:val="both"/>
      </w:pPr>
      <w:r>
        <w:rPr>
          <w:rFonts w:ascii="Times New Roman"/>
          <w:b w:val="false"/>
          <w:i w:val="false"/>
          <w:color w:val="000000"/>
          <w:sz w:val="28"/>
        </w:rPr>
        <w:t>
           - лауреат атақтары бар                    |      11-12</w:t>
      </w:r>
    </w:p>
    <w:p>
      <w:pPr>
        <w:spacing w:after="0"/>
        <w:ind w:left="0"/>
        <w:jc w:val="both"/>
      </w:pPr>
      <w:r>
        <w:rPr>
          <w:rFonts w:ascii="Times New Roman"/>
          <w:b w:val="false"/>
          <w:i w:val="false"/>
          <w:color w:val="000000"/>
          <w:sz w:val="28"/>
        </w:rPr>
        <w:t>
           Әуесқой бiрлестiктердiң, қызығушылығы     |</w:t>
      </w:r>
    </w:p>
    <w:p>
      <w:pPr>
        <w:spacing w:after="0"/>
        <w:ind w:left="0"/>
        <w:jc w:val="both"/>
      </w:pPr>
      <w:r>
        <w:rPr>
          <w:rFonts w:ascii="Times New Roman"/>
          <w:b w:val="false"/>
          <w:i w:val="false"/>
          <w:color w:val="000000"/>
          <w:sz w:val="28"/>
        </w:rPr>
        <w:t>
      бар клубтардың, үйiрмелердiң, секциялардың,    |</w:t>
      </w:r>
    </w:p>
    <w:p>
      <w:pPr>
        <w:spacing w:after="0"/>
        <w:ind w:left="0"/>
        <w:jc w:val="both"/>
      </w:pPr>
      <w:r>
        <w:rPr>
          <w:rFonts w:ascii="Times New Roman"/>
          <w:b w:val="false"/>
          <w:i w:val="false"/>
          <w:color w:val="000000"/>
          <w:sz w:val="28"/>
        </w:rPr>
        <w:t>
      үйiрмелердiң, секциялардың, дискотеканың,      |</w:t>
      </w:r>
    </w:p>
    <w:p>
      <w:pPr>
        <w:spacing w:after="0"/>
        <w:ind w:left="0"/>
        <w:jc w:val="both"/>
      </w:pPr>
      <w:r>
        <w:rPr>
          <w:rFonts w:ascii="Times New Roman"/>
          <w:b w:val="false"/>
          <w:i w:val="false"/>
          <w:color w:val="000000"/>
          <w:sz w:val="28"/>
        </w:rPr>
        <w:t>
      туристiк топтардың музыка бөлiмi жетекшiлерi   |      10-11</w:t>
      </w:r>
    </w:p>
    <w:p>
      <w:pPr>
        <w:spacing w:after="0"/>
        <w:ind w:left="0"/>
        <w:jc w:val="both"/>
      </w:pPr>
      <w:r>
        <w:rPr>
          <w:rFonts w:ascii="Times New Roman"/>
          <w:b w:val="false"/>
          <w:i w:val="false"/>
          <w:color w:val="000000"/>
          <w:sz w:val="28"/>
        </w:rPr>
        <w:t>
           Мәдени-ағарту мекемесiнiң нұсқаушысы,     |</w:t>
      </w:r>
    </w:p>
    <w:p>
      <w:pPr>
        <w:spacing w:after="0"/>
        <w:ind w:left="0"/>
        <w:jc w:val="both"/>
      </w:pPr>
      <w:r>
        <w:rPr>
          <w:rFonts w:ascii="Times New Roman"/>
          <w:b w:val="false"/>
          <w:i w:val="false"/>
          <w:color w:val="000000"/>
          <w:sz w:val="28"/>
        </w:rPr>
        <w:t>
      аға шеберi                                     |      9-10</w:t>
      </w:r>
    </w:p>
    <w:p>
      <w:pPr>
        <w:spacing w:after="0"/>
        <w:ind w:left="0"/>
        <w:jc w:val="both"/>
      </w:pPr>
      <w:r>
        <w:rPr>
          <w:rFonts w:ascii="Times New Roman"/>
          <w:b w:val="false"/>
          <w:i w:val="false"/>
          <w:color w:val="000000"/>
          <w:sz w:val="28"/>
        </w:rPr>
        <w:t>
           Мәдени ұйымдастырушы, артист,би кештерiнiң|</w:t>
      </w:r>
    </w:p>
    <w:p>
      <w:pPr>
        <w:spacing w:after="0"/>
        <w:ind w:left="0"/>
        <w:jc w:val="both"/>
      </w:pPr>
      <w:r>
        <w:rPr>
          <w:rFonts w:ascii="Times New Roman"/>
          <w:b w:val="false"/>
          <w:i w:val="false"/>
          <w:color w:val="000000"/>
          <w:sz w:val="28"/>
        </w:rPr>
        <w:t>
      өкiмдеушiсi, дискотека жетекшiсi,              |</w:t>
      </w:r>
    </w:p>
    <w:p>
      <w:pPr>
        <w:spacing w:after="0"/>
        <w:ind w:left="0"/>
        <w:jc w:val="both"/>
      </w:pPr>
      <w:r>
        <w:rPr>
          <w:rFonts w:ascii="Times New Roman"/>
          <w:b w:val="false"/>
          <w:i w:val="false"/>
          <w:color w:val="000000"/>
          <w:sz w:val="28"/>
        </w:rPr>
        <w:t>
      аккомпаниатор, саяхат (экскурсия)              |</w:t>
      </w:r>
    </w:p>
    <w:p>
      <w:pPr>
        <w:spacing w:after="0"/>
        <w:ind w:left="0"/>
        <w:jc w:val="both"/>
      </w:pPr>
      <w:r>
        <w:rPr>
          <w:rFonts w:ascii="Times New Roman"/>
          <w:b w:val="false"/>
          <w:i w:val="false"/>
          <w:color w:val="000000"/>
          <w:sz w:val="28"/>
        </w:rPr>
        <w:t>
      ұйымдастырушы, шебер                           |      9-10</w:t>
      </w:r>
    </w:p>
    <w:p>
      <w:pPr>
        <w:spacing w:after="0"/>
        <w:ind w:left="0"/>
        <w:jc w:val="both"/>
      </w:pPr>
      <w:r>
        <w:rPr>
          <w:rFonts w:ascii="Times New Roman"/>
          <w:b w:val="false"/>
          <w:i w:val="false"/>
          <w:color w:val="000000"/>
          <w:sz w:val="28"/>
        </w:rPr>
        <w:t>
           Дыбыс операторы, көркем оқушы,            |</w:t>
      </w:r>
    </w:p>
    <w:p>
      <w:pPr>
        <w:spacing w:after="0"/>
        <w:ind w:left="0"/>
        <w:jc w:val="both"/>
      </w:pPr>
      <w:r>
        <w:rPr>
          <w:rFonts w:ascii="Times New Roman"/>
          <w:b w:val="false"/>
          <w:i w:val="false"/>
          <w:color w:val="000000"/>
          <w:sz w:val="28"/>
        </w:rPr>
        <w:t>
      дактилолог-аудармашы, репетитор                |      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4-топ көрсеткiштерiнен жұмыс көлемi төмен мәдени-ағарту мекемелерi басшыларының лауазымдық жалақысы, сондай 4-топ мекеме қызметкерлерiнен жалақысы 10% төмен болады. </w:t>
      </w:r>
    </w:p>
    <w:p>
      <w:pPr>
        <w:spacing w:after="0"/>
        <w:ind w:left="0"/>
        <w:jc w:val="both"/>
      </w:pPr>
      <w:r>
        <w:rPr>
          <w:rFonts w:ascii="Times New Roman"/>
          <w:b w:val="false"/>
          <w:i w:val="false"/>
          <w:color w:val="000000"/>
          <w:sz w:val="28"/>
        </w:rPr>
        <w:t xml:space="preserve">
            2. 4-топ көрсеткiштерiнен жұмыс көлемi төмен басқа да мекемелердiң, ұжымдар мен кәсiпорындардың құрылымдық қосалқы бөлiмшелерi болып табылатын кiтапхана меңгерушiлерiнiң лауазымдық жалақылары ЭТС 12-13 разрядтар бойынша тағайындалады. </w:t>
      </w:r>
    </w:p>
    <w:p>
      <w:pPr>
        <w:spacing w:after="0"/>
        <w:ind w:left="0"/>
        <w:jc w:val="both"/>
      </w:pPr>
      <w:r>
        <w:rPr>
          <w:rFonts w:ascii="Times New Roman"/>
          <w:b w:val="false"/>
          <w:i w:val="false"/>
          <w:color w:val="000000"/>
          <w:sz w:val="28"/>
        </w:rPr>
        <w:t xml:space="preserve">
            3. Режиссерлердiң, дирижерлердiң, балетмейстерлердiң, хормейстерлер </w:t>
      </w:r>
    </w:p>
    <w:bookmarkStart w:name="z4"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ассистенттерiнiң лауазымдық жалақысы соған сәйкес ақылардан 20% төмен </w:t>
      </w:r>
    </w:p>
    <w:p>
      <w:pPr>
        <w:spacing w:after="0"/>
        <w:ind w:left="0"/>
        <w:jc w:val="both"/>
      </w:pPr>
      <w:r>
        <w:rPr>
          <w:rFonts w:ascii="Times New Roman"/>
          <w:b w:val="false"/>
          <w:i w:val="false"/>
          <w:color w:val="000000"/>
          <w:sz w:val="28"/>
        </w:rPr>
        <w:t>
      тағайындалады.</w:t>
      </w:r>
    </w:p>
    <w:p>
      <w:pPr>
        <w:spacing w:after="0"/>
        <w:ind w:left="0"/>
        <w:jc w:val="both"/>
      </w:pPr>
      <w:r>
        <w:rPr>
          <w:rFonts w:ascii="Times New Roman"/>
          <w:b w:val="false"/>
          <w:i w:val="false"/>
          <w:color w:val="000000"/>
          <w:sz w:val="28"/>
        </w:rPr>
        <w:t xml:space="preserve">
           4. Бiрiншi топты техникалық қиындықтары бар аттракцион </w:t>
      </w:r>
    </w:p>
    <w:p>
      <w:pPr>
        <w:spacing w:after="0"/>
        <w:ind w:left="0"/>
        <w:jc w:val="both"/>
      </w:pPr>
      <w:r>
        <w:rPr>
          <w:rFonts w:ascii="Times New Roman"/>
          <w:b w:val="false"/>
          <w:i w:val="false"/>
          <w:color w:val="000000"/>
          <w:sz w:val="28"/>
        </w:rPr>
        <w:t xml:space="preserve">
      меңгерушiлерiнiң лауазымдық жалақылары ЭТС-тiң 13 разряд бойынша </w:t>
      </w:r>
    </w:p>
    <w:p>
      <w:pPr>
        <w:spacing w:after="0"/>
        <w:ind w:left="0"/>
        <w:jc w:val="both"/>
      </w:pPr>
      <w:r>
        <w:rPr>
          <w:rFonts w:ascii="Times New Roman"/>
          <w:b w:val="false"/>
          <w:i w:val="false"/>
          <w:color w:val="000000"/>
          <w:sz w:val="28"/>
        </w:rPr>
        <w:t xml:space="preserve">
      белгiленедi, екiншi топтағыларға - 13 дәреже, үшiншi топтағыларға 12 </w:t>
      </w:r>
    </w:p>
    <w:p>
      <w:pPr>
        <w:spacing w:after="0"/>
        <w:ind w:left="0"/>
        <w:jc w:val="both"/>
      </w:pPr>
      <w:r>
        <w:rPr>
          <w:rFonts w:ascii="Times New Roman"/>
          <w:b w:val="false"/>
          <w:i w:val="false"/>
          <w:color w:val="000000"/>
          <w:sz w:val="28"/>
        </w:rPr>
        <w:t>
      разряд қойылады.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16-қосымшаның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Орындау сапасына ерекше талаптар қойылатын, үнемi аса күрделi және </w:t>
      </w:r>
    </w:p>
    <w:p>
      <w:pPr>
        <w:spacing w:after="0"/>
        <w:ind w:left="0"/>
        <w:jc w:val="both"/>
      </w:pPr>
      <w:r>
        <w:rPr>
          <w:rFonts w:ascii="Times New Roman"/>
          <w:b w:val="false"/>
          <w:i w:val="false"/>
          <w:color w:val="000000"/>
          <w:sz w:val="28"/>
        </w:rPr>
        <w:t xml:space="preserve">
      жауапты жұмыстар атқаратын iрi кiтапханалардың, музейлердiң, </w:t>
      </w:r>
    </w:p>
    <w:p>
      <w:pPr>
        <w:spacing w:after="0"/>
        <w:ind w:left="0"/>
        <w:jc w:val="both"/>
      </w:pPr>
      <w:r>
        <w:rPr>
          <w:rFonts w:ascii="Times New Roman"/>
          <w:b w:val="false"/>
          <w:i w:val="false"/>
          <w:color w:val="000000"/>
          <w:sz w:val="28"/>
        </w:rPr>
        <w:t xml:space="preserve">
      театр-көрiнiстiк мекемелердiң, көркем-өндiрiстiк театр шеберханалары мен </w:t>
      </w:r>
    </w:p>
    <w:p>
      <w:pPr>
        <w:spacing w:after="0"/>
        <w:ind w:left="0"/>
        <w:jc w:val="both"/>
      </w:pPr>
      <w:r>
        <w:rPr>
          <w:rFonts w:ascii="Times New Roman"/>
          <w:b w:val="false"/>
          <w:i w:val="false"/>
          <w:color w:val="000000"/>
          <w:sz w:val="28"/>
        </w:rPr>
        <w:t xml:space="preserve">
      мәдениет және өнер оқу орындары комбинаттарының жоғары бiлiктi </w:t>
      </w:r>
    </w:p>
    <w:p>
      <w:pPr>
        <w:spacing w:after="0"/>
        <w:ind w:left="0"/>
        <w:jc w:val="both"/>
      </w:pPr>
      <w:r>
        <w:rPr>
          <w:rFonts w:ascii="Times New Roman"/>
          <w:b w:val="false"/>
          <w:i w:val="false"/>
          <w:color w:val="000000"/>
          <w:sz w:val="28"/>
        </w:rPr>
        <w:t>
      жұмысшыларының</w:t>
      </w:r>
    </w:p>
    <w:p>
      <w:pPr>
        <w:spacing w:after="0"/>
        <w:ind w:left="0"/>
        <w:jc w:val="both"/>
      </w:pPr>
      <w:r>
        <w:rPr>
          <w:rFonts w:ascii="Times New Roman"/>
          <w:b w:val="false"/>
          <w:i w:val="false"/>
          <w:color w:val="000000"/>
          <w:sz w:val="28"/>
        </w:rPr>
        <w:t>
                            тарифтiк разрядтар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Лауазымдар атауы                      |Тарифтiк разряд</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Театр қойылымдарына және фильмдер түсiру|</w:t>
      </w:r>
    </w:p>
    <w:p>
      <w:pPr>
        <w:spacing w:after="0"/>
        <w:ind w:left="0"/>
        <w:jc w:val="both"/>
      </w:pPr>
      <w:r>
        <w:rPr>
          <w:rFonts w:ascii="Times New Roman"/>
          <w:b w:val="false"/>
          <w:i w:val="false"/>
          <w:color w:val="000000"/>
          <w:sz w:val="28"/>
        </w:rPr>
        <w:t>
      үшiн аса күрделi кескiндемелердi және        |</w:t>
      </w:r>
    </w:p>
    <w:p>
      <w:pPr>
        <w:spacing w:after="0"/>
        <w:ind w:left="0"/>
        <w:jc w:val="both"/>
      </w:pPr>
      <w:r>
        <w:rPr>
          <w:rFonts w:ascii="Times New Roman"/>
          <w:b w:val="false"/>
          <w:i w:val="false"/>
          <w:color w:val="000000"/>
          <w:sz w:val="28"/>
        </w:rPr>
        <w:t>
      декорацияларды дайындаумен айналысатын       |</w:t>
      </w:r>
    </w:p>
    <w:p>
      <w:pPr>
        <w:spacing w:after="0"/>
        <w:ind w:left="0"/>
        <w:jc w:val="both"/>
      </w:pPr>
      <w:r>
        <w:rPr>
          <w:rFonts w:ascii="Times New Roman"/>
          <w:b w:val="false"/>
          <w:i w:val="false"/>
          <w:color w:val="000000"/>
          <w:sz w:val="28"/>
        </w:rPr>
        <w:t>
      бутафор-декораторы                           |        7</w:t>
      </w:r>
    </w:p>
    <w:p>
      <w:pPr>
        <w:spacing w:after="0"/>
        <w:ind w:left="0"/>
        <w:jc w:val="both"/>
      </w:pPr>
      <w:r>
        <w:rPr>
          <w:rFonts w:ascii="Times New Roman"/>
          <w:b w:val="false"/>
          <w:i w:val="false"/>
          <w:color w:val="000000"/>
          <w:sz w:val="28"/>
        </w:rPr>
        <w:t>
           Мүсiндiк гримдер және арнайы париктер   |</w:t>
      </w:r>
    </w:p>
    <w:p>
      <w:pPr>
        <w:spacing w:after="0"/>
        <w:ind w:left="0"/>
        <w:jc w:val="both"/>
      </w:pPr>
      <w:r>
        <w:rPr>
          <w:rFonts w:ascii="Times New Roman"/>
          <w:b w:val="false"/>
          <w:i w:val="false"/>
          <w:color w:val="000000"/>
          <w:sz w:val="28"/>
        </w:rPr>
        <w:t>
      жасаумен шұғылданатын гример-пастижершi      |        7</w:t>
      </w:r>
    </w:p>
    <w:p>
      <w:pPr>
        <w:spacing w:after="0"/>
        <w:ind w:left="0"/>
        <w:jc w:val="both"/>
      </w:pPr>
      <w:r>
        <w:rPr>
          <w:rFonts w:ascii="Times New Roman"/>
          <w:b w:val="false"/>
          <w:i w:val="false"/>
          <w:color w:val="000000"/>
          <w:sz w:val="28"/>
        </w:rPr>
        <w:t>
           Өз эскизi бойынша театр қойылымдары     |</w:t>
      </w:r>
    </w:p>
    <w:p>
      <w:pPr>
        <w:spacing w:after="0"/>
        <w:ind w:left="0"/>
        <w:jc w:val="both"/>
      </w:pPr>
      <w:r>
        <w:rPr>
          <w:rFonts w:ascii="Times New Roman"/>
          <w:b w:val="false"/>
          <w:i w:val="false"/>
          <w:color w:val="000000"/>
          <w:sz w:val="28"/>
        </w:rPr>
        <w:t>
      үшiн аса күрделi тарихи киiмдер жасаумен     |</w:t>
      </w:r>
    </w:p>
    <w:p>
      <w:pPr>
        <w:spacing w:after="0"/>
        <w:ind w:left="0"/>
        <w:jc w:val="both"/>
      </w:pPr>
      <w:r>
        <w:rPr>
          <w:rFonts w:ascii="Times New Roman"/>
          <w:b w:val="false"/>
          <w:i w:val="false"/>
          <w:color w:val="000000"/>
          <w:sz w:val="28"/>
        </w:rPr>
        <w:t>
      шұғылданатын пiшушi                          |        7</w:t>
      </w:r>
    </w:p>
    <w:p>
      <w:pPr>
        <w:spacing w:after="0"/>
        <w:ind w:left="0"/>
        <w:jc w:val="both"/>
      </w:pPr>
      <w:r>
        <w:rPr>
          <w:rFonts w:ascii="Times New Roman"/>
          <w:b w:val="false"/>
          <w:i w:val="false"/>
          <w:color w:val="000000"/>
          <w:sz w:val="28"/>
        </w:rPr>
        <w:t>
           Театр қойылымдары және фильмдер түсiру  |</w:t>
      </w:r>
    </w:p>
    <w:p>
      <w:pPr>
        <w:spacing w:after="0"/>
        <w:ind w:left="0"/>
        <w:jc w:val="both"/>
      </w:pPr>
      <w:r>
        <w:rPr>
          <w:rFonts w:ascii="Times New Roman"/>
          <w:b w:val="false"/>
          <w:i w:val="false"/>
          <w:color w:val="000000"/>
          <w:sz w:val="28"/>
        </w:rPr>
        <w:t>
      үшiн аса күрделi макеттер жасайтын макетшi   |        7</w:t>
      </w:r>
    </w:p>
    <w:p>
      <w:pPr>
        <w:spacing w:after="0"/>
        <w:ind w:left="0"/>
        <w:jc w:val="both"/>
      </w:pPr>
      <w:r>
        <w:rPr>
          <w:rFonts w:ascii="Times New Roman"/>
          <w:b w:val="false"/>
          <w:i w:val="false"/>
          <w:color w:val="000000"/>
          <w:sz w:val="28"/>
        </w:rPr>
        <w:t>
           Аса құнды кiтап, құжат, қолжазба және   |</w:t>
      </w:r>
    </w:p>
    <w:p>
      <w:pPr>
        <w:spacing w:after="0"/>
        <w:ind w:left="0"/>
        <w:jc w:val="both"/>
      </w:pPr>
      <w:r>
        <w:rPr>
          <w:rFonts w:ascii="Times New Roman"/>
          <w:b w:val="false"/>
          <w:i w:val="false"/>
          <w:color w:val="000000"/>
          <w:sz w:val="28"/>
        </w:rPr>
        <w:t>
      басқа материалдар, сондай-ақ өше бастаған    |</w:t>
      </w:r>
    </w:p>
    <w:p>
      <w:pPr>
        <w:spacing w:after="0"/>
        <w:ind w:left="0"/>
        <w:jc w:val="both"/>
      </w:pPr>
      <w:r>
        <w:rPr>
          <w:rFonts w:ascii="Times New Roman"/>
          <w:b w:val="false"/>
          <w:i w:val="false"/>
          <w:color w:val="000000"/>
          <w:sz w:val="28"/>
        </w:rPr>
        <w:t>
      мәтiн құжаттарын қайта көшiру және           |</w:t>
      </w:r>
    </w:p>
    <w:p>
      <w:pPr>
        <w:spacing w:after="0"/>
        <w:ind w:left="0"/>
        <w:jc w:val="both"/>
      </w:pPr>
      <w:r>
        <w:rPr>
          <w:rFonts w:ascii="Times New Roman"/>
          <w:b w:val="false"/>
          <w:i w:val="false"/>
          <w:color w:val="000000"/>
          <w:sz w:val="28"/>
        </w:rPr>
        <w:t>
      микрофильдеу аппаратының операторы           |        7</w:t>
      </w:r>
    </w:p>
    <w:p>
      <w:pPr>
        <w:spacing w:after="0"/>
        <w:ind w:left="0"/>
        <w:jc w:val="both"/>
      </w:pPr>
      <w:r>
        <w:rPr>
          <w:rFonts w:ascii="Times New Roman"/>
          <w:b w:val="false"/>
          <w:i w:val="false"/>
          <w:color w:val="000000"/>
          <w:sz w:val="28"/>
        </w:rPr>
        <w:t>
           Үлгiлеуi аса қыйын қойылымдар, цирктiк  |</w:t>
      </w:r>
    </w:p>
    <w:p>
      <w:pPr>
        <w:spacing w:after="0"/>
        <w:ind w:left="0"/>
        <w:jc w:val="both"/>
      </w:pPr>
      <w:r>
        <w:rPr>
          <w:rFonts w:ascii="Times New Roman"/>
          <w:b w:val="false"/>
          <w:i w:val="false"/>
          <w:color w:val="000000"/>
          <w:sz w:val="28"/>
        </w:rPr>
        <w:t>
      көрсетiлiмдер, концерт бағдарламаларына      |</w:t>
      </w:r>
    </w:p>
    <w:p>
      <w:pPr>
        <w:spacing w:after="0"/>
        <w:ind w:left="0"/>
        <w:jc w:val="both"/>
      </w:pPr>
      <w:r>
        <w:rPr>
          <w:rFonts w:ascii="Times New Roman"/>
          <w:b w:val="false"/>
          <w:i w:val="false"/>
          <w:color w:val="000000"/>
          <w:sz w:val="28"/>
        </w:rPr>
        <w:t>
      жарық және жарықтық әсерлер беру сызбаларын  |</w:t>
      </w:r>
    </w:p>
    <w:p>
      <w:pPr>
        <w:spacing w:after="0"/>
        <w:ind w:left="0"/>
        <w:jc w:val="both"/>
      </w:pPr>
      <w:r>
        <w:rPr>
          <w:rFonts w:ascii="Times New Roman"/>
          <w:b w:val="false"/>
          <w:i w:val="false"/>
          <w:color w:val="000000"/>
          <w:sz w:val="28"/>
        </w:rPr>
        <w:t>
      жасайтын, жарық берудiң операторлық          |</w:t>
      </w:r>
    </w:p>
    <w:p>
      <w:pPr>
        <w:spacing w:after="0"/>
        <w:ind w:left="0"/>
        <w:jc w:val="both"/>
      </w:pPr>
      <w:r>
        <w:rPr>
          <w:rFonts w:ascii="Times New Roman"/>
          <w:b w:val="false"/>
          <w:i w:val="false"/>
          <w:color w:val="000000"/>
          <w:sz w:val="28"/>
        </w:rPr>
        <w:t>
      құралдарын ірiктеп алатын және орнататын     |</w:t>
      </w:r>
    </w:p>
    <w:p>
      <w:pPr>
        <w:spacing w:after="0"/>
        <w:ind w:left="0"/>
        <w:jc w:val="both"/>
      </w:pPr>
      <w:r>
        <w:rPr>
          <w:rFonts w:ascii="Times New Roman"/>
          <w:b w:val="false"/>
          <w:i w:val="false"/>
          <w:color w:val="000000"/>
          <w:sz w:val="28"/>
        </w:rPr>
        <w:t>
      жарық берушi                                 |        7</w:t>
      </w:r>
    </w:p>
    <w:p>
      <w:pPr>
        <w:spacing w:after="0"/>
        <w:ind w:left="0"/>
        <w:jc w:val="both"/>
      </w:pPr>
      <w:r>
        <w:rPr>
          <w:rFonts w:ascii="Times New Roman"/>
          <w:b w:val="false"/>
          <w:i w:val="false"/>
          <w:color w:val="000000"/>
          <w:sz w:val="28"/>
        </w:rPr>
        <w:t>
           Аса құнды кiтаптарды, аса маңызды       |</w:t>
      </w:r>
    </w:p>
    <w:p>
      <w:pPr>
        <w:spacing w:after="0"/>
        <w:ind w:left="0"/>
        <w:jc w:val="both"/>
      </w:pPr>
      <w:r>
        <w:rPr>
          <w:rFonts w:ascii="Times New Roman"/>
          <w:b w:val="false"/>
          <w:i w:val="false"/>
          <w:color w:val="000000"/>
          <w:sz w:val="28"/>
        </w:rPr>
        <w:t>
      құжаттарды түптеушi                          |        7</w:t>
      </w:r>
    </w:p>
    <w:p>
      <w:pPr>
        <w:spacing w:after="0"/>
        <w:ind w:left="0"/>
        <w:jc w:val="both"/>
      </w:pPr>
      <w:r>
        <w:rPr>
          <w:rFonts w:ascii="Times New Roman"/>
          <w:b w:val="false"/>
          <w:i w:val="false"/>
          <w:color w:val="000000"/>
          <w:sz w:val="28"/>
        </w:rPr>
        <w:t>
           Пианино, рояльдарды, сондай-ақ          |</w:t>
      </w:r>
    </w:p>
    <w:p>
      <w:pPr>
        <w:spacing w:after="0"/>
        <w:ind w:left="0"/>
        <w:jc w:val="both"/>
      </w:pPr>
      <w:r>
        <w:rPr>
          <w:rFonts w:ascii="Times New Roman"/>
          <w:b w:val="false"/>
          <w:i w:val="false"/>
          <w:color w:val="000000"/>
          <w:sz w:val="28"/>
        </w:rPr>
        <w:t>
      органдарды күйлеумен айналысатын             |</w:t>
      </w:r>
    </w:p>
    <w:p>
      <w:pPr>
        <w:spacing w:after="0"/>
        <w:ind w:left="0"/>
        <w:jc w:val="both"/>
      </w:pPr>
      <w:r>
        <w:rPr>
          <w:rFonts w:ascii="Times New Roman"/>
          <w:b w:val="false"/>
          <w:i w:val="false"/>
          <w:color w:val="000000"/>
          <w:sz w:val="28"/>
        </w:rPr>
        <w:t>
      жөндеушi-күйiне келтiрушi                    |        7</w:t>
      </w:r>
    </w:p>
    <w:p>
      <w:pPr>
        <w:spacing w:after="0"/>
        <w:ind w:left="0"/>
        <w:jc w:val="both"/>
      </w:pPr>
      <w:r>
        <w:rPr>
          <w:rFonts w:ascii="Times New Roman"/>
          <w:b w:val="false"/>
          <w:i w:val="false"/>
          <w:color w:val="000000"/>
          <w:sz w:val="28"/>
        </w:rPr>
        <w:t>
           Сирек және құнды кiтаптарды, қолжазбалар|</w:t>
      </w:r>
    </w:p>
    <w:p>
      <w:pPr>
        <w:spacing w:after="0"/>
        <w:ind w:left="0"/>
        <w:jc w:val="both"/>
      </w:pPr>
      <w:r>
        <w:rPr>
          <w:rFonts w:ascii="Times New Roman"/>
          <w:b w:val="false"/>
          <w:i w:val="false"/>
          <w:color w:val="000000"/>
          <w:sz w:val="28"/>
        </w:rPr>
        <w:t>
      мен құжаттарды қайта жөндеушi                |        7</w:t>
      </w:r>
    </w:p>
    <w:p>
      <w:pPr>
        <w:spacing w:after="0"/>
        <w:ind w:left="0"/>
        <w:jc w:val="both"/>
      </w:pPr>
      <w:r>
        <w:rPr>
          <w:rFonts w:ascii="Times New Roman"/>
          <w:b w:val="false"/>
          <w:i w:val="false"/>
          <w:color w:val="000000"/>
          <w:sz w:val="28"/>
        </w:rPr>
        <w:t>
           Шектi және iлмелi музыкалық аспаптарды  |</w:t>
      </w:r>
    </w:p>
    <w:p>
      <w:pPr>
        <w:spacing w:after="0"/>
        <w:ind w:left="0"/>
        <w:jc w:val="both"/>
      </w:pPr>
      <w:r>
        <w:rPr>
          <w:rFonts w:ascii="Times New Roman"/>
          <w:b w:val="false"/>
          <w:i w:val="false"/>
          <w:color w:val="000000"/>
          <w:sz w:val="28"/>
        </w:rPr>
        <w:t>
      қайта қалпына келтiрушi-жөндеушi             |        7</w:t>
      </w:r>
    </w:p>
    <w:p>
      <w:pPr>
        <w:spacing w:after="0"/>
        <w:ind w:left="0"/>
        <w:jc w:val="both"/>
      </w:pPr>
      <w:r>
        <w:rPr>
          <w:rFonts w:ascii="Times New Roman"/>
          <w:b w:val="false"/>
          <w:i w:val="false"/>
          <w:color w:val="000000"/>
          <w:sz w:val="28"/>
        </w:rPr>
        <w:t>
           Құнды ағаш түрлерiнен жасалған көркем   |</w:t>
      </w:r>
    </w:p>
    <w:p>
      <w:pPr>
        <w:spacing w:after="0"/>
        <w:ind w:left="0"/>
        <w:jc w:val="both"/>
      </w:pPr>
      <w:r>
        <w:rPr>
          <w:rFonts w:ascii="Times New Roman"/>
          <w:b w:val="false"/>
          <w:i w:val="false"/>
          <w:color w:val="000000"/>
          <w:sz w:val="28"/>
        </w:rPr>
        <w:t>
      және музейлiк жиhазды қайта қалпына          |</w:t>
      </w:r>
    </w:p>
    <w:p>
      <w:pPr>
        <w:spacing w:after="0"/>
        <w:ind w:left="0"/>
        <w:jc w:val="both"/>
      </w:pPr>
      <w:r>
        <w:rPr>
          <w:rFonts w:ascii="Times New Roman"/>
          <w:b w:val="false"/>
          <w:i w:val="false"/>
          <w:color w:val="000000"/>
          <w:sz w:val="28"/>
        </w:rPr>
        <w:t>
      келтiретiн, жөндейтiн ағаш ұстасы            |        7</w:t>
      </w:r>
    </w:p>
    <w:p>
      <w:pPr>
        <w:spacing w:after="0"/>
        <w:ind w:left="0"/>
        <w:jc w:val="both"/>
      </w:pPr>
      <w:r>
        <w:rPr>
          <w:rFonts w:ascii="Times New Roman"/>
          <w:b w:val="false"/>
          <w:i w:val="false"/>
          <w:color w:val="000000"/>
          <w:sz w:val="28"/>
        </w:rPr>
        <w:t>
           Шектi аспаптар үшiн жоғары сапалы шек   |</w:t>
      </w:r>
    </w:p>
    <w:p>
      <w:pPr>
        <w:spacing w:after="0"/>
        <w:ind w:left="0"/>
        <w:jc w:val="both"/>
      </w:pPr>
      <w:r>
        <w:rPr>
          <w:rFonts w:ascii="Times New Roman"/>
          <w:b w:val="false"/>
          <w:i w:val="false"/>
          <w:color w:val="000000"/>
          <w:sz w:val="28"/>
        </w:rPr>
        <w:t>
      жасайтын шек түюшi                           |        7</w:t>
      </w:r>
    </w:p>
    <w:p>
      <w:pPr>
        <w:spacing w:after="0"/>
        <w:ind w:left="0"/>
        <w:jc w:val="both"/>
      </w:pPr>
      <w:r>
        <w:rPr>
          <w:rFonts w:ascii="Times New Roman"/>
          <w:b w:val="false"/>
          <w:i w:val="false"/>
          <w:color w:val="000000"/>
          <w:sz w:val="28"/>
        </w:rPr>
        <w:t>
           Қайта жөндеу және репродукция           |</w:t>
      </w:r>
    </w:p>
    <w:p>
      <w:pPr>
        <w:spacing w:after="0"/>
        <w:ind w:left="0"/>
        <w:jc w:val="both"/>
      </w:pPr>
      <w:r>
        <w:rPr>
          <w:rFonts w:ascii="Times New Roman"/>
          <w:b w:val="false"/>
          <w:i w:val="false"/>
          <w:color w:val="000000"/>
          <w:sz w:val="28"/>
        </w:rPr>
        <w:t>
      жұмыстарын, мәтiнi өше бастаған аса маңызды  |</w:t>
      </w:r>
    </w:p>
    <w:p>
      <w:pPr>
        <w:spacing w:after="0"/>
        <w:ind w:left="0"/>
        <w:jc w:val="both"/>
      </w:pPr>
      <w:r>
        <w:rPr>
          <w:rFonts w:ascii="Times New Roman"/>
          <w:b w:val="false"/>
          <w:i w:val="false"/>
          <w:color w:val="000000"/>
          <w:sz w:val="28"/>
        </w:rPr>
        <w:t>
      құжаттарды түсiретiн фотограф                |        7</w:t>
      </w:r>
    </w:p>
    <w:p>
      <w:pPr>
        <w:spacing w:after="0"/>
        <w:ind w:left="0"/>
        <w:jc w:val="both"/>
      </w:pPr>
      <w:r>
        <w:rPr>
          <w:rFonts w:ascii="Times New Roman"/>
          <w:b w:val="false"/>
          <w:i w:val="false"/>
          <w:color w:val="000000"/>
          <w:sz w:val="28"/>
        </w:rPr>
        <w:t>
           Көшпелi цирктердiң аса күрделi құрастыру|</w:t>
      </w:r>
    </w:p>
    <w:p>
      <w:pPr>
        <w:spacing w:after="0"/>
        <w:ind w:left="0"/>
        <w:jc w:val="both"/>
      </w:pPr>
      <w:r>
        <w:rPr>
          <w:rFonts w:ascii="Times New Roman"/>
          <w:b w:val="false"/>
          <w:i w:val="false"/>
          <w:color w:val="000000"/>
          <w:sz w:val="28"/>
        </w:rPr>
        <w:t>
      жұмыстарын атқарушы шапитмейстер             |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16-қосымшаның жалғасы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Лауазымдық жалақы тағайындалатын жекелеген кәсiптер бойынша</w:t>
      </w:r>
    </w:p>
    <w:p>
      <w:pPr>
        <w:spacing w:after="0"/>
        <w:ind w:left="0"/>
        <w:jc w:val="both"/>
      </w:pPr>
      <w:r>
        <w:rPr>
          <w:rFonts w:ascii="Times New Roman"/>
          <w:b w:val="false"/>
          <w:i w:val="false"/>
          <w:color w:val="000000"/>
          <w:sz w:val="28"/>
        </w:rPr>
        <w:t>
      уақытша жұмыскерлердiң тарифтiк разрядтары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Кәсiп атаулары                   | Тарифтiк разряд</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Жеңiл машина жүргiзушiсi               |      3-6</w:t>
      </w:r>
    </w:p>
    <w:p>
      <w:pPr>
        <w:spacing w:after="0"/>
        <w:ind w:left="0"/>
        <w:jc w:val="both"/>
      </w:pPr>
      <w:r>
        <w:rPr>
          <w:rFonts w:ascii="Times New Roman"/>
          <w:b w:val="false"/>
          <w:i w:val="false"/>
          <w:color w:val="000000"/>
          <w:sz w:val="28"/>
        </w:rPr>
        <w:t>
           Киiм қабылдаушы                        |      1</w:t>
      </w:r>
    </w:p>
    <w:p>
      <w:pPr>
        <w:spacing w:after="0"/>
        <w:ind w:left="0"/>
        <w:jc w:val="both"/>
      </w:pPr>
      <w:r>
        <w:rPr>
          <w:rFonts w:ascii="Times New Roman"/>
          <w:b w:val="false"/>
          <w:i w:val="false"/>
          <w:color w:val="000000"/>
          <w:sz w:val="28"/>
        </w:rPr>
        <w:t>
           Аула тазалаушы                         |      1</w:t>
      </w:r>
    </w:p>
    <w:p>
      <w:pPr>
        <w:spacing w:after="0"/>
        <w:ind w:left="0"/>
        <w:jc w:val="both"/>
      </w:pPr>
      <w:r>
        <w:rPr>
          <w:rFonts w:ascii="Times New Roman"/>
          <w:b w:val="false"/>
          <w:i w:val="false"/>
          <w:color w:val="000000"/>
          <w:sz w:val="28"/>
        </w:rPr>
        <w:t>
           Бригадир мiндетiн атқаратын немесе     |</w:t>
      </w:r>
    </w:p>
    <w:p>
      <w:pPr>
        <w:spacing w:after="0"/>
        <w:ind w:left="0"/>
        <w:jc w:val="both"/>
      </w:pPr>
      <w:r>
        <w:rPr>
          <w:rFonts w:ascii="Times New Roman"/>
          <w:b w:val="false"/>
          <w:i w:val="false"/>
          <w:color w:val="000000"/>
          <w:sz w:val="28"/>
        </w:rPr>
        <w:t>
      шетел валютасымен жұмыс iстейтiн аға кассир |      4</w:t>
      </w:r>
    </w:p>
    <w:p>
      <w:pPr>
        <w:spacing w:after="0"/>
        <w:ind w:left="0"/>
        <w:jc w:val="both"/>
      </w:pPr>
      <w:r>
        <w:rPr>
          <w:rFonts w:ascii="Times New Roman"/>
          <w:b w:val="false"/>
          <w:i w:val="false"/>
          <w:color w:val="000000"/>
          <w:sz w:val="28"/>
        </w:rPr>
        <w:t>
           Билет кассирi                          |      2-3</w:t>
      </w:r>
    </w:p>
    <w:p>
      <w:pPr>
        <w:spacing w:after="0"/>
        <w:ind w:left="0"/>
        <w:jc w:val="both"/>
      </w:pPr>
      <w:r>
        <w:rPr>
          <w:rFonts w:ascii="Times New Roman"/>
          <w:b w:val="false"/>
          <w:i w:val="false"/>
          <w:color w:val="000000"/>
          <w:sz w:val="28"/>
        </w:rPr>
        <w:t>
           Қоймашы                                |      1-2</w:t>
      </w:r>
    </w:p>
    <w:p>
      <w:pPr>
        <w:spacing w:after="0"/>
        <w:ind w:left="0"/>
        <w:jc w:val="both"/>
      </w:pPr>
      <w:r>
        <w:rPr>
          <w:rFonts w:ascii="Times New Roman"/>
          <w:b w:val="false"/>
          <w:i w:val="false"/>
          <w:color w:val="000000"/>
          <w:sz w:val="28"/>
        </w:rPr>
        <w:t>
           Аға қоймашы                            |      2</w:t>
      </w:r>
    </w:p>
    <w:p>
      <w:pPr>
        <w:spacing w:after="0"/>
        <w:ind w:left="0"/>
        <w:jc w:val="both"/>
      </w:pPr>
      <w:r>
        <w:rPr>
          <w:rFonts w:ascii="Times New Roman"/>
          <w:b w:val="false"/>
          <w:i w:val="false"/>
          <w:color w:val="000000"/>
          <w:sz w:val="28"/>
        </w:rPr>
        <w:t>
           Билет тексерушi                        |      2</w:t>
      </w:r>
    </w:p>
    <w:p>
      <w:pPr>
        <w:spacing w:after="0"/>
        <w:ind w:left="0"/>
        <w:jc w:val="both"/>
      </w:pPr>
      <w:r>
        <w:rPr>
          <w:rFonts w:ascii="Times New Roman"/>
          <w:b w:val="false"/>
          <w:i w:val="false"/>
          <w:color w:val="000000"/>
          <w:sz w:val="28"/>
        </w:rPr>
        <w:t>
           Лифтер                                 |      1-2</w:t>
      </w:r>
    </w:p>
    <w:p>
      <w:pPr>
        <w:spacing w:after="0"/>
        <w:ind w:left="0"/>
        <w:jc w:val="both"/>
      </w:pPr>
      <w:r>
        <w:rPr>
          <w:rFonts w:ascii="Times New Roman"/>
          <w:b w:val="false"/>
          <w:i w:val="false"/>
          <w:color w:val="000000"/>
          <w:sz w:val="28"/>
        </w:rPr>
        <w:t>
           Қосалқы жұмысшы                        |      1</w:t>
      </w:r>
    </w:p>
    <w:p>
      <w:pPr>
        <w:spacing w:after="0"/>
        <w:ind w:left="0"/>
        <w:jc w:val="both"/>
      </w:pPr>
      <w:r>
        <w:rPr>
          <w:rFonts w:ascii="Times New Roman"/>
          <w:b w:val="false"/>
          <w:i w:val="false"/>
          <w:color w:val="000000"/>
          <w:sz w:val="28"/>
        </w:rPr>
        <w:t>
           Еден тазалаушы                         |      2-3</w:t>
      </w:r>
    </w:p>
    <w:p>
      <w:pPr>
        <w:spacing w:after="0"/>
        <w:ind w:left="0"/>
        <w:jc w:val="both"/>
      </w:pPr>
      <w:r>
        <w:rPr>
          <w:rFonts w:ascii="Times New Roman"/>
          <w:b w:val="false"/>
          <w:i w:val="false"/>
          <w:color w:val="000000"/>
          <w:sz w:val="28"/>
        </w:rPr>
        <w:t>
           Арнайы киiм жуушы                      |      2</w:t>
      </w:r>
    </w:p>
    <w:p>
      <w:pPr>
        <w:spacing w:after="0"/>
        <w:ind w:left="0"/>
        <w:jc w:val="both"/>
      </w:pPr>
      <w:r>
        <w:rPr>
          <w:rFonts w:ascii="Times New Roman"/>
          <w:b w:val="false"/>
          <w:i w:val="false"/>
          <w:color w:val="000000"/>
          <w:sz w:val="28"/>
        </w:rPr>
        <w:t>
           Үй-жайларды, құрылыстарды және         |</w:t>
      </w:r>
    </w:p>
    <w:p>
      <w:pPr>
        <w:spacing w:after="0"/>
        <w:ind w:left="0"/>
        <w:jc w:val="both"/>
      </w:pPr>
      <w:r>
        <w:rPr>
          <w:rFonts w:ascii="Times New Roman"/>
          <w:b w:val="false"/>
          <w:i w:val="false"/>
          <w:color w:val="000000"/>
          <w:sz w:val="28"/>
        </w:rPr>
        <w:t>
      жабдықтарды күтушi және ағымды жөндеушi     |      3</w:t>
      </w:r>
    </w:p>
    <w:p>
      <w:pPr>
        <w:spacing w:after="0"/>
        <w:ind w:left="0"/>
        <w:jc w:val="both"/>
      </w:pPr>
      <w:r>
        <w:rPr>
          <w:rFonts w:ascii="Times New Roman"/>
          <w:b w:val="false"/>
          <w:i w:val="false"/>
          <w:color w:val="000000"/>
          <w:sz w:val="28"/>
        </w:rPr>
        <w:t>
           Қызмет және өндiрiс орындарын жинаушы  |      1-2</w:t>
      </w:r>
    </w:p>
    <w:p>
      <w:pPr>
        <w:spacing w:after="0"/>
        <w:ind w:left="0"/>
        <w:jc w:val="both"/>
      </w:pPr>
      <w:r>
        <w:rPr>
          <w:rFonts w:ascii="Times New Roman"/>
          <w:b w:val="false"/>
          <w:i w:val="false"/>
          <w:color w:val="000000"/>
          <w:sz w:val="28"/>
        </w:rPr>
        <w:t>
           Бағбан                                 |      1-2</w:t>
      </w:r>
    </w:p>
    <w:p>
      <w:pPr>
        <w:spacing w:after="0"/>
        <w:ind w:left="0"/>
        <w:jc w:val="both"/>
      </w:pPr>
      <w:r>
        <w:rPr>
          <w:rFonts w:ascii="Times New Roman"/>
          <w:b w:val="false"/>
          <w:i w:val="false"/>
          <w:color w:val="000000"/>
          <w:sz w:val="28"/>
        </w:rPr>
        <w:t>
           Униформист                             |      2</w:t>
      </w:r>
    </w:p>
    <w:p>
      <w:pPr>
        <w:spacing w:after="0"/>
        <w:ind w:left="0"/>
        <w:jc w:val="both"/>
      </w:pPr>
      <w:r>
        <w:rPr>
          <w:rFonts w:ascii="Times New Roman"/>
          <w:b w:val="false"/>
          <w:i w:val="false"/>
          <w:color w:val="000000"/>
          <w:sz w:val="28"/>
        </w:rPr>
        <w:t>
           Суретке түсiрушi (фотограф)            |      2</w:t>
      </w:r>
    </w:p>
    <w:p>
      <w:pPr>
        <w:spacing w:after="0"/>
        <w:ind w:left="0"/>
        <w:jc w:val="both"/>
      </w:pPr>
      <w:r>
        <w:rPr>
          <w:rFonts w:ascii="Times New Roman"/>
          <w:b w:val="false"/>
          <w:i w:val="false"/>
          <w:color w:val="000000"/>
          <w:sz w:val="28"/>
        </w:rPr>
        <w:t>
           Есiк күзетушi (швейцар)                |      1</w:t>
      </w:r>
    </w:p>
    <w:p>
      <w:pPr>
        <w:spacing w:after="0"/>
        <w:ind w:left="0"/>
        <w:jc w:val="both"/>
      </w:pPr>
      <w:r>
        <w:rPr>
          <w:rFonts w:ascii="Times New Roman"/>
          <w:b w:val="false"/>
          <w:i w:val="false"/>
          <w:color w:val="000000"/>
          <w:sz w:val="28"/>
        </w:rPr>
        <w:t>
           Киiм-кешек жөндейтiн тiгiншi           |      2</w:t>
      </w:r>
    </w:p>
    <w:p>
      <w:pPr>
        <w:spacing w:after="0"/>
        <w:ind w:left="0"/>
        <w:jc w:val="both"/>
      </w:pPr>
      <w:r>
        <w:rPr>
          <w:rFonts w:ascii="Times New Roman"/>
          <w:b w:val="false"/>
          <w:i w:val="false"/>
          <w:color w:val="000000"/>
          <w:sz w:val="28"/>
        </w:rPr>
        <w:t>
           Электр жарық берушi                    |      3</w:t>
      </w:r>
    </w:p>
    <w:p>
      <w:pPr>
        <w:spacing w:after="0"/>
        <w:ind w:left="0"/>
        <w:jc w:val="both"/>
      </w:pPr>
      <w:r>
        <w:rPr>
          <w:rFonts w:ascii="Times New Roman"/>
          <w:b w:val="false"/>
          <w:i w:val="false"/>
          <w:color w:val="000000"/>
          <w:sz w:val="28"/>
        </w:rPr>
        <w:t>
           Күзетшi (вахташы)                      |      1</w:t>
      </w:r>
    </w:p>
    <w:p>
      <w:pPr>
        <w:spacing w:after="0"/>
        <w:ind w:left="0"/>
        <w:jc w:val="both"/>
      </w:pPr>
      <w:r>
        <w:rPr>
          <w:rFonts w:ascii="Times New Roman"/>
          <w:b w:val="false"/>
          <w:i w:val="false"/>
          <w:color w:val="000000"/>
          <w:sz w:val="28"/>
        </w:rPr>
        <w:t>
           Өрт сөндiрушi (тарифтiк коэффициент)   |      1,35</w:t>
      </w:r>
    </w:p>
    <w:p>
      <w:pPr>
        <w:spacing w:after="0"/>
        <w:ind w:left="0"/>
        <w:jc w:val="both"/>
      </w:pPr>
      <w:r>
        <w:rPr>
          <w:rFonts w:ascii="Times New Roman"/>
          <w:b w:val="false"/>
          <w:i w:val="false"/>
          <w:color w:val="000000"/>
          <w:sz w:val="28"/>
        </w:rPr>
        <w:t>
           Аға өрт сөндiрушi (тарифтiк коэффициент)      1,40</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xml:space="preserve">
      1. Қымбат металдар мен басқа қымбат материалдар және олардан жасалған бұйымдарды, ақшаны, арнаулы кiтаптарды, жартылай дүниелiктердi және олардан iстелген бұйымдарды, сондай-ақ картографиялық мекемелердегi арнаулы заттарды сақтайтын қоймашыларға жалақы 2-3 разряд, ал аға қоймашыға 3 разряд бойынша белгiленедi. </w:t>
      </w:r>
    </w:p>
    <w:p>
      <w:pPr>
        <w:spacing w:after="0"/>
        <w:ind w:left="0"/>
        <w:jc w:val="both"/>
      </w:pPr>
      <w:r>
        <w:rPr>
          <w:rFonts w:ascii="Times New Roman"/>
          <w:b w:val="false"/>
          <w:i w:val="false"/>
          <w:color w:val="000000"/>
          <w:sz w:val="28"/>
        </w:rPr>
        <w:t xml:space="preserve">
      2. Өндiрiстiк және қызмет орындарын дезинфекциялап жиыстырушыға жалақы 10% (ал дәретханаларды дезинфекциялап отырғанда - 20%) арттырылады. </w:t>
      </w:r>
    </w:p>
    <w:p>
      <w:pPr>
        <w:spacing w:after="0"/>
        <w:ind w:left="0"/>
        <w:jc w:val="both"/>
      </w:pPr>
      <w:r>
        <w:rPr>
          <w:rFonts w:ascii="Times New Roman"/>
          <w:b w:val="false"/>
          <w:i w:val="false"/>
          <w:color w:val="000000"/>
          <w:sz w:val="28"/>
        </w:rPr>
        <w:t xml:space="preserve">
      3. Мекемелерде кәсiби оқу өндiрiстiк нұсқаушыларына жалақы КТУ оқу өндiрiстiк шеберлерi жалақысы көлемiнде белгiленедi. </w:t>
      </w:r>
    </w:p>
    <w:p>
      <w:pPr>
        <w:spacing w:after="0"/>
        <w:ind w:left="0"/>
        <w:jc w:val="both"/>
      </w:pPr>
      <w:r>
        <w:rPr>
          <w:rFonts w:ascii="Times New Roman"/>
          <w:b w:val="false"/>
          <w:i w:val="false"/>
          <w:color w:val="000000"/>
          <w:sz w:val="28"/>
        </w:rPr>
        <w:t xml:space="preserve">
      4. Арнайы киiм-кешектi жуушылармен дезинфекторларға, қышқыл және улы химикат қоймаларының қоймашыларына жалақы зиянды еңбек жағдайы есептелген үстеме ақы қосу арқылы тағайындалады.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Ғылыми мекемелердегi халық шаруашылығы өндiрiстерi мен салаларының жұмыс, қызмет түрлерi бойынша (Бiрыңғай тарифтiк кестеге сәйкес жұмыскерлердiң тарифтiк ақыларына) тарифтiк ақыларды көтеру коэффициенттерi </w:t>
      </w:r>
    </w:p>
    <w:p>
      <w:pPr>
        <w:spacing w:after="0"/>
        <w:ind w:left="0"/>
        <w:jc w:val="both"/>
      </w:pPr>
      <w:r>
        <w:rPr>
          <w:rFonts w:ascii="Times New Roman"/>
          <w:b w:val="false"/>
          <w:i w:val="false"/>
          <w:color w:val="000000"/>
          <w:sz w:val="28"/>
        </w:rPr>
        <w:t xml:space="preserve">
      2-бөлiм Коэффициентi 1,1 тең болатын өндiрiс салалары және жұмыс түрлерi салааралық өндiрiстер: </w:t>
      </w:r>
    </w:p>
    <w:p>
      <w:pPr>
        <w:spacing w:after="0"/>
        <w:ind w:left="0"/>
        <w:jc w:val="both"/>
      </w:pPr>
      <w:r>
        <w:rPr>
          <w:rFonts w:ascii="Times New Roman"/>
          <w:b w:val="false"/>
          <w:i w:val="false"/>
          <w:color w:val="000000"/>
          <w:sz w:val="28"/>
        </w:rPr>
        <w:t xml:space="preserve">
      Металл өңдеушi станоктарда металл және басқа материалдарды кесiп өңдейтiн станоктiк жұмыстар; ғылыми ұйымдарда және ғылыми қызмет көрсету орындарында, машина және басқа жылжымалы көлiктi және автомобиль көлiгiндегi бақылаушы-өлшегiш аспаптарды, электронды, электронды-есептеу техникасын оңдайтын және баптайтын жұмысшылар. </w:t>
      </w:r>
    </w:p>
    <w:p>
      <w:pPr>
        <w:spacing w:after="0"/>
        <w:ind w:left="0"/>
        <w:jc w:val="both"/>
      </w:pPr>
      <w:r>
        <w:rPr>
          <w:rFonts w:ascii="Times New Roman"/>
          <w:b w:val="false"/>
          <w:i w:val="false"/>
          <w:color w:val="000000"/>
          <w:sz w:val="28"/>
        </w:rPr>
        <w:t xml:space="preserve">
      3-бөлiм. Коэффициентi 1,2 тең болатын өндiрiс салалары мен жұмыс түрлерi </w:t>
      </w:r>
    </w:p>
    <w:p>
      <w:pPr>
        <w:spacing w:after="0"/>
        <w:ind w:left="0"/>
        <w:jc w:val="both"/>
      </w:pPr>
      <w:r>
        <w:rPr>
          <w:rFonts w:ascii="Times New Roman"/>
          <w:b w:val="false"/>
          <w:i w:val="false"/>
          <w:color w:val="000000"/>
          <w:sz w:val="28"/>
        </w:rPr>
        <w:t xml:space="preserve">
      Шыны өнеркәсiбi (негiзгi өндiрiс). Шыны үрлеушiлер, кварц үрлеушiлер. </w:t>
      </w:r>
    </w:p>
    <w:p>
      <w:pPr>
        <w:spacing w:after="0"/>
        <w:ind w:left="0"/>
        <w:jc w:val="both"/>
      </w:pPr>
      <w:r>
        <w:rPr>
          <w:rFonts w:ascii="Times New Roman"/>
          <w:b w:val="false"/>
          <w:i w:val="false"/>
          <w:color w:val="000000"/>
          <w:sz w:val="28"/>
        </w:rPr>
        <w:t xml:space="preserve">
      Кiшi және орта салмақты доңғалақты тракторлар мен жеңiл </w:t>
      </w:r>
    </w:p>
    <w:bookmarkStart w:name="z7"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автокөлiктен басқа бортты автомобильдер, фургондар, арнайы және</w:t>
      </w:r>
    </w:p>
    <w:p>
      <w:pPr>
        <w:spacing w:after="0"/>
        <w:ind w:left="0"/>
        <w:jc w:val="both"/>
      </w:pPr>
      <w:r>
        <w:rPr>
          <w:rFonts w:ascii="Times New Roman"/>
          <w:b w:val="false"/>
          <w:i w:val="false"/>
          <w:color w:val="000000"/>
          <w:sz w:val="28"/>
        </w:rPr>
        <w:t>
      арнайыланған автомобильдер жүргiзушiлерi.</w:t>
      </w:r>
    </w:p>
    <w:p>
      <w:pPr>
        <w:spacing w:after="0"/>
        <w:ind w:left="0"/>
        <w:jc w:val="both"/>
      </w:pPr>
      <w:r>
        <w:rPr>
          <w:rFonts w:ascii="Times New Roman"/>
          <w:b w:val="false"/>
          <w:i w:val="false"/>
          <w:color w:val="000000"/>
          <w:sz w:val="28"/>
        </w:rPr>
        <w:t xml:space="preserve">
      Полиграфия өнеркәсiбi: полиграфиялық және қалалық, облыстық баспахана </w:t>
      </w:r>
    </w:p>
    <w:p>
      <w:pPr>
        <w:spacing w:after="0"/>
        <w:ind w:left="0"/>
        <w:jc w:val="both"/>
      </w:pPr>
      <w:r>
        <w:rPr>
          <w:rFonts w:ascii="Times New Roman"/>
          <w:b w:val="false"/>
          <w:i w:val="false"/>
          <w:color w:val="000000"/>
          <w:sz w:val="28"/>
        </w:rPr>
        <w:t xml:space="preserve">
      типтi полиграфиялық кәсiпорындар, ұсақ газет-бланкi кәсiпорындары, </w:t>
      </w:r>
    </w:p>
    <w:p>
      <w:pPr>
        <w:spacing w:after="0"/>
        <w:ind w:left="0"/>
        <w:jc w:val="both"/>
      </w:pPr>
      <w:r>
        <w:rPr>
          <w:rFonts w:ascii="Times New Roman"/>
          <w:b w:val="false"/>
          <w:i w:val="false"/>
          <w:color w:val="000000"/>
          <w:sz w:val="28"/>
        </w:rPr>
        <w:t>
      өндiрiстерi, цехтары және учаскелерi.</w:t>
      </w:r>
    </w:p>
    <w:p>
      <w:pPr>
        <w:spacing w:after="0"/>
        <w:ind w:left="0"/>
        <w:jc w:val="both"/>
      </w:pPr>
      <w:r>
        <w:rPr>
          <w:rFonts w:ascii="Times New Roman"/>
          <w:b w:val="false"/>
          <w:i w:val="false"/>
          <w:color w:val="000000"/>
          <w:sz w:val="28"/>
        </w:rPr>
        <w:t xml:space="preserve">
      4-бөлiм Коэффициентi 1,3 тең болатын өндiрiс салалары мен жұмыс </w:t>
      </w:r>
    </w:p>
    <w:p>
      <w:pPr>
        <w:spacing w:after="0"/>
        <w:ind w:left="0"/>
        <w:jc w:val="both"/>
      </w:pPr>
      <w:r>
        <w:rPr>
          <w:rFonts w:ascii="Times New Roman"/>
          <w:b w:val="false"/>
          <w:i w:val="false"/>
          <w:color w:val="000000"/>
          <w:sz w:val="28"/>
        </w:rPr>
        <w:t>
      түрлерi</w:t>
      </w:r>
    </w:p>
    <w:p>
      <w:pPr>
        <w:spacing w:after="0"/>
        <w:ind w:left="0"/>
        <w:jc w:val="both"/>
      </w:pPr>
      <w:r>
        <w:rPr>
          <w:rFonts w:ascii="Times New Roman"/>
          <w:b w:val="false"/>
          <w:i w:val="false"/>
          <w:color w:val="000000"/>
          <w:sz w:val="28"/>
        </w:rPr>
        <w:t>
      Ұжымшарлар, ауыл шаруашылығының басқа да мемлекеттiк ұйымдары:</w:t>
      </w:r>
    </w:p>
    <w:p>
      <w:pPr>
        <w:spacing w:after="0"/>
        <w:ind w:left="0"/>
        <w:jc w:val="both"/>
      </w:pPr>
      <w:r>
        <w:rPr>
          <w:rFonts w:ascii="Times New Roman"/>
          <w:b w:val="false"/>
          <w:i w:val="false"/>
          <w:color w:val="000000"/>
          <w:sz w:val="28"/>
        </w:rPr>
        <w:t>
      Өсiмдiк шаруашылығы, автобус жүргiзушiлерi.</w:t>
      </w:r>
    </w:p>
    <w:p>
      <w:pPr>
        <w:spacing w:after="0"/>
        <w:ind w:left="0"/>
        <w:jc w:val="both"/>
      </w:pPr>
      <w:r>
        <w:rPr>
          <w:rFonts w:ascii="Times New Roman"/>
          <w:b w:val="false"/>
          <w:i w:val="false"/>
          <w:color w:val="000000"/>
          <w:sz w:val="28"/>
        </w:rPr>
        <w:t xml:space="preserve">
      6-бөлiм. Коэффициентi 1,5 теңгерiлетiн өндiрiс салалары мен жұмыс </w:t>
      </w:r>
    </w:p>
    <w:p>
      <w:pPr>
        <w:spacing w:after="0"/>
        <w:ind w:left="0"/>
        <w:jc w:val="both"/>
      </w:pPr>
      <w:r>
        <w:rPr>
          <w:rFonts w:ascii="Times New Roman"/>
          <w:b w:val="false"/>
          <w:i w:val="false"/>
          <w:color w:val="000000"/>
          <w:sz w:val="28"/>
        </w:rPr>
        <w:t>
      түрлерi</w:t>
      </w:r>
    </w:p>
    <w:p>
      <w:pPr>
        <w:spacing w:after="0"/>
        <w:ind w:left="0"/>
        <w:jc w:val="both"/>
      </w:pPr>
      <w:r>
        <w:rPr>
          <w:rFonts w:ascii="Times New Roman"/>
          <w:b w:val="false"/>
          <w:i w:val="false"/>
          <w:color w:val="000000"/>
          <w:sz w:val="28"/>
        </w:rPr>
        <w:t>
      Микробиология, химия-дәрi-дәрмек  өнеркәсiбi (негiзгi өндiрiс).</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Ғылыми министрлiгi</w:t>
      </w:r>
    </w:p>
    <w:p>
      <w:pPr>
        <w:spacing w:after="0"/>
        <w:ind w:left="0"/>
        <w:jc w:val="both"/>
      </w:pPr>
      <w:r>
        <w:rPr>
          <w:rFonts w:ascii="Times New Roman"/>
          <w:b w:val="false"/>
          <w:i w:val="false"/>
          <w:color w:val="000000"/>
          <w:sz w:val="28"/>
        </w:rPr>
        <w:t>
                                                        Ғылым академиясына</w:t>
      </w:r>
    </w:p>
    <w:p>
      <w:pPr>
        <w:spacing w:after="0"/>
        <w:ind w:left="0"/>
        <w:jc w:val="both"/>
      </w:pPr>
      <w:r>
        <w:rPr>
          <w:rFonts w:ascii="Times New Roman"/>
          <w:b w:val="false"/>
          <w:i w:val="false"/>
          <w:color w:val="000000"/>
          <w:sz w:val="28"/>
        </w:rPr>
        <w:t xml:space="preserve">
      Қазақстан Республикасының Еңбек және халықты әлеуметтiк қорғау министрлiгi Қазақстан Республикасы Ғылым министрлiгi - Ғылым академиясының ғылыми мекемелерiнде еңбекақы төлеу туралы Ереженi қарай келiп мынадай ескерту жасайды. </w:t>
      </w:r>
    </w:p>
    <w:p>
      <w:pPr>
        <w:spacing w:after="0"/>
        <w:ind w:left="0"/>
        <w:jc w:val="both"/>
      </w:pPr>
      <w:r>
        <w:rPr>
          <w:rFonts w:ascii="Times New Roman"/>
          <w:b w:val="false"/>
          <w:i w:val="false"/>
          <w:color w:val="000000"/>
          <w:sz w:val="28"/>
        </w:rPr>
        <w:t xml:space="preserve">
      Ғылыми мекемелерде еңбекке ақы төлеу туралы Ереженiң 2 қосымшасындағы институт, институт филиалы ғалым хатшыларының, институт және оның филиалы негiзгi ғылыми-зерттеу бөлiмi (бөлiмшесi, лаборатория) меңгерушiлерi лауазымдық разрядтарын Қазақстан Республикасы Үкiметiнiң 1997 ж. 06.02 N 170 қаулысы бекiткен бюджеттiк сала қызметкерлерiне еңбекақы төлеудiң Бiрыңғай тарифтiк кестесiне сәйкестендiру қажет. </w:t>
      </w:r>
    </w:p>
    <w:p>
      <w:pPr>
        <w:spacing w:after="0"/>
        <w:ind w:left="0"/>
        <w:jc w:val="both"/>
      </w:pPr>
      <w:r>
        <w:rPr>
          <w:rFonts w:ascii="Times New Roman"/>
          <w:b w:val="false"/>
          <w:i w:val="false"/>
          <w:color w:val="000000"/>
          <w:sz w:val="28"/>
        </w:rPr>
        <w:t xml:space="preserve">
      Қазақстан Республикасы Еңбек министрлiгiнiң 1993 жылғы 7 қыркүйектегi "Ғылым және ғылыми мекемелер лауазымдарының тарифтiк бiлiктiлiк сипаттамаларын бекiту туралы" N 40, 1993 жылғы 9 қыркүйектегi "Қазақстан Республикасы Ұлттық ғылым академиясы лауазымдарының тарифтiк-бiлiктiлiк сипаттамаларын бекiту туралы" N 41 қаулысына, сондай-ақ 1996 жылғы 20 ақпанда N 2-1 Еңбек минi алқа қаулысы бекiткен БТК қолдану жөнiндегi. Әдiстемелiк ережелердiң 7 қосымшасына сәйкес институт, институт филиалының ғалым хатшылары, негiзгi ғылыми-зерттеу бөлiмi (бөлiмшесi, лабораториясы) меңгерушiлерi лауазымдарының тиiсiнше 18-19, 17-18, 18-19 разрядтары болуы шарт. </w:t>
      </w:r>
    </w:p>
    <w:p>
      <w:pPr>
        <w:spacing w:after="0"/>
        <w:ind w:left="0"/>
        <w:jc w:val="both"/>
      </w:pPr>
      <w:r>
        <w:rPr>
          <w:rFonts w:ascii="Times New Roman"/>
          <w:b w:val="false"/>
          <w:i w:val="false"/>
          <w:color w:val="000000"/>
          <w:sz w:val="28"/>
        </w:rPr>
        <w:t xml:space="preserve">
      Ғылыми мекемелердегi аталған лауазымдардың разрядтарын бiр разрядқа көтеру еңбекке ақы төлеу қаржысы шеңберiнде жүргiзiледi. </w:t>
      </w:r>
    </w:p>
    <w:p>
      <w:pPr>
        <w:spacing w:after="0"/>
        <w:ind w:left="0"/>
        <w:jc w:val="both"/>
      </w:pPr>
      <w:r>
        <w:rPr>
          <w:rFonts w:ascii="Times New Roman"/>
          <w:b w:val="false"/>
          <w:i w:val="false"/>
          <w:color w:val="000000"/>
          <w:sz w:val="28"/>
        </w:rPr>
        <w:t xml:space="preserve">
      Ал ғылым және ғылыми қызмет көрсету ұйымдарында жұмыс түрлерiне, өндiрiс қызметiне және халық шаруашылығы салаларына қарай 1 бөлiм бойынша бұрын бекiтiлген тарифтiк ставкаларды 1,0 коэффициентке көтерудi қайта қарауға келсек, Қазақстан Республикасы Үкiметiнiң 1997 жылғы 6 ақпандағы "Қазақстан Республикасында еңбекақы төлеудi ұйымдастыруды жетiлдiру туралы" N 170 қаулысымен қолданылып жүрген салалық коэффициенттер сақталды. Сондықтан Қазақстан Республикасы Еңбек және халықты әлеуметтiк қорғау министрлiгi салалық коэффициенттердi өзгертудi көздемейдi. </w:t>
      </w:r>
    </w:p>
    <w:bookmarkStart w:name="z8"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Министрдiң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